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04ed" w14:textId="f7d04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Бухгалтерлік есеп пен аудит саласында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 шілдедегі № 394 бұйрығы. Қазақстан Республикасының Әділет министрлігінде 2015 жылы 31 шілдеде № 11817 болып тіркелді. Күші жойылды - Қазақстан Республикасы Премьер-Министрінің Бірінші орынбасары - Қазақстан Республикасы Қаржы министрінің 2020 жылғы 9 сәуірдегі № 370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Бірінші орынбасары – ҚР Қаржы министрінің 09.04.2020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көрсетілетін қызметтер туралы" 2013 жылғы 16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"Бухгалтерлердің кәсіби ұйымын аккредиттеу туралы куәлік беру" мемлекеттік көрсетілетін қызмет регламенті;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"Бухгалтерлерді кәсіби сертификаттау бойынша ұйымдарды аккредиттеу туралы куәлік беру" мемлекеттік қызмет регламенті;</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"Кәсіби аудиторлық ұйымдарды аккредиттеу туралы куәлік беру" мемлекеттік қызмет регламенті;</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"Аудиторлық қызметті жүзеге асыруға лицензия беру" мемлекеттік қызмет регламенті бекітілсін.</w:t>
      </w:r>
    </w:p>
    <w:bookmarkStart w:name="z3" w:id="2"/>
    <w:p>
      <w:pPr>
        <w:spacing w:after="0"/>
        <w:ind w:left="0"/>
        <w:jc w:val="both"/>
      </w:pPr>
      <w:r>
        <w:rPr>
          <w:rFonts w:ascii="Times New Roman"/>
          <w:b w:val="false"/>
          <w:i w:val="false"/>
          <w:color w:val="000000"/>
          <w:sz w:val="28"/>
        </w:rPr>
        <w:t xml:space="preserve">
      2. Қазақстан Республикасы Премьер-Министрінің орынбасары - Қазақстан Республикасы Қаржы министрінің 2014 жылғы 16 мамырдағы № 227 </w:t>
      </w:r>
      <w:r>
        <w:rPr>
          <w:rFonts w:ascii="Times New Roman"/>
          <w:b w:val="false"/>
          <w:i w:val="false"/>
          <w:color w:val="000000"/>
          <w:sz w:val="28"/>
        </w:rPr>
        <w:t>бұйрығы</w:t>
      </w:r>
      <w:r>
        <w:rPr>
          <w:rFonts w:ascii="Times New Roman"/>
          <w:b w:val="false"/>
          <w:i w:val="false"/>
          <w:color w:val="000000"/>
          <w:sz w:val="28"/>
        </w:rPr>
        <w:t xml:space="preserve"> (Нормативті құқықтық актілер мемлекеттік тіркеу тізілімінде № 9536 болып тіркелген, 2014 жылғы 30 қазандағы № 212 (27933) "Егемен Қазақстан" газетінде жарияланды)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 Қаржылық бақылау комитеті (А.С. Жұмаділдаев) заңнамада белгіленген тәртіппен:</w:t>
      </w:r>
    </w:p>
    <w:bookmarkEnd w:id="3"/>
    <w:bookmarkStart w:name="z69"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70"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5"/>
    <w:bookmarkStart w:name="z71" w:id="6"/>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End w:id="6"/>
    <w:bookmarkStart w:name="z5" w:id="7"/>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 шілдедегі</w:t>
            </w:r>
            <w:r>
              <w:br/>
            </w:r>
            <w:r>
              <w:rPr>
                <w:rFonts w:ascii="Times New Roman"/>
                <w:b w:val="false"/>
                <w:i w:val="false"/>
                <w:color w:val="000000"/>
                <w:sz w:val="20"/>
              </w:rPr>
              <w:t>№ 394 бұйрығына</w:t>
            </w:r>
            <w:r>
              <w:br/>
            </w:r>
            <w:r>
              <w:rPr>
                <w:rFonts w:ascii="Times New Roman"/>
                <w:b w:val="false"/>
                <w:i w:val="false"/>
                <w:color w:val="000000"/>
                <w:sz w:val="20"/>
              </w:rPr>
              <w:t>1-қосымша</w:t>
            </w:r>
          </w:p>
        </w:tc>
      </w:tr>
    </w:tbl>
    <w:bookmarkStart w:name="z7" w:id="8"/>
    <w:p>
      <w:pPr>
        <w:spacing w:after="0"/>
        <w:ind w:left="0"/>
        <w:jc w:val="left"/>
      </w:pPr>
      <w:r>
        <w:rPr>
          <w:rFonts w:ascii="Times New Roman"/>
          <w:b/>
          <w:i w:val="false"/>
          <w:color w:val="000000"/>
        </w:rPr>
        <w:t xml:space="preserve"> "Бухгалтерлердің кәсіби ұйымын аккредиттеу туралы куәлік беру" мемлекеттік</w:t>
      </w:r>
      <w:r>
        <w:br/>
      </w:r>
      <w:r>
        <w:rPr>
          <w:rFonts w:ascii="Times New Roman"/>
          <w:b/>
          <w:i w:val="false"/>
          <w:color w:val="000000"/>
        </w:rPr>
        <w:t>көрсетілетін қызмет регламенті</w:t>
      </w:r>
    </w:p>
    <w:bookmarkEnd w:id="8"/>
    <w:p>
      <w:pPr>
        <w:spacing w:after="0"/>
        <w:ind w:left="0"/>
        <w:jc w:val="both"/>
      </w:pPr>
      <w:r>
        <w:rPr>
          <w:rFonts w:ascii="Times New Roman"/>
          <w:b w:val="false"/>
          <w:i w:val="false"/>
          <w:color w:val="ff0000"/>
          <w:sz w:val="28"/>
        </w:rPr>
        <w:t xml:space="preserve">
      Ескерту. Регламент жаңа редакцияда – ҚР Қаржы министрінің 24.01.2018 </w:t>
      </w:r>
      <w:r>
        <w:rPr>
          <w:rFonts w:ascii="Times New Roman"/>
          <w:b w:val="false"/>
          <w:i w:val="false"/>
          <w:color w:val="ff0000"/>
          <w:sz w:val="28"/>
        </w:rPr>
        <w:t>№ 58</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72" w:id="9"/>
    <w:p>
      <w:pPr>
        <w:spacing w:after="0"/>
        <w:ind w:left="0"/>
        <w:jc w:val="both"/>
      </w:pPr>
      <w:r>
        <w:rPr>
          <w:rFonts w:ascii="Times New Roman"/>
          <w:b w:val="false"/>
          <w:i w:val="false"/>
          <w:color w:val="000000"/>
          <w:sz w:val="28"/>
        </w:rPr>
        <w:t>
      1. "Бухгалтерлердің кәсіби ұйымын аккредиттеу туралы куәлік беру" мемлекеттік көрсетілетін қызметті (бұдан әрі – мемлекеттік көрсетілетін қызмет) Қазақстан Республикасы Қаржы министрлігінің Ішкі мемлекеттік аудит комитеті (бұдан әрі – көрсетілетін қызметті беруші) көрсетеді.</w:t>
      </w:r>
    </w:p>
    <w:bookmarkEnd w:id="9"/>
    <w:p>
      <w:pPr>
        <w:spacing w:after="0"/>
        <w:ind w:left="0"/>
        <w:jc w:val="both"/>
      </w:pPr>
      <w:r>
        <w:rPr>
          <w:rFonts w:ascii="Times New Roman"/>
          <w:b w:val="false"/>
          <w:i w:val="false"/>
          <w:color w:val="000000"/>
          <w:sz w:val="28"/>
        </w:rPr>
        <w:t xml:space="preserve">
      Нормативтік құқықтық актілері тізілімінде № 11362 болып тіркелген "Бухгалтерлік есеп пен аудит саласында мемлекеттік көрсетілетін қызметтер стандарттарын бекіту туралы" Қазақстан Республикасы Қаржы министрінің 2015 жылғы 24 сәуірдегі № 280 бұйрығымен бекітілген "Бухгалтерлердің кәсіби ұйымын аккредиттеу туралы куәлік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 және мемлекеттік қызметті көрсету www.egov.kz "электрондық үкімет", www.elicense.kz веб-порталы (бұдан әрі – Портал) арқылы жүзеге асырылады.</w:t>
      </w:r>
    </w:p>
    <w:bookmarkStart w:name="z73" w:id="10"/>
    <w:p>
      <w:pPr>
        <w:spacing w:after="0"/>
        <w:ind w:left="0"/>
        <w:jc w:val="both"/>
      </w:pPr>
      <w:r>
        <w:rPr>
          <w:rFonts w:ascii="Times New Roman"/>
          <w:b w:val="false"/>
          <w:i w:val="false"/>
          <w:color w:val="000000"/>
          <w:sz w:val="28"/>
        </w:rPr>
        <w:t>
      2. Мемлекеттік көрсетілетін қызметті көрсету нысаны: электрондық (ішінара автоматтандырылған).</w:t>
      </w:r>
    </w:p>
    <w:bookmarkEnd w:id="10"/>
    <w:bookmarkStart w:name="z74" w:id="11"/>
    <w:p>
      <w:pPr>
        <w:spacing w:after="0"/>
        <w:ind w:left="0"/>
        <w:jc w:val="both"/>
      </w:pPr>
      <w:r>
        <w:rPr>
          <w:rFonts w:ascii="Times New Roman"/>
          <w:b w:val="false"/>
          <w:i w:val="false"/>
          <w:color w:val="000000"/>
          <w:sz w:val="28"/>
        </w:rPr>
        <w:t xml:space="preserve">
      3. Мемлекеттік қызмет көрсету нәтижесі бухгалтерлердің кәсіби ұйымын аккредиттеу туралы куәлік беру (бұдан әрі – куәлік), куәлікті қайта ресімдеу, бухгалтерлердің кәсіби ұйымын аккредиттеу туралы куәліктің телнұсқасын беру, немесе Стандарттың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 болып табылады.</w:t>
      </w:r>
    </w:p>
    <w:bookmarkEnd w:id="11"/>
    <w:p>
      <w:pPr>
        <w:spacing w:after="0"/>
        <w:ind w:left="0"/>
        <w:jc w:val="both"/>
      </w:pPr>
      <w:r>
        <w:rPr>
          <w:rFonts w:ascii="Times New Roman"/>
          <w:b w:val="false"/>
          <w:i w:val="false"/>
          <w:color w:val="000000"/>
          <w:sz w:val="28"/>
        </w:rPr>
        <w:t>
      Мемлекеттік көрсетілетін қызметті көрсету нәтижесін ұсыну нысаны: электрондық.</w:t>
      </w:r>
    </w:p>
    <w:bookmarkStart w:name="z75" w:id="12"/>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w:t>
      </w:r>
      <w:r>
        <w:br/>
      </w:r>
      <w:r>
        <w:rPr>
          <w:rFonts w:ascii="Times New Roman"/>
          <w:b/>
          <w:i w:val="false"/>
          <w:color w:val="000000"/>
        </w:rPr>
        <w:t>құрылымдық бөлімшелерінің (қызметкерлердің) іс-қимыл тәртібін сипаттау</w:t>
      </w:r>
    </w:p>
    <w:bookmarkEnd w:id="12"/>
    <w:bookmarkStart w:name="z76" w:id="13"/>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 мемлекеттік қызмет көрсету бойынша рәсімдерді (іс-қимылдары) бастау үшін негіз болып табылады.</w:t>
      </w:r>
    </w:p>
    <w:bookmarkEnd w:id="13"/>
    <w:bookmarkStart w:name="z77" w:id="14"/>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мазмұны:</w:t>
      </w:r>
    </w:p>
    <w:bookmarkEnd w:id="14"/>
    <w:p>
      <w:pPr>
        <w:spacing w:after="0"/>
        <w:ind w:left="0"/>
        <w:jc w:val="both"/>
      </w:pPr>
      <w:r>
        <w:rPr>
          <w:rFonts w:ascii="Times New Roman"/>
          <w:b w:val="false"/>
          <w:i w:val="false"/>
          <w:color w:val="000000"/>
          <w:sz w:val="28"/>
        </w:rPr>
        <w:t>
      куәлік беру кезінде:</w:t>
      </w:r>
    </w:p>
    <w:bookmarkStart w:name="z78" w:id="15"/>
    <w:p>
      <w:pPr>
        <w:spacing w:after="0"/>
        <w:ind w:left="0"/>
        <w:jc w:val="both"/>
      </w:pPr>
      <w:r>
        <w:rPr>
          <w:rFonts w:ascii="Times New Roman"/>
          <w:b w:val="false"/>
          <w:i w:val="false"/>
          <w:color w:val="000000"/>
          <w:sz w:val="28"/>
        </w:rPr>
        <w:t>
      1) көрсетілетін қызметті алушы ұсынған құжаттарды қызмет берушінің құжат айналымы бойынша басқарманың қызметкері қабылдап алады және қызмет берушінің басшылығына үлестіру үшін береді – бір жұмыс күннің ішінде.</w:t>
      </w:r>
    </w:p>
    <w:bookmarkEnd w:id="15"/>
    <w:p>
      <w:pPr>
        <w:spacing w:after="0"/>
        <w:ind w:left="0"/>
        <w:jc w:val="both"/>
      </w:pPr>
      <w:r>
        <w:rPr>
          <w:rFonts w:ascii="Times New Roman"/>
          <w:b w:val="false"/>
          <w:i w:val="false"/>
          <w:color w:val="000000"/>
          <w:sz w:val="28"/>
        </w:rPr>
        <w:t>
      Рәсімнің нәтижесі – құжаттарды қабылдау;</w:t>
      </w:r>
    </w:p>
    <w:bookmarkStart w:name="z79" w:id="16"/>
    <w:p>
      <w:pPr>
        <w:spacing w:after="0"/>
        <w:ind w:left="0"/>
        <w:jc w:val="both"/>
      </w:pPr>
      <w:r>
        <w:rPr>
          <w:rFonts w:ascii="Times New Roman"/>
          <w:b w:val="false"/>
          <w:i w:val="false"/>
          <w:color w:val="000000"/>
          <w:sz w:val="28"/>
        </w:rPr>
        <w:t>
      2) көрсетілетін қызметті алушы ұсынған құжаттарды квазимемлекеттік сектордың аудиті басқармасына үлестіру - бір жұмыс күннің ішінде.</w:t>
      </w:r>
    </w:p>
    <w:bookmarkEnd w:id="16"/>
    <w:p>
      <w:pPr>
        <w:spacing w:after="0"/>
        <w:ind w:left="0"/>
        <w:jc w:val="both"/>
      </w:pPr>
      <w:r>
        <w:rPr>
          <w:rFonts w:ascii="Times New Roman"/>
          <w:b w:val="false"/>
          <w:i w:val="false"/>
          <w:color w:val="000000"/>
          <w:sz w:val="28"/>
        </w:rPr>
        <w:t>
      Рәсімнің нәтижесі – көрсетілетін қызметті беруші басшының қарары;</w:t>
      </w:r>
    </w:p>
    <w:bookmarkStart w:name="z80" w:id="17"/>
    <w:p>
      <w:pPr>
        <w:spacing w:after="0"/>
        <w:ind w:left="0"/>
        <w:jc w:val="both"/>
      </w:pPr>
      <w:r>
        <w:rPr>
          <w:rFonts w:ascii="Times New Roman"/>
          <w:b w:val="false"/>
          <w:i w:val="false"/>
          <w:color w:val="000000"/>
          <w:sz w:val="28"/>
        </w:rPr>
        <w:t xml:space="preserve">
      3) орындаушы көрсетілетін қызметті алушы ұсынған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 мәніне қарайды – он алты жұмыс күннің ішінде.</w:t>
      </w:r>
    </w:p>
    <w:bookmarkEnd w:id="17"/>
    <w:p>
      <w:pPr>
        <w:spacing w:after="0"/>
        <w:ind w:left="0"/>
        <w:jc w:val="both"/>
      </w:pPr>
      <w:r>
        <w:rPr>
          <w:rFonts w:ascii="Times New Roman"/>
          <w:b w:val="false"/>
          <w:i w:val="false"/>
          <w:color w:val="000000"/>
          <w:sz w:val="28"/>
        </w:rPr>
        <w:t>
      Рәсімнің нәтижесі – куәлік беру туралы шешім қабылдау немесе мемлекеттік қызметті көрсетуден бас тарту туралы дәлелді жауап;</w:t>
      </w:r>
    </w:p>
    <w:bookmarkStart w:name="z81" w:id="18"/>
    <w:p>
      <w:pPr>
        <w:spacing w:after="0"/>
        <w:ind w:left="0"/>
        <w:jc w:val="both"/>
      </w:pPr>
      <w:r>
        <w:rPr>
          <w:rFonts w:ascii="Times New Roman"/>
          <w:b w:val="false"/>
          <w:i w:val="false"/>
          <w:color w:val="000000"/>
          <w:sz w:val="28"/>
        </w:rPr>
        <w:t xml:space="preserve">
      4) көрсетілетін қызметті берушінің квазимемлекетік сектордың аудиті басқармасының басшысымен, заң қызметінің басшысымен көрсетілетін қызметті алушы ұсынған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 туралы қорытындыны жобасын (бұдан әрі – Қорытынды), куәлік беру туралы бұйрық жобасын дайындау және келісу, сондай-ақ оларды қызмет берушінің басшылығы бекітеді және бұйрықты тіркеу немесе мемлекеттік қызметті көрсетуден бас тарту туралы дәлелді жауап дайындалады және оны квазимемлекеттік сектордың аудиті басқармасының басшысымен келіседі – бір жұмыс күннің ішінде.</w:t>
      </w:r>
    </w:p>
    <w:bookmarkEnd w:id="18"/>
    <w:p>
      <w:pPr>
        <w:spacing w:after="0"/>
        <w:ind w:left="0"/>
        <w:jc w:val="both"/>
      </w:pPr>
      <w:r>
        <w:rPr>
          <w:rFonts w:ascii="Times New Roman"/>
          <w:b w:val="false"/>
          <w:i w:val="false"/>
          <w:color w:val="000000"/>
          <w:sz w:val="28"/>
        </w:rPr>
        <w:t>
      Рәсімнің нәтижесі – куәлік беру туралы қорытынды және бұйрық немесе мемлекеттік қызметті көрсетуден бас тарту туралы дәлелді жауап;</w:t>
      </w:r>
    </w:p>
    <w:bookmarkStart w:name="z82" w:id="19"/>
    <w:p>
      <w:pPr>
        <w:spacing w:after="0"/>
        <w:ind w:left="0"/>
        <w:jc w:val="both"/>
      </w:pPr>
      <w:r>
        <w:rPr>
          <w:rFonts w:ascii="Times New Roman"/>
          <w:b w:val="false"/>
          <w:i w:val="false"/>
          <w:color w:val="000000"/>
          <w:sz w:val="28"/>
        </w:rPr>
        <w:t>
      5) куәлікті беру немесе мемлекеттік қызметті көрсетуден бас тарту туралы дәлелді жауап – бір жұмыс күннің ішінде.</w:t>
      </w:r>
    </w:p>
    <w:bookmarkEnd w:id="19"/>
    <w:p>
      <w:pPr>
        <w:spacing w:after="0"/>
        <w:ind w:left="0"/>
        <w:jc w:val="both"/>
      </w:pPr>
      <w:r>
        <w:rPr>
          <w:rFonts w:ascii="Times New Roman"/>
          <w:b w:val="false"/>
          <w:i w:val="false"/>
          <w:color w:val="000000"/>
          <w:sz w:val="28"/>
        </w:rPr>
        <w:t>
      Рәсімнің нәтижесі – куәлік беру немесе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куәлікті қайта ресімдеу кезінде:</w:t>
      </w:r>
    </w:p>
    <w:bookmarkStart w:name="z83" w:id="20"/>
    <w:p>
      <w:pPr>
        <w:spacing w:after="0"/>
        <w:ind w:left="0"/>
        <w:jc w:val="both"/>
      </w:pPr>
      <w:r>
        <w:rPr>
          <w:rFonts w:ascii="Times New Roman"/>
          <w:b w:val="false"/>
          <w:i w:val="false"/>
          <w:color w:val="000000"/>
          <w:sz w:val="28"/>
        </w:rPr>
        <w:t>
      1) қызмет берушінің құжат айналымы бойынша басқарманың қызметкері қызметті алушы ұсынған құжаттарды қабылдап алады және қызмет берушінің басшылығына үлестіру үшін береді – бір жұмыс күннің ішінде.</w:t>
      </w:r>
    </w:p>
    <w:bookmarkEnd w:id="20"/>
    <w:p>
      <w:pPr>
        <w:spacing w:after="0"/>
        <w:ind w:left="0"/>
        <w:jc w:val="both"/>
      </w:pPr>
      <w:r>
        <w:rPr>
          <w:rFonts w:ascii="Times New Roman"/>
          <w:b w:val="false"/>
          <w:i w:val="false"/>
          <w:color w:val="000000"/>
          <w:sz w:val="28"/>
        </w:rPr>
        <w:t>
      Рәсімнің нәтижесі – құжаттарды қабылдау;</w:t>
      </w:r>
    </w:p>
    <w:bookmarkStart w:name="z84" w:id="21"/>
    <w:p>
      <w:pPr>
        <w:spacing w:after="0"/>
        <w:ind w:left="0"/>
        <w:jc w:val="both"/>
      </w:pPr>
      <w:r>
        <w:rPr>
          <w:rFonts w:ascii="Times New Roman"/>
          <w:b w:val="false"/>
          <w:i w:val="false"/>
          <w:color w:val="000000"/>
          <w:sz w:val="28"/>
        </w:rPr>
        <w:t xml:space="preserve">
      2) орындаушы көрсетілетін қызметті алушы ұсынған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 мәніне қарайды, куәлікті қайта ресімдеу туралы қорытынды жобасын және бұйрық жобасын дайындайды және қызмет берушінің квазимемлекеттік секторының аудиті басқармасының басшысымен, заң қызметі басқармасының басшысымен келіседі, сондай-ақ оларды қызмет берушінің басшысы бекітеді және бұйрықты тіркейді немесе мемлекеттік қызметті көрсетуден бас тарту туралы дәлелді жауап дайындалады және оны квазимемлекеттік сектордың аудиті басқармасының басшысымен келіседі – бір жұмыс күннің ішінде;</w:t>
      </w:r>
    </w:p>
    <w:bookmarkEnd w:id="21"/>
    <w:p>
      <w:pPr>
        <w:spacing w:after="0"/>
        <w:ind w:left="0"/>
        <w:jc w:val="both"/>
      </w:pPr>
      <w:r>
        <w:rPr>
          <w:rFonts w:ascii="Times New Roman"/>
          <w:b w:val="false"/>
          <w:i w:val="false"/>
          <w:color w:val="000000"/>
          <w:sz w:val="28"/>
        </w:rPr>
        <w:t>
      Рәсімнің нәтижесі – қорытынды және куәлікті қайта ресімдеу туралы бұйрық немесе мемлекеттік қызметті көрсетуден бас тарту туралы дәлелді жауап;</w:t>
      </w:r>
    </w:p>
    <w:bookmarkStart w:name="z85" w:id="22"/>
    <w:p>
      <w:pPr>
        <w:spacing w:after="0"/>
        <w:ind w:left="0"/>
        <w:jc w:val="both"/>
      </w:pPr>
      <w:r>
        <w:rPr>
          <w:rFonts w:ascii="Times New Roman"/>
          <w:b w:val="false"/>
          <w:i w:val="false"/>
          <w:color w:val="000000"/>
          <w:sz w:val="28"/>
        </w:rPr>
        <w:t>
      3) қайта ресімделген куәлікті беру немесе мемлекеттік қызметті көрсетуден бас тарту туралы дәлелді жауап - бір жұмыс күннің ішінде.</w:t>
      </w:r>
    </w:p>
    <w:bookmarkEnd w:id="22"/>
    <w:p>
      <w:pPr>
        <w:spacing w:after="0"/>
        <w:ind w:left="0"/>
        <w:jc w:val="both"/>
      </w:pPr>
      <w:r>
        <w:rPr>
          <w:rFonts w:ascii="Times New Roman"/>
          <w:b w:val="false"/>
          <w:i w:val="false"/>
          <w:color w:val="000000"/>
          <w:sz w:val="28"/>
        </w:rPr>
        <w:t>
      Рәсімнің нәтижесі – куәлікті беру немесе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куәліктің телнұсқасын беру кезінде:</w:t>
      </w:r>
    </w:p>
    <w:bookmarkStart w:name="z86" w:id="23"/>
    <w:p>
      <w:pPr>
        <w:spacing w:after="0"/>
        <w:ind w:left="0"/>
        <w:jc w:val="both"/>
      </w:pPr>
      <w:r>
        <w:rPr>
          <w:rFonts w:ascii="Times New Roman"/>
          <w:b w:val="false"/>
          <w:i w:val="false"/>
          <w:color w:val="000000"/>
          <w:sz w:val="28"/>
        </w:rPr>
        <w:t>
      1) көрсетілетін қызметті алушы ұсынған құжаттарды қызмет берушінің құжат айналымы бойынша басқарманың қызметкері қабылдап алады және қызмет берушінің басшылығына кейіннен орындаушыға үлестіру үшін береді – бір жұмыс күннің ішінде;</w:t>
      </w:r>
    </w:p>
    <w:bookmarkEnd w:id="23"/>
    <w:p>
      <w:pPr>
        <w:spacing w:after="0"/>
        <w:ind w:left="0"/>
        <w:jc w:val="both"/>
      </w:pPr>
      <w:r>
        <w:rPr>
          <w:rFonts w:ascii="Times New Roman"/>
          <w:b w:val="false"/>
          <w:i w:val="false"/>
          <w:color w:val="000000"/>
          <w:sz w:val="28"/>
        </w:rPr>
        <w:t>
      Рәсімнің нәтижесі – құжаттарды қабылдау;</w:t>
      </w:r>
    </w:p>
    <w:bookmarkStart w:name="z87" w:id="24"/>
    <w:p>
      <w:pPr>
        <w:spacing w:after="0"/>
        <w:ind w:left="0"/>
        <w:jc w:val="both"/>
      </w:pPr>
      <w:r>
        <w:rPr>
          <w:rFonts w:ascii="Times New Roman"/>
          <w:b w:val="false"/>
          <w:i w:val="false"/>
          <w:color w:val="000000"/>
          <w:sz w:val="28"/>
        </w:rPr>
        <w:t xml:space="preserve">
      2)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қарайды, куәлікті қағазға басып шығарады, мемлекеттік көрсетілетін қызметті берушінің мөрі және басшының қолымен растайды, куәліктің телнұсқасын береді – бір жұмыс күні.</w:t>
      </w:r>
    </w:p>
    <w:bookmarkEnd w:id="24"/>
    <w:p>
      <w:pPr>
        <w:spacing w:after="0"/>
        <w:ind w:left="0"/>
        <w:jc w:val="both"/>
      </w:pPr>
      <w:r>
        <w:rPr>
          <w:rFonts w:ascii="Times New Roman"/>
          <w:b w:val="false"/>
          <w:i w:val="false"/>
          <w:color w:val="000000"/>
          <w:sz w:val="28"/>
        </w:rPr>
        <w:t>
      Рәсімнің нәтижесі – куәліктің телнұсқасын беру.</w:t>
      </w:r>
    </w:p>
    <w:bookmarkStart w:name="z88" w:id="25"/>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w:t>
      </w:r>
      <w:r>
        <w:br/>
      </w:r>
      <w:r>
        <w:rPr>
          <w:rFonts w:ascii="Times New Roman"/>
          <w:b/>
          <w:i w:val="false"/>
          <w:color w:val="000000"/>
        </w:rPr>
        <w:t>құрылымдық бөлімшелерінің (қызметкерлерінің) өзара іс-қимыл тәртібін сипаттау</w:t>
      </w:r>
    </w:p>
    <w:bookmarkEnd w:id="25"/>
    <w:bookmarkStart w:name="z89" w:id="26"/>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 берушінің құрылымдық бөлімшелерінің (қызметкерлерінің) тізбесі:</w:t>
      </w:r>
    </w:p>
    <w:bookmarkEnd w:id="26"/>
    <w:bookmarkStart w:name="z90" w:id="27"/>
    <w:p>
      <w:pPr>
        <w:spacing w:after="0"/>
        <w:ind w:left="0"/>
        <w:jc w:val="both"/>
      </w:pPr>
      <w:r>
        <w:rPr>
          <w:rFonts w:ascii="Times New Roman"/>
          <w:b w:val="false"/>
          <w:i w:val="false"/>
          <w:color w:val="000000"/>
          <w:sz w:val="28"/>
        </w:rPr>
        <w:t>
      1) көрсетілетін қызметті берушінің басшылығы;</w:t>
      </w:r>
    </w:p>
    <w:bookmarkEnd w:id="27"/>
    <w:bookmarkStart w:name="z91" w:id="28"/>
    <w:p>
      <w:pPr>
        <w:spacing w:after="0"/>
        <w:ind w:left="0"/>
        <w:jc w:val="both"/>
      </w:pPr>
      <w:r>
        <w:rPr>
          <w:rFonts w:ascii="Times New Roman"/>
          <w:b w:val="false"/>
          <w:i w:val="false"/>
          <w:color w:val="000000"/>
          <w:sz w:val="28"/>
        </w:rPr>
        <w:t>
      2) көрсетілетін қызмет берушінің квазимемлекеттік сектордың аудиті басқармасының басшысы;</w:t>
      </w:r>
    </w:p>
    <w:bookmarkEnd w:id="28"/>
    <w:bookmarkStart w:name="z92" w:id="29"/>
    <w:p>
      <w:pPr>
        <w:spacing w:after="0"/>
        <w:ind w:left="0"/>
        <w:jc w:val="both"/>
      </w:pPr>
      <w:r>
        <w:rPr>
          <w:rFonts w:ascii="Times New Roman"/>
          <w:b w:val="false"/>
          <w:i w:val="false"/>
          <w:color w:val="000000"/>
          <w:sz w:val="28"/>
        </w:rPr>
        <w:t>
      3) көрсетілетін қызмет берушінің заң қызметі басқармасының басшысы;</w:t>
      </w:r>
    </w:p>
    <w:bookmarkEnd w:id="29"/>
    <w:bookmarkStart w:name="z93" w:id="30"/>
    <w:p>
      <w:pPr>
        <w:spacing w:after="0"/>
        <w:ind w:left="0"/>
        <w:jc w:val="both"/>
      </w:pPr>
      <w:r>
        <w:rPr>
          <w:rFonts w:ascii="Times New Roman"/>
          <w:b w:val="false"/>
          <w:i w:val="false"/>
          <w:color w:val="000000"/>
          <w:sz w:val="28"/>
        </w:rPr>
        <w:t>
      4) көрсетілетін қызмет берушінің квазимемлекеттік сектордың аудиті басқармасының қызметкері(-лері) (орындаушы);</w:t>
      </w:r>
    </w:p>
    <w:bookmarkEnd w:id="30"/>
    <w:bookmarkStart w:name="z94" w:id="31"/>
    <w:p>
      <w:pPr>
        <w:spacing w:after="0"/>
        <w:ind w:left="0"/>
        <w:jc w:val="both"/>
      </w:pPr>
      <w:r>
        <w:rPr>
          <w:rFonts w:ascii="Times New Roman"/>
          <w:b w:val="false"/>
          <w:i w:val="false"/>
          <w:color w:val="000000"/>
          <w:sz w:val="28"/>
        </w:rPr>
        <w:t>
      5) көрсетілетін қызметті берушінің құжат айналым бойынша басқармасының қызметкері(-лері).</w:t>
      </w:r>
    </w:p>
    <w:bookmarkEnd w:id="31"/>
    <w:bookmarkStart w:name="z95" w:id="32"/>
    <w:p>
      <w:pPr>
        <w:spacing w:after="0"/>
        <w:ind w:left="0"/>
        <w:jc w:val="both"/>
      </w:pPr>
      <w:r>
        <w:rPr>
          <w:rFonts w:ascii="Times New Roman"/>
          <w:b w:val="false"/>
          <w:i w:val="false"/>
          <w:color w:val="000000"/>
          <w:sz w:val="28"/>
        </w:rPr>
        <w:t>
      7. Құрылымдық бөлімшелердің (қызметкерлердің) арасында рәсімдер (іс-әрекеттер) бірізділігін сипаттау:</w:t>
      </w:r>
    </w:p>
    <w:bookmarkEnd w:id="32"/>
    <w:p>
      <w:pPr>
        <w:spacing w:after="0"/>
        <w:ind w:left="0"/>
        <w:jc w:val="both"/>
      </w:pPr>
      <w:r>
        <w:rPr>
          <w:rFonts w:ascii="Times New Roman"/>
          <w:b w:val="false"/>
          <w:i w:val="false"/>
          <w:color w:val="000000"/>
          <w:sz w:val="28"/>
        </w:rPr>
        <w:t>
      куәлік беру кезінде:</w:t>
      </w:r>
    </w:p>
    <w:bookmarkStart w:name="z96" w:id="33"/>
    <w:p>
      <w:pPr>
        <w:spacing w:after="0"/>
        <w:ind w:left="0"/>
        <w:jc w:val="both"/>
      </w:pPr>
      <w:r>
        <w:rPr>
          <w:rFonts w:ascii="Times New Roman"/>
          <w:b w:val="false"/>
          <w:i w:val="false"/>
          <w:color w:val="000000"/>
          <w:sz w:val="28"/>
        </w:rPr>
        <w:t>
      1) көрсетілетін қызметті берушінің құжат айналым бойынша басқармасының қызметкері көрсетілетін қызметті алушы ұсынған құжаттарды қабылдайды және кейіннен орындаушыға үлестіру үшін көрсетілетін қызметті берушінің басшысына – бір жұмыс күннің ішінде береді;</w:t>
      </w:r>
    </w:p>
    <w:bookmarkEnd w:id="33"/>
    <w:bookmarkStart w:name="z97" w:id="34"/>
    <w:p>
      <w:pPr>
        <w:spacing w:after="0"/>
        <w:ind w:left="0"/>
        <w:jc w:val="both"/>
      </w:pPr>
      <w:r>
        <w:rPr>
          <w:rFonts w:ascii="Times New Roman"/>
          <w:b w:val="false"/>
          <w:i w:val="false"/>
          <w:color w:val="000000"/>
          <w:sz w:val="28"/>
        </w:rPr>
        <w:t>
      2) көрсетілетін қызметті алушы ұсынған құжаттар квазимемлекеттік сектордың аудиті басқармасына үлестіріледі – бір жұмыс күннің ішінде;</w:t>
      </w:r>
    </w:p>
    <w:bookmarkEnd w:id="34"/>
    <w:bookmarkStart w:name="z98" w:id="35"/>
    <w:p>
      <w:pPr>
        <w:spacing w:after="0"/>
        <w:ind w:left="0"/>
        <w:jc w:val="both"/>
      </w:pPr>
      <w:r>
        <w:rPr>
          <w:rFonts w:ascii="Times New Roman"/>
          <w:b w:val="false"/>
          <w:i w:val="false"/>
          <w:color w:val="000000"/>
          <w:sz w:val="28"/>
        </w:rPr>
        <w:t xml:space="preserve">
      3) көрсетілетін қызметті алушы ұсынған құжаттар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 мәніне қаралады және куәлікті беру туралы қорытынды жобасы және бұйрық жобасын дайындалады немесе мемлекеттік қызметті көрсетуден бас тарту туралы дәлелді жауап дайындалады – он алты жұмыс күннің ішінде;</w:t>
      </w:r>
    </w:p>
    <w:bookmarkEnd w:id="35"/>
    <w:bookmarkStart w:name="z99" w:id="36"/>
    <w:p>
      <w:pPr>
        <w:spacing w:after="0"/>
        <w:ind w:left="0"/>
        <w:jc w:val="both"/>
      </w:pPr>
      <w:r>
        <w:rPr>
          <w:rFonts w:ascii="Times New Roman"/>
          <w:b w:val="false"/>
          <w:i w:val="false"/>
          <w:color w:val="000000"/>
          <w:sz w:val="28"/>
        </w:rPr>
        <w:t>
      4) қорытынды жобасы мен бұйрық жобасы көрсетілетін қызметті берушінің квазимемлекеттік сектордың аудиті басқармасының басшысымен, заң қызметі басқармасының басшысымен келіседі және көрсетілетін қызметті берушінің басшысы оны бекітеді. Бұйрықты көрсетілетін қызметті берушінің құжат айналым бойынша басқармасының қызметкері тіркейді. Мемлекеттік қызметті көрсетуден бас тарту туралы дәлелді жауап квазимемлекеттік сектордың аудиті басқармасының басшысымен келісіледі. Орындаушы Порталда электронды түрдегі куәлікті немесе мемлекеттік қызметті көрсетуден бас тарту туралы дәлелді жауапты шығарады және оған қызмет беруші басшысының электрондық цифрлық қолтаңбамен (бұдан әрі – ЭЦҚ) екі жұмыс күннің ішінде қолы қойылады.</w:t>
      </w:r>
    </w:p>
    <w:bookmarkEnd w:id="36"/>
    <w:p>
      <w:pPr>
        <w:spacing w:after="0"/>
        <w:ind w:left="0"/>
        <w:jc w:val="both"/>
      </w:pPr>
      <w:r>
        <w:rPr>
          <w:rFonts w:ascii="Times New Roman"/>
          <w:b w:val="false"/>
          <w:i w:val="false"/>
          <w:color w:val="000000"/>
          <w:sz w:val="28"/>
        </w:rPr>
        <w:t xml:space="preserve">
      куәлікті қайта ресімдеу кезінде: </w:t>
      </w:r>
    </w:p>
    <w:bookmarkStart w:name="z100" w:id="37"/>
    <w:p>
      <w:pPr>
        <w:spacing w:after="0"/>
        <w:ind w:left="0"/>
        <w:jc w:val="both"/>
      </w:pPr>
      <w:r>
        <w:rPr>
          <w:rFonts w:ascii="Times New Roman"/>
          <w:b w:val="false"/>
          <w:i w:val="false"/>
          <w:color w:val="000000"/>
          <w:sz w:val="28"/>
        </w:rPr>
        <w:t>
      1) көрсетілетін қызметті алушы ұсынған құжаттарды көрсетілетін қызметті берушінің құжат айналым бойынша басқармасының қызметкері қабылдайды және кейіннен орындаушыға үлестіру үшін көрсетілетін қызметті берушінің басшысына бір жұмыс күннің ішінде береді;</w:t>
      </w:r>
    </w:p>
    <w:bookmarkEnd w:id="37"/>
    <w:bookmarkStart w:name="z101" w:id="38"/>
    <w:p>
      <w:pPr>
        <w:spacing w:after="0"/>
        <w:ind w:left="0"/>
        <w:jc w:val="both"/>
      </w:pPr>
      <w:r>
        <w:rPr>
          <w:rFonts w:ascii="Times New Roman"/>
          <w:b w:val="false"/>
          <w:i w:val="false"/>
          <w:color w:val="000000"/>
          <w:sz w:val="28"/>
        </w:rPr>
        <w:t xml:space="preserve">
      2)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қарайды, орындаушы дайындаған қайта ресімдеу туралы қорытынды жобасы мен бұйрық жобасын көрсетілетін қызметті берушінің квазимемлекеттік сектордың аудиті басқармасының басшысымен, заң қызметі басқармасының басшысымен келіседі және тіркеу нөмірі беріле отырып, бір жұмыс күннің ішінде қызмет берушінің басшысымен бекітіледі немесе қайта ресімдеуден бас тарту туралы дәлелді жауапты квазимемлекеттік сектордың аудиті басқармасының басшысымен келіседі – бір жұмыс күннің ішінде;</w:t>
      </w:r>
    </w:p>
    <w:bookmarkEnd w:id="38"/>
    <w:p>
      <w:pPr>
        <w:spacing w:after="0"/>
        <w:ind w:left="0"/>
        <w:jc w:val="both"/>
      </w:pPr>
      <w:r>
        <w:rPr>
          <w:rFonts w:ascii="Times New Roman"/>
          <w:b w:val="false"/>
          <w:i w:val="false"/>
          <w:color w:val="000000"/>
          <w:sz w:val="28"/>
        </w:rPr>
        <w:t>
      3) орындаушы Порталда электронды түрдегі куәлік немесе мемлекеттік қызметті көрсетуден бас тарту туралы дәлелді жауап жасалады және қызмет беруші басшысының ЭЦҚ-мен бір жұмыс күннің ішінде қол қойылады;</w:t>
      </w:r>
    </w:p>
    <w:p>
      <w:pPr>
        <w:spacing w:after="0"/>
        <w:ind w:left="0"/>
        <w:jc w:val="both"/>
      </w:pPr>
      <w:r>
        <w:rPr>
          <w:rFonts w:ascii="Times New Roman"/>
          <w:b w:val="false"/>
          <w:i w:val="false"/>
          <w:color w:val="000000"/>
          <w:sz w:val="28"/>
        </w:rPr>
        <w:t>
      куәліктің телнұсқасын беру кезінде:</w:t>
      </w:r>
    </w:p>
    <w:bookmarkStart w:name="z102" w:id="39"/>
    <w:p>
      <w:pPr>
        <w:spacing w:after="0"/>
        <w:ind w:left="0"/>
        <w:jc w:val="both"/>
      </w:pPr>
      <w:r>
        <w:rPr>
          <w:rFonts w:ascii="Times New Roman"/>
          <w:b w:val="false"/>
          <w:i w:val="false"/>
          <w:color w:val="000000"/>
          <w:sz w:val="28"/>
        </w:rPr>
        <w:t>
      1) көрсетілетін қызметті алушы ұсынған құжаттарды көрсетілетін қызметті берушінің құжат айналым бойынша басқармасының қызметкері қабылдайды және кейіннен орындаушыға үлестіру үшін көрсетілетін қызметті берушінің басшысына береді – бір жұмыс күннің ішінде;</w:t>
      </w:r>
    </w:p>
    <w:bookmarkEnd w:id="39"/>
    <w:bookmarkStart w:name="z103" w:id="40"/>
    <w:p>
      <w:pPr>
        <w:spacing w:after="0"/>
        <w:ind w:left="0"/>
        <w:jc w:val="both"/>
      </w:pPr>
      <w:r>
        <w:rPr>
          <w:rFonts w:ascii="Times New Roman"/>
          <w:b w:val="false"/>
          <w:i w:val="false"/>
          <w:color w:val="000000"/>
          <w:sz w:val="28"/>
        </w:rPr>
        <w:t xml:space="preserve">
      2)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қарайды, куәлікті қағазға басып шығарады, мемлекеттік көрсетілетін қызметті беруші басшының қолымен және мөрімен растайды, куәліктің телнұсқасын береді – бір жұмыс күннің ішінде.</w:t>
      </w:r>
    </w:p>
    <w:bookmarkEnd w:id="40"/>
    <w:bookmarkStart w:name="z104" w:id="41"/>
    <w:p>
      <w:pPr>
        <w:spacing w:after="0"/>
        <w:ind w:left="0"/>
        <w:jc w:val="left"/>
      </w:pPr>
      <w:r>
        <w:rPr>
          <w:rFonts w:ascii="Times New Roman"/>
          <w:b/>
          <w:i w:val="false"/>
          <w:color w:val="000000"/>
        </w:rPr>
        <w:t xml:space="preserve"> 4-тарау. Мемлекеттік көрсетілетін қызметті көрсету процесінде ақпараттық жүйелерді пайдалану тәртібін сипаттау</w:t>
      </w:r>
    </w:p>
    <w:bookmarkEnd w:id="41"/>
    <w:bookmarkStart w:name="z105" w:id="42"/>
    <w:p>
      <w:pPr>
        <w:spacing w:after="0"/>
        <w:ind w:left="0"/>
        <w:jc w:val="both"/>
      </w:pPr>
      <w:r>
        <w:rPr>
          <w:rFonts w:ascii="Times New Roman"/>
          <w:b w:val="false"/>
          <w:i w:val="false"/>
          <w:color w:val="000000"/>
          <w:sz w:val="28"/>
        </w:rPr>
        <w:t>
      8. Портал арқылы мемлекеттік қызметті көрсету кезінде өтініш беру және көрсетілетін қызметті берушінің жүгіну және рәсімдерінің (іс-қимылдардың) реттілігі тәртібін сипаттау:</w:t>
      </w:r>
    </w:p>
    <w:bookmarkEnd w:id="42"/>
    <w:bookmarkStart w:name="z106" w:id="43"/>
    <w:p>
      <w:pPr>
        <w:spacing w:after="0"/>
        <w:ind w:left="0"/>
        <w:jc w:val="both"/>
      </w:pPr>
      <w:r>
        <w:rPr>
          <w:rFonts w:ascii="Times New Roman"/>
          <w:b w:val="false"/>
          <w:i w:val="false"/>
          <w:color w:val="000000"/>
          <w:sz w:val="28"/>
        </w:rPr>
        <w:t>
      1) Портал арқылы қызметті алушы ұсынған құжаттарды қызмет берушінің құжат айналым бойынша басқармасының қызметкері қабылдайды және орындаушыға үлестіреді;</w:t>
      </w:r>
    </w:p>
    <w:bookmarkEnd w:id="43"/>
    <w:bookmarkStart w:name="z107" w:id="44"/>
    <w:p>
      <w:pPr>
        <w:spacing w:after="0"/>
        <w:ind w:left="0"/>
        <w:jc w:val="both"/>
      </w:pPr>
      <w:r>
        <w:rPr>
          <w:rFonts w:ascii="Times New Roman"/>
          <w:b w:val="false"/>
          <w:i w:val="false"/>
          <w:color w:val="000000"/>
          <w:sz w:val="28"/>
        </w:rPr>
        <w:t xml:space="preserve">
      2)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қарайды және мемлекеттік қызметті көрсету туралы қорытынды жобасын мен бұйрықтың жобасын немесе мемлекеттік қызметті көрсетуден бас тарту туралы дәлелді жауапты дайындайды;</w:t>
      </w:r>
    </w:p>
    <w:bookmarkEnd w:id="44"/>
    <w:bookmarkStart w:name="z108" w:id="45"/>
    <w:p>
      <w:pPr>
        <w:spacing w:after="0"/>
        <w:ind w:left="0"/>
        <w:jc w:val="both"/>
      </w:pPr>
      <w:r>
        <w:rPr>
          <w:rFonts w:ascii="Times New Roman"/>
          <w:b w:val="false"/>
          <w:i w:val="false"/>
          <w:color w:val="000000"/>
          <w:sz w:val="28"/>
        </w:rPr>
        <w:t>
      3) мемлекеттік қызметті көрсету туралы қорытынды жобасы мен бұйрық жобасын көрсетілетін қызметті берушінің квазимемлекеттік сектордың аудиті басқармасының басшысымен, заң қызметі басқармасының басшысымен келіседі және қызмет берушінің басшысы бекітеді. Құжат айналым бойынша басқармасының қызметкері мемлекеттік қызметті көрсету туралы бұйрықты тіркейді. Қызметті көрсетуден бас тарту туралы дәлелді жауап квазимемлекеттік сектордың аудиті басқармасының басшысымен келісіледі;</w:t>
      </w:r>
    </w:p>
    <w:bookmarkEnd w:id="45"/>
    <w:bookmarkStart w:name="z109" w:id="46"/>
    <w:p>
      <w:pPr>
        <w:spacing w:after="0"/>
        <w:ind w:left="0"/>
        <w:jc w:val="both"/>
      </w:pPr>
      <w:r>
        <w:rPr>
          <w:rFonts w:ascii="Times New Roman"/>
          <w:b w:val="false"/>
          <w:i w:val="false"/>
          <w:color w:val="000000"/>
          <w:sz w:val="28"/>
        </w:rPr>
        <w:t>
      4) орындаушы Порталда мемлекеттік қызметті көрсету туралы шешімнің жобасын немесе қызметті көрсетуден бас тарту туралы дәлелді жауап жасайды, оған қызмет берушінің басшысы қол қояды.</w:t>
      </w:r>
    </w:p>
    <w:bookmarkEnd w:id="46"/>
    <w:p>
      <w:pPr>
        <w:spacing w:after="0"/>
        <w:ind w:left="0"/>
        <w:jc w:val="both"/>
      </w:pPr>
      <w:r>
        <w:rPr>
          <w:rFonts w:ascii="Times New Roman"/>
          <w:b w:val="false"/>
          <w:i w:val="false"/>
          <w:color w:val="000000"/>
          <w:sz w:val="28"/>
        </w:rPr>
        <w:t>
      Портал арқылы мемлекеттік қызметті көрсету кезіндегі функционалдық өзара іс-қимыл диаграммасы "Бухгалтерлердің кәсіби ұйымын аккредиттеу туралы куәлік беру" мемлекеттік көрсетілетін қызмет регламентіне қосымшада сипатталған.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"Бухгалтерлердің кәсіби</w:t>
            </w:r>
            <w:r>
              <w:br/>
            </w:r>
            <w:r>
              <w:rPr>
                <w:rFonts w:ascii="Times New Roman"/>
                <w:b w:val="false"/>
                <w:i w:val="false"/>
                <w:color w:val="000000"/>
                <w:sz w:val="20"/>
              </w:rPr>
              <w:t>ұйымын аккредиттеу туралы</w:t>
            </w:r>
            <w:r>
              <w:br/>
            </w:r>
            <w:r>
              <w:rPr>
                <w:rFonts w:ascii="Times New Roman"/>
                <w:b w:val="false"/>
                <w:i w:val="false"/>
                <w:color w:val="000000"/>
                <w:sz w:val="20"/>
              </w:rPr>
              <w:t xml:space="preserve">куәлік беру" мемлекеттік </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"Электрондық үкімет" веб-порталы арқылы мемлекеттік қызметті көрсету кезіндегі</w:t>
      </w:r>
      <w:r>
        <w:br/>
      </w:r>
      <w:r>
        <w:rPr>
          <w:rFonts w:ascii="Times New Roman"/>
          <w:b/>
          <w:i w:val="false"/>
          <w:color w:val="000000"/>
        </w:rPr>
        <w:t>функционалдық өзара іс-қимыл диаграммасы</w:t>
      </w:r>
    </w:p>
    <w:p>
      <w:pPr>
        <w:spacing w:after="0"/>
        <w:ind w:left="0"/>
        <w:jc w:val="left"/>
      </w:pPr>
      <w:r>
        <w:br/>
      </w:r>
    </w:p>
    <w:p>
      <w:pPr>
        <w:spacing w:after="0"/>
        <w:ind w:left="0"/>
        <w:jc w:val="both"/>
      </w:pPr>
      <w:r>
        <w:drawing>
          <wp:inline distT="0" distB="0" distL="0" distR="0">
            <wp:extent cx="78105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13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 шілдедегі</w:t>
            </w:r>
            <w:r>
              <w:br/>
            </w:r>
            <w:r>
              <w:rPr>
                <w:rFonts w:ascii="Times New Roman"/>
                <w:b w:val="false"/>
                <w:i w:val="false"/>
                <w:color w:val="000000"/>
                <w:sz w:val="20"/>
              </w:rPr>
              <w:t>№ 394 бұйрығына</w:t>
            </w:r>
            <w:r>
              <w:br/>
            </w:r>
            <w:r>
              <w:rPr>
                <w:rFonts w:ascii="Times New Roman"/>
                <w:b w:val="false"/>
                <w:i w:val="false"/>
                <w:color w:val="000000"/>
                <w:sz w:val="20"/>
              </w:rPr>
              <w:t>2-қосымша</w:t>
            </w:r>
          </w:p>
        </w:tc>
      </w:tr>
    </w:tbl>
    <w:bookmarkStart w:name="z23" w:id="47"/>
    <w:p>
      <w:pPr>
        <w:spacing w:after="0"/>
        <w:ind w:left="0"/>
        <w:jc w:val="left"/>
      </w:pPr>
      <w:r>
        <w:rPr>
          <w:rFonts w:ascii="Times New Roman"/>
          <w:b/>
          <w:i w:val="false"/>
          <w:color w:val="000000"/>
        </w:rPr>
        <w:t xml:space="preserve"> "Бухгалтерлерді кәсіби сертификаттау бойынша ұйымдарды аккредиттеу туралы</w:t>
      </w:r>
      <w:r>
        <w:br/>
      </w:r>
      <w:r>
        <w:rPr>
          <w:rFonts w:ascii="Times New Roman"/>
          <w:b/>
          <w:i w:val="false"/>
          <w:color w:val="000000"/>
        </w:rPr>
        <w:t>куәлік беру" мемлекеттік қызмет регламенті</w:t>
      </w:r>
    </w:p>
    <w:bookmarkEnd w:id="47"/>
    <w:p>
      <w:pPr>
        <w:spacing w:after="0"/>
        <w:ind w:left="0"/>
        <w:jc w:val="both"/>
      </w:pPr>
      <w:r>
        <w:rPr>
          <w:rFonts w:ascii="Times New Roman"/>
          <w:b w:val="false"/>
          <w:i w:val="false"/>
          <w:color w:val="ff0000"/>
          <w:sz w:val="28"/>
        </w:rPr>
        <w:t xml:space="preserve">
      Ескерту. Регламент жаңа редакцияда – ҚР Қаржы министрінің 24.01.2018 </w:t>
      </w:r>
      <w:r>
        <w:rPr>
          <w:rFonts w:ascii="Times New Roman"/>
          <w:b w:val="false"/>
          <w:i w:val="false"/>
          <w:color w:val="ff0000"/>
          <w:sz w:val="28"/>
        </w:rPr>
        <w:t>№ 58</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11" w:id="48"/>
    <w:p>
      <w:pPr>
        <w:spacing w:after="0"/>
        <w:ind w:left="0"/>
        <w:jc w:val="both"/>
      </w:pPr>
      <w:r>
        <w:rPr>
          <w:rFonts w:ascii="Times New Roman"/>
          <w:b w:val="false"/>
          <w:i w:val="false"/>
          <w:color w:val="000000"/>
          <w:sz w:val="28"/>
        </w:rPr>
        <w:t>
      1. "Бухгалтерлерді кәсіби сертификаттау бойынша ұйымдарды аккредиттеу туралы куәлік беру" мемлекеттік көрсетілетін қызметті (бұдан әрі – мемлекеттік көрсетілетін қызмет) Қазақстан Республикасы Қаржы министрлігінің Ішкі мемлекеттік аудит комитеті (бұдан әрі – көрсетілетін қызметті беруші) көрсетеді.</w:t>
      </w:r>
    </w:p>
    <w:bookmarkEnd w:id="48"/>
    <w:p>
      <w:pPr>
        <w:spacing w:after="0"/>
        <w:ind w:left="0"/>
        <w:jc w:val="both"/>
      </w:pPr>
      <w:r>
        <w:rPr>
          <w:rFonts w:ascii="Times New Roman"/>
          <w:b w:val="false"/>
          <w:i w:val="false"/>
          <w:color w:val="000000"/>
          <w:sz w:val="28"/>
        </w:rPr>
        <w:t xml:space="preserve">
      Нормативтік құқықтық актілері тізілімінде № 11362 болып тіркелген "Бухгалтерлік есеп пен аудит саласында мемлекеттік көрсетілетін қызметтер стандарттарын бекіту туралы" Қазақстан Республикасы Қаржы министрінің 2015 жылғы 24 сәуірдегі № 280 бұйрығымен бекітілген "Бухгалтерлерді кәсіби сертификаттау бойынша ұйымдарды аккредиттеу туралы куәлік беру" мемлекеттік көрсетілетін қызмет стандартының (бұдан әрі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 және мемлекеттік қызметті көрсету www.egov.kz "электрондық үкімет", www.elicense.kz веб-порталдары (бұдан әрі – Портал) арқылы жүзеге асырылады.</w:t>
      </w:r>
    </w:p>
    <w:bookmarkStart w:name="z112" w:id="49"/>
    <w:p>
      <w:pPr>
        <w:spacing w:after="0"/>
        <w:ind w:left="0"/>
        <w:jc w:val="both"/>
      </w:pPr>
      <w:r>
        <w:rPr>
          <w:rFonts w:ascii="Times New Roman"/>
          <w:b w:val="false"/>
          <w:i w:val="false"/>
          <w:color w:val="000000"/>
          <w:sz w:val="28"/>
        </w:rPr>
        <w:t>
      2. Мемлекеттік көрсетілетін қызметті көрсету нысаны: электрондық (ішінара автоматтандырылған).</w:t>
      </w:r>
    </w:p>
    <w:bookmarkEnd w:id="49"/>
    <w:bookmarkStart w:name="z113" w:id="50"/>
    <w:p>
      <w:pPr>
        <w:spacing w:after="0"/>
        <w:ind w:left="0"/>
        <w:jc w:val="both"/>
      </w:pPr>
      <w:r>
        <w:rPr>
          <w:rFonts w:ascii="Times New Roman"/>
          <w:b w:val="false"/>
          <w:i w:val="false"/>
          <w:color w:val="000000"/>
          <w:sz w:val="28"/>
        </w:rPr>
        <w:t xml:space="preserve">
      3. Мемлекеттік қызмет көрсету нәтижесі Бухгалтерлерді кәсіби сертификаттау бойынша ұйымдарды аккредиттеу туралы куәлік беру (бұдан әрі – Куәлік), куәлікті қайта ресімдеу Бухгалтерлерді кәсіби сертификаттау бойынша ұйымдарды аккредиттеу туралы куәліктің телнұсқасын беру, немесе Стандарттың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 болып табылады.</w:t>
      </w:r>
    </w:p>
    <w:bookmarkEnd w:id="50"/>
    <w:p>
      <w:pPr>
        <w:spacing w:after="0"/>
        <w:ind w:left="0"/>
        <w:jc w:val="both"/>
      </w:pPr>
      <w:r>
        <w:rPr>
          <w:rFonts w:ascii="Times New Roman"/>
          <w:b w:val="false"/>
          <w:i w:val="false"/>
          <w:color w:val="000000"/>
          <w:sz w:val="28"/>
        </w:rPr>
        <w:t>
      Мемлекеттік көрсетілетін қызметті көрсету нәтижесін ұсыну нысаны: электрондық.</w:t>
      </w:r>
    </w:p>
    <w:bookmarkStart w:name="z114" w:id="51"/>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w:t>
      </w:r>
      <w:r>
        <w:br/>
      </w:r>
      <w:r>
        <w:rPr>
          <w:rFonts w:ascii="Times New Roman"/>
          <w:b/>
          <w:i w:val="false"/>
          <w:color w:val="000000"/>
        </w:rPr>
        <w:t>құрылымдық бөлімшелерінің (қызметкерлердің) іс-қимыл тәртібін сипаттау</w:t>
      </w:r>
    </w:p>
    <w:bookmarkEnd w:id="51"/>
    <w:bookmarkStart w:name="z115" w:id="52"/>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 мемлекеттік қызмет көрсету бойынша рәсімдерді (іс-қимылдары) бастау үшін негіз болып табылады.</w:t>
      </w:r>
    </w:p>
    <w:bookmarkEnd w:id="52"/>
    <w:bookmarkStart w:name="z116" w:id="53"/>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мазмұны:</w:t>
      </w:r>
    </w:p>
    <w:bookmarkEnd w:id="53"/>
    <w:p>
      <w:pPr>
        <w:spacing w:after="0"/>
        <w:ind w:left="0"/>
        <w:jc w:val="both"/>
      </w:pPr>
      <w:r>
        <w:rPr>
          <w:rFonts w:ascii="Times New Roman"/>
          <w:b w:val="false"/>
          <w:i w:val="false"/>
          <w:color w:val="000000"/>
          <w:sz w:val="28"/>
        </w:rPr>
        <w:t>
      куәлік беру кезінде:</w:t>
      </w:r>
    </w:p>
    <w:bookmarkStart w:name="z117" w:id="54"/>
    <w:p>
      <w:pPr>
        <w:spacing w:after="0"/>
        <w:ind w:left="0"/>
        <w:jc w:val="both"/>
      </w:pPr>
      <w:r>
        <w:rPr>
          <w:rFonts w:ascii="Times New Roman"/>
          <w:b w:val="false"/>
          <w:i w:val="false"/>
          <w:color w:val="000000"/>
          <w:sz w:val="28"/>
        </w:rPr>
        <w:t>
      1) көрсетілетін қызметті алушы ұсынған құжаттарды қызмет берушінің құжат айналымы бойынша басқарманың қызметкері қабылдап алады және қызмет берушінің басшылығына үлестіру үшін береді – бір жұмыс күннің ішінде.</w:t>
      </w:r>
    </w:p>
    <w:bookmarkEnd w:id="54"/>
    <w:p>
      <w:pPr>
        <w:spacing w:after="0"/>
        <w:ind w:left="0"/>
        <w:jc w:val="both"/>
      </w:pPr>
      <w:r>
        <w:rPr>
          <w:rFonts w:ascii="Times New Roman"/>
          <w:b w:val="false"/>
          <w:i w:val="false"/>
          <w:color w:val="000000"/>
          <w:sz w:val="28"/>
        </w:rPr>
        <w:t>
      Рәсімнің нәтижесі – құжаттарды қабылдау;</w:t>
      </w:r>
    </w:p>
    <w:bookmarkStart w:name="z118" w:id="55"/>
    <w:p>
      <w:pPr>
        <w:spacing w:after="0"/>
        <w:ind w:left="0"/>
        <w:jc w:val="both"/>
      </w:pPr>
      <w:r>
        <w:rPr>
          <w:rFonts w:ascii="Times New Roman"/>
          <w:b w:val="false"/>
          <w:i w:val="false"/>
          <w:color w:val="000000"/>
          <w:sz w:val="28"/>
        </w:rPr>
        <w:t>
      2) көрсетілетін қызметті алушы ұсынған құжаттарды квазимемлекеттік сектордың аудит басқармасына үлестіру – бір жұмыс күннің ішінде.</w:t>
      </w:r>
    </w:p>
    <w:bookmarkEnd w:id="55"/>
    <w:p>
      <w:pPr>
        <w:spacing w:after="0"/>
        <w:ind w:left="0"/>
        <w:jc w:val="both"/>
      </w:pPr>
      <w:r>
        <w:rPr>
          <w:rFonts w:ascii="Times New Roman"/>
          <w:b w:val="false"/>
          <w:i w:val="false"/>
          <w:color w:val="000000"/>
          <w:sz w:val="28"/>
        </w:rPr>
        <w:t>
      Рәсімнің нәтижесі – көрсетілетін қызметті беруші басшының қарары;</w:t>
      </w:r>
    </w:p>
    <w:bookmarkStart w:name="z119" w:id="56"/>
    <w:p>
      <w:pPr>
        <w:spacing w:after="0"/>
        <w:ind w:left="0"/>
        <w:jc w:val="both"/>
      </w:pPr>
      <w:r>
        <w:rPr>
          <w:rFonts w:ascii="Times New Roman"/>
          <w:b w:val="false"/>
          <w:i w:val="false"/>
          <w:color w:val="000000"/>
          <w:sz w:val="28"/>
        </w:rPr>
        <w:t xml:space="preserve">
      3) орындаушы Стандарттың 9-тармағының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құжаттарды Қазақстан Республикасы Қаржы министрлігінің құрылымдық бөлімшелеріне оларды одан әрі қарау үшін жібереді – екі жұмыс күннің ішінде.</w:t>
      </w:r>
    </w:p>
    <w:bookmarkEnd w:id="56"/>
    <w:p>
      <w:pPr>
        <w:spacing w:after="0"/>
        <w:ind w:left="0"/>
        <w:jc w:val="both"/>
      </w:pPr>
      <w:r>
        <w:rPr>
          <w:rFonts w:ascii="Times New Roman"/>
          <w:b w:val="false"/>
          <w:i w:val="false"/>
          <w:color w:val="000000"/>
          <w:sz w:val="28"/>
        </w:rPr>
        <w:t>
      Рәсімнің нәтижесі – куәлік беру туралы шешім қабылдау немесе мемлекеттік қызметті көрсетуден бас тарту туралы дәлелді жауап;</w:t>
      </w:r>
    </w:p>
    <w:bookmarkStart w:name="z120" w:id="57"/>
    <w:p>
      <w:pPr>
        <w:spacing w:after="0"/>
        <w:ind w:left="0"/>
        <w:jc w:val="both"/>
      </w:pPr>
      <w:r>
        <w:rPr>
          <w:rFonts w:ascii="Times New Roman"/>
          <w:b w:val="false"/>
          <w:i w:val="false"/>
          <w:color w:val="000000"/>
          <w:sz w:val="28"/>
        </w:rPr>
        <w:t xml:space="preserve">
      4) Қазақстан Республикасы Қаржы министрлігінің құрылымдық бөлімшелері Стандарттың 9-тармағының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құжаттарды қарайды, орындаушының Стандарттың </w:t>
      </w:r>
      <w:r>
        <w:rPr>
          <w:rFonts w:ascii="Times New Roman"/>
          <w:b w:val="false"/>
          <w:i w:val="false"/>
          <w:color w:val="000000"/>
          <w:sz w:val="28"/>
        </w:rPr>
        <w:t xml:space="preserve">9-тармағында </w:t>
      </w:r>
      <w:r>
        <w:rPr>
          <w:rFonts w:ascii="Times New Roman"/>
          <w:b w:val="false"/>
          <w:i w:val="false"/>
          <w:color w:val="000000"/>
          <w:sz w:val="28"/>
        </w:rPr>
        <w:t>көрсетілген құжаттарды қарайды – он төрт жұмыс күннің ішінде.</w:t>
      </w:r>
    </w:p>
    <w:bookmarkEnd w:id="57"/>
    <w:bookmarkStart w:name="z121" w:id="58"/>
    <w:p>
      <w:pPr>
        <w:spacing w:after="0"/>
        <w:ind w:left="0"/>
        <w:jc w:val="both"/>
      </w:pPr>
      <w:r>
        <w:rPr>
          <w:rFonts w:ascii="Times New Roman"/>
          <w:b w:val="false"/>
          <w:i w:val="false"/>
          <w:color w:val="000000"/>
          <w:sz w:val="28"/>
        </w:rPr>
        <w:t>
      Рәсімнің нәтижесі – шешім қабылдау;</w:t>
      </w:r>
    </w:p>
    <w:bookmarkEnd w:id="58"/>
    <w:bookmarkStart w:name="z122" w:id="59"/>
    <w:p>
      <w:pPr>
        <w:spacing w:after="0"/>
        <w:ind w:left="0"/>
        <w:jc w:val="both"/>
      </w:pPr>
      <w:r>
        <w:rPr>
          <w:rFonts w:ascii="Times New Roman"/>
          <w:b w:val="false"/>
          <w:i w:val="false"/>
          <w:color w:val="000000"/>
          <w:sz w:val="28"/>
        </w:rPr>
        <w:t>
      5) көрсетілетін қызметті берушінің квазимемлекетік сектордың аудиті басқармасының басшысымен, заң қызметінің басшысымен көрсетілетін қызметті алушы ұсынған құжаттардың Стандарттың 9-тармағына сәйкестігі туралы қорытындыны (бұдан әрі - қорытынды), куәлік беру туралы бұйрық жобасын дайындау және келісу, сондай-ақ оларды қызмет берушінің басшылығы бекітеді және бұйрықты тіркеу немесе мемлекеттік қызметті көрсетуден бас тарту туралы дәлелді жауапты дайындау мен оны квазимемлекеттік сектордың аудиті басқармасының басшысымен келісу – бір жұмыс күннің ішінде.</w:t>
      </w:r>
    </w:p>
    <w:bookmarkEnd w:id="59"/>
    <w:p>
      <w:pPr>
        <w:spacing w:after="0"/>
        <w:ind w:left="0"/>
        <w:jc w:val="both"/>
      </w:pPr>
      <w:r>
        <w:rPr>
          <w:rFonts w:ascii="Times New Roman"/>
          <w:b w:val="false"/>
          <w:i w:val="false"/>
          <w:color w:val="000000"/>
          <w:sz w:val="28"/>
        </w:rPr>
        <w:t>
      Рәсімнің нәтижесі – куәлік беру туралы қорытынды және бұйрық немесе мемлекеттік қызметті көрсетуден бас тарту туралы дәлелді жауап;</w:t>
      </w:r>
    </w:p>
    <w:bookmarkStart w:name="z123" w:id="60"/>
    <w:p>
      <w:pPr>
        <w:spacing w:after="0"/>
        <w:ind w:left="0"/>
        <w:jc w:val="both"/>
      </w:pPr>
      <w:r>
        <w:rPr>
          <w:rFonts w:ascii="Times New Roman"/>
          <w:b w:val="false"/>
          <w:i w:val="false"/>
          <w:color w:val="000000"/>
          <w:sz w:val="28"/>
        </w:rPr>
        <w:t>
      6) куәлікті беру немесе мемлекеттік қызметті көрсетуден бас тарту туралы дәлелді жауап – бір жұмыс күннің ішінде.</w:t>
      </w:r>
    </w:p>
    <w:bookmarkEnd w:id="60"/>
    <w:p>
      <w:pPr>
        <w:spacing w:after="0"/>
        <w:ind w:left="0"/>
        <w:jc w:val="both"/>
      </w:pPr>
      <w:r>
        <w:rPr>
          <w:rFonts w:ascii="Times New Roman"/>
          <w:b w:val="false"/>
          <w:i w:val="false"/>
          <w:color w:val="000000"/>
          <w:sz w:val="28"/>
        </w:rPr>
        <w:t>
      Рәсімнің нәтижесі – куәлік немесе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куәлікті қайта ресімдеу кезінде:</w:t>
      </w:r>
    </w:p>
    <w:bookmarkStart w:name="z124" w:id="61"/>
    <w:p>
      <w:pPr>
        <w:spacing w:after="0"/>
        <w:ind w:left="0"/>
        <w:jc w:val="both"/>
      </w:pPr>
      <w:r>
        <w:rPr>
          <w:rFonts w:ascii="Times New Roman"/>
          <w:b w:val="false"/>
          <w:i w:val="false"/>
          <w:color w:val="000000"/>
          <w:sz w:val="28"/>
        </w:rPr>
        <w:t>
      1) қызмет берушінің құжат айналымы бойынша басқарманың қызметкері қызметті алушы ұсынған құжаттарды қабылдап алады және қызмет берушінің басшылығына үлестіру үшін береді – бір жұмыс күннің ішінде.</w:t>
      </w:r>
    </w:p>
    <w:bookmarkEnd w:id="61"/>
    <w:p>
      <w:pPr>
        <w:spacing w:after="0"/>
        <w:ind w:left="0"/>
        <w:jc w:val="both"/>
      </w:pPr>
      <w:r>
        <w:rPr>
          <w:rFonts w:ascii="Times New Roman"/>
          <w:b w:val="false"/>
          <w:i w:val="false"/>
          <w:color w:val="000000"/>
          <w:sz w:val="28"/>
        </w:rPr>
        <w:t>
      Рәсімнің нәтижесі – құжаттарды қабылдау;</w:t>
      </w:r>
    </w:p>
    <w:bookmarkStart w:name="z125" w:id="62"/>
    <w:p>
      <w:pPr>
        <w:spacing w:after="0"/>
        <w:ind w:left="0"/>
        <w:jc w:val="both"/>
      </w:pPr>
      <w:r>
        <w:rPr>
          <w:rFonts w:ascii="Times New Roman"/>
          <w:b w:val="false"/>
          <w:i w:val="false"/>
          <w:color w:val="000000"/>
          <w:sz w:val="28"/>
        </w:rPr>
        <w:t xml:space="preserve">
      2) орындаушы көрсетілетін қызметті алушы ұсынған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 мәніне қарайды, куәлікті қайта ресімдеу туралы қорытынды жобасын және бұйрық жобасын дайындайды және қызмет берушінің квазимемлекеттік секторының аудиті басқармасының басшысымен, заң қызметі басқармасының басшысымен келіседі, сондай-ақ оларды қызмет берушінің басшысы бекітеді және бұйрықты тіркейді немесе мемлекеттік қызметті көрсетуден бас тарту туралы дәлелді жауапты дайындау мен оны квазимемлекеттік сектордың аудиті басқармасының басшысымен келісу – бір жұмыс күннің ішінде.</w:t>
      </w:r>
    </w:p>
    <w:bookmarkEnd w:id="62"/>
    <w:p>
      <w:pPr>
        <w:spacing w:after="0"/>
        <w:ind w:left="0"/>
        <w:jc w:val="both"/>
      </w:pPr>
      <w:r>
        <w:rPr>
          <w:rFonts w:ascii="Times New Roman"/>
          <w:b w:val="false"/>
          <w:i w:val="false"/>
          <w:color w:val="000000"/>
          <w:sz w:val="28"/>
        </w:rPr>
        <w:t>
      Рәсімнің нәтижесі – қорытынды және куәлікті қайта ресімдеу туралы бұйрық немесе мемлекеттік қызметті көрсетуден бас тарту туралы дәлелді жауап;</w:t>
      </w:r>
    </w:p>
    <w:bookmarkStart w:name="z126" w:id="63"/>
    <w:p>
      <w:pPr>
        <w:spacing w:after="0"/>
        <w:ind w:left="0"/>
        <w:jc w:val="both"/>
      </w:pPr>
      <w:r>
        <w:rPr>
          <w:rFonts w:ascii="Times New Roman"/>
          <w:b w:val="false"/>
          <w:i w:val="false"/>
          <w:color w:val="000000"/>
          <w:sz w:val="28"/>
        </w:rPr>
        <w:t>
      3) қайта ресімделген куәлікті беру немесе мемлекеттік қызметті көрсетуден бас тарту туралы дәлелді жауап – бір жұмыс күннің ішінде.</w:t>
      </w:r>
    </w:p>
    <w:bookmarkEnd w:id="63"/>
    <w:p>
      <w:pPr>
        <w:spacing w:after="0"/>
        <w:ind w:left="0"/>
        <w:jc w:val="both"/>
      </w:pPr>
      <w:r>
        <w:rPr>
          <w:rFonts w:ascii="Times New Roman"/>
          <w:b w:val="false"/>
          <w:i w:val="false"/>
          <w:color w:val="000000"/>
          <w:sz w:val="28"/>
        </w:rPr>
        <w:t>
      Рәсімнің нәтижесі – куәлікті беру немесе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xml:space="preserve">
      куәліктің телнұсқасын беру кезінде: </w:t>
      </w:r>
    </w:p>
    <w:bookmarkStart w:name="z127" w:id="64"/>
    <w:p>
      <w:pPr>
        <w:spacing w:after="0"/>
        <w:ind w:left="0"/>
        <w:jc w:val="both"/>
      </w:pPr>
      <w:r>
        <w:rPr>
          <w:rFonts w:ascii="Times New Roman"/>
          <w:b w:val="false"/>
          <w:i w:val="false"/>
          <w:color w:val="000000"/>
          <w:sz w:val="28"/>
        </w:rPr>
        <w:t>
      1) көрсетілетін қызметті алушы ұсынған құжаттарды қызмет берушінің құжат айналымы бойынша басқарманың қызметкері қабылдап алады және қызмет берушінің басшылығына үлестіру үшін береді – бір жұмыс күннің ішінде.</w:t>
      </w:r>
    </w:p>
    <w:bookmarkEnd w:id="64"/>
    <w:p>
      <w:pPr>
        <w:spacing w:after="0"/>
        <w:ind w:left="0"/>
        <w:jc w:val="both"/>
      </w:pPr>
      <w:r>
        <w:rPr>
          <w:rFonts w:ascii="Times New Roman"/>
          <w:b w:val="false"/>
          <w:i w:val="false"/>
          <w:color w:val="000000"/>
          <w:sz w:val="28"/>
        </w:rPr>
        <w:t>
      Рәсімнің нәтижесі – құжаттарды қабылдау;</w:t>
      </w:r>
    </w:p>
    <w:bookmarkStart w:name="z128" w:id="65"/>
    <w:p>
      <w:pPr>
        <w:spacing w:after="0"/>
        <w:ind w:left="0"/>
        <w:jc w:val="both"/>
      </w:pPr>
      <w:r>
        <w:rPr>
          <w:rFonts w:ascii="Times New Roman"/>
          <w:b w:val="false"/>
          <w:i w:val="false"/>
          <w:color w:val="000000"/>
          <w:sz w:val="28"/>
        </w:rPr>
        <w:t xml:space="preserve">
      2)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қарайды, куәлікті қағазға басып шығарады, мемлекеттік көрсетілетін қызметті беруші мөрімен және басшының қолымен растайды, куәліктің телнұсқасы беріледі – бір жұмыс күннің ішінде.</w:t>
      </w:r>
    </w:p>
    <w:bookmarkEnd w:id="65"/>
    <w:p>
      <w:pPr>
        <w:spacing w:after="0"/>
        <w:ind w:left="0"/>
        <w:jc w:val="both"/>
      </w:pPr>
      <w:r>
        <w:rPr>
          <w:rFonts w:ascii="Times New Roman"/>
          <w:b w:val="false"/>
          <w:i w:val="false"/>
          <w:color w:val="000000"/>
          <w:sz w:val="28"/>
        </w:rPr>
        <w:t>
      Рәсімнің нәтижесі – куәліктің телнұсқасын беру.</w:t>
      </w:r>
    </w:p>
    <w:bookmarkStart w:name="z129" w:id="66"/>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w:t>
      </w:r>
      <w:r>
        <w:br/>
      </w:r>
      <w:r>
        <w:rPr>
          <w:rFonts w:ascii="Times New Roman"/>
          <w:b/>
          <w:i w:val="false"/>
          <w:color w:val="000000"/>
        </w:rPr>
        <w:t>құрылымдық бөлімшелерінің (қызметкерлерінің) өзара іс-қимыл тәртібін сипаттау</w:t>
      </w:r>
    </w:p>
    <w:bookmarkEnd w:id="66"/>
    <w:bookmarkStart w:name="z130" w:id="67"/>
    <w:p>
      <w:pPr>
        <w:spacing w:after="0"/>
        <w:ind w:left="0"/>
        <w:jc w:val="both"/>
      </w:pPr>
      <w:r>
        <w:rPr>
          <w:rFonts w:ascii="Times New Roman"/>
          <w:b w:val="false"/>
          <w:i w:val="false"/>
          <w:color w:val="000000"/>
          <w:sz w:val="28"/>
        </w:rPr>
        <w:t>
      6. Мемлекеттік қызмет процесіне қатысатын көрсетілетін қызмет берушінің құрылымдық бөлімшелерінің (қызметкерлерінің) тізбесі:</w:t>
      </w:r>
    </w:p>
    <w:bookmarkEnd w:id="67"/>
    <w:bookmarkStart w:name="z131" w:id="68"/>
    <w:p>
      <w:pPr>
        <w:spacing w:after="0"/>
        <w:ind w:left="0"/>
        <w:jc w:val="both"/>
      </w:pPr>
      <w:r>
        <w:rPr>
          <w:rFonts w:ascii="Times New Roman"/>
          <w:b w:val="false"/>
          <w:i w:val="false"/>
          <w:color w:val="000000"/>
          <w:sz w:val="28"/>
        </w:rPr>
        <w:t xml:space="preserve">
      1) көрсетілетін қызметті берушінің басшылығы; </w:t>
      </w:r>
    </w:p>
    <w:bookmarkEnd w:id="68"/>
    <w:bookmarkStart w:name="z132" w:id="69"/>
    <w:p>
      <w:pPr>
        <w:spacing w:after="0"/>
        <w:ind w:left="0"/>
        <w:jc w:val="both"/>
      </w:pPr>
      <w:r>
        <w:rPr>
          <w:rFonts w:ascii="Times New Roman"/>
          <w:b w:val="false"/>
          <w:i w:val="false"/>
          <w:color w:val="000000"/>
          <w:sz w:val="28"/>
        </w:rPr>
        <w:t>
      2) көрсетілетін қызметті берушінің квазимемлекеттік сектродың аудиті басқармасының басшысы;</w:t>
      </w:r>
    </w:p>
    <w:bookmarkEnd w:id="69"/>
    <w:bookmarkStart w:name="z133" w:id="70"/>
    <w:p>
      <w:pPr>
        <w:spacing w:after="0"/>
        <w:ind w:left="0"/>
        <w:jc w:val="both"/>
      </w:pPr>
      <w:r>
        <w:rPr>
          <w:rFonts w:ascii="Times New Roman"/>
          <w:b w:val="false"/>
          <w:i w:val="false"/>
          <w:color w:val="000000"/>
          <w:sz w:val="28"/>
        </w:rPr>
        <w:t>
      3) көрсетілетін қызметті берушінің заң қызметі басқармасының басшысы;</w:t>
      </w:r>
    </w:p>
    <w:bookmarkEnd w:id="70"/>
    <w:bookmarkStart w:name="z134" w:id="71"/>
    <w:p>
      <w:pPr>
        <w:spacing w:after="0"/>
        <w:ind w:left="0"/>
        <w:jc w:val="both"/>
      </w:pPr>
      <w:r>
        <w:rPr>
          <w:rFonts w:ascii="Times New Roman"/>
          <w:b w:val="false"/>
          <w:i w:val="false"/>
          <w:color w:val="000000"/>
          <w:sz w:val="28"/>
        </w:rPr>
        <w:t>
      4) көрсетілетін қызметті берушінің квазимемлекеттік сектродың аудиті басқармасының қызметкері(-лері) (орындаушы);</w:t>
      </w:r>
    </w:p>
    <w:bookmarkEnd w:id="71"/>
    <w:bookmarkStart w:name="z135" w:id="72"/>
    <w:p>
      <w:pPr>
        <w:spacing w:after="0"/>
        <w:ind w:left="0"/>
        <w:jc w:val="both"/>
      </w:pPr>
      <w:r>
        <w:rPr>
          <w:rFonts w:ascii="Times New Roman"/>
          <w:b w:val="false"/>
          <w:i w:val="false"/>
          <w:color w:val="000000"/>
          <w:sz w:val="28"/>
        </w:rPr>
        <w:t>
      5) көрсетілетін қызметті берушінің құжат айналым бойынша басқармасының қызметкері(-лері);</w:t>
      </w:r>
    </w:p>
    <w:bookmarkEnd w:id="72"/>
    <w:bookmarkStart w:name="z136" w:id="73"/>
    <w:p>
      <w:pPr>
        <w:spacing w:after="0"/>
        <w:ind w:left="0"/>
        <w:jc w:val="both"/>
      </w:pPr>
      <w:r>
        <w:rPr>
          <w:rFonts w:ascii="Times New Roman"/>
          <w:b w:val="false"/>
          <w:i w:val="false"/>
          <w:color w:val="000000"/>
          <w:sz w:val="28"/>
        </w:rPr>
        <w:t xml:space="preserve">
      6) Қазақстан Республикасы Қаржы министрлігінің құрылымдық бөлімшелері. </w:t>
      </w:r>
    </w:p>
    <w:bookmarkEnd w:id="73"/>
    <w:bookmarkStart w:name="z137" w:id="74"/>
    <w:p>
      <w:pPr>
        <w:spacing w:after="0"/>
        <w:ind w:left="0"/>
        <w:jc w:val="both"/>
      </w:pPr>
      <w:r>
        <w:rPr>
          <w:rFonts w:ascii="Times New Roman"/>
          <w:b w:val="false"/>
          <w:i w:val="false"/>
          <w:color w:val="000000"/>
          <w:sz w:val="28"/>
        </w:rPr>
        <w:t>
      7. Құрылымдық бөлімшелердің (қызметкерлердің) арасында рәсімдер (іс-әрекеттер) бірізділігін сипаттау;</w:t>
      </w:r>
    </w:p>
    <w:bookmarkEnd w:id="74"/>
    <w:p>
      <w:pPr>
        <w:spacing w:after="0"/>
        <w:ind w:left="0"/>
        <w:jc w:val="both"/>
      </w:pPr>
      <w:r>
        <w:rPr>
          <w:rFonts w:ascii="Times New Roman"/>
          <w:b w:val="false"/>
          <w:i w:val="false"/>
          <w:color w:val="000000"/>
          <w:sz w:val="28"/>
        </w:rPr>
        <w:t>
      куәлік беру кезінде:</w:t>
      </w:r>
    </w:p>
    <w:bookmarkStart w:name="z138" w:id="75"/>
    <w:p>
      <w:pPr>
        <w:spacing w:after="0"/>
        <w:ind w:left="0"/>
        <w:jc w:val="both"/>
      </w:pPr>
      <w:r>
        <w:rPr>
          <w:rFonts w:ascii="Times New Roman"/>
          <w:b w:val="false"/>
          <w:i w:val="false"/>
          <w:color w:val="000000"/>
          <w:sz w:val="28"/>
        </w:rPr>
        <w:t>
      1) көрсетілетін қызметті берушінің құжат айналым бойынша басқармасының қызметкері көрсетілетін қызметті алушы ұсынған құжаттарды қабылдайды және кейіннен орындаушыға үлестіру үшін көрсетілетін қызметті берушінің басшылығы береді – бір жұмыс күннің ішінде;</w:t>
      </w:r>
    </w:p>
    <w:bookmarkEnd w:id="75"/>
    <w:bookmarkStart w:name="z139" w:id="76"/>
    <w:p>
      <w:pPr>
        <w:spacing w:after="0"/>
        <w:ind w:left="0"/>
        <w:jc w:val="both"/>
      </w:pPr>
      <w:r>
        <w:rPr>
          <w:rFonts w:ascii="Times New Roman"/>
          <w:b w:val="false"/>
          <w:i w:val="false"/>
          <w:color w:val="000000"/>
          <w:sz w:val="28"/>
        </w:rPr>
        <w:t>
      2) көрсетілетін қызметті алушы ұсынған құжаттар квазимемлекеттік сектродың аудиті басқармасына үлестіріледі – бір жұмыс күннің ішінде;</w:t>
      </w:r>
    </w:p>
    <w:bookmarkEnd w:id="76"/>
    <w:bookmarkStart w:name="z140" w:id="77"/>
    <w:p>
      <w:pPr>
        <w:spacing w:after="0"/>
        <w:ind w:left="0"/>
        <w:jc w:val="both"/>
      </w:pPr>
      <w:r>
        <w:rPr>
          <w:rFonts w:ascii="Times New Roman"/>
          <w:b w:val="false"/>
          <w:i w:val="false"/>
          <w:color w:val="000000"/>
          <w:sz w:val="28"/>
        </w:rPr>
        <w:t xml:space="preserve">
      3) орындаушы Стандарттың 9-тармағының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құжаттарды Қазақстан Республикасы Қаржы құрылымдық бөлімшелеріне оларды одан әрі қарау үшін жібереді – екі жұмыс күні ішінде;</w:t>
      </w:r>
    </w:p>
    <w:bookmarkEnd w:id="77"/>
    <w:bookmarkStart w:name="z141" w:id="78"/>
    <w:p>
      <w:pPr>
        <w:spacing w:after="0"/>
        <w:ind w:left="0"/>
        <w:jc w:val="both"/>
      </w:pPr>
      <w:r>
        <w:rPr>
          <w:rFonts w:ascii="Times New Roman"/>
          <w:b w:val="false"/>
          <w:i w:val="false"/>
          <w:color w:val="000000"/>
          <w:sz w:val="28"/>
        </w:rPr>
        <w:t xml:space="preserve">
      4) Стандарттың 9-тармағының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құжаттарды Қазақстан Республикасы Қаржы министрлігінің құрылымдық бөлімшелері қарайды және көрсетілетін қызметті берушіге қаралған тест сұрақтары мен есептерінің санын көрсете отырып қарау нәтижелерін, тақырыптық нөмірі мен атауын, тест сұрағы мен есептің нөмірін көрсете отырып ескертулерді береді – он төрт жұмыс күннің ішінде;</w:t>
      </w:r>
    </w:p>
    <w:bookmarkEnd w:id="78"/>
    <w:bookmarkStart w:name="z142" w:id="79"/>
    <w:p>
      <w:pPr>
        <w:spacing w:after="0"/>
        <w:ind w:left="0"/>
        <w:jc w:val="both"/>
      </w:pPr>
      <w:r>
        <w:rPr>
          <w:rFonts w:ascii="Times New Roman"/>
          <w:b w:val="false"/>
          <w:i w:val="false"/>
          <w:color w:val="000000"/>
          <w:sz w:val="28"/>
        </w:rPr>
        <w:t>
      5) қорытынды жобасы мен бұйрық жобасы көрсетілетін қызметті берушінің квазимемлекеттік сектордың аудиті басқармасының басшысымен, заң қызметі басқармасының басшысымен келіседі, көрсетілетін қызметті берушінің басшылығы оны бекітеді. Бұйрықты көрсетілетін қызметті берушінің құжат айналым бойынша басқармасының қызметкері тіркейді. Мемлекеттік қызметті көрсетуден бас тарту туралы дәлелді жауап квазимемлекеттік сектордың аудиті басқармасының басшысымен келісіледі.Орындаушы Порталда электронды түрдегі куәлікті немесе мемлекеттік қызметті көрсетуден бас тарту туралы дәлелді жауапты шығарады және оған қызмет беруші басшысының электрондық цифрлық қолтаңбасымен (бұдан әрі – ЭЦҚ) қол қойылады – екі жұмыс күннің ішінде;</w:t>
      </w:r>
    </w:p>
    <w:bookmarkEnd w:id="79"/>
    <w:p>
      <w:pPr>
        <w:spacing w:after="0"/>
        <w:ind w:left="0"/>
        <w:jc w:val="both"/>
      </w:pPr>
      <w:r>
        <w:rPr>
          <w:rFonts w:ascii="Times New Roman"/>
          <w:b w:val="false"/>
          <w:i w:val="false"/>
          <w:color w:val="000000"/>
          <w:sz w:val="28"/>
        </w:rPr>
        <w:t xml:space="preserve">
      куәлікті қайта ресімдеу кезінде: </w:t>
      </w:r>
    </w:p>
    <w:bookmarkStart w:name="z143" w:id="80"/>
    <w:p>
      <w:pPr>
        <w:spacing w:after="0"/>
        <w:ind w:left="0"/>
        <w:jc w:val="both"/>
      </w:pPr>
      <w:r>
        <w:rPr>
          <w:rFonts w:ascii="Times New Roman"/>
          <w:b w:val="false"/>
          <w:i w:val="false"/>
          <w:color w:val="000000"/>
          <w:sz w:val="28"/>
        </w:rPr>
        <w:t>
      1) көрсетілетін қызметті алушы ұсынған құжаттарды көрсетілетін қызметті берушінің құжат айналым бойынша басқармасының қызметкері қабылдайды және кейіннен орындаушыға үлестіру үшін көрсетілетін қызметті берушінің басшысына – бір жұмыс күннің ішінде береді;</w:t>
      </w:r>
    </w:p>
    <w:bookmarkEnd w:id="80"/>
    <w:bookmarkStart w:name="z144" w:id="81"/>
    <w:p>
      <w:pPr>
        <w:spacing w:after="0"/>
        <w:ind w:left="0"/>
        <w:jc w:val="both"/>
      </w:pPr>
      <w:r>
        <w:rPr>
          <w:rFonts w:ascii="Times New Roman"/>
          <w:b w:val="false"/>
          <w:i w:val="false"/>
          <w:color w:val="000000"/>
          <w:sz w:val="28"/>
        </w:rPr>
        <w:t xml:space="preserve">
      2)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қарайды, орындаушы дайындаған қайта ресімдеу туралы қорытынды жобасы мен бұйрық жобасын көрсетілетін қызметті берушінің квазимемлекеттік сектордың аудиті басқармасының басшысымен, заң қызметі басқармасының басшысымен келіседі және тіркеу нөмірі беріле отырып, бір жұмыс күннің ішінде қызмет берушінің басшысы бекітеді немесе қайта ресімдеуден бас тарту туралы дәлелді жауапты квазимемлекеттік сектордың аудиті басқармасының басшысымен келіседі – бір жұмыс күннің ішінде;</w:t>
      </w:r>
    </w:p>
    <w:bookmarkEnd w:id="81"/>
    <w:bookmarkStart w:name="z145" w:id="82"/>
    <w:p>
      <w:pPr>
        <w:spacing w:after="0"/>
        <w:ind w:left="0"/>
        <w:jc w:val="both"/>
      </w:pPr>
      <w:r>
        <w:rPr>
          <w:rFonts w:ascii="Times New Roman"/>
          <w:b w:val="false"/>
          <w:i w:val="false"/>
          <w:color w:val="000000"/>
          <w:sz w:val="28"/>
        </w:rPr>
        <w:t>
      3) орындаушы Порталда электронды түрдегі куәлік немесе мемлекеттік қызметті көрсетуден бас тарту туралы дәлелді жауапты жасайды және қызмет беруші басшылығы ЭЦҚ-мен бір жұмыс күннің ішінде қол қойылады;</w:t>
      </w:r>
    </w:p>
    <w:bookmarkEnd w:id="82"/>
    <w:p>
      <w:pPr>
        <w:spacing w:after="0"/>
        <w:ind w:left="0"/>
        <w:jc w:val="both"/>
      </w:pPr>
      <w:r>
        <w:rPr>
          <w:rFonts w:ascii="Times New Roman"/>
          <w:b w:val="false"/>
          <w:i w:val="false"/>
          <w:color w:val="000000"/>
          <w:sz w:val="28"/>
        </w:rPr>
        <w:t>
      куәліктің телнұсқасын беру кезінде:</w:t>
      </w:r>
    </w:p>
    <w:bookmarkStart w:name="z146" w:id="83"/>
    <w:p>
      <w:pPr>
        <w:spacing w:after="0"/>
        <w:ind w:left="0"/>
        <w:jc w:val="both"/>
      </w:pPr>
      <w:r>
        <w:rPr>
          <w:rFonts w:ascii="Times New Roman"/>
          <w:b w:val="false"/>
          <w:i w:val="false"/>
          <w:color w:val="000000"/>
          <w:sz w:val="28"/>
        </w:rPr>
        <w:t>
      1) көрсетілетін қызметті алушы ұсынған құжаттарды көрсетілетін қызметті берушінің құжат айналым бойынша басқармасының қызметкері қабылдайды және кейіннен орындаушыға үлестіру үшін көрсетілетін қызметті берушінің басшылығы – бір жұмыс күннің ішінде береді;</w:t>
      </w:r>
    </w:p>
    <w:bookmarkEnd w:id="83"/>
    <w:bookmarkStart w:name="z147" w:id="84"/>
    <w:p>
      <w:pPr>
        <w:spacing w:after="0"/>
        <w:ind w:left="0"/>
        <w:jc w:val="both"/>
      </w:pPr>
      <w:r>
        <w:rPr>
          <w:rFonts w:ascii="Times New Roman"/>
          <w:b w:val="false"/>
          <w:i w:val="false"/>
          <w:color w:val="000000"/>
          <w:sz w:val="28"/>
        </w:rPr>
        <w:t xml:space="preserve">
      2)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қарайды, куәлікті қағазға басып шығарады, мемлекеттік көрсетілетін қызметті берушінің мөрі және басшының қолымен растайды, куәліктің телнұсқасын береді.</w:t>
      </w:r>
    </w:p>
    <w:bookmarkEnd w:id="84"/>
    <w:bookmarkStart w:name="z148" w:id="85"/>
    <w:p>
      <w:pPr>
        <w:spacing w:after="0"/>
        <w:ind w:left="0"/>
        <w:jc w:val="left"/>
      </w:pPr>
      <w:r>
        <w:rPr>
          <w:rFonts w:ascii="Times New Roman"/>
          <w:b/>
          <w:i w:val="false"/>
          <w:color w:val="000000"/>
        </w:rPr>
        <w:t xml:space="preserve"> 4-тарау. Мемлекеттік көрсетілетін қызметті көрсету процесінде ақпараттық жүйелерді пайдалану тәртібін сипаттау</w:t>
      </w:r>
    </w:p>
    <w:bookmarkEnd w:id="85"/>
    <w:bookmarkStart w:name="z149" w:id="86"/>
    <w:p>
      <w:pPr>
        <w:spacing w:after="0"/>
        <w:ind w:left="0"/>
        <w:jc w:val="both"/>
      </w:pPr>
      <w:r>
        <w:rPr>
          <w:rFonts w:ascii="Times New Roman"/>
          <w:b w:val="false"/>
          <w:i w:val="false"/>
          <w:color w:val="000000"/>
          <w:sz w:val="28"/>
        </w:rPr>
        <w:t>
      8. Портал арқылы мемлекеттік қызметті көрсету кезінде өтініш беру және көрсетілетін қызметті берушінің жүгіну және рәсімдерінің (іс-қимылдардың) реттілігі тәртібін сипаттау:</w:t>
      </w:r>
    </w:p>
    <w:bookmarkEnd w:id="86"/>
    <w:bookmarkStart w:name="z150" w:id="87"/>
    <w:p>
      <w:pPr>
        <w:spacing w:after="0"/>
        <w:ind w:left="0"/>
        <w:jc w:val="both"/>
      </w:pPr>
      <w:r>
        <w:rPr>
          <w:rFonts w:ascii="Times New Roman"/>
          <w:b w:val="false"/>
          <w:i w:val="false"/>
          <w:color w:val="000000"/>
          <w:sz w:val="28"/>
        </w:rPr>
        <w:t>
      1) Портал арқылы қызметті алушы ұсынған құжаттарды қызмет берушінің құжат айналым бойынша басқармасының қызметкері қабылдайды және орындаушыға үлестіреді;</w:t>
      </w:r>
    </w:p>
    <w:bookmarkEnd w:id="87"/>
    <w:bookmarkStart w:name="z151" w:id="88"/>
    <w:p>
      <w:pPr>
        <w:spacing w:after="0"/>
        <w:ind w:left="0"/>
        <w:jc w:val="both"/>
      </w:pPr>
      <w:r>
        <w:rPr>
          <w:rFonts w:ascii="Times New Roman"/>
          <w:b w:val="false"/>
          <w:i w:val="false"/>
          <w:color w:val="000000"/>
          <w:sz w:val="28"/>
        </w:rPr>
        <w:t xml:space="preserve">
      2) орындаушы Стандарттың 9-тармағының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құжаттарды Қазақстан Республикасы Қаржы құрылымдық бөлімшелеріне оларды одан әрі қарау үшін жібереді және оларды қарау нәтижелерін алады;</w:t>
      </w:r>
    </w:p>
    <w:bookmarkEnd w:id="88"/>
    <w:bookmarkStart w:name="z152" w:id="89"/>
    <w:p>
      <w:pPr>
        <w:spacing w:after="0"/>
        <w:ind w:left="0"/>
        <w:jc w:val="both"/>
      </w:pPr>
      <w:r>
        <w:rPr>
          <w:rFonts w:ascii="Times New Roman"/>
          <w:b w:val="false"/>
          <w:i w:val="false"/>
          <w:color w:val="000000"/>
          <w:sz w:val="28"/>
        </w:rPr>
        <w:t xml:space="preserve">
      3)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қарайды және мемлекеттік қызметті көрсету туралы қорытынды жобасын мен бұйрықтың жобасын, немесе қызметті көрсетуден бас тарту туралы дәлелді жауап дайындайды;</w:t>
      </w:r>
    </w:p>
    <w:bookmarkEnd w:id="89"/>
    <w:bookmarkStart w:name="z153" w:id="90"/>
    <w:p>
      <w:pPr>
        <w:spacing w:after="0"/>
        <w:ind w:left="0"/>
        <w:jc w:val="both"/>
      </w:pPr>
      <w:r>
        <w:rPr>
          <w:rFonts w:ascii="Times New Roman"/>
          <w:b w:val="false"/>
          <w:i w:val="false"/>
          <w:color w:val="000000"/>
          <w:sz w:val="28"/>
        </w:rPr>
        <w:t>
      4) мемлекеттік қызметті көрсету туралы қорытынды жобасы мен бұйрық жобасын көрсетілетін қызметті берушінің квазимемлекеттік сектордың аудиті басқармасының басшысымен, заң қызметі басқармасының басшысымен келіседі және қызмет берушінің басшылығымен бекітіледі. Құжат айналым бойынша басқарманың қызметкері мемлекеттік қызметті көрсету туралы бұйрықты тіркейді. Қызметті көрсетуден бас тарту туралы дәлелді жауап квазимемлекеттік сектордың аудиті басқармасының басшысымен келісіледі;</w:t>
      </w:r>
    </w:p>
    <w:bookmarkEnd w:id="90"/>
    <w:bookmarkStart w:name="z154" w:id="91"/>
    <w:p>
      <w:pPr>
        <w:spacing w:after="0"/>
        <w:ind w:left="0"/>
        <w:jc w:val="both"/>
      </w:pPr>
      <w:r>
        <w:rPr>
          <w:rFonts w:ascii="Times New Roman"/>
          <w:b w:val="false"/>
          <w:i w:val="false"/>
          <w:color w:val="000000"/>
          <w:sz w:val="28"/>
        </w:rPr>
        <w:t>
      5) орындаушы Порталда мемлекеттік қызметті көрсету туралы шешімнің жобасын немесе қызметті көрсетуден бас тарту туралы дәлелді жауап жасайды, оған қызмет берушінің басшылығының ЭЦҚ-мен қол қойылады.</w:t>
      </w:r>
    </w:p>
    <w:bookmarkEnd w:id="91"/>
    <w:p>
      <w:pPr>
        <w:spacing w:after="0"/>
        <w:ind w:left="0"/>
        <w:jc w:val="both"/>
      </w:pPr>
      <w:r>
        <w:rPr>
          <w:rFonts w:ascii="Times New Roman"/>
          <w:b w:val="false"/>
          <w:i w:val="false"/>
          <w:color w:val="000000"/>
          <w:sz w:val="28"/>
        </w:rPr>
        <w:t>
       "Электрондық үкімет" Порталы арқылы мемлекеттік қызметті көрсету кезіндегі функционалдық өзара іс-қимыл диаграммасы "Бухгалтерлерді кәсіби сертификаттау бойынша ұйымдарды аккредиттеу туралы куәлік беру" мемлекеттік көрсетілетін қызмет регламентіне қосымшада сипатталған.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"Бухгалтерлерді кәсіби</w:t>
            </w:r>
            <w:r>
              <w:br/>
            </w:r>
            <w:r>
              <w:rPr>
                <w:rFonts w:ascii="Times New Roman"/>
                <w:b w:val="false"/>
                <w:i w:val="false"/>
                <w:color w:val="000000"/>
                <w:sz w:val="20"/>
              </w:rPr>
              <w:t>сертификаттау жөнiндегi</w:t>
            </w:r>
            <w:r>
              <w:br/>
            </w:r>
            <w:r>
              <w:rPr>
                <w:rFonts w:ascii="Times New Roman"/>
                <w:b w:val="false"/>
                <w:i w:val="false"/>
                <w:color w:val="000000"/>
                <w:sz w:val="20"/>
              </w:rPr>
              <w:t>ұйымды аккредиттеу туралы</w:t>
            </w:r>
            <w:r>
              <w:br/>
            </w:r>
            <w:r>
              <w:rPr>
                <w:rFonts w:ascii="Times New Roman"/>
                <w:b w:val="false"/>
                <w:i w:val="false"/>
                <w:color w:val="000000"/>
                <w:sz w:val="20"/>
              </w:rPr>
              <w:t>куәлік беру"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"Электрондық үкімет" веб-порталы арқылы мемлекеттік қызметті көрсету</w:t>
      </w:r>
      <w:r>
        <w:br/>
      </w:r>
      <w:r>
        <w:rPr>
          <w:rFonts w:ascii="Times New Roman"/>
          <w:b/>
          <w:i w:val="false"/>
          <w:color w:val="000000"/>
        </w:rPr>
        <w:t>кезіндегі функционалдық өзара іс-қимыл диаграммасы</w:t>
      </w:r>
    </w:p>
    <w:p>
      <w:pPr>
        <w:spacing w:after="0"/>
        <w:ind w:left="0"/>
        <w:jc w:val="left"/>
      </w:pPr>
      <w:r>
        <w:br/>
      </w:r>
    </w:p>
    <w:p>
      <w:pPr>
        <w:spacing w:after="0"/>
        <w:ind w:left="0"/>
        <w:jc w:val="both"/>
      </w:pPr>
      <w:r>
        <w:drawing>
          <wp:inline distT="0" distB="0" distL="0" distR="0">
            <wp:extent cx="78105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09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 шілдедегі</w:t>
            </w:r>
            <w:r>
              <w:br/>
            </w:r>
            <w:r>
              <w:rPr>
                <w:rFonts w:ascii="Times New Roman"/>
                <w:b w:val="false"/>
                <w:i w:val="false"/>
                <w:color w:val="000000"/>
                <w:sz w:val="20"/>
              </w:rPr>
              <w:t>№ 394 бұйрығына</w:t>
            </w:r>
            <w:r>
              <w:br/>
            </w:r>
            <w:r>
              <w:rPr>
                <w:rFonts w:ascii="Times New Roman"/>
                <w:b w:val="false"/>
                <w:i w:val="false"/>
                <w:color w:val="000000"/>
                <w:sz w:val="20"/>
              </w:rPr>
              <w:t>3-қосымша</w:t>
            </w:r>
          </w:p>
        </w:tc>
      </w:tr>
    </w:tbl>
    <w:bookmarkStart w:name="z39" w:id="92"/>
    <w:p>
      <w:pPr>
        <w:spacing w:after="0"/>
        <w:ind w:left="0"/>
        <w:jc w:val="left"/>
      </w:pPr>
      <w:r>
        <w:rPr>
          <w:rFonts w:ascii="Times New Roman"/>
          <w:b/>
          <w:i w:val="false"/>
          <w:color w:val="000000"/>
        </w:rPr>
        <w:t xml:space="preserve"> "Кәсіби аудиторлық ұйымдарды аккредиттеу туралы куәлік беру"</w:t>
      </w:r>
      <w:r>
        <w:br/>
      </w:r>
      <w:r>
        <w:rPr>
          <w:rFonts w:ascii="Times New Roman"/>
          <w:b/>
          <w:i w:val="false"/>
          <w:color w:val="000000"/>
        </w:rPr>
        <w:t>мемлекеттік көрсетілетін қызмет регламенті</w:t>
      </w:r>
    </w:p>
    <w:bookmarkEnd w:id="92"/>
    <w:p>
      <w:pPr>
        <w:spacing w:after="0"/>
        <w:ind w:left="0"/>
        <w:jc w:val="both"/>
      </w:pPr>
      <w:r>
        <w:rPr>
          <w:rFonts w:ascii="Times New Roman"/>
          <w:b w:val="false"/>
          <w:i w:val="false"/>
          <w:color w:val="ff0000"/>
          <w:sz w:val="28"/>
        </w:rPr>
        <w:t xml:space="preserve">
      Ескерту. Регламент жаңа редакцияда – ҚР Қаржы министрінің 24.01.2018 </w:t>
      </w:r>
      <w:r>
        <w:rPr>
          <w:rFonts w:ascii="Times New Roman"/>
          <w:b w:val="false"/>
          <w:i w:val="false"/>
          <w:color w:val="ff0000"/>
          <w:sz w:val="28"/>
        </w:rPr>
        <w:t>№ 58</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56" w:id="93"/>
    <w:p>
      <w:pPr>
        <w:spacing w:after="0"/>
        <w:ind w:left="0"/>
        <w:jc w:val="both"/>
      </w:pPr>
      <w:r>
        <w:rPr>
          <w:rFonts w:ascii="Times New Roman"/>
          <w:b w:val="false"/>
          <w:i w:val="false"/>
          <w:color w:val="000000"/>
          <w:sz w:val="28"/>
        </w:rPr>
        <w:t>
      1. "Кәсіби аудиторлық ұйымдарды аккредиттеу туралы куәлік беру" мемлекеттік көрсетілетін қызметті (бұдан әрі – мемлекеттік көрсетілетін қызмет) Қазақстан Республикасы Қаржы министрлігінің Ішкі мемлекеттік аудит комитеті (бұдан әрі – көрсетілетін қызметті беруші) көрсетеді.</w:t>
      </w:r>
    </w:p>
    <w:bookmarkEnd w:id="93"/>
    <w:p>
      <w:pPr>
        <w:spacing w:after="0"/>
        <w:ind w:left="0"/>
        <w:jc w:val="both"/>
      </w:pPr>
      <w:r>
        <w:rPr>
          <w:rFonts w:ascii="Times New Roman"/>
          <w:b w:val="false"/>
          <w:i w:val="false"/>
          <w:color w:val="000000"/>
          <w:sz w:val="28"/>
        </w:rPr>
        <w:t xml:space="preserve">
      Нормативтік құқықтық актілері тізілімінде № 11362 болып тіркелген "Бухгалтерлік есеп пен аудит саласында мемлекеттік көрсетілетін қызметтер стандарттарын бекіту туралы" Қазақстан Республикасы Қаржы министрінің 2015 жылғы 24 сәуірдегі № 280 бұйрығымен бекітілген "Кәсіби аудиторлық ұйымдарды аккредиттеу туралы куәлік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 және мемлекеттік қызметті көрсету www.egov.kz "электрондық үкімет", www.elicense.kz веб-порталдары (бұдан әрі – Портал) арқылы жүзеге асырылады.</w:t>
      </w:r>
    </w:p>
    <w:bookmarkStart w:name="z157" w:id="94"/>
    <w:p>
      <w:pPr>
        <w:spacing w:after="0"/>
        <w:ind w:left="0"/>
        <w:jc w:val="both"/>
      </w:pPr>
      <w:r>
        <w:rPr>
          <w:rFonts w:ascii="Times New Roman"/>
          <w:b w:val="false"/>
          <w:i w:val="false"/>
          <w:color w:val="000000"/>
          <w:sz w:val="28"/>
        </w:rPr>
        <w:t>
      2. Мемлекеттік көрсетілетін қызметті көрсету нысаны: электрондық (ішінара автоматтандырылған).</w:t>
      </w:r>
    </w:p>
    <w:bookmarkEnd w:id="94"/>
    <w:bookmarkStart w:name="z158" w:id="95"/>
    <w:p>
      <w:pPr>
        <w:spacing w:after="0"/>
        <w:ind w:left="0"/>
        <w:jc w:val="both"/>
      </w:pPr>
      <w:r>
        <w:rPr>
          <w:rFonts w:ascii="Times New Roman"/>
          <w:b w:val="false"/>
          <w:i w:val="false"/>
          <w:color w:val="000000"/>
          <w:sz w:val="28"/>
        </w:rPr>
        <w:t xml:space="preserve">
      3. Мемлекеттік қызмет көрсету нәтижесі Кәсіби аудиторлық ұйымдарды аккредиттеу туралы куәлік беру (бұдан әрі – куәлік), куәлікті қайта ресімдеу, Кәсіби аудиторлық ұйымдарды аккредиттеу туралы куәліктің телнұсқаларын беру, немесе Стандарттың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 болып табылады.</w:t>
      </w:r>
    </w:p>
    <w:bookmarkEnd w:id="95"/>
    <w:p>
      <w:pPr>
        <w:spacing w:after="0"/>
        <w:ind w:left="0"/>
        <w:jc w:val="both"/>
      </w:pPr>
      <w:r>
        <w:rPr>
          <w:rFonts w:ascii="Times New Roman"/>
          <w:b w:val="false"/>
          <w:i w:val="false"/>
          <w:color w:val="000000"/>
          <w:sz w:val="28"/>
        </w:rPr>
        <w:t>
      Мемлекеттік көрсетілетін қызметті көрсету нәтижесін ұсыну нысаны: электрондық.</w:t>
      </w:r>
    </w:p>
    <w:bookmarkStart w:name="z159" w:id="96"/>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w:t>
      </w:r>
      <w:r>
        <w:br/>
      </w:r>
      <w:r>
        <w:rPr>
          <w:rFonts w:ascii="Times New Roman"/>
          <w:b/>
          <w:i w:val="false"/>
          <w:color w:val="000000"/>
        </w:rPr>
        <w:t>құрылымдық бөлімшелерінің (қызметкерлердің) іс-қимыл тәртібін сипаттау</w:t>
      </w:r>
    </w:p>
    <w:bookmarkEnd w:id="96"/>
    <w:bookmarkStart w:name="z160" w:id="97"/>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 мемлекеттік қызмет көрсету бойынша рәсімдерді (іс-қимылдары) бастау үшін негіз болып табылады.</w:t>
      </w:r>
    </w:p>
    <w:bookmarkEnd w:id="97"/>
    <w:bookmarkStart w:name="z161" w:id="98"/>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мазмұны:</w:t>
      </w:r>
    </w:p>
    <w:bookmarkEnd w:id="98"/>
    <w:p>
      <w:pPr>
        <w:spacing w:after="0"/>
        <w:ind w:left="0"/>
        <w:jc w:val="both"/>
      </w:pPr>
      <w:r>
        <w:rPr>
          <w:rFonts w:ascii="Times New Roman"/>
          <w:b w:val="false"/>
          <w:i w:val="false"/>
          <w:color w:val="000000"/>
          <w:sz w:val="28"/>
        </w:rPr>
        <w:t>
      куәлік беру кезінде:</w:t>
      </w:r>
    </w:p>
    <w:bookmarkStart w:name="z162" w:id="99"/>
    <w:p>
      <w:pPr>
        <w:spacing w:after="0"/>
        <w:ind w:left="0"/>
        <w:jc w:val="both"/>
      </w:pPr>
      <w:r>
        <w:rPr>
          <w:rFonts w:ascii="Times New Roman"/>
          <w:b w:val="false"/>
          <w:i w:val="false"/>
          <w:color w:val="000000"/>
          <w:sz w:val="28"/>
        </w:rPr>
        <w:t>
      1) көрсетілетін қызметті алушы ұсынған құжаттарды қызмет берушінің құжат айналымы бойынша басқарманың қызметкері қабылдап алады және қызмет берушінің басшылығына үлестіру үшін береді – бір жұмыс күннің ішінде.</w:t>
      </w:r>
    </w:p>
    <w:bookmarkEnd w:id="99"/>
    <w:p>
      <w:pPr>
        <w:spacing w:after="0"/>
        <w:ind w:left="0"/>
        <w:jc w:val="both"/>
      </w:pPr>
      <w:r>
        <w:rPr>
          <w:rFonts w:ascii="Times New Roman"/>
          <w:b w:val="false"/>
          <w:i w:val="false"/>
          <w:color w:val="000000"/>
          <w:sz w:val="28"/>
        </w:rPr>
        <w:t>
      Рәсімнің нәтижесі – құжаттарды қабылдау;</w:t>
      </w:r>
    </w:p>
    <w:bookmarkStart w:name="z163" w:id="100"/>
    <w:p>
      <w:pPr>
        <w:spacing w:after="0"/>
        <w:ind w:left="0"/>
        <w:jc w:val="both"/>
      </w:pPr>
      <w:r>
        <w:rPr>
          <w:rFonts w:ascii="Times New Roman"/>
          <w:b w:val="false"/>
          <w:i w:val="false"/>
          <w:color w:val="000000"/>
          <w:sz w:val="28"/>
        </w:rPr>
        <w:t xml:space="preserve">
      2) көрсетілетін қызметті берушінің квазимемлекетік сектордың аудиті басқармасының басшысымен, заң қызметінің басшысымен көрсетілетін қызметті алушы ұсынған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 туралы қорытындыны (бұдан әрі – Қорытынды), куәлік беру туралы бұйрықты дайындау және келісу, сондай-ақ оларды қызмет берушінің басшылығы бекітеді және бұйрықты тіркеу немесе мемлекеттік қызметті көрсетуден бас тарту туралы дәлелді жауапты дайындау мен оны квазимемлекеттік сектордың аудиті басқармасының басшысымен келісу – үш жұмыс күннің ішінде.</w:t>
      </w:r>
    </w:p>
    <w:bookmarkEnd w:id="100"/>
    <w:p>
      <w:pPr>
        <w:spacing w:after="0"/>
        <w:ind w:left="0"/>
        <w:jc w:val="both"/>
      </w:pPr>
      <w:r>
        <w:rPr>
          <w:rFonts w:ascii="Times New Roman"/>
          <w:b w:val="false"/>
          <w:i w:val="false"/>
          <w:color w:val="000000"/>
          <w:sz w:val="28"/>
        </w:rPr>
        <w:t>
      Рәсімнің нәтижесі – куәлік немесе мемлекеттік қызметті көрсетуден бас тарту туралы дәлелді жауап.</w:t>
      </w:r>
    </w:p>
    <w:bookmarkStart w:name="z164" w:id="101"/>
    <w:p>
      <w:pPr>
        <w:spacing w:after="0"/>
        <w:ind w:left="0"/>
        <w:jc w:val="both"/>
      </w:pPr>
      <w:r>
        <w:rPr>
          <w:rFonts w:ascii="Times New Roman"/>
          <w:b w:val="false"/>
          <w:i w:val="false"/>
          <w:color w:val="000000"/>
          <w:sz w:val="28"/>
        </w:rPr>
        <w:t>
      3) куәлікті беру немесе мемлекеттік қызметті көрсетуден бас тарту туралы дәлелді жауап – бір жұмыс күннің ішінде.</w:t>
      </w:r>
    </w:p>
    <w:bookmarkEnd w:id="101"/>
    <w:p>
      <w:pPr>
        <w:spacing w:after="0"/>
        <w:ind w:left="0"/>
        <w:jc w:val="both"/>
      </w:pPr>
      <w:r>
        <w:rPr>
          <w:rFonts w:ascii="Times New Roman"/>
          <w:b w:val="false"/>
          <w:i w:val="false"/>
          <w:color w:val="000000"/>
          <w:sz w:val="28"/>
        </w:rPr>
        <w:t>
      Рәсімнің нәтижесі – куәлік немесе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куәлікті қайта ресімдеу кезінде:</w:t>
      </w:r>
    </w:p>
    <w:bookmarkStart w:name="z165" w:id="102"/>
    <w:p>
      <w:pPr>
        <w:spacing w:after="0"/>
        <w:ind w:left="0"/>
        <w:jc w:val="both"/>
      </w:pPr>
      <w:r>
        <w:rPr>
          <w:rFonts w:ascii="Times New Roman"/>
          <w:b w:val="false"/>
          <w:i w:val="false"/>
          <w:color w:val="000000"/>
          <w:sz w:val="28"/>
        </w:rPr>
        <w:t>
      1) қызмет берушінің құжат айналымы бойынша басқарманың қызметкері қызметті алушы ұсынған құжаттарды қабылдап алады және қызмет берушінің басшылығына үлестіру үшін береді – бір жұмыс күннің ішінде.</w:t>
      </w:r>
    </w:p>
    <w:bookmarkEnd w:id="102"/>
    <w:p>
      <w:pPr>
        <w:spacing w:after="0"/>
        <w:ind w:left="0"/>
        <w:jc w:val="both"/>
      </w:pPr>
      <w:r>
        <w:rPr>
          <w:rFonts w:ascii="Times New Roman"/>
          <w:b w:val="false"/>
          <w:i w:val="false"/>
          <w:color w:val="000000"/>
          <w:sz w:val="28"/>
        </w:rPr>
        <w:t>
      Рәсімнің нәтижесі – құжаттарды қабылдау;</w:t>
      </w:r>
    </w:p>
    <w:bookmarkStart w:name="z166" w:id="103"/>
    <w:p>
      <w:pPr>
        <w:spacing w:after="0"/>
        <w:ind w:left="0"/>
        <w:jc w:val="both"/>
      </w:pPr>
      <w:r>
        <w:rPr>
          <w:rFonts w:ascii="Times New Roman"/>
          <w:b w:val="false"/>
          <w:i w:val="false"/>
          <w:color w:val="000000"/>
          <w:sz w:val="28"/>
        </w:rPr>
        <w:t xml:space="preserve">
      2)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көрсетілетін қызметті алушы ұсынған құжаттарды қарайды, куәлікті қайта ресімдеу туралы қорытынды жобасын және бұйрық жобасын дайындайды және қызмет берушінің квазимемлекеттік сектордың аудиті басқармасының басшысымен, заң қызметі басқармасының басшысымен келіседі, сондай-ақ оларды қызмет берушінің басшылығы бекітеді және бұйрықты тіркейді, немесе куәлікті қайта ресімдеуден бас тарту туралы дәлелді жауапты дайындау – бір жұмыс күннің ішінде;</w:t>
      </w:r>
    </w:p>
    <w:bookmarkEnd w:id="103"/>
    <w:p>
      <w:pPr>
        <w:spacing w:after="0"/>
        <w:ind w:left="0"/>
        <w:jc w:val="both"/>
      </w:pPr>
      <w:r>
        <w:rPr>
          <w:rFonts w:ascii="Times New Roman"/>
          <w:b w:val="false"/>
          <w:i w:val="false"/>
          <w:color w:val="000000"/>
          <w:sz w:val="28"/>
        </w:rPr>
        <w:t>
      Рәсімнің нәтижесі – қорытынды және бұйрық немесе мемлекеттік қызметті көрсетуден бас тарту туралы дәлелді жауап;</w:t>
      </w:r>
    </w:p>
    <w:bookmarkStart w:name="z167" w:id="104"/>
    <w:p>
      <w:pPr>
        <w:spacing w:after="0"/>
        <w:ind w:left="0"/>
        <w:jc w:val="both"/>
      </w:pPr>
      <w:r>
        <w:rPr>
          <w:rFonts w:ascii="Times New Roman"/>
          <w:b w:val="false"/>
          <w:i w:val="false"/>
          <w:color w:val="000000"/>
          <w:sz w:val="28"/>
        </w:rPr>
        <w:t>
      3) қайта ресімделген куәлікті беру немесе мемлекеттік қызметті көрсетуден бас тарту туралы дәлелді жауап – бір жұмыс күннің ішінде.</w:t>
      </w:r>
    </w:p>
    <w:bookmarkEnd w:id="104"/>
    <w:p>
      <w:pPr>
        <w:spacing w:after="0"/>
        <w:ind w:left="0"/>
        <w:jc w:val="both"/>
      </w:pPr>
      <w:r>
        <w:rPr>
          <w:rFonts w:ascii="Times New Roman"/>
          <w:b w:val="false"/>
          <w:i w:val="false"/>
          <w:color w:val="000000"/>
          <w:sz w:val="28"/>
        </w:rPr>
        <w:t>
      Рәсімнің нәтижесі – куәлікті немесе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xml:space="preserve">
      куәліктің телнұсқасын беру кезінде: </w:t>
      </w:r>
    </w:p>
    <w:bookmarkStart w:name="z168" w:id="105"/>
    <w:p>
      <w:pPr>
        <w:spacing w:after="0"/>
        <w:ind w:left="0"/>
        <w:jc w:val="both"/>
      </w:pPr>
      <w:r>
        <w:rPr>
          <w:rFonts w:ascii="Times New Roman"/>
          <w:b w:val="false"/>
          <w:i w:val="false"/>
          <w:color w:val="000000"/>
          <w:sz w:val="28"/>
        </w:rPr>
        <w:t>
      1) көрсетілетін қызметті алушы ұсынған құжаттарды қызмет берушінің құжат айналымы бойынша басқарманың қызметкері қабылдап алады және қызмет берушінің басшылығына кейіннен орындаушыға үлестіру үшін береді – бір жұмыс күннің ішінде.</w:t>
      </w:r>
    </w:p>
    <w:bookmarkEnd w:id="105"/>
    <w:p>
      <w:pPr>
        <w:spacing w:after="0"/>
        <w:ind w:left="0"/>
        <w:jc w:val="both"/>
      </w:pPr>
      <w:r>
        <w:rPr>
          <w:rFonts w:ascii="Times New Roman"/>
          <w:b w:val="false"/>
          <w:i w:val="false"/>
          <w:color w:val="000000"/>
          <w:sz w:val="28"/>
        </w:rPr>
        <w:t>
      Рәсімнің нәтижесі – құжаттарды қабылдау;</w:t>
      </w:r>
    </w:p>
    <w:bookmarkStart w:name="z169" w:id="106"/>
    <w:p>
      <w:pPr>
        <w:spacing w:after="0"/>
        <w:ind w:left="0"/>
        <w:jc w:val="both"/>
      </w:pPr>
      <w:r>
        <w:rPr>
          <w:rFonts w:ascii="Times New Roman"/>
          <w:b w:val="false"/>
          <w:i w:val="false"/>
          <w:color w:val="000000"/>
          <w:sz w:val="28"/>
        </w:rPr>
        <w:t xml:space="preserve">
      2)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қарайды, куәлікті қағазға басып шығарады, мемлекеттік көрсетілетін қызметті беруші басшылығының қолтаңбасымен және мөрімен расталады, куәліктің телнұсқасы беріледі – бір жұмыс күннің ішінде.</w:t>
      </w:r>
    </w:p>
    <w:bookmarkEnd w:id="106"/>
    <w:p>
      <w:pPr>
        <w:spacing w:after="0"/>
        <w:ind w:left="0"/>
        <w:jc w:val="both"/>
      </w:pPr>
      <w:r>
        <w:rPr>
          <w:rFonts w:ascii="Times New Roman"/>
          <w:b w:val="false"/>
          <w:i w:val="false"/>
          <w:color w:val="000000"/>
          <w:sz w:val="28"/>
        </w:rPr>
        <w:t>
      Рәсімнің нәтижесі – куәліктің телнұсқасын беру.</w:t>
      </w:r>
    </w:p>
    <w:bookmarkStart w:name="z170" w:id="107"/>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w:t>
      </w:r>
      <w:r>
        <w:br/>
      </w:r>
      <w:r>
        <w:rPr>
          <w:rFonts w:ascii="Times New Roman"/>
          <w:b/>
          <w:i w:val="false"/>
          <w:color w:val="000000"/>
        </w:rPr>
        <w:t>құрылымдық бөлімшелерінің (қызметкерлерінің) өзара іс-қимыл тәртібін сипаттау</w:t>
      </w:r>
    </w:p>
    <w:bookmarkEnd w:id="107"/>
    <w:bookmarkStart w:name="z171" w:id="108"/>
    <w:p>
      <w:pPr>
        <w:spacing w:after="0"/>
        <w:ind w:left="0"/>
        <w:jc w:val="both"/>
      </w:pPr>
      <w:r>
        <w:rPr>
          <w:rFonts w:ascii="Times New Roman"/>
          <w:b w:val="false"/>
          <w:i w:val="false"/>
          <w:color w:val="000000"/>
          <w:sz w:val="28"/>
        </w:rPr>
        <w:t>
      6. Мемлекеттік қызмет процесіне қатысатын көрсетілетін қызмет берушінің құрылымдық бөлімшелерінің (қызметкерлерінің) тізбесі:</w:t>
      </w:r>
    </w:p>
    <w:bookmarkEnd w:id="108"/>
    <w:bookmarkStart w:name="z172" w:id="109"/>
    <w:p>
      <w:pPr>
        <w:spacing w:after="0"/>
        <w:ind w:left="0"/>
        <w:jc w:val="both"/>
      </w:pPr>
      <w:r>
        <w:rPr>
          <w:rFonts w:ascii="Times New Roman"/>
          <w:b w:val="false"/>
          <w:i w:val="false"/>
          <w:color w:val="000000"/>
          <w:sz w:val="28"/>
        </w:rPr>
        <w:t xml:space="preserve">
      1) көрсетілетін қызметті берушінің басшылығы; </w:t>
      </w:r>
    </w:p>
    <w:bookmarkEnd w:id="109"/>
    <w:bookmarkStart w:name="z173" w:id="110"/>
    <w:p>
      <w:pPr>
        <w:spacing w:after="0"/>
        <w:ind w:left="0"/>
        <w:jc w:val="both"/>
      </w:pPr>
      <w:r>
        <w:rPr>
          <w:rFonts w:ascii="Times New Roman"/>
          <w:b w:val="false"/>
          <w:i w:val="false"/>
          <w:color w:val="000000"/>
          <w:sz w:val="28"/>
        </w:rPr>
        <w:t>
      2) квазимемлекеттік сектродың аудиті басқармасының басшысы;</w:t>
      </w:r>
    </w:p>
    <w:bookmarkEnd w:id="110"/>
    <w:bookmarkStart w:name="z174" w:id="111"/>
    <w:p>
      <w:pPr>
        <w:spacing w:after="0"/>
        <w:ind w:left="0"/>
        <w:jc w:val="both"/>
      </w:pPr>
      <w:r>
        <w:rPr>
          <w:rFonts w:ascii="Times New Roman"/>
          <w:b w:val="false"/>
          <w:i w:val="false"/>
          <w:color w:val="000000"/>
          <w:sz w:val="28"/>
        </w:rPr>
        <w:t>
      3) қызмет көрсетушінің заң қызметі басқармасының басшысы;</w:t>
      </w:r>
    </w:p>
    <w:bookmarkEnd w:id="111"/>
    <w:bookmarkStart w:name="z175" w:id="112"/>
    <w:p>
      <w:pPr>
        <w:spacing w:after="0"/>
        <w:ind w:left="0"/>
        <w:jc w:val="both"/>
      </w:pPr>
      <w:r>
        <w:rPr>
          <w:rFonts w:ascii="Times New Roman"/>
          <w:b w:val="false"/>
          <w:i w:val="false"/>
          <w:color w:val="000000"/>
          <w:sz w:val="28"/>
        </w:rPr>
        <w:t>
      4) квазимемлекеттік сектордың аудиті басқармасының қызметкері(-лері) (орындаушы);</w:t>
      </w:r>
    </w:p>
    <w:bookmarkEnd w:id="112"/>
    <w:bookmarkStart w:name="z176" w:id="113"/>
    <w:p>
      <w:pPr>
        <w:spacing w:after="0"/>
        <w:ind w:left="0"/>
        <w:jc w:val="both"/>
      </w:pPr>
      <w:r>
        <w:rPr>
          <w:rFonts w:ascii="Times New Roman"/>
          <w:b w:val="false"/>
          <w:i w:val="false"/>
          <w:color w:val="000000"/>
          <w:sz w:val="28"/>
        </w:rPr>
        <w:t>
      5) көрсетілетін қызметті берушінің құжат айналым бойынша басқармасының қызметкері(-лері).</w:t>
      </w:r>
    </w:p>
    <w:bookmarkEnd w:id="113"/>
    <w:bookmarkStart w:name="z177" w:id="114"/>
    <w:p>
      <w:pPr>
        <w:spacing w:after="0"/>
        <w:ind w:left="0"/>
        <w:jc w:val="both"/>
      </w:pPr>
      <w:r>
        <w:rPr>
          <w:rFonts w:ascii="Times New Roman"/>
          <w:b w:val="false"/>
          <w:i w:val="false"/>
          <w:color w:val="000000"/>
          <w:sz w:val="28"/>
        </w:rPr>
        <w:t>
      7. Құрылымдық бөлімшелердің (қызметкерлердің) арасында рәсімдер (іс-әрекеттер) бірізділігін сипаттау:</w:t>
      </w:r>
    </w:p>
    <w:bookmarkEnd w:id="114"/>
    <w:p>
      <w:pPr>
        <w:spacing w:after="0"/>
        <w:ind w:left="0"/>
        <w:jc w:val="both"/>
      </w:pPr>
      <w:r>
        <w:rPr>
          <w:rFonts w:ascii="Times New Roman"/>
          <w:b w:val="false"/>
          <w:i w:val="false"/>
          <w:color w:val="000000"/>
          <w:sz w:val="28"/>
        </w:rPr>
        <w:t>
      куәлік беру кезінде:</w:t>
      </w:r>
    </w:p>
    <w:bookmarkStart w:name="z178" w:id="115"/>
    <w:p>
      <w:pPr>
        <w:spacing w:after="0"/>
        <w:ind w:left="0"/>
        <w:jc w:val="both"/>
      </w:pPr>
      <w:r>
        <w:rPr>
          <w:rFonts w:ascii="Times New Roman"/>
          <w:b w:val="false"/>
          <w:i w:val="false"/>
          <w:color w:val="000000"/>
          <w:sz w:val="28"/>
        </w:rPr>
        <w:t>
      1) көрсетілетін қызметті берушінің құжат айналым бойынша басқармасының қызметкері көрсетілетін қызметті алушы ұсынған құжаттарды қабылдайды және кейіннен орындаушыға үлестіру үшін көрсетілетін қызметті берушінің басшысына береді – бір жұмыс күннің ішінде;</w:t>
      </w:r>
    </w:p>
    <w:bookmarkEnd w:id="115"/>
    <w:bookmarkStart w:name="z179" w:id="116"/>
    <w:p>
      <w:pPr>
        <w:spacing w:after="0"/>
        <w:ind w:left="0"/>
        <w:jc w:val="both"/>
      </w:pPr>
      <w:r>
        <w:rPr>
          <w:rFonts w:ascii="Times New Roman"/>
          <w:b w:val="false"/>
          <w:i w:val="false"/>
          <w:color w:val="000000"/>
          <w:sz w:val="28"/>
        </w:rPr>
        <w:t xml:space="preserve">
      2)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қарайды, дайындайды және қызметті берушінің квазимемлекеттік секторының аудиті басқармасының басшысымен, заң қызметі басқармасының басшысымен келіседі, оларды қызмет берушінің басшылығы бекітеді. Куәлікті беру туралы қорытынды жобасы мен бұйрық жобасын қызмет берушінің басшылығы бекітеді. Қызмет берушінің құжат айналым бойынша қызметкері бұйрықты тіркейді. Мемлекеттік қызметті көрсетуден бас тарту туралы дәлелді жауап тіркеу нөмірі беріле отырып квазимемлекеттік секторының аудиті басқармасының басшылығымен келісіледі – үш жұмыс күннің ішінде;</w:t>
      </w:r>
    </w:p>
    <w:bookmarkEnd w:id="116"/>
    <w:bookmarkStart w:name="z180" w:id="117"/>
    <w:p>
      <w:pPr>
        <w:spacing w:after="0"/>
        <w:ind w:left="0"/>
        <w:jc w:val="both"/>
      </w:pPr>
      <w:r>
        <w:rPr>
          <w:rFonts w:ascii="Times New Roman"/>
          <w:b w:val="false"/>
          <w:i w:val="false"/>
          <w:color w:val="000000"/>
          <w:sz w:val="28"/>
        </w:rPr>
        <w:t>
      3) орындаушы Порталда электронды түрдегі куәлік немесе мемлекеттік қызметті көрсетуден бас тарту туралы дәлелді жауапты жасайды және қызмет беруші басшылығының электронды цифрлы қолтаңбасымен (бұдан әрі – ЭЦҚ) қол қойылады – бір жұмыс күннің ішінде</w:t>
      </w:r>
    </w:p>
    <w:bookmarkEnd w:id="117"/>
    <w:p>
      <w:pPr>
        <w:spacing w:after="0"/>
        <w:ind w:left="0"/>
        <w:jc w:val="both"/>
      </w:pPr>
      <w:r>
        <w:rPr>
          <w:rFonts w:ascii="Times New Roman"/>
          <w:b w:val="false"/>
          <w:i w:val="false"/>
          <w:color w:val="000000"/>
          <w:sz w:val="28"/>
        </w:rPr>
        <w:t>
      куәлікті қайта ресімдеу үшін:</w:t>
      </w:r>
    </w:p>
    <w:bookmarkStart w:name="z181" w:id="118"/>
    <w:p>
      <w:pPr>
        <w:spacing w:after="0"/>
        <w:ind w:left="0"/>
        <w:jc w:val="both"/>
      </w:pPr>
      <w:r>
        <w:rPr>
          <w:rFonts w:ascii="Times New Roman"/>
          <w:b w:val="false"/>
          <w:i w:val="false"/>
          <w:color w:val="000000"/>
          <w:sz w:val="28"/>
        </w:rPr>
        <w:t>
      1) көрсетілетін қызметті алушы ұсынған құжаттарды көрсетілетін қызметті берушінің құжат айналым бойынша басқармасының қызметкері қабылдайды және кейіннен орындаушыға үлестіру үшін көрсетілетін қызметті берушінің басшылығы береді – бір жұмыс күннің ішінде;</w:t>
      </w:r>
    </w:p>
    <w:bookmarkEnd w:id="118"/>
    <w:bookmarkStart w:name="z182" w:id="119"/>
    <w:p>
      <w:pPr>
        <w:spacing w:after="0"/>
        <w:ind w:left="0"/>
        <w:jc w:val="both"/>
      </w:pPr>
      <w:r>
        <w:rPr>
          <w:rFonts w:ascii="Times New Roman"/>
          <w:b w:val="false"/>
          <w:i w:val="false"/>
          <w:color w:val="000000"/>
          <w:sz w:val="28"/>
        </w:rPr>
        <w:t xml:space="preserve">
      2)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қарайды, дайындалған куәлікті қайта ресімдеу туралы қорытынды жобасы мен бұйрық жобасын көрсетілетін қызметті берушінің квазимемлекеттік сектордың аудиті басқармасының басшысымен, заң қызметі басқармасының басшысымен келіседі және тіркеу нөмірі беріле отырып қызмет берушінің басшылығымен бекітіледі немесе қайта ресімдеуден бас тарту туралы дәлелді жауапты квазимемлекеттік сектордың аудиті басқармасының басшысымен келіседі – бір жұмыс күннің ішінде;</w:t>
      </w:r>
    </w:p>
    <w:bookmarkEnd w:id="119"/>
    <w:bookmarkStart w:name="z183" w:id="120"/>
    <w:p>
      <w:pPr>
        <w:spacing w:after="0"/>
        <w:ind w:left="0"/>
        <w:jc w:val="both"/>
      </w:pPr>
      <w:r>
        <w:rPr>
          <w:rFonts w:ascii="Times New Roman"/>
          <w:b w:val="false"/>
          <w:i w:val="false"/>
          <w:color w:val="000000"/>
          <w:sz w:val="28"/>
        </w:rPr>
        <w:t>
      3) орындаушы Порталда электронды түрдегі куәлік немесе мемлекеттік қызметті көрсетуден бас тарту туралы дәлелді жауап жасалады және қызмет беруші басшысының ЭЦҚ-мен қол қойылады – бір жұмыс күннің ішінде;</w:t>
      </w:r>
    </w:p>
    <w:bookmarkEnd w:id="120"/>
    <w:p>
      <w:pPr>
        <w:spacing w:after="0"/>
        <w:ind w:left="0"/>
        <w:jc w:val="both"/>
      </w:pPr>
      <w:r>
        <w:rPr>
          <w:rFonts w:ascii="Times New Roman"/>
          <w:b w:val="false"/>
          <w:i w:val="false"/>
          <w:color w:val="000000"/>
          <w:sz w:val="28"/>
        </w:rPr>
        <w:t>
      куәліктің телнұсқасын беру кезінде:</w:t>
      </w:r>
    </w:p>
    <w:bookmarkStart w:name="z184" w:id="121"/>
    <w:p>
      <w:pPr>
        <w:spacing w:after="0"/>
        <w:ind w:left="0"/>
        <w:jc w:val="both"/>
      </w:pPr>
      <w:r>
        <w:rPr>
          <w:rFonts w:ascii="Times New Roman"/>
          <w:b w:val="false"/>
          <w:i w:val="false"/>
          <w:color w:val="000000"/>
          <w:sz w:val="28"/>
        </w:rPr>
        <w:t>
      1) көрсетілетін қызметті алушы ұсынған құжаттарды көрсетілетін қызметті берушінің құжат айналым бойынша басқармасының қызметкері қабылдайды және кейіннен орындаушыға үлестіру үшін көрсетілетін қызметті берушінің басшылығына – бір жұмыс күннің ішінде береді;</w:t>
      </w:r>
    </w:p>
    <w:bookmarkEnd w:id="121"/>
    <w:bookmarkStart w:name="z185" w:id="122"/>
    <w:p>
      <w:pPr>
        <w:spacing w:after="0"/>
        <w:ind w:left="0"/>
        <w:jc w:val="both"/>
      </w:pPr>
      <w:r>
        <w:rPr>
          <w:rFonts w:ascii="Times New Roman"/>
          <w:b w:val="false"/>
          <w:i w:val="false"/>
          <w:color w:val="000000"/>
          <w:sz w:val="28"/>
        </w:rPr>
        <w:t xml:space="preserve">
      2)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қарайды, куәлікті қағазға басып шығарады, мемлекеттік көрсетілетін қызметті беруші басшылығының қолтаңбасымен және мөрімен растайды, куәліктің телнұсқасын береді – бір жұмыс күннің ішінде.</w:t>
      </w:r>
    </w:p>
    <w:bookmarkEnd w:id="122"/>
    <w:bookmarkStart w:name="z186" w:id="123"/>
    <w:p>
      <w:pPr>
        <w:spacing w:after="0"/>
        <w:ind w:left="0"/>
        <w:jc w:val="left"/>
      </w:pPr>
      <w:r>
        <w:rPr>
          <w:rFonts w:ascii="Times New Roman"/>
          <w:b/>
          <w:i w:val="false"/>
          <w:color w:val="000000"/>
        </w:rPr>
        <w:t xml:space="preserve"> 4-тарау. Мемлекеттік көрсетілетін қызметті көрсету процесінде ақпараттық жүйелерді</w:t>
      </w:r>
      <w:r>
        <w:br/>
      </w:r>
      <w:r>
        <w:rPr>
          <w:rFonts w:ascii="Times New Roman"/>
          <w:b/>
          <w:i w:val="false"/>
          <w:color w:val="000000"/>
        </w:rPr>
        <w:t>пайдалану тәртібін сипаттау</w:t>
      </w:r>
    </w:p>
    <w:bookmarkEnd w:id="123"/>
    <w:bookmarkStart w:name="z187" w:id="124"/>
    <w:p>
      <w:pPr>
        <w:spacing w:after="0"/>
        <w:ind w:left="0"/>
        <w:jc w:val="both"/>
      </w:pPr>
      <w:r>
        <w:rPr>
          <w:rFonts w:ascii="Times New Roman"/>
          <w:b w:val="false"/>
          <w:i w:val="false"/>
          <w:color w:val="000000"/>
          <w:sz w:val="28"/>
        </w:rPr>
        <w:t>
      8. Портал арқылы мемлекеттік қызметті көрсету кезінде өтініш беру және көрсетілетін қызметті берушінің жүгіну және рәсімдерінің (іс-қимылдардың) реттілігі тәртібін сипаттау:</w:t>
      </w:r>
    </w:p>
    <w:bookmarkEnd w:id="124"/>
    <w:bookmarkStart w:name="z188" w:id="125"/>
    <w:p>
      <w:pPr>
        <w:spacing w:after="0"/>
        <w:ind w:left="0"/>
        <w:jc w:val="both"/>
      </w:pPr>
      <w:r>
        <w:rPr>
          <w:rFonts w:ascii="Times New Roman"/>
          <w:b w:val="false"/>
          <w:i w:val="false"/>
          <w:color w:val="000000"/>
          <w:sz w:val="28"/>
        </w:rPr>
        <w:t>
      1) Портал арқылы қызметті алушы ұсынған құжаттарды қызмет берушінің құжат айналым бойынша басқармасының қызметкері қабылдайды және орындаушыға үлестіреді;</w:t>
      </w:r>
    </w:p>
    <w:bookmarkEnd w:id="125"/>
    <w:bookmarkStart w:name="z189" w:id="126"/>
    <w:p>
      <w:pPr>
        <w:spacing w:after="0"/>
        <w:ind w:left="0"/>
        <w:jc w:val="both"/>
      </w:pPr>
      <w:r>
        <w:rPr>
          <w:rFonts w:ascii="Times New Roman"/>
          <w:b w:val="false"/>
          <w:i w:val="false"/>
          <w:color w:val="000000"/>
          <w:sz w:val="28"/>
        </w:rPr>
        <w:t xml:space="preserve">
      2)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қарайды және мемлекеттік қызметті көрсету туралы қорытынды жобасын мен бұйрықтың жобасын, немесе қызметті көрсетуден бас тарту туралы дәлелді жауап дайындайды;</w:t>
      </w:r>
    </w:p>
    <w:bookmarkEnd w:id="126"/>
    <w:bookmarkStart w:name="z190" w:id="127"/>
    <w:p>
      <w:pPr>
        <w:spacing w:after="0"/>
        <w:ind w:left="0"/>
        <w:jc w:val="both"/>
      </w:pPr>
      <w:r>
        <w:rPr>
          <w:rFonts w:ascii="Times New Roman"/>
          <w:b w:val="false"/>
          <w:i w:val="false"/>
          <w:color w:val="000000"/>
          <w:sz w:val="28"/>
        </w:rPr>
        <w:t>
      3) мемлекеттік қызметті көрсету туралы қорытынды жобасы мен бұйрық жобасын көрсетілетін қызметті берушінің квазимемлекеттік сектордың аудиті басқармасының басшысымен, заң қызметі басқармасының басшысымен келіседі және қызмет берушінің басшылығымен бекітіледі. Құжат айналым бойынша басқармасының қызметкері мемлекеттік қызметті көрсету туралы бұйрықты тіркейді. Қызметті көрсетуден бас тарту туралы дәлелді жауап квазимемлекеттік сектордың аудиті басқармасының басшысымен келісіледі;</w:t>
      </w:r>
    </w:p>
    <w:bookmarkEnd w:id="127"/>
    <w:bookmarkStart w:name="z191" w:id="128"/>
    <w:p>
      <w:pPr>
        <w:spacing w:after="0"/>
        <w:ind w:left="0"/>
        <w:jc w:val="both"/>
      </w:pPr>
      <w:r>
        <w:rPr>
          <w:rFonts w:ascii="Times New Roman"/>
          <w:b w:val="false"/>
          <w:i w:val="false"/>
          <w:color w:val="000000"/>
          <w:sz w:val="28"/>
        </w:rPr>
        <w:t>
      4) орындаушы Порталда мемлекеттік қызметті көрсету туралы шешімнің жобасын немесе қызметті көрсетуден бас тарту туралы дәлелді жауап жасайды, оған қызмет берушінің басшысы ЭЦҚ-мен қол қояды.</w:t>
      </w:r>
    </w:p>
    <w:bookmarkEnd w:id="128"/>
    <w:p>
      <w:pPr>
        <w:spacing w:after="0"/>
        <w:ind w:left="0"/>
        <w:jc w:val="both"/>
      </w:pPr>
      <w:r>
        <w:rPr>
          <w:rFonts w:ascii="Times New Roman"/>
          <w:b w:val="false"/>
          <w:i w:val="false"/>
          <w:color w:val="000000"/>
          <w:sz w:val="28"/>
        </w:rPr>
        <w:t>
       "Электрондық үкімет" порталы арқылы мемлекеттік қызметті көрсету кезіндегі функционалдық өзара іс-қимыл диаграммасы "Кәсіби аудиторлық ұйымдарды аккредиттеу туралы куәлік беру" мемлекеттік көрсетілетін қызмет регламентіне қосымшада сипатталған.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"Кәсіби аудиторлық ұйымды</w:t>
            </w:r>
            <w:r>
              <w:br/>
            </w:r>
            <w:r>
              <w:rPr>
                <w:rFonts w:ascii="Times New Roman"/>
                <w:b w:val="false"/>
                <w:i w:val="false"/>
                <w:color w:val="000000"/>
                <w:sz w:val="20"/>
              </w:rPr>
              <w:t>аккредиттеу туралы куәлік</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"Электрондық үкімет" веб-порталы арқылы мемлекеттік қызметті көрсету кезіндегі</w:t>
      </w:r>
      <w:r>
        <w:br/>
      </w:r>
      <w:r>
        <w:rPr>
          <w:rFonts w:ascii="Times New Roman"/>
          <w:b/>
          <w:i w:val="false"/>
          <w:color w:val="000000"/>
        </w:rPr>
        <w:t>функционалдық өзара іс-қимыл диаграммасы</w:t>
      </w:r>
    </w:p>
    <w:p>
      <w:pPr>
        <w:spacing w:after="0"/>
        <w:ind w:left="0"/>
        <w:jc w:val="left"/>
      </w:pPr>
      <w:r>
        <w:br/>
      </w:r>
    </w:p>
    <w:p>
      <w:pPr>
        <w:spacing w:after="0"/>
        <w:ind w:left="0"/>
        <w:jc w:val="both"/>
      </w:pPr>
      <w:r>
        <w:drawing>
          <wp:inline distT="0" distB="0" distL="0" distR="0">
            <wp:extent cx="7810500" cy="621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21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 шілдедегі</w:t>
            </w:r>
            <w:r>
              <w:br/>
            </w:r>
            <w:r>
              <w:rPr>
                <w:rFonts w:ascii="Times New Roman"/>
                <w:b w:val="false"/>
                <w:i w:val="false"/>
                <w:color w:val="000000"/>
                <w:sz w:val="20"/>
              </w:rPr>
              <w:t>№ 394 бұйрығына</w:t>
            </w:r>
            <w:r>
              <w:br/>
            </w:r>
            <w:r>
              <w:rPr>
                <w:rFonts w:ascii="Times New Roman"/>
                <w:b w:val="false"/>
                <w:i w:val="false"/>
                <w:color w:val="000000"/>
                <w:sz w:val="20"/>
              </w:rPr>
              <w:t>4-қосымша</w:t>
            </w:r>
          </w:p>
        </w:tc>
      </w:tr>
    </w:tbl>
    <w:bookmarkStart w:name="z55" w:id="129"/>
    <w:p>
      <w:pPr>
        <w:spacing w:after="0"/>
        <w:ind w:left="0"/>
        <w:jc w:val="left"/>
      </w:pPr>
      <w:r>
        <w:rPr>
          <w:rFonts w:ascii="Times New Roman"/>
          <w:b/>
          <w:i w:val="false"/>
          <w:color w:val="000000"/>
        </w:rPr>
        <w:t xml:space="preserve"> "Аудиторлық қызметті жүзеге асыруға лицензия беру" мемлекеттік көрсетілетін</w:t>
      </w:r>
      <w:r>
        <w:br/>
      </w:r>
      <w:r>
        <w:rPr>
          <w:rFonts w:ascii="Times New Roman"/>
          <w:b/>
          <w:i w:val="false"/>
          <w:color w:val="000000"/>
        </w:rPr>
        <w:t>қызмет регламенті</w:t>
      </w:r>
    </w:p>
    <w:bookmarkEnd w:id="129"/>
    <w:p>
      <w:pPr>
        <w:spacing w:after="0"/>
        <w:ind w:left="0"/>
        <w:jc w:val="both"/>
      </w:pPr>
      <w:r>
        <w:rPr>
          <w:rFonts w:ascii="Times New Roman"/>
          <w:b w:val="false"/>
          <w:i w:val="false"/>
          <w:color w:val="ff0000"/>
          <w:sz w:val="28"/>
        </w:rPr>
        <w:t xml:space="preserve">
      Ескерту. Регламент жаңа редакцияда – ҚР Қаржы министрінің 24.01.2018 </w:t>
      </w:r>
      <w:r>
        <w:rPr>
          <w:rFonts w:ascii="Times New Roman"/>
          <w:b w:val="false"/>
          <w:i w:val="false"/>
          <w:color w:val="ff0000"/>
          <w:sz w:val="28"/>
        </w:rPr>
        <w:t>№ 58</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93" w:id="130"/>
    <w:p>
      <w:pPr>
        <w:spacing w:after="0"/>
        <w:ind w:left="0"/>
        <w:jc w:val="both"/>
      </w:pPr>
      <w:r>
        <w:rPr>
          <w:rFonts w:ascii="Times New Roman"/>
          <w:b w:val="false"/>
          <w:i w:val="false"/>
          <w:color w:val="000000"/>
          <w:sz w:val="28"/>
        </w:rPr>
        <w:t>
      1. "Аудиторлық қызметті жүзеге асыруға лицензия беру" мемлекеттік көрсетілетін қызметті (бұдан әрі – мемлекеттік көрсетілетін қызмет) Қазақстан Республикасы Қаржы министрлігінің Ішкі мемлекеттік аудит комитеті (бұдан әрі – көрсетілетін қызметті беруші) көрсетеді.</w:t>
      </w:r>
    </w:p>
    <w:bookmarkEnd w:id="130"/>
    <w:p>
      <w:pPr>
        <w:spacing w:after="0"/>
        <w:ind w:left="0"/>
        <w:jc w:val="both"/>
      </w:pPr>
      <w:r>
        <w:rPr>
          <w:rFonts w:ascii="Times New Roman"/>
          <w:b w:val="false"/>
          <w:i w:val="false"/>
          <w:color w:val="000000"/>
          <w:sz w:val="28"/>
        </w:rPr>
        <w:t xml:space="preserve">
      Нормативтік құқықтық актілері тізілімінде № 11362 болып тіркелген "Бухгалтерлік есеп пен аудит саласында мемлекеттік көрсетілетін қызметтер стандарттарын бекіту туралы" Қазақстан Республикасы Қаржы министрінің 2015 жылғы 24 сәуірдегі № 280 бұйрығымен бекітілген "Аудорторлық қызметті жүзеге асыруға куәлік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 және мемлекеттік қызметті көрсету "Азаматтар үшін үкімет" мемлекеттік корпорациясы" коммерциялық емес акционерлік қоғамы, www.egov.kz "электрондық үкімет", www.elicense.kz веб-порталдары (бұдан әрі – Портал) арқылы жүзеге асырылады.</w:t>
      </w:r>
    </w:p>
    <w:bookmarkStart w:name="z194" w:id="131"/>
    <w:p>
      <w:pPr>
        <w:spacing w:after="0"/>
        <w:ind w:left="0"/>
        <w:jc w:val="both"/>
      </w:pPr>
      <w:r>
        <w:rPr>
          <w:rFonts w:ascii="Times New Roman"/>
          <w:b w:val="false"/>
          <w:i w:val="false"/>
          <w:color w:val="000000"/>
          <w:sz w:val="28"/>
        </w:rPr>
        <w:t>
      2. Мемлекеттік көрсетілетін қызметті көрсету нысаны: электрондық (ішінара автоматтандырылған) және (немесе) қағаз түрінде.</w:t>
      </w:r>
    </w:p>
    <w:bookmarkEnd w:id="131"/>
    <w:bookmarkStart w:name="z195" w:id="132"/>
    <w:p>
      <w:pPr>
        <w:spacing w:after="0"/>
        <w:ind w:left="0"/>
        <w:jc w:val="both"/>
      </w:pPr>
      <w:r>
        <w:rPr>
          <w:rFonts w:ascii="Times New Roman"/>
          <w:b w:val="false"/>
          <w:i w:val="false"/>
          <w:color w:val="000000"/>
          <w:sz w:val="28"/>
        </w:rPr>
        <w:t xml:space="preserve">
      3. Мемлекеттік қызмет көрсету нәтижесі аудиторлық қызметті жүзеге асыруға лицензия беру (бұдан әрі - лицензия), лицензияны қайта ресімдеу, заңды тұлға-лицензиат қайта ұйымдастырылған кезде лицензияны қайта ресімдеу, лицензияның телнұсқасын беру немесе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қызметті көрсетуден бас тарту туралы дәлелді жауап болып табылады.</w:t>
      </w:r>
    </w:p>
    <w:bookmarkEnd w:id="132"/>
    <w:bookmarkStart w:name="z196" w:id="133"/>
    <w:p>
      <w:pPr>
        <w:spacing w:after="0"/>
        <w:ind w:left="0"/>
        <w:jc w:val="both"/>
      </w:pPr>
      <w:r>
        <w:rPr>
          <w:rFonts w:ascii="Times New Roman"/>
          <w:b w:val="false"/>
          <w:i w:val="false"/>
          <w:color w:val="000000"/>
          <w:sz w:val="28"/>
        </w:rPr>
        <w:t>
      4. Мемлекеттік көрсетілетін қызметті көрсету нәтижесін ұсыну нысаны: электрондық.</w:t>
      </w:r>
    </w:p>
    <w:bookmarkEnd w:id="133"/>
    <w:bookmarkStart w:name="z197" w:id="134"/>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w:t>
      </w:r>
      <w:r>
        <w:br/>
      </w:r>
      <w:r>
        <w:rPr>
          <w:rFonts w:ascii="Times New Roman"/>
          <w:b/>
          <w:i w:val="false"/>
          <w:color w:val="000000"/>
        </w:rPr>
        <w:t>құрылымдық бөлімшелерінің (қызметкерлердің) іс-қимыл тәртібін сипаттау</w:t>
      </w:r>
    </w:p>
    <w:bookmarkEnd w:id="134"/>
    <w:bookmarkStart w:name="z198" w:id="135"/>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 мемлекеттік қызмет көрсету бойынша рәсімдерді (іс-қимылдары) бастау үшін негіз болып табылады.</w:t>
      </w:r>
    </w:p>
    <w:bookmarkEnd w:id="135"/>
    <w:bookmarkStart w:name="z199" w:id="136"/>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мазмұны:</w:t>
      </w:r>
    </w:p>
    <w:bookmarkEnd w:id="136"/>
    <w:p>
      <w:pPr>
        <w:spacing w:after="0"/>
        <w:ind w:left="0"/>
        <w:jc w:val="both"/>
      </w:pPr>
      <w:r>
        <w:rPr>
          <w:rFonts w:ascii="Times New Roman"/>
          <w:b w:val="false"/>
          <w:i w:val="false"/>
          <w:color w:val="000000"/>
          <w:sz w:val="28"/>
        </w:rPr>
        <w:t>
      куәлік беру кезінде:</w:t>
      </w:r>
    </w:p>
    <w:bookmarkStart w:name="z200" w:id="137"/>
    <w:p>
      <w:pPr>
        <w:spacing w:after="0"/>
        <w:ind w:left="0"/>
        <w:jc w:val="both"/>
      </w:pPr>
      <w:r>
        <w:rPr>
          <w:rFonts w:ascii="Times New Roman"/>
          <w:b w:val="false"/>
          <w:i w:val="false"/>
          <w:color w:val="000000"/>
          <w:sz w:val="28"/>
        </w:rPr>
        <w:t>
      1) көрсетілетін қызметті алушы ұсынған құжаттарды қызмет берушінің құжат айналым бойынша басқарманың қызметкері қабылдап алады және қызмет берушінің басшылығына үлестіру үшін береді – бір жұмыс күннің ішінде.</w:t>
      </w:r>
    </w:p>
    <w:bookmarkEnd w:id="137"/>
    <w:p>
      <w:pPr>
        <w:spacing w:after="0"/>
        <w:ind w:left="0"/>
        <w:jc w:val="both"/>
      </w:pPr>
      <w:r>
        <w:rPr>
          <w:rFonts w:ascii="Times New Roman"/>
          <w:b w:val="false"/>
          <w:i w:val="false"/>
          <w:color w:val="000000"/>
          <w:sz w:val="28"/>
        </w:rPr>
        <w:t>
      Рәсімнің нәтижесі – құжаттарды қабылдау;</w:t>
      </w:r>
    </w:p>
    <w:bookmarkStart w:name="z201" w:id="138"/>
    <w:p>
      <w:pPr>
        <w:spacing w:after="0"/>
        <w:ind w:left="0"/>
        <w:jc w:val="both"/>
      </w:pPr>
      <w:r>
        <w:rPr>
          <w:rFonts w:ascii="Times New Roman"/>
          <w:b w:val="false"/>
          <w:i w:val="false"/>
          <w:color w:val="000000"/>
          <w:sz w:val="28"/>
        </w:rPr>
        <w:t>
      2) көрсетілетін қызметті алушы ұсынған құжаттарды квазимемлекеттік сектордың аудит басқармасына үлестіру – бір жұмыс күннің ішінде.</w:t>
      </w:r>
    </w:p>
    <w:bookmarkEnd w:id="138"/>
    <w:p>
      <w:pPr>
        <w:spacing w:after="0"/>
        <w:ind w:left="0"/>
        <w:jc w:val="both"/>
      </w:pPr>
      <w:r>
        <w:rPr>
          <w:rFonts w:ascii="Times New Roman"/>
          <w:b w:val="false"/>
          <w:i w:val="false"/>
          <w:color w:val="000000"/>
          <w:sz w:val="28"/>
        </w:rPr>
        <w:t>
      Рәсімнің нәтижесі – көрсетілетін қызметті беруші басшының қарары;</w:t>
      </w:r>
    </w:p>
    <w:bookmarkStart w:name="z202" w:id="139"/>
    <w:p>
      <w:pPr>
        <w:spacing w:after="0"/>
        <w:ind w:left="0"/>
        <w:jc w:val="both"/>
      </w:pPr>
      <w:r>
        <w:rPr>
          <w:rFonts w:ascii="Times New Roman"/>
          <w:b w:val="false"/>
          <w:i w:val="false"/>
          <w:color w:val="000000"/>
          <w:sz w:val="28"/>
        </w:rPr>
        <w:t>
      3) Қазақстан Республикасы Бас прокуратурасының Құқықтық статистика және арнайы есеп комитетінің Ақпараттық сервисіне (бұдан әрі – АС) электронды сұрау салуды жіберу және қызмет алушыға қатысты оған аудиторлық қызметпен айналысуға және лицензия алуға тыйым салатын заңды күшіне енген сот шешімдері жөнінде мәліметтер туралы жауап алу – бір жұмыс күннің ішінде;</w:t>
      </w:r>
    </w:p>
    <w:bookmarkEnd w:id="139"/>
    <w:p>
      <w:pPr>
        <w:spacing w:after="0"/>
        <w:ind w:left="0"/>
        <w:jc w:val="both"/>
      </w:pPr>
      <w:r>
        <w:rPr>
          <w:rFonts w:ascii="Times New Roman"/>
          <w:b w:val="false"/>
          <w:i w:val="false"/>
          <w:color w:val="000000"/>
          <w:sz w:val="28"/>
        </w:rPr>
        <w:t>
      Рәсімнің нәтижесі – Қазақстан Республикасы Бас прокуратурасының Құқықтық статистика және арнайы есеп комитетіне (бұдан әрі – ҚСжАЕК) қызмет алушыға қатысты мәліметтер туралы электронды сұрау салу;</w:t>
      </w:r>
    </w:p>
    <w:bookmarkStart w:name="z203" w:id="140"/>
    <w:p>
      <w:pPr>
        <w:spacing w:after="0"/>
        <w:ind w:left="0"/>
        <w:jc w:val="both"/>
      </w:pPr>
      <w:r>
        <w:rPr>
          <w:rFonts w:ascii="Times New Roman"/>
          <w:b w:val="false"/>
          <w:i w:val="false"/>
          <w:color w:val="000000"/>
          <w:sz w:val="28"/>
        </w:rPr>
        <w:t xml:space="preserve">
      4)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және ҚСжАЕК-не ұсынған жауапты қарайды – тоғыз жұмыс күні;</w:t>
      </w:r>
    </w:p>
    <w:bookmarkEnd w:id="140"/>
    <w:p>
      <w:pPr>
        <w:spacing w:after="0"/>
        <w:ind w:left="0"/>
        <w:jc w:val="both"/>
      </w:pPr>
      <w:r>
        <w:rPr>
          <w:rFonts w:ascii="Times New Roman"/>
          <w:b w:val="false"/>
          <w:i w:val="false"/>
          <w:color w:val="000000"/>
          <w:sz w:val="28"/>
        </w:rPr>
        <w:t>
      Рәсімнің нәтижесі – лицензия беру немесе мемлекеттік қызметті көрсетуден бас тарту туралы дәлелді шешім қабылдау;</w:t>
      </w:r>
    </w:p>
    <w:bookmarkStart w:name="z204" w:id="141"/>
    <w:p>
      <w:pPr>
        <w:spacing w:after="0"/>
        <w:ind w:left="0"/>
        <w:jc w:val="both"/>
      </w:pPr>
      <w:r>
        <w:rPr>
          <w:rFonts w:ascii="Times New Roman"/>
          <w:b w:val="false"/>
          <w:i w:val="false"/>
          <w:color w:val="000000"/>
          <w:sz w:val="28"/>
        </w:rPr>
        <w:t>
      5) көрсетілетін қызметті берушінің квазимемлекеттік сектордың аудиті басқармасының басшысымен, заң қызметінің басшысымен құжаттардың Қазақстан Республикасының аудиторлық қызмет туралы заңнама талаптарына сәйкестігі туралы қорытындыны, сондай-ақ "Лицензия беру туралы" бұйрықты қызмет берушінің басшылығымен бекітіледі және тіркеледі, немесе мемлекеттік қызметті көрсетуден бас тарту туралы дәлелді жауапты дайындау – екі жұмыс күннің ішінде;</w:t>
      </w:r>
    </w:p>
    <w:bookmarkEnd w:id="141"/>
    <w:p>
      <w:pPr>
        <w:spacing w:after="0"/>
        <w:ind w:left="0"/>
        <w:jc w:val="both"/>
      </w:pPr>
      <w:r>
        <w:rPr>
          <w:rFonts w:ascii="Times New Roman"/>
          <w:b w:val="false"/>
          <w:i w:val="false"/>
          <w:color w:val="000000"/>
          <w:sz w:val="28"/>
        </w:rPr>
        <w:t>
      Рәсімнің нәтижесі – "Лицензия беру туралы" қорытынды және бұйрық немесе мемлекеттік қызметті көрсетуден дәлелді бас тарту;</w:t>
      </w:r>
    </w:p>
    <w:bookmarkStart w:name="z205" w:id="142"/>
    <w:p>
      <w:pPr>
        <w:spacing w:after="0"/>
        <w:ind w:left="0"/>
        <w:jc w:val="both"/>
      </w:pPr>
      <w:r>
        <w:rPr>
          <w:rFonts w:ascii="Times New Roman"/>
          <w:b w:val="false"/>
          <w:i w:val="false"/>
          <w:color w:val="000000"/>
          <w:sz w:val="28"/>
        </w:rPr>
        <w:t>
      6) лицензия беру немесе мемлекеттік қызметті көрсетуден дәлелді бас тарту туралы жауап – бір жұмыс күннің ішінде.</w:t>
      </w:r>
    </w:p>
    <w:bookmarkEnd w:id="142"/>
    <w:p>
      <w:pPr>
        <w:spacing w:after="0"/>
        <w:ind w:left="0"/>
        <w:jc w:val="both"/>
      </w:pPr>
      <w:r>
        <w:rPr>
          <w:rFonts w:ascii="Times New Roman"/>
          <w:b w:val="false"/>
          <w:i w:val="false"/>
          <w:color w:val="000000"/>
          <w:sz w:val="28"/>
        </w:rPr>
        <w:t>
      Рәсімнің нәтижесі – лицензия немесе мемлекеттік қызметті көрсетуден дәлелді бас тарту туралы жауап;</w:t>
      </w:r>
    </w:p>
    <w:p>
      <w:pPr>
        <w:spacing w:after="0"/>
        <w:ind w:left="0"/>
        <w:jc w:val="both"/>
      </w:pPr>
      <w:r>
        <w:rPr>
          <w:rFonts w:ascii="Times New Roman"/>
          <w:b w:val="false"/>
          <w:i w:val="false"/>
          <w:color w:val="000000"/>
          <w:sz w:val="28"/>
        </w:rPr>
        <w:t>
      лицензияны қайта ресімдеу кезінде:</w:t>
      </w:r>
    </w:p>
    <w:bookmarkStart w:name="z206" w:id="143"/>
    <w:p>
      <w:pPr>
        <w:spacing w:after="0"/>
        <w:ind w:left="0"/>
        <w:jc w:val="both"/>
      </w:pPr>
      <w:r>
        <w:rPr>
          <w:rFonts w:ascii="Times New Roman"/>
          <w:b w:val="false"/>
          <w:i w:val="false"/>
          <w:color w:val="000000"/>
          <w:sz w:val="28"/>
        </w:rPr>
        <w:t>
      1) қызметті алушы ұсынған құжаттарды қызмет берушінің құжат айналымы бойынша басқарманың қызметкері қабылдайды және оларды қызмет берушінің басшылығына үлестіру үшін береді – бір жұмыс күннің ішінде.</w:t>
      </w:r>
    </w:p>
    <w:bookmarkEnd w:id="143"/>
    <w:p>
      <w:pPr>
        <w:spacing w:after="0"/>
        <w:ind w:left="0"/>
        <w:jc w:val="both"/>
      </w:pPr>
      <w:r>
        <w:rPr>
          <w:rFonts w:ascii="Times New Roman"/>
          <w:b w:val="false"/>
          <w:i w:val="false"/>
          <w:color w:val="000000"/>
          <w:sz w:val="28"/>
        </w:rPr>
        <w:t>
      Рәсімнің нәтижесі – құжаттарды қабылдау;</w:t>
      </w:r>
    </w:p>
    <w:bookmarkStart w:name="z207" w:id="144"/>
    <w:p>
      <w:pPr>
        <w:spacing w:after="0"/>
        <w:ind w:left="0"/>
        <w:jc w:val="both"/>
      </w:pPr>
      <w:r>
        <w:rPr>
          <w:rFonts w:ascii="Times New Roman"/>
          <w:b w:val="false"/>
          <w:i w:val="false"/>
          <w:color w:val="000000"/>
          <w:sz w:val="28"/>
        </w:rPr>
        <w:t xml:space="preserve">
      2) АС-не электронды сұрау салуды жіберу және қызмет алушыға қатысты аудиторлық қызметпен айналысуға және лицензия алуға тыйым салатын заңды күшіне енген сот шешімдері жөнінде мәліметтер туралы жауап алу,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және ҚСжАЕК-нің жауабын қарайды. Қызмет алушы ұсынған құжаттардың Қазақстан Республикасының аудиторлық қызмет туралы заңнама талаптарына сәйкестігі туралы қорытынды жобасын және "Лицензияны қайта ресімдеу туралы" бұйрық жобасын дайындау және көрсетілетін қызметті берушінің квазимемлекеттік сектордың аудиті басқармасының басшысымен, заң қызметі басшысымен келісу, сондай-ақ оларды қызметті берушінің басшысы бекітеді, және тіркеледі немесе мемлекеттік қызметті көрсетуден бас тарту туралы дәлелді жауап дайындалады – бір жұмыс күннің ішінде;</w:t>
      </w:r>
    </w:p>
    <w:bookmarkEnd w:id="144"/>
    <w:p>
      <w:pPr>
        <w:spacing w:after="0"/>
        <w:ind w:left="0"/>
        <w:jc w:val="both"/>
      </w:pPr>
      <w:r>
        <w:rPr>
          <w:rFonts w:ascii="Times New Roman"/>
          <w:b w:val="false"/>
          <w:i w:val="false"/>
          <w:color w:val="000000"/>
          <w:sz w:val="28"/>
        </w:rPr>
        <w:t>
      Рәсімнің нәтижесі – лицензияны қайта ресімдеу немесе мемлекеттік қызметті көрсетуден бас тарту туралы дәлелді шешім қабылдау.</w:t>
      </w:r>
    </w:p>
    <w:bookmarkStart w:name="z208" w:id="145"/>
    <w:p>
      <w:pPr>
        <w:spacing w:after="0"/>
        <w:ind w:left="0"/>
        <w:jc w:val="both"/>
      </w:pPr>
      <w:r>
        <w:rPr>
          <w:rFonts w:ascii="Times New Roman"/>
          <w:b w:val="false"/>
          <w:i w:val="false"/>
          <w:color w:val="000000"/>
          <w:sz w:val="28"/>
        </w:rPr>
        <w:t>
      3) қайта ресімделген лицензия беру немесе мемлекеттік қызметті көрсетуден бас тарту туралы дәлелді жауап беру – бір жұмыс күннің ішінде.</w:t>
      </w:r>
    </w:p>
    <w:bookmarkEnd w:id="145"/>
    <w:p>
      <w:pPr>
        <w:spacing w:after="0"/>
        <w:ind w:left="0"/>
        <w:jc w:val="both"/>
      </w:pPr>
      <w:r>
        <w:rPr>
          <w:rFonts w:ascii="Times New Roman"/>
          <w:b w:val="false"/>
          <w:i w:val="false"/>
          <w:color w:val="000000"/>
          <w:sz w:val="28"/>
        </w:rPr>
        <w:t>
      Рәсімнің нәтижесі – қайта ресімделген лицензия немесе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Заңды тұлға-лицензиат қайта ұйымдастырылған кезде лицензияны қайта ресімдеу кезінде:</w:t>
      </w:r>
    </w:p>
    <w:bookmarkStart w:name="z209" w:id="146"/>
    <w:p>
      <w:pPr>
        <w:spacing w:after="0"/>
        <w:ind w:left="0"/>
        <w:jc w:val="both"/>
      </w:pPr>
      <w:r>
        <w:rPr>
          <w:rFonts w:ascii="Times New Roman"/>
          <w:b w:val="false"/>
          <w:i w:val="false"/>
          <w:color w:val="000000"/>
          <w:sz w:val="28"/>
        </w:rPr>
        <w:t>
      1) қызметті алушы ұсынған құжаттарды қызмет берушінің құжат айналымы бойынша басқарманың қызметкері қабылдайды және оларды қызмет берушінің басшылығына үлестіру үшін береді – бір жұмыс күннің ішінде.</w:t>
      </w:r>
    </w:p>
    <w:bookmarkEnd w:id="146"/>
    <w:p>
      <w:pPr>
        <w:spacing w:after="0"/>
        <w:ind w:left="0"/>
        <w:jc w:val="both"/>
      </w:pPr>
      <w:r>
        <w:rPr>
          <w:rFonts w:ascii="Times New Roman"/>
          <w:b w:val="false"/>
          <w:i w:val="false"/>
          <w:color w:val="000000"/>
          <w:sz w:val="28"/>
        </w:rPr>
        <w:t>
      Рәсімнің нәтижесі – құжаттарды қабылдау;</w:t>
      </w:r>
    </w:p>
    <w:bookmarkStart w:name="z210" w:id="147"/>
    <w:p>
      <w:pPr>
        <w:spacing w:after="0"/>
        <w:ind w:left="0"/>
        <w:jc w:val="both"/>
      </w:pPr>
      <w:r>
        <w:rPr>
          <w:rFonts w:ascii="Times New Roman"/>
          <w:b w:val="false"/>
          <w:i w:val="false"/>
          <w:color w:val="000000"/>
          <w:sz w:val="28"/>
        </w:rPr>
        <w:t>
      2) көрсетілетін қызметті алушы ұсынған құжаттарды квазимемлекеттік сектордың аудит басқармасына үлестіру – бір жұмыс күннің ішінде.</w:t>
      </w:r>
    </w:p>
    <w:bookmarkEnd w:id="147"/>
    <w:p>
      <w:pPr>
        <w:spacing w:after="0"/>
        <w:ind w:left="0"/>
        <w:jc w:val="both"/>
      </w:pPr>
      <w:r>
        <w:rPr>
          <w:rFonts w:ascii="Times New Roman"/>
          <w:b w:val="false"/>
          <w:i w:val="false"/>
          <w:color w:val="000000"/>
          <w:sz w:val="28"/>
        </w:rPr>
        <w:t>
      Рәсімнің нәтижесі – көрсетілетін қызметті беруші басшылығының қарары;</w:t>
      </w:r>
    </w:p>
    <w:bookmarkStart w:name="z211" w:id="148"/>
    <w:p>
      <w:pPr>
        <w:spacing w:after="0"/>
        <w:ind w:left="0"/>
        <w:jc w:val="both"/>
      </w:pPr>
      <w:r>
        <w:rPr>
          <w:rFonts w:ascii="Times New Roman"/>
          <w:b w:val="false"/>
          <w:i w:val="false"/>
          <w:color w:val="000000"/>
          <w:sz w:val="28"/>
        </w:rPr>
        <w:t>
      3) АС-не электронды сұрау салуды жіберу және қызмет алушыға қатысты оған аудиторлық қызметпен айналысуға және лицензия алуға тыйым салатын заңды күшіне енген сот шешімдері жөнінде мәліметтер туралы жауап алу – бір жұмыс күннің ішінде;</w:t>
      </w:r>
    </w:p>
    <w:bookmarkEnd w:id="148"/>
    <w:p>
      <w:pPr>
        <w:spacing w:after="0"/>
        <w:ind w:left="0"/>
        <w:jc w:val="both"/>
      </w:pPr>
      <w:r>
        <w:rPr>
          <w:rFonts w:ascii="Times New Roman"/>
          <w:b w:val="false"/>
          <w:i w:val="false"/>
          <w:color w:val="000000"/>
          <w:sz w:val="28"/>
        </w:rPr>
        <w:t>
      Рәсімнің нәтижесі – ҚСжАЕК-не қызмет алушыға қатысты мәліметтер туралы электронды сұрау салу;</w:t>
      </w:r>
    </w:p>
    <w:bookmarkStart w:name="z212" w:id="149"/>
    <w:p>
      <w:pPr>
        <w:spacing w:after="0"/>
        <w:ind w:left="0"/>
        <w:jc w:val="both"/>
      </w:pPr>
      <w:r>
        <w:rPr>
          <w:rFonts w:ascii="Times New Roman"/>
          <w:b w:val="false"/>
          <w:i w:val="false"/>
          <w:color w:val="000000"/>
          <w:sz w:val="28"/>
        </w:rPr>
        <w:t xml:space="preserve">
      4)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және ҚСжАЕК ұсынған жауапты қарайды – тоғыз жұмыс күні;</w:t>
      </w:r>
    </w:p>
    <w:bookmarkEnd w:id="149"/>
    <w:p>
      <w:pPr>
        <w:spacing w:after="0"/>
        <w:ind w:left="0"/>
        <w:jc w:val="both"/>
      </w:pPr>
      <w:r>
        <w:rPr>
          <w:rFonts w:ascii="Times New Roman"/>
          <w:b w:val="false"/>
          <w:i w:val="false"/>
          <w:color w:val="000000"/>
          <w:sz w:val="28"/>
        </w:rPr>
        <w:t>
      Рәсімнің нәтижесі – қайта ресімделген лицензия беру туралы шешім қабылдау немесе мемлекеттік қызметті көрсетуден бас тарту туралы дәлелді жауап;</w:t>
      </w:r>
    </w:p>
    <w:bookmarkStart w:name="z213" w:id="150"/>
    <w:p>
      <w:pPr>
        <w:spacing w:after="0"/>
        <w:ind w:left="0"/>
        <w:jc w:val="both"/>
      </w:pPr>
      <w:r>
        <w:rPr>
          <w:rFonts w:ascii="Times New Roman"/>
          <w:b w:val="false"/>
          <w:i w:val="false"/>
          <w:color w:val="000000"/>
          <w:sz w:val="28"/>
        </w:rPr>
        <w:t>
      5) орындаушы көрсетілетін қызметті алушы ұсынған құжаттардың Қазақстан Республикасының аудиторлық қызмет туралы заңнама талаптарына сәйкестігі туралы қорытынды жобасын және "Лицензияны қайта ресімдеу туралы" бұйрық жобасын дайындайды және қызметті берушінің квазимемлекеттік сектордың аудиті басқармасының басшысымен, заң қызметінің басшысымен келіседі, сондай-ақ қызмет берушінің басшылығымен бекітіледі және тіркеледі немесе мемлекеттік қызметті көрсетуден бас тарту туралы дәлелді жауапты дайындалады – екі жұмыс күннің ішінде;</w:t>
      </w:r>
    </w:p>
    <w:bookmarkEnd w:id="150"/>
    <w:p>
      <w:pPr>
        <w:spacing w:after="0"/>
        <w:ind w:left="0"/>
        <w:jc w:val="both"/>
      </w:pPr>
      <w:r>
        <w:rPr>
          <w:rFonts w:ascii="Times New Roman"/>
          <w:b w:val="false"/>
          <w:i w:val="false"/>
          <w:color w:val="000000"/>
          <w:sz w:val="28"/>
        </w:rPr>
        <w:t>
      Рәсімнің нәтижесі –"Лицензияны қайта ресімдеу туралы" қорытынды және бұйрық немесе мемлекеттік қызметті көрсетуден бас тарту туралы дәлелді жауап;</w:t>
      </w:r>
    </w:p>
    <w:bookmarkStart w:name="z214" w:id="151"/>
    <w:p>
      <w:pPr>
        <w:spacing w:after="0"/>
        <w:ind w:left="0"/>
        <w:jc w:val="both"/>
      </w:pPr>
      <w:r>
        <w:rPr>
          <w:rFonts w:ascii="Times New Roman"/>
          <w:b w:val="false"/>
          <w:i w:val="false"/>
          <w:color w:val="000000"/>
          <w:sz w:val="28"/>
        </w:rPr>
        <w:t>
      6) лицензия беру немесе мемлекеттік қызметті көрсетуден бас тарту туралы дәлелді жауап – бір жұмыс күннің ішінде.</w:t>
      </w:r>
    </w:p>
    <w:bookmarkEnd w:id="151"/>
    <w:p>
      <w:pPr>
        <w:spacing w:after="0"/>
        <w:ind w:left="0"/>
        <w:jc w:val="both"/>
      </w:pPr>
      <w:r>
        <w:rPr>
          <w:rFonts w:ascii="Times New Roman"/>
          <w:b w:val="false"/>
          <w:i w:val="false"/>
          <w:color w:val="000000"/>
          <w:sz w:val="28"/>
        </w:rPr>
        <w:t>
      Рәсімнің нәтижесі – қайта ресімделген лицензия немесе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лицензияның телнұсқасын беру кезінде:</w:t>
      </w:r>
    </w:p>
    <w:bookmarkStart w:name="z215" w:id="152"/>
    <w:p>
      <w:pPr>
        <w:spacing w:after="0"/>
        <w:ind w:left="0"/>
        <w:jc w:val="both"/>
      </w:pPr>
      <w:r>
        <w:rPr>
          <w:rFonts w:ascii="Times New Roman"/>
          <w:b w:val="false"/>
          <w:i w:val="false"/>
          <w:color w:val="000000"/>
          <w:sz w:val="28"/>
        </w:rPr>
        <w:t>
      1) қызметті алушы ұсынған құжаттарды қызмет берушінің құжат айналым бойынша басқарманың қызметкері қабылдайды және оларды қызмет берушінің басшылығына үлестіру үшін береді – бір жұмыс күннің ішінде.</w:t>
      </w:r>
    </w:p>
    <w:bookmarkEnd w:id="152"/>
    <w:p>
      <w:pPr>
        <w:spacing w:after="0"/>
        <w:ind w:left="0"/>
        <w:jc w:val="both"/>
      </w:pPr>
      <w:r>
        <w:rPr>
          <w:rFonts w:ascii="Times New Roman"/>
          <w:b w:val="false"/>
          <w:i w:val="false"/>
          <w:color w:val="000000"/>
          <w:sz w:val="28"/>
        </w:rPr>
        <w:t>
      Рәсімнің нәтижесі – құжаттарды қабылдау;</w:t>
      </w:r>
    </w:p>
    <w:bookmarkStart w:name="z216" w:id="153"/>
    <w:p>
      <w:pPr>
        <w:spacing w:after="0"/>
        <w:ind w:left="0"/>
        <w:jc w:val="both"/>
      </w:pPr>
      <w:r>
        <w:rPr>
          <w:rFonts w:ascii="Times New Roman"/>
          <w:b w:val="false"/>
          <w:i w:val="false"/>
          <w:color w:val="000000"/>
          <w:sz w:val="28"/>
        </w:rPr>
        <w:t xml:space="preserve">
      2)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қарайды, көрсетілетін қызметті алушы ұсынған құжаттардың Қазақстан Республикасының аудиторлық қызмет туралы заңнама талаптарына сәйкестігі туралы қорытынды жобасын және "Лицензияның телнұсқасын беру туралы" бұйрық жобасын дайындайды және көрсетілетін қызметті берушінің квазимемлекеттік сектордың аудиті басқармасының басшысымен, заң қызметінің басшысымен келіседі, сондай-ақ олар қызметті берушінің басшылығымен бекітіледі және тіркеледі немесе лицензияның телнұсқасын беруден бас тарту туралы дәлелді жауап дайындалады – бір жұмыс күннің ішінде;</w:t>
      </w:r>
    </w:p>
    <w:bookmarkEnd w:id="153"/>
    <w:p>
      <w:pPr>
        <w:spacing w:after="0"/>
        <w:ind w:left="0"/>
        <w:jc w:val="both"/>
      </w:pPr>
      <w:r>
        <w:rPr>
          <w:rFonts w:ascii="Times New Roman"/>
          <w:b w:val="false"/>
          <w:i w:val="false"/>
          <w:color w:val="000000"/>
          <w:sz w:val="28"/>
        </w:rPr>
        <w:t>
      Рәсімнің нәтижесі – лицензияның түлнұсқасы немесе бас тарту туралы дәлелді жауап.</w:t>
      </w:r>
    </w:p>
    <w:bookmarkStart w:name="z217" w:id="154"/>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w:t>
      </w:r>
      <w:r>
        <w:br/>
      </w:r>
      <w:r>
        <w:rPr>
          <w:rFonts w:ascii="Times New Roman"/>
          <w:b/>
          <w:i w:val="false"/>
          <w:color w:val="000000"/>
        </w:rPr>
        <w:t>құрылымдық бөлімшелерінің (қызметкерлерінің) өзара іс-қимыл тәртібін сипаттау</w:t>
      </w:r>
    </w:p>
    <w:bookmarkEnd w:id="154"/>
    <w:bookmarkStart w:name="z218" w:id="155"/>
    <w:p>
      <w:pPr>
        <w:spacing w:after="0"/>
        <w:ind w:left="0"/>
        <w:jc w:val="both"/>
      </w:pPr>
      <w:r>
        <w:rPr>
          <w:rFonts w:ascii="Times New Roman"/>
          <w:b w:val="false"/>
          <w:i w:val="false"/>
          <w:color w:val="000000"/>
          <w:sz w:val="28"/>
        </w:rPr>
        <w:t>
      6. Мемлекеттік қызмет процесіне қатысатын көрсетілетін қызмет берушінің құрылымдық бөлімшелерінің (қызметкерлерінің) тізбесі:</w:t>
      </w:r>
    </w:p>
    <w:bookmarkEnd w:id="155"/>
    <w:bookmarkStart w:name="z219" w:id="156"/>
    <w:p>
      <w:pPr>
        <w:spacing w:after="0"/>
        <w:ind w:left="0"/>
        <w:jc w:val="both"/>
      </w:pPr>
      <w:r>
        <w:rPr>
          <w:rFonts w:ascii="Times New Roman"/>
          <w:b w:val="false"/>
          <w:i w:val="false"/>
          <w:color w:val="000000"/>
          <w:sz w:val="28"/>
        </w:rPr>
        <w:t xml:space="preserve">
      1) көрсетілетін қызметті берушінің басшылығы; </w:t>
      </w:r>
    </w:p>
    <w:bookmarkEnd w:id="156"/>
    <w:bookmarkStart w:name="z220" w:id="157"/>
    <w:p>
      <w:pPr>
        <w:spacing w:after="0"/>
        <w:ind w:left="0"/>
        <w:jc w:val="both"/>
      </w:pPr>
      <w:r>
        <w:rPr>
          <w:rFonts w:ascii="Times New Roman"/>
          <w:b w:val="false"/>
          <w:i w:val="false"/>
          <w:color w:val="000000"/>
          <w:sz w:val="28"/>
        </w:rPr>
        <w:t>
      2) квазимемлекеттік сектордың аудиті басқармасының басшысы;</w:t>
      </w:r>
    </w:p>
    <w:bookmarkEnd w:id="157"/>
    <w:bookmarkStart w:name="z221" w:id="158"/>
    <w:p>
      <w:pPr>
        <w:spacing w:after="0"/>
        <w:ind w:left="0"/>
        <w:jc w:val="both"/>
      </w:pPr>
      <w:r>
        <w:rPr>
          <w:rFonts w:ascii="Times New Roman"/>
          <w:b w:val="false"/>
          <w:i w:val="false"/>
          <w:color w:val="000000"/>
          <w:sz w:val="28"/>
        </w:rPr>
        <w:t>
      3) қызмет көрсетушінің заң қызметі басқармасының басшысы;</w:t>
      </w:r>
    </w:p>
    <w:bookmarkEnd w:id="158"/>
    <w:bookmarkStart w:name="z222" w:id="159"/>
    <w:p>
      <w:pPr>
        <w:spacing w:after="0"/>
        <w:ind w:left="0"/>
        <w:jc w:val="both"/>
      </w:pPr>
      <w:r>
        <w:rPr>
          <w:rFonts w:ascii="Times New Roman"/>
          <w:b w:val="false"/>
          <w:i w:val="false"/>
          <w:color w:val="000000"/>
          <w:sz w:val="28"/>
        </w:rPr>
        <w:t>
      4) квазимемлекеттік сектродың аудиті басқармасының қызметкері(-лері) (орындаушы);</w:t>
      </w:r>
    </w:p>
    <w:bookmarkEnd w:id="159"/>
    <w:bookmarkStart w:name="z223" w:id="160"/>
    <w:p>
      <w:pPr>
        <w:spacing w:after="0"/>
        <w:ind w:left="0"/>
        <w:jc w:val="both"/>
      </w:pPr>
      <w:r>
        <w:rPr>
          <w:rFonts w:ascii="Times New Roman"/>
          <w:b w:val="false"/>
          <w:i w:val="false"/>
          <w:color w:val="000000"/>
          <w:sz w:val="28"/>
        </w:rPr>
        <w:t>
      5) көрсетілетін қызметті берушінің құжат айналым бойынша басқармасының қызметкері(-лері).</w:t>
      </w:r>
    </w:p>
    <w:bookmarkEnd w:id="160"/>
    <w:bookmarkStart w:name="z224" w:id="161"/>
    <w:p>
      <w:pPr>
        <w:spacing w:after="0"/>
        <w:ind w:left="0"/>
        <w:jc w:val="both"/>
      </w:pPr>
      <w:r>
        <w:rPr>
          <w:rFonts w:ascii="Times New Roman"/>
          <w:b w:val="false"/>
          <w:i w:val="false"/>
          <w:color w:val="000000"/>
          <w:sz w:val="28"/>
        </w:rPr>
        <w:t>
      7. Құрылымдық бөлімшелердің (қызметкерлердің) арасында рәсімдер (іс-әрекеттер) бірізділігін сипаттау:</w:t>
      </w:r>
    </w:p>
    <w:bookmarkEnd w:id="161"/>
    <w:p>
      <w:pPr>
        <w:spacing w:after="0"/>
        <w:ind w:left="0"/>
        <w:jc w:val="both"/>
      </w:pPr>
      <w:r>
        <w:rPr>
          <w:rFonts w:ascii="Times New Roman"/>
          <w:b w:val="false"/>
          <w:i w:val="false"/>
          <w:color w:val="000000"/>
          <w:sz w:val="28"/>
        </w:rPr>
        <w:t>
      лицензия беру кезінде:</w:t>
      </w:r>
    </w:p>
    <w:bookmarkStart w:name="z225" w:id="162"/>
    <w:p>
      <w:pPr>
        <w:spacing w:after="0"/>
        <w:ind w:left="0"/>
        <w:jc w:val="both"/>
      </w:pPr>
      <w:r>
        <w:rPr>
          <w:rFonts w:ascii="Times New Roman"/>
          <w:b w:val="false"/>
          <w:i w:val="false"/>
          <w:color w:val="000000"/>
          <w:sz w:val="28"/>
        </w:rPr>
        <w:t xml:space="preserve">
      1) көрсетілетін қызметті берушінің құжат айналым бойынша басқармасының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қабылдайды және кейіннен орындаушыға үлестіру үшін көрсетілетін қызметті берушінің басшысына бір жұмыс күннің ішінде береді;</w:t>
      </w:r>
    </w:p>
    <w:bookmarkEnd w:id="162"/>
    <w:bookmarkStart w:name="z226" w:id="163"/>
    <w:p>
      <w:pPr>
        <w:spacing w:after="0"/>
        <w:ind w:left="0"/>
        <w:jc w:val="both"/>
      </w:pPr>
      <w:r>
        <w:rPr>
          <w:rFonts w:ascii="Times New Roman"/>
          <w:b w:val="false"/>
          <w:i w:val="false"/>
          <w:color w:val="000000"/>
          <w:sz w:val="28"/>
        </w:rPr>
        <w:t xml:space="preserve">
      2)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квазимемлекеттік сектордың басқармасына үлестіріледі – бір жұмыс күннің ішінде;</w:t>
      </w:r>
    </w:p>
    <w:bookmarkEnd w:id="163"/>
    <w:bookmarkStart w:name="z227" w:id="164"/>
    <w:p>
      <w:pPr>
        <w:spacing w:after="0"/>
        <w:ind w:left="0"/>
        <w:jc w:val="both"/>
      </w:pPr>
      <w:r>
        <w:rPr>
          <w:rFonts w:ascii="Times New Roman"/>
          <w:b w:val="false"/>
          <w:i w:val="false"/>
          <w:color w:val="000000"/>
          <w:sz w:val="28"/>
        </w:rPr>
        <w:t>
      3) орындаушы АС-не электронды сұрау салуды жібереді және қызмет алушыға қатысты оған аудиторлық қызметпен айналысуға және лицензия алуға тыйым салатын заңды күшіне енген сот шешімдері жөнінде мәліметтер туралы жауап алады – бір жұмыс күннің ішінде;</w:t>
      </w:r>
    </w:p>
    <w:bookmarkEnd w:id="164"/>
    <w:bookmarkStart w:name="z228" w:id="165"/>
    <w:p>
      <w:pPr>
        <w:spacing w:after="0"/>
        <w:ind w:left="0"/>
        <w:jc w:val="both"/>
      </w:pPr>
      <w:r>
        <w:rPr>
          <w:rFonts w:ascii="Times New Roman"/>
          <w:b w:val="false"/>
          <w:i w:val="false"/>
          <w:color w:val="000000"/>
          <w:sz w:val="28"/>
        </w:rPr>
        <w:t xml:space="preserve">
      4) орындаушы үш жұмыс күннің ішінде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және ҚСжАЕК ұсынған жауапты қарайды және "Лицензия беру туралы" қорытынды жобасы мен бұйрық жобасы немесе бас тарту туралы дәлелді жауап дайындайды – тоғыз күннің ішінде;</w:t>
      </w:r>
    </w:p>
    <w:bookmarkEnd w:id="165"/>
    <w:bookmarkStart w:name="z229" w:id="166"/>
    <w:p>
      <w:pPr>
        <w:spacing w:after="0"/>
        <w:ind w:left="0"/>
        <w:jc w:val="both"/>
      </w:pPr>
      <w:r>
        <w:rPr>
          <w:rFonts w:ascii="Times New Roman"/>
          <w:b w:val="false"/>
          <w:i w:val="false"/>
          <w:color w:val="000000"/>
          <w:sz w:val="28"/>
        </w:rPr>
        <w:t>
      5) көрсетілетін қызметті берушінің квазимемлекеттік сектордың аудиті басқармасының басшысымен, заң қызметінің басшысымен қорытынды жобасы және бұйрық жобасы келісіледі және оларды тіркеу нөмірі беріле отырып басшылық бекітеді. Құжат айналым бойынша қызметкер "Лицензия беру туралы" бұйрықты немесе бас тарту туралы дәлелді жауапты тіркейді. "Лицензия беру туралы" бұйрықтың негізінде Порталда электронды түрдегі лицензия жасалады және қызмет беруші басшысының электрондық цифрлық қолтаңбасымен (бұдан әрі – ЭЦҚ) қол қойылады – үш жұмыс күннің ішінде;</w:t>
      </w:r>
    </w:p>
    <w:bookmarkEnd w:id="166"/>
    <w:p>
      <w:pPr>
        <w:spacing w:after="0"/>
        <w:ind w:left="0"/>
        <w:jc w:val="both"/>
      </w:pPr>
      <w:r>
        <w:rPr>
          <w:rFonts w:ascii="Times New Roman"/>
          <w:b w:val="false"/>
          <w:i w:val="false"/>
          <w:color w:val="000000"/>
          <w:sz w:val="28"/>
        </w:rPr>
        <w:t>
      лицензияны қайта ресімдеу кезінде:</w:t>
      </w:r>
    </w:p>
    <w:bookmarkStart w:name="z230" w:id="167"/>
    <w:p>
      <w:pPr>
        <w:spacing w:after="0"/>
        <w:ind w:left="0"/>
        <w:jc w:val="both"/>
      </w:pPr>
      <w:r>
        <w:rPr>
          <w:rFonts w:ascii="Times New Roman"/>
          <w:b w:val="false"/>
          <w:i w:val="false"/>
          <w:color w:val="000000"/>
          <w:sz w:val="28"/>
        </w:rPr>
        <w:t xml:space="preserve">
      1) көрсетілетін қызметті берушінің құжат айналым бойынша басқармасының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қабылдайды және кейіннен орындаушыға үлестіру үшін көрсетілетін қызметті берушінің басшысына береді – бір жұмыс күннің ішінде;</w:t>
      </w:r>
    </w:p>
    <w:bookmarkEnd w:id="167"/>
    <w:bookmarkStart w:name="z231" w:id="168"/>
    <w:p>
      <w:pPr>
        <w:spacing w:after="0"/>
        <w:ind w:left="0"/>
        <w:jc w:val="both"/>
      </w:pPr>
      <w:r>
        <w:rPr>
          <w:rFonts w:ascii="Times New Roman"/>
          <w:b w:val="false"/>
          <w:i w:val="false"/>
          <w:color w:val="000000"/>
          <w:sz w:val="28"/>
        </w:rPr>
        <w:t xml:space="preserve">
      2) орындаушы бір жұмыс күннің ішінде АС-не қызмет алушыға қатысты оған аудиторлық қызметпен айналысуға және лицензия алуға тыйым салатын заңды күшіне енген сот шешімдері жөнінде мәліметтер туралы электронды сұрау салуды жібереді,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және ҚСжАЕК ұсынған электронды жауабын қарайды. "Лицензияны қайта ресімдеу туралы" қорытынды жобасы және бұйрық жобасы немесе бас тарту туралы дәлелді жауап көрсетілетін қызметті берушінің квазимемлекеттік сектордың аудиті басқармасының басшысымен, заң қызметінің басшысымен келісіледі және оны тіркеу нөмірі беріле отырып қызмет беруші басшылығы бекітеді;</w:t>
      </w:r>
    </w:p>
    <w:bookmarkEnd w:id="168"/>
    <w:bookmarkStart w:name="z232" w:id="169"/>
    <w:p>
      <w:pPr>
        <w:spacing w:after="0"/>
        <w:ind w:left="0"/>
        <w:jc w:val="both"/>
      </w:pPr>
      <w:r>
        <w:rPr>
          <w:rFonts w:ascii="Times New Roman"/>
          <w:b w:val="false"/>
          <w:i w:val="false"/>
          <w:color w:val="000000"/>
          <w:sz w:val="28"/>
        </w:rPr>
        <w:t>
      3) "Лицензияны қайта ресімдеу туралы" бұйрықтың негізінде Порталда электронды түрдегі лицензия жасалады және қызмет беруші басшысының ЭЦҚ-мен қол қойылады немесе лицензияны қайта ресімдеуден бас тарту туралы дәлелді жауап жіберіледі – бір жұмыс күннің ішінде;</w:t>
      </w:r>
    </w:p>
    <w:bookmarkEnd w:id="169"/>
    <w:p>
      <w:pPr>
        <w:spacing w:after="0"/>
        <w:ind w:left="0"/>
        <w:jc w:val="both"/>
      </w:pPr>
      <w:r>
        <w:rPr>
          <w:rFonts w:ascii="Times New Roman"/>
          <w:b w:val="false"/>
          <w:i w:val="false"/>
          <w:color w:val="000000"/>
          <w:sz w:val="28"/>
        </w:rPr>
        <w:t>
      Заңды тұлға-лицензиат қайта ұйымдастырылған кезде лицензияны қайта ресімдеу кезінде:</w:t>
      </w:r>
    </w:p>
    <w:bookmarkStart w:name="z233" w:id="170"/>
    <w:p>
      <w:pPr>
        <w:spacing w:after="0"/>
        <w:ind w:left="0"/>
        <w:jc w:val="both"/>
      </w:pPr>
      <w:r>
        <w:rPr>
          <w:rFonts w:ascii="Times New Roman"/>
          <w:b w:val="false"/>
          <w:i w:val="false"/>
          <w:color w:val="000000"/>
          <w:sz w:val="28"/>
        </w:rPr>
        <w:t xml:space="preserve">
      1) көрсетілетін қызметті берушінің құжат айналым бойынша басқармасының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қабылдайды және кейіннен орындаушыға үлестіру үшін көрсетілетін қызметті берушінің басшысына береді – бір жұмыс күннің ішінде;</w:t>
      </w:r>
    </w:p>
    <w:bookmarkEnd w:id="170"/>
    <w:bookmarkStart w:name="z234" w:id="171"/>
    <w:p>
      <w:pPr>
        <w:spacing w:after="0"/>
        <w:ind w:left="0"/>
        <w:jc w:val="both"/>
      </w:pPr>
      <w:r>
        <w:rPr>
          <w:rFonts w:ascii="Times New Roman"/>
          <w:b w:val="false"/>
          <w:i w:val="false"/>
          <w:color w:val="000000"/>
          <w:sz w:val="28"/>
        </w:rPr>
        <w:t xml:space="preserve">
      2)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квазимемлекеттік сектордың аудиті басқармасына үлестіріледі – бір жұмыс күннің ішінде;</w:t>
      </w:r>
    </w:p>
    <w:bookmarkEnd w:id="171"/>
    <w:bookmarkStart w:name="z235" w:id="172"/>
    <w:p>
      <w:pPr>
        <w:spacing w:after="0"/>
        <w:ind w:left="0"/>
        <w:jc w:val="both"/>
      </w:pPr>
      <w:r>
        <w:rPr>
          <w:rFonts w:ascii="Times New Roman"/>
          <w:b w:val="false"/>
          <w:i w:val="false"/>
          <w:color w:val="000000"/>
          <w:sz w:val="28"/>
        </w:rPr>
        <w:t>
      3) орындаушы АС-не қызмет алушыға қатысты оған аудиторлық қызметпен айналысуға және лицензия алуға тыйым салатын заңды күшіне енген сот шешімдері жөнінде мәліметтер туралы электронды сұрау салуды жібереді – бір жұмыс күннің ішінде;</w:t>
      </w:r>
    </w:p>
    <w:bookmarkEnd w:id="172"/>
    <w:bookmarkStart w:name="z236" w:id="173"/>
    <w:p>
      <w:pPr>
        <w:spacing w:after="0"/>
        <w:ind w:left="0"/>
        <w:jc w:val="both"/>
      </w:pPr>
      <w:r>
        <w:rPr>
          <w:rFonts w:ascii="Times New Roman"/>
          <w:b w:val="false"/>
          <w:i w:val="false"/>
          <w:color w:val="000000"/>
          <w:sz w:val="28"/>
        </w:rPr>
        <w:t xml:space="preserve">
      4)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және ҚСжАЕК ұсынған электронды жауабын қарайды және "Лицензияны қайта ресімдеу туралы" қорытындының жобасын және бұйрықтың жобасын немесе бас тарту туралы дәлелді жауап дайындайды – тоғыз жұмыс күннің ішінде; </w:t>
      </w:r>
    </w:p>
    <w:bookmarkEnd w:id="173"/>
    <w:bookmarkStart w:name="z237" w:id="174"/>
    <w:p>
      <w:pPr>
        <w:spacing w:after="0"/>
        <w:ind w:left="0"/>
        <w:jc w:val="both"/>
      </w:pPr>
      <w:r>
        <w:rPr>
          <w:rFonts w:ascii="Times New Roman"/>
          <w:b w:val="false"/>
          <w:i w:val="false"/>
          <w:color w:val="000000"/>
          <w:sz w:val="28"/>
        </w:rPr>
        <w:t>
      5) көрсетілетін қызметті берушінің квазимемлекеттік сектордың аудиті басқармасының басшысымен, заң қызметінің басшысымен қорытынды жобасы және бұйрық жобасы келісіледі және оларды тіркеу нөмірі беріле отырып басшылық бекітеді. Құжат айналым бойынша қызметкер "Лицензияны қайта ресімдеу туралы" бұйрықты немесе бас тарту туралы дәлелді жауапты тіркейді. Бұйрықтың негізінде Порталда электронды түрдегі лицензия жасалады және қызмет беруші басшысының электрондық цифрлық қолтаңбасымен (бұдан әрі – ЭЦҚ) қол қойылады – үш жұмыс күннің ішінде;</w:t>
      </w:r>
    </w:p>
    <w:bookmarkEnd w:id="174"/>
    <w:p>
      <w:pPr>
        <w:spacing w:after="0"/>
        <w:ind w:left="0"/>
        <w:jc w:val="both"/>
      </w:pPr>
      <w:r>
        <w:rPr>
          <w:rFonts w:ascii="Times New Roman"/>
          <w:b w:val="false"/>
          <w:i w:val="false"/>
          <w:color w:val="000000"/>
          <w:sz w:val="28"/>
        </w:rPr>
        <w:t>
      лицензияның телнұсқасын беру кезінде:</w:t>
      </w:r>
    </w:p>
    <w:bookmarkStart w:name="z238" w:id="175"/>
    <w:p>
      <w:pPr>
        <w:spacing w:after="0"/>
        <w:ind w:left="0"/>
        <w:jc w:val="both"/>
      </w:pPr>
      <w:r>
        <w:rPr>
          <w:rFonts w:ascii="Times New Roman"/>
          <w:b w:val="false"/>
          <w:i w:val="false"/>
          <w:color w:val="000000"/>
          <w:sz w:val="28"/>
        </w:rPr>
        <w:t xml:space="preserve">
      1) көрсетілетін қызметті берушінің құжат айналым бойынша басқармасының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қабылдайды және кейіннен орындаушыға үлестіру үшін көрсетілетін қызметті берушінің басшысына – бір жұмыс күннің ішінде береді;</w:t>
      </w:r>
    </w:p>
    <w:bookmarkEnd w:id="175"/>
    <w:bookmarkStart w:name="z239" w:id="176"/>
    <w:p>
      <w:pPr>
        <w:spacing w:after="0"/>
        <w:ind w:left="0"/>
        <w:jc w:val="both"/>
      </w:pPr>
      <w:r>
        <w:rPr>
          <w:rFonts w:ascii="Times New Roman"/>
          <w:b w:val="false"/>
          <w:i w:val="false"/>
          <w:color w:val="000000"/>
          <w:sz w:val="28"/>
        </w:rPr>
        <w:t>
      2) көрсетілетін қызметті берушінің квазимемлекеттік сектордың аудиті басқармасының басшысымен, заң қызметінің басшысымен қорытынды жобасы және бұйрық жобасы келісіледі және оларды тіркеу нөмірі беріле отырып басшылық бекітеді. Құжат айналым бойынша қызметкер "Лицензияның телнұсқасын беру туралы" бұйрықты немесе бас тарту туралы дәлелді жауапты тіркейді. "Лицензияның телнұсқасын беру туралы" бұйрықтың негізінде Порталда электронды түрдегі лицензияның телнұсқасы жасалады және қызмет беруші басшысының ЭЦҚ-мен қол қойылады – бір жұмыс күннің ішінде.</w:t>
      </w:r>
    </w:p>
    <w:bookmarkEnd w:id="176"/>
    <w:bookmarkStart w:name="z240" w:id="177"/>
    <w:p>
      <w:pPr>
        <w:spacing w:after="0"/>
        <w:ind w:left="0"/>
        <w:jc w:val="left"/>
      </w:pPr>
      <w:r>
        <w:rPr>
          <w:rFonts w:ascii="Times New Roman"/>
          <w:b/>
          <w:i w:val="false"/>
          <w:color w:val="000000"/>
        </w:rPr>
        <w:t xml:space="preserve"> 4-тарау. Мемлекеттік корпорациямен өзара іс-қимыл, сондай-ақ мемлекеттік қызметті</w:t>
      </w:r>
      <w:r>
        <w:br/>
      </w:r>
      <w:r>
        <w:rPr>
          <w:rFonts w:ascii="Times New Roman"/>
          <w:b/>
          <w:i w:val="false"/>
          <w:color w:val="000000"/>
        </w:rPr>
        <w:t>көрсету процесінде ақпараттық жүйелерді пайдалану тәртібін сипаттау</w:t>
      </w:r>
    </w:p>
    <w:bookmarkEnd w:id="177"/>
    <w:bookmarkStart w:name="z241" w:id="178"/>
    <w:p>
      <w:pPr>
        <w:spacing w:after="0"/>
        <w:ind w:left="0"/>
        <w:jc w:val="both"/>
      </w:pPr>
      <w:r>
        <w:rPr>
          <w:rFonts w:ascii="Times New Roman"/>
          <w:b w:val="false"/>
          <w:i w:val="false"/>
          <w:color w:val="000000"/>
          <w:sz w:val="28"/>
        </w:rPr>
        <w:t>
      8. Мемлекеттік корпорацияға және веб-портал арқылы өтініш жасау кезінде мемлекеттік қызметті көрсету кезіндегі көрсетілетін қызметті беруші мен көрсетілетін қызметті алушы рәсімдерінің (іс-қимыл) тәртібін сипаттау:</w:t>
      </w:r>
    </w:p>
    <w:bookmarkEnd w:id="178"/>
    <w:bookmarkStart w:name="z242" w:id="179"/>
    <w:p>
      <w:pPr>
        <w:spacing w:after="0"/>
        <w:ind w:left="0"/>
        <w:jc w:val="both"/>
      </w:pPr>
      <w:r>
        <w:rPr>
          <w:rFonts w:ascii="Times New Roman"/>
          <w:b w:val="false"/>
          <w:i w:val="false"/>
          <w:color w:val="000000"/>
          <w:sz w:val="28"/>
        </w:rPr>
        <w:t xml:space="preserve">
      1) Мемлекеттік корпорацияның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қабылдаған кезде құжаттардың тепнұсқасының электрондық көшірмесін алып, тепнұсқаларын көрсетілетін қызметті алушыға қайтарады;</w:t>
      </w:r>
    </w:p>
    <w:bookmarkEnd w:id="179"/>
    <w:bookmarkStart w:name="z243" w:id="180"/>
    <w:p>
      <w:pPr>
        <w:spacing w:after="0"/>
        <w:ind w:left="0"/>
        <w:jc w:val="both"/>
      </w:pPr>
      <w:r>
        <w:rPr>
          <w:rFonts w:ascii="Times New Roman"/>
          <w:b w:val="false"/>
          <w:i w:val="false"/>
          <w:color w:val="000000"/>
          <w:sz w:val="28"/>
        </w:rPr>
        <w:t xml:space="preserve">
      2) мемлекеттік қызметті алу үшін Мемлекеттік корпорацияның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қызмет берушіге жібереді және ЭЦҚ-мен қол қояды, қызметті алушыға қызмет көрсетудің барынша жіберілетін уақыты – 15 (он бес) минут;</w:t>
      </w:r>
    </w:p>
    <w:bookmarkEnd w:id="180"/>
    <w:bookmarkStart w:name="z244" w:id="181"/>
    <w:p>
      <w:pPr>
        <w:spacing w:after="0"/>
        <w:ind w:left="0"/>
        <w:jc w:val="both"/>
      </w:pPr>
      <w:r>
        <w:rPr>
          <w:rFonts w:ascii="Times New Roman"/>
          <w:b w:val="false"/>
          <w:i w:val="false"/>
          <w:color w:val="000000"/>
          <w:sz w:val="28"/>
        </w:rPr>
        <w:t>
      3) Мемлекеттік корпорация арқылы құжаттарды қабылдау кезінде қызмет алушыға құжаттардың қабылданғаны туралы қолхат беріледі;</w:t>
      </w:r>
    </w:p>
    <w:bookmarkEnd w:id="181"/>
    <w:bookmarkStart w:name="z245" w:id="182"/>
    <w:p>
      <w:pPr>
        <w:spacing w:after="0"/>
        <w:ind w:left="0"/>
        <w:jc w:val="both"/>
      </w:pPr>
      <w:r>
        <w:rPr>
          <w:rFonts w:ascii="Times New Roman"/>
          <w:b w:val="false"/>
          <w:i w:val="false"/>
          <w:color w:val="000000"/>
          <w:sz w:val="28"/>
        </w:rPr>
        <w:t>
      4) тиісті құжаттар қабылданғаны туралы қолхат негізінде, жеке куәлік ұсынған жағдайда (немесе өкілдің нотариалды расталған сенімхаты) дайын құжаттарды беру жүзеге асырылады.</w:t>
      </w:r>
    </w:p>
    <w:bookmarkEnd w:id="182"/>
    <w:p>
      <w:pPr>
        <w:spacing w:after="0"/>
        <w:ind w:left="0"/>
        <w:jc w:val="both"/>
      </w:pPr>
      <w:r>
        <w:rPr>
          <w:rFonts w:ascii="Times New Roman"/>
          <w:b w:val="false"/>
          <w:i w:val="false"/>
          <w:color w:val="000000"/>
          <w:sz w:val="28"/>
        </w:rPr>
        <w:t>
      Портал арқылы мемлекеттік қызметті көрсету:</w:t>
      </w:r>
    </w:p>
    <w:bookmarkStart w:name="z246" w:id="183"/>
    <w:p>
      <w:pPr>
        <w:spacing w:after="0"/>
        <w:ind w:left="0"/>
        <w:jc w:val="both"/>
      </w:pPr>
      <w:r>
        <w:rPr>
          <w:rFonts w:ascii="Times New Roman"/>
          <w:b w:val="false"/>
          <w:i w:val="false"/>
          <w:color w:val="000000"/>
          <w:sz w:val="28"/>
        </w:rPr>
        <w:t>
      1) Портал арқылы ұсынылған құжаттарды қызмет берушінің құжат айналым бойынша басқармасының қызметкері қабылдайды және орындаушыға үлестіру үшін береді;</w:t>
      </w:r>
    </w:p>
    <w:bookmarkEnd w:id="183"/>
    <w:bookmarkStart w:name="z247" w:id="184"/>
    <w:p>
      <w:pPr>
        <w:spacing w:after="0"/>
        <w:ind w:left="0"/>
        <w:jc w:val="both"/>
      </w:pPr>
      <w:r>
        <w:rPr>
          <w:rFonts w:ascii="Times New Roman"/>
          <w:b w:val="false"/>
          <w:i w:val="false"/>
          <w:color w:val="000000"/>
          <w:sz w:val="28"/>
        </w:rPr>
        <w:t>
      2) көрсетілетін қызметті беруші ҚСжАЕК-не қызмет алушыға қатысты оған аудиторлық қызметпен айналысуға және лицензия алуға тыйым салатын заңды күшіне енген сот шешімдері жөнінде мәліметтер туралы электронды сұрау салуды жібереді және одан электронды жауап алады;</w:t>
      </w:r>
    </w:p>
    <w:bookmarkEnd w:id="184"/>
    <w:bookmarkStart w:name="z248" w:id="185"/>
    <w:p>
      <w:pPr>
        <w:spacing w:after="0"/>
        <w:ind w:left="0"/>
        <w:jc w:val="both"/>
      </w:pPr>
      <w:r>
        <w:rPr>
          <w:rFonts w:ascii="Times New Roman"/>
          <w:b w:val="false"/>
          <w:i w:val="false"/>
          <w:color w:val="000000"/>
          <w:sz w:val="28"/>
        </w:rPr>
        <w:t xml:space="preserve">
      3) орындаушы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мен – ҚСжАЕК-не электронды сұрау салудың жауабын қарайды және мемлекеттік қызметті көрсету туралы қорытындының жобасын және бұйрықты немесе одан бас тарту туралы дәлелді жауапты дайындайды;</w:t>
      </w:r>
    </w:p>
    <w:bookmarkEnd w:id="185"/>
    <w:bookmarkStart w:name="z249" w:id="186"/>
    <w:p>
      <w:pPr>
        <w:spacing w:after="0"/>
        <w:ind w:left="0"/>
        <w:jc w:val="both"/>
      </w:pPr>
      <w:r>
        <w:rPr>
          <w:rFonts w:ascii="Times New Roman"/>
          <w:b w:val="false"/>
          <w:i w:val="false"/>
          <w:color w:val="000000"/>
          <w:sz w:val="28"/>
        </w:rPr>
        <w:t>
      4) мемлекеттік қызметті көрсету туралы қорытынды жобасы мен бұйрық жобасы көрсетілетін қызметті берушінің квазимемлекеттік сектордың аудиті басқармасының басшысымен, заң қызметінің басшысымен келісіледі және оны қызмет берішінің басшысы бекітеді. Құжат айналым бойынша басқарманың қызметкері мемлекеттік қызметті көрсету туралы бұйрықты немесе бас тарту туралы дәлелді жауапты тіркейді;</w:t>
      </w:r>
    </w:p>
    <w:bookmarkEnd w:id="186"/>
    <w:bookmarkStart w:name="z250" w:id="187"/>
    <w:p>
      <w:pPr>
        <w:spacing w:after="0"/>
        <w:ind w:left="0"/>
        <w:jc w:val="both"/>
      </w:pPr>
      <w:r>
        <w:rPr>
          <w:rFonts w:ascii="Times New Roman"/>
          <w:b w:val="false"/>
          <w:i w:val="false"/>
          <w:color w:val="000000"/>
          <w:sz w:val="28"/>
        </w:rPr>
        <w:t>
      5) орындаушы қызметті берушінің квазимемлекеттік сектордың аудиті басқармасының басшысымен, заң қызметінің басшысымен келіскен лицензияны беру, қайта ресімдеу және телнұсқасын беру туралы шешім жобасын немесе мемлекеттік қызметті көрсетуден бас тарту туралы дәлелді жауапты Порталға шығарады және оған қызмет берушінің басшысы қол қояды.</w:t>
      </w:r>
    </w:p>
    <w:bookmarkEnd w:id="187"/>
    <w:p>
      <w:pPr>
        <w:spacing w:after="0"/>
        <w:ind w:left="0"/>
        <w:jc w:val="both"/>
      </w:pPr>
      <w:r>
        <w:rPr>
          <w:rFonts w:ascii="Times New Roman"/>
          <w:b w:val="false"/>
          <w:i w:val="false"/>
          <w:color w:val="000000"/>
          <w:sz w:val="28"/>
        </w:rPr>
        <w:t>
       Веб-порталдар арқылы мемлекеттік қызметті көрсету кезіндегі функционалдық өзара іс-қимыл диаграммасы "Аудиторлық қызметті жүзеге асыруға лицензия беру" мемлекеттік көрсетілетін қызмет регламентіне қосымшада сипатталған.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қызметті жүзеге</w:t>
            </w:r>
            <w:r>
              <w:br/>
            </w:r>
            <w:r>
              <w:rPr>
                <w:rFonts w:ascii="Times New Roman"/>
                <w:b w:val="false"/>
                <w:i w:val="false"/>
                <w:color w:val="000000"/>
                <w:sz w:val="20"/>
              </w:rPr>
              <w:t>асыруғалицензия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"Электрондық үкімет" веб-порталы арқылы мемлекеттік қызметті көрсету кезіндегі</w:t>
      </w:r>
      <w:r>
        <w:br/>
      </w:r>
      <w:r>
        <w:rPr>
          <w:rFonts w:ascii="Times New Roman"/>
          <w:b/>
          <w:i w:val="false"/>
          <w:color w:val="000000"/>
        </w:rPr>
        <w:t>функционалдық өзара іс-қимыл диаграммасы</w:t>
      </w:r>
    </w:p>
    <w:p>
      <w:pPr>
        <w:spacing w:after="0"/>
        <w:ind w:left="0"/>
        <w:jc w:val="left"/>
      </w:pPr>
      <w:r>
        <w:br/>
      </w:r>
    </w:p>
    <w:p>
      <w:pPr>
        <w:spacing w:after="0"/>
        <w:ind w:left="0"/>
        <w:jc w:val="both"/>
      </w:pPr>
      <w:r>
        <w:drawing>
          <wp:inline distT="0" distB="0" distL="0" distR="0">
            <wp:extent cx="78105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01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