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5afc1" w14:textId="935af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 өсіруді, өткізуді жүзеге асыратын өндіріс объектілеріне қойылатын ветеринариялық (ветеринариялық-санитариялық) талаптарды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 а. 2015 жылғы 29 мамырдағы № 7-1/498 бұйрығы. Қазақстан Республикасының Әділет министрлігінде 2015 жылы 4 тамызда № 11837 болып тіркелді.</w:t>
      </w:r>
    </w:p>
    <w:p>
      <w:pPr>
        <w:spacing w:after="0"/>
        <w:ind w:left="0"/>
        <w:jc w:val="both"/>
      </w:pPr>
      <w:bookmarkStart w:name="z1" w:id="0"/>
      <w:r>
        <w:rPr>
          <w:rFonts w:ascii="Times New Roman"/>
          <w:b w:val="false"/>
          <w:i w:val="false"/>
          <w:color w:val="000000"/>
          <w:sz w:val="28"/>
        </w:rPr>
        <w:t xml:space="preserve">
      "Ветеринария туралы" Қазақстан Республикасы Заңының 8-бабы </w:t>
      </w:r>
      <w:r>
        <w:rPr>
          <w:rFonts w:ascii="Times New Roman"/>
          <w:b w:val="false"/>
          <w:i w:val="false"/>
          <w:color w:val="000000"/>
          <w:sz w:val="28"/>
        </w:rPr>
        <w:t>46-1)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13.12.2022 </w:t>
      </w:r>
      <w:r>
        <w:rPr>
          <w:rFonts w:ascii="Times New Roman"/>
          <w:b w:val="false"/>
          <w:i w:val="false"/>
          <w:color w:val="00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жануарларды өсіруді, өткізуді жүзеге асыратын өндіріс объектілеріне қойылатын ветеринариялық (ветеринариялық-санитариялық)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 және тамақ қауіпсіздігі департаменті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Ауыл шаруашылығы министрлігінің жетекші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С.Омаров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______________Е.Досаев   </w:t>
      </w:r>
    </w:p>
    <w:p>
      <w:pPr>
        <w:spacing w:after="0"/>
        <w:ind w:left="0"/>
        <w:jc w:val="both"/>
      </w:pPr>
      <w:r>
        <w:rPr>
          <w:rFonts w:ascii="Times New Roman"/>
          <w:b w:val="false"/>
          <w:i w:val="false"/>
          <w:color w:val="000000"/>
          <w:sz w:val="28"/>
        </w:rPr>
        <w:t>
      2015 жылғы 22 маусым</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______________В.Школьник   </w:t>
      </w:r>
    </w:p>
    <w:p>
      <w:pPr>
        <w:spacing w:after="0"/>
        <w:ind w:left="0"/>
        <w:jc w:val="both"/>
      </w:pPr>
      <w:r>
        <w:rPr>
          <w:rFonts w:ascii="Times New Roman"/>
          <w:b w:val="false"/>
          <w:i w:val="false"/>
          <w:color w:val="000000"/>
          <w:sz w:val="28"/>
        </w:rPr>
        <w:t>
      2015 жылғы 3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29 мамырдағы</w:t>
            </w:r>
            <w:r>
              <w:br/>
            </w:r>
            <w:r>
              <w:rPr>
                <w:rFonts w:ascii="Times New Roman"/>
                <w:b w:val="false"/>
                <w:i w:val="false"/>
                <w:color w:val="000000"/>
                <w:sz w:val="20"/>
              </w:rPr>
              <w:t>№ 7-1/498 бұйрығымен бекітілген</w:t>
            </w:r>
          </w:p>
        </w:tc>
      </w:tr>
    </w:tbl>
    <w:bookmarkStart w:name="z10" w:id="8"/>
    <w:p>
      <w:pPr>
        <w:spacing w:after="0"/>
        <w:ind w:left="0"/>
        <w:jc w:val="left"/>
      </w:pPr>
      <w:r>
        <w:rPr>
          <w:rFonts w:ascii="Times New Roman"/>
          <w:b/>
          <w:i w:val="false"/>
          <w:color w:val="000000"/>
        </w:rPr>
        <w:t xml:space="preserve"> Жануарларды өсіруді, өткізуді жүзеге асыратын өндіріс</w:t>
      </w:r>
      <w:r>
        <w:br/>
      </w:r>
      <w:r>
        <w:rPr>
          <w:rFonts w:ascii="Times New Roman"/>
          <w:b/>
          <w:i w:val="false"/>
          <w:color w:val="000000"/>
        </w:rPr>
        <w:t>объектілеріне қойылатын ветеринариялық</w:t>
      </w:r>
      <w:r>
        <w:br/>
      </w:r>
      <w:r>
        <w:rPr>
          <w:rFonts w:ascii="Times New Roman"/>
          <w:b/>
          <w:i w:val="false"/>
          <w:color w:val="000000"/>
        </w:rPr>
        <w:t>(ветеринариялық-санитариялық) талаптар</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Жануарларды өсіруді, өткізуді жүзеге асыратын өндіріс объектілеріне қойылатын ветеринариялық (ветеринариялық-санитариялық) талаптар (бұдан әрі – талаптар) "Ветеринария туралы" Қазақстан Республикасы Заңының (бұдан әрі – Заң) 8-бабы </w:t>
      </w:r>
      <w:r>
        <w:rPr>
          <w:rFonts w:ascii="Times New Roman"/>
          <w:b w:val="false"/>
          <w:i w:val="false"/>
          <w:color w:val="000000"/>
          <w:sz w:val="28"/>
        </w:rPr>
        <w:t>46-1) тармақшасына</w:t>
      </w:r>
      <w:r>
        <w:rPr>
          <w:rFonts w:ascii="Times New Roman"/>
          <w:b w:val="false"/>
          <w:i w:val="false"/>
          <w:color w:val="000000"/>
          <w:sz w:val="28"/>
        </w:rPr>
        <w:t xml:space="preserve"> сәйкес әзірленді және жануарларды мамандандырылған фермаларда (кешендерде, құс фабрикаларында), бордақылау алаңдарында (бұдан әрі – өндіріс объектісі) өсіруді, өткізуді және оларды ішкі сауда объектілерінде (бұдан әрі – жануарларды өткізу объектісі) өткізуді жүзеге асыратын өндіріс объектілеріне қойылатын ветеринариялық (ветеринариялық-санитариялық) талаптарды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13.12.2022 </w:t>
      </w:r>
      <w:r>
        <w:rPr>
          <w:rFonts w:ascii="Times New Roman"/>
          <w:b w:val="false"/>
          <w:i w:val="false"/>
          <w:color w:val="00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2. Өндіріс объектісін салуға арналған жер телімі биік, тегіс, құрғақ, тасқын су мен нөсер жаңбыр суының астында қалмайтын және желдің бағытын ескере отырып қорғалған жерді таңдайды.</w:t>
      </w:r>
    </w:p>
    <w:bookmarkEnd w:id="10"/>
    <w:bookmarkStart w:name="z14" w:id="11"/>
    <w:p>
      <w:pPr>
        <w:spacing w:after="0"/>
        <w:ind w:left="0"/>
        <w:jc w:val="both"/>
      </w:pPr>
      <w:r>
        <w:rPr>
          <w:rFonts w:ascii="Times New Roman"/>
          <w:b w:val="false"/>
          <w:i w:val="false"/>
          <w:color w:val="000000"/>
          <w:sz w:val="28"/>
        </w:rPr>
        <w:t>
      3. Жаңа өндіріс объектілерін салуға арналған жер телімі бұрынғы мал шаруашылығы қора-жайларының, мал қорымдарының, көң қоймаларының және ет өңдейтін кәсіпорындардың орнынан таңдауға жол берілмейді.</w:t>
      </w:r>
    </w:p>
    <w:bookmarkEnd w:id="11"/>
    <w:bookmarkStart w:name="z15" w:id="12"/>
    <w:p>
      <w:pPr>
        <w:spacing w:after="0"/>
        <w:ind w:left="0"/>
        <w:jc w:val="both"/>
      </w:pPr>
      <w:r>
        <w:rPr>
          <w:rFonts w:ascii="Times New Roman"/>
          <w:b w:val="false"/>
          <w:i w:val="false"/>
          <w:color w:val="000000"/>
          <w:sz w:val="28"/>
        </w:rPr>
        <w:t xml:space="preserve">
      4. Қазақстан Республикасы Денсаулық сақтау министрінің міндетін атқарушының 2022 жылғы 11 қаңтардағы № ҚР ДСМ-2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26447 болып тіркелген) бекітілген "Адамның өмір сүру ортасы мен денсаулығына әсер ету объектілері болып табылатын объектілердің санитариялық-қорғаныш аймақтарына қойылатын санитариялық-эпидемиологиялық талаптар" санитариялық қағидаларына сәйкес өндіріс объектілерінің аумағын елді мекендерден санитариялық-қорғаныш аймағымен бөледі.</w:t>
      </w:r>
    </w:p>
    <w:bookmarkEnd w:id="12"/>
    <w:p>
      <w:pPr>
        <w:spacing w:after="0"/>
        <w:ind w:left="0"/>
        <w:jc w:val="both"/>
      </w:pPr>
      <w:r>
        <w:rPr>
          <w:rFonts w:ascii="Times New Roman"/>
          <w:b w:val="false"/>
          <w:i w:val="false"/>
          <w:color w:val="000000"/>
          <w:sz w:val="28"/>
        </w:rPr>
        <w:t>
      Адамдар мен жануарлардың бақылаусыз өтіп кетуіне тосқауыл қою үшін өндіріс объектісінің аумағы биіктігі кемінде 2 метр (бұдан әрі – м) қоршаумен қоршалады, ал жол жүру бөлігі су өтпейтін қатты жол-құрылыс материалымен жабылады.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Ауыл шаруашылығы министрінің 13.12.2022 </w:t>
      </w:r>
      <w:r>
        <w:rPr>
          <w:rFonts w:ascii="Times New Roman"/>
          <w:b w:val="false"/>
          <w:i w:val="false"/>
          <w:color w:val="00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5. Өндіріс объектісінің аумағында ғимараттар мен құрылыстарды орналастыру функционалдық аймақтау қағидаты бойынша жүзеге асырылады, әрбір аймаққа технологиялық үдерістің ортақтығымен біріктірілген құрылыстар орналастырылады.</w:t>
      </w:r>
    </w:p>
    <w:bookmarkEnd w:id="13"/>
    <w:bookmarkStart w:name="z17" w:id="14"/>
    <w:p>
      <w:pPr>
        <w:spacing w:after="0"/>
        <w:ind w:left="0"/>
        <w:jc w:val="both"/>
      </w:pPr>
      <w:r>
        <w:rPr>
          <w:rFonts w:ascii="Times New Roman"/>
          <w:b w:val="false"/>
          <w:i w:val="false"/>
          <w:color w:val="000000"/>
          <w:sz w:val="28"/>
        </w:rPr>
        <w:t>
      6. Өндіріс объектісінің аумағы мынадай аймақтарға бөлінеді:</w:t>
      </w:r>
    </w:p>
    <w:bookmarkEnd w:id="14"/>
    <w:bookmarkStart w:name="z18" w:id="15"/>
    <w:p>
      <w:pPr>
        <w:spacing w:after="0"/>
        <w:ind w:left="0"/>
        <w:jc w:val="both"/>
      </w:pPr>
      <w:r>
        <w:rPr>
          <w:rFonts w:ascii="Times New Roman"/>
          <w:b w:val="false"/>
          <w:i w:val="false"/>
          <w:color w:val="000000"/>
          <w:sz w:val="28"/>
        </w:rPr>
        <w:t xml:space="preserve">
      1) өндірістік немесе негізгі мақсаттағы (А аймағы) </w:t>
      </w:r>
      <w:r>
        <w:rPr>
          <w:rFonts w:ascii="Times New Roman"/>
          <w:b/>
          <w:i w:val="false"/>
          <w:color w:val="000000"/>
          <w:sz w:val="28"/>
        </w:rPr>
        <w:t>-</w:t>
      </w:r>
      <w:r>
        <w:rPr>
          <w:rFonts w:ascii="Times New Roman"/>
          <w:b w:val="false"/>
          <w:i w:val="false"/>
          <w:color w:val="000000"/>
          <w:sz w:val="28"/>
        </w:rPr>
        <w:t xml:space="preserve"> негізгі табынды ұстауға және өнім өндіруге арналған қора</w:t>
      </w:r>
      <w:r>
        <w:rPr>
          <w:rFonts w:ascii="Times New Roman"/>
          <w:b/>
          <w:i w:val="false"/>
          <w:color w:val="000000"/>
          <w:sz w:val="28"/>
        </w:rPr>
        <w:t>-</w:t>
      </w:r>
      <w:r>
        <w:rPr>
          <w:rFonts w:ascii="Times New Roman"/>
          <w:b w:val="false"/>
          <w:i w:val="false"/>
          <w:color w:val="000000"/>
          <w:sz w:val="28"/>
        </w:rPr>
        <w:t>жай, мал туғызатын бөлім, жаңа туылған төлдерге арналған профилакторий, төлдерді және мал басын толықтыратын табынды ұстауға арналған қора</w:t>
      </w:r>
      <w:r>
        <w:rPr>
          <w:rFonts w:ascii="Times New Roman"/>
          <w:b/>
          <w:i w:val="false"/>
          <w:color w:val="000000"/>
          <w:sz w:val="28"/>
        </w:rPr>
        <w:t>-</w:t>
      </w:r>
      <w:r>
        <w:rPr>
          <w:rFonts w:ascii="Times New Roman"/>
          <w:b w:val="false"/>
          <w:i w:val="false"/>
          <w:color w:val="000000"/>
          <w:sz w:val="28"/>
        </w:rPr>
        <w:t>жай, жануарларды қолдан ұрықтандыратын пункт (құс фабрикаларын қоспағанда), оқшаулағыш және карантиндік бөлім (басқышы бар қаша, жануарларды ветеринариялық өндеуге арналған өткелек), жемшөп қоспаларын дайындау жөніндегі жемшөп цехы;</w:t>
      </w:r>
    </w:p>
    <w:bookmarkEnd w:id="15"/>
    <w:bookmarkStart w:name="z19" w:id="16"/>
    <w:p>
      <w:pPr>
        <w:spacing w:after="0"/>
        <w:ind w:left="0"/>
        <w:jc w:val="both"/>
      </w:pPr>
      <w:r>
        <w:rPr>
          <w:rFonts w:ascii="Times New Roman"/>
          <w:b w:val="false"/>
          <w:i w:val="false"/>
          <w:color w:val="000000"/>
          <w:sz w:val="28"/>
        </w:rPr>
        <w:t>
      2) қызмет көрсетуші персоналға арналған санитариялық өткізу орны бар ветеринариялық-санитариялық блок (Б аймағы);</w:t>
      </w:r>
    </w:p>
    <w:bookmarkEnd w:id="16"/>
    <w:bookmarkStart w:name="z20" w:id="17"/>
    <w:p>
      <w:pPr>
        <w:spacing w:after="0"/>
        <w:ind w:left="0"/>
        <w:jc w:val="both"/>
      </w:pPr>
      <w:r>
        <w:rPr>
          <w:rFonts w:ascii="Times New Roman"/>
          <w:b w:val="false"/>
          <w:i w:val="false"/>
          <w:color w:val="000000"/>
          <w:sz w:val="28"/>
        </w:rPr>
        <w:t>
      3) әкімшілік-шаруашылық (В аймағы);</w:t>
      </w:r>
    </w:p>
    <w:bookmarkEnd w:id="17"/>
    <w:bookmarkStart w:name="z21" w:id="18"/>
    <w:p>
      <w:pPr>
        <w:spacing w:after="0"/>
        <w:ind w:left="0"/>
        <w:jc w:val="both"/>
      </w:pPr>
      <w:r>
        <w:rPr>
          <w:rFonts w:ascii="Times New Roman"/>
          <w:b w:val="false"/>
          <w:i w:val="false"/>
          <w:color w:val="000000"/>
          <w:sz w:val="28"/>
        </w:rPr>
        <w:t>
      4) жемшөп сақтау (Г аймағы);</w:t>
      </w:r>
    </w:p>
    <w:bookmarkEnd w:id="18"/>
    <w:bookmarkStart w:name="z22" w:id="19"/>
    <w:p>
      <w:pPr>
        <w:spacing w:after="0"/>
        <w:ind w:left="0"/>
        <w:jc w:val="both"/>
      </w:pPr>
      <w:r>
        <w:rPr>
          <w:rFonts w:ascii="Times New Roman"/>
          <w:b w:val="false"/>
          <w:i w:val="false"/>
          <w:color w:val="000000"/>
          <w:sz w:val="28"/>
        </w:rPr>
        <w:t>
      5) көңді сақтауға арналған оқшауланған орын (Д аймағы).</w:t>
      </w:r>
    </w:p>
    <w:bookmarkEnd w:id="19"/>
    <w:bookmarkStart w:name="z23" w:id="20"/>
    <w:p>
      <w:pPr>
        <w:spacing w:after="0"/>
        <w:ind w:left="0"/>
        <w:jc w:val="both"/>
      </w:pPr>
      <w:r>
        <w:rPr>
          <w:rFonts w:ascii="Times New Roman"/>
          <w:b w:val="false"/>
          <w:i w:val="false"/>
          <w:color w:val="000000"/>
          <w:sz w:val="28"/>
        </w:rPr>
        <w:t xml:space="preserve">
      7. Өндіріс объектісінің аумағына (аумағынан) барлық кіреберістерде (шығаберістерде) автокөліктің қозғалғыш бөлігін зарарсыздандыруға арналған дезинфекциялық тосқауыл (бұдан әрі </w:t>
      </w:r>
      <w:r>
        <w:rPr>
          <w:rFonts w:ascii="Times New Roman"/>
          <w:b/>
          <w:i w:val="false"/>
          <w:color w:val="000000"/>
          <w:sz w:val="28"/>
        </w:rPr>
        <w:t>-</w:t>
      </w:r>
      <w:r>
        <w:rPr>
          <w:rFonts w:ascii="Times New Roman"/>
          <w:b w:val="false"/>
          <w:i w:val="false"/>
          <w:color w:val="000000"/>
          <w:sz w:val="28"/>
        </w:rPr>
        <w:t xml:space="preserve"> дезинфекциялық тосқауыл) орнатылады. Дезинфекциялық тосқауылдың үстіне екі жағынан қабырғалармен жабылған қалқа орнатылады. Дезинфекциялық тосқауыл жыл бойы жұмыстық жай-күйде ұсталады (қыс кезеңінде жылытуды қамтамасыз етеді немесе төменгі температураларда қатпайтын ерітінділер қосылады).</w:t>
      </w:r>
    </w:p>
    <w:bookmarkEnd w:id="20"/>
    <w:bookmarkStart w:name="z24" w:id="21"/>
    <w:p>
      <w:pPr>
        <w:spacing w:after="0"/>
        <w:ind w:left="0"/>
        <w:jc w:val="both"/>
      </w:pPr>
      <w:r>
        <w:rPr>
          <w:rFonts w:ascii="Times New Roman"/>
          <w:b w:val="false"/>
          <w:i w:val="false"/>
          <w:color w:val="000000"/>
          <w:sz w:val="28"/>
        </w:rPr>
        <w:t>
      8. Көң сақтайтын орынды өндірістік ғимараттардың желден ық жағында кешен аумағының сыртында кемінде 60 м қашықтықта орналастырады.</w:t>
      </w:r>
    </w:p>
    <w:bookmarkEnd w:id="21"/>
    <w:bookmarkStart w:name="z25" w:id="22"/>
    <w:p>
      <w:pPr>
        <w:spacing w:after="0"/>
        <w:ind w:left="0"/>
        <w:jc w:val="both"/>
      </w:pPr>
      <w:r>
        <w:rPr>
          <w:rFonts w:ascii="Times New Roman"/>
          <w:b w:val="false"/>
          <w:i w:val="false"/>
          <w:color w:val="000000"/>
          <w:sz w:val="28"/>
        </w:rPr>
        <w:t>
      9. Өндіріс объектісінің кіреберісінің жақын маңына өндіріс объектісі мамандарының көліктерін қоюға арналған алаң жасайды.</w:t>
      </w:r>
    </w:p>
    <w:bookmarkEnd w:id="22"/>
    <w:bookmarkStart w:name="z26" w:id="23"/>
    <w:p>
      <w:pPr>
        <w:spacing w:after="0"/>
        <w:ind w:left="0"/>
        <w:jc w:val="both"/>
      </w:pPr>
      <w:r>
        <w:rPr>
          <w:rFonts w:ascii="Times New Roman"/>
          <w:b w:val="false"/>
          <w:i w:val="false"/>
          <w:color w:val="000000"/>
          <w:sz w:val="28"/>
        </w:rPr>
        <w:t>
      10. Технологиялық үдерісті қамтамасыз ету және өндірістік аймақта қызмет көрсету үшін өндіріс объектісінің ішінде қолданылатын арнайы көлік бөлінеді.</w:t>
      </w:r>
    </w:p>
    <w:bookmarkEnd w:id="23"/>
    <w:bookmarkStart w:name="z27" w:id="24"/>
    <w:p>
      <w:pPr>
        <w:spacing w:after="0"/>
        <w:ind w:left="0"/>
        <w:jc w:val="both"/>
      </w:pPr>
      <w:r>
        <w:rPr>
          <w:rFonts w:ascii="Times New Roman"/>
          <w:b w:val="false"/>
          <w:i w:val="false"/>
          <w:color w:val="000000"/>
          <w:sz w:val="28"/>
        </w:rPr>
        <w:t>
      11. Жануарларды күтіп-бағуға арналған мал шаруашылығы қора-жайларының құрамына мынадай объектілер кіреді:</w:t>
      </w:r>
    </w:p>
    <w:bookmarkEnd w:id="24"/>
    <w:bookmarkStart w:name="z28" w:id="25"/>
    <w:p>
      <w:pPr>
        <w:spacing w:after="0"/>
        <w:ind w:left="0"/>
        <w:jc w:val="both"/>
      </w:pPr>
      <w:r>
        <w:rPr>
          <w:rFonts w:ascii="Times New Roman"/>
          <w:b w:val="false"/>
          <w:i w:val="false"/>
          <w:color w:val="000000"/>
          <w:sz w:val="28"/>
        </w:rPr>
        <w:t>
      1) жануарларды (төлді және ересек мал басын) күтіп</w:t>
      </w:r>
      <w:r>
        <w:rPr>
          <w:rFonts w:ascii="Times New Roman"/>
          <w:b/>
          <w:i w:val="false"/>
          <w:color w:val="000000"/>
          <w:sz w:val="28"/>
        </w:rPr>
        <w:t>-</w:t>
      </w:r>
      <w:r>
        <w:rPr>
          <w:rFonts w:ascii="Times New Roman"/>
          <w:b w:val="false"/>
          <w:i w:val="false"/>
          <w:color w:val="000000"/>
          <w:sz w:val="28"/>
        </w:rPr>
        <w:t>бағуға арналған ғимараттар;</w:t>
      </w:r>
    </w:p>
    <w:bookmarkEnd w:id="25"/>
    <w:bookmarkStart w:name="z29" w:id="26"/>
    <w:p>
      <w:pPr>
        <w:spacing w:after="0"/>
        <w:ind w:left="0"/>
        <w:jc w:val="both"/>
      </w:pPr>
      <w:r>
        <w:rPr>
          <w:rFonts w:ascii="Times New Roman"/>
          <w:b w:val="false"/>
          <w:i w:val="false"/>
          <w:color w:val="000000"/>
          <w:sz w:val="28"/>
        </w:rPr>
        <w:t>
      2) қалқалары, оттықтары, суаратын астаулары, өткелектері, басқыштары мен таразысы бар жануарларды серуендетуді ұйымдастыруға арналған қоршалар;</w:t>
      </w:r>
    </w:p>
    <w:bookmarkEnd w:id="26"/>
    <w:bookmarkStart w:name="z30" w:id="27"/>
    <w:p>
      <w:pPr>
        <w:spacing w:after="0"/>
        <w:ind w:left="0"/>
        <w:jc w:val="both"/>
      </w:pPr>
      <w:r>
        <w:rPr>
          <w:rFonts w:ascii="Times New Roman"/>
          <w:b w:val="false"/>
          <w:i w:val="false"/>
          <w:color w:val="000000"/>
          <w:sz w:val="28"/>
        </w:rPr>
        <w:t>
      3) бір кіреберісі және шығаберісі бар, периметр бойынша қоршалған және арық салынған көңді және сұйық көңді сақтауға арналған алаңша.</w:t>
      </w:r>
    </w:p>
    <w:bookmarkEnd w:id="27"/>
    <w:bookmarkStart w:name="z31" w:id="28"/>
    <w:p>
      <w:pPr>
        <w:spacing w:after="0"/>
        <w:ind w:left="0"/>
        <w:jc w:val="both"/>
      </w:pPr>
      <w:r>
        <w:rPr>
          <w:rFonts w:ascii="Times New Roman"/>
          <w:b w:val="false"/>
          <w:i w:val="false"/>
          <w:color w:val="000000"/>
          <w:sz w:val="28"/>
        </w:rPr>
        <w:t xml:space="preserve">
      12. Карантиндік бөлім және оқшаулағышты бірыңғай блокта орналастырғанда, олардың арасында тамбур жабдықталады, онда жұмысшылардың арнайы киімдеріне (бұдан әрі </w:t>
      </w:r>
      <w:r>
        <w:rPr>
          <w:rFonts w:ascii="Times New Roman"/>
          <w:b/>
          <w:i w:val="false"/>
          <w:color w:val="000000"/>
          <w:sz w:val="28"/>
        </w:rPr>
        <w:t>-</w:t>
      </w:r>
      <w:r>
        <w:rPr>
          <w:rFonts w:ascii="Times New Roman"/>
          <w:b w:val="false"/>
          <w:i w:val="false"/>
          <w:color w:val="000000"/>
          <w:sz w:val="28"/>
        </w:rPr>
        <w:t xml:space="preserve"> арнайы киім) арналған шкафтар, қолжуғыш, дезинфекциялық ерітінділер бар ыдыстар, аяқкиімдерді дезинфекциялауға арналған дезинфекциялық төсеніштер орнатылады.</w:t>
      </w:r>
    </w:p>
    <w:bookmarkEnd w:id="28"/>
    <w:bookmarkStart w:name="z32" w:id="29"/>
    <w:p>
      <w:pPr>
        <w:spacing w:after="0"/>
        <w:ind w:left="0"/>
        <w:jc w:val="both"/>
      </w:pPr>
      <w:r>
        <w:rPr>
          <w:rFonts w:ascii="Times New Roman"/>
          <w:b w:val="false"/>
          <w:i w:val="false"/>
          <w:color w:val="000000"/>
          <w:sz w:val="28"/>
        </w:rPr>
        <w:t>
      13. Мал қора</w:t>
      </w:r>
      <w:r>
        <w:rPr>
          <w:rFonts w:ascii="Times New Roman"/>
          <w:b/>
          <w:i w:val="false"/>
          <w:color w:val="000000"/>
          <w:sz w:val="28"/>
        </w:rPr>
        <w:t>-</w:t>
      </w:r>
      <w:r>
        <w:rPr>
          <w:rFonts w:ascii="Times New Roman"/>
          <w:b w:val="false"/>
          <w:i w:val="false"/>
          <w:color w:val="000000"/>
          <w:sz w:val="28"/>
        </w:rPr>
        <w:t xml:space="preserve">жайларының едендері, қабырғалары, оттықтары, сұйық көң жинағыштары мен басқа жабдықтары "Дезинфекция, дезинсекция, дератизация жүргізу қағидаларын бекіту туралы" Қазақстан Республикасы Ауыл шаруашылығы министрінің 2014 жылғы 27 қарашадағы № 7-1/619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тізімінде № 10028 болып тіркелген) сәйкес жүргізілетін дезинфекция жасауға ыңғайлы материалдардан жасалады.</w:t>
      </w:r>
    </w:p>
    <w:bookmarkEnd w:id="29"/>
    <w:bookmarkStart w:name="z33" w:id="30"/>
    <w:p>
      <w:pPr>
        <w:spacing w:after="0"/>
        <w:ind w:left="0"/>
        <w:jc w:val="both"/>
      </w:pPr>
      <w:r>
        <w:rPr>
          <w:rFonts w:ascii="Times New Roman"/>
          <w:b w:val="false"/>
          <w:i w:val="false"/>
          <w:color w:val="000000"/>
          <w:sz w:val="28"/>
        </w:rPr>
        <w:t>
      14. Мал шаруашылығы қора-жайларында ағаштан жасалған оттықтар, астаулар және басқа жабдықтардың пайдалануына жол берілмейді.</w:t>
      </w:r>
    </w:p>
    <w:bookmarkEnd w:id="30"/>
    <w:bookmarkStart w:name="z34" w:id="31"/>
    <w:p>
      <w:pPr>
        <w:spacing w:after="0"/>
        <w:ind w:left="0"/>
        <w:jc w:val="both"/>
      </w:pPr>
      <w:r>
        <w:rPr>
          <w:rFonts w:ascii="Times New Roman"/>
          <w:b w:val="false"/>
          <w:i w:val="false"/>
          <w:color w:val="000000"/>
          <w:sz w:val="28"/>
        </w:rPr>
        <w:t>
      15. Жануарларды күтіп</w:t>
      </w:r>
      <w:r>
        <w:rPr>
          <w:rFonts w:ascii="Times New Roman"/>
          <w:b/>
          <w:i w:val="false"/>
          <w:color w:val="000000"/>
          <w:sz w:val="28"/>
        </w:rPr>
        <w:t>-</w:t>
      </w:r>
      <w:r>
        <w:rPr>
          <w:rFonts w:ascii="Times New Roman"/>
          <w:b w:val="false"/>
          <w:i w:val="false"/>
          <w:color w:val="000000"/>
          <w:sz w:val="28"/>
        </w:rPr>
        <w:t>бағуға арналған қора</w:t>
      </w:r>
      <w:r>
        <w:rPr>
          <w:rFonts w:ascii="Times New Roman"/>
          <w:b/>
          <w:i w:val="false"/>
          <w:color w:val="000000"/>
          <w:sz w:val="28"/>
        </w:rPr>
        <w:t>-</w:t>
      </w:r>
      <w:r>
        <w:rPr>
          <w:rFonts w:ascii="Times New Roman"/>
          <w:b w:val="false"/>
          <w:i w:val="false"/>
          <w:color w:val="000000"/>
          <w:sz w:val="28"/>
        </w:rPr>
        <w:t>жайлар мен қоршалған ашық қашаларды көңнен тазартып отырады.</w:t>
      </w:r>
    </w:p>
    <w:bookmarkEnd w:id="31"/>
    <w:bookmarkStart w:name="z35" w:id="32"/>
    <w:p>
      <w:pPr>
        <w:spacing w:after="0"/>
        <w:ind w:left="0"/>
        <w:jc w:val="both"/>
      </w:pPr>
      <w:r>
        <w:rPr>
          <w:rFonts w:ascii="Times New Roman"/>
          <w:b w:val="false"/>
          <w:i w:val="false"/>
          <w:color w:val="000000"/>
          <w:sz w:val="28"/>
        </w:rPr>
        <w:t>
      16. Әрбір мал шаруашылығы қора</w:t>
      </w:r>
      <w:r>
        <w:rPr>
          <w:rFonts w:ascii="Times New Roman"/>
          <w:b/>
          <w:i w:val="false"/>
          <w:color w:val="000000"/>
          <w:sz w:val="28"/>
        </w:rPr>
        <w:t>-</w:t>
      </w:r>
      <w:r>
        <w:rPr>
          <w:rFonts w:ascii="Times New Roman"/>
          <w:b w:val="false"/>
          <w:i w:val="false"/>
          <w:color w:val="000000"/>
          <w:sz w:val="28"/>
        </w:rPr>
        <w:t>жайларының (базаның), жемшөп дайындайтын цехтардың, жемшөп, астық сақтайтын қоймалардың, және басқа объектілердің терезелері, есіктері, желдету тесіктері жабайы құстардың ұшып кірмеуі үшін торлы рамалармен жабдықталады.</w:t>
      </w:r>
    </w:p>
    <w:bookmarkEnd w:id="32"/>
    <w:bookmarkStart w:name="z36" w:id="33"/>
    <w:p>
      <w:pPr>
        <w:spacing w:after="0"/>
        <w:ind w:left="0"/>
        <w:jc w:val="both"/>
      </w:pPr>
      <w:r>
        <w:rPr>
          <w:rFonts w:ascii="Times New Roman"/>
          <w:b w:val="false"/>
          <w:i w:val="false"/>
          <w:color w:val="000000"/>
          <w:sz w:val="28"/>
        </w:rPr>
        <w:t>
      17. Өндіріс объектілерінің жұмысын жабық үлгідегі кәсіпорындар қағидаты бойынша ұйымдастырады. Өндіріс объектісінің аумағына бөгде адамдардың, сондай-ақ өндіріс объектісіне тікелей қызмет көрсетумен байланысты емес кез келген көлік түрінің кіруіне жол берілмейді.</w:t>
      </w:r>
    </w:p>
    <w:bookmarkEnd w:id="33"/>
    <w:bookmarkStart w:name="z37" w:id="34"/>
    <w:p>
      <w:pPr>
        <w:spacing w:after="0"/>
        <w:ind w:left="0"/>
        <w:jc w:val="both"/>
      </w:pPr>
      <w:r>
        <w:rPr>
          <w:rFonts w:ascii="Times New Roman"/>
          <w:b w:val="false"/>
          <w:i w:val="false"/>
          <w:color w:val="000000"/>
          <w:sz w:val="28"/>
        </w:rPr>
        <w:t>
      18. Өндірістік объектілерге кіреберістегі әкімшілік-шаруашылық және өндірістік аймақтар қоршауының бойын қызмет көрсетуші персонал мен келіп-кетушілер үшін санитариялық өткізгішпен жабдықтайды.</w:t>
      </w:r>
    </w:p>
    <w:bookmarkEnd w:id="34"/>
    <w:bookmarkStart w:name="z38" w:id="35"/>
    <w:p>
      <w:pPr>
        <w:spacing w:after="0"/>
        <w:ind w:left="0"/>
        <w:jc w:val="both"/>
      </w:pPr>
      <w:r>
        <w:rPr>
          <w:rFonts w:ascii="Times New Roman"/>
          <w:b w:val="false"/>
          <w:i w:val="false"/>
          <w:color w:val="000000"/>
          <w:sz w:val="28"/>
        </w:rPr>
        <w:t xml:space="preserve">
      19. Оқшауланған қора-жайлар (секциялар) арасына 15 сантиметр (бұдан әрі </w:t>
      </w:r>
      <w:r>
        <w:rPr>
          <w:rFonts w:ascii="Times New Roman"/>
          <w:b/>
          <w:i w:val="false"/>
          <w:color w:val="000000"/>
          <w:sz w:val="28"/>
        </w:rPr>
        <w:t>-</w:t>
      </w:r>
      <w:r>
        <w:rPr>
          <w:rFonts w:ascii="Times New Roman"/>
          <w:b w:val="false"/>
          <w:i w:val="false"/>
          <w:color w:val="000000"/>
          <w:sz w:val="28"/>
        </w:rPr>
        <w:t xml:space="preserve"> см) тереңдікте дезинфекциялық ерітіндімен толтырылған дезинфекциялық астаушалар орнатылады.</w:t>
      </w:r>
    </w:p>
    <w:bookmarkEnd w:id="35"/>
    <w:bookmarkStart w:name="z39" w:id="36"/>
    <w:p>
      <w:pPr>
        <w:spacing w:after="0"/>
        <w:ind w:left="0"/>
        <w:jc w:val="both"/>
      </w:pPr>
      <w:r>
        <w:rPr>
          <w:rFonts w:ascii="Times New Roman"/>
          <w:b w:val="false"/>
          <w:i w:val="false"/>
          <w:color w:val="000000"/>
          <w:sz w:val="28"/>
        </w:rPr>
        <w:t>
      20. Санитариялық өткізгіштің құрамында арнайы киімдер мен аяқкиімдерді дезинфекциялауға, жууға және кептіруге арналған үй</w:t>
      </w:r>
      <w:r>
        <w:rPr>
          <w:rFonts w:ascii="Times New Roman"/>
          <w:b/>
          <w:i w:val="false"/>
          <w:color w:val="000000"/>
          <w:sz w:val="28"/>
        </w:rPr>
        <w:t>-</w:t>
      </w:r>
      <w:r>
        <w:rPr>
          <w:rFonts w:ascii="Times New Roman"/>
          <w:b w:val="false"/>
          <w:i w:val="false"/>
          <w:color w:val="000000"/>
          <w:sz w:val="28"/>
        </w:rPr>
        <w:t>жай көзделеді.</w:t>
      </w:r>
    </w:p>
    <w:bookmarkEnd w:id="36"/>
    <w:bookmarkStart w:name="z40" w:id="37"/>
    <w:p>
      <w:pPr>
        <w:spacing w:after="0"/>
        <w:ind w:left="0"/>
        <w:jc w:val="both"/>
      </w:pPr>
      <w:r>
        <w:rPr>
          <w:rFonts w:ascii="Times New Roman"/>
          <w:b w:val="false"/>
          <w:i w:val="false"/>
          <w:color w:val="000000"/>
          <w:sz w:val="28"/>
        </w:rPr>
        <w:t>
      21. Санитариялық өткізгіштің өтетін жерінде тәулік бойы кезекшілік орнатылады.</w:t>
      </w:r>
    </w:p>
    <w:bookmarkEnd w:id="37"/>
    <w:bookmarkStart w:name="z41" w:id="38"/>
    <w:p>
      <w:pPr>
        <w:spacing w:after="0"/>
        <w:ind w:left="0"/>
        <w:jc w:val="both"/>
      </w:pPr>
      <w:r>
        <w:rPr>
          <w:rFonts w:ascii="Times New Roman"/>
          <w:b w:val="false"/>
          <w:i w:val="false"/>
          <w:color w:val="000000"/>
          <w:sz w:val="28"/>
        </w:rPr>
        <w:t>
      22. Өндіріс объектісі аумағының сыртқы жағынан да, өндірістік аймағы жағынан да санитариялық өткізгішке кіреберістің алдында дезинфекциялық ерітінділермен ылғалдандырылған аяқкиімді дезинфекциялауға арналған дезинфекциялық тосқауылдар (ысқышы немесе ағаш үгінділері бар кюветтер) орнатылады.</w:t>
      </w:r>
    </w:p>
    <w:bookmarkEnd w:id="38"/>
    <w:bookmarkStart w:name="z42" w:id="39"/>
    <w:p>
      <w:pPr>
        <w:spacing w:after="0"/>
        <w:ind w:left="0"/>
        <w:jc w:val="both"/>
      </w:pPr>
      <w:r>
        <w:rPr>
          <w:rFonts w:ascii="Times New Roman"/>
          <w:b w:val="false"/>
          <w:i w:val="false"/>
          <w:color w:val="000000"/>
          <w:sz w:val="28"/>
        </w:rPr>
        <w:t>
      23. Өндірістік объектінің санитариялық өткізгіш үй</w:t>
      </w:r>
      <w:r>
        <w:rPr>
          <w:rFonts w:ascii="Times New Roman"/>
          <w:b/>
          <w:i w:val="false"/>
          <w:color w:val="000000"/>
          <w:sz w:val="28"/>
        </w:rPr>
        <w:t>-</w:t>
      </w:r>
      <w:r>
        <w:rPr>
          <w:rFonts w:ascii="Times New Roman"/>
          <w:b w:val="false"/>
          <w:i w:val="false"/>
          <w:color w:val="000000"/>
          <w:sz w:val="28"/>
        </w:rPr>
        <w:t>жайында жұмысшылар үйден киіп келген киімдерін және аяқкиімдерін шешіп, үй киімі гардеробында (әр қызметшіге бекітіп берген) қалдырады, душ қабылдайды, жұмыс киімдеріне арналған гардеробтан таза зарарсыздандырылған арнайы киім киеді.</w:t>
      </w:r>
    </w:p>
    <w:bookmarkEnd w:id="39"/>
    <w:bookmarkStart w:name="z43" w:id="40"/>
    <w:p>
      <w:pPr>
        <w:spacing w:after="0"/>
        <w:ind w:left="0"/>
        <w:jc w:val="both"/>
      </w:pPr>
      <w:r>
        <w:rPr>
          <w:rFonts w:ascii="Times New Roman"/>
          <w:b w:val="false"/>
          <w:i w:val="false"/>
          <w:color w:val="000000"/>
          <w:sz w:val="28"/>
        </w:rPr>
        <w:t>
      24. Өндіріс объектісінен арнайы киімді ауыстырғаннан кейін шығуға рұқсат етіледі.</w:t>
      </w:r>
    </w:p>
    <w:bookmarkEnd w:id="40"/>
    <w:bookmarkStart w:name="z44" w:id="41"/>
    <w:p>
      <w:pPr>
        <w:spacing w:after="0"/>
        <w:ind w:left="0"/>
        <w:jc w:val="both"/>
      </w:pPr>
      <w:r>
        <w:rPr>
          <w:rFonts w:ascii="Times New Roman"/>
          <w:b w:val="false"/>
          <w:i w:val="false"/>
          <w:color w:val="000000"/>
          <w:sz w:val="28"/>
        </w:rPr>
        <w:t>
      25. Қосалқы үй-жайларда қолды жуу үшін сабынмен (сұйық сабынмен), щеткамен, дезинфекциялық ерітінділерге арналған сиымдылықпен, бір рет пайдаланатын орамалмен немесе электр кептіргіштермен қамтамасыз етілген суық және ыстық су араластырғышы бар раковиналар орнатылады.</w:t>
      </w:r>
    </w:p>
    <w:bookmarkEnd w:id="41"/>
    <w:bookmarkStart w:name="z45" w:id="42"/>
    <w:p>
      <w:pPr>
        <w:spacing w:after="0"/>
        <w:ind w:left="0"/>
        <w:jc w:val="both"/>
      </w:pPr>
      <w:r>
        <w:rPr>
          <w:rFonts w:ascii="Times New Roman"/>
          <w:b w:val="false"/>
          <w:i w:val="false"/>
          <w:color w:val="000000"/>
          <w:sz w:val="28"/>
        </w:rPr>
        <w:t xml:space="preserve">
      26. Ауыз су мақсатына арнайы су шүмектері орнатылады, ауыз су температурасы +8 </w:t>
      </w:r>
      <w:r>
        <w:rPr>
          <w:rFonts w:ascii="Times New Roman"/>
          <w:b w:val="false"/>
          <w:i w:val="false"/>
          <w:color w:val="000000"/>
          <w:vertAlign w:val="superscript"/>
        </w:rPr>
        <w:t>0</w:t>
      </w:r>
      <w:r>
        <w:rPr>
          <w:rFonts w:ascii="Times New Roman"/>
          <w:b w:val="false"/>
          <w:i w:val="false"/>
          <w:color w:val="000000"/>
          <w:sz w:val="28"/>
        </w:rPr>
        <w:t xml:space="preserve">С-тан төмен және + 20 </w:t>
      </w:r>
      <w:r>
        <w:rPr>
          <w:rFonts w:ascii="Times New Roman"/>
          <w:b w:val="false"/>
          <w:i w:val="false"/>
          <w:color w:val="000000"/>
          <w:vertAlign w:val="superscript"/>
        </w:rPr>
        <w:t>0</w:t>
      </w:r>
      <w:r>
        <w:rPr>
          <w:rFonts w:ascii="Times New Roman"/>
          <w:b w:val="false"/>
          <w:i w:val="false"/>
          <w:color w:val="000000"/>
          <w:sz w:val="28"/>
        </w:rPr>
        <w:t>С-тан жоғары болмауы тиіс.</w:t>
      </w:r>
    </w:p>
    <w:bookmarkEnd w:id="42"/>
    <w:bookmarkStart w:name="z46" w:id="43"/>
    <w:p>
      <w:pPr>
        <w:spacing w:after="0"/>
        <w:ind w:left="0"/>
        <w:jc w:val="both"/>
      </w:pPr>
      <w:r>
        <w:rPr>
          <w:rFonts w:ascii="Times New Roman"/>
          <w:b w:val="false"/>
          <w:i w:val="false"/>
          <w:color w:val="000000"/>
          <w:sz w:val="28"/>
        </w:rPr>
        <w:t>
      27. Өндіріс объектісінің ветеринария саласындағы маманның рұқсаты бойынша және арнайы киімді ауыстырып кигеннен кейін өндіріс объектісіне бөгде адамдардың енуіне жол беріледі.</w:t>
      </w:r>
    </w:p>
    <w:bookmarkEnd w:id="43"/>
    <w:bookmarkStart w:name="z47" w:id="44"/>
    <w:p>
      <w:pPr>
        <w:spacing w:after="0"/>
        <w:ind w:left="0"/>
        <w:jc w:val="both"/>
      </w:pPr>
      <w:r>
        <w:rPr>
          <w:rFonts w:ascii="Times New Roman"/>
          <w:b w:val="false"/>
          <w:i w:val="false"/>
          <w:color w:val="000000"/>
          <w:sz w:val="28"/>
        </w:rPr>
        <w:t>
      28. Қызмет көрсетуші персонал арнайы киіммен, жабдықпен, мүкәммалмен және басқа да заттармен қамтамасыз етіледі, олар таңбаланады және учаскеге (цехқа) бекітіліп беріледі.</w:t>
      </w:r>
    </w:p>
    <w:bookmarkEnd w:id="44"/>
    <w:p>
      <w:pPr>
        <w:spacing w:after="0"/>
        <w:ind w:left="0"/>
        <w:jc w:val="both"/>
      </w:pPr>
      <w:r>
        <w:rPr>
          <w:rFonts w:ascii="Times New Roman"/>
          <w:b w:val="false"/>
          <w:i w:val="false"/>
          <w:color w:val="000000"/>
          <w:sz w:val="28"/>
        </w:rPr>
        <w:t>
      Көрсетілген заттарды бір учаскеден басқа учаскелерге зарарсыздандырғаннан кейін беруге рұқсат етіледі.</w:t>
      </w:r>
    </w:p>
    <w:bookmarkStart w:name="z48" w:id="45"/>
    <w:p>
      <w:pPr>
        <w:spacing w:after="0"/>
        <w:ind w:left="0"/>
        <w:jc w:val="both"/>
      </w:pPr>
      <w:r>
        <w:rPr>
          <w:rFonts w:ascii="Times New Roman"/>
          <w:b w:val="false"/>
          <w:i w:val="false"/>
          <w:color w:val="000000"/>
          <w:sz w:val="28"/>
        </w:rPr>
        <w:t>
      29. Өндіріс объектісі сумен қамтамасыз етіледі.</w:t>
      </w:r>
    </w:p>
    <w:bookmarkEnd w:id="45"/>
    <w:bookmarkStart w:name="z49" w:id="46"/>
    <w:p>
      <w:pPr>
        <w:spacing w:after="0"/>
        <w:ind w:left="0"/>
        <w:jc w:val="both"/>
      </w:pPr>
      <w:r>
        <w:rPr>
          <w:rFonts w:ascii="Times New Roman"/>
          <w:b w:val="false"/>
          <w:i w:val="false"/>
          <w:color w:val="000000"/>
          <w:sz w:val="28"/>
        </w:rPr>
        <w:t>
      30. Өндіріс объектісінің басшылығы тоқсан сайын кемінде бір рет суды қауіпсіздік көрсеткіштеріне зертханалық зерттеулерден өткізіп тұрады.</w:t>
      </w:r>
    </w:p>
    <w:bookmarkEnd w:id="46"/>
    <w:bookmarkStart w:name="z50" w:id="47"/>
    <w:p>
      <w:pPr>
        <w:spacing w:after="0"/>
        <w:ind w:left="0"/>
        <w:jc w:val="both"/>
      </w:pPr>
      <w:r>
        <w:rPr>
          <w:rFonts w:ascii="Times New Roman"/>
          <w:b w:val="false"/>
          <w:i w:val="false"/>
          <w:color w:val="000000"/>
          <w:sz w:val="28"/>
        </w:rPr>
        <w:t>
      31. Артезиан ұңғымасы санитариялық</w:t>
      </w:r>
      <w:r>
        <w:rPr>
          <w:rFonts w:ascii="Times New Roman"/>
          <w:b/>
          <w:i w:val="false"/>
          <w:color w:val="000000"/>
          <w:sz w:val="28"/>
        </w:rPr>
        <w:t>-</w:t>
      </w:r>
      <w:r>
        <w:rPr>
          <w:rFonts w:ascii="Times New Roman"/>
          <w:b w:val="false"/>
          <w:i w:val="false"/>
          <w:color w:val="000000"/>
          <w:sz w:val="28"/>
        </w:rPr>
        <w:t>қорғау аймағымен және қоршаумен қамтамасыз етіледі.</w:t>
      </w:r>
    </w:p>
    <w:bookmarkEnd w:id="47"/>
    <w:bookmarkStart w:name="z51" w:id="48"/>
    <w:p>
      <w:pPr>
        <w:spacing w:after="0"/>
        <w:ind w:left="0"/>
        <w:jc w:val="both"/>
      </w:pPr>
      <w:r>
        <w:rPr>
          <w:rFonts w:ascii="Times New Roman"/>
          <w:b w:val="false"/>
          <w:i w:val="false"/>
          <w:color w:val="000000"/>
          <w:sz w:val="28"/>
        </w:rPr>
        <w:t>
      32. Су жинақтаушы ұңғымалар, шахталық құдықтар кәсіпорынның аумағында орналасқан болса, онда оларды мал шаруашылығы қора-жайларынан кемінде 50 м қашықтықта орналастырады.</w:t>
      </w:r>
    </w:p>
    <w:bookmarkEnd w:id="48"/>
    <w:bookmarkStart w:name="z52" w:id="49"/>
    <w:p>
      <w:pPr>
        <w:spacing w:after="0"/>
        <w:ind w:left="0"/>
        <w:jc w:val="both"/>
      </w:pPr>
      <w:r>
        <w:rPr>
          <w:rFonts w:ascii="Times New Roman"/>
          <w:b w:val="false"/>
          <w:i w:val="false"/>
          <w:color w:val="000000"/>
          <w:sz w:val="28"/>
        </w:rPr>
        <w:t>
      33. Компрессорлық қондырғыға, аумақты суландыруға, автокөлік сыртын жууға техникалық су пайдаланылады, суды айыру (жинау) нүктелерінде "техникалық су" және "ауыз суы" деген жазулар орнатылады.</w:t>
      </w:r>
    </w:p>
    <w:bookmarkEnd w:id="49"/>
    <w:bookmarkStart w:name="z53" w:id="50"/>
    <w:p>
      <w:pPr>
        <w:spacing w:after="0"/>
        <w:ind w:left="0"/>
        <w:jc w:val="both"/>
      </w:pPr>
      <w:r>
        <w:rPr>
          <w:rFonts w:ascii="Times New Roman"/>
          <w:b w:val="false"/>
          <w:i w:val="false"/>
          <w:color w:val="000000"/>
          <w:sz w:val="28"/>
        </w:rPr>
        <w:t>
      34. Шаруашылық - ауыз суы және өртке қарсы мақсаттарға суды сақтау үшін кемінде екі резервуар орнатылады.</w:t>
      </w:r>
    </w:p>
    <w:bookmarkEnd w:id="50"/>
    <w:bookmarkStart w:name="z54" w:id="51"/>
    <w:p>
      <w:pPr>
        <w:spacing w:after="0"/>
        <w:ind w:left="0"/>
        <w:jc w:val="both"/>
      </w:pPr>
      <w:r>
        <w:rPr>
          <w:rFonts w:ascii="Times New Roman"/>
          <w:b w:val="false"/>
          <w:i w:val="false"/>
          <w:color w:val="000000"/>
          <w:sz w:val="28"/>
        </w:rPr>
        <w:t xml:space="preserve">
      35. 3 айлық төлдерді суаруға температурасы + 14-тан + 16 </w:t>
      </w:r>
      <w:r>
        <w:rPr>
          <w:rFonts w:ascii="Times New Roman"/>
          <w:b w:val="false"/>
          <w:i w:val="false"/>
          <w:color w:val="000000"/>
          <w:vertAlign w:val="superscript"/>
        </w:rPr>
        <w:t>0</w:t>
      </w:r>
      <w:r>
        <w:rPr>
          <w:rFonts w:ascii="Times New Roman"/>
          <w:b w:val="false"/>
          <w:i w:val="false"/>
          <w:color w:val="000000"/>
          <w:sz w:val="28"/>
        </w:rPr>
        <w:t xml:space="preserve">C-қа дейінгі суды, 6 айдан асқан төлдерге +8 </w:t>
      </w:r>
      <w:r>
        <w:rPr>
          <w:rFonts w:ascii="Times New Roman"/>
          <w:b w:val="false"/>
          <w:i w:val="false"/>
          <w:color w:val="000000"/>
          <w:vertAlign w:val="superscript"/>
        </w:rPr>
        <w:t>0</w:t>
      </w:r>
      <w:r>
        <w:rPr>
          <w:rFonts w:ascii="Times New Roman"/>
          <w:b w:val="false"/>
          <w:i w:val="false"/>
          <w:color w:val="000000"/>
          <w:sz w:val="28"/>
        </w:rPr>
        <w:t>С-тан төмен емес суды қолдануға рұқсат етіледі.</w:t>
      </w:r>
    </w:p>
    <w:bookmarkEnd w:id="51"/>
    <w:bookmarkStart w:name="z55" w:id="52"/>
    <w:p>
      <w:pPr>
        <w:spacing w:after="0"/>
        <w:ind w:left="0"/>
        <w:jc w:val="both"/>
      </w:pPr>
      <w:r>
        <w:rPr>
          <w:rFonts w:ascii="Times New Roman"/>
          <w:b w:val="false"/>
          <w:i w:val="false"/>
          <w:color w:val="000000"/>
          <w:sz w:val="28"/>
        </w:rPr>
        <w:t>
      36. Жануарларға арналған қора</w:t>
      </w:r>
      <w:r>
        <w:rPr>
          <w:rFonts w:ascii="Times New Roman"/>
          <w:b/>
          <w:i w:val="false"/>
          <w:color w:val="000000"/>
          <w:sz w:val="28"/>
        </w:rPr>
        <w:t>-</w:t>
      </w:r>
      <w:r>
        <w:rPr>
          <w:rFonts w:ascii="Times New Roman"/>
          <w:b w:val="false"/>
          <w:i w:val="false"/>
          <w:color w:val="000000"/>
          <w:sz w:val="28"/>
        </w:rPr>
        <w:t>жайларда жас ерекшелігіне және күтіп бағу тәсілдеріне қолданылатын микроклиматтың оңтайлы көрсеткіштері сақталады және оларға жүйелі бақылау жүргізіліп отырады.</w:t>
      </w:r>
    </w:p>
    <w:bookmarkEnd w:id="52"/>
    <w:bookmarkStart w:name="z56" w:id="53"/>
    <w:p>
      <w:pPr>
        <w:spacing w:after="0"/>
        <w:ind w:left="0"/>
        <w:jc w:val="both"/>
      </w:pPr>
      <w:r>
        <w:rPr>
          <w:rFonts w:ascii="Times New Roman"/>
          <w:b w:val="false"/>
          <w:i w:val="false"/>
          <w:color w:val="000000"/>
          <w:sz w:val="28"/>
        </w:rPr>
        <w:t>
      37. Оқшауландырылған секциялар мен қора</w:t>
      </w:r>
      <w:r>
        <w:rPr>
          <w:rFonts w:ascii="Times New Roman"/>
          <w:b/>
          <w:i w:val="false"/>
          <w:color w:val="000000"/>
          <w:sz w:val="28"/>
        </w:rPr>
        <w:t>-</w:t>
      </w:r>
      <w:r>
        <w:rPr>
          <w:rFonts w:ascii="Times New Roman"/>
          <w:b w:val="false"/>
          <w:i w:val="false"/>
          <w:color w:val="000000"/>
          <w:sz w:val="28"/>
        </w:rPr>
        <w:t>жайлар оңтайлы ауа алмасуды және жануарлар орналасқан барлық аймақ бойынша таза ауаның біркелкі таралуын қамтамасыз ететін желдету жүйелерімен жабдықталады.</w:t>
      </w:r>
    </w:p>
    <w:bookmarkEnd w:id="53"/>
    <w:bookmarkStart w:name="z57" w:id="54"/>
    <w:p>
      <w:pPr>
        <w:spacing w:after="0"/>
        <w:ind w:left="0"/>
        <w:jc w:val="both"/>
      </w:pPr>
      <w:r>
        <w:rPr>
          <w:rFonts w:ascii="Times New Roman"/>
          <w:b w:val="false"/>
          <w:i w:val="false"/>
          <w:color w:val="000000"/>
          <w:sz w:val="28"/>
        </w:rPr>
        <w:t>
      38. 6 айдан асқан жануарларды күтіп</w:t>
      </w:r>
      <w:r>
        <w:rPr>
          <w:rFonts w:ascii="Times New Roman"/>
          <w:b/>
          <w:i w:val="false"/>
          <w:color w:val="000000"/>
          <w:sz w:val="28"/>
        </w:rPr>
        <w:t>-</w:t>
      </w:r>
      <w:r>
        <w:rPr>
          <w:rFonts w:ascii="Times New Roman"/>
          <w:b w:val="false"/>
          <w:i w:val="false"/>
          <w:color w:val="000000"/>
          <w:sz w:val="28"/>
        </w:rPr>
        <w:t>бағуға арналған тор едені бар қора-жайларда көң жиналатын каналдардан ауаны тартатын ауа сорғыш қондырғысы орналатылады.</w:t>
      </w:r>
    </w:p>
    <w:bookmarkEnd w:id="54"/>
    <w:bookmarkStart w:name="z58" w:id="55"/>
    <w:p>
      <w:pPr>
        <w:spacing w:after="0"/>
        <w:ind w:left="0"/>
        <w:jc w:val="both"/>
      </w:pPr>
      <w:r>
        <w:rPr>
          <w:rFonts w:ascii="Times New Roman"/>
          <w:b w:val="false"/>
          <w:i w:val="false"/>
          <w:color w:val="000000"/>
          <w:sz w:val="28"/>
        </w:rPr>
        <w:t xml:space="preserve">
      39. Өндірістің барлық объектілері және өндіріс объектісінің аумағы жеткілікті және біркелкі жарықпен (күндіз </w:t>
      </w:r>
      <w:r>
        <w:rPr>
          <w:rFonts w:ascii="Times New Roman"/>
          <w:b/>
          <w:i w:val="false"/>
          <w:color w:val="000000"/>
          <w:sz w:val="28"/>
        </w:rPr>
        <w:t>-</w:t>
      </w:r>
      <w:r>
        <w:rPr>
          <w:rFonts w:ascii="Times New Roman"/>
          <w:b w:val="false"/>
          <w:i w:val="false"/>
          <w:color w:val="000000"/>
          <w:sz w:val="28"/>
        </w:rPr>
        <w:t xml:space="preserve"> табиғи, түнде </w:t>
      </w:r>
      <w:r>
        <w:rPr>
          <w:rFonts w:ascii="Times New Roman"/>
          <w:b/>
          <w:i w:val="false"/>
          <w:color w:val="000000"/>
          <w:sz w:val="28"/>
        </w:rPr>
        <w:t>-</w:t>
      </w:r>
      <w:r>
        <w:rPr>
          <w:rFonts w:ascii="Times New Roman"/>
          <w:b w:val="false"/>
          <w:i w:val="false"/>
          <w:color w:val="000000"/>
          <w:sz w:val="28"/>
        </w:rPr>
        <w:t xml:space="preserve"> жасанды) қамтамасыз етіледі.</w:t>
      </w:r>
    </w:p>
    <w:bookmarkEnd w:id="55"/>
    <w:bookmarkStart w:name="z59" w:id="56"/>
    <w:p>
      <w:pPr>
        <w:spacing w:after="0"/>
        <w:ind w:left="0"/>
        <w:jc w:val="both"/>
      </w:pPr>
      <w:r>
        <w:rPr>
          <w:rFonts w:ascii="Times New Roman"/>
          <w:b w:val="false"/>
          <w:i w:val="false"/>
          <w:color w:val="000000"/>
          <w:sz w:val="28"/>
        </w:rPr>
        <w:t>
      40. Табиғи жарық кезінде терезелердің жалпы алаңы еден алаңының 30 %-ын құрайды.</w:t>
      </w:r>
    </w:p>
    <w:bookmarkEnd w:id="56"/>
    <w:bookmarkStart w:name="z60" w:id="57"/>
    <w:p>
      <w:pPr>
        <w:spacing w:after="0"/>
        <w:ind w:left="0"/>
        <w:jc w:val="both"/>
      </w:pPr>
      <w:r>
        <w:rPr>
          <w:rFonts w:ascii="Times New Roman"/>
          <w:b w:val="false"/>
          <w:i w:val="false"/>
          <w:color w:val="000000"/>
          <w:sz w:val="28"/>
        </w:rPr>
        <w:t>
      41. Люминесценттік шамдары бар шамдалдар қорғау торымен, ал қыздыру шамдары бар шамдалдар тұтастай қорғау шынысымен қапталады.</w:t>
      </w:r>
    </w:p>
    <w:bookmarkEnd w:id="57"/>
    <w:bookmarkStart w:name="z61" w:id="58"/>
    <w:p>
      <w:pPr>
        <w:spacing w:after="0"/>
        <w:ind w:left="0"/>
        <w:jc w:val="both"/>
      </w:pPr>
      <w:r>
        <w:rPr>
          <w:rFonts w:ascii="Times New Roman"/>
          <w:b w:val="false"/>
          <w:i w:val="false"/>
          <w:color w:val="000000"/>
          <w:sz w:val="28"/>
        </w:rPr>
        <w:t>
      42. Мал шаруашылығы қора</w:t>
      </w:r>
      <w:r>
        <w:rPr>
          <w:rFonts w:ascii="Times New Roman"/>
          <w:b/>
          <w:i w:val="false"/>
          <w:color w:val="000000"/>
          <w:sz w:val="28"/>
        </w:rPr>
        <w:t>-</w:t>
      </w:r>
      <w:r>
        <w:rPr>
          <w:rFonts w:ascii="Times New Roman"/>
          <w:b w:val="false"/>
          <w:i w:val="false"/>
          <w:color w:val="000000"/>
          <w:sz w:val="28"/>
        </w:rPr>
        <w:t>жайларында тарту</w:t>
      </w:r>
      <w:r>
        <w:rPr>
          <w:rFonts w:ascii="Times New Roman"/>
          <w:b/>
          <w:i w:val="false"/>
          <w:color w:val="000000"/>
          <w:sz w:val="28"/>
        </w:rPr>
        <w:t>-</w:t>
      </w:r>
      <w:r>
        <w:rPr>
          <w:rFonts w:ascii="Times New Roman"/>
          <w:b w:val="false"/>
          <w:i w:val="false"/>
          <w:color w:val="000000"/>
          <w:sz w:val="28"/>
        </w:rPr>
        <w:t>сору желдеткішін орнатады, ал қысқы уақытта сырттан кіретін суық ауа жылытылады.</w:t>
      </w:r>
    </w:p>
    <w:bookmarkEnd w:id="58"/>
    <w:bookmarkStart w:name="z62" w:id="59"/>
    <w:p>
      <w:pPr>
        <w:spacing w:after="0"/>
        <w:ind w:left="0"/>
        <w:jc w:val="both"/>
      </w:pPr>
      <w:r>
        <w:rPr>
          <w:rFonts w:ascii="Times New Roman"/>
          <w:b w:val="false"/>
          <w:i w:val="false"/>
          <w:color w:val="000000"/>
          <w:sz w:val="28"/>
        </w:rPr>
        <w:t>
      43. Қора</w:t>
      </w:r>
      <w:r>
        <w:rPr>
          <w:rFonts w:ascii="Times New Roman"/>
          <w:b/>
          <w:i w:val="false"/>
          <w:color w:val="000000"/>
          <w:sz w:val="28"/>
        </w:rPr>
        <w:t>-</w:t>
      </w:r>
      <w:r>
        <w:rPr>
          <w:rFonts w:ascii="Times New Roman"/>
          <w:b w:val="false"/>
          <w:i w:val="false"/>
          <w:color w:val="000000"/>
          <w:sz w:val="28"/>
        </w:rPr>
        <w:t>жайлардың желдетілуі ғимараттардың жылу оқшаулауын, бөлінетін жылу, ылғал мөлшерін, көңді шығару тәсілін, қысқы кезеңде түрлі жастағы мал басы үшін сараланған температуралық</w:t>
      </w:r>
      <w:r>
        <w:rPr>
          <w:rFonts w:ascii="Times New Roman"/>
          <w:b/>
          <w:i w:val="false"/>
          <w:color w:val="000000"/>
          <w:sz w:val="28"/>
        </w:rPr>
        <w:t>-</w:t>
      </w:r>
      <w:r>
        <w:rPr>
          <w:rFonts w:ascii="Times New Roman"/>
          <w:b w:val="false"/>
          <w:i w:val="false"/>
          <w:color w:val="000000"/>
          <w:sz w:val="28"/>
        </w:rPr>
        <w:t>ылғалдылық режиммен және үзіліссіз ауа алмасуымен қамтамасыз етілетін жануарларды күтіп</w:t>
      </w:r>
      <w:r>
        <w:rPr>
          <w:rFonts w:ascii="Times New Roman"/>
          <w:b/>
          <w:i w:val="false"/>
          <w:color w:val="000000"/>
          <w:sz w:val="28"/>
        </w:rPr>
        <w:t>-</w:t>
      </w:r>
      <w:r>
        <w:rPr>
          <w:rFonts w:ascii="Times New Roman"/>
          <w:b w:val="false"/>
          <w:i w:val="false"/>
          <w:color w:val="000000"/>
          <w:sz w:val="28"/>
        </w:rPr>
        <w:t>бағу жүйесін есепке ала отырып қамтамасыз етіледі.</w:t>
      </w:r>
    </w:p>
    <w:bookmarkEnd w:id="59"/>
    <w:bookmarkStart w:name="z63" w:id="60"/>
    <w:p>
      <w:pPr>
        <w:spacing w:after="0"/>
        <w:ind w:left="0"/>
        <w:jc w:val="both"/>
      </w:pPr>
      <w:r>
        <w:rPr>
          <w:rFonts w:ascii="Times New Roman"/>
          <w:b w:val="false"/>
          <w:i w:val="false"/>
          <w:color w:val="000000"/>
          <w:sz w:val="28"/>
        </w:rPr>
        <w:t>
      44. Төлді күтіп</w:t>
      </w:r>
      <w:r>
        <w:rPr>
          <w:rFonts w:ascii="Times New Roman"/>
          <w:b/>
          <w:i w:val="false"/>
          <w:color w:val="000000"/>
          <w:sz w:val="28"/>
        </w:rPr>
        <w:t>-</w:t>
      </w:r>
      <w:r>
        <w:rPr>
          <w:rFonts w:ascii="Times New Roman"/>
          <w:b w:val="false"/>
          <w:i w:val="false"/>
          <w:color w:val="000000"/>
          <w:sz w:val="28"/>
        </w:rPr>
        <w:t>бағуға арналған ғимараттарда ішкі ауаның барлық басқа нормалаушы параметрлері сақталғанда және қора-жайлардың қабырғалары мен төбесінде конденсаттың пайда болуына жол берілмейтін жағдайда ішкі ауаның ең жоғары салыстырмалы ылғалдылығын 85 %</w:t>
      </w:r>
      <w:r>
        <w:rPr>
          <w:rFonts w:ascii="Times New Roman"/>
          <w:b/>
          <w:i w:val="false"/>
          <w:color w:val="000000"/>
          <w:sz w:val="28"/>
        </w:rPr>
        <w:t>-</w:t>
      </w:r>
      <w:r>
        <w:rPr>
          <w:rFonts w:ascii="Times New Roman"/>
          <w:b w:val="false"/>
          <w:i w:val="false"/>
          <w:color w:val="000000"/>
          <w:sz w:val="28"/>
        </w:rPr>
        <w:t>ға дейін көтеруге жол беріледі.</w:t>
      </w:r>
    </w:p>
    <w:bookmarkEnd w:id="60"/>
    <w:bookmarkStart w:name="z64" w:id="61"/>
    <w:p>
      <w:pPr>
        <w:spacing w:after="0"/>
        <w:ind w:left="0"/>
        <w:jc w:val="both"/>
      </w:pPr>
      <w:r>
        <w:rPr>
          <w:rFonts w:ascii="Times New Roman"/>
          <w:b w:val="false"/>
          <w:i w:val="false"/>
          <w:color w:val="000000"/>
          <w:sz w:val="28"/>
        </w:rPr>
        <w:t>
      45. Мал шаруашылығы (жаңа туылған төл үшін) және қосалқы үй</w:t>
      </w:r>
      <w:r>
        <w:rPr>
          <w:rFonts w:ascii="Times New Roman"/>
          <w:b/>
          <w:i w:val="false"/>
          <w:color w:val="000000"/>
          <w:sz w:val="28"/>
        </w:rPr>
        <w:t>-</w:t>
      </w:r>
      <w:r>
        <w:rPr>
          <w:rFonts w:ascii="Times New Roman"/>
          <w:b w:val="false"/>
          <w:i w:val="false"/>
          <w:color w:val="000000"/>
          <w:sz w:val="28"/>
        </w:rPr>
        <w:t>жайлар жылытумен қамтамасыз етіледі.</w:t>
      </w:r>
    </w:p>
    <w:bookmarkEnd w:id="61"/>
    <w:bookmarkStart w:name="z65" w:id="62"/>
    <w:p>
      <w:pPr>
        <w:spacing w:after="0"/>
        <w:ind w:left="0"/>
        <w:jc w:val="both"/>
      </w:pPr>
      <w:r>
        <w:rPr>
          <w:rFonts w:ascii="Times New Roman"/>
          <w:b w:val="false"/>
          <w:i w:val="false"/>
          <w:color w:val="000000"/>
          <w:sz w:val="28"/>
        </w:rPr>
        <w:t>
      46. Жылытқыш құралдар конструкциясы бойынша тазалауға және жөндеуге ыңғайлы болуы тиіс.</w:t>
      </w:r>
    </w:p>
    <w:bookmarkEnd w:id="62"/>
    <w:bookmarkStart w:name="z66" w:id="63"/>
    <w:p>
      <w:pPr>
        <w:spacing w:after="0"/>
        <w:ind w:left="0"/>
        <w:jc w:val="both"/>
      </w:pPr>
      <w:r>
        <w:rPr>
          <w:rFonts w:ascii="Times New Roman"/>
          <w:b w:val="false"/>
          <w:i w:val="false"/>
          <w:color w:val="000000"/>
          <w:sz w:val="28"/>
        </w:rPr>
        <w:t>
      47. Карантиндік ғимарат төлдерді бір кезеңде өсіретін қора</w:t>
      </w:r>
      <w:r>
        <w:rPr>
          <w:rFonts w:ascii="Times New Roman"/>
          <w:b/>
          <w:i w:val="false"/>
          <w:color w:val="000000"/>
          <w:sz w:val="28"/>
        </w:rPr>
        <w:t>-</w:t>
      </w:r>
      <w:r>
        <w:rPr>
          <w:rFonts w:ascii="Times New Roman"/>
          <w:b w:val="false"/>
          <w:i w:val="false"/>
          <w:color w:val="000000"/>
          <w:sz w:val="28"/>
        </w:rPr>
        <w:t>жайлармен қатар салынады, оның көлемі мал басының келіп түсуі және қозғалуы циклограммасына сәйкес айқындалады, оның құрамына мыналар кіреді:</w:t>
      </w:r>
    </w:p>
    <w:bookmarkEnd w:id="63"/>
    <w:bookmarkStart w:name="z67" w:id="64"/>
    <w:p>
      <w:pPr>
        <w:spacing w:after="0"/>
        <w:ind w:left="0"/>
        <w:jc w:val="both"/>
      </w:pPr>
      <w:r>
        <w:rPr>
          <w:rFonts w:ascii="Times New Roman"/>
          <w:b w:val="false"/>
          <w:i w:val="false"/>
          <w:color w:val="000000"/>
          <w:sz w:val="28"/>
        </w:rPr>
        <w:t>
      1) төлді қабылдауға және ветеринариялық-санитариялық өңдеуге арналған бөлім (құс шаруашылықтарынан басқа);</w:t>
      </w:r>
    </w:p>
    <w:bookmarkEnd w:id="64"/>
    <w:bookmarkStart w:name="z68" w:id="65"/>
    <w:p>
      <w:pPr>
        <w:spacing w:after="0"/>
        <w:ind w:left="0"/>
        <w:jc w:val="both"/>
      </w:pPr>
      <w:r>
        <w:rPr>
          <w:rFonts w:ascii="Times New Roman"/>
          <w:b w:val="false"/>
          <w:i w:val="false"/>
          <w:color w:val="000000"/>
          <w:sz w:val="28"/>
        </w:rPr>
        <w:t>
      2) ветеринария саласындағы маманға арналған бөлмеден тұратын амбулатория;</w:t>
      </w:r>
    </w:p>
    <w:bookmarkEnd w:id="65"/>
    <w:bookmarkStart w:name="z69" w:id="66"/>
    <w:p>
      <w:pPr>
        <w:spacing w:after="0"/>
        <w:ind w:left="0"/>
        <w:jc w:val="both"/>
      </w:pPr>
      <w:r>
        <w:rPr>
          <w:rFonts w:ascii="Times New Roman"/>
          <w:b w:val="false"/>
          <w:i w:val="false"/>
          <w:color w:val="000000"/>
          <w:sz w:val="28"/>
        </w:rPr>
        <w:t>
      3) ветеринариялық дәріхана;</w:t>
      </w:r>
    </w:p>
    <w:bookmarkEnd w:id="66"/>
    <w:bookmarkStart w:name="z70" w:id="67"/>
    <w:p>
      <w:pPr>
        <w:spacing w:after="0"/>
        <w:ind w:left="0"/>
        <w:jc w:val="both"/>
      </w:pPr>
      <w:r>
        <w:rPr>
          <w:rFonts w:ascii="Times New Roman"/>
          <w:b w:val="false"/>
          <w:i w:val="false"/>
          <w:color w:val="000000"/>
          <w:sz w:val="28"/>
        </w:rPr>
        <w:t>
      4) дезинфекциялық және жуу заттарына арналған қойма;</w:t>
      </w:r>
    </w:p>
    <w:bookmarkEnd w:id="67"/>
    <w:bookmarkStart w:name="z71" w:id="68"/>
    <w:p>
      <w:pPr>
        <w:spacing w:after="0"/>
        <w:ind w:left="0"/>
        <w:jc w:val="both"/>
      </w:pPr>
      <w:r>
        <w:rPr>
          <w:rFonts w:ascii="Times New Roman"/>
          <w:b w:val="false"/>
          <w:i w:val="false"/>
          <w:color w:val="000000"/>
          <w:sz w:val="28"/>
        </w:rPr>
        <w:t>
      5) ингаляторий;</w:t>
      </w:r>
    </w:p>
    <w:bookmarkEnd w:id="68"/>
    <w:bookmarkStart w:name="z72" w:id="69"/>
    <w:p>
      <w:pPr>
        <w:spacing w:after="0"/>
        <w:ind w:left="0"/>
        <w:jc w:val="both"/>
      </w:pPr>
      <w:r>
        <w:rPr>
          <w:rFonts w:ascii="Times New Roman"/>
          <w:b w:val="false"/>
          <w:i w:val="false"/>
          <w:color w:val="000000"/>
          <w:sz w:val="28"/>
        </w:rPr>
        <w:t>
      6) жарып</w:t>
      </w:r>
      <w:r>
        <w:rPr>
          <w:rFonts w:ascii="Times New Roman"/>
          <w:b/>
          <w:i w:val="false"/>
          <w:color w:val="000000"/>
          <w:sz w:val="28"/>
        </w:rPr>
        <w:t>-</w:t>
      </w:r>
      <w:r>
        <w:rPr>
          <w:rFonts w:ascii="Times New Roman"/>
          <w:b w:val="false"/>
          <w:i w:val="false"/>
          <w:color w:val="000000"/>
          <w:sz w:val="28"/>
        </w:rPr>
        <w:t>сою бөлмесі;</w:t>
      </w:r>
    </w:p>
    <w:bookmarkEnd w:id="69"/>
    <w:bookmarkStart w:name="z73" w:id="70"/>
    <w:p>
      <w:pPr>
        <w:spacing w:after="0"/>
        <w:ind w:left="0"/>
        <w:jc w:val="both"/>
      </w:pPr>
      <w:r>
        <w:rPr>
          <w:rFonts w:ascii="Times New Roman"/>
          <w:b w:val="false"/>
          <w:i w:val="false"/>
          <w:color w:val="000000"/>
          <w:sz w:val="28"/>
        </w:rPr>
        <w:t>
      7) жануарларды өңдеуге арналған үй</w:t>
      </w:r>
      <w:r>
        <w:rPr>
          <w:rFonts w:ascii="Times New Roman"/>
          <w:b/>
          <w:i w:val="false"/>
          <w:color w:val="000000"/>
          <w:sz w:val="28"/>
        </w:rPr>
        <w:t>-</w:t>
      </w:r>
      <w:r>
        <w:rPr>
          <w:rFonts w:ascii="Times New Roman"/>
          <w:b w:val="false"/>
          <w:i w:val="false"/>
          <w:color w:val="000000"/>
          <w:sz w:val="28"/>
        </w:rPr>
        <w:t>жай (құс шаруашылықтарынан басқа);</w:t>
      </w:r>
    </w:p>
    <w:bookmarkEnd w:id="70"/>
    <w:bookmarkStart w:name="z74" w:id="71"/>
    <w:p>
      <w:pPr>
        <w:spacing w:after="0"/>
        <w:ind w:left="0"/>
        <w:jc w:val="both"/>
      </w:pPr>
      <w:r>
        <w:rPr>
          <w:rFonts w:ascii="Times New Roman"/>
          <w:b w:val="false"/>
          <w:i w:val="false"/>
          <w:color w:val="000000"/>
          <w:sz w:val="28"/>
        </w:rPr>
        <w:t>
      8) жануарларды өңдеудің алдында және одан кейін ұстайтын жинақтағыш қашалар (құс шаруашылықтарынан басқа);</w:t>
      </w:r>
    </w:p>
    <w:bookmarkEnd w:id="71"/>
    <w:bookmarkStart w:name="z75" w:id="72"/>
    <w:p>
      <w:pPr>
        <w:spacing w:after="0"/>
        <w:ind w:left="0"/>
        <w:jc w:val="both"/>
      </w:pPr>
      <w:r>
        <w:rPr>
          <w:rFonts w:ascii="Times New Roman"/>
          <w:b w:val="false"/>
          <w:i w:val="false"/>
          <w:color w:val="000000"/>
          <w:sz w:val="28"/>
        </w:rPr>
        <w:t>
      9) жануарларды ветеринариялық өңдеуге арналған өткелектер және оларды қозғалтпай ұстайтын станоктар (құс шаруашылықтарынан басқа);</w:t>
      </w:r>
    </w:p>
    <w:bookmarkEnd w:id="72"/>
    <w:bookmarkStart w:name="z76" w:id="73"/>
    <w:p>
      <w:pPr>
        <w:spacing w:after="0"/>
        <w:ind w:left="0"/>
        <w:jc w:val="both"/>
      </w:pPr>
      <w:r>
        <w:rPr>
          <w:rFonts w:ascii="Times New Roman"/>
          <w:b w:val="false"/>
          <w:i w:val="false"/>
          <w:color w:val="000000"/>
          <w:sz w:val="28"/>
        </w:rPr>
        <w:t xml:space="preserve">
      10) қосалқы үй </w:t>
      </w:r>
      <w:r>
        <w:rPr>
          <w:rFonts w:ascii="Times New Roman"/>
          <w:b/>
          <w:i w:val="false"/>
          <w:color w:val="000000"/>
          <w:sz w:val="28"/>
        </w:rPr>
        <w:t>-</w:t>
      </w:r>
      <w:r>
        <w:rPr>
          <w:rFonts w:ascii="Times New Roman"/>
          <w:b w:val="false"/>
          <w:i w:val="false"/>
          <w:color w:val="000000"/>
          <w:sz w:val="28"/>
        </w:rPr>
        <w:t xml:space="preserve"> жайлар;</w:t>
      </w:r>
    </w:p>
    <w:bookmarkEnd w:id="73"/>
    <w:bookmarkStart w:name="z79" w:id="74"/>
    <w:p>
      <w:pPr>
        <w:spacing w:after="0"/>
        <w:ind w:left="0"/>
        <w:jc w:val="both"/>
      </w:pPr>
      <w:r>
        <w:rPr>
          <w:rFonts w:ascii="Times New Roman"/>
          <w:b w:val="false"/>
          <w:i w:val="false"/>
          <w:color w:val="000000"/>
          <w:sz w:val="28"/>
        </w:rPr>
        <w:t>
      11) жұқпалы емес аурулары бар жануарларды емдеуге арналған стационар (құс шаруашылықтарынан басқа);</w:t>
      </w:r>
    </w:p>
    <w:bookmarkEnd w:id="74"/>
    <w:bookmarkStart w:name="z80" w:id="75"/>
    <w:p>
      <w:pPr>
        <w:spacing w:after="0"/>
        <w:ind w:left="0"/>
        <w:jc w:val="both"/>
      </w:pPr>
      <w:r>
        <w:rPr>
          <w:rFonts w:ascii="Times New Roman"/>
          <w:b w:val="false"/>
          <w:i w:val="false"/>
          <w:color w:val="000000"/>
          <w:sz w:val="28"/>
        </w:rPr>
        <w:t>
      12) дезинфекциялық блок;</w:t>
      </w:r>
    </w:p>
    <w:bookmarkEnd w:id="75"/>
    <w:bookmarkStart w:name="z81" w:id="76"/>
    <w:p>
      <w:pPr>
        <w:spacing w:after="0"/>
        <w:ind w:left="0"/>
        <w:jc w:val="both"/>
      </w:pPr>
      <w:r>
        <w:rPr>
          <w:rFonts w:ascii="Times New Roman"/>
          <w:b w:val="false"/>
          <w:i w:val="false"/>
          <w:color w:val="000000"/>
          <w:sz w:val="28"/>
        </w:rPr>
        <w:t>
      13) жұмыртқа ыдыстарын дезинфекциялауға арналған пункт (құс шаруашылықтары үшін).</w:t>
      </w:r>
    </w:p>
    <w:bookmarkEnd w:id="76"/>
    <w:bookmarkStart w:name="z82" w:id="77"/>
    <w:p>
      <w:pPr>
        <w:spacing w:after="0"/>
        <w:ind w:left="0"/>
        <w:jc w:val="both"/>
      </w:pPr>
      <w:r>
        <w:rPr>
          <w:rFonts w:ascii="Times New Roman"/>
          <w:b w:val="false"/>
          <w:i w:val="false"/>
          <w:color w:val="000000"/>
          <w:sz w:val="28"/>
        </w:rPr>
        <w:t>
      48. Сою пункті өндіріс объектілерінде салынады (құс шаруашылықтарынан басқа), ол өндіріс объектісі қоршауының бойына орналастырылады, оның құрамына мыналар кіреді:</w:t>
      </w:r>
    </w:p>
    <w:bookmarkEnd w:id="77"/>
    <w:bookmarkStart w:name="z83" w:id="78"/>
    <w:p>
      <w:pPr>
        <w:spacing w:after="0"/>
        <w:ind w:left="0"/>
        <w:jc w:val="both"/>
      </w:pPr>
      <w:r>
        <w:rPr>
          <w:rFonts w:ascii="Times New Roman"/>
          <w:b w:val="false"/>
          <w:i w:val="false"/>
          <w:color w:val="000000"/>
          <w:sz w:val="28"/>
        </w:rPr>
        <w:t>
      1) жануарды союға арналған үй-жай бар сою бөлімшесі;</w:t>
      </w:r>
    </w:p>
    <w:bookmarkEnd w:id="78"/>
    <w:bookmarkStart w:name="z84" w:id="79"/>
    <w:p>
      <w:pPr>
        <w:spacing w:after="0"/>
        <w:ind w:left="0"/>
        <w:jc w:val="both"/>
      </w:pPr>
      <w:r>
        <w:rPr>
          <w:rFonts w:ascii="Times New Roman"/>
          <w:b w:val="false"/>
          <w:i w:val="false"/>
          <w:color w:val="000000"/>
          <w:sz w:val="28"/>
        </w:rPr>
        <w:t>
      2) тері тұздауға және уақытша сақтауға арналған үй-жай;</w:t>
      </w:r>
    </w:p>
    <w:bookmarkEnd w:id="79"/>
    <w:bookmarkStart w:name="z85" w:id="80"/>
    <w:p>
      <w:pPr>
        <w:spacing w:after="0"/>
        <w:ind w:left="0"/>
        <w:jc w:val="both"/>
      </w:pPr>
      <w:r>
        <w:rPr>
          <w:rFonts w:ascii="Times New Roman"/>
          <w:b w:val="false"/>
          <w:i w:val="false"/>
          <w:color w:val="000000"/>
          <w:sz w:val="28"/>
        </w:rPr>
        <w:t>
      3) ұшалар мен субөнімдерді уақытша сақтауға арналған тоңазытқыш камералары;</w:t>
      </w:r>
    </w:p>
    <w:bookmarkEnd w:id="80"/>
    <w:bookmarkStart w:name="z86" w:id="81"/>
    <w:p>
      <w:pPr>
        <w:spacing w:after="0"/>
        <w:ind w:left="0"/>
        <w:jc w:val="both"/>
      </w:pPr>
      <w:r>
        <w:rPr>
          <w:rFonts w:ascii="Times New Roman"/>
          <w:b w:val="false"/>
          <w:i w:val="false"/>
          <w:color w:val="000000"/>
          <w:sz w:val="28"/>
        </w:rPr>
        <w:t>
      4) автоклав немесе өліксе өртейтін пеші бар кәдеге жарату бөлімшесі;</w:t>
      </w:r>
    </w:p>
    <w:bookmarkEnd w:id="81"/>
    <w:bookmarkStart w:name="z87" w:id="82"/>
    <w:p>
      <w:pPr>
        <w:spacing w:after="0"/>
        <w:ind w:left="0"/>
        <w:jc w:val="both"/>
      </w:pPr>
      <w:r>
        <w:rPr>
          <w:rFonts w:ascii="Times New Roman"/>
          <w:b w:val="false"/>
          <w:i w:val="false"/>
          <w:color w:val="000000"/>
          <w:sz w:val="28"/>
        </w:rPr>
        <w:t>
      5) душ бөлмесі;</w:t>
      </w:r>
    </w:p>
    <w:bookmarkEnd w:id="82"/>
    <w:bookmarkStart w:name="z88" w:id="83"/>
    <w:p>
      <w:pPr>
        <w:spacing w:after="0"/>
        <w:ind w:left="0"/>
        <w:jc w:val="both"/>
      </w:pPr>
      <w:r>
        <w:rPr>
          <w:rFonts w:ascii="Times New Roman"/>
          <w:b w:val="false"/>
          <w:i w:val="false"/>
          <w:color w:val="000000"/>
          <w:sz w:val="28"/>
        </w:rPr>
        <w:t>
      6) қызмет көрсетуші персоналға арналған қосалқы үй-жай.</w:t>
      </w:r>
    </w:p>
    <w:bookmarkEnd w:id="83"/>
    <w:bookmarkStart w:name="z89" w:id="84"/>
    <w:p>
      <w:pPr>
        <w:spacing w:after="0"/>
        <w:ind w:left="0"/>
        <w:jc w:val="both"/>
      </w:pPr>
      <w:r>
        <w:rPr>
          <w:rFonts w:ascii="Times New Roman"/>
          <w:b w:val="false"/>
          <w:i w:val="false"/>
          <w:color w:val="000000"/>
          <w:sz w:val="28"/>
        </w:rPr>
        <w:t>
      49. Сою және кәдеге жарату бөлімшесі жеке кіреберіспен (шығаберіспен) қамтамасыз етіледі. Олардың арасындағы іргелес қабырғада тағамдық мақсатқа жарамсыз конфискаттарды және ұшалар бөліктерін мал сою бөлімшесіне беруге арналған люктың болуы көзделеді.</w:t>
      </w:r>
    </w:p>
    <w:bookmarkEnd w:id="84"/>
    <w:bookmarkStart w:name="z90" w:id="85"/>
    <w:p>
      <w:pPr>
        <w:spacing w:after="0"/>
        <w:ind w:left="0"/>
        <w:jc w:val="both"/>
      </w:pPr>
      <w:r>
        <w:rPr>
          <w:rFonts w:ascii="Times New Roman"/>
          <w:b w:val="false"/>
          <w:i w:val="false"/>
          <w:color w:val="000000"/>
          <w:sz w:val="28"/>
        </w:rPr>
        <w:t>
      50. Сою пунктінен шығатын ағынды сулар өндіріс объектісінің жалпы желісіне шығарудың алдында жеке кәріз құдықтарына жиналады және зарарсыздандырылады.</w:t>
      </w:r>
    </w:p>
    <w:bookmarkEnd w:id="85"/>
    <w:bookmarkStart w:name="z91" w:id="86"/>
    <w:p>
      <w:pPr>
        <w:spacing w:after="0"/>
        <w:ind w:left="0"/>
        <w:jc w:val="both"/>
      </w:pPr>
      <w:r>
        <w:rPr>
          <w:rFonts w:ascii="Times New Roman"/>
          <w:b w:val="false"/>
          <w:i w:val="false"/>
          <w:color w:val="000000"/>
          <w:sz w:val="28"/>
        </w:rPr>
        <w:t>
      51. Өндірістік үй-жайлардан ауру жануарларды сою пунктіне тасымалдау үшін арнайы көлік құралдары бекітіліп беріледі.</w:t>
      </w:r>
    </w:p>
    <w:bookmarkEnd w:id="86"/>
    <w:bookmarkStart w:name="z92" w:id="87"/>
    <w:p>
      <w:pPr>
        <w:spacing w:after="0"/>
        <w:ind w:left="0"/>
        <w:jc w:val="both"/>
      </w:pPr>
      <w:r>
        <w:rPr>
          <w:rFonts w:ascii="Times New Roman"/>
          <w:b w:val="false"/>
          <w:i w:val="false"/>
          <w:color w:val="000000"/>
          <w:sz w:val="28"/>
        </w:rPr>
        <w:t>
      52. Жалпы шаруашылық оқшаулағыш болмаған кезде оқшаулағыш жобалауға арналған тапсырма бойынша салынады, оны жертөлесі және өзінің ішкі ауласына шығуға арналған құрылысы бар биіктігі 2 м тұтас дуалмен қоршаған кезде, өндіріс объектісінің басқа ветеринариялық объектілерімен бекітуге рұқсат етіледі.</w:t>
      </w:r>
    </w:p>
    <w:bookmarkEnd w:id="87"/>
    <w:bookmarkStart w:name="z93" w:id="88"/>
    <w:p>
      <w:pPr>
        <w:spacing w:after="0"/>
        <w:ind w:left="0"/>
        <w:jc w:val="both"/>
      </w:pPr>
      <w:r>
        <w:rPr>
          <w:rFonts w:ascii="Times New Roman"/>
          <w:b w:val="false"/>
          <w:i w:val="false"/>
          <w:color w:val="000000"/>
          <w:sz w:val="28"/>
        </w:rPr>
        <w:t xml:space="preserve">
      53. Өндіріс объектілеріндегі дезинфекция өндірістің жалпы технологиялық процесінің құрамдас бөлігі болып табылады және оның өсімін молайту, өсіру және бордақылау технологиясының ерекшеліктерін ескере отырып, "Дезинфекция, дезинсекция, дератизация жүргізу қағидаларын бекіту туралы" Қазақстан Республикасы Ауыл шаруашылығы министрінің 2014 жылғы 27 қарашадағы № 7-1/619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тізімінде № 10028 болып тіркелген) сәйкес жүргізіледі.</w:t>
      </w:r>
    </w:p>
    <w:bookmarkEnd w:id="88"/>
    <w:bookmarkStart w:name="z94" w:id="89"/>
    <w:p>
      <w:pPr>
        <w:spacing w:after="0"/>
        <w:ind w:left="0"/>
        <w:jc w:val="both"/>
      </w:pPr>
      <w:r>
        <w:rPr>
          <w:rFonts w:ascii="Times New Roman"/>
          <w:b w:val="false"/>
          <w:i w:val="false"/>
          <w:color w:val="000000"/>
          <w:sz w:val="28"/>
        </w:rPr>
        <w:t>
      54. Дезинфекциялық жұмыстар жоспарында негізгі өндірістік және қосалқы үй-жайларды, көлік құралдары мен басқа объектілерді дезинфекциялауды жүргізу мерзімдері, әдістері мен режимдері, сондай-ақ дезинфекциялау және жуу заттарына, дезинфекциялау және жуу техникасына қажеттілік, дезинфекция сапасын бақылау тәсілдері көзделеді.</w:t>
      </w:r>
    </w:p>
    <w:bookmarkEnd w:id="89"/>
    <w:bookmarkStart w:name="z95" w:id="90"/>
    <w:p>
      <w:pPr>
        <w:spacing w:after="0"/>
        <w:ind w:left="0"/>
        <w:jc w:val="both"/>
      </w:pPr>
      <w:r>
        <w:rPr>
          <w:rFonts w:ascii="Times New Roman"/>
          <w:b w:val="false"/>
          <w:i w:val="false"/>
          <w:color w:val="000000"/>
          <w:sz w:val="28"/>
        </w:rPr>
        <w:t xml:space="preserve">
      55. Қора </w:t>
      </w:r>
      <w:r>
        <w:rPr>
          <w:rFonts w:ascii="Times New Roman"/>
          <w:b/>
          <w:i w:val="false"/>
          <w:color w:val="000000"/>
          <w:sz w:val="28"/>
        </w:rPr>
        <w:t>-</w:t>
      </w:r>
      <w:r>
        <w:rPr>
          <w:rFonts w:ascii="Times New Roman"/>
          <w:b w:val="false"/>
          <w:i w:val="false"/>
          <w:color w:val="000000"/>
          <w:sz w:val="28"/>
        </w:rPr>
        <w:t xml:space="preserve"> жайларды және басқа объектілерді дезинфекциялау алдында дезинфекциялауға жататын жерлерге мұқият механикалық тазарту жүргізіледі.</w:t>
      </w:r>
    </w:p>
    <w:bookmarkEnd w:id="90"/>
    <w:bookmarkStart w:name="z98" w:id="91"/>
    <w:p>
      <w:pPr>
        <w:spacing w:after="0"/>
        <w:ind w:left="0"/>
        <w:jc w:val="both"/>
      </w:pPr>
      <w:r>
        <w:rPr>
          <w:rFonts w:ascii="Times New Roman"/>
          <w:b w:val="false"/>
          <w:i w:val="false"/>
          <w:color w:val="000000"/>
          <w:sz w:val="28"/>
        </w:rPr>
        <w:t>
      56. Мұқият механикалық тазарту деп үстіңгі беті материалының құрылымы мен түсі анық көрінетін және көзбен қарағанда тазалау үшін қиын қол жетпейтін жерлердің өзінде көңнің, азықтың және басқа ластанулардың түйіршіктері көрінбейтін тазарту дәрежесі түсіндіріледі.</w:t>
      </w:r>
    </w:p>
    <w:bookmarkEnd w:id="91"/>
    <w:bookmarkStart w:name="z99" w:id="92"/>
    <w:p>
      <w:pPr>
        <w:spacing w:after="0"/>
        <w:ind w:left="0"/>
        <w:jc w:val="both"/>
      </w:pPr>
      <w:r>
        <w:rPr>
          <w:rFonts w:ascii="Times New Roman"/>
          <w:b w:val="false"/>
          <w:i w:val="false"/>
          <w:color w:val="000000"/>
          <w:sz w:val="28"/>
        </w:rPr>
        <w:t>
      57. Өндіріс объектісінің немесе оның бірінші кезегінің құрылысын салу, жабдықтарды баптау және іске қосу толық аяқталғаннан кейін өнеркәсіптік аймақтың аумағында орналасқан барлық ғимараттарға және құрылыстарға механикалық тазарту және іске қосар алдындағы дезинфекция жүргізіледі.</w:t>
      </w:r>
    </w:p>
    <w:bookmarkEnd w:id="92"/>
    <w:bookmarkStart w:name="z100" w:id="93"/>
    <w:p>
      <w:pPr>
        <w:spacing w:after="0"/>
        <w:ind w:left="0"/>
        <w:jc w:val="both"/>
      </w:pPr>
      <w:r>
        <w:rPr>
          <w:rFonts w:ascii="Times New Roman"/>
          <w:b w:val="false"/>
          <w:i w:val="false"/>
          <w:color w:val="000000"/>
          <w:sz w:val="28"/>
        </w:rPr>
        <w:t>
      58. Мал шаруашылығы үй-жайларын пайдалану процесінде төлдерді ұстауға арналған жеке қора-жайларға дезинфекциялауды тиісті технологиялық циклдер аяқталғаннан және жануарлардан босатқаннан кейін жүргізеді.</w:t>
      </w:r>
    </w:p>
    <w:bookmarkEnd w:id="93"/>
    <w:bookmarkStart w:name="z101" w:id="94"/>
    <w:p>
      <w:pPr>
        <w:spacing w:after="0"/>
        <w:ind w:left="0"/>
        <w:jc w:val="both"/>
      </w:pPr>
      <w:r>
        <w:rPr>
          <w:rFonts w:ascii="Times New Roman"/>
          <w:b w:val="false"/>
          <w:i w:val="false"/>
          <w:color w:val="000000"/>
          <w:sz w:val="28"/>
        </w:rPr>
        <w:t>
      59. Ересек жануарларға арналған шетен қораны айына бір рет және әрбір рет жануарларға сұрыптама жүргізілгеннен кейін, жаңа жануарларды қояр алдында жүргізеді.</w:t>
      </w:r>
    </w:p>
    <w:bookmarkEnd w:id="94"/>
    <w:bookmarkStart w:name="z102" w:id="95"/>
    <w:p>
      <w:pPr>
        <w:spacing w:after="0"/>
        <w:ind w:left="0"/>
        <w:jc w:val="both"/>
      </w:pPr>
      <w:r>
        <w:rPr>
          <w:rFonts w:ascii="Times New Roman"/>
          <w:b w:val="false"/>
          <w:i w:val="false"/>
          <w:color w:val="000000"/>
          <w:sz w:val="28"/>
        </w:rPr>
        <w:t>
      60. Жемшөптерді таратуға арналған жабдықтар мен құралдар әрбір азықтандырудан кейін қоқыстан мұқият тазартылады және аптасына бір рет дезинфекцияланады.</w:t>
      </w:r>
    </w:p>
    <w:bookmarkEnd w:id="95"/>
    <w:bookmarkStart w:name="z103" w:id="96"/>
    <w:p>
      <w:pPr>
        <w:spacing w:after="0"/>
        <w:ind w:left="0"/>
        <w:jc w:val="both"/>
      </w:pPr>
      <w:r>
        <w:rPr>
          <w:rFonts w:ascii="Times New Roman"/>
          <w:b w:val="false"/>
          <w:i w:val="false"/>
          <w:color w:val="000000"/>
          <w:sz w:val="28"/>
        </w:rPr>
        <w:t>
      61. Инфекциялық аурулар пайда болған жағдайда өндіріс объектісінде дезинфекция жүргізіледі.</w:t>
      </w:r>
    </w:p>
    <w:bookmarkEnd w:id="96"/>
    <w:bookmarkStart w:name="z104" w:id="97"/>
    <w:p>
      <w:pPr>
        <w:spacing w:after="0"/>
        <w:ind w:left="0"/>
        <w:jc w:val="both"/>
      </w:pPr>
      <w:r>
        <w:rPr>
          <w:rFonts w:ascii="Times New Roman"/>
          <w:b w:val="false"/>
          <w:i w:val="false"/>
          <w:color w:val="000000"/>
          <w:sz w:val="28"/>
        </w:rPr>
        <w:t>
      62. Өндіріс объектілерін тышқан тәріздес кеміргіштерден қорғау барлық өндірістік және қосалқы ғимараттарда үнемі жүзеге асырылып отырады.</w:t>
      </w:r>
    </w:p>
    <w:bookmarkEnd w:id="97"/>
    <w:bookmarkStart w:name="z105" w:id="98"/>
    <w:p>
      <w:pPr>
        <w:spacing w:after="0"/>
        <w:ind w:left="0"/>
        <w:jc w:val="both"/>
      </w:pPr>
      <w:r>
        <w:rPr>
          <w:rFonts w:ascii="Times New Roman"/>
          <w:b w:val="false"/>
          <w:i w:val="false"/>
          <w:color w:val="000000"/>
          <w:sz w:val="28"/>
        </w:rPr>
        <w:t xml:space="preserve">
      63. Кеміргіштермен күресу үшін дератизацияның түрлі тәсілдері </w:t>
      </w:r>
      <w:r>
        <w:rPr>
          <w:rFonts w:ascii="Times New Roman"/>
          <w:b/>
          <w:i w:val="false"/>
          <w:color w:val="000000"/>
          <w:sz w:val="28"/>
        </w:rPr>
        <w:t>-</w:t>
      </w:r>
      <w:r>
        <w:rPr>
          <w:rFonts w:ascii="Times New Roman"/>
          <w:b w:val="false"/>
          <w:i w:val="false"/>
          <w:color w:val="000000"/>
          <w:sz w:val="28"/>
        </w:rPr>
        <w:t xml:space="preserve"> тамақ және су қармақ жемдер, тозаңдату және улы көбіктер пайданылады.</w:t>
      </w:r>
    </w:p>
    <w:bookmarkEnd w:id="98"/>
    <w:bookmarkStart w:name="z108" w:id="99"/>
    <w:p>
      <w:pPr>
        <w:spacing w:after="0"/>
        <w:ind w:left="0"/>
        <w:jc w:val="both"/>
      </w:pPr>
      <w:r>
        <w:rPr>
          <w:rFonts w:ascii="Times New Roman"/>
          <w:b w:val="false"/>
          <w:i w:val="false"/>
          <w:color w:val="000000"/>
          <w:sz w:val="28"/>
        </w:rPr>
        <w:t>
      64. Кеміргіштерді жою кезінде бақылау күн сайын немесе күнара, ал профилактикалық жою кезінде он күн сайын жүзеге асырылады.</w:t>
      </w:r>
    </w:p>
    <w:bookmarkEnd w:id="99"/>
    <w:bookmarkStart w:name="z109" w:id="100"/>
    <w:p>
      <w:pPr>
        <w:spacing w:after="0"/>
        <w:ind w:left="0"/>
        <w:jc w:val="both"/>
      </w:pPr>
      <w:r>
        <w:rPr>
          <w:rFonts w:ascii="Times New Roman"/>
          <w:b w:val="false"/>
          <w:i w:val="false"/>
          <w:color w:val="000000"/>
          <w:sz w:val="28"/>
        </w:rPr>
        <w:t>
      65. Өндіріс объектісінің әкімшілігі айына бір рет үй-жайларға профилактикалық дезинфекция жүргізілетін санитариялық күн өткізеді.</w:t>
      </w:r>
    </w:p>
    <w:bookmarkEnd w:id="100"/>
    <w:bookmarkStart w:name="z110" w:id="101"/>
    <w:p>
      <w:pPr>
        <w:spacing w:after="0"/>
        <w:ind w:left="0"/>
        <w:jc w:val="both"/>
      </w:pPr>
      <w:r>
        <w:rPr>
          <w:rFonts w:ascii="Times New Roman"/>
          <w:b w:val="false"/>
          <w:i w:val="false"/>
          <w:color w:val="000000"/>
          <w:sz w:val="28"/>
        </w:rPr>
        <w:t>
      66. Көңді және сұйық көңді тасымалдауға арналған көлік күн сайын мұқият тазартылады, жуылады және дезинфекцияланады.</w:t>
      </w:r>
    </w:p>
    <w:bookmarkEnd w:id="101"/>
    <w:bookmarkStart w:name="z111" w:id="102"/>
    <w:p>
      <w:pPr>
        <w:spacing w:after="0"/>
        <w:ind w:left="0"/>
        <w:jc w:val="both"/>
      </w:pPr>
      <w:r>
        <w:rPr>
          <w:rFonts w:ascii="Times New Roman"/>
          <w:b w:val="false"/>
          <w:i w:val="false"/>
          <w:color w:val="000000"/>
          <w:sz w:val="28"/>
        </w:rPr>
        <w:t>
      67. Жануарларды (құстарды) жасына және өнімділігіне сәйкес келетін рациондар бойынша сапалы, толымды жем-шөптермен азықтандырады.</w:t>
      </w:r>
    </w:p>
    <w:bookmarkEnd w:id="102"/>
    <w:bookmarkStart w:name="z112" w:id="103"/>
    <w:p>
      <w:pPr>
        <w:spacing w:after="0"/>
        <w:ind w:left="0"/>
        <w:jc w:val="both"/>
      </w:pPr>
      <w:r>
        <w:rPr>
          <w:rFonts w:ascii="Times New Roman"/>
          <w:b w:val="false"/>
          <w:i w:val="false"/>
          <w:color w:val="000000"/>
          <w:sz w:val="28"/>
        </w:rPr>
        <w:t>
      68. Әкелінген жемшөптердің сапасы ветеринариялық зертханаларда тексеріледі, қажет болған жағдайда (осы жемшөппен азықтандырылған жануарлар (құстар) ауырған жағдайда) жемшөптер республикалық ветеринариялық зертхананың облыстық филиалдарына жіберіледі, ол үшін қолданыстағы қағидаларға сәйкес құрама жемнің, жемдік астықтың және басқа жемшөптердің әрбір партиясынан сынамалар алынады.</w:t>
      </w:r>
    </w:p>
    <w:bookmarkEnd w:id="103"/>
    <w:bookmarkStart w:name="z113" w:id="104"/>
    <w:p>
      <w:pPr>
        <w:spacing w:after="0"/>
        <w:ind w:left="0"/>
        <w:jc w:val="both"/>
      </w:pPr>
      <w:r>
        <w:rPr>
          <w:rFonts w:ascii="Times New Roman"/>
          <w:b w:val="false"/>
          <w:i w:val="false"/>
          <w:color w:val="000000"/>
          <w:sz w:val="28"/>
        </w:rPr>
        <w:t xml:space="preserve">
      69. Құрама жемнің, жемдік астықтың келіп түскен әрбір партиясынан орташа сынамалар алынады, олар 1,5 ай бойы + 12 </w:t>
      </w:r>
      <w:r>
        <w:rPr>
          <w:rFonts w:ascii="Times New Roman"/>
          <w:b w:val="false"/>
          <w:i w:val="false"/>
          <w:color w:val="000000"/>
          <w:vertAlign w:val="superscript"/>
        </w:rPr>
        <w:t>0</w:t>
      </w:r>
      <w:r>
        <w:rPr>
          <w:rFonts w:ascii="Times New Roman"/>
          <w:b w:val="false"/>
          <w:i w:val="false"/>
          <w:color w:val="000000"/>
          <w:sz w:val="28"/>
        </w:rPr>
        <w:t xml:space="preserve"> С аспайтын температурада мөрленген түрде сақталады. Егер көрсетілген мерзім өткеннен кейін осы жем-шөптерден жануарларда (құстарда) ауру шықпаса, орташа сынамалар жойылады.</w:t>
      </w:r>
    </w:p>
    <w:bookmarkEnd w:id="104"/>
    <w:bookmarkStart w:name="z116" w:id="105"/>
    <w:p>
      <w:pPr>
        <w:spacing w:after="0"/>
        <w:ind w:left="0"/>
        <w:jc w:val="both"/>
      </w:pPr>
      <w:r>
        <w:rPr>
          <w:rFonts w:ascii="Times New Roman"/>
          <w:b w:val="false"/>
          <w:i w:val="false"/>
          <w:color w:val="000000"/>
          <w:sz w:val="28"/>
        </w:rPr>
        <w:t>
      70. Жануарларды азықтандыру рациондарын олардың қоректендіру заттарына, минералды тұздарға және дәрумендерге қажеттілігін толық қанағаттандыратындай етіп құрастырады. Олардан ауытқу болған жағдайда, рациондарды жетіспейтін дәрумендермен, макро және микроэлементтермен байыту жөніндегі шаралар қабылданады.</w:t>
      </w:r>
    </w:p>
    <w:bookmarkEnd w:id="105"/>
    <w:bookmarkStart w:name="z107" w:id="106"/>
    <w:p>
      <w:pPr>
        <w:spacing w:after="0"/>
        <w:ind w:left="0"/>
        <w:jc w:val="both"/>
      </w:pPr>
      <w:r>
        <w:rPr>
          <w:rFonts w:ascii="Times New Roman"/>
          <w:b w:val="false"/>
          <w:i w:val="false"/>
          <w:color w:val="000000"/>
          <w:sz w:val="28"/>
        </w:rPr>
        <w:t xml:space="preserve">
      71. Сүрлемдік-пішендік рациондар кезінде жемшөп қоспаларына олардың жемшөптерде болуын ескере отырып, фосфор </w:t>
      </w:r>
      <w:r>
        <w:rPr>
          <w:rFonts w:ascii="Times New Roman"/>
          <w:b/>
          <w:i w:val="false"/>
          <w:color w:val="000000"/>
          <w:sz w:val="28"/>
        </w:rPr>
        <w:t>-</w:t>
      </w:r>
      <w:r>
        <w:rPr>
          <w:rFonts w:ascii="Times New Roman"/>
          <w:b w:val="false"/>
          <w:i w:val="false"/>
          <w:color w:val="000000"/>
          <w:sz w:val="28"/>
        </w:rPr>
        <w:t xml:space="preserve"> кальций минералды үстемелерін және "Д" дәруменін қосымша қосады.</w:t>
      </w:r>
    </w:p>
    <w:bookmarkEnd w:id="106"/>
    <w:bookmarkStart w:name="z114" w:id="107"/>
    <w:p>
      <w:pPr>
        <w:spacing w:after="0"/>
        <w:ind w:left="0"/>
        <w:jc w:val="both"/>
      </w:pPr>
      <w:r>
        <w:rPr>
          <w:rFonts w:ascii="Times New Roman"/>
          <w:b w:val="false"/>
          <w:i w:val="false"/>
          <w:color w:val="000000"/>
          <w:sz w:val="28"/>
        </w:rPr>
        <w:t xml:space="preserve">
      72. Жануарлар мен құстарды шаруашылық жүргізу субъектілерден тікелей өткізу (сату) алдында мынадай ветеринариялық іс </w:t>
      </w:r>
      <w:r>
        <w:rPr>
          <w:rFonts w:ascii="Times New Roman"/>
          <w:b/>
          <w:i w:val="false"/>
          <w:color w:val="000000"/>
          <w:sz w:val="28"/>
        </w:rPr>
        <w:t>-</w:t>
      </w:r>
      <w:r>
        <w:rPr>
          <w:rFonts w:ascii="Times New Roman"/>
          <w:b w:val="false"/>
          <w:i w:val="false"/>
          <w:color w:val="000000"/>
          <w:sz w:val="28"/>
        </w:rPr>
        <w:t xml:space="preserve"> шараларды өткізеді:</w:t>
      </w:r>
    </w:p>
    <w:bookmarkEnd w:id="107"/>
    <w:bookmarkStart w:name="z123" w:id="108"/>
    <w:p>
      <w:pPr>
        <w:spacing w:after="0"/>
        <w:ind w:left="0"/>
        <w:jc w:val="both"/>
      </w:pPr>
      <w:r>
        <w:rPr>
          <w:rFonts w:ascii="Times New Roman"/>
          <w:b w:val="false"/>
          <w:i w:val="false"/>
          <w:color w:val="000000"/>
          <w:sz w:val="28"/>
        </w:rPr>
        <w:t>
      1) өткізілетін жануарлар жалпы табыннан бөлініп, оларды азықтандыруды және суаруды ұйымдастыра отырып оқшау орналастырылады;</w:t>
      </w:r>
    </w:p>
    <w:bookmarkEnd w:id="108"/>
    <w:bookmarkStart w:name="z124" w:id="109"/>
    <w:p>
      <w:pPr>
        <w:spacing w:after="0"/>
        <w:ind w:left="0"/>
        <w:jc w:val="both"/>
      </w:pPr>
      <w:r>
        <w:rPr>
          <w:rFonts w:ascii="Times New Roman"/>
          <w:b w:val="false"/>
          <w:i w:val="false"/>
          <w:color w:val="000000"/>
          <w:sz w:val="28"/>
        </w:rPr>
        <w:t xml:space="preserve">
      2) іс-шаралар "Жануарларды өткізу қағидаларын бекіту туралы" Қазақстан Республикасы Ауыл шаруашылығы министрінің міндетін атқарушының 2014 жылғы 19 желтоқсандағы № 16-04/679 бұйрығына (Нормативтік құқықтық актілерді мемлекеттік тіркеу тізімінде № 10131 болып тіркелген) және "Жануарларды карантиндеу қағидаларын бекіту туралы" Қазақстан Республикасы Ауыл шаруашылығы министрінің 2014 жылғы 30 желтоқсандағы № 7-1/700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тізімінде № 10223 болып тіркелген) сәйкес;</w:t>
      </w:r>
    </w:p>
    <w:bookmarkEnd w:id="109"/>
    <w:bookmarkStart w:name="z125" w:id="110"/>
    <w:p>
      <w:pPr>
        <w:spacing w:after="0"/>
        <w:ind w:left="0"/>
        <w:jc w:val="both"/>
      </w:pPr>
      <w:r>
        <w:rPr>
          <w:rFonts w:ascii="Times New Roman"/>
          <w:b w:val="false"/>
          <w:i w:val="false"/>
          <w:color w:val="000000"/>
          <w:sz w:val="28"/>
        </w:rPr>
        <w:t>
      3) іріктеу арқылы термометриясын жүргізе отырып жануарларды күнделікті ветеринариялық қарап-тексеру жүзеге асырылады;</w:t>
      </w:r>
    </w:p>
    <w:bookmarkEnd w:id="110"/>
    <w:bookmarkStart w:name="z126" w:id="111"/>
    <w:p>
      <w:pPr>
        <w:spacing w:after="0"/>
        <w:ind w:left="0"/>
        <w:jc w:val="both"/>
      </w:pPr>
      <w:r>
        <w:rPr>
          <w:rFonts w:ascii="Times New Roman"/>
          <w:b w:val="false"/>
          <w:i w:val="false"/>
          <w:color w:val="000000"/>
          <w:sz w:val="28"/>
        </w:rPr>
        <w:t xml:space="preserve">
      4) жүргізілген барлық ветеринариялық іс-шаралар "Ветеринариялық есеп пен есептілік нысандарын бекіту туралы" Қазақстан Республикасының Ауыл шаруашылығы министрінің 2014 жылғы 25 ақпандағы № 16-07/114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тізімінде № 9342 болып тіркелген) бекітілген нысан бойынша ветеринариялық-профилактикалық іс-шараларды жазу </w:t>
      </w:r>
      <w:r>
        <w:rPr>
          <w:rFonts w:ascii="Times New Roman"/>
          <w:b w:val="false"/>
          <w:i w:val="false"/>
          <w:color w:val="000000"/>
          <w:sz w:val="28"/>
        </w:rPr>
        <w:t>журналында</w:t>
      </w:r>
      <w:r>
        <w:rPr>
          <w:rFonts w:ascii="Times New Roman"/>
          <w:b w:val="false"/>
          <w:i w:val="false"/>
          <w:color w:val="000000"/>
          <w:sz w:val="28"/>
        </w:rPr>
        <w:t xml:space="preserve"> тіркеледі (бұдан әрі -арнайы журналында);</w:t>
      </w:r>
    </w:p>
    <w:bookmarkEnd w:id="111"/>
    <w:bookmarkStart w:name="z127" w:id="112"/>
    <w:p>
      <w:pPr>
        <w:spacing w:after="0"/>
        <w:ind w:left="0"/>
        <w:jc w:val="both"/>
      </w:pPr>
      <w:r>
        <w:rPr>
          <w:rFonts w:ascii="Times New Roman"/>
          <w:b w:val="false"/>
          <w:i w:val="false"/>
          <w:color w:val="000000"/>
          <w:sz w:val="28"/>
        </w:rPr>
        <w:t xml:space="preserve">
      5) ветеринариялық-санитариялық іс-шараларға жүргізілген "Жануарлардың аса қауіпті ауруларына қарсы ветеринариялық іс-шараларды жоспарлау және жүргізу қағидаларын бекіту туралы" Қазақстан Республикасы Ауыл шаруашылығы министрінің 2014 жылғы 30 маусымдағы № 16-07/332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тізімінде № 9639 болып тіркелген) бекітілген нысан бойынша ветеринариялық іс-шаралар актісі жасалады.</w:t>
      </w:r>
    </w:p>
    <w:bookmarkEnd w:id="112"/>
    <w:bookmarkStart w:name="z130" w:id="113"/>
    <w:p>
      <w:pPr>
        <w:spacing w:after="0"/>
        <w:ind w:left="0"/>
        <w:jc w:val="left"/>
      </w:pPr>
      <w:r>
        <w:rPr>
          <w:rFonts w:ascii="Times New Roman"/>
          <w:b/>
          <w:i w:val="false"/>
          <w:color w:val="000000"/>
        </w:rPr>
        <w:t xml:space="preserve"> 2. Шошқаларды өсірумен айналысатын объектілерге қойылатын ветеринариялық (ветеринариялық-санитариялық) талаптар</w:t>
      </w:r>
    </w:p>
    <w:bookmarkEnd w:id="113"/>
    <w:bookmarkStart w:name="z131" w:id="114"/>
    <w:p>
      <w:pPr>
        <w:spacing w:after="0"/>
        <w:ind w:left="0"/>
        <w:jc w:val="both"/>
      </w:pPr>
      <w:r>
        <w:rPr>
          <w:rFonts w:ascii="Times New Roman"/>
          <w:b w:val="false"/>
          <w:i w:val="false"/>
          <w:color w:val="000000"/>
          <w:sz w:val="28"/>
        </w:rPr>
        <w:t>
      73. Асыл тұқымды, тауарлық, репродукторлық және бордақыланатын шошқаларды күтіп-бағу жөніндегі өндіріс объектілерінде мынадай талаптардың сақталуын қамтамасыз ететін технология қолданылады:</w:t>
      </w:r>
    </w:p>
    <w:bookmarkEnd w:id="114"/>
    <w:bookmarkStart w:name="z132" w:id="115"/>
    <w:p>
      <w:pPr>
        <w:spacing w:after="0"/>
        <w:ind w:left="0"/>
        <w:jc w:val="both"/>
      </w:pPr>
      <w:r>
        <w:rPr>
          <w:rFonts w:ascii="Times New Roman"/>
          <w:b w:val="false"/>
          <w:i w:val="false"/>
          <w:color w:val="000000"/>
          <w:sz w:val="28"/>
        </w:rPr>
        <w:t>
      1) технологиялық процесті репродукция учаскелерінен бордақылау цехына бағыттау;</w:t>
      </w:r>
    </w:p>
    <w:bookmarkEnd w:id="115"/>
    <w:bookmarkStart w:name="z133" w:id="116"/>
    <w:p>
      <w:pPr>
        <w:spacing w:after="0"/>
        <w:ind w:left="0"/>
        <w:jc w:val="both"/>
      </w:pPr>
      <w:r>
        <w:rPr>
          <w:rFonts w:ascii="Times New Roman"/>
          <w:b w:val="false"/>
          <w:i w:val="false"/>
          <w:color w:val="000000"/>
          <w:sz w:val="28"/>
        </w:rPr>
        <w:t>
      2) шошқаларға арналған қора-жайлар саны торайлау учаскесінде 30 бас аналық шошқадан, бағып өсіру цехында 300 торайдан аспайтын оқшауланған секцияларға бөлу;</w:t>
      </w:r>
    </w:p>
    <w:bookmarkEnd w:id="116"/>
    <w:bookmarkStart w:name="z134" w:id="117"/>
    <w:p>
      <w:pPr>
        <w:spacing w:after="0"/>
        <w:ind w:left="0"/>
        <w:jc w:val="both"/>
      </w:pPr>
      <w:r>
        <w:rPr>
          <w:rFonts w:ascii="Times New Roman"/>
          <w:b w:val="false"/>
          <w:i w:val="false"/>
          <w:color w:val="000000"/>
          <w:sz w:val="28"/>
        </w:rPr>
        <w:t>
      3) өндірістік ғимараттардың жануарлардың жас және физиологиялық ерекшеліктеріне сәйкес мамандандырылуы;</w:t>
      </w:r>
    </w:p>
    <w:bookmarkEnd w:id="117"/>
    <w:bookmarkStart w:name="z135" w:id="118"/>
    <w:p>
      <w:pPr>
        <w:spacing w:after="0"/>
        <w:ind w:left="0"/>
        <w:jc w:val="both"/>
      </w:pPr>
      <w:r>
        <w:rPr>
          <w:rFonts w:ascii="Times New Roman"/>
          <w:b w:val="false"/>
          <w:i w:val="false"/>
          <w:color w:val="000000"/>
          <w:sz w:val="28"/>
        </w:rPr>
        <w:t xml:space="preserve">
      4) аналық шошқалардың торайлануына және торайларды бағып өсіруге, шошқа басын толықтыратын төл өсіруге және жануарларды бордақылауға арналған қора-жайларды (секцияларды) "бәрі бос емес </w:t>
      </w:r>
      <w:r>
        <w:rPr>
          <w:rFonts w:ascii="Times New Roman"/>
          <w:b/>
          <w:i w:val="false"/>
          <w:color w:val="000000"/>
          <w:sz w:val="28"/>
        </w:rPr>
        <w:t>-</w:t>
      </w:r>
      <w:r>
        <w:rPr>
          <w:rFonts w:ascii="Times New Roman"/>
          <w:b w:val="false"/>
          <w:i w:val="false"/>
          <w:color w:val="000000"/>
          <w:sz w:val="28"/>
        </w:rPr>
        <w:t xml:space="preserve"> бәрі бос" қағидаты бойынша пайдалану. Басқа қора </w:t>
      </w:r>
      <w:r>
        <w:rPr>
          <w:rFonts w:ascii="Times New Roman"/>
          <w:b/>
          <w:i w:val="false"/>
          <w:color w:val="000000"/>
          <w:sz w:val="28"/>
        </w:rPr>
        <w:t>-</w:t>
      </w:r>
      <w:r>
        <w:rPr>
          <w:rFonts w:ascii="Times New Roman"/>
          <w:b w:val="false"/>
          <w:i w:val="false"/>
          <w:color w:val="000000"/>
          <w:sz w:val="28"/>
        </w:rPr>
        <w:t xml:space="preserve"> жайларда жекелеген топтық станоктарды немесе жеке станоктар топтарын оларда жаңа жануарларды орналастырудың алдында жануарлардан босауына қарай кезек-кезекпен босату, тазалау, санитариялық жөндеу және дезинфекциялау мүмкіндігі қамтамасыз етіледі;</w:t>
      </w:r>
    </w:p>
    <w:bookmarkEnd w:id="118"/>
    <w:bookmarkStart w:name="z140" w:id="119"/>
    <w:p>
      <w:pPr>
        <w:spacing w:after="0"/>
        <w:ind w:left="0"/>
        <w:jc w:val="both"/>
      </w:pPr>
      <w:r>
        <w:rPr>
          <w:rFonts w:ascii="Times New Roman"/>
          <w:b w:val="false"/>
          <w:i w:val="false"/>
          <w:color w:val="000000"/>
          <w:sz w:val="28"/>
        </w:rPr>
        <w:t>
      5) өндірістің технологиялық циклдері арасында санитариялық үзілістің ұзақтығы бес тәуліктен кем болмайды;</w:t>
      </w:r>
    </w:p>
    <w:bookmarkEnd w:id="119"/>
    <w:bookmarkStart w:name="z141" w:id="120"/>
    <w:p>
      <w:pPr>
        <w:spacing w:after="0"/>
        <w:ind w:left="0"/>
        <w:jc w:val="both"/>
      </w:pPr>
      <w:r>
        <w:rPr>
          <w:rFonts w:ascii="Times New Roman"/>
          <w:b w:val="false"/>
          <w:i w:val="false"/>
          <w:color w:val="000000"/>
          <w:sz w:val="28"/>
        </w:rPr>
        <w:t>
      6) бастапқыда қалыптасқан әрбір торайлар тобының құрамын кейінгі өндіріс сатыларында: шошқа басын толықтыратын бағып өсіру, өсіру және бордақылау кезінде жеке өндірістік бірлік ретінде сақтау.</w:t>
      </w:r>
    </w:p>
    <w:bookmarkEnd w:id="120"/>
    <w:bookmarkStart w:name="z142" w:id="121"/>
    <w:p>
      <w:pPr>
        <w:spacing w:after="0"/>
        <w:ind w:left="0"/>
        <w:jc w:val="both"/>
      </w:pPr>
      <w:r>
        <w:rPr>
          <w:rFonts w:ascii="Times New Roman"/>
          <w:b w:val="false"/>
          <w:i w:val="false"/>
          <w:color w:val="000000"/>
          <w:sz w:val="28"/>
        </w:rPr>
        <w:t xml:space="preserve">
      74. Асыл тұқымды өндіріс объектілері мен асыл тұқымды репродукторлардағы барлық шошқа басына, сондай-ақ тұқымдық қабандар, буаздығы мен қысырлығы анықталған шошқа басын толықтыратын ұрғашы төлдерді (топпен күтіп-бағу кезінде) тауарлық өндіріс объектілері мен өнеркәсіптік үлгідегі кешендерде бос күтіп </w:t>
      </w:r>
      <w:r>
        <w:rPr>
          <w:rFonts w:ascii="Times New Roman"/>
          <w:b/>
          <w:i w:val="false"/>
          <w:color w:val="000000"/>
          <w:sz w:val="28"/>
        </w:rPr>
        <w:t>-</w:t>
      </w:r>
      <w:r>
        <w:rPr>
          <w:rFonts w:ascii="Times New Roman"/>
          <w:b w:val="false"/>
          <w:i w:val="false"/>
          <w:color w:val="000000"/>
          <w:sz w:val="28"/>
        </w:rPr>
        <w:t xml:space="preserve"> бағу жүйесі көзделеді.</w:t>
      </w:r>
    </w:p>
    <w:bookmarkEnd w:id="121"/>
    <w:bookmarkStart w:name="z145" w:id="122"/>
    <w:p>
      <w:pPr>
        <w:spacing w:after="0"/>
        <w:ind w:left="0"/>
        <w:jc w:val="both"/>
      </w:pPr>
      <w:r>
        <w:rPr>
          <w:rFonts w:ascii="Times New Roman"/>
          <w:b w:val="false"/>
          <w:i w:val="false"/>
          <w:color w:val="000000"/>
          <w:sz w:val="28"/>
        </w:rPr>
        <w:t>
      75. Ғимараттың ішінде шошқаларды топтық және жеке станоктарда орналастырады.</w:t>
      </w:r>
    </w:p>
    <w:bookmarkEnd w:id="122"/>
    <w:bookmarkStart w:name="z146" w:id="123"/>
    <w:p>
      <w:pPr>
        <w:spacing w:after="0"/>
        <w:ind w:left="0"/>
        <w:jc w:val="both"/>
      </w:pPr>
      <w:r>
        <w:rPr>
          <w:rFonts w:ascii="Times New Roman"/>
          <w:b w:val="false"/>
          <w:i w:val="false"/>
          <w:color w:val="000000"/>
          <w:sz w:val="28"/>
        </w:rPr>
        <w:t>
      76. Шошқаларды топтық станоктарға және секцияларға жинақтау мынадай талаптарға сәйкес жүргізіледі:</w:t>
      </w:r>
    </w:p>
    <w:bookmarkEnd w:id="123"/>
    <w:bookmarkStart w:name="z147" w:id="124"/>
    <w:p>
      <w:pPr>
        <w:spacing w:after="0"/>
        <w:ind w:left="0"/>
        <w:jc w:val="both"/>
      </w:pPr>
      <w:r>
        <w:rPr>
          <w:rFonts w:ascii="Times New Roman"/>
          <w:b w:val="false"/>
          <w:i w:val="false"/>
          <w:color w:val="000000"/>
          <w:sz w:val="28"/>
        </w:rPr>
        <w:t>
      1) буаздығы анықталған аналықтарды ұрықтанған уақыты күнтізбелік үш күнге дейінгі айырмашылықпен топтық станоктарға біріктіреді;</w:t>
      </w:r>
    </w:p>
    <w:bookmarkEnd w:id="124"/>
    <w:bookmarkStart w:name="z148" w:id="125"/>
    <w:p>
      <w:pPr>
        <w:spacing w:after="0"/>
        <w:ind w:left="0"/>
        <w:jc w:val="both"/>
      </w:pPr>
      <w:r>
        <w:rPr>
          <w:rFonts w:ascii="Times New Roman"/>
          <w:b w:val="false"/>
          <w:i w:val="false"/>
          <w:color w:val="000000"/>
          <w:sz w:val="28"/>
        </w:rPr>
        <w:t>
      2) топтағы бордақыланатын шошқалардың, шошқа басын толықтыратын және аналықтан бөлінген төлдердің жастарының айырмашылығы күнтізбелік үш күннен аспауы тиіс.</w:t>
      </w:r>
    </w:p>
    <w:bookmarkEnd w:id="125"/>
    <w:bookmarkStart w:name="z149" w:id="126"/>
    <w:p>
      <w:pPr>
        <w:spacing w:after="0"/>
        <w:ind w:left="0"/>
        <w:jc w:val="both"/>
      </w:pPr>
      <w:r>
        <w:rPr>
          <w:rFonts w:ascii="Times New Roman"/>
          <w:b w:val="false"/>
          <w:i w:val="false"/>
          <w:color w:val="000000"/>
          <w:sz w:val="28"/>
        </w:rPr>
        <w:t>
      77. Барлық шошқалар топтарын азықтандыру станоктарда жүзеге асырылады. Азықтандыру үшін сапалы, құнарлы, минералдық қоспалар және дәрумендер бойынша теңгерімделген жемшөптер-концентраттар, шөп ұны, картоп, қызылша және басқа жемшөптерден тұратын ылғалды жемшөп қоспалары (ылғалдылығы 60-75 %), кептірілген түйіршіктелген немесе шашыраңқы құрама жемдер (оттықтарда ылғалдандыра отырып) немесе алдын ала суға араластырылған (судың массасының құрама жемге қатынасы 3:1 аспайды) құрама жемдер пайдаланылады.</w:t>
      </w:r>
    </w:p>
    <w:bookmarkEnd w:id="126"/>
    <w:bookmarkStart w:name="z150" w:id="127"/>
    <w:p>
      <w:pPr>
        <w:spacing w:after="0"/>
        <w:ind w:left="0"/>
        <w:jc w:val="both"/>
      </w:pPr>
      <w:r>
        <w:rPr>
          <w:rFonts w:ascii="Times New Roman"/>
          <w:b w:val="false"/>
          <w:i w:val="false"/>
          <w:color w:val="000000"/>
          <w:sz w:val="28"/>
        </w:rPr>
        <w:t xml:space="preserve">
      78. Тамақ қалдықтарын бордақыланатын шошқаларға азық ретінде пайдаланар алдында арнайы қазандарда кем дегенде + 100 </w:t>
      </w:r>
      <w:r>
        <w:rPr>
          <w:rFonts w:ascii="Times New Roman"/>
          <w:b w:val="false"/>
          <w:i w:val="false"/>
          <w:color w:val="000000"/>
          <w:vertAlign w:val="superscript"/>
        </w:rPr>
        <w:t>0</w:t>
      </w:r>
      <w:r>
        <w:rPr>
          <w:rFonts w:ascii="Times New Roman"/>
          <w:b w:val="false"/>
          <w:i w:val="false"/>
          <w:color w:val="000000"/>
          <w:sz w:val="28"/>
        </w:rPr>
        <w:t xml:space="preserve"> С температурада және 2 сағат экспозицияда зарарсыздандырудан өткізеді.</w:t>
      </w:r>
    </w:p>
    <w:bookmarkEnd w:id="127"/>
    <w:bookmarkStart w:name="z153" w:id="128"/>
    <w:p>
      <w:pPr>
        <w:spacing w:after="0"/>
        <w:ind w:left="0"/>
        <w:jc w:val="both"/>
      </w:pPr>
      <w:r>
        <w:rPr>
          <w:rFonts w:ascii="Times New Roman"/>
          <w:b w:val="false"/>
          <w:i w:val="false"/>
          <w:color w:val="000000"/>
          <w:sz w:val="28"/>
        </w:rPr>
        <w:t>
      79. Шошқаларды азықтандыруға келіп түсетін барлық сүт өнімдері, сүт өңдеу кәсіпорындарында термиялық өңдеуден өткеніне қарамастан, тікелей өндіріс объектісінде қайнатылуға жатады.</w:t>
      </w:r>
    </w:p>
    <w:bookmarkEnd w:id="128"/>
    <w:bookmarkStart w:name="z154" w:id="129"/>
    <w:p>
      <w:pPr>
        <w:spacing w:after="0"/>
        <w:ind w:left="0"/>
        <w:jc w:val="both"/>
      </w:pPr>
      <w:r>
        <w:rPr>
          <w:rFonts w:ascii="Times New Roman"/>
          <w:b w:val="false"/>
          <w:i w:val="false"/>
          <w:color w:val="000000"/>
          <w:sz w:val="28"/>
        </w:rPr>
        <w:t>
      80. Ылғалдау тәсілімен азықтандырғанда, оттықтар, автосуарғыштар, жемөткізгіш, жемшөп таратқыштар әрбір азықтандырғаннан кейін жемшөп қалдықтарынан және ластанулардан тазартылып, жылы сумен жуылады.</w:t>
      </w:r>
    </w:p>
    <w:bookmarkEnd w:id="129"/>
    <w:bookmarkStart w:name="z155" w:id="130"/>
    <w:p>
      <w:pPr>
        <w:spacing w:after="0"/>
        <w:ind w:left="0"/>
        <w:jc w:val="both"/>
      </w:pPr>
      <w:r>
        <w:rPr>
          <w:rFonts w:ascii="Times New Roman"/>
          <w:b w:val="false"/>
          <w:i w:val="false"/>
          <w:color w:val="000000"/>
          <w:sz w:val="28"/>
        </w:rPr>
        <w:t>
      81. Шошқаларды күтіп-бағуға оңтайлы жағдай жасау, олардың аяқтарының жарақаттануы профилактикасы үшін қора-жайлардың едендері тайғанақ емес, жылуды аз өткізетін, су өткізбейтін, қажалуға және дезинфекциялық заттардың әсеріне берік болатындай жасалады.</w:t>
      </w:r>
    </w:p>
    <w:bookmarkEnd w:id="130"/>
    <w:bookmarkStart w:name="z115" w:id="131"/>
    <w:p>
      <w:pPr>
        <w:spacing w:after="0"/>
        <w:ind w:left="0"/>
        <w:jc w:val="both"/>
      </w:pPr>
      <w:r>
        <w:rPr>
          <w:rFonts w:ascii="Times New Roman"/>
          <w:b w:val="false"/>
          <w:i w:val="false"/>
          <w:color w:val="000000"/>
          <w:sz w:val="28"/>
        </w:rPr>
        <w:t xml:space="preserve">
      82. Топтық станоктардағы еденнің еңістігі көң каналы жағына қарай 5 </w:t>
      </w:r>
      <w:r>
        <w:rPr>
          <w:rFonts w:ascii="Times New Roman"/>
          <w:b w:val="false"/>
          <w:i w:val="false"/>
          <w:color w:val="000000"/>
          <w:vertAlign w:val="superscript"/>
        </w:rPr>
        <w:t>0</w:t>
      </w:r>
      <w:r>
        <w:rPr>
          <w:rFonts w:ascii="Times New Roman"/>
          <w:b w:val="false"/>
          <w:i w:val="false"/>
          <w:color w:val="000000"/>
          <w:sz w:val="28"/>
        </w:rPr>
        <w:t xml:space="preserve"> -ты құрайды. Шошқалар үшін (екі айлық жасқа дейінгі торайлардан басқа) саңылаулы (торлы) темірбетон едендерді салғанда, планканың ені аналықтан бөлінген төлдер, шошқа басын толықтыратын және бордақыланатын шошқа басына - 40 - 50 миллиметр (бұдан әрі - мм), қабандар мен мегежіндер үшін – 70 мм, планкалардың арасындағы саңылаудың ені тиісінше 20 - 22 және 26 мм етіп алынады.</w:t>
      </w:r>
    </w:p>
    <w:bookmarkEnd w:id="131"/>
    <w:bookmarkStart w:name="z160" w:id="132"/>
    <w:p>
      <w:pPr>
        <w:spacing w:after="0"/>
        <w:ind w:left="0"/>
        <w:jc w:val="both"/>
      </w:pPr>
      <w:r>
        <w:rPr>
          <w:rFonts w:ascii="Times New Roman"/>
          <w:b w:val="false"/>
          <w:i w:val="false"/>
          <w:color w:val="000000"/>
          <w:sz w:val="28"/>
        </w:rPr>
        <w:t>
      83. Аталған топтағы жануарлар үшін басқа материалдан жасалған едендерде планкалар арасындағы саңылаулардың ені 20 мм болғанда, планкалардың ені 35 - 40 мм дейін азайтылады.</w:t>
      </w:r>
    </w:p>
    <w:bookmarkEnd w:id="132"/>
    <w:bookmarkStart w:name="z161" w:id="133"/>
    <w:p>
      <w:pPr>
        <w:spacing w:after="0"/>
        <w:ind w:left="0"/>
        <w:jc w:val="both"/>
      </w:pPr>
      <w:r>
        <w:rPr>
          <w:rFonts w:ascii="Times New Roman"/>
          <w:b w:val="false"/>
          <w:i w:val="false"/>
          <w:color w:val="000000"/>
          <w:sz w:val="28"/>
        </w:rPr>
        <w:t>
      84. Репродукция цехында аналық шошқа торайлаған кезде шуын немесе өлі туған төлді жинау үшін ылғал өткізбейтін ыдыстар қойылады. Тәулігіне екі рет (таңертең және кешке) осы ыдыстарды сою пунктінің кәдеге жарату бөлімшесіне немесе ет-сүйек ұнын өндіру үшін шикізат жинау пунктіне шығарады. Ыдыс босатылғаннан кейін оларды мұқият жуып, дезинфекциялайды және репродукция цехына қайтарады.</w:t>
      </w:r>
    </w:p>
    <w:bookmarkEnd w:id="133"/>
    <w:bookmarkStart w:name="z162" w:id="134"/>
    <w:p>
      <w:pPr>
        <w:spacing w:after="0"/>
        <w:ind w:left="0"/>
        <w:jc w:val="both"/>
      </w:pPr>
      <w:r>
        <w:rPr>
          <w:rFonts w:ascii="Times New Roman"/>
          <w:b w:val="false"/>
          <w:i w:val="false"/>
          <w:color w:val="000000"/>
          <w:sz w:val="28"/>
        </w:rPr>
        <w:t>
      85. Шошқалар басының зат алмасу жай-күйін бақылау үшін өндірістің әрбір технологиялық учаскесінде жануарларды диспансеризациялау жүйесі жүзеге асырылады. Аналық шошқаны диспансеризациялауды екінші рет төлдегеннен кейін жүзеге асырады. Бұл ретте клиникалық, гематологиялық, иммунологиялық зерттеулерді емізу кезеңінің жиырма алтыншы күнінен бастап жүргізіледі. Тұқымдық қабандардың қанын, күпектің жуындысын және ұрығын тексереді. Зерттеу нәтижелерінің негізінде зат алмасудың бұзылуын емдеуге және профилактикаға, шошқа организмінің табиғи резистенттілігін көтеруге бағытталған іс-шаралар кешені жүргізіледі.</w:t>
      </w:r>
    </w:p>
    <w:bookmarkEnd w:id="134"/>
    <w:bookmarkStart w:name="z163" w:id="135"/>
    <w:p>
      <w:pPr>
        <w:spacing w:after="0"/>
        <w:ind w:left="0"/>
        <w:jc w:val="both"/>
      </w:pPr>
      <w:r>
        <w:rPr>
          <w:rFonts w:ascii="Times New Roman"/>
          <w:b w:val="false"/>
          <w:i w:val="false"/>
          <w:color w:val="000000"/>
          <w:sz w:val="28"/>
        </w:rPr>
        <w:t>
      86. Шошқаларға арналған қора-жайларда жас топтарына, күтіп-бағу тәсілдеріне қатысты үнемі бақыланатын микроклиматтың оңтайлы көрсеткіштері сақталады.</w:t>
      </w:r>
    </w:p>
    <w:bookmarkEnd w:id="135"/>
    <w:bookmarkStart w:name="z164" w:id="136"/>
    <w:p>
      <w:pPr>
        <w:spacing w:after="0"/>
        <w:ind w:left="0"/>
        <w:jc w:val="both"/>
      </w:pPr>
      <w:r>
        <w:rPr>
          <w:rFonts w:ascii="Times New Roman"/>
          <w:b w:val="false"/>
          <w:i w:val="false"/>
          <w:color w:val="000000"/>
          <w:sz w:val="28"/>
        </w:rPr>
        <w:t>
      87. Шошқаларды күтіп-бағуға арналған қора-жайлар (оқшауланған секциялар) қалыпты температуралық-ылғалдық параметрлерді ұстап тұру және ауадағы зиянды газдардың шоғырландыру үшін қажетті ауа айналымын қамтамасыз ететін желдетумен жарақтандырылады. Қора-жайларда жұмыс істеп тұрған жылытқыш желдету жабдығының шу деңгейі 60 децибелден асып кетпеуі тиіс.</w:t>
      </w:r>
    </w:p>
    <w:bookmarkEnd w:id="136"/>
    <w:bookmarkStart w:name="z117" w:id="137"/>
    <w:p>
      <w:pPr>
        <w:spacing w:after="0"/>
        <w:ind w:left="0"/>
        <w:jc w:val="both"/>
      </w:pPr>
      <w:r>
        <w:rPr>
          <w:rFonts w:ascii="Times New Roman"/>
          <w:b w:val="false"/>
          <w:i w:val="false"/>
          <w:color w:val="000000"/>
          <w:sz w:val="28"/>
        </w:rPr>
        <w:t xml:space="preserve">
      88. Микроклиматтың нормативтік параметрлерін ұстап тұру үшін суық кезеңде қора-жайларға ауа ағыны шошқаның 1 центнер тірі салмағына сағатына кемінде 130 шаршы метр/сағат (бұдан әрі - м </w:t>
      </w:r>
      <w:r>
        <w:rPr>
          <w:rFonts w:ascii="Times New Roman"/>
          <w:b w:val="false"/>
          <w:i w:val="false"/>
          <w:color w:val="000000"/>
          <w:vertAlign w:val="superscript"/>
        </w:rPr>
        <w:t>2</w:t>
      </w:r>
      <w:r>
        <w:rPr>
          <w:rFonts w:ascii="Times New Roman"/>
          <w:b w:val="false"/>
          <w:i w:val="false"/>
          <w:color w:val="000000"/>
          <w:sz w:val="28"/>
        </w:rPr>
        <w:t xml:space="preserve"> /сағ), ауыспалы және жылы кезеңдерде 1 центнер тірі салмаққа сағатына 145 және 60 м </w:t>
      </w:r>
      <w:r>
        <w:rPr>
          <w:rFonts w:ascii="Times New Roman"/>
          <w:b w:val="false"/>
          <w:i w:val="false"/>
          <w:color w:val="000000"/>
          <w:vertAlign w:val="superscript"/>
        </w:rPr>
        <w:t>2</w:t>
      </w:r>
      <w:r>
        <w:rPr>
          <w:rFonts w:ascii="Times New Roman"/>
          <w:b w:val="false"/>
          <w:i w:val="false"/>
          <w:color w:val="000000"/>
          <w:sz w:val="28"/>
        </w:rPr>
        <w:t xml:space="preserve"> /сағ көлемінде қамтамасыз етіледі.</w:t>
      </w:r>
    </w:p>
    <w:bookmarkEnd w:id="137"/>
    <w:bookmarkStart w:name="z170" w:id="138"/>
    <w:p>
      <w:pPr>
        <w:spacing w:after="0"/>
        <w:ind w:left="0"/>
        <w:jc w:val="both"/>
      </w:pPr>
      <w:r>
        <w:rPr>
          <w:rFonts w:ascii="Times New Roman"/>
          <w:b w:val="false"/>
          <w:i w:val="false"/>
          <w:color w:val="000000"/>
          <w:sz w:val="28"/>
        </w:rPr>
        <w:t xml:space="preserve">
      89. Шошқаларға арналған қора-жайлардың ішкі ауасының температурасы мен салыстырмалы ылғалдылығының нормалары осы талаптарға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белгіленеді.</w:t>
      </w:r>
    </w:p>
    <w:bookmarkEnd w:id="138"/>
    <w:bookmarkStart w:name="z118" w:id="139"/>
    <w:p>
      <w:pPr>
        <w:spacing w:after="0"/>
        <w:ind w:left="0"/>
        <w:jc w:val="both"/>
      </w:pPr>
      <w:r>
        <w:rPr>
          <w:rFonts w:ascii="Times New Roman"/>
          <w:b w:val="false"/>
          <w:i w:val="false"/>
          <w:color w:val="000000"/>
          <w:sz w:val="28"/>
        </w:rPr>
        <w:t xml:space="preserve">
      90. Шошқаларды күтіп-бағуға арналған қора-жайлардың ауасындағы көмірқышқылдың шекті шоғыры 0,2 % (көлемдік), аммиактікі 20 милиграмм шаршы метрге (бұдан әрі - мг/м </w:t>
      </w:r>
      <w:r>
        <w:rPr>
          <w:rFonts w:ascii="Times New Roman"/>
          <w:b w:val="false"/>
          <w:i w:val="false"/>
          <w:color w:val="000000"/>
          <w:vertAlign w:val="superscript"/>
        </w:rPr>
        <w:t>2</w:t>
      </w:r>
      <w:r>
        <w:rPr>
          <w:rFonts w:ascii="Times New Roman"/>
          <w:b w:val="false"/>
          <w:i w:val="false"/>
          <w:color w:val="000000"/>
          <w:sz w:val="28"/>
        </w:rPr>
        <w:t xml:space="preserve"> ), күкіртті сутегінікі 10 мг/м </w:t>
      </w:r>
      <w:r>
        <w:rPr>
          <w:rFonts w:ascii="Times New Roman"/>
          <w:b w:val="false"/>
          <w:i w:val="false"/>
          <w:color w:val="000000"/>
          <w:vertAlign w:val="superscript"/>
        </w:rPr>
        <w:t xml:space="preserve">2  </w:t>
      </w:r>
      <w:r>
        <w:rPr>
          <w:rFonts w:ascii="Times New Roman"/>
          <w:b w:val="false"/>
          <w:i w:val="false"/>
          <w:color w:val="000000"/>
          <w:sz w:val="28"/>
        </w:rPr>
        <w:t xml:space="preserve"> құрайды.</w:t>
      </w:r>
    </w:p>
    <w:bookmarkEnd w:id="139"/>
    <w:bookmarkStart w:name="z177" w:id="140"/>
    <w:p>
      <w:pPr>
        <w:spacing w:after="0"/>
        <w:ind w:left="0"/>
        <w:jc w:val="both"/>
      </w:pPr>
      <w:r>
        <w:rPr>
          <w:rFonts w:ascii="Times New Roman"/>
          <w:b w:val="false"/>
          <w:i w:val="false"/>
          <w:color w:val="000000"/>
          <w:sz w:val="28"/>
        </w:rPr>
        <w:t>
      91. Ауаның нормативтік параметрлері шошқаларды орналастыру аймағында яғни, шошқалар ұсталатын еденнің немесе алаңның деңгейінен биіктігі 1 м дейінгі кеңістікте қамтамасыз етіледі.</w:t>
      </w:r>
    </w:p>
    <w:bookmarkEnd w:id="140"/>
    <w:bookmarkStart w:name="z178" w:id="141"/>
    <w:p>
      <w:pPr>
        <w:spacing w:after="0"/>
        <w:ind w:left="0"/>
        <w:jc w:val="both"/>
      </w:pPr>
      <w:r>
        <w:rPr>
          <w:rFonts w:ascii="Times New Roman"/>
          <w:b w:val="false"/>
          <w:i w:val="false"/>
          <w:color w:val="000000"/>
          <w:sz w:val="28"/>
        </w:rPr>
        <w:t>
      92. Емізетін аналықтарға арналған станоктардағы еметін торайларды жылыту үшін арнайы жергілікті жылыту жүйесі (еденді жылыту, сәулелі жылыту) орнатылады.</w:t>
      </w:r>
    </w:p>
    <w:bookmarkEnd w:id="141"/>
    <w:bookmarkStart w:name="z179" w:id="142"/>
    <w:p>
      <w:pPr>
        <w:spacing w:after="0"/>
        <w:ind w:left="0"/>
        <w:jc w:val="both"/>
      </w:pPr>
      <w:r>
        <w:rPr>
          <w:rFonts w:ascii="Times New Roman"/>
          <w:b w:val="false"/>
          <w:i w:val="false"/>
          <w:color w:val="000000"/>
          <w:sz w:val="28"/>
        </w:rPr>
        <w:t xml:space="preserve">
      93. Бір станоктағы еденнің жылытылатын ауданы 1,0-ден 1,5 шаршы метрге дейін (бұдан әрі - м </w:t>
      </w:r>
      <w:r>
        <w:rPr>
          <w:rFonts w:ascii="Times New Roman"/>
          <w:b w:val="false"/>
          <w:i w:val="false"/>
          <w:color w:val="000000"/>
          <w:vertAlign w:val="superscript"/>
        </w:rPr>
        <w:t>2</w:t>
      </w:r>
      <w:r>
        <w:rPr>
          <w:rFonts w:ascii="Times New Roman"/>
          <w:b w:val="false"/>
          <w:i w:val="false"/>
          <w:color w:val="000000"/>
          <w:sz w:val="28"/>
        </w:rPr>
        <w:t xml:space="preserve"> ), ал жылытылатын еден бетінің температурасы, кейінен торайларды аналықтардан бөлуге қарай біртіндеп + 22 </w:t>
      </w:r>
      <w:r>
        <w:rPr>
          <w:rFonts w:ascii="Times New Roman"/>
          <w:b w:val="false"/>
          <w:i w:val="false"/>
          <w:color w:val="000000"/>
          <w:vertAlign w:val="superscript"/>
        </w:rPr>
        <w:t>0</w:t>
      </w:r>
      <w:r>
        <w:rPr>
          <w:rFonts w:ascii="Times New Roman"/>
          <w:b w:val="false"/>
          <w:i w:val="false"/>
          <w:color w:val="000000"/>
          <w:sz w:val="28"/>
        </w:rPr>
        <w:t xml:space="preserve"> С-қа дейін төмендете отырып + 30 </w:t>
      </w:r>
      <w:r>
        <w:rPr>
          <w:rFonts w:ascii="Times New Roman"/>
          <w:b w:val="false"/>
          <w:i w:val="false"/>
          <w:color w:val="000000"/>
          <w:vertAlign w:val="superscript"/>
        </w:rPr>
        <w:t>0</w:t>
      </w:r>
      <w:r>
        <w:rPr>
          <w:rFonts w:ascii="Times New Roman"/>
          <w:b w:val="false"/>
          <w:i w:val="false"/>
          <w:color w:val="000000"/>
          <w:sz w:val="28"/>
        </w:rPr>
        <w:t xml:space="preserve"> С (±2) болып қабылданады.</w:t>
      </w:r>
    </w:p>
    <w:bookmarkEnd w:id="142"/>
    <w:bookmarkStart w:name="z186" w:id="143"/>
    <w:p>
      <w:pPr>
        <w:spacing w:after="0"/>
        <w:ind w:left="0"/>
        <w:jc w:val="both"/>
      </w:pPr>
      <w:r>
        <w:rPr>
          <w:rFonts w:ascii="Times New Roman"/>
          <w:b w:val="false"/>
          <w:i w:val="false"/>
          <w:color w:val="000000"/>
          <w:sz w:val="28"/>
        </w:rPr>
        <w:t xml:space="preserve">
      94. Шошқаларды күтіп-бағуға арналған қора-жайлардағы ауа қозғалысының нормалары осы талаптарға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белгіленеді.</w:t>
      </w:r>
    </w:p>
    <w:bookmarkEnd w:id="143"/>
    <w:bookmarkStart w:name="z187" w:id="144"/>
    <w:p>
      <w:pPr>
        <w:spacing w:after="0"/>
        <w:ind w:left="0"/>
        <w:jc w:val="left"/>
      </w:pPr>
      <w:r>
        <w:rPr>
          <w:rFonts w:ascii="Times New Roman"/>
          <w:b/>
          <w:i w:val="false"/>
          <w:color w:val="000000"/>
        </w:rPr>
        <w:t xml:space="preserve"> 3. Ірі қара малды өсірумен айналысатын өндіріс объектілеріне қойылатын ветеринариялық (ветеринариялық-санитариялық) талаптар</w:t>
      </w:r>
    </w:p>
    <w:bookmarkEnd w:id="144"/>
    <w:bookmarkStart w:name="z188" w:id="145"/>
    <w:p>
      <w:pPr>
        <w:spacing w:after="0"/>
        <w:ind w:left="0"/>
        <w:jc w:val="both"/>
      </w:pPr>
      <w:r>
        <w:rPr>
          <w:rFonts w:ascii="Times New Roman"/>
          <w:b w:val="false"/>
          <w:i w:val="false"/>
          <w:color w:val="000000"/>
          <w:sz w:val="28"/>
        </w:rPr>
        <w:t>
      95. Ірі қара малды бордақылау алаңдарын елді мекендерге қатысты жел бағытының ық жағына, ең тиімдісі жалпы еңістігі 4</w:t>
      </w:r>
      <w:r>
        <w:rPr>
          <w:rFonts w:ascii="Times New Roman"/>
          <w:b w:val="false"/>
          <w:i w:val="false"/>
          <w:color w:val="000000"/>
          <w:vertAlign w:val="superscript"/>
        </w:rPr>
        <w:t xml:space="preserve">0 </w:t>
      </w:r>
      <w:r>
        <w:rPr>
          <w:rFonts w:ascii="Times New Roman"/>
          <w:b w:val="false"/>
          <w:i w:val="false"/>
          <w:color w:val="000000"/>
          <w:sz w:val="28"/>
        </w:rPr>
        <w:t>- 6</w:t>
      </w:r>
      <w:r>
        <w:rPr>
          <w:rFonts w:ascii="Times New Roman"/>
          <w:b w:val="false"/>
          <w:i w:val="false"/>
          <w:color w:val="000000"/>
          <w:vertAlign w:val="superscript"/>
        </w:rPr>
        <w:t>0</w:t>
      </w:r>
      <w:r>
        <w:rPr>
          <w:rFonts w:ascii="Times New Roman"/>
          <w:b w:val="false"/>
          <w:i w:val="false"/>
          <w:color w:val="000000"/>
          <w:sz w:val="28"/>
        </w:rPr>
        <w:t xml:space="preserve"> болатын оңтүстік және оңтүстік батыс беткейлерде орналастырады. Сонымен қатар, әр қашаның (загонның) мал оттықтарынан және демалу орындарынан 2</w:t>
      </w:r>
      <w:r>
        <w:rPr>
          <w:rFonts w:ascii="Times New Roman"/>
          <w:b w:val="false"/>
          <w:i w:val="false"/>
          <w:color w:val="000000"/>
          <w:vertAlign w:val="superscript"/>
        </w:rPr>
        <w:t xml:space="preserve">0 </w:t>
      </w:r>
      <w:r>
        <w:rPr>
          <w:rFonts w:ascii="Times New Roman"/>
          <w:b w:val="false"/>
          <w:i w:val="false"/>
          <w:color w:val="000000"/>
          <w:sz w:val="28"/>
        </w:rPr>
        <w:t>- 3</w:t>
      </w:r>
      <w:r>
        <w:rPr>
          <w:rFonts w:ascii="Times New Roman"/>
          <w:b w:val="false"/>
          <w:i w:val="false"/>
          <w:color w:val="000000"/>
          <w:vertAlign w:val="superscript"/>
        </w:rPr>
        <w:t>0</w:t>
      </w:r>
      <w:r>
        <w:rPr>
          <w:rFonts w:ascii="Times New Roman"/>
          <w:b w:val="false"/>
          <w:i w:val="false"/>
          <w:color w:val="000000"/>
          <w:sz w:val="28"/>
        </w:rPr>
        <w:t xml:space="preserve"> еңіс болуы тиіс.</w:t>
      </w:r>
    </w:p>
    <w:bookmarkEnd w:id="145"/>
    <w:bookmarkStart w:name="z189" w:id="146"/>
    <w:p>
      <w:pPr>
        <w:spacing w:after="0"/>
        <w:ind w:left="0"/>
        <w:jc w:val="both"/>
      </w:pPr>
      <w:r>
        <w:rPr>
          <w:rFonts w:ascii="Times New Roman"/>
          <w:b w:val="false"/>
          <w:i w:val="false"/>
          <w:color w:val="000000"/>
          <w:sz w:val="28"/>
        </w:rPr>
        <w:t xml:space="preserve">
      96. Ірі қара мал өсіру жөніндегі кәсіпорындар мен басқа жекелеген ауыл шаруашылығы объектілер арасындағы зооветеринариялық арақашықтықтар осы талаптарға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белгіленеді.</w:t>
      </w:r>
    </w:p>
    <w:bookmarkEnd w:id="146"/>
    <w:bookmarkStart w:name="z128" w:id="147"/>
    <w:p>
      <w:pPr>
        <w:spacing w:after="0"/>
        <w:ind w:left="0"/>
        <w:jc w:val="both"/>
      </w:pPr>
      <w:r>
        <w:rPr>
          <w:rFonts w:ascii="Times New Roman"/>
          <w:b w:val="false"/>
          <w:i w:val="false"/>
          <w:color w:val="000000"/>
          <w:sz w:val="28"/>
        </w:rPr>
        <w:t>
      97. Жануарлар климат жағдайларына байланысты қора-жайларда және қалқа астындағы ашық қашаларда күтіп-бағылады.</w:t>
      </w:r>
    </w:p>
    <w:bookmarkEnd w:id="147"/>
    <w:bookmarkStart w:name="z191" w:id="148"/>
    <w:p>
      <w:pPr>
        <w:spacing w:after="0"/>
        <w:ind w:left="0"/>
        <w:jc w:val="both"/>
      </w:pPr>
      <w:r>
        <w:rPr>
          <w:rFonts w:ascii="Times New Roman"/>
          <w:b w:val="false"/>
          <w:i w:val="false"/>
          <w:color w:val="000000"/>
          <w:sz w:val="28"/>
        </w:rPr>
        <w:t xml:space="preserve">
      98. Ірі қара малдарға арналған жайылу-азықтандыру алаңдары аудандарының нормалары осы талаптаға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белгіленеді.</w:t>
      </w:r>
    </w:p>
    <w:bookmarkEnd w:id="148"/>
    <w:bookmarkStart w:name="z129" w:id="149"/>
    <w:p>
      <w:pPr>
        <w:spacing w:after="0"/>
        <w:ind w:left="0"/>
        <w:jc w:val="both"/>
      </w:pPr>
      <w:r>
        <w:rPr>
          <w:rFonts w:ascii="Times New Roman"/>
          <w:b w:val="false"/>
          <w:i w:val="false"/>
          <w:color w:val="000000"/>
          <w:sz w:val="28"/>
        </w:rPr>
        <w:t>
      99. Ашық және жартылай ашық үлгідегі алаңдар маусымдық және жыл бойы қолданылатын болып бөлінеді.</w:t>
      </w:r>
    </w:p>
    <w:bookmarkEnd w:id="149"/>
    <w:bookmarkStart w:name="z193" w:id="150"/>
    <w:p>
      <w:pPr>
        <w:spacing w:after="0"/>
        <w:ind w:left="0"/>
        <w:jc w:val="both"/>
      </w:pPr>
      <w:r>
        <w:rPr>
          <w:rFonts w:ascii="Times New Roman"/>
          <w:b w:val="false"/>
          <w:i w:val="false"/>
          <w:color w:val="000000"/>
          <w:sz w:val="28"/>
        </w:rPr>
        <w:t>
      100. Маусымдық алаңдар жылдың жылы кезеңінде қолданылады, оларды пайдалану мерзімі ауданның және құрылыстың климаттық жағдайына байланысты болады және әрбір нақты жағдайда олардың жобалануы ескеріле отырып айқындалады.</w:t>
      </w:r>
    </w:p>
    <w:bookmarkEnd w:id="150"/>
    <w:bookmarkStart w:name="z194" w:id="151"/>
    <w:p>
      <w:pPr>
        <w:spacing w:after="0"/>
        <w:ind w:left="0"/>
        <w:jc w:val="both"/>
      </w:pPr>
      <w:r>
        <w:rPr>
          <w:rFonts w:ascii="Times New Roman"/>
          <w:b w:val="false"/>
          <w:i w:val="false"/>
          <w:color w:val="000000"/>
          <w:sz w:val="28"/>
        </w:rPr>
        <w:t>
      101. Барлық маусымдық алаңдар оттықтармен, суарғыштармен және қажет болған жағдайда көлеңке беретін қалқалармен және минералды қоректендіруге арналған астаулармен жабдықталған малға арналған секциялар (қашалар) құра отырып ашық болып жобаланады.</w:t>
      </w:r>
    </w:p>
    <w:bookmarkEnd w:id="151"/>
    <w:bookmarkStart w:name="z195" w:id="152"/>
    <w:p>
      <w:pPr>
        <w:spacing w:after="0"/>
        <w:ind w:left="0"/>
        <w:jc w:val="both"/>
      </w:pPr>
      <w:r>
        <w:rPr>
          <w:rFonts w:ascii="Times New Roman"/>
          <w:b w:val="false"/>
          <w:i w:val="false"/>
          <w:color w:val="000000"/>
          <w:sz w:val="28"/>
        </w:rPr>
        <w:t xml:space="preserve">
      102. Жануарларды азықтандыруға арналған оттықтардың көлемдері осы талаптаға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белгіленеді.</w:t>
      </w:r>
    </w:p>
    <w:bookmarkEnd w:id="152"/>
    <w:bookmarkStart w:name="z136" w:id="153"/>
    <w:p>
      <w:pPr>
        <w:spacing w:after="0"/>
        <w:ind w:left="0"/>
        <w:jc w:val="both"/>
      </w:pPr>
      <w:r>
        <w:rPr>
          <w:rFonts w:ascii="Times New Roman"/>
          <w:b w:val="false"/>
          <w:i w:val="false"/>
          <w:color w:val="000000"/>
          <w:sz w:val="28"/>
        </w:rPr>
        <w:t xml:space="preserve">
      103. Жыл бойы қолданылатын алаңдарды оңтүстік және қоңыржай климаты бар аймақтарда салады. Есептік қысқы температурасы - 20 </w:t>
      </w:r>
      <w:r>
        <w:rPr>
          <w:rFonts w:ascii="Times New Roman"/>
          <w:b w:val="false"/>
          <w:i w:val="false"/>
          <w:color w:val="000000"/>
          <w:vertAlign w:val="superscript"/>
        </w:rPr>
        <w:t>0</w:t>
      </w:r>
      <w:r>
        <w:rPr>
          <w:rFonts w:ascii="Times New Roman"/>
          <w:b w:val="false"/>
          <w:i w:val="false"/>
          <w:color w:val="000000"/>
          <w:sz w:val="28"/>
        </w:rPr>
        <w:t xml:space="preserve"> C дейінгі аудандарда алаңдар қалқалармен және желден қорғау құрылғыларымен (желдің бағытын өзгертетін қалқандар, ықтар, тал өсіру) жабдықталады, ал есептік қысқы температурасы - 20 </w:t>
      </w:r>
      <w:r>
        <w:rPr>
          <w:rFonts w:ascii="Times New Roman"/>
          <w:b w:val="false"/>
          <w:i w:val="false"/>
          <w:color w:val="000000"/>
          <w:vertAlign w:val="superscript"/>
        </w:rPr>
        <w:t>0</w:t>
      </w:r>
      <w:r>
        <w:rPr>
          <w:rFonts w:ascii="Times New Roman"/>
          <w:b w:val="false"/>
          <w:i w:val="false"/>
          <w:color w:val="000000"/>
          <w:sz w:val="28"/>
        </w:rPr>
        <w:t xml:space="preserve"> C-тан төмен болатын аудандарда үш қабырғалы қалқалармен немесе мал еркін шыға беретін жеңіл жабық қора-жайлармен жабдықталады.</w:t>
      </w:r>
    </w:p>
    <w:bookmarkEnd w:id="153"/>
    <w:bookmarkStart w:name="z201" w:id="154"/>
    <w:p>
      <w:pPr>
        <w:spacing w:after="0"/>
        <w:ind w:left="0"/>
        <w:jc w:val="both"/>
      </w:pPr>
      <w:r>
        <w:rPr>
          <w:rFonts w:ascii="Times New Roman"/>
          <w:b w:val="false"/>
          <w:i w:val="false"/>
          <w:color w:val="000000"/>
          <w:sz w:val="28"/>
        </w:rPr>
        <w:t>
      104. Малдарды ашық және жартылай ашық үлгідегі алаңдарда күтіп-бағу кезінде жануарларды азықтандыру бір басқа шаққанда кем дегенде 0,28 м азықтандыру фронтымен жайылу-азықтандыру аулаларында жүргізіледі.</w:t>
      </w:r>
    </w:p>
    <w:bookmarkEnd w:id="154"/>
    <w:bookmarkStart w:name="z202" w:id="155"/>
    <w:p>
      <w:pPr>
        <w:spacing w:after="0"/>
        <w:ind w:left="0"/>
        <w:jc w:val="both"/>
      </w:pPr>
      <w:r>
        <w:rPr>
          <w:rFonts w:ascii="Times New Roman"/>
          <w:b w:val="false"/>
          <w:i w:val="false"/>
          <w:color w:val="000000"/>
          <w:sz w:val="28"/>
        </w:rPr>
        <w:t>
      105. Жануарлар жылдың суық кезеңдерінде суды жылыта отырып топтық үлгілік суарғыштардан суарылады.</w:t>
      </w:r>
    </w:p>
    <w:bookmarkEnd w:id="155"/>
    <w:bookmarkStart w:name="z203" w:id="156"/>
    <w:p>
      <w:pPr>
        <w:spacing w:after="0"/>
        <w:ind w:left="0"/>
        <w:jc w:val="both"/>
      </w:pPr>
      <w:r>
        <w:rPr>
          <w:rFonts w:ascii="Times New Roman"/>
          <w:b w:val="false"/>
          <w:i w:val="false"/>
          <w:color w:val="000000"/>
          <w:sz w:val="28"/>
        </w:rPr>
        <w:t>
      106. Алаңдар нөсерлік кәріз жүйесімен жабдықталады, жануарлар терең ауыстырылмайтын төсемдерде күтіп-бағылады.</w:t>
      </w:r>
    </w:p>
    <w:bookmarkEnd w:id="156"/>
    <w:bookmarkStart w:name="z204" w:id="157"/>
    <w:p>
      <w:pPr>
        <w:spacing w:after="0"/>
        <w:ind w:left="0"/>
        <w:jc w:val="both"/>
      </w:pPr>
      <w:r>
        <w:rPr>
          <w:rFonts w:ascii="Times New Roman"/>
          <w:b w:val="false"/>
          <w:i w:val="false"/>
          <w:color w:val="000000"/>
          <w:sz w:val="28"/>
        </w:rPr>
        <w:t>
      107. Өндіріс объектілерінде табынды жинақтауға белгіленген нысандағы ветеринариялық сертификатпен (ветеринариялық анықтамамен) расталатын жануарлардың инфекциялық және инвазиялық аурулары бойынша қолайлы шаруашылық жүргізуші субъектілерден рұқсат етіледі.</w:t>
      </w:r>
    </w:p>
    <w:bookmarkEnd w:id="157"/>
    <w:bookmarkStart w:name="z205" w:id="158"/>
    <w:p>
      <w:pPr>
        <w:spacing w:after="0"/>
        <w:ind w:left="0"/>
        <w:jc w:val="both"/>
      </w:pPr>
      <w:r>
        <w:rPr>
          <w:rFonts w:ascii="Times New Roman"/>
          <w:b w:val="false"/>
          <w:i w:val="false"/>
          <w:color w:val="000000"/>
          <w:sz w:val="28"/>
        </w:rPr>
        <w:t>
      108. Тасымалдауға іріктеліп алынған төлдер тасымалдаудың адында эпизоотиялық жағдайға сәйкес алдын ала нұсқауға (нұсқаулық) сәйкес ірі қара мал төлінің инфекциялық ауруларына қарсы егіледі. Осы кезеңде 5 - 8 күндік жастағы жануарларды жіберу үшін іріктелген өнім беруші шаруашылықтарда жылдың көктемгі және күзгі кезеңдерінде жәндіктер ұша басталғанға дейін және аяқталғаннан кейін химиялық немесе термиялық тәсілмен зарарсыздандырады. Аталған жұмыстарды өнім беруші шаруашылықтың ветеринария саласындағы маман орындайды.</w:t>
      </w:r>
    </w:p>
    <w:bookmarkEnd w:id="158"/>
    <w:bookmarkStart w:name="z206" w:id="159"/>
    <w:p>
      <w:pPr>
        <w:spacing w:after="0"/>
        <w:ind w:left="0"/>
        <w:jc w:val="both"/>
      </w:pPr>
      <w:r>
        <w:rPr>
          <w:rFonts w:ascii="Times New Roman"/>
          <w:b w:val="false"/>
          <w:i w:val="false"/>
          <w:color w:val="000000"/>
          <w:sz w:val="28"/>
        </w:rPr>
        <w:t>
      109. Өндіріс объектілеріне әкелінуге жататын жануарларды іріктеп алуды және қабылдауды өндіріс объектісінің ветеринария саласындағы маманы тікелей өнім беруші шаруашылықтың аумағында жүргізеді. Әрбір жануарды клиникалық қарап-тексеру кезінде дене қызуын өлшеу жүргізеді. Әлсіз, жетілмеген, ауру белгілері (жөтел, мұрын қуысынан маңқасы аққан, дене қызуы жоғары) бар, сондай-ақ көзге көрінетін экстерьерлік кемістіктері бар жануарлар өндіріс объектісіне жинақтауға жіберілмейді.</w:t>
      </w:r>
    </w:p>
    <w:bookmarkEnd w:id="159"/>
    <w:bookmarkStart w:name="z207" w:id="160"/>
    <w:p>
      <w:pPr>
        <w:spacing w:after="0"/>
        <w:ind w:left="0"/>
        <w:jc w:val="both"/>
      </w:pPr>
      <w:r>
        <w:rPr>
          <w:rFonts w:ascii="Times New Roman"/>
          <w:b w:val="false"/>
          <w:i w:val="false"/>
          <w:color w:val="000000"/>
          <w:sz w:val="28"/>
        </w:rPr>
        <w:t>
      110. Жануарлар өндіріс объектісінің арнайы жабдықталған автокөлігімен тасымалданады.</w:t>
      </w:r>
    </w:p>
    <w:bookmarkEnd w:id="160"/>
    <w:bookmarkStart w:name="z208" w:id="161"/>
    <w:p>
      <w:pPr>
        <w:spacing w:after="0"/>
        <w:ind w:left="0"/>
        <w:jc w:val="both"/>
      </w:pPr>
      <w:r>
        <w:rPr>
          <w:rFonts w:ascii="Times New Roman"/>
          <w:b w:val="false"/>
          <w:i w:val="false"/>
          <w:color w:val="000000"/>
          <w:sz w:val="28"/>
        </w:rPr>
        <w:t>
      111. Жануарларды тасымалдауға арналған автокөліктің шанағы жылу жібермейтін материалдармен жабылады және тиімді мәжбүрлі желдетумен қамтамасыз етіледі. Жылдың суық кезеңдерінде ішке кіретін ауа жылытылады.</w:t>
      </w:r>
    </w:p>
    <w:bookmarkEnd w:id="161"/>
    <w:bookmarkStart w:name="z209" w:id="162"/>
    <w:p>
      <w:pPr>
        <w:spacing w:after="0"/>
        <w:ind w:left="0"/>
        <w:jc w:val="both"/>
      </w:pPr>
      <w:r>
        <w:rPr>
          <w:rFonts w:ascii="Times New Roman"/>
          <w:b w:val="false"/>
          <w:i w:val="false"/>
          <w:color w:val="000000"/>
          <w:sz w:val="28"/>
        </w:rPr>
        <w:t xml:space="preserve">
      112. Қысқы уақыт кезеңінде автокөлік шанағында микроклиматтың мынадай көрсеткіштері ұсталып тұрады: ауаның температурасы + 15 - 16 </w:t>
      </w:r>
      <w:r>
        <w:rPr>
          <w:rFonts w:ascii="Times New Roman"/>
          <w:b w:val="false"/>
          <w:i w:val="false"/>
          <w:color w:val="000000"/>
          <w:vertAlign w:val="superscript"/>
        </w:rPr>
        <w:t>0</w:t>
      </w:r>
      <w:r>
        <w:rPr>
          <w:rFonts w:ascii="Times New Roman"/>
          <w:b w:val="false"/>
          <w:i w:val="false"/>
          <w:color w:val="000000"/>
          <w:sz w:val="28"/>
        </w:rPr>
        <w:t xml:space="preserve"> C, ауаның салыстырмалы ылғалдылығы 70 %, ауаның қозғалыс жылдамдығы секундына 0,1 - 0,2 метр (бұдан әрі - м/сек), ол автокөліктің кабинасында орнатылған арнайы датчиктермен бақыланады.</w:t>
      </w:r>
    </w:p>
    <w:bookmarkEnd w:id="162"/>
    <w:bookmarkStart w:name="z212" w:id="163"/>
    <w:p>
      <w:pPr>
        <w:spacing w:after="0"/>
        <w:ind w:left="0"/>
        <w:jc w:val="both"/>
      </w:pPr>
      <w:r>
        <w:rPr>
          <w:rFonts w:ascii="Times New Roman"/>
          <w:b w:val="false"/>
          <w:i w:val="false"/>
          <w:color w:val="000000"/>
          <w:sz w:val="28"/>
        </w:rPr>
        <w:t>
      113. Автокөлік шанағының еденін су өтпейтін және жуу мен дезинфекциялау кезінде ластанулардан тез тазаратын материалмен жабдықтайды. Бұзауларды тиер алдында, шанақтың еденіне сабан немесе жануарлардың тайғанауы мен жарақаттануына бөгет жасайтын басқа төсеніштер төселеді. Төсеніш ретінде қолданылатын ағаштың үгіндісін сабанмен араластырып пайдаланады. Тасымалдау кезінде жануарлардың жарақаттануын болдырмау үшін автокөлік шанағының ішінде шығып тұрған болттар мен басқа да өткір заттарды алып тастау керек.</w:t>
      </w:r>
    </w:p>
    <w:bookmarkEnd w:id="163"/>
    <w:bookmarkStart w:name="z213" w:id="164"/>
    <w:p>
      <w:pPr>
        <w:spacing w:after="0"/>
        <w:ind w:left="0"/>
        <w:jc w:val="both"/>
      </w:pPr>
      <w:r>
        <w:rPr>
          <w:rFonts w:ascii="Times New Roman"/>
          <w:b w:val="false"/>
          <w:i w:val="false"/>
          <w:color w:val="000000"/>
          <w:sz w:val="28"/>
        </w:rPr>
        <w:t>
      114. Тасымалдау кезінде салмағы 40-80 килограмм (бұдан әрі - кг) болатын бір бұзауға арналған ең аз алаң 0,4-0,75 м</w:t>
      </w:r>
      <w:r>
        <w:rPr>
          <w:rFonts w:ascii="Times New Roman"/>
          <w:b w:val="false"/>
          <w:i w:val="false"/>
          <w:color w:val="000000"/>
          <w:vertAlign w:val="superscript"/>
        </w:rPr>
        <w:t xml:space="preserve">2 </w:t>
      </w:r>
      <w:r>
        <w:rPr>
          <w:rFonts w:ascii="Times New Roman"/>
          <w:b w:val="false"/>
          <w:i w:val="false"/>
          <w:color w:val="000000"/>
          <w:sz w:val="28"/>
        </w:rPr>
        <w:t>құрайды.</w:t>
      </w:r>
    </w:p>
    <w:bookmarkEnd w:id="164"/>
    <w:bookmarkStart w:name="z214" w:id="165"/>
    <w:p>
      <w:pPr>
        <w:spacing w:after="0"/>
        <w:ind w:left="0"/>
        <w:jc w:val="both"/>
      </w:pPr>
      <w:r>
        <w:rPr>
          <w:rFonts w:ascii="Times New Roman"/>
          <w:b w:val="false"/>
          <w:i w:val="false"/>
          <w:color w:val="000000"/>
          <w:sz w:val="28"/>
        </w:rPr>
        <w:t>
      115. Әрбір рейстен кейін көлік құралдары тазалануға және дезинфекциялануға жатады.</w:t>
      </w:r>
    </w:p>
    <w:bookmarkEnd w:id="165"/>
    <w:bookmarkStart w:name="z215" w:id="166"/>
    <w:p>
      <w:pPr>
        <w:spacing w:after="0"/>
        <w:ind w:left="0"/>
        <w:jc w:val="both"/>
      </w:pPr>
      <w:r>
        <w:rPr>
          <w:rFonts w:ascii="Times New Roman"/>
          <w:b w:val="false"/>
          <w:i w:val="false"/>
          <w:color w:val="000000"/>
          <w:sz w:val="28"/>
        </w:rPr>
        <w:t>
      116. Жануарларды кешенге қабылдауды бұзауларды қабылдайтын қора-жайда өткізеді.</w:t>
      </w:r>
    </w:p>
    <w:bookmarkEnd w:id="166"/>
    <w:bookmarkStart w:name="z216" w:id="167"/>
    <w:p>
      <w:pPr>
        <w:spacing w:after="0"/>
        <w:ind w:left="0"/>
        <w:jc w:val="both"/>
      </w:pPr>
      <w:r>
        <w:rPr>
          <w:rFonts w:ascii="Times New Roman"/>
          <w:b w:val="false"/>
          <w:i w:val="false"/>
          <w:color w:val="000000"/>
          <w:sz w:val="28"/>
        </w:rPr>
        <w:t>
      117. Бұзауларды қабылдайтын бөлімшеде әрбір мал басын клиникалық қарап-тексеру жүргізіп, дене температурасын өлшейді және санитариялық өңдеуден өтеді, бұл ретте жануарлардың жүнін 1 % хлорофос ертіндісімен сәл ылғалдандырылған арнайы щеткамен тазалайды, кірлеген жерлерін жылы сумен жуады, тұяқтарын көңнен тазалайды және профилактикалық мақсатта қолда бар дезинфекциялық препараттың бірімен өңдейді. Ауру немесе ауруға күдікті, сондай-ақ дене қызуы жоғары жануарлар оқшаулауға жатады.</w:t>
      </w:r>
    </w:p>
    <w:bookmarkEnd w:id="167"/>
    <w:bookmarkStart w:name="z217" w:id="168"/>
    <w:p>
      <w:pPr>
        <w:spacing w:after="0"/>
        <w:ind w:left="0"/>
        <w:jc w:val="both"/>
      </w:pPr>
      <w:r>
        <w:rPr>
          <w:rFonts w:ascii="Times New Roman"/>
          <w:b w:val="false"/>
          <w:i w:val="false"/>
          <w:color w:val="000000"/>
          <w:sz w:val="28"/>
        </w:rPr>
        <w:t>
      118. Бұзауларды жылдың суық кездерінде құрғақ және жылы секцияларға орналастырады.</w:t>
      </w:r>
    </w:p>
    <w:bookmarkEnd w:id="168"/>
    <w:bookmarkStart w:name="z218" w:id="169"/>
    <w:p>
      <w:pPr>
        <w:spacing w:after="0"/>
        <w:ind w:left="0"/>
        <w:jc w:val="both"/>
      </w:pPr>
      <w:r>
        <w:rPr>
          <w:rFonts w:ascii="Times New Roman"/>
          <w:b w:val="false"/>
          <w:i w:val="false"/>
          <w:color w:val="000000"/>
          <w:sz w:val="28"/>
        </w:rPr>
        <w:t>
      119. Карантин кезінде өндіріс объектісінің ветеринария саласындағы маманың рұқсатынсыз орын ауыстыруға (жануарларды басқа қора-жайларға, сондай-ақ карантиндік қора-жайдың басқа секцияларына ауыстыру) жол берілмейді.</w:t>
      </w:r>
    </w:p>
    <w:bookmarkEnd w:id="169"/>
    <w:bookmarkStart w:name="z219" w:id="170"/>
    <w:p>
      <w:pPr>
        <w:spacing w:after="0"/>
        <w:ind w:left="0"/>
        <w:jc w:val="both"/>
      </w:pPr>
      <w:r>
        <w:rPr>
          <w:rFonts w:ascii="Times New Roman"/>
          <w:b w:val="false"/>
          <w:i w:val="false"/>
          <w:color w:val="000000"/>
          <w:sz w:val="28"/>
        </w:rPr>
        <w:t>
      120. Жануарлардың жаңа тобымен әрбір кезекті толықтыру алдында секцияны санациялау (механиқалық тазалау, дезинфекциялау) жүргізеді.</w:t>
      </w:r>
    </w:p>
    <w:bookmarkEnd w:id="170"/>
    <w:bookmarkStart w:name="z220" w:id="171"/>
    <w:p>
      <w:pPr>
        <w:spacing w:after="0"/>
        <w:ind w:left="0"/>
        <w:jc w:val="both"/>
      </w:pPr>
      <w:r>
        <w:rPr>
          <w:rFonts w:ascii="Times New Roman"/>
          <w:b w:val="false"/>
          <w:i w:val="false"/>
          <w:color w:val="000000"/>
          <w:sz w:val="28"/>
        </w:rPr>
        <w:t>
      121. Санациядан соң профилактикалық үзіліс бес тәуліктен кем болмайды. Аталған іс-шараларды орындау "бәрі бос - бәрі бос емес" техналогиялық қағидатының жүзеге асырлуын қамтамасыз етеді, оны жануарларды күтіп-бағудың барлық кезеңдерінде сақтау керек.</w:t>
      </w:r>
    </w:p>
    <w:bookmarkEnd w:id="171"/>
    <w:bookmarkStart w:name="z221" w:id="172"/>
    <w:p>
      <w:pPr>
        <w:spacing w:after="0"/>
        <w:ind w:left="0"/>
        <w:jc w:val="both"/>
      </w:pPr>
      <w:r>
        <w:rPr>
          <w:rFonts w:ascii="Times New Roman"/>
          <w:b w:val="false"/>
          <w:i w:val="false"/>
          <w:color w:val="000000"/>
          <w:sz w:val="28"/>
        </w:rPr>
        <w:t>
      122. Қора-жайлар топтық ультракүлгінді (бұданәрі - УК) сәулелеу қондырғыларымен жабдықталады.</w:t>
      </w:r>
    </w:p>
    <w:bookmarkEnd w:id="172"/>
    <w:bookmarkStart w:name="z222" w:id="173"/>
    <w:p>
      <w:pPr>
        <w:spacing w:after="0"/>
        <w:ind w:left="0"/>
        <w:jc w:val="both"/>
      </w:pPr>
      <w:r>
        <w:rPr>
          <w:rFonts w:ascii="Times New Roman"/>
          <w:b w:val="false"/>
          <w:i w:val="false"/>
          <w:color w:val="000000"/>
          <w:sz w:val="28"/>
        </w:rPr>
        <w:t>
      123. 2 сағаттық демалыстан кейін әкелінген бұзауларға сүт немесе қаймағы алынбаған сүт алмастырғышын (бұдан әрі - ҚСА) береді. Автосуарғыштарды бұзауларды қабылдағаннан соң 5-7 сағаттан кейін іске қосады.</w:t>
      </w:r>
    </w:p>
    <w:bookmarkEnd w:id="173"/>
    <w:bookmarkStart w:name="z223" w:id="174"/>
    <w:p>
      <w:pPr>
        <w:spacing w:after="0"/>
        <w:ind w:left="0"/>
        <w:jc w:val="both"/>
      </w:pPr>
      <w:r>
        <w:rPr>
          <w:rFonts w:ascii="Times New Roman"/>
          <w:b w:val="false"/>
          <w:i w:val="false"/>
          <w:color w:val="000000"/>
          <w:sz w:val="28"/>
        </w:rPr>
        <w:t>
      124. Бұзаулар кешенге әкелінген соң күнтізбелік 65 күн бойы қайтадан қалпына келтірілген сүтпен немесе ҚСА-мен қоректендіріледі.</w:t>
      </w:r>
    </w:p>
    <w:bookmarkEnd w:id="174"/>
    <w:bookmarkStart w:name="z224" w:id="175"/>
    <w:p>
      <w:pPr>
        <w:spacing w:after="0"/>
        <w:ind w:left="0"/>
        <w:jc w:val="both"/>
      </w:pPr>
      <w:r>
        <w:rPr>
          <w:rFonts w:ascii="Times New Roman"/>
          <w:b w:val="false"/>
          <w:i w:val="false"/>
          <w:color w:val="000000"/>
          <w:sz w:val="28"/>
        </w:rPr>
        <w:t xml:space="preserve">
      125. Азықтандыру алдында сүт температурасы 30 - 40 </w:t>
      </w:r>
      <w:r>
        <w:rPr>
          <w:rFonts w:ascii="Times New Roman"/>
          <w:b w:val="false"/>
          <w:i w:val="false"/>
          <w:color w:val="000000"/>
          <w:vertAlign w:val="superscript"/>
        </w:rPr>
        <w:t>0</w:t>
      </w:r>
      <w:r>
        <w:rPr>
          <w:rFonts w:ascii="Times New Roman"/>
          <w:b w:val="false"/>
          <w:i w:val="false"/>
          <w:color w:val="000000"/>
          <w:sz w:val="28"/>
        </w:rPr>
        <w:t>C қоспаны жасау үшін ауыз су сапасындағы суық сумен керек мөлшерге дейін араластырылады.</w:t>
      </w:r>
    </w:p>
    <w:bookmarkEnd w:id="175"/>
    <w:bookmarkStart w:name="z225" w:id="176"/>
    <w:p>
      <w:pPr>
        <w:spacing w:after="0"/>
        <w:ind w:left="0"/>
        <w:jc w:val="both"/>
      </w:pPr>
      <w:r>
        <w:rPr>
          <w:rFonts w:ascii="Times New Roman"/>
          <w:b w:val="false"/>
          <w:i w:val="false"/>
          <w:color w:val="000000"/>
          <w:sz w:val="28"/>
        </w:rPr>
        <w:t>
      126. ҚСА таратуға арналған желі мынадай тұйық жүйеден тұрады: сольвилат - құбыр - сольвилат. Желі жиынтығына бұзауларға сүт беруге шелектер, шлангтер, мөлшерлеп құюға арналған пистолеттер кіреді.</w:t>
      </w:r>
    </w:p>
    <w:bookmarkEnd w:id="176"/>
    <w:bookmarkStart w:name="z226" w:id="177"/>
    <w:p>
      <w:pPr>
        <w:spacing w:after="0"/>
        <w:ind w:left="0"/>
        <w:jc w:val="both"/>
      </w:pPr>
      <w:r>
        <w:rPr>
          <w:rFonts w:ascii="Times New Roman"/>
          <w:b w:val="false"/>
          <w:i w:val="false"/>
          <w:color w:val="000000"/>
          <w:sz w:val="28"/>
        </w:rPr>
        <w:t xml:space="preserve">
      127. Бұзауларды әрбір азықтандырғаннан кейін құбыр мен сольвилатты сүттің қалдықтары толық кеткенге дейін 4 минут бойы жылы (25 - 30 </w:t>
      </w:r>
      <w:r>
        <w:rPr>
          <w:rFonts w:ascii="Times New Roman"/>
          <w:b w:val="false"/>
          <w:i w:val="false"/>
          <w:color w:val="000000"/>
          <w:vertAlign w:val="superscript"/>
        </w:rPr>
        <w:t>0</w:t>
      </w:r>
      <w:r>
        <w:rPr>
          <w:rFonts w:ascii="Times New Roman"/>
          <w:b w:val="false"/>
          <w:i w:val="false"/>
          <w:color w:val="000000"/>
          <w:sz w:val="28"/>
        </w:rPr>
        <w:t xml:space="preserve">C) сумен шаяды, одан кейін құбырды 5 - 7 атмосфералық қысыммен ыстық (65 </w:t>
      </w:r>
      <w:r>
        <w:rPr>
          <w:rFonts w:ascii="Times New Roman"/>
          <w:b w:val="false"/>
          <w:i w:val="false"/>
          <w:color w:val="000000"/>
          <w:vertAlign w:val="superscript"/>
        </w:rPr>
        <w:t>0</w:t>
      </w:r>
      <w:r>
        <w:rPr>
          <w:rFonts w:ascii="Times New Roman"/>
          <w:b w:val="false"/>
          <w:i w:val="false"/>
          <w:color w:val="000000"/>
          <w:sz w:val="28"/>
        </w:rPr>
        <w:t>C-тан кем емес) сумен жуады және келесі қоректендіруге дейін ыстық суды толтырып қалдырады. Азықтандырудың алдында бұл суды құбырдан шығарады және оны 4 минут бойы ағынды әдіспен ыстық сумен жылытады. Сүт шүмектерін күн сайын бөлшектейді (алдындағы азықтандырғаннан кейін) және губканың көмегімен жылы 0,5 % жуу ертіндісімен жуады, сумен шаяды және құбырға монтаждайды.</w:t>
      </w:r>
    </w:p>
    <w:bookmarkEnd w:id="177"/>
    <w:bookmarkStart w:name="z227" w:id="178"/>
    <w:p>
      <w:pPr>
        <w:spacing w:after="0"/>
        <w:ind w:left="0"/>
        <w:jc w:val="both"/>
      </w:pPr>
      <w:r>
        <w:rPr>
          <w:rFonts w:ascii="Times New Roman"/>
          <w:b w:val="false"/>
          <w:i w:val="false"/>
          <w:color w:val="000000"/>
          <w:sz w:val="28"/>
        </w:rPr>
        <w:t>
      128. Он күнде бір рет ҚСА тарату жөніндегі желіні жуады және дезинфекциялайды.</w:t>
      </w:r>
    </w:p>
    <w:bookmarkEnd w:id="178"/>
    <w:bookmarkStart w:name="z228" w:id="179"/>
    <w:p>
      <w:pPr>
        <w:spacing w:after="0"/>
        <w:ind w:left="0"/>
        <w:jc w:val="both"/>
      </w:pPr>
      <w:r>
        <w:rPr>
          <w:rFonts w:ascii="Times New Roman"/>
          <w:b w:val="false"/>
          <w:i w:val="false"/>
          <w:color w:val="000000"/>
          <w:sz w:val="28"/>
        </w:rPr>
        <w:t xml:space="preserve">
      129. Бұзауларды азықтандырғаннан кейін сүт қалдықтарын жою үшін шелектерді жылы сумен шаяды, одан кейін щеткалардың көмегімен жуғыш құралдардың жылы ерітіндісімен жуады және қысыммен келген ыстық сумен (65 </w:t>
      </w:r>
      <w:r>
        <w:rPr>
          <w:rFonts w:ascii="Times New Roman"/>
          <w:b w:val="false"/>
          <w:i w:val="false"/>
          <w:color w:val="000000"/>
          <w:vertAlign w:val="superscript"/>
        </w:rPr>
        <w:t>0</w:t>
      </w:r>
      <w:r>
        <w:rPr>
          <w:rFonts w:ascii="Times New Roman"/>
          <w:b w:val="false"/>
          <w:i w:val="false"/>
          <w:color w:val="000000"/>
          <w:sz w:val="28"/>
        </w:rPr>
        <w:t>C) 1 минут бойы шаяды.</w:t>
      </w:r>
    </w:p>
    <w:bookmarkEnd w:id="179"/>
    <w:bookmarkStart w:name="z229" w:id="180"/>
    <w:p>
      <w:pPr>
        <w:spacing w:after="0"/>
        <w:ind w:left="0"/>
        <w:jc w:val="both"/>
      </w:pPr>
      <w:r>
        <w:rPr>
          <w:rFonts w:ascii="Times New Roman"/>
          <w:b w:val="false"/>
          <w:i w:val="false"/>
          <w:color w:val="000000"/>
          <w:sz w:val="28"/>
        </w:rPr>
        <w:t xml:space="preserve">
      130. Шланг пен пистолетті құбыры бар жүйеде ағынды әдіспен жылы сумен жуып-шаяды, одан кейін оны құбырдан ағытады және жылы 0,5 % жуғыш ерітіндімен ваннада жуады, пистолетті ысқышпен тазалайды содан кейін ыстық (65 </w:t>
      </w:r>
      <w:r>
        <w:rPr>
          <w:rFonts w:ascii="Times New Roman"/>
          <w:b w:val="false"/>
          <w:i w:val="false"/>
          <w:color w:val="000000"/>
          <w:vertAlign w:val="superscript"/>
        </w:rPr>
        <w:t>0</w:t>
      </w:r>
      <w:r>
        <w:rPr>
          <w:rFonts w:ascii="Times New Roman"/>
          <w:b w:val="false"/>
          <w:i w:val="false"/>
          <w:color w:val="000000"/>
          <w:sz w:val="28"/>
        </w:rPr>
        <w:t>C) сумен шаяды және кептіру үшін кронштейндерге іліп қояды.</w:t>
      </w:r>
    </w:p>
    <w:bookmarkEnd w:id="180"/>
    <w:bookmarkStart w:name="z230" w:id="181"/>
    <w:p>
      <w:pPr>
        <w:spacing w:after="0"/>
        <w:ind w:left="0"/>
        <w:jc w:val="both"/>
      </w:pPr>
      <w:r>
        <w:rPr>
          <w:rFonts w:ascii="Times New Roman"/>
          <w:b w:val="false"/>
          <w:i w:val="false"/>
          <w:color w:val="000000"/>
          <w:sz w:val="28"/>
        </w:rPr>
        <w:t>
      131. Бұзауларды қайта қалпына келтірілген сүтпен азықтандырудың алдында шлангті пистолетпен бірге ҚСА-ны тарату желісіне монтаждайды және сонымен бірге қыздырады.</w:t>
      </w:r>
    </w:p>
    <w:bookmarkEnd w:id="181"/>
    <w:bookmarkStart w:name="z231" w:id="182"/>
    <w:p>
      <w:pPr>
        <w:spacing w:after="0"/>
        <w:ind w:left="0"/>
        <w:jc w:val="both"/>
      </w:pPr>
      <w:r>
        <w:rPr>
          <w:rFonts w:ascii="Times New Roman"/>
          <w:b w:val="false"/>
          <w:i w:val="false"/>
          <w:color w:val="000000"/>
          <w:sz w:val="28"/>
        </w:rPr>
        <w:t>
      132. ҚСА-ны тарату жөніндегі желінің санитариялық жай-күйін тексеру кезінде сольвилаттың, құбырдың, сүт шлангілерінің, пистолеттердің және шелектердің жай-күйіне назар аударады, оларды күнде кешкі санитариялық өңдегеннен кейін қарап-тексереді.</w:t>
      </w:r>
    </w:p>
    <w:bookmarkEnd w:id="182"/>
    <w:bookmarkStart w:name="z232" w:id="183"/>
    <w:p>
      <w:pPr>
        <w:spacing w:after="0"/>
        <w:ind w:left="0"/>
        <w:jc w:val="both"/>
      </w:pPr>
      <w:r>
        <w:rPr>
          <w:rFonts w:ascii="Times New Roman"/>
          <w:b w:val="false"/>
          <w:i w:val="false"/>
          <w:color w:val="000000"/>
          <w:sz w:val="28"/>
        </w:rPr>
        <w:t>
      133. Құбырды қарап-тексеруді мақтадан жасалған тығындар арқылы жүргізеді, олармен келесі бөлшектер мен топтардың ішкі беттерін сүртеді:</w:t>
      </w:r>
    </w:p>
    <w:bookmarkEnd w:id="183"/>
    <w:bookmarkStart w:name="z233" w:id="184"/>
    <w:p>
      <w:pPr>
        <w:spacing w:after="0"/>
        <w:ind w:left="0"/>
        <w:jc w:val="both"/>
      </w:pPr>
      <w:r>
        <w:rPr>
          <w:rFonts w:ascii="Times New Roman"/>
          <w:b w:val="false"/>
          <w:i w:val="false"/>
          <w:color w:val="000000"/>
          <w:sz w:val="28"/>
        </w:rPr>
        <w:t>
      1) құбырдардың ішкі қабырғалары;</w:t>
      </w:r>
    </w:p>
    <w:bookmarkEnd w:id="184"/>
    <w:bookmarkStart w:name="z234" w:id="185"/>
    <w:p>
      <w:pPr>
        <w:spacing w:after="0"/>
        <w:ind w:left="0"/>
        <w:jc w:val="both"/>
      </w:pPr>
      <w:r>
        <w:rPr>
          <w:rFonts w:ascii="Times New Roman"/>
          <w:b w:val="false"/>
          <w:i w:val="false"/>
          <w:color w:val="000000"/>
          <w:sz w:val="28"/>
        </w:rPr>
        <w:t>
      2) құбырлардың муфталармен жалғанған жерлері;</w:t>
      </w:r>
    </w:p>
    <w:bookmarkEnd w:id="185"/>
    <w:bookmarkStart w:name="z235" w:id="186"/>
    <w:p>
      <w:pPr>
        <w:spacing w:after="0"/>
        <w:ind w:left="0"/>
        <w:jc w:val="both"/>
      </w:pPr>
      <w:r>
        <w:rPr>
          <w:rFonts w:ascii="Times New Roman"/>
          <w:b w:val="false"/>
          <w:i w:val="false"/>
          <w:color w:val="000000"/>
          <w:sz w:val="28"/>
        </w:rPr>
        <w:t>
      3) сүт шлангілері;</w:t>
      </w:r>
    </w:p>
    <w:bookmarkEnd w:id="186"/>
    <w:bookmarkStart w:name="z236" w:id="187"/>
    <w:p>
      <w:pPr>
        <w:spacing w:after="0"/>
        <w:ind w:left="0"/>
        <w:jc w:val="both"/>
      </w:pPr>
      <w:r>
        <w:rPr>
          <w:rFonts w:ascii="Times New Roman"/>
          <w:b w:val="false"/>
          <w:i w:val="false"/>
          <w:color w:val="000000"/>
          <w:sz w:val="28"/>
        </w:rPr>
        <w:t>
      4) шелектер.</w:t>
      </w:r>
    </w:p>
    <w:bookmarkEnd w:id="187"/>
    <w:bookmarkStart w:name="z237" w:id="188"/>
    <w:p>
      <w:pPr>
        <w:spacing w:after="0"/>
        <w:ind w:left="0"/>
        <w:jc w:val="both"/>
      </w:pPr>
      <w:r>
        <w:rPr>
          <w:rFonts w:ascii="Times New Roman"/>
          <w:b w:val="false"/>
          <w:i w:val="false"/>
          <w:color w:val="000000"/>
          <w:sz w:val="28"/>
        </w:rPr>
        <w:t>
      134. Жасы үлкенірек жануарларға арналған қора-жайлардағы оттықтарды, жемшөп алаңдарын, жемшөп таратқыштарды күн сайын жемшөп қалдықтарынан және ластанулардан тазалау керек.</w:t>
      </w:r>
    </w:p>
    <w:bookmarkEnd w:id="188"/>
    <w:bookmarkStart w:name="z238" w:id="189"/>
    <w:p>
      <w:pPr>
        <w:spacing w:after="0"/>
        <w:ind w:left="0"/>
        <w:jc w:val="both"/>
      </w:pPr>
      <w:r>
        <w:rPr>
          <w:rFonts w:ascii="Times New Roman"/>
          <w:b w:val="false"/>
          <w:i w:val="false"/>
          <w:color w:val="000000"/>
          <w:sz w:val="28"/>
        </w:rPr>
        <w:t>
      135. Ірі қара малдарды өсірумен және бордақылау жөніндегі өндіріс объектілерінде мынадай талаптарды сақтауды қамтамасыз ететін технология пайдаланады:</w:t>
      </w:r>
    </w:p>
    <w:bookmarkEnd w:id="189"/>
    <w:bookmarkStart w:name="z239" w:id="190"/>
    <w:p>
      <w:pPr>
        <w:spacing w:after="0"/>
        <w:ind w:left="0"/>
        <w:jc w:val="both"/>
      </w:pPr>
      <w:r>
        <w:rPr>
          <w:rFonts w:ascii="Times New Roman"/>
          <w:b w:val="false"/>
          <w:i w:val="false"/>
          <w:color w:val="000000"/>
          <w:sz w:val="28"/>
        </w:rPr>
        <w:t>
      1) қолайлы шаруашылықтардан өндіріс объектілерін қатаң кестеге сәйкес бір жастағы жануарлармен жыл бойы біркелкі жинақтау ағымдылығы;</w:t>
      </w:r>
    </w:p>
    <w:bookmarkEnd w:id="190"/>
    <w:bookmarkStart w:name="z240" w:id="191"/>
    <w:p>
      <w:pPr>
        <w:spacing w:after="0"/>
        <w:ind w:left="0"/>
        <w:jc w:val="both"/>
      </w:pPr>
      <w:r>
        <w:rPr>
          <w:rFonts w:ascii="Times New Roman"/>
          <w:b w:val="false"/>
          <w:i w:val="false"/>
          <w:color w:val="000000"/>
          <w:sz w:val="28"/>
        </w:rPr>
        <w:t>
      2) жас ерекшелігіне сәйкес жануарларды әкелуден өткізгенге дейінгі кезеңдерде жануарларды күтіп-бағу циклінің бөлшектенуі;</w:t>
      </w:r>
    </w:p>
    <w:bookmarkEnd w:id="191"/>
    <w:bookmarkStart w:name="z241" w:id="192"/>
    <w:p>
      <w:pPr>
        <w:spacing w:after="0"/>
        <w:ind w:left="0"/>
        <w:jc w:val="both"/>
      </w:pPr>
      <w:r>
        <w:rPr>
          <w:rFonts w:ascii="Times New Roman"/>
          <w:b w:val="false"/>
          <w:i w:val="false"/>
          <w:color w:val="000000"/>
          <w:sz w:val="28"/>
        </w:rPr>
        <w:t>
      3) жануарларға арналған қора-жайларды оқшауланған секцияларға бөлу;</w:t>
      </w:r>
    </w:p>
    <w:bookmarkEnd w:id="192"/>
    <w:bookmarkStart w:name="z242" w:id="193"/>
    <w:p>
      <w:pPr>
        <w:spacing w:after="0"/>
        <w:ind w:left="0"/>
        <w:jc w:val="both"/>
      </w:pPr>
      <w:r>
        <w:rPr>
          <w:rFonts w:ascii="Times New Roman"/>
          <w:b w:val="false"/>
          <w:i w:val="false"/>
          <w:color w:val="000000"/>
          <w:sz w:val="28"/>
        </w:rPr>
        <w:t>
      4) белгілі бір өсіру кезеңіндегі төлдерді күтіп-бағуға арналған үй жайларды мамандандыру;</w:t>
      </w:r>
    </w:p>
    <w:bookmarkEnd w:id="193"/>
    <w:bookmarkStart w:name="z243" w:id="194"/>
    <w:p>
      <w:pPr>
        <w:spacing w:after="0"/>
        <w:ind w:left="0"/>
        <w:jc w:val="both"/>
      </w:pPr>
      <w:r>
        <w:rPr>
          <w:rFonts w:ascii="Times New Roman"/>
          <w:b w:val="false"/>
          <w:i w:val="false"/>
          <w:color w:val="000000"/>
          <w:sz w:val="28"/>
        </w:rPr>
        <w:t>
      5) жануарлардың бастапқы қалыптасқан тобының құрамын өсірудің барлық кезеңдерінде жеке өндірістік бірлік ретінде сақтау.</w:t>
      </w:r>
    </w:p>
    <w:bookmarkEnd w:id="194"/>
    <w:bookmarkStart w:name="z244" w:id="195"/>
    <w:p>
      <w:pPr>
        <w:spacing w:after="0"/>
        <w:ind w:left="0"/>
        <w:jc w:val="both"/>
      </w:pPr>
      <w:r>
        <w:rPr>
          <w:rFonts w:ascii="Times New Roman"/>
          <w:b w:val="false"/>
          <w:i w:val="false"/>
          <w:color w:val="000000"/>
          <w:sz w:val="28"/>
        </w:rPr>
        <w:t>
      136. Етті тұқымды қашаларды өсіру жөніндегі өндіріс объектілерінде шетен қорадағы және жазғы-жайылымдық кезде де жеңілдетілген құрылыс материалдарымен салынған жылытылмайтын қора-жайларда еркін серуендететін күтіп-бағу көзделуі қажет. Төлдерді азықтандыру мен суғаруды қалқалармен, сондай-ақ желден және қардан қорғайтын қоршаулармен жабдықталған, қатты жабынды серуендету-азықтандыру аулаларында жүргізеді.</w:t>
      </w:r>
    </w:p>
    <w:bookmarkEnd w:id="195"/>
    <w:bookmarkStart w:name="z245" w:id="196"/>
    <w:p>
      <w:pPr>
        <w:spacing w:after="0"/>
        <w:ind w:left="0"/>
        <w:jc w:val="both"/>
      </w:pPr>
      <w:r>
        <w:rPr>
          <w:rFonts w:ascii="Times New Roman"/>
          <w:b w:val="false"/>
          <w:i w:val="false"/>
          <w:color w:val="000000"/>
          <w:sz w:val="28"/>
        </w:rPr>
        <w:t>
      137. Әр түрлі мақсаттағы барлық кешендерде байламай күтіп-бағу кезінде бұзаулар топтармен мынадай секцияларда орналастырылады:</w:t>
      </w:r>
    </w:p>
    <w:bookmarkEnd w:id="196"/>
    <w:bookmarkStart w:name="z246" w:id="197"/>
    <w:p>
      <w:pPr>
        <w:spacing w:after="0"/>
        <w:ind w:left="0"/>
        <w:jc w:val="both"/>
      </w:pPr>
      <w:r>
        <w:rPr>
          <w:rFonts w:ascii="Times New Roman"/>
          <w:b w:val="false"/>
          <w:i w:val="false"/>
          <w:color w:val="000000"/>
          <w:sz w:val="28"/>
        </w:rPr>
        <w:t>
      1) міндетті түрде едені сенімді жылу жібермейтін едені бар жеке бокстары төсенішсіз тор еденде;</w:t>
      </w:r>
    </w:p>
    <w:bookmarkEnd w:id="197"/>
    <w:bookmarkStart w:name="z247" w:id="198"/>
    <w:p>
      <w:pPr>
        <w:spacing w:after="0"/>
        <w:ind w:left="0"/>
        <w:jc w:val="both"/>
      </w:pPr>
      <w:r>
        <w:rPr>
          <w:rFonts w:ascii="Times New Roman"/>
          <w:b w:val="false"/>
          <w:i w:val="false"/>
          <w:color w:val="000000"/>
          <w:sz w:val="28"/>
        </w:rPr>
        <w:t>
      2) ауыстырылатын төсеніші бар немесе жылытылатын тақтай төсек тапшан түріндегі қамтылған демалу орындары құрылған жазық едендерде.</w:t>
      </w:r>
    </w:p>
    <w:bookmarkEnd w:id="198"/>
    <w:bookmarkStart w:name="z248" w:id="199"/>
    <w:p>
      <w:pPr>
        <w:spacing w:after="0"/>
        <w:ind w:left="0"/>
        <w:jc w:val="both"/>
      </w:pPr>
      <w:r>
        <w:rPr>
          <w:rFonts w:ascii="Times New Roman"/>
          <w:b w:val="false"/>
          <w:i w:val="false"/>
          <w:color w:val="000000"/>
          <w:sz w:val="28"/>
        </w:rPr>
        <w:t>
      138. Малдың басын толықтыратын төл байлаусыз күтіп-бағу кезінде секцияларда қалың төсеніште немесе міндетті түрде жеке бокстар құрылған тор еденде секцияларда топтармен орналастырылады.</w:t>
      </w:r>
    </w:p>
    <w:bookmarkEnd w:id="199"/>
    <w:bookmarkStart w:name="z249" w:id="200"/>
    <w:p>
      <w:pPr>
        <w:spacing w:after="0"/>
        <w:ind w:left="0"/>
        <w:jc w:val="both"/>
      </w:pPr>
      <w:r>
        <w:rPr>
          <w:rFonts w:ascii="Times New Roman"/>
          <w:b w:val="false"/>
          <w:i w:val="false"/>
          <w:color w:val="000000"/>
          <w:sz w:val="28"/>
        </w:rPr>
        <w:t>
      139. Жануарларды өсірудің немесе бордақылаудың кезекті технологиялық кезеңі аяқталғанда, оларды басқа қора-жайларға немесе секцияларға ауыстыру өндіріс объектісінің ветеринария саласындағы маманының рұқсатымен ғана жүргізіледі.</w:t>
      </w:r>
    </w:p>
    <w:bookmarkEnd w:id="200"/>
    <w:bookmarkStart w:name="z250" w:id="201"/>
    <w:p>
      <w:pPr>
        <w:spacing w:after="0"/>
        <w:ind w:left="0"/>
        <w:jc w:val="both"/>
      </w:pPr>
      <w:r>
        <w:rPr>
          <w:rFonts w:ascii="Times New Roman"/>
          <w:b w:val="false"/>
          <w:i w:val="false"/>
          <w:color w:val="000000"/>
          <w:sz w:val="28"/>
        </w:rPr>
        <w:t>
      140. 6 айдан асқан ересек жануарларға арналған планканың рұқсат етілетін ені - 100 - 120 мм, саңылаулар ені - 40 - 45 мм. Торлар азықтандыру бағытына қатысты перпендикуляр орналасады.</w:t>
      </w:r>
    </w:p>
    <w:bookmarkEnd w:id="201"/>
    <w:bookmarkStart w:name="z251" w:id="202"/>
    <w:p>
      <w:pPr>
        <w:spacing w:after="0"/>
        <w:ind w:left="0"/>
        <w:jc w:val="both"/>
      </w:pPr>
      <w:r>
        <w:rPr>
          <w:rFonts w:ascii="Times New Roman"/>
          <w:b w:val="false"/>
          <w:i w:val="false"/>
          <w:color w:val="000000"/>
          <w:sz w:val="28"/>
        </w:rPr>
        <w:t>
      141. Технологиялық іс-шаралар жоспарында ересек жануарлардың тұяқтарын мерзімді қарап-тексеру, жануарлар топтарын емдеу ерітінділері толтырылған ванналардан өткізу жолымен профилактикалық өңдеу, сондай-ақ тұяқтарды уақытында тазалау және қию көзделеді.</w:t>
      </w:r>
    </w:p>
    <w:bookmarkEnd w:id="202"/>
    <w:bookmarkStart w:name="z252" w:id="203"/>
    <w:p>
      <w:pPr>
        <w:spacing w:after="0"/>
        <w:ind w:left="0"/>
        <w:jc w:val="both"/>
      </w:pPr>
      <w:r>
        <w:rPr>
          <w:rFonts w:ascii="Times New Roman"/>
          <w:b w:val="false"/>
          <w:i w:val="false"/>
          <w:color w:val="000000"/>
          <w:sz w:val="28"/>
        </w:rPr>
        <w:t>
      142. Жануарларда зат алмасу жай-күйін бақылау үшін олар әкелінген кезде және бір жас тобынан екінші топқа әрбір технологиялық ауыстырылған кезде мал басын диспансеризациялау жүйесі және жануарлардың бақылау топтарын ай сайын клиникалық-зертханалық зерттеу өткізіледі. Әр топты зертханалық зерттеу нәтижелері нормативтермен және алдағы зерттеу нәтижелерімен салыстырылады.</w:t>
      </w:r>
    </w:p>
    <w:bookmarkEnd w:id="203"/>
    <w:bookmarkStart w:name="z253" w:id="204"/>
    <w:p>
      <w:pPr>
        <w:spacing w:after="0"/>
        <w:ind w:left="0"/>
        <w:jc w:val="both"/>
      </w:pPr>
      <w:r>
        <w:rPr>
          <w:rFonts w:ascii="Times New Roman"/>
          <w:b w:val="false"/>
          <w:i w:val="false"/>
          <w:color w:val="000000"/>
          <w:sz w:val="28"/>
        </w:rPr>
        <w:t>
      143. Анықталған өзгерістер мен бұзушылықтар технологияны тиісті түзету және емдеу-профилактикалық іс-шараларын өткізуге негіз болады.</w:t>
      </w:r>
    </w:p>
    <w:bookmarkEnd w:id="204"/>
    <w:bookmarkStart w:name="z254" w:id="205"/>
    <w:p>
      <w:pPr>
        <w:spacing w:after="0"/>
        <w:ind w:left="0"/>
        <w:jc w:val="both"/>
      </w:pPr>
      <w:r>
        <w:rPr>
          <w:rFonts w:ascii="Times New Roman"/>
          <w:b w:val="false"/>
          <w:i w:val="false"/>
          <w:color w:val="000000"/>
          <w:sz w:val="28"/>
        </w:rPr>
        <w:t>
      144. Жазғы кезеңде үш айдан асқан жануарларды кешеннің (өндіріс объектісінің) айналасында 2 километр радиустғы жерлерде арнайы жасалған суармалы, дақылды немесе табиғи жайылымдарда жаяды. Жануарлар жайылған кезде оларды суару жылжымалы автосуарғыштар арқылы ұңғымалардан немесе артезиан құдықтарынан алынған сумен жүзеге асырылады. Бұзаулар жайылатын жерлерде көңді, ағынды суларды төгуге, сондай-ақ басқа жануарларды жайылуына жол берілмейді.</w:t>
      </w:r>
    </w:p>
    <w:bookmarkEnd w:id="205"/>
    <w:bookmarkStart w:name="z255" w:id="206"/>
    <w:p>
      <w:pPr>
        <w:spacing w:after="0"/>
        <w:ind w:left="0"/>
        <w:jc w:val="both"/>
      </w:pPr>
      <w:r>
        <w:rPr>
          <w:rFonts w:ascii="Times New Roman"/>
          <w:b w:val="false"/>
          <w:i w:val="false"/>
          <w:color w:val="000000"/>
          <w:sz w:val="28"/>
        </w:rPr>
        <w:t>
      145. Ірі қара мал төлін өсіру кезінде жоғарыдағы көрсетілген шаралардан басқа, аталған аймаққа тән паразитарлық ауруларға, сондай-ақ қан паразитарлық ауруларына қарсы профилактикалық іс-шаралар, бөгелектермен және қансорғыш жәндіктермен күрес жүргізіледі.</w:t>
      </w:r>
    </w:p>
    <w:bookmarkEnd w:id="206"/>
    <w:bookmarkStart w:name="z256" w:id="207"/>
    <w:p>
      <w:pPr>
        <w:spacing w:after="0"/>
        <w:ind w:left="0"/>
        <w:jc w:val="both"/>
      </w:pPr>
      <w:r>
        <w:rPr>
          <w:rFonts w:ascii="Times New Roman"/>
          <w:b w:val="false"/>
          <w:i w:val="false"/>
          <w:color w:val="000000"/>
          <w:sz w:val="28"/>
        </w:rPr>
        <w:t xml:space="preserve">
      146. Эпизоотиялық ахуалға және жануарлардың келу (әкелу) орнында нақты нозологиялық бірлік бойынша жүргізілетін ветеринариялық іс-шараларға байланысты өндіріс объектісіне әкелінетін жануарлар ауруларға қарсы егілуге жатады. </w:t>
      </w:r>
    </w:p>
    <w:bookmarkEnd w:id="207"/>
    <w:bookmarkStart w:name="z257" w:id="208"/>
    <w:p>
      <w:pPr>
        <w:spacing w:after="0"/>
        <w:ind w:left="0"/>
        <w:jc w:val="both"/>
      </w:pPr>
      <w:r>
        <w:rPr>
          <w:rFonts w:ascii="Times New Roman"/>
          <w:b w:val="false"/>
          <w:i w:val="false"/>
          <w:color w:val="000000"/>
          <w:sz w:val="28"/>
        </w:rPr>
        <w:t>
      147. Жануарлар өсіру барысында сібір жарасына қарсы вакцинаны қолдану нұсқаулығында көрсетілген мерзімдерде екпе жұмыстары жүргізіледі.</w:t>
      </w:r>
    </w:p>
    <w:bookmarkEnd w:id="208"/>
    <w:bookmarkStart w:name="z258" w:id="209"/>
    <w:p>
      <w:pPr>
        <w:spacing w:after="0"/>
        <w:ind w:left="0"/>
        <w:jc w:val="both"/>
      </w:pPr>
      <w:r>
        <w:rPr>
          <w:rFonts w:ascii="Times New Roman"/>
          <w:b w:val="false"/>
          <w:i w:val="false"/>
          <w:color w:val="000000"/>
          <w:sz w:val="28"/>
        </w:rPr>
        <w:t>
      148. Эпизоотияға қарсы іс-шаралар жоспарына сәйкес және эпизоотиялық жағдайға байланысты барлық қажетті диагностикалық зерттеулерді, егулер мен өңдеулерді жүргізеді.</w:t>
      </w:r>
    </w:p>
    <w:bookmarkEnd w:id="209"/>
    <w:bookmarkStart w:name="z259" w:id="210"/>
    <w:p>
      <w:pPr>
        <w:spacing w:after="0"/>
        <w:ind w:left="0"/>
        <w:jc w:val="left"/>
      </w:pPr>
      <w:r>
        <w:rPr>
          <w:rFonts w:ascii="Times New Roman"/>
          <w:b/>
          <w:i w:val="false"/>
          <w:color w:val="000000"/>
        </w:rPr>
        <w:t xml:space="preserve"> 4. Құс өсірумен айналысатын объектілерге қойылатын ветеринариялық (ветеринариялық-санитариялық) талаптар</w:t>
      </w:r>
    </w:p>
    <w:bookmarkEnd w:id="210"/>
    <w:bookmarkStart w:name="z260" w:id="211"/>
    <w:p>
      <w:pPr>
        <w:spacing w:after="0"/>
        <w:ind w:left="0"/>
        <w:jc w:val="both"/>
      </w:pPr>
      <w:r>
        <w:rPr>
          <w:rFonts w:ascii="Times New Roman"/>
          <w:b w:val="false"/>
          <w:i w:val="false"/>
          <w:color w:val="000000"/>
          <w:sz w:val="28"/>
        </w:rPr>
        <w:t>
      149. Құс фабрикасының құрылысын жобалау кезінде, шаруашылық ішіндегі жол желісінің жоспарлануы құстың саңғырығын, инкубация қалдықтарын, құс өлекселерін және санитариялық жарамсыз құстарды тасымалдайтын жолдардың жемшөптерді, тағамдық және инкубациялық жұмыртқаларды, құстардың балапандарын тасымалдауға арналған жолдармен қиылысу мүмкіндігін болдырмайды.</w:t>
      </w:r>
    </w:p>
    <w:bookmarkEnd w:id="211"/>
    <w:bookmarkStart w:name="z261" w:id="212"/>
    <w:p>
      <w:pPr>
        <w:spacing w:after="0"/>
        <w:ind w:left="0"/>
        <w:jc w:val="both"/>
      </w:pPr>
      <w:r>
        <w:rPr>
          <w:rFonts w:ascii="Times New Roman"/>
          <w:b w:val="false"/>
          <w:i w:val="false"/>
          <w:color w:val="000000"/>
          <w:sz w:val="28"/>
        </w:rPr>
        <w:t>
      150. Әрбір құс қорасын бірыңғай жастағы құстармен толықтыруды көздеу керек. Көп қабатты және бір-біріне қосып салынған бір қабатты құс қораларды зал бойынша бір жастағы құстармен жасақтауға жол беріледі, бұл ретте барлық үй-жай үшін балапандардың жасы күнтізбелік 7 күннен, ересек құстардың жасы күнтізбелік 15 күннен аспауы тиіс.</w:t>
      </w:r>
    </w:p>
    <w:bookmarkEnd w:id="212"/>
    <w:bookmarkStart w:name="z262" w:id="213"/>
    <w:p>
      <w:pPr>
        <w:spacing w:after="0"/>
        <w:ind w:left="0"/>
        <w:jc w:val="both"/>
      </w:pPr>
      <w:r>
        <w:rPr>
          <w:rFonts w:ascii="Times New Roman"/>
          <w:b w:val="false"/>
          <w:i w:val="false"/>
          <w:color w:val="000000"/>
          <w:sz w:val="28"/>
        </w:rPr>
        <w:t xml:space="preserve">
      151. Құс өсіру шаруашылықтары үй-жайларының арасында өртке қарсы қашықтықтар сақталады, технологиялық және жоспарлық талаптарға байланысты қажеттілік туындаса, (қашықтықтарда серуендеу алаңдарының орналасуы, учаскенің бедері, табиғи желден қорғау жолақтарын сақтау) оларды ұлғайтуға болады. Бір қабатты бір-біріне қосып салынған және көп қабатты құс қораларды жобалау кезінде құс өсіру шаруашылықтары және басқа да өндірістік кешендер мен жекелеген объектілер арасындағы зооветеринариялық қашықтықтар жобалауға арналған тапсырмаларда айқындалады, алайда өртке қарсы қашықтықтан кем болмауы тиіс және осы талаптарға </w:t>
      </w:r>
      <w:r>
        <w:rPr>
          <w:rFonts w:ascii="Times New Roman"/>
          <w:b w:val="false"/>
          <w:i w:val="false"/>
          <w:color w:val="000000"/>
          <w:sz w:val="28"/>
        </w:rPr>
        <w:t>6-қосымшаға</w:t>
      </w:r>
      <w:r>
        <w:rPr>
          <w:rFonts w:ascii="Times New Roman"/>
          <w:b w:val="false"/>
          <w:i w:val="false"/>
          <w:color w:val="000000"/>
          <w:sz w:val="28"/>
        </w:rPr>
        <w:t xml:space="preserve"> сәйкес белгіленеді.</w:t>
      </w:r>
    </w:p>
    <w:bookmarkEnd w:id="213"/>
    <w:bookmarkStart w:name="z263" w:id="214"/>
    <w:p>
      <w:pPr>
        <w:spacing w:after="0"/>
        <w:ind w:left="0"/>
        <w:jc w:val="both"/>
      </w:pPr>
      <w:r>
        <w:rPr>
          <w:rFonts w:ascii="Times New Roman"/>
          <w:b w:val="false"/>
          <w:i w:val="false"/>
          <w:color w:val="000000"/>
          <w:sz w:val="28"/>
        </w:rPr>
        <w:t>
      152. Құс басын толықтыратын балапандарға арналған ғимараттар мен инкубаторий құстарға және елді мекенге арналған басқа ғимараттардың жел жағына орналастырылады.</w:t>
      </w:r>
    </w:p>
    <w:bookmarkEnd w:id="214"/>
    <w:bookmarkStart w:name="z264" w:id="215"/>
    <w:p>
      <w:pPr>
        <w:spacing w:after="0"/>
        <w:ind w:left="0"/>
        <w:jc w:val="both"/>
      </w:pPr>
      <w:r>
        <w:rPr>
          <w:rFonts w:ascii="Times New Roman"/>
          <w:b w:val="false"/>
          <w:i w:val="false"/>
          <w:color w:val="000000"/>
          <w:sz w:val="28"/>
        </w:rPr>
        <w:t>
      153. Өнеркәсіптік құстар тобы аналық топтың ық жағында орналастырылады.</w:t>
      </w:r>
    </w:p>
    <w:bookmarkEnd w:id="215"/>
    <w:bookmarkStart w:name="z265" w:id="216"/>
    <w:p>
      <w:pPr>
        <w:spacing w:after="0"/>
        <w:ind w:left="0"/>
        <w:jc w:val="both"/>
      </w:pPr>
      <w:r>
        <w:rPr>
          <w:rFonts w:ascii="Times New Roman"/>
          <w:b w:val="false"/>
          <w:i w:val="false"/>
          <w:color w:val="000000"/>
          <w:sz w:val="28"/>
        </w:rPr>
        <w:t>
      154. Қоймалық үй-жайларды (жемшөптерге арналған, төсемдер, жұмыртқа қоймасы), жұмыртқаларды сұрыптайтын және өңдейтін цехтарды (ыдыстарды дезинфекциялау пунктімен бірге) сырттан келген көліктің шаруашылықтың өндірістік аймағына енуіне және ішкі көлікпен және қайтарылатын ыдыспен қатынасуына жол бермеу үшін өндірістік аймақтың қоршау желісі бойынша орнатады.</w:t>
      </w:r>
    </w:p>
    <w:bookmarkEnd w:id="216"/>
    <w:bookmarkStart w:name="z266" w:id="217"/>
    <w:p>
      <w:pPr>
        <w:spacing w:after="0"/>
        <w:ind w:left="0"/>
        <w:jc w:val="both"/>
      </w:pPr>
      <w:r>
        <w:rPr>
          <w:rFonts w:ascii="Times New Roman"/>
          <w:b w:val="false"/>
          <w:i w:val="false"/>
          <w:color w:val="000000"/>
          <w:sz w:val="28"/>
        </w:rPr>
        <w:t>
      155. Жұмыртқа және ет бағыттарындағы тауарлық құс өсіру шаруашылықтары, сондай-ақ асыл тұқымды құс өсіру шаруашылықтары үшін сою пункті бар ветеринариялық және ветеринариялық-санитариялық объектілер салынады.</w:t>
      </w:r>
    </w:p>
    <w:bookmarkEnd w:id="217"/>
    <w:bookmarkStart w:name="z267" w:id="218"/>
    <w:p>
      <w:pPr>
        <w:spacing w:after="0"/>
        <w:ind w:left="0"/>
        <w:jc w:val="both"/>
      </w:pPr>
      <w:r>
        <w:rPr>
          <w:rFonts w:ascii="Times New Roman"/>
          <w:b w:val="false"/>
          <w:i w:val="false"/>
          <w:color w:val="000000"/>
          <w:sz w:val="28"/>
        </w:rPr>
        <w:t>
      156. Сою цехының болуына қарамастан, сою пунктінің болуы әрбір құс шаруашылығында көзделген еді.</w:t>
      </w:r>
    </w:p>
    <w:bookmarkEnd w:id="218"/>
    <w:bookmarkStart w:name="z268" w:id="219"/>
    <w:p>
      <w:pPr>
        <w:spacing w:after="0"/>
        <w:ind w:left="0"/>
        <w:jc w:val="both"/>
      </w:pPr>
      <w:r>
        <w:rPr>
          <w:rFonts w:ascii="Times New Roman"/>
          <w:b w:val="false"/>
          <w:i w:val="false"/>
          <w:color w:val="000000"/>
          <w:sz w:val="28"/>
        </w:rPr>
        <w:t>
      157. Ветеринариялық зертхана, сою пункті және дезинфекциялық блок жалпы шаруашылық ветеринариялық объектілері болып табылады және әкімшілік-шаруашылық аумақта (В - аумағы) орналасады.</w:t>
      </w:r>
    </w:p>
    <w:bookmarkEnd w:id="219"/>
    <w:bookmarkStart w:name="z269" w:id="220"/>
    <w:p>
      <w:pPr>
        <w:spacing w:after="0"/>
        <w:ind w:left="0"/>
        <w:jc w:val="both"/>
      </w:pPr>
      <w:r>
        <w:rPr>
          <w:rFonts w:ascii="Times New Roman"/>
          <w:b w:val="false"/>
          <w:i w:val="false"/>
          <w:color w:val="000000"/>
          <w:sz w:val="28"/>
        </w:rPr>
        <w:t>
      158. Құстардың аналық тобын толықтыруды бір жерден - құстардың жұқпалы аурулары бойынша қолайлы асыл тұқымды құс өсіру шаруашылығынан (өндіріс объектісінен) инкубациялық жұмыртқаларды немесе шаруашылықта өнеркәсіптік топтың балапанынан оқшау өсірілетін тәуліктік балапанды сатып алу жолымен жүзеге асырады.</w:t>
      </w:r>
    </w:p>
    <w:bookmarkEnd w:id="220"/>
    <w:bookmarkStart w:name="z270" w:id="221"/>
    <w:p>
      <w:pPr>
        <w:spacing w:after="0"/>
        <w:ind w:left="0"/>
        <w:jc w:val="both"/>
      </w:pPr>
      <w:r>
        <w:rPr>
          <w:rFonts w:ascii="Times New Roman"/>
          <w:b w:val="false"/>
          <w:i w:val="false"/>
          <w:color w:val="000000"/>
          <w:sz w:val="28"/>
        </w:rPr>
        <w:t>
      159. Өнеркәсіптік топтарды жинақтауды өзінің аналық тобының өсімін молайту арқылы жүзеге асырады.</w:t>
      </w:r>
    </w:p>
    <w:bookmarkEnd w:id="221"/>
    <w:bookmarkStart w:name="z271" w:id="222"/>
    <w:p>
      <w:pPr>
        <w:spacing w:after="0"/>
        <w:ind w:left="0"/>
        <w:jc w:val="both"/>
      </w:pPr>
      <w:r>
        <w:rPr>
          <w:rFonts w:ascii="Times New Roman"/>
          <w:b w:val="false"/>
          <w:i w:val="false"/>
          <w:color w:val="000000"/>
          <w:sz w:val="28"/>
        </w:rPr>
        <w:t>
      160. Өндірістік бірлестік негізінде біріккен шаруашылықтарға құстардың жұқпалы аурулары бойынша саламатты мамандандырылған шаруашылықтардан есейген балапан әкелу есебінен құстардың өнеркәсіптік топтарын жинақтауға рұқсат етіледі.</w:t>
      </w:r>
    </w:p>
    <w:bookmarkEnd w:id="222"/>
    <w:bookmarkStart w:name="z272" w:id="223"/>
    <w:p>
      <w:pPr>
        <w:spacing w:after="0"/>
        <w:ind w:left="0"/>
        <w:jc w:val="both"/>
      </w:pPr>
      <w:r>
        <w:rPr>
          <w:rFonts w:ascii="Times New Roman"/>
          <w:b w:val="false"/>
          <w:i w:val="false"/>
          <w:color w:val="000000"/>
          <w:sz w:val="28"/>
        </w:rPr>
        <w:t>
      161. Шаруашылық инкубациялық жұмыртқалар мен құстарды инфекциялық аурулар бойынша саламатты екенін растайтын, құстардың туберкулезге, пуллорозға тексерілген, сондай-ақ Ньюкасл ауруына, шешекке және басқа ауруларға қарсы егілген күні көрсетілген құжаттардың негізінде қабылдайды.</w:t>
      </w:r>
    </w:p>
    <w:bookmarkEnd w:id="223"/>
    <w:bookmarkStart w:name="z273" w:id="224"/>
    <w:p>
      <w:pPr>
        <w:spacing w:after="0"/>
        <w:ind w:left="0"/>
        <w:jc w:val="both"/>
      </w:pPr>
      <w:r>
        <w:rPr>
          <w:rFonts w:ascii="Times New Roman"/>
          <w:b w:val="false"/>
          <w:i w:val="false"/>
          <w:color w:val="000000"/>
          <w:sz w:val="28"/>
        </w:rPr>
        <w:t>
      162. Құстардың кезекті партиясын орналастыру алдында мынадай цикларалық профилактикалық үзілістер көзделеді:</w:t>
      </w:r>
    </w:p>
    <w:bookmarkEnd w:id="224"/>
    <w:bookmarkStart w:name="z274" w:id="225"/>
    <w:p>
      <w:pPr>
        <w:spacing w:after="0"/>
        <w:ind w:left="0"/>
        <w:jc w:val="both"/>
      </w:pPr>
      <w:r>
        <w:rPr>
          <w:rFonts w:ascii="Times New Roman"/>
          <w:b w:val="false"/>
          <w:i w:val="false"/>
          <w:color w:val="000000"/>
          <w:sz w:val="28"/>
        </w:rPr>
        <w:t>
      1) тауық балапанын торда күнтізбелік 1 - 30, 31 - 60 және 1 - 10 - 50 күн техналогиясы бойынша өсіру кезінде және жылына бір рет бір ай үзіліс;</w:t>
      </w:r>
    </w:p>
    <w:bookmarkEnd w:id="225"/>
    <w:bookmarkStart w:name="z275" w:id="226"/>
    <w:p>
      <w:pPr>
        <w:spacing w:after="0"/>
        <w:ind w:left="0"/>
        <w:jc w:val="both"/>
      </w:pPr>
      <w:r>
        <w:rPr>
          <w:rFonts w:ascii="Times New Roman"/>
          <w:b w:val="false"/>
          <w:i w:val="false"/>
          <w:color w:val="000000"/>
          <w:sz w:val="28"/>
        </w:rPr>
        <w:t>
      2) түрлі құс түрлерінің балапанын торда күнтізбелік 60 күннен астам өсіру кезінде күнтізбелік 20 күн;</w:t>
      </w:r>
    </w:p>
    <w:bookmarkEnd w:id="226"/>
    <w:bookmarkStart w:name="z276" w:id="227"/>
    <w:p>
      <w:pPr>
        <w:spacing w:after="0"/>
        <w:ind w:left="0"/>
        <w:jc w:val="both"/>
      </w:pPr>
      <w:r>
        <w:rPr>
          <w:rFonts w:ascii="Times New Roman"/>
          <w:b w:val="false"/>
          <w:i w:val="false"/>
          <w:color w:val="000000"/>
          <w:sz w:val="28"/>
        </w:rPr>
        <w:t>
      3) үйректің балапанын тор еденде күнтізбелік 10 күнге дейін өсіру кезінде күнтізбелік 4 күн және жылына бір рет бір ай үзіліс;</w:t>
      </w:r>
    </w:p>
    <w:bookmarkEnd w:id="227"/>
    <w:bookmarkStart w:name="z277" w:id="228"/>
    <w:p>
      <w:pPr>
        <w:spacing w:after="0"/>
        <w:ind w:left="0"/>
        <w:jc w:val="both"/>
      </w:pPr>
      <w:r>
        <w:rPr>
          <w:rFonts w:ascii="Times New Roman"/>
          <w:b w:val="false"/>
          <w:i w:val="false"/>
          <w:color w:val="000000"/>
          <w:sz w:val="28"/>
        </w:rPr>
        <w:t>
      4) үйректің балапанын еденде күнтізбелік 10 күнге дейін өсіру кезінде күнтізбелік 7 күн және жылына бір рет бір ай үзіліс;</w:t>
      </w:r>
    </w:p>
    <w:bookmarkEnd w:id="228"/>
    <w:bookmarkStart w:name="z278" w:id="229"/>
    <w:p>
      <w:pPr>
        <w:spacing w:after="0"/>
        <w:ind w:left="0"/>
        <w:jc w:val="both"/>
      </w:pPr>
      <w:r>
        <w:rPr>
          <w:rFonts w:ascii="Times New Roman"/>
          <w:b w:val="false"/>
          <w:i w:val="false"/>
          <w:color w:val="000000"/>
          <w:sz w:val="28"/>
        </w:rPr>
        <w:t>
      5) түрлі құс түрлерінің еденде күнтізбелік 1 - 60 күн технологиясы бойынша өсіру кезінде күнтізбелік 14 күн және жылына бір рет бір ай үзіліс;</w:t>
      </w:r>
    </w:p>
    <w:bookmarkEnd w:id="229"/>
    <w:bookmarkStart w:name="z279" w:id="230"/>
    <w:p>
      <w:pPr>
        <w:spacing w:after="0"/>
        <w:ind w:left="0"/>
        <w:jc w:val="both"/>
      </w:pPr>
      <w:r>
        <w:rPr>
          <w:rFonts w:ascii="Times New Roman"/>
          <w:b w:val="false"/>
          <w:i w:val="false"/>
          <w:color w:val="000000"/>
          <w:sz w:val="28"/>
        </w:rPr>
        <w:t>
      6) толықтыруға арналған балапанды еденде күнтізбелік 60 күннен астам асырағанда күнтізбелік 20 күн;</w:t>
      </w:r>
    </w:p>
    <w:bookmarkEnd w:id="230"/>
    <w:bookmarkStart w:name="z280" w:id="231"/>
    <w:p>
      <w:pPr>
        <w:spacing w:after="0"/>
        <w:ind w:left="0"/>
        <w:jc w:val="both"/>
      </w:pPr>
      <w:r>
        <w:rPr>
          <w:rFonts w:ascii="Times New Roman"/>
          <w:b w:val="false"/>
          <w:i w:val="false"/>
          <w:color w:val="000000"/>
          <w:sz w:val="28"/>
        </w:rPr>
        <w:t>
      7) тауықтардың, үйректердің, күркетауықтардың және қаздардың етке арналған балапандарын еденде өсіру кезінде күнтізбелік 14 күн және жылына бір рет бір ай үзіліс;</w:t>
      </w:r>
    </w:p>
    <w:bookmarkEnd w:id="231"/>
    <w:bookmarkStart w:name="z281" w:id="232"/>
    <w:p>
      <w:pPr>
        <w:spacing w:after="0"/>
        <w:ind w:left="0"/>
        <w:jc w:val="both"/>
      </w:pPr>
      <w:r>
        <w:rPr>
          <w:rFonts w:ascii="Times New Roman"/>
          <w:b w:val="false"/>
          <w:i w:val="false"/>
          <w:color w:val="000000"/>
          <w:sz w:val="28"/>
        </w:rPr>
        <w:t>
      8) ересек құсты торда күтіп-бағу кезінде күнтізбелік 20 күн;</w:t>
      </w:r>
    </w:p>
    <w:bookmarkEnd w:id="232"/>
    <w:bookmarkStart w:name="z282" w:id="233"/>
    <w:p>
      <w:pPr>
        <w:spacing w:after="0"/>
        <w:ind w:left="0"/>
        <w:jc w:val="both"/>
      </w:pPr>
      <w:r>
        <w:rPr>
          <w:rFonts w:ascii="Times New Roman"/>
          <w:b w:val="false"/>
          <w:i w:val="false"/>
          <w:color w:val="000000"/>
          <w:sz w:val="28"/>
        </w:rPr>
        <w:t>
      9) ересек құсты еденде күтіп-бағу кезінде күнтізбелік 30 күн;</w:t>
      </w:r>
    </w:p>
    <w:bookmarkEnd w:id="233"/>
    <w:bookmarkStart w:name="z283" w:id="234"/>
    <w:p>
      <w:pPr>
        <w:spacing w:after="0"/>
        <w:ind w:left="0"/>
        <w:jc w:val="both"/>
      </w:pPr>
      <w:r>
        <w:rPr>
          <w:rFonts w:ascii="Times New Roman"/>
          <w:b w:val="false"/>
          <w:i w:val="false"/>
          <w:color w:val="000000"/>
          <w:sz w:val="28"/>
        </w:rPr>
        <w:t>
      10) инкубаторийде балапандарды соңғы шығару және үзілістен кейін жұмыртқаларды алғашқы салу аралығында - жылына кемінде күнтізбелік 6 күн үзіліс.</w:t>
      </w:r>
    </w:p>
    <w:bookmarkEnd w:id="234"/>
    <w:bookmarkStart w:name="z284" w:id="235"/>
    <w:p>
      <w:pPr>
        <w:spacing w:after="0"/>
        <w:ind w:left="0"/>
        <w:jc w:val="both"/>
      </w:pPr>
      <w:r>
        <w:rPr>
          <w:rFonts w:ascii="Times New Roman"/>
          <w:b w:val="false"/>
          <w:i w:val="false"/>
          <w:color w:val="000000"/>
          <w:sz w:val="28"/>
        </w:rPr>
        <w:t>
      163. Әрбір жеке тұрған құс қораға немесе оқшауландырылған залға тек бір жастағы құстар партиясын ғана орналастырады. Залдар бойынша жинақтау кезінде барлық үй-жай бойынша балапандардың жас айырмашылығы күнтізбелік 7 күннен аспауы тиіс. Өлген немесе жарамсыз болған құстардың орнына қосымша құстарды отырғызу ұсынылмайды.</w:t>
      </w:r>
    </w:p>
    <w:bookmarkEnd w:id="235"/>
    <w:bookmarkStart w:name="z285" w:id="236"/>
    <w:p>
      <w:pPr>
        <w:spacing w:after="0"/>
        <w:ind w:left="0"/>
        <w:jc w:val="both"/>
      </w:pPr>
      <w:r>
        <w:rPr>
          <w:rFonts w:ascii="Times New Roman"/>
          <w:b w:val="false"/>
          <w:i w:val="false"/>
          <w:color w:val="000000"/>
          <w:sz w:val="28"/>
        </w:rPr>
        <w:t>
      164. Балапанды залдарда (торларда) технологиялық талаптарда көзделген мерзімдерден артық ұстауға жол берілмейді. Балапанды (құстардың барлық түрлерінің) өсіру кезінде олардың ересек құспен қатынас жасауына жол берілмейді.</w:t>
      </w:r>
    </w:p>
    <w:bookmarkEnd w:id="236"/>
    <w:bookmarkStart w:name="z286" w:id="237"/>
    <w:p>
      <w:pPr>
        <w:spacing w:after="0"/>
        <w:ind w:left="0"/>
        <w:jc w:val="both"/>
      </w:pPr>
      <w:r>
        <w:rPr>
          <w:rFonts w:ascii="Times New Roman"/>
          <w:b w:val="false"/>
          <w:i w:val="false"/>
          <w:color w:val="000000"/>
          <w:sz w:val="28"/>
        </w:rPr>
        <w:t>
      165. Құстарды келесі технологиялық жас тобының қора-жайына ауыстыру кезде мұқият сұрыптау жүргізіледі. Жарамсыз құстар союға жіберіледі.</w:t>
      </w:r>
    </w:p>
    <w:bookmarkEnd w:id="237"/>
    <w:bookmarkStart w:name="z287" w:id="238"/>
    <w:p>
      <w:pPr>
        <w:spacing w:after="0"/>
        <w:ind w:left="0"/>
        <w:jc w:val="both"/>
      </w:pPr>
      <w:r>
        <w:rPr>
          <w:rFonts w:ascii="Times New Roman"/>
          <w:b w:val="false"/>
          <w:i w:val="false"/>
          <w:color w:val="000000"/>
          <w:sz w:val="28"/>
        </w:rPr>
        <w:t>
      166. Өсіру кезінде әр партиядағы балапанның жүріс-тұрысын, жемшөп жеуін, су тұтынуын, салмақ қосу қарқынын, қауырсын жамылғысының жай-күйін бақылау арқылы балапан денсаулығының жай-күйі жүйелі түрде қадағаланады. Физиологиялық нормалардан ауытқыған жағдайда, осы ауытқулардың себептерін анықтайды және жояды. Қажет болған жағдайда, тиісті зертханалық зерттеулер жүргізіледі.</w:t>
      </w:r>
    </w:p>
    <w:bookmarkEnd w:id="238"/>
    <w:bookmarkStart w:name="z288" w:id="239"/>
    <w:p>
      <w:pPr>
        <w:spacing w:after="0"/>
        <w:ind w:left="0"/>
        <w:jc w:val="both"/>
      </w:pPr>
      <w:r>
        <w:rPr>
          <w:rFonts w:ascii="Times New Roman"/>
          <w:b w:val="false"/>
          <w:i w:val="false"/>
          <w:color w:val="000000"/>
          <w:sz w:val="28"/>
        </w:rPr>
        <w:t xml:space="preserve">
      167. Әр топтағы құстарды күтіп-бағуға арналған өндірістік үй-жайлардың ішкі ауа температурасы мен ылғалдылығы осы талаптарға </w:t>
      </w:r>
      <w:r>
        <w:rPr>
          <w:rFonts w:ascii="Times New Roman"/>
          <w:b w:val="false"/>
          <w:i w:val="false"/>
          <w:color w:val="000000"/>
          <w:sz w:val="28"/>
        </w:rPr>
        <w:t>7-қосымшаға</w:t>
      </w:r>
      <w:r>
        <w:rPr>
          <w:rFonts w:ascii="Times New Roman"/>
          <w:b w:val="false"/>
          <w:i w:val="false"/>
          <w:color w:val="000000"/>
          <w:sz w:val="28"/>
        </w:rPr>
        <w:t xml:space="preserve"> сәйкес белгіленеді.</w:t>
      </w:r>
    </w:p>
    <w:bookmarkEnd w:id="239"/>
    <w:bookmarkStart w:name="z289" w:id="240"/>
    <w:p>
      <w:pPr>
        <w:spacing w:after="0"/>
        <w:ind w:left="0"/>
        <w:jc w:val="both"/>
      </w:pPr>
      <w:r>
        <w:rPr>
          <w:rFonts w:ascii="Times New Roman"/>
          <w:b w:val="false"/>
          <w:i w:val="false"/>
          <w:color w:val="000000"/>
          <w:sz w:val="28"/>
        </w:rPr>
        <w:t>
      168. Жылдың жекелеген кезеңдерінде тауықтар мен күркетауықтарға арналған үй-жайларда салыстырмалы ауа ылғалдылығын 75 %-ға дейін, үйректер мен қаздардың балапандары үшін 85 %-ға дейін қысқа мерзімді көтерілуі, сондай-ақ ересек күркетауықтар үшін 45 - 50 %-ға дейін, ал балапандар үшін 30 - 50 %-ға дейін;</w:t>
      </w:r>
    </w:p>
    <w:bookmarkEnd w:id="240"/>
    <w:p>
      <w:pPr>
        <w:spacing w:after="0"/>
        <w:ind w:left="0"/>
        <w:jc w:val="both"/>
      </w:pPr>
      <w:r>
        <w:rPr>
          <w:rFonts w:ascii="Times New Roman"/>
          <w:b w:val="false"/>
          <w:i w:val="false"/>
          <w:color w:val="000000"/>
          <w:sz w:val="28"/>
        </w:rPr>
        <w:t>
      ересек үйректер мен қаздар үшін 60 %-ға дейін, ал балапандар үшін 50 %-ға дейін ылғалдылықтың төмендеуіне жол беріледі.</w:t>
      </w:r>
    </w:p>
    <w:bookmarkStart w:name="z290" w:id="241"/>
    <w:p>
      <w:pPr>
        <w:spacing w:after="0"/>
        <w:ind w:left="0"/>
        <w:jc w:val="both"/>
      </w:pPr>
      <w:r>
        <w:rPr>
          <w:rFonts w:ascii="Times New Roman"/>
          <w:b w:val="false"/>
          <w:i w:val="false"/>
          <w:color w:val="000000"/>
          <w:sz w:val="28"/>
        </w:rPr>
        <w:t xml:space="preserve">
      169. Ересек жастағы балапанды және ересек құстарды күтіп-бағуға арналған барлық үй-жайларда қысқы кезеңде температураны 18 </w:t>
      </w:r>
      <w:r>
        <w:rPr>
          <w:rFonts w:ascii="Times New Roman"/>
          <w:b w:val="false"/>
          <w:i w:val="false"/>
          <w:color w:val="000000"/>
          <w:vertAlign w:val="superscript"/>
        </w:rPr>
        <w:t>0</w:t>
      </w:r>
      <w:r>
        <w:rPr>
          <w:rFonts w:ascii="Times New Roman"/>
          <w:b w:val="false"/>
          <w:i w:val="false"/>
          <w:color w:val="000000"/>
          <w:sz w:val="28"/>
        </w:rPr>
        <w:t>С-қа дейін көтеруге жол беріледі.</w:t>
      </w:r>
    </w:p>
    <w:bookmarkEnd w:id="241"/>
    <w:bookmarkStart w:name="z291" w:id="242"/>
    <w:p>
      <w:pPr>
        <w:spacing w:after="0"/>
        <w:ind w:left="0"/>
        <w:jc w:val="both"/>
      </w:pPr>
      <w:r>
        <w:rPr>
          <w:rFonts w:ascii="Times New Roman"/>
          <w:b w:val="false"/>
          <w:i w:val="false"/>
          <w:color w:val="000000"/>
          <w:sz w:val="28"/>
        </w:rPr>
        <w:t>
      170. Ашық және жартылай ашық үлгідегі құс қораларда құстарды күтіп-бағуға арналған үй-жайлар ішіндегі ауа көрсеткіштері нормаланбайды.</w:t>
      </w:r>
    </w:p>
    <w:bookmarkEnd w:id="242"/>
    <w:bookmarkStart w:name="z292" w:id="243"/>
    <w:p>
      <w:pPr>
        <w:spacing w:after="0"/>
        <w:ind w:left="0"/>
        <w:jc w:val="both"/>
      </w:pPr>
      <w:r>
        <w:rPr>
          <w:rFonts w:ascii="Times New Roman"/>
          <w:b w:val="false"/>
          <w:i w:val="false"/>
          <w:color w:val="000000"/>
          <w:sz w:val="28"/>
        </w:rPr>
        <w:t xml:space="preserve">
      171. Жылдың жылы кезеңінде (сыртқы ауаның температурасы + 10 </w:t>
      </w:r>
      <w:r>
        <w:rPr>
          <w:rFonts w:ascii="Times New Roman"/>
          <w:b w:val="false"/>
          <w:i w:val="false"/>
          <w:color w:val="000000"/>
          <w:vertAlign w:val="superscript"/>
        </w:rPr>
        <w:t>0</w:t>
      </w:r>
      <w:r>
        <w:rPr>
          <w:rFonts w:ascii="Times New Roman"/>
          <w:b w:val="false"/>
          <w:i w:val="false"/>
          <w:color w:val="000000"/>
          <w:sz w:val="28"/>
        </w:rPr>
        <w:t xml:space="preserve">С-тан жоғары болғанда) құстарды күтіп-бағуға арналған үй-жайлардың ішіндегі есептік ауа температурасы ең ыстық айда сағат 13-те сыртқы ауаның орташа айлық температурасынан жоғары 5 </w:t>
      </w:r>
      <w:r>
        <w:rPr>
          <w:rFonts w:ascii="Times New Roman"/>
          <w:b w:val="false"/>
          <w:i w:val="false"/>
          <w:color w:val="000000"/>
          <w:vertAlign w:val="superscript"/>
        </w:rPr>
        <w:t>0</w:t>
      </w:r>
      <w:r>
        <w:rPr>
          <w:rFonts w:ascii="Times New Roman"/>
          <w:b w:val="false"/>
          <w:i w:val="false"/>
          <w:color w:val="000000"/>
          <w:sz w:val="28"/>
        </w:rPr>
        <w:t xml:space="preserve">С-тан аспауына, алайда + 33 </w:t>
      </w:r>
      <w:r>
        <w:rPr>
          <w:rFonts w:ascii="Times New Roman"/>
          <w:b w:val="false"/>
          <w:i w:val="false"/>
          <w:color w:val="000000"/>
          <w:vertAlign w:val="superscript"/>
        </w:rPr>
        <w:t>0</w:t>
      </w:r>
      <w:r>
        <w:rPr>
          <w:rFonts w:ascii="Times New Roman"/>
          <w:b w:val="false"/>
          <w:i w:val="false"/>
          <w:color w:val="000000"/>
          <w:sz w:val="28"/>
        </w:rPr>
        <w:t>С жоғары болмауына, ылғалдылығы 60-70 %-тан кем болмауына жол беріледі. Қора-жайлар ішіндегі ауаның жылылық құрамының күнтізбелік 60 күннен асқан балапандар үшін 16 килокалория/килограмнан (бұдан әрі - ккал/кг) және күнтізбелік 60 күнге дейінгі балапандар үшін 17 ккал/кг-дан аспайтындай болуына жол беріледі. Сыртқы ауаның жылулық құрамы 16 ккал/кг және одан жоғары болатын аудандарда ауаны политропикалық салқындату режимі бар үй-жайларда ауаны баптау көзделуі қажет.</w:t>
      </w:r>
    </w:p>
    <w:bookmarkEnd w:id="243"/>
    <w:bookmarkStart w:name="z293" w:id="244"/>
    <w:p>
      <w:pPr>
        <w:spacing w:after="0"/>
        <w:ind w:left="0"/>
        <w:jc w:val="both"/>
      </w:pPr>
      <w:r>
        <w:rPr>
          <w:rFonts w:ascii="Times New Roman"/>
          <w:b w:val="false"/>
          <w:i w:val="false"/>
          <w:color w:val="000000"/>
          <w:sz w:val="28"/>
        </w:rPr>
        <w:t xml:space="preserve">
      172. Құстарды күтіп-бағуға арналған үй-жайлардағы ауа қозғалысының оңтайлы жылдамдығы осы талаптарғы </w:t>
      </w:r>
      <w:r>
        <w:rPr>
          <w:rFonts w:ascii="Times New Roman"/>
          <w:b w:val="false"/>
          <w:i w:val="false"/>
          <w:color w:val="000000"/>
          <w:sz w:val="28"/>
        </w:rPr>
        <w:t>8-қосымшаға</w:t>
      </w:r>
      <w:r>
        <w:rPr>
          <w:rFonts w:ascii="Times New Roman"/>
          <w:b w:val="false"/>
          <w:i w:val="false"/>
          <w:color w:val="000000"/>
          <w:sz w:val="28"/>
        </w:rPr>
        <w:t xml:space="preserve"> сәйкес белгіленеді.</w:t>
      </w:r>
    </w:p>
    <w:bookmarkEnd w:id="244"/>
    <w:bookmarkStart w:name="z294" w:id="245"/>
    <w:p>
      <w:pPr>
        <w:spacing w:after="0"/>
        <w:ind w:left="0"/>
        <w:jc w:val="both"/>
      </w:pPr>
      <w:r>
        <w:rPr>
          <w:rFonts w:ascii="Times New Roman"/>
          <w:b w:val="false"/>
          <w:i w:val="false"/>
          <w:color w:val="000000"/>
          <w:sz w:val="28"/>
        </w:rPr>
        <w:t xml:space="preserve">
      173. Жылдың суық мезгілінде инкубаторий мен жұмыртқа сақтау қоймасының негізгі өндірістік үй-жайларындағы ауа параметрлері осы талаптарға </w:t>
      </w:r>
      <w:r>
        <w:rPr>
          <w:rFonts w:ascii="Times New Roman"/>
          <w:b w:val="false"/>
          <w:i w:val="false"/>
          <w:color w:val="000000"/>
          <w:sz w:val="28"/>
        </w:rPr>
        <w:t>9-қосымшаға</w:t>
      </w:r>
      <w:r>
        <w:rPr>
          <w:rFonts w:ascii="Times New Roman"/>
          <w:b w:val="false"/>
          <w:i w:val="false"/>
          <w:color w:val="000000"/>
          <w:sz w:val="28"/>
        </w:rPr>
        <w:t xml:space="preserve"> сәйкес белгіленген.</w:t>
      </w:r>
    </w:p>
    <w:bookmarkEnd w:id="245"/>
    <w:bookmarkStart w:name="z295" w:id="246"/>
    <w:p>
      <w:pPr>
        <w:spacing w:after="0"/>
        <w:ind w:left="0"/>
        <w:jc w:val="both"/>
      </w:pPr>
      <w:r>
        <w:rPr>
          <w:rFonts w:ascii="Times New Roman"/>
          <w:b w:val="false"/>
          <w:i w:val="false"/>
          <w:color w:val="000000"/>
          <w:sz w:val="28"/>
        </w:rPr>
        <w:t xml:space="preserve">
      174. Жұмыртқаларды пароформалинмен дезинфекциялауға арналған камерада есептік ауа температурасы + 30 </w:t>
      </w:r>
      <w:r>
        <w:rPr>
          <w:rFonts w:ascii="Times New Roman"/>
          <w:b w:val="false"/>
          <w:i w:val="false"/>
          <w:color w:val="000000"/>
          <w:vertAlign w:val="superscript"/>
        </w:rPr>
        <w:t>0</w:t>
      </w:r>
      <w:r>
        <w:rPr>
          <w:rFonts w:ascii="Times New Roman"/>
          <w:b w:val="false"/>
          <w:i w:val="false"/>
          <w:color w:val="000000"/>
          <w:sz w:val="28"/>
        </w:rPr>
        <w:t>С болады.</w:t>
      </w:r>
    </w:p>
    <w:bookmarkEnd w:id="246"/>
    <w:bookmarkStart w:name="z296" w:id="247"/>
    <w:p>
      <w:pPr>
        <w:spacing w:after="0"/>
        <w:ind w:left="0"/>
        <w:jc w:val="both"/>
      </w:pPr>
      <w:r>
        <w:rPr>
          <w:rFonts w:ascii="Times New Roman"/>
          <w:b w:val="false"/>
          <w:i w:val="false"/>
          <w:color w:val="000000"/>
          <w:sz w:val="28"/>
        </w:rPr>
        <w:t>
      175. Құстарды күтіп-бағуға арналған үй-жайлардағы зиянды газдар мен будың рұқсат етілетін шоғырлары: көмірқышқыл 0,18 - 0,20% көлемі бойынша, аммиак 0,015 милиграмм/литр (бұдан әрі - мг/л), күкіртсутек 0,005 мг/л.</w:t>
      </w:r>
    </w:p>
    <w:bookmarkEnd w:id="247"/>
    <w:bookmarkStart w:name="z297" w:id="248"/>
    <w:p>
      <w:pPr>
        <w:spacing w:after="0"/>
        <w:ind w:left="0"/>
        <w:jc w:val="both"/>
      </w:pPr>
      <w:r>
        <w:rPr>
          <w:rFonts w:ascii="Times New Roman"/>
          <w:b w:val="false"/>
          <w:i w:val="false"/>
          <w:color w:val="000000"/>
          <w:sz w:val="28"/>
        </w:rPr>
        <w:t>
      176. Құстарды күтіп-бағуға арналған қора-жайларды сорғының үстіндегі ауа ағынын жоғарылата отырып, белгіленген параметрлерін ұстап тұруды қамтамасыз ететін, автоматты түрде басқарылатын ауаны тарту-сору желдеткішімен жабдықтау қажет. Жылытуды орнату қажеттілігі мен жылыту және желдету жүйелерінің өнімділігі үй-жайлар ішіндегі ауаның белгіленген параметрлеріне, құстар шығаратын жылу, көмір қышқылы, су булары мөлшерін, төсемдердің, қаңылтыр табалардың үстінен зиянды газдардың шығуына байланысты, сондай-ақ сыртқы ауаның есептік параметрлеріне байланысты есептемемен айқындалады. Аталған үй-жайлардың қоршау жылу-техникалық сипаттамасы есепке алынады.</w:t>
      </w:r>
    </w:p>
    <w:bookmarkEnd w:id="248"/>
    <w:bookmarkStart w:name="z298" w:id="249"/>
    <w:p>
      <w:pPr>
        <w:spacing w:after="0"/>
        <w:ind w:left="0"/>
        <w:jc w:val="both"/>
      </w:pPr>
      <w:r>
        <w:rPr>
          <w:rFonts w:ascii="Times New Roman"/>
          <w:b w:val="false"/>
          <w:i w:val="false"/>
          <w:color w:val="000000"/>
          <w:sz w:val="28"/>
        </w:rPr>
        <w:t>
      177. Механикалық желдеткішпен жабдықталған құс қораларда желдеткіш істен шыққан жағдайда оның авариялық ретінде табиғи желдету мүмкіндігі көзделеді.</w:t>
      </w:r>
    </w:p>
    <w:bookmarkEnd w:id="249"/>
    <w:bookmarkStart w:name="z299" w:id="250"/>
    <w:p>
      <w:pPr>
        <w:spacing w:after="0"/>
        <w:ind w:left="0"/>
        <w:jc w:val="both"/>
      </w:pPr>
      <w:r>
        <w:rPr>
          <w:rFonts w:ascii="Times New Roman"/>
          <w:b w:val="false"/>
          <w:i w:val="false"/>
          <w:color w:val="000000"/>
          <w:sz w:val="28"/>
        </w:rPr>
        <w:t>
      178. Құс қоралардағы, инкубаторийлердегі және жұмыртқалар қоймасындағы үй-жайлардың ішкі қабаттары (қабырғалары, аралық қабырғалары, төбелері) кертештерсіз және саңылауларсыз тегіс, ылғалға төзімді бояулармен ашық түстерге сырлануы (ақталуы) тиіс. Құстарды сою, ұшаларын өңдеу және қалдықтарды кәдеге жарату цехтарында қабырғаларды 1,8 м биіктікке дейін плиткалармен қаптайды.</w:t>
      </w:r>
    </w:p>
    <w:bookmarkEnd w:id="250"/>
    <w:bookmarkStart w:name="z300" w:id="251"/>
    <w:p>
      <w:pPr>
        <w:spacing w:after="0"/>
        <w:ind w:left="0"/>
        <w:jc w:val="both"/>
      </w:pPr>
      <w:r>
        <w:rPr>
          <w:rFonts w:ascii="Times New Roman"/>
          <w:b w:val="false"/>
          <w:i w:val="false"/>
          <w:color w:val="000000"/>
          <w:sz w:val="28"/>
        </w:rPr>
        <w:t>
      179. Инкубаторийлер мен шығаратын залдардың, жуатын және жемшөп дайындайтын үй-жайлардың қабырғалары еден деңгейінен 1,8 м биіктікке дейін оларды тазартуға, дезинфекциялауға және ылғалды жинауға болатын ылғалға төзімді материалдармен қапталады немесе сырланады.</w:t>
      </w:r>
    </w:p>
    <w:bookmarkEnd w:id="251"/>
    <w:bookmarkStart w:name="z301" w:id="252"/>
    <w:p>
      <w:pPr>
        <w:spacing w:after="0"/>
        <w:ind w:left="0"/>
        <w:jc w:val="both"/>
      </w:pPr>
      <w:r>
        <w:rPr>
          <w:rFonts w:ascii="Times New Roman"/>
          <w:b w:val="false"/>
          <w:i w:val="false"/>
          <w:color w:val="000000"/>
          <w:sz w:val="28"/>
        </w:rPr>
        <w:t>
      180. Құс өсіру шаруашылығы қора-жайларының едендеріне қатты, жылуды аз өткізетін, аққан сұйықтың және дезинфекциялық заттардың әсеріне төзімді, су өткізбейтін және қалың төсемді жинауға мүмкіндік беретін жабынмен төселеді. Инкубаторийлер мен жұмыртқа қоймаларының едендері плиткалармен қапталады.</w:t>
      </w:r>
    </w:p>
    <w:bookmarkEnd w:id="252"/>
    <w:bookmarkStart w:name="z302" w:id="253"/>
    <w:p>
      <w:pPr>
        <w:spacing w:after="0"/>
        <w:ind w:left="0"/>
        <w:jc w:val="both"/>
      </w:pPr>
      <w:r>
        <w:rPr>
          <w:rFonts w:ascii="Times New Roman"/>
          <w:b w:val="false"/>
          <w:i w:val="false"/>
          <w:color w:val="000000"/>
          <w:sz w:val="28"/>
        </w:rPr>
        <w:t>
      181. Өндірістік үй-жайлардың таза еденнің деңгейінен жабынның (ара жабынның) шығып тұрған конструкцияларының төменгі шетіне дейінгі ішкі ең төмен биіктігі мынадай:</w:t>
      </w:r>
    </w:p>
    <w:bookmarkEnd w:id="253"/>
    <w:bookmarkStart w:name="z303" w:id="254"/>
    <w:p>
      <w:pPr>
        <w:spacing w:after="0"/>
        <w:ind w:left="0"/>
        <w:jc w:val="both"/>
      </w:pPr>
      <w:r>
        <w:rPr>
          <w:rFonts w:ascii="Times New Roman"/>
          <w:b w:val="false"/>
          <w:i w:val="false"/>
          <w:color w:val="000000"/>
          <w:sz w:val="28"/>
        </w:rPr>
        <w:t>
      1) құстарды еденде күтіп-бағуға арналған, жемшөп дайындайтын, жуатын үй-жайларда, зертханаларда, жұмыртқа сақтауға арналған қоймаларда, қызметтік және басқа да өндірістік үй-жайларда төбесінің биіктігі 2-ден 2,4 м-ге дейін болуына;</w:t>
      </w:r>
    </w:p>
    <w:bookmarkEnd w:id="254"/>
    <w:bookmarkStart w:name="z304" w:id="255"/>
    <w:p>
      <w:pPr>
        <w:spacing w:after="0"/>
        <w:ind w:left="0"/>
        <w:jc w:val="both"/>
      </w:pPr>
      <w:r>
        <w:rPr>
          <w:rFonts w:ascii="Times New Roman"/>
          <w:b w:val="false"/>
          <w:i w:val="false"/>
          <w:color w:val="000000"/>
          <w:sz w:val="28"/>
        </w:rPr>
        <w:t>
      2) құстарды торларда күтіп-бағуға арналған залдарда және инкубаторийлерде - жабдықтардың габаритіне байланысты болуына жол беріледі.</w:t>
      </w:r>
    </w:p>
    <w:bookmarkEnd w:id="255"/>
    <w:bookmarkStart w:name="z305" w:id="256"/>
    <w:p>
      <w:pPr>
        <w:spacing w:after="0"/>
        <w:ind w:left="0"/>
        <w:jc w:val="both"/>
      </w:pPr>
      <w:r>
        <w:rPr>
          <w:rFonts w:ascii="Times New Roman"/>
          <w:b w:val="false"/>
          <w:i w:val="false"/>
          <w:color w:val="000000"/>
          <w:sz w:val="28"/>
        </w:rPr>
        <w:t xml:space="preserve">
      182. Құс қоралардағы секциялар арасындағы аралық қабырғаларды және серуендету мен солярий қоршауларының көлемдері осы талаптарғы </w:t>
      </w:r>
      <w:r>
        <w:rPr>
          <w:rFonts w:ascii="Times New Roman"/>
          <w:b w:val="false"/>
          <w:i w:val="false"/>
          <w:color w:val="000000"/>
          <w:sz w:val="28"/>
        </w:rPr>
        <w:t>10-қосымшаға</w:t>
      </w:r>
      <w:r>
        <w:rPr>
          <w:rFonts w:ascii="Times New Roman"/>
          <w:b w:val="false"/>
          <w:i w:val="false"/>
          <w:color w:val="000000"/>
          <w:sz w:val="28"/>
        </w:rPr>
        <w:t xml:space="preserve"> сәйкес орнатады.</w:t>
      </w:r>
    </w:p>
    <w:bookmarkEnd w:id="256"/>
    <w:bookmarkStart w:name="z306" w:id="257"/>
    <w:p>
      <w:pPr>
        <w:spacing w:after="0"/>
        <w:ind w:left="0"/>
        <w:jc w:val="both"/>
      </w:pPr>
      <w:r>
        <w:rPr>
          <w:rFonts w:ascii="Times New Roman"/>
          <w:b w:val="false"/>
          <w:i w:val="false"/>
          <w:color w:val="000000"/>
          <w:sz w:val="28"/>
        </w:rPr>
        <w:t xml:space="preserve">
      183. Құс қоралардың ішіндегі аралық қабырғалар мен қоршаулардың жоғарғы жағында құруға арналған және серуендету орындарындағы торлардың мынадай көлемдерден аспайтын ұяшықтары болуы тиіс: </w:t>
      </w:r>
    </w:p>
    <w:bookmarkEnd w:id="257"/>
    <w:p>
      <w:pPr>
        <w:spacing w:after="0"/>
        <w:ind w:left="0"/>
        <w:jc w:val="both"/>
      </w:pPr>
      <w:r>
        <w:rPr>
          <w:rFonts w:ascii="Times New Roman"/>
          <w:b w:val="false"/>
          <w:i w:val="false"/>
          <w:color w:val="000000"/>
          <w:sz w:val="28"/>
        </w:rPr>
        <w:t>
      күнтізбелік 60-70 күнге дейінгі тауық балапандары және күнтізбелік 120 күнге дейінгі жастағы күркетауық балапандары үшін - 30 х 30 мм;</w:t>
      </w:r>
    </w:p>
    <w:p>
      <w:pPr>
        <w:spacing w:after="0"/>
        <w:ind w:left="0"/>
        <w:jc w:val="both"/>
      </w:pPr>
      <w:r>
        <w:rPr>
          <w:rFonts w:ascii="Times New Roman"/>
          <w:b w:val="false"/>
          <w:i w:val="false"/>
          <w:color w:val="000000"/>
          <w:sz w:val="28"/>
        </w:rPr>
        <w:t>
      ересек тауықтар және күркетауықтар үшін, сондай-ақ күнтізбелік 60-70 күннен асқан балапандары және күнтізбелік 120 күннен асқан күркетауықтар үшін - 50 х 50 мм болу тиіс.</w:t>
      </w:r>
    </w:p>
    <w:bookmarkStart w:name="z307" w:id="258"/>
    <w:p>
      <w:pPr>
        <w:spacing w:after="0"/>
        <w:ind w:left="0"/>
        <w:jc w:val="both"/>
      </w:pPr>
      <w:r>
        <w:rPr>
          <w:rFonts w:ascii="Times New Roman"/>
          <w:b w:val="false"/>
          <w:i w:val="false"/>
          <w:color w:val="000000"/>
          <w:sz w:val="28"/>
        </w:rPr>
        <w:t xml:space="preserve">
      184. Құс қоралардың жекелеген секцияларының рұқсат етілетін сыйымдылығы және құс қораларында құстарды орналастыру нормалары осы талаптағы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белгіленеді.</w:t>
      </w:r>
    </w:p>
    <w:bookmarkEnd w:id="258"/>
    <w:bookmarkStart w:name="z308" w:id="259"/>
    <w:p>
      <w:pPr>
        <w:spacing w:after="0"/>
        <w:ind w:left="0"/>
        <w:jc w:val="both"/>
      </w:pPr>
      <w:r>
        <w:rPr>
          <w:rFonts w:ascii="Times New Roman"/>
          <w:b w:val="false"/>
          <w:i w:val="false"/>
          <w:color w:val="000000"/>
          <w:sz w:val="28"/>
        </w:rPr>
        <w:t>
      185. Құс өсіру шаруашылықтарында құстарды серуендетпей күтіп-бағу қабылданады, онда серуендетуді орнату қажеттілігі болғанда мынадай жағдайлар ескеріледі:</w:t>
      </w:r>
    </w:p>
    <w:bookmarkEnd w:id="259"/>
    <w:bookmarkStart w:name="z309" w:id="260"/>
    <w:p>
      <w:pPr>
        <w:spacing w:after="0"/>
        <w:ind w:left="0"/>
        <w:jc w:val="both"/>
      </w:pPr>
      <w:r>
        <w:rPr>
          <w:rFonts w:ascii="Times New Roman"/>
          <w:b w:val="false"/>
          <w:i w:val="false"/>
          <w:color w:val="000000"/>
          <w:sz w:val="28"/>
        </w:rPr>
        <w:t>
      1) асыл тұқымды шаруашылықтарда ересек тауықтарға арналған солярийді бір басқа 0,2 м</w:t>
      </w:r>
      <w:r>
        <w:rPr>
          <w:rFonts w:ascii="Times New Roman"/>
          <w:b w:val="false"/>
          <w:i w:val="false"/>
          <w:color w:val="000000"/>
          <w:vertAlign w:val="superscript"/>
        </w:rPr>
        <w:t>2</w:t>
      </w:r>
      <w:r>
        <w:rPr>
          <w:rFonts w:ascii="Times New Roman"/>
          <w:b w:val="false"/>
          <w:i w:val="false"/>
          <w:color w:val="000000"/>
          <w:sz w:val="28"/>
        </w:rPr>
        <w:t>, күркетауық үшін - 0,4 м</w:t>
      </w:r>
      <w:r>
        <w:rPr>
          <w:rFonts w:ascii="Times New Roman"/>
          <w:b w:val="false"/>
          <w:i w:val="false"/>
          <w:color w:val="000000"/>
          <w:vertAlign w:val="superscript"/>
        </w:rPr>
        <w:t xml:space="preserve">2 </w:t>
      </w:r>
      <w:r>
        <w:rPr>
          <w:rFonts w:ascii="Times New Roman"/>
          <w:b w:val="false"/>
          <w:i w:val="false"/>
          <w:color w:val="000000"/>
          <w:sz w:val="28"/>
        </w:rPr>
        <w:t>дейін, толықтыратын тауық пен күркетауықтың балапандары үшін құс қорасы алаңының 100 %-ы, үйректер үшін табиғи серуендету орындары 1 басқа 2 м</w:t>
      </w:r>
      <w:r>
        <w:rPr>
          <w:rFonts w:ascii="Times New Roman"/>
          <w:b w:val="false"/>
          <w:i w:val="false"/>
          <w:color w:val="000000"/>
          <w:vertAlign w:val="superscript"/>
        </w:rPr>
        <w:t>2</w:t>
      </w:r>
      <w:r>
        <w:rPr>
          <w:rFonts w:ascii="Times New Roman"/>
          <w:b w:val="false"/>
          <w:i w:val="false"/>
          <w:color w:val="000000"/>
          <w:sz w:val="28"/>
        </w:rPr>
        <w:t xml:space="preserve"> болады;</w:t>
      </w:r>
    </w:p>
    <w:bookmarkEnd w:id="260"/>
    <w:bookmarkStart w:name="z310" w:id="261"/>
    <w:p>
      <w:pPr>
        <w:spacing w:after="0"/>
        <w:ind w:left="0"/>
        <w:jc w:val="both"/>
      </w:pPr>
      <w:r>
        <w:rPr>
          <w:rFonts w:ascii="Times New Roman"/>
          <w:b w:val="false"/>
          <w:i w:val="false"/>
          <w:color w:val="000000"/>
          <w:sz w:val="28"/>
        </w:rPr>
        <w:t>
      2) асыл тұқымды құстарды лагерьде күтіп-бағу кезінде (жылжымалы үйшіктерде немесе қалқанның астында) бір басқа жайылымды мына есеппен бөледі: тауықтар мен олардың толықтыратын балапандары үшін - 10 м</w:t>
      </w:r>
      <w:r>
        <w:rPr>
          <w:rFonts w:ascii="Times New Roman"/>
          <w:b w:val="false"/>
          <w:i w:val="false"/>
          <w:color w:val="000000"/>
          <w:vertAlign w:val="superscript"/>
        </w:rPr>
        <w:t>2</w:t>
      </w:r>
      <w:r>
        <w:rPr>
          <w:rFonts w:ascii="Times New Roman"/>
          <w:b w:val="false"/>
          <w:i w:val="false"/>
          <w:color w:val="000000"/>
          <w:sz w:val="28"/>
        </w:rPr>
        <w:t>, күркетауық пен толықтыратын балапандары үшін - 25 м</w:t>
      </w:r>
      <w:r>
        <w:rPr>
          <w:rFonts w:ascii="Times New Roman"/>
          <w:b w:val="false"/>
          <w:i w:val="false"/>
          <w:color w:val="000000"/>
          <w:vertAlign w:val="superscript"/>
        </w:rPr>
        <w:t>2</w:t>
      </w:r>
      <w:r>
        <w:rPr>
          <w:rFonts w:ascii="Times New Roman"/>
          <w:b w:val="false"/>
          <w:i w:val="false"/>
          <w:color w:val="000000"/>
          <w:sz w:val="28"/>
        </w:rPr>
        <w:t>;</w:t>
      </w:r>
    </w:p>
    <w:bookmarkEnd w:id="261"/>
    <w:bookmarkStart w:name="z311" w:id="262"/>
    <w:p>
      <w:pPr>
        <w:spacing w:after="0"/>
        <w:ind w:left="0"/>
        <w:jc w:val="both"/>
      </w:pPr>
      <w:r>
        <w:rPr>
          <w:rFonts w:ascii="Times New Roman"/>
          <w:b w:val="false"/>
          <w:i w:val="false"/>
          <w:color w:val="000000"/>
          <w:sz w:val="28"/>
        </w:rPr>
        <w:t>
      3) солярийді тормен қоршайды және тиісінше құс қоралар секцияларының торлы көлденең аралық қабырғаларымен бөледі, ал селекциялық құс қораларының солярийлерінің үстін де тормен қоршайды;</w:t>
      </w:r>
    </w:p>
    <w:bookmarkEnd w:id="262"/>
    <w:bookmarkStart w:name="z312" w:id="263"/>
    <w:p>
      <w:pPr>
        <w:spacing w:after="0"/>
        <w:ind w:left="0"/>
        <w:jc w:val="both"/>
      </w:pPr>
      <w:r>
        <w:rPr>
          <w:rFonts w:ascii="Times New Roman"/>
          <w:b w:val="false"/>
          <w:i w:val="false"/>
          <w:color w:val="000000"/>
          <w:sz w:val="28"/>
        </w:rPr>
        <w:t>
      4) үйректерге арналған солярийді (сыртқы жағынан) ағатын суарғыштармен жабдықтайды;</w:t>
      </w:r>
    </w:p>
    <w:bookmarkEnd w:id="263"/>
    <w:bookmarkStart w:name="z313" w:id="264"/>
    <w:p>
      <w:pPr>
        <w:spacing w:after="0"/>
        <w:ind w:left="0"/>
        <w:jc w:val="both"/>
      </w:pPr>
      <w:r>
        <w:rPr>
          <w:rFonts w:ascii="Times New Roman"/>
          <w:b w:val="false"/>
          <w:i w:val="false"/>
          <w:color w:val="000000"/>
          <w:sz w:val="28"/>
        </w:rPr>
        <w:t>
      5) жазы ыстық және құрғақ аудандарда солярий мен табиғи серуендету орындары көлеңке қалқалар жабдықталады.</w:t>
      </w:r>
    </w:p>
    <w:bookmarkEnd w:id="264"/>
    <w:bookmarkStart w:name="z314" w:id="265"/>
    <w:p>
      <w:pPr>
        <w:spacing w:after="0"/>
        <w:ind w:left="0"/>
        <w:jc w:val="both"/>
      </w:pPr>
      <w:r>
        <w:rPr>
          <w:rFonts w:ascii="Times New Roman"/>
          <w:b w:val="false"/>
          <w:i w:val="false"/>
          <w:color w:val="000000"/>
          <w:sz w:val="28"/>
        </w:rPr>
        <w:t>
      186. Тауарлық шаруашылықтарда етке арналған балапандарды (бройлер) және тауықтардың толықтыратын балапандарын өсіру кезінде серуендету орындары (солярийлер) көзделмейді.</w:t>
      </w:r>
    </w:p>
    <w:bookmarkEnd w:id="265"/>
    <w:bookmarkStart w:name="z315" w:id="266"/>
    <w:p>
      <w:pPr>
        <w:spacing w:after="0"/>
        <w:ind w:left="0"/>
        <w:jc w:val="both"/>
      </w:pPr>
      <w:r>
        <w:rPr>
          <w:rFonts w:ascii="Times New Roman"/>
          <w:b w:val="false"/>
          <w:i w:val="false"/>
          <w:color w:val="000000"/>
          <w:sz w:val="28"/>
        </w:rPr>
        <w:t xml:space="preserve">
      187. Құстарды серуендетуге және солярийлерге шығару үшін еденде күтіп-бағуға арналған құс қоралардың қабырғаларында өтетін тесіктер жасалады. Құстарды серуендетуге және солярийлерге шығару үшін өтетін тесіктердің саны мен олардың көлемі осы талаптарғы </w:t>
      </w:r>
      <w:r>
        <w:rPr>
          <w:rFonts w:ascii="Times New Roman"/>
          <w:b w:val="false"/>
          <w:i w:val="false"/>
          <w:color w:val="000000"/>
          <w:sz w:val="28"/>
        </w:rPr>
        <w:t>13-қосымшаға</w:t>
      </w:r>
      <w:r>
        <w:rPr>
          <w:rFonts w:ascii="Times New Roman"/>
          <w:b w:val="false"/>
          <w:i w:val="false"/>
          <w:color w:val="000000"/>
          <w:sz w:val="28"/>
        </w:rPr>
        <w:t xml:space="preserve"> сәйкес белгіленеді.</w:t>
      </w:r>
    </w:p>
    <w:bookmarkEnd w:id="266"/>
    <w:bookmarkStart w:name="z316" w:id="267"/>
    <w:p>
      <w:pPr>
        <w:spacing w:after="0"/>
        <w:ind w:left="0"/>
        <w:jc w:val="both"/>
      </w:pPr>
      <w:r>
        <w:rPr>
          <w:rFonts w:ascii="Times New Roman"/>
          <w:b w:val="false"/>
          <w:i w:val="false"/>
          <w:color w:val="000000"/>
          <w:sz w:val="28"/>
        </w:rPr>
        <w:t xml:space="preserve">
      188. Тауықтарға, күркетауықтарға, үйректерге және қаздарға арналған азықтандыру және суару фронты осы талаптарғы </w:t>
      </w:r>
      <w:r>
        <w:rPr>
          <w:rFonts w:ascii="Times New Roman"/>
          <w:b w:val="false"/>
          <w:i w:val="false"/>
          <w:color w:val="000000"/>
          <w:sz w:val="28"/>
        </w:rPr>
        <w:t>14-қосымшаға</w:t>
      </w:r>
      <w:r>
        <w:rPr>
          <w:rFonts w:ascii="Times New Roman"/>
          <w:b w:val="false"/>
          <w:i w:val="false"/>
          <w:color w:val="000000"/>
          <w:sz w:val="28"/>
        </w:rPr>
        <w:t xml:space="preserve"> сәйкес белгіленеді.</w:t>
      </w:r>
    </w:p>
    <w:bookmarkEnd w:id="267"/>
    <w:bookmarkStart w:name="z317" w:id="268"/>
    <w:p>
      <w:pPr>
        <w:spacing w:after="0"/>
        <w:ind w:left="0"/>
        <w:jc w:val="both"/>
      </w:pPr>
      <w:r>
        <w:rPr>
          <w:rFonts w:ascii="Times New Roman"/>
          <w:b w:val="false"/>
          <w:i w:val="false"/>
          <w:color w:val="000000"/>
          <w:sz w:val="28"/>
        </w:rPr>
        <w:t xml:space="preserve">
      189. Еденде күтіп-бағу кезіндегі тауықтарға, күркетауықтарға және олардың балапандарына арналған сырықтардың көлемдері осы талаптарғы </w:t>
      </w:r>
      <w:r>
        <w:rPr>
          <w:rFonts w:ascii="Times New Roman"/>
          <w:b w:val="false"/>
          <w:i w:val="false"/>
          <w:color w:val="000000"/>
          <w:sz w:val="28"/>
        </w:rPr>
        <w:t>15-қосымшада</w:t>
      </w:r>
      <w:r>
        <w:rPr>
          <w:rFonts w:ascii="Times New Roman"/>
          <w:b w:val="false"/>
          <w:i w:val="false"/>
          <w:color w:val="000000"/>
          <w:sz w:val="28"/>
        </w:rPr>
        <w:t xml:space="preserve"> көрсетілген.</w:t>
      </w:r>
    </w:p>
    <w:bookmarkEnd w:id="268"/>
    <w:bookmarkStart w:name="z318" w:id="269"/>
    <w:p>
      <w:pPr>
        <w:spacing w:after="0"/>
        <w:ind w:left="0"/>
        <w:jc w:val="both"/>
      </w:pPr>
      <w:r>
        <w:rPr>
          <w:rFonts w:ascii="Times New Roman"/>
          <w:b w:val="false"/>
          <w:i w:val="false"/>
          <w:color w:val="000000"/>
          <w:sz w:val="28"/>
        </w:rPr>
        <w:t xml:space="preserve">
      190. Ересек құстарды еденде күтіп-бағуға арналған құс қораларды ұялармен (бақылау, қарапайым, жеке немесе топтық) жабдықтайды. Құстарды еденде күтіп-бағу кезіндегі ұялардың көлемдері мен саны осы талаптарғы </w:t>
      </w:r>
      <w:r>
        <w:rPr>
          <w:rFonts w:ascii="Times New Roman"/>
          <w:b w:val="false"/>
          <w:i w:val="false"/>
          <w:color w:val="000000"/>
          <w:sz w:val="28"/>
        </w:rPr>
        <w:t>16-қосымшада</w:t>
      </w:r>
      <w:r>
        <w:rPr>
          <w:rFonts w:ascii="Times New Roman"/>
          <w:b w:val="false"/>
          <w:i w:val="false"/>
          <w:color w:val="000000"/>
          <w:sz w:val="28"/>
        </w:rPr>
        <w:t xml:space="preserve"> көрсетіледі.</w:t>
      </w:r>
    </w:p>
    <w:bookmarkEnd w:id="269"/>
    <w:bookmarkStart w:name="z319" w:id="270"/>
    <w:p>
      <w:pPr>
        <w:spacing w:after="0"/>
        <w:ind w:left="0"/>
        <w:jc w:val="both"/>
      </w:pPr>
      <w:r>
        <w:rPr>
          <w:rFonts w:ascii="Times New Roman"/>
          <w:b w:val="false"/>
          <w:i w:val="false"/>
          <w:color w:val="000000"/>
          <w:sz w:val="28"/>
        </w:rPr>
        <w:t>
      191. Аналық топтан алынатын инкубациялық жұмыртқаларды күніне кемінде үш рет жинайды және таза, алдын ала дезинфекцияланған жәшіктерге салады, оның сыртына жұмыртқаның алынған күні мен құс қораның нөмірі қойылған затбелгілер жапсырылады.</w:t>
      </w:r>
    </w:p>
    <w:bookmarkEnd w:id="270"/>
    <w:bookmarkStart w:name="z320" w:id="271"/>
    <w:p>
      <w:pPr>
        <w:spacing w:after="0"/>
        <w:ind w:left="0"/>
        <w:jc w:val="both"/>
      </w:pPr>
      <w:r>
        <w:rPr>
          <w:rFonts w:ascii="Times New Roman"/>
          <w:b w:val="false"/>
          <w:i w:val="false"/>
          <w:color w:val="000000"/>
          <w:sz w:val="28"/>
        </w:rPr>
        <w:t>
      192. Қыста жұмыртқаларды жылытылған көлікпен тасымалдайды.</w:t>
      </w:r>
    </w:p>
    <w:bookmarkEnd w:id="271"/>
    <w:bookmarkStart w:name="z321" w:id="272"/>
    <w:p>
      <w:pPr>
        <w:spacing w:after="0"/>
        <w:ind w:left="0"/>
        <w:jc w:val="both"/>
      </w:pPr>
      <w:r>
        <w:rPr>
          <w:rFonts w:ascii="Times New Roman"/>
          <w:b w:val="false"/>
          <w:i w:val="false"/>
          <w:color w:val="000000"/>
          <w:sz w:val="28"/>
        </w:rPr>
        <w:t>
      193. Күнтізбелік 10 күнде бір рет әрбір құс қорадан 15 - 19 жұмыртқаны іріктеп алып, оның сарыуызындағы каротиноидтардың, А және В2 дәрумендерінің мөлшерін, ақуыз тығыздығын және қабығының сапасын тексереді.</w:t>
      </w:r>
    </w:p>
    <w:bookmarkEnd w:id="272"/>
    <w:bookmarkStart w:name="z322" w:id="273"/>
    <w:p>
      <w:pPr>
        <w:spacing w:after="0"/>
        <w:ind w:left="0"/>
        <w:jc w:val="both"/>
      </w:pPr>
      <w:r>
        <w:rPr>
          <w:rFonts w:ascii="Times New Roman"/>
          <w:b w:val="false"/>
          <w:i w:val="false"/>
          <w:color w:val="000000"/>
          <w:sz w:val="28"/>
        </w:rPr>
        <w:t xml:space="preserve">
      194. Инкубация үшін жұмыртқаның бір грамм сарыуызында болатын А және В2 дәрумендерінің және каротиноидтерінің (микрограмм) саны осы талаптарғы </w:t>
      </w:r>
      <w:r>
        <w:rPr>
          <w:rFonts w:ascii="Times New Roman"/>
          <w:b w:val="false"/>
          <w:i w:val="false"/>
          <w:color w:val="000000"/>
          <w:sz w:val="28"/>
        </w:rPr>
        <w:t>17-қосымшада</w:t>
      </w:r>
      <w:r>
        <w:rPr>
          <w:rFonts w:ascii="Times New Roman"/>
          <w:b w:val="false"/>
          <w:i w:val="false"/>
          <w:color w:val="000000"/>
          <w:sz w:val="28"/>
        </w:rPr>
        <w:t xml:space="preserve"> көрсетілген.</w:t>
      </w:r>
    </w:p>
    <w:bookmarkEnd w:id="273"/>
    <w:bookmarkStart w:name="z323" w:id="274"/>
    <w:p>
      <w:pPr>
        <w:spacing w:after="0"/>
        <w:ind w:left="0"/>
        <w:jc w:val="both"/>
      </w:pPr>
      <w:r>
        <w:rPr>
          <w:rFonts w:ascii="Times New Roman"/>
          <w:b w:val="false"/>
          <w:i w:val="false"/>
          <w:color w:val="000000"/>
          <w:sz w:val="28"/>
        </w:rPr>
        <w:t>
      195. Етті бағыттағы тауықтардың асыл тұқымды тобының өсімін молайту мақсатында инкубацияға пайдаланылатын жұмыртқалардың салмағы кемінде 52 грамм (бұдан әрі - г), күркетауық жұмыртқаларының салмағы 70 г, қаз жұмыртқаларының салмағы 120 г болуы тиіс.</w:t>
      </w:r>
    </w:p>
    <w:bookmarkEnd w:id="274"/>
    <w:bookmarkStart w:name="z324" w:id="275"/>
    <w:p>
      <w:pPr>
        <w:spacing w:after="0"/>
        <w:ind w:left="0"/>
        <w:jc w:val="both"/>
      </w:pPr>
      <w:r>
        <w:rPr>
          <w:rFonts w:ascii="Times New Roman"/>
          <w:b w:val="false"/>
          <w:i w:val="false"/>
          <w:color w:val="000000"/>
          <w:sz w:val="28"/>
        </w:rPr>
        <w:t>
      196. Инкубация үшін тек қана биологиялық толыққанды, жұмыртқалағаннан кейін күнтізбелік 10 күннен артық сақталмаған жұмыртқалар іріктеледі.</w:t>
      </w:r>
    </w:p>
    <w:bookmarkEnd w:id="275"/>
    <w:bookmarkStart w:name="z325" w:id="276"/>
    <w:p>
      <w:pPr>
        <w:spacing w:after="0"/>
        <w:ind w:left="0"/>
        <w:jc w:val="both"/>
      </w:pPr>
      <w:r>
        <w:rPr>
          <w:rFonts w:ascii="Times New Roman"/>
          <w:b w:val="false"/>
          <w:i w:val="false"/>
          <w:color w:val="000000"/>
          <w:sz w:val="28"/>
        </w:rPr>
        <w:t>
      197. Инкубациялық жұмыртқалар таза, дұрыс пішінді, жақсы тығыз қабықты болуы, овоскоптан өткізу кезінде сарыуыз ортада орналасуы қажет. Ауа камерасы (пуга) жұмыртқаның жалпақ жағында орналасады, қозғалссыз болады.</w:t>
      </w:r>
    </w:p>
    <w:bookmarkEnd w:id="276"/>
    <w:bookmarkStart w:name="z326" w:id="277"/>
    <w:p>
      <w:pPr>
        <w:spacing w:after="0"/>
        <w:ind w:left="0"/>
        <w:jc w:val="both"/>
      </w:pPr>
      <w:r>
        <w:rPr>
          <w:rFonts w:ascii="Times New Roman"/>
          <w:b w:val="false"/>
          <w:i w:val="false"/>
          <w:color w:val="000000"/>
          <w:sz w:val="28"/>
        </w:rPr>
        <w:t>
      198. Инкубациялық жұмыртқаның әр партиясына белгіленген тәртіппен ветеринариялық сертификат немесе анықтама беріледі, онда шаруашылықтың құстардың жұқпалы аурулары бойынша саламаттылығы расталады және жұмыртқаның сарыуызында А және В2 дәрумендерінің және де каротиноидтердің құрамы көрсетіледі.</w:t>
      </w:r>
    </w:p>
    <w:bookmarkEnd w:id="277"/>
    <w:bookmarkStart w:name="z327" w:id="278"/>
    <w:p>
      <w:pPr>
        <w:spacing w:after="0"/>
        <w:ind w:left="0"/>
        <w:jc w:val="both"/>
      </w:pPr>
      <w:r>
        <w:rPr>
          <w:rFonts w:ascii="Times New Roman"/>
          <w:b w:val="false"/>
          <w:i w:val="false"/>
          <w:color w:val="000000"/>
          <w:sz w:val="28"/>
        </w:rPr>
        <w:t>
      199. Инкубаторийде инкубациялық және балапан басып шығару шкафтарына арналған залдарды, жұмыртқаларды сақтауға арналған қоймаларды, жұмыртқаларды инкубацияға дейінгі дезинфекциялауға арналған камераны, балапанды жынысы бойынша сұрыптау үй-жайын, тәуліктік балапанды тапсыруға-қабылдауға арналған үй-жай мен жуатын бөлімшені бір-бірінен оқшаулайды. Залдардың және қосалқы қызметтердің (инкубаторий) жоспарлануы инкубациялық жұмыртқалардың және басып шығарылған балапандардың ықтимал ауру жұқтыруын болдырмау мақсатында технологиялық ағынның бірізді кезектілігін қамтамасыз етуі тиіс.</w:t>
      </w:r>
    </w:p>
    <w:bookmarkEnd w:id="278"/>
    <w:bookmarkStart w:name="z328" w:id="279"/>
    <w:p>
      <w:pPr>
        <w:spacing w:after="0"/>
        <w:ind w:left="0"/>
        <w:jc w:val="both"/>
      </w:pPr>
      <w:r>
        <w:rPr>
          <w:rFonts w:ascii="Times New Roman"/>
          <w:b w:val="false"/>
          <w:i w:val="false"/>
          <w:color w:val="000000"/>
          <w:sz w:val="28"/>
        </w:rPr>
        <w:t xml:space="preserve">
      200. Инкубациялық жұмыртқалар мен тәуліктік балапанды тасымалдауға арналған ыдысты дезинфекциялау инкубация цехының жанында көзделеді. </w:t>
      </w:r>
    </w:p>
    <w:bookmarkEnd w:id="279"/>
    <w:bookmarkStart w:name="z329" w:id="280"/>
    <w:p>
      <w:pPr>
        <w:spacing w:after="0"/>
        <w:ind w:left="0"/>
        <w:jc w:val="both"/>
      </w:pPr>
      <w:r>
        <w:rPr>
          <w:rFonts w:ascii="Times New Roman"/>
          <w:b w:val="false"/>
          <w:i w:val="false"/>
          <w:color w:val="000000"/>
          <w:sz w:val="28"/>
        </w:rPr>
        <w:t>
      201. Инкубациялық жұмыртқаларды жұмыртқаланғаннан кейін 2 сағаттан аспайтын уақыт ішінде және екінші рет инкубаторға салған кезде формальдегид буымен дезинфекцияланады. Бұл ретте камера үй-жайының 1 текше метріне (бұдан әрі - м</w:t>
      </w:r>
      <w:r>
        <w:rPr>
          <w:rFonts w:ascii="Times New Roman"/>
          <w:b w:val="false"/>
          <w:i w:val="false"/>
          <w:color w:val="000000"/>
          <w:vertAlign w:val="superscript"/>
        </w:rPr>
        <w:t>3</w:t>
      </w:r>
      <w:r>
        <w:rPr>
          <w:rFonts w:ascii="Times New Roman"/>
          <w:b w:val="false"/>
          <w:i w:val="false"/>
          <w:color w:val="000000"/>
          <w:sz w:val="28"/>
        </w:rPr>
        <w:t xml:space="preserve"> ) 30 милилитр (бұдан әрі - мл) формалин (40 %), 15 мл су және 20 г калий перманганатын қолданады. Экспозиция ұзақтығы ауа температурасы 30 - 37 </w:t>
      </w:r>
      <w:r>
        <w:rPr>
          <w:rFonts w:ascii="Times New Roman"/>
          <w:b w:val="false"/>
          <w:i w:val="false"/>
          <w:color w:val="000000"/>
          <w:vertAlign w:val="superscript"/>
        </w:rPr>
        <w:t>0</w:t>
      </w:r>
      <w:r>
        <w:rPr>
          <w:rFonts w:ascii="Times New Roman"/>
          <w:b w:val="false"/>
          <w:i w:val="false"/>
          <w:color w:val="000000"/>
          <w:sz w:val="28"/>
        </w:rPr>
        <w:t>С және ылғалдылығы 73 - 80 % болғанда - 20 минут.</w:t>
      </w:r>
    </w:p>
    <w:bookmarkEnd w:id="280"/>
    <w:bookmarkStart w:name="z330" w:id="281"/>
    <w:p>
      <w:pPr>
        <w:spacing w:after="0"/>
        <w:ind w:left="0"/>
        <w:jc w:val="both"/>
      </w:pPr>
      <w:r>
        <w:rPr>
          <w:rFonts w:ascii="Times New Roman"/>
          <w:b w:val="false"/>
          <w:i w:val="false"/>
          <w:color w:val="000000"/>
          <w:sz w:val="28"/>
        </w:rPr>
        <w:t>
      202. Жаңа шығарылған балапандардың әр партиясын таза, алдын ала дезинфекцияланған жәшіктерге немесе көлемі 60 х 60 және биіктігі 15 см картон қораптарға салады. Желдету үшін жәшіктің жоғары шетінің бойымен әр жағынан диаметрі 1 - 2 см 20 тесік жасалады, жәшіктерді төрт біркелкі секцияға бөледі (бір секцияда 25 тауық балапаны, 20 күркетауық және үйрек балапаны және 15 қаз балапаны).</w:t>
      </w:r>
    </w:p>
    <w:bookmarkEnd w:id="281"/>
    <w:bookmarkStart w:name="z331" w:id="282"/>
    <w:p>
      <w:pPr>
        <w:spacing w:after="0"/>
        <w:ind w:left="0"/>
        <w:jc w:val="both"/>
      </w:pPr>
      <w:r>
        <w:rPr>
          <w:rFonts w:ascii="Times New Roman"/>
          <w:b w:val="false"/>
          <w:i w:val="false"/>
          <w:color w:val="000000"/>
          <w:sz w:val="28"/>
        </w:rPr>
        <w:t>
      203. Тәуліктік балапанды отырғызардың алдында жәшіктің түбіне таза қағаз төсейді.</w:t>
      </w:r>
    </w:p>
    <w:bookmarkEnd w:id="282"/>
    <w:bookmarkStart w:name="z332" w:id="283"/>
    <w:p>
      <w:pPr>
        <w:spacing w:after="0"/>
        <w:ind w:left="0"/>
        <w:jc w:val="both"/>
      </w:pPr>
      <w:r>
        <w:rPr>
          <w:rFonts w:ascii="Times New Roman"/>
          <w:b w:val="false"/>
          <w:i w:val="false"/>
          <w:color w:val="000000"/>
          <w:sz w:val="28"/>
        </w:rPr>
        <w:t>
      204. Инкубаторийде тәуліктік балапанды 8 сағаттан артық ұстауға болмайды.</w:t>
      </w:r>
    </w:p>
    <w:bookmarkEnd w:id="283"/>
    <w:bookmarkStart w:name="z333" w:id="284"/>
    <w:p>
      <w:pPr>
        <w:spacing w:after="0"/>
        <w:ind w:left="0"/>
        <w:jc w:val="both"/>
      </w:pPr>
      <w:r>
        <w:rPr>
          <w:rFonts w:ascii="Times New Roman"/>
          <w:b w:val="false"/>
          <w:i w:val="false"/>
          <w:color w:val="000000"/>
          <w:sz w:val="28"/>
        </w:rPr>
        <w:t>
      205. Өткізуге іріктеп алынған балапанды басқа құстардан оқшауланған үй-жайда ұстайды. Балапандарды жынысына қарай бөлуді арнайы бөлмеде жүргізеді. Басқа шаруашылықтарға тәуліктік балапанды тікелей инкубациялық цехтардан өткізуге жол берілмейді.</w:t>
      </w:r>
    </w:p>
    <w:bookmarkEnd w:id="284"/>
    <w:bookmarkStart w:name="z334" w:id="285"/>
    <w:p>
      <w:pPr>
        <w:spacing w:after="0"/>
        <w:ind w:left="0"/>
        <w:jc w:val="both"/>
      </w:pPr>
      <w:r>
        <w:rPr>
          <w:rFonts w:ascii="Times New Roman"/>
          <w:b w:val="false"/>
          <w:i w:val="false"/>
          <w:color w:val="000000"/>
          <w:sz w:val="28"/>
        </w:rPr>
        <w:t>
      206. Өсіру үшін жақсы дамыған, құрсағы кішкентай жұмсақ, қатпаршағының айналасының жүндері таза клиникалық тұрғыдан сау балапанды іріктеп алады.</w:t>
      </w:r>
    </w:p>
    <w:bookmarkEnd w:id="285"/>
    <w:bookmarkStart w:name="z335" w:id="286"/>
    <w:p>
      <w:pPr>
        <w:spacing w:after="0"/>
        <w:ind w:left="0"/>
        <w:jc w:val="both"/>
      </w:pPr>
      <w:r>
        <w:rPr>
          <w:rFonts w:ascii="Times New Roman"/>
          <w:b w:val="false"/>
          <w:i w:val="false"/>
          <w:color w:val="000000"/>
          <w:sz w:val="28"/>
        </w:rPr>
        <w:t>
      207. Тәуліктік балапанды бекітілген көлікпен арнайы жәшіктерде (қораптарда) тасымалдайды. Жәшіктерді (қораптарды) орналастыру кезінде әрбір жәшікке (қорапқа) ауа кедергісіз өтетіндей орналастырады. Қысқы уақытта жас құстарды жылытылған көлікте тасымалдайды.</w:t>
      </w:r>
    </w:p>
    <w:bookmarkEnd w:id="286"/>
    <w:bookmarkStart w:name="z336" w:id="287"/>
    <w:p>
      <w:pPr>
        <w:spacing w:after="0"/>
        <w:ind w:left="0"/>
        <w:jc w:val="both"/>
      </w:pPr>
      <w:r>
        <w:rPr>
          <w:rFonts w:ascii="Times New Roman"/>
          <w:b w:val="false"/>
          <w:i w:val="false"/>
          <w:color w:val="000000"/>
          <w:sz w:val="28"/>
        </w:rPr>
        <w:t>
      208. Әрбір жұмыртқалар партиясы инкубациядан өткен соң барлық инкубациялық қалдықтарды, оның ішінде өлген, әлсіз, барабар емес балапандарды, қабықты ауызы тығыз жабылатын өткізбейтін металды жәшіктерге салады және азыққа өңдеу үшін кәдеге жарату цехына жібереді немесе өртейді.</w:t>
      </w:r>
    </w:p>
    <w:bookmarkEnd w:id="287"/>
    <w:bookmarkStart w:name="z337" w:id="288"/>
    <w:p>
      <w:pPr>
        <w:spacing w:after="0"/>
        <w:ind w:left="0"/>
        <w:jc w:val="both"/>
      </w:pPr>
      <w:r>
        <w:rPr>
          <w:rFonts w:ascii="Times New Roman"/>
          <w:b w:val="false"/>
          <w:i w:val="false"/>
          <w:color w:val="000000"/>
          <w:sz w:val="28"/>
        </w:rPr>
        <w:t>
      209. Әрбір басып шығарғаннан кейін инкубаторийдің мүкәммалы мен басып шығарған секцияларын щеткалармен тазалайды, ыстық сумен жуады және 1 % күйдіргіш натриймен немесе формальдегид буымен зарарсыздандырады.</w:t>
      </w:r>
    </w:p>
    <w:bookmarkEnd w:id="288"/>
    <w:bookmarkStart w:name="z338" w:id="289"/>
    <w:p>
      <w:pPr>
        <w:spacing w:after="0"/>
        <w:ind w:left="0"/>
        <w:jc w:val="both"/>
      </w:pPr>
      <w:r>
        <w:rPr>
          <w:rFonts w:ascii="Times New Roman"/>
          <w:b w:val="false"/>
          <w:i w:val="false"/>
          <w:color w:val="000000"/>
          <w:sz w:val="28"/>
        </w:rPr>
        <w:t>
      210. Инкубация алдында және одан кейін инкубаторийді және оның ішінде орналасқан жабдықтар мен мүккәммалды, сондай-ақ қоймалық және қосалқы қора-жайларды дезинфекциялайды.</w:t>
      </w:r>
    </w:p>
    <w:bookmarkEnd w:id="289"/>
    <w:bookmarkStart w:name="z339" w:id="290"/>
    <w:p>
      <w:pPr>
        <w:spacing w:after="0"/>
        <w:ind w:left="0"/>
        <w:jc w:val="left"/>
      </w:pPr>
      <w:r>
        <w:rPr>
          <w:rFonts w:ascii="Times New Roman"/>
          <w:b/>
          <w:i w:val="false"/>
          <w:color w:val="000000"/>
        </w:rPr>
        <w:t xml:space="preserve"> 5. Қой өсірумен айналысатын өндіріс объектілеріне қойылатын ветеринариялық (ветеринариялық-санитариялық) талаптар</w:t>
      </w:r>
    </w:p>
    <w:bookmarkEnd w:id="290"/>
    <w:bookmarkStart w:name="z340" w:id="291"/>
    <w:p>
      <w:pPr>
        <w:spacing w:after="0"/>
        <w:ind w:left="0"/>
        <w:jc w:val="both"/>
      </w:pPr>
      <w:r>
        <w:rPr>
          <w:rFonts w:ascii="Times New Roman"/>
          <w:b w:val="false"/>
          <w:i w:val="false"/>
          <w:color w:val="000000"/>
          <w:sz w:val="28"/>
        </w:rPr>
        <w:t>
      211. Қойлардың былғары жабындарын акарацидтық құралдармен өңдеуге арналған құрылғыларды, аталған құрылғылардың бір немесе бірнеше өндіріс объектілерінің жануарлар басына қызмет көрсету бойынша өткізу қабілетін есепке ала отырып, қой қырқатын пункттердің жанына салады.</w:t>
      </w:r>
    </w:p>
    <w:bookmarkEnd w:id="291"/>
    <w:bookmarkStart w:name="z341" w:id="292"/>
    <w:p>
      <w:pPr>
        <w:spacing w:after="0"/>
        <w:ind w:left="0"/>
        <w:jc w:val="both"/>
      </w:pPr>
      <w:r>
        <w:rPr>
          <w:rFonts w:ascii="Times New Roman"/>
          <w:b w:val="false"/>
          <w:i w:val="false"/>
          <w:color w:val="000000"/>
          <w:sz w:val="28"/>
        </w:rPr>
        <w:t>
      212. Қойды шетен қорада күтіп-бағу кезінде уақыттың көбінде оларды ашық қашаларда, ал ауа-райы жауынды-шашынды болғанда, қатты аяздарда және қоздау кезінде қора-жайларда (қой қораларда, жылы қора-жайларда) ұстайды.</w:t>
      </w:r>
    </w:p>
    <w:bookmarkEnd w:id="292"/>
    <w:bookmarkStart w:name="z342" w:id="293"/>
    <w:p>
      <w:pPr>
        <w:spacing w:after="0"/>
        <w:ind w:left="0"/>
        <w:jc w:val="both"/>
      </w:pPr>
      <w:r>
        <w:rPr>
          <w:rFonts w:ascii="Times New Roman"/>
          <w:b w:val="false"/>
          <w:i w:val="false"/>
          <w:color w:val="000000"/>
          <w:sz w:val="28"/>
        </w:rPr>
        <w:t>
      213. Қойларды жарықтандырылған және желдетілетін қой қырқу пункттерінде қырқады. Қой қырқу пунктінің жанында қашалар мен өткелектер орналастырылады.</w:t>
      </w:r>
    </w:p>
    <w:bookmarkEnd w:id="293"/>
    <w:bookmarkStart w:name="z343" w:id="294"/>
    <w:p>
      <w:pPr>
        <w:spacing w:after="0"/>
        <w:ind w:left="0"/>
        <w:jc w:val="both"/>
      </w:pPr>
      <w:r>
        <w:rPr>
          <w:rFonts w:ascii="Times New Roman"/>
          <w:b w:val="false"/>
          <w:i w:val="false"/>
          <w:color w:val="000000"/>
          <w:sz w:val="28"/>
        </w:rPr>
        <w:t>
      214. Қой қырқу пункттерін медициналық және ветеринариялық дәрі қобдишаларымен қамтамасыз етеді.</w:t>
      </w:r>
    </w:p>
    <w:bookmarkEnd w:id="294"/>
    <w:bookmarkStart w:name="z344" w:id="295"/>
    <w:p>
      <w:pPr>
        <w:spacing w:after="0"/>
        <w:ind w:left="0"/>
        <w:jc w:val="both"/>
      </w:pPr>
      <w:r>
        <w:rPr>
          <w:rFonts w:ascii="Times New Roman"/>
          <w:b w:val="false"/>
          <w:i w:val="false"/>
          <w:color w:val="000000"/>
          <w:sz w:val="28"/>
        </w:rPr>
        <w:t>
      215. Инфекциялық аурулар бойынша қолайсыз отарлар тұрақты орналасқан жерінде ең соңынан қырқылады. Қырқудан кейін қырқу машиналарын, арнайы киімдерді, мүкәммал мен қора-жайды дезинфекциялайды.</w:t>
      </w:r>
    </w:p>
    <w:bookmarkEnd w:id="295"/>
    <w:bookmarkStart w:name="z345" w:id="296"/>
    <w:p>
      <w:pPr>
        <w:spacing w:after="0"/>
        <w:ind w:left="0"/>
        <w:jc w:val="both"/>
      </w:pPr>
      <w:r>
        <w:rPr>
          <w:rFonts w:ascii="Times New Roman"/>
          <w:b w:val="false"/>
          <w:i w:val="false"/>
          <w:color w:val="000000"/>
          <w:sz w:val="28"/>
        </w:rPr>
        <w:t>
      216. Қой шаруашылығының өндіріс объектілерін жинақтау Қазақстан Республикасының ветеринария саласындағы заңнамасын сақтай отырып, жүзеге асырылады.</w:t>
      </w:r>
    </w:p>
    <w:bookmarkEnd w:id="296"/>
    <w:bookmarkStart w:name="z346" w:id="297"/>
    <w:p>
      <w:pPr>
        <w:spacing w:after="0"/>
        <w:ind w:left="0"/>
        <w:jc w:val="both"/>
      </w:pPr>
      <w:r>
        <w:rPr>
          <w:rFonts w:ascii="Times New Roman"/>
          <w:b w:val="false"/>
          <w:i w:val="false"/>
          <w:color w:val="000000"/>
          <w:sz w:val="28"/>
        </w:rPr>
        <w:t>
      217. Шаруашылыққа жаңадан әкелінген жануарлардың әрбір партиясына белгіленген тәртіпке сәйкес ветеринариялық сертификаты немесе ветеринариялық анықтамасы бірге жүреді. Жануарлар өндіріс объектісіне келіп түскенде, мал басын ветеринариялық байқаудан өткізеді және күнтізбелік 30 күн бойы профилактикалық карантинде ұстайды.</w:t>
      </w:r>
    </w:p>
    <w:bookmarkEnd w:id="297"/>
    <w:bookmarkStart w:name="z347" w:id="298"/>
    <w:p>
      <w:pPr>
        <w:spacing w:after="0"/>
        <w:ind w:left="0"/>
        <w:jc w:val="both"/>
      </w:pPr>
      <w:r>
        <w:rPr>
          <w:rFonts w:ascii="Times New Roman"/>
          <w:b w:val="false"/>
          <w:i w:val="false"/>
          <w:color w:val="000000"/>
          <w:sz w:val="28"/>
        </w:rPr>
        <w:t>
      218. Өндіріс объектілерінде қойларды қолдан ұрықтандыру әдісін қолдану кезінде, қолдан ұрықтандыру басталмастан бір ай бұрын, аналық отарларда, сондай-ақ тұқымдық қошқарлар және күйек қошқарлар арасында барлық профилактикалық ветеринариялық іс-шараларды аяқтайды.</w:t>
      </w:r>
    </w:p>
    <w:bookmarkEnd w:id="298"/>
    <w:bookmarkStart w:name="z348" w:id="299"/>
    <w:p>
      <w:pPr>
        <w:spacing w:after="0"/>
        <w:ind w:left="0"/>
        <w:jc w:val="both"/>
      </w:pPr>
      <w:r>
        <w:rPr>
          <w:rFonts w:ascii="Times New Roman"/>
          <w:b w:val="false"/>
          <w:i w:val="false"/>
          <w:color w:val="000000"/>
          <w:sz w:val="28"/>
        </w:rPr>
        <w:t>
      219. Қызмет көрсетуші персонал клиникалық ауру белгілері бар жануарларды жеке топқа бөледі және ол туралы өндіріс объектісінің ветеринария саласындағы маманға хабарлайды. Ауру жануарларды өндіріс объектісінде уақытша күтіп-бағу үшін әрбір қой қорасында мал басының 0,5 % есебінен бөлек секция жабдықтайды.</w:t>
      </w:r>
    </w:p>
    <w:bookmarkEnd w:id="299"/>
    <w:bookmarkStart w:name="z349" w:id="300"/>
    <w:p>
      <w:pPr>
        <w:spacing w:after="0"/>
        <w:ind w:left="0"/>
        <w:jc w:val="both"/>
      </w:pPr>
      <w:r>
        <w:rPr>
          <w:rFonts w:ascii="Times New Roman"/>
          <w:b w:val="false"/>
          <w:i w:val="false"/>
          <w:color w:val="000000"/>
          <w:sz w:val="28"/>
        </w:rPr>
        <w:t>
      220. Аурудан жазылған жануарлар жарамсыз деп танылады және бордақылауға жатады.</w:t>
      </w:r>
    </w:p>
    <w:bookmarkEnd w:id="300"/>
    <w:bookmarkStart w:name="z350" w:id="301"/>
    <w:p>
      <w:pPr>
        <w:spacing w:after="0"/>
        <w:ind w:left="0"/>
        <w:jc w:val="both"/>
      </w:pPr>
      <w:r>
        <w:rPr>
          <w:rFonts w:ascii="Times New Roman"/>
          <w:b w:val="false"/>
          <w:i w:val="false"/>
          <w:color w:val="000000"/>
          <w:sz w:val="28"/>
        </w:rPr>
        <w:t>
      221. Жануарлар өлекселерін, түсіктерді және шуды арнайы өтпейтін сиымдылықтарға жинайды және ветеринария саласындағы маманның нұсқауымен жарып-сою бөлмесіне апарады. Ветеринариялық зертханаға жіберу үшін патологиялық материалды алғаннан кейін, өлексе қалдықтарын Беккари шұңқырына (мал қорымына), ал шуды жару бөлмесіне апармай, тікелей Беккари шұңқырына апарады.</w:t>
      </w:r>
    </w:p>
    <w:bookmarkEnd w:id="301"/>
    <w:bookmarkStart w:name="z351" w:id="302"/>
    <w:p>
      <w:pPr>
        <w:spacing w:after="0"/>
        <w:ind w:left="0"/>
        <w:jc w:val="both"/>
      </w:pPr>
      <w:r>
        <w:rPr>
          <w:rFonts w:ascii="Times New Roman"/>
          <w:b w:val="false"/>
          <w:i w:val="false"/>
          <w:color w:val="000000"/>
          <w:sz w:val="28"/>
        </w:rPr>
        <w:t>
      222. Қой арасында жұқпалы ауру пайда болған жағдайда, аурудан қолайсыз отар ауру толық жойылғанға дейін басқа отарлардан оқшаулап ұсталады.</w:t>
      </w:r>
    </w:p>
    <w:bookmarkEnd w:id="302"/>
    <w:bookmarkStart w:name="z352" w:id="303"/>
    <w:p>
      <w:pPr>
        <w:spacing w:after="0"/>
        <w:ind w:left="0"/>
        <w:jc w:val="left"/>
      </w:pPr>
      <w:r>
        <w:rPr>
          <w:rFonts w:ascii="Times New Roman"/>
          <w:b/>
          <w:i w:val="false"/>
          <w:color w:val="000000"/>
        </w:rPr>
        <w:t xml:space="preserve"> 6. Жануарларды өткізу объектілердің орналасуына және аумағына қойылатын талаптар</w:t>
      </w:r>
    </w:p>
    <w:bookmarkEnd w:id="303"/>
    <w:bookmarkStart w:name="z353" w:id="304"/>
    <w:p>
      <w:pPr>
        <w:spacing w:after="0"/>
        <w:ind w:left="0"/>
        <w:jc w:val="both"/>
      </w:pPr>
      <w:r>
        <w:rPr>
          <w:rFonts w:ascii="Times New Roman"/>
          <w:b w:val="false"/>
          <w:i w:val="false"/>
          <w:color w:val="000000"/>
          <w:sz w:val="28"/>
        </w:rPr>
        <w:t>
      223. Объектілерді салуға, жануарларды өткізу объектілерінің құрылысын жобалау реконстукциялау қайта жабдықтау және пайдалануға енгізу мемлекеттік санитариялық-эпидемиологиялық қызмет белгілеген санитариялық-қорғау аймақтарын сақтаумен ветеринариялық-санитариялық,  санитариялық-эпидемиологиялық және экологиялық қорытындылар болған кезде жүргізіледі.</w:t>
      </w:r>
    </w:p>
    <w:bookmarkEnd w:id="304"/>
    <w:bookmarkStart w:name="z354" w:id="305"/>
    <w:p>
      <w:pPr>
        <w:spacing w:after="0"/>
        <w:ind w:left="0"/>
        <w:jc w:val="both"/>
      </w:pPr>
      <w:r>
        <w:rPr>
          <w:rFonts w:ascii="Times New Roman"/>
          <w:b w:val="false"/>
          <w:i w:val="false"/>
          <w:color w:val="000000"/>
          <w:sz w:val="28"/>
        </w:rPr>
        <w:t>
      224. Жануарларды өткізу объектілерін тегіс, құрғақ, тасқынды және нөсерлі су баспайтын аумақта орналастырады.</w:t>
      </w:r>
    </w:p>
    <w:bookmarkEnd w:id="305"/>
    <w:bookmarkStart w:name="z355" w:id="306"/>
    <w:p>
      <w:pPr>
        <w:spacing w:after="0"/>
        <w:ind w:left="0"/>
        <w:jc w:val="both"/>
      </w:pPr>
      <w:r>
        <w:rPr>
          <w:rFonts w:ascii="Times New Roman"/>
          <w:b w:val="false"/>
          <w:i w:val="false"/>
          <w:color w:val="000000"/>
          <w:sz w:val="28"/>
        </w:rPr>
        <w:t>
      Жануарларды өткізу объектілері қалалық және ауылдық жерлердің шетінде, елді мекендерден кемінде зиянды заттар шығаратын өнеркәсіптік ұйымдарға, санитариялық-техникалық құрылғыларға қатысты жел жағынан және тұрғын үйлерге, емдеу-алдын алу мекемелеріне, мәдени-тұрмыстық ғимараттарға, балалардың мектепке дейінгі және оқу-тәрбие мекемелеріне қатысты желден ық жағынан елді мекендерден кем дегенде 200 м қашықтықта орналастырылады.</w:t>
      </w:r>
    </w:p>
    <w:bookmarkEnd w:id="306"/>
    <w:bookmarkStart w:name="z356" w:id="307"/>
    <w:p>
      <w:pPr>
        <w:spacing w:after="0"/>
        <w:ind w:left="0"/>
        <w:jc w:val="both"/>
      </w:pPr>
      <w:r>
        <w:rPr>
          <w:rFonts w:ascii="Times New Roman"/>
          <w:b w:val="false"/>
          <w:i w:val="false"/>
          <w:color w:val="000000"/>
          <w:sz w:val="28"/>
        </w:rPr>
        <w:t>
      Жалпы мемлекеттік, облыстық, қалалық және аудандық маңызы бар автомобиль жолдарынан қашықтығы кемінде 50 м, темір жол түйіндерінен 300 м болуы тиіс.</w:t>
      </w:r>
    </w:p>
    <w:bookmarkEnd w:id="307"/>
    <w:bookmarkStart w:name="z357" w:id="308"/>
    <w:p>
      <w:pPr>
        <w:spacing w:after="0"/>
        <w:ind w:left="0"/>
        <w:jc w:val="both"/>
      </w:pPr>
      <w:r>
        <w:rPr>
          <w:rFonts w:ascii="Times New Roman"/>
          <w:b w:val="false"/>
          <w:i w:val="false"/>
          <w:color w:val="000000"/>
          <w:sz w:val="28"/>
        </w:rPr>
        <w:t>
      225. Жануарларды өткізу объектілерінің кіреберіс жолдары асфальтталады не бетондалады. Жануарларды өткізу объектісі иесінің шешуі бойынша ішкі жолдар, тротуарлар және түсіру (тиеу) алаңдары атмосфералық жауын-шашындар мен еріген суларды бұруға арналған еңісі бар қатты жабынмен қамтамасыз етіледі.</w:t>
      </w:r>
    </w:p>
    <w:bookmarkEnd w:id="308"/>
    <w:bookmarkStart w:name="z358" w:id="309"/>
    <w:p>
      <w:pPr>
        <w:spacing w:after="0"/>
        <w:ind w:left="0"/>
        <w:jc w:val="both"/>
      </w:pPr>
      <w:r>
        <w:rPr>
          <w:rFonts w:ascii="Times New Roman"/>
          <w:b w:val="false"/>
          <w:i w:val="false"/>
          <w:color w:val="000000"/>
          <w:sz w:val="28"/>
        </w:rPr>
        <w:t>
      226. Жануарларды өткізу объектілерінің аумағы лас және таза аймақтарға бөлінеді. Таза аймаққа мыналар кіреді:</w:t>
      </w:r>
    </w:p>
    <w:bookmarkEnd w:id="309"/>
    <w:bookmarkStart w:name="z359" w:id="310"/>
    <w:p>
      <w:pPr>
        <w:spacing w:after="0"/>
        <w:ind w:left="0"/>
        <w:jc w:val="both"/>
      </w:pPr>
      <w:r>
        <w:rPr>
          <w:rFonts w:ascii="Times New Roman"/>
          <w:b w:val="false"/>
          <w:i w:val="false"/>
          <w:color w:val="000000"/>
          <w:sz w:val="28"/>
        </w:rPr>
        <w:t>
      1) жануарларды өткізу объектісінің аумағына кіреберіс/шығаберіс;</w:t>
      </w:r>
    </w:p>
    <w:bookmarkEnd w:id="310"/>
    <w:bookmarkStart w:name="z360" w:id="311"/>
    <w:p>
      <w:pPr>
        <w:spacing w:after="0"/>
        <w:ind w:left="0"/>
        <w:jc w:val="both"/>
      </w:pPr>
      <w:r>
        <w:rPr>
          <w:rFonts w:ascii="Times New Roman"/>
          <w:b w:val="false"/>
          <w:i w:val="false"/>
          <w:color w:val="000000"/>
          <w:sz w:val="28"/>
        </w:rPr>
        <w:t>
      2) жануарларды өткізу объектісінің әкімшілік ғимараты;</w:t>
      </w:r>
    </w:p>
    <w:bookmarkEnd w:id="311"/>
    <w:bookmarkStart w:name="z361" w:id="312"/>
    <w:p>
      <w:pPr>
        <w:spacing w:after="0"/>
        <w:ind w:left="0"/>
        <w:jc w:val="both"/>
      </w:pPr>
      <w:r>
        <w:rPr>
          <w:rFonts w:ascii="Times New Roman"/>
          <w:b w:val="false"/>
          <w:i w:val="false"/>
          <w:color w:val="000000"/>
          <w:sz w:val="28"/>
        </w:rPr>
        <w:t>
      3) мал сатып алушыларға арналған қатты жабынды қашарлар секцияларының бойында тротуары бар қарау алаңы;</w:t>
      </w:r>
    </w:p>
    <w:bookmarkEnd w:id="312"/>
    <w:bookmarkStart w:name="z362" w:id="313"/>
    <w:p>
      <w:pPr>
        <w:spacing w:after="0"/>
        <w:ind w:left="0"/>
        <w:jc w:val="both"/>
      </w:pPr>
      <w:r>
        <w:rPr>
          <w:rFonts w:ascii="Times New Roman"/>
          <w:b w:val="false"/>
          <w:i w:val="false"/>
          <w:color w:val="000000"/>
          <w:sz w:val="28"/>
        </w:rPr>
        <w:t>
      4) келушілерге арналған санитариялық тораптар.</w:t>
      </w:r>
    </w:p>
    <w:bookmarkEnd w:id="313"/>
    <w:bookmarkStart w:name="z363" w:id="314"/>
    <w:p>
      <w:pPr>
        <w:spacing w:after="0"/>
        <w:ind w:left="0"/>
        <w:jc w:val="both"/>
      </w:pPr>
      <w:r>
        <w:rPr>
          <w:rFonts w:ascii="Times New Roman"/>
          <w:b w:val="false"/>
          <w:i w:val="false"/>
          <w:color w:val="000000"/>
          <w:sz w:val="28"/>
        </w:rPr>
        <w:t>
      Жануарларды өткізу объектілерінің лас аймақтарына мыналар кіреді:</w:t>
      </w:r>
    </w:p>
    <w:bookmarkEnd w:id="314"/>
    <w:bookmarkStart w:name="z364" w:id="315"/>
    <w:p>
      <w:pPr>
        <w:spacing w:after="0"/>
        <w:ind w:left="0"/>
        <w:jc w:val="both"/>
      </w:pPr>
      <w:r>
        <w:rPr>
          <w:rFonts w:ascii="Times New Roman"/>
          <w:b w:val="false"/>
          <w:i w:val="false"/>
          <w:color w:val="000000"/>
          <w:sz w:val="28"/>
        </w:rPr>
        <w:t>
      1) автокөліктің кіруіне және шығуына арналған қақпа;</w:t>
      </w:r>
    </w:p>
    <w:bookmarkEnd w:id="315"/>
    <w:bookmarkStart w:name="z365" w:id="316"/>
    <w:p>
      <w:pPr>
        <w:spacing w:after="0"/>
        <w:ind w:left="0"/>
        <w:jc w:val="both"/>
      </w:pPr>
      <w:r>
        <w:rPr>
          <w:rFonts w:ascii="Times New Roman"/>
          <w:b w:val="false"/>
          <w:i w:val="false"/>
          <w:color w:val="000000"/>
          <w:sz w:val="28"/>
        </w:rPr>
        <w:t>
      2) жануарларды өткізу объектісіне жануарларды өткізуге әкелген жануарлар иелеріне арналған кіреберіс және шығаберіс;</w:t>
      </w:r>
    </w:p>
    <w:bookmarkEnd w:id="316"/>
    <w:bookmarkStart w:name="z366" w:id="317"/>
    <w:p>
      <w:pPr>
        <w:spacing w:after="0"/>
        <w:ind w:left="0"/>
        <w:jc w:val="both"/>
      </w:pPr>
      <w:r>
        <w:rPr>
          <w:rFonts w:ascii="Times New Roman"/>
          <w:b w:val="false"/>
          <w:i w:val="false"/>
          <w:color w:val="000000"/>
          <w:sz w:val="28"/>
        </w:rPr>
        <w:t>
      3) дезинфекциялық заттарды сақтауға арналған қойма;</w:t>
      </w:r>
    </w:p>
    <w:bookmarkEnd w:id="317"/>
    <w:bookmarkStart w:name="z367" w:id="318"/>
    <w:p>
      <w:pPr>
        <w:spacing w:after="0"/>
        <w:ind w:left="0"/>
        <w:jc w:val="both"/>
      </w:pPr>
      <w:r>
        <w:rPr>
          <w:rFonts w:ascii="Times New Roman"/>
          <w:b w:val="false"/>
          <w:i w:val="false"/>
          <w:color w:val="000000"/>
          <w:sz w:val="28"/>
        </w:rPr>
        <w:t>
      4) жемшөп сақтауға арналған орын;</w:t>
      </w:r>
    </w:p>
    <w:bookmarkEnd w:id="318"/>
    <w:bookmarkStart w:name="z368" w:id="319"/>
    <w:p>
      <w:pPr>
        <w:spacing w:after="0"/>
        <w:ind w:left="0"/>
        <w:jc w:val="both"/>
      </w:pPr>
      <w:r>
        <w:rPr>
          <w:rFonts w:ascii="Times New Roman"/>
          <w:b w:val="false"/>
          <w:i w:val="false"/>
          <w:color w:val="000000"/>
          <w:sz w:val="28"/>
        </w:rPr>
        <w:t>
      5) жануарларды тасымалдаған көлік құралдарына арналған уақытша тұрақ;</w:t>
      </w:r>
    </w:p>
    <w:bookmarkEnd w:id="319"/>
    <w:bookmarkStart w:name="z369" w:id="320"/>
    <w:p>
      <w:pPr>
        <w:spacing w:after="0"/>
        <w:ind w:left="0"/>
        <w:jc w:val="both"/>
      </w:pPr>
      <w:r>
        <w:rPr>
          <w:rFonts w:ascii="Times New Roman"/>
          <w:b w:val="false"/>
          <w:i w:val="false"/>
          <w:color w:val="000000"/>
          <w:sz w:val="28"/>
        </w:rPr>
        <w:t>
      6) пандус басқышы және тасып әкелінген немесе ертіп әкелінген жануарларды түсіруге арналған кіреберісі бар жинақтаушы қаша;</w:t>
      </w:r>
    </w:p>
    <w:bookmarkEnd w:id="320"/>
    <w:bookmarkStart w:name="z370" w:id="321"/>
    <w:p>
      <w:pPr>
        <w:spacing w:after="0"/>
        <w:ind w:left="0"/>
        <w:jc w:val="both"/>
      </w:pPr>
      <w:r>
        <w:rPr>
          <w:rFonts w:ascii="Times New Roman"/>
          <w:b w:val="false"/>
          <w:i w:val="false"/>
          <w:color w:val="000000"/>
          <w:sz w:val="28"/>
        </w:rPr>
        <w:t>
      7) пандус басқышы және сатып алынған жануарларды тиеуге немесе шығаруға арналған шығаберісі бар жинақтаушы қаша;</w:t>
      </w:r>
    </w:p>
    <w:bookmarkEnd w:id="321"/>
    <w:bookmarkStart w:name="z371" w:id="322"/>
    <w:p>
      <w:pPr>
        <w:spacing w:after="0"/>
        <w:ind w:left="0"/>
        <w:jc w:val="both"/>
      </w:pPr>
      <w:r>
        <w:rPr>
          <w:rFonts w:ascii="Times New Roman"/>
          <w:b w:val="false"/>
          <w:i w:val="false"/>
          <w:color w:val="000000"/>
          <w:sz w:val="28"/>
        </w:rPr>
        <w:t>
      8) ауру және ауруға күдікті жануарларды уақытша ұстауға арналған оқшаулағыш;</w:t>
      </w:r>
    </w:p>
    <w:bookmarkEnd w:id="322"/>
    <w:bookmarkStart w:name="z372" w:id="323"/>
    <w:p>
      <w:pPr>
        <w:spacing w:after="0"/>
        <w:ind w:left="0"/>
        <w:jc w:val="both"/>
      </w:pPr>
      <w:r>
        <w:rPr>
          <w:rFonts w:ascii="Times New Roman"/>
          <w:b w:val="false"/>
          <w:i w:val="false"/>
          <w:color w:val="000000"/>
          <w:sz w:val="28"/>
        </w:rPr>
        <w:t>
      9) ветеринариялық пункт;</w:t>
      </w:r>
    </w:p>
    <w:bookmarkEnd w:id="323"/>
    <w:bookmarkStart w:name="z373" w:id="324"/>
    <w:p>
      <w:pPr>
        <w:spacing w:after="0"/>
        <w:ind w:left="0"/>
        <w:jc w:val="both"/>
      </w:pPr>
      <w:r>
        <w:rPr>
          <w:rFonts w:ascii="Times New Roman"/>
          <w:b w:val="false"/>
          <w:i w:val="false"/>
          <w:color w:val="000000"/>
          <w:sz w:val="28"/>
        </w:rPr>
        <w:t>
      10) қызмет көрсетуші персоналға және жануарлардың иелеріне арналған санитариялық тораптар;</w:t>
      </w:r>
    </w:p>
    <w:bookmarkEnd w:id="324"/>
    <w:bookmarkStart w:name="z374" w:id="325"/>
    <w:p>
      <w:pPr>
        <w:spacing w:after="0"/>
        <w:ind w:left="0"/>
        <w:jc w:val="both"/>
      </w:pPr>
      <w:r>
        <w:rPr>
          <w:rFonts w:ascii="Times New Roman"/>
          <w:b w:val="false"/>
          <w:i w:val="false"/>
          <w:color w:val="000000"/>
          <w:sz w:val="28"/>
        </w:rPr>
        <w:t>
      11) түрлері бойынша өткізу үшін жануарларды орналастыруға арналған қашалар секциялары.</w:t>
      </w:r>
    </w:p>
    <w:bookmarkEnd w:id="325"/>
    <w:p>
      <w:pPr>
        <w:spacing w:after="0"/>
        <w:ind w:left="0"/>
        <w:jc w:val="both"/>
      </w:pPr>
      <w:r>
        <w:rPr>
          <w:rFonts w:ascii="Times New Roman"/>
          <w:b w:val="false"/>
          <w:i w:val="false"/>
          <w:color w:val="000000"/>
          <w:sz w:val="28"/>
        </w:rPr>
        <w:t>
      Барлық кіреберістер/шығаберістер есіктермен және аяқкиімді дезинфекциялауға арналған төсеніштермен жабдықталады.</w:t>
      </w:r>
    </w:p>
    <w:p>
      <w:pPr>
        <w:spacing w:after="0"/>
        <w:ind w:left="0"/>
        <w:jc w:val="both"/>
      </w:pPr>
      <w:r>
        <w:rPr>
          <w:rFonts w:ascii="Times New Roman"/>
          <w:b w:val="false"/>
          <w:i w:val="false"/>
          <w:color w:val="000000"/>
          <w:sz w:val="28"/>
        </w:rPr>
        <w:t>
      Жануарларды өткізу объектісінің аумағына автокөліктердің кіреберісінде/шығаберісінде қақпалар, бақылау-өткізу пункттері және дезинфекциялық тосқауылдар орнатылады.</w:t>
      </w:r>
    </w:p>
    <w:p>
      <w:pPr>
        <w:spacing w:after="0"/>
        <w:ind w:left="0"/>
        <w:jc w:val="both"/>
      </w:pPr>
      <w:r>
        <w:rPr>
          <w:rFonts w:ascii="Times New Roman"/>
          <w:b w:val="false"/>
          <w:i w:val="false"/>
          <w:color w:val="000000"/>
          <w:sz w:val="28"/>
        </w:rPr>
        <w:t>
      Дезинфекциялық тосқауыл автокөліктердің көлемі кемінде 3 х 12 м жүру бөлігін зарарсыздандыру мүмкіндігін есепке ала отырып жасалады. Дезинфекциялық тосқауылдың үстінен бүйір жақтарынан қабырғалармен жабылған атмосфералық жауын-шашындардан қорғайтын қалқа жабдықталады. Дезинфекциялық тосқауыл кез келген жыл мезгілінде жұмыс жасайды, қысқы кезеңде жылытатын қондырғымен жабдықталады.</w:t>
      </w:r>
    </w:p>
    <w:p>
      <w:pPr>
        <w:spacing w:after="0"/>
        <w:ind w:left="0"/>
        <w:jc w:val="both"/>
      </w:pPr>
      <w:r>
        <w:rPr>
          <w:rFonts w:ascii="Times New Roman"/>
          <w:b w:val="false"/>
          <w:i w:val="false"/>
          <w:color w:val="000000"/>
          <w:sz w:val="28"/>
        </w:rPr>
        <w:t>
      Жануарларды өткізу объектісінің әкімшілігі дезинфекциялық тосқауылдардың және аяқкиімді дезинфекциялауға арналған төсеніштердің жұмыс істеуіне жауапты қызметкерді бекітеді.</w:t>
      </w:r>
    </w:p>
    <w:bookmarkStart w:name="z375" w:id="326"/>
    <w:p>
      <w:pPr>
        <w:spacing w:after="0"/>
        <w:ind w:left="0"/>
        <w:jc w:val="both"/>
      </w:pPr>
      <w:r>
        <w:rPr>
          <w:rFonts w:ascii="Times New Roman"/>
          <w:b w:val="false"/>
          <w:i w:val="false"/>
          <w:color w:val="000000"/>
          <w:sz w:val="28"/>
        </w:rPr>
        <w:t>
      227. Жануарларды өткізу объектісінің аумағына қаңғыбас ауылшаруашылығы және ет қоректі үй жануарларының енуін, сондай-ақ келушілердің аумаққа белгіленбеген жерлерден келушілердің өтуіне жол бермеу үшін жануарларды өткізу объектісінің аумағын периметрі бойынша биіктігі кемінде 2 м тұтас немесе торлы дуалмен қоршайды.</w:t>
      </w:r>
    </w:p>
    <w:bookmarkEnd w:id="326"/>
    <w:bookmarkStart w:name="z376" w:id="327"/>
    <w:p>
      <w:pPr>
        <w:spacing w:after="0"/>
        <w:ind w:left="0"/>
        <w:jc w:val="both"/>
      </w:pPr>
      <w:r>
        <w:rPr>
          <w:rFonts w:ascii="Times New Roman"/>
          <w:b w:val="false"/>
          <w:i w:val="false"/>
          <w:color w:val="000000"/>
          <w:sz w:val="28"/>
        </w:rPr>
        <w:t>
      228. Жануарларды өткізу объектісіне кіреберісте жануарларды өткізу объектісінің толық атауы, жануарларды өткізу объектісінің мамандануы, жұмыс кестесі көрсетілген маңдайша, сондай-ақ жануарларды өткізу объектісінің барлық стационарлық объектілері, жаяу жүргіншілер мен көлік бағыттары, апаттық шығаберістері, өрт қалқандары және өрт сөндіруге арналған су бағаналары немесе сиымдылықтары көрсетілген графикалық тәсілмен орындалған аумақтың жоспар-кестесі орналастырылады.</w:t>
      </w:r>
    </w:p>
    <w:bookmarkEnd w:id="327"/>
    <w:p>
      <w:pPr>
        <w:spacing w:after="0"/>
        <w:ind w:left="0"/>
        <w:jc w:val="both"/>
      </w:pPr>
      <w:r>
        <w:rPr>
          <w:rFonts w:ascii="Times New Roman"/>
          <w:b w:val="false"/>
          <w:i w:val="false"/>
          <w:color w:val="000000"/>
          <w:sz w:val="28"/>
        </w:rPr>
        <w:t>
      Жануарларды өткізу объектісінің әкімшілігі және басқа да қатысушылары еңбекті қорғау қағидаларын және өрт қауіпсіздігін қамтамасыз ету жөніндегі іс-шаралар жүйесін сақтауды қамтамасыз етеді.</w:t>
      </w:r>
    </w:p>
    <w:p>
      <w:pPr>
        <w:spacing w:after="0"/>
        <w:ind w:left="0"/>
        <w:jc w:val="both"/>
      </w:pPr>
      <w:r>
        <w:rPr>
          <w:rFonts w:ascii="Times New Roman"/>
          <w:b w:val="false"/>
          <w:i w:val="false"/>
          <w:color w:val="000000"/>
          <w:sz w:val="28"/>
        </w:rPr>
        <w:t>
      Таза және лас аймақтар шелектері мен багорлары, балталармен күректермен құм салынған жәшіктермен және өрт сөндіргішпен жарақталған бар өртке қарсы қалқандармен жабдықталады.</w:t>
      </w:r>
    </w:p>
    <w:bookmarkStart w:name="z377" w:id="328"/>
    <w:p>
      <w:pPr>
        <w:spacing w:after="0"/>
        <w:ind w:left="0"/>
        <w:jc w:val="both"/>
      </w:pPr>
      <w:r>
        <w:rPr>
          <w:rFonts w:ascii="Times New Roman"/>
          <w:b w:val="false"/>
          <w:i w:val="false"/>
          <w:color w:val="000000"/>
          <w:sz w:val="28"/>
        </w:rPr>
        <w:t>
      229. Жануарларды тасымалдаған көлік құралдарына арналған уақытша тұрақ жануарларды түсіруге арналған жинақтаушы қашаның жанында орналасады. Автокөлікке арналған орындар саны жануарларды өткізу объектісінің жануарларды өткізу қабілетін есепке ала отырып айқындалады.</w:t>
      </w:r>
    </w:p>
    <w:bookmarkEnd w:id="328"/>
    <w:bookmarkStart w:name="z378" w:id="329"/>
    <w:p>
      <w:pPr>
        <w:spacing w:after="0"/>
        <w:ind w:left="0"/>
        <w:jc w:val="left"/>
      </w:pPr>
      <w:r>
        <w:rPr>
          <w:rFonts w:ascii="Times New Roman"/>
          <w:b/>
          <w:i w:val="false"/>
          <w:color w:val="000000"/>
        </w:rPr>
        <w:t xml:space="preserve"> 7. Технологиялық процесс</w:t>
      </w:r>
    </w:p>
    <w:bookmarkEnd w:id="329"/>
    <w:bookmarkStart w:name="z379" w:id="330"/>
    <w:p>
      <w:pPr>
        <w:spacing w:after="0"/>
        <w:ind w:left="0"/>
        <w:jc w:val="both"/>
      </w:pPr>
      <w:r>
        <w:rPr>
          <w:rFonts w:ascii="Times New Roman"/>
          <w:b w:val="false"/>
          <w:i w:val="false"/>
          <w:color w:val="000000"/>
          <w:sz w:val="28"/>
        </w:rPr>
        <w:t>
      230. Жануарларды өткізу объектілерінің барлық объектілері жануарлар, персонал және келушілер қозғалысының ағындылығы қағидаты бойынша, оның аумағын таза және лас аймақтарға бөлуді есепке ала отырып орналастырылады. Жануарларды өткізу объектісіне тасып әкелінетін (ертіп әкелінетін) және аумақтан тасып шығарылатын (ертіп шығарылатын) жануарлардың бір-біріне қарсы ағындарына жол берілмейді.</w:t>
      </w:r>
    </w:p>
    <w:bookmarkEnd w:id="330"/>
    <w:bookmarkStart w:name="z380" w:id="331"/>
    <w:p>
      <w:pPr>
        <w:spacing w:after="0"/>
        <w:ind w:left="0"/>
        <w:jc w:val="both"/>
      </w:pPr>
      <w:r>
        <w:rPr>
          <w:rFonts w:ascii="Times New Roman"/>
          <w:b w:val="false"/>
          <w:i w:val="false"/>
          <w:color w:val="000000"/>
          <w:sz w:val="28"/>
        </w:rPr>
        <w:t>
      231. Түрлері бойынша өткізілетін жануарларды ұстауға арналған орындар қалқасы, оттығы және суарғышы бар секциялардан тұратын қашалармен жабдықталады. Жануарларды суару жүйесі автоматтандырылған болуы тиіс. Жануарларды азықтандыру иесінің шешуі бойынша қолмен жүзеге асырылады. Қашалар жануарларды тәуліктік өткізу қажеттілігін ескере отырып салынады.</w:t>
      </w:r>
    </w:p>
    <w:bookmarkEnd w:id="331"/>
    <w:p>
      <w:pPr>
        <w:spacing w:after="0"/>
        <w:ind w:left="0"/>
        <w:jc w:val="both"/>
      </w:pPr>
      <w:r>
        <w:rPr>
          <w:rFonts w:ascii="Times New Roman"/>
          <w:b w:val="false"/>
          <w:i w:val="false"/>
          <w:color w:val="000000"/>
          <w:sz w:val="28"/>
        </w:rPr>
        <w:t>
      Жануарларды қашаларда орналастыру мынадай норманы сақтай отырып жүзеге асырылады:</w:t>
      </w:r>
    </w:p>
    <w:bookmarkStart w:name="z381" w:id="332"/>
    <w:p>
      <w:pPr>
        <w:spacing w:after="0"/>
        <w:ind w:left="0"/>
        <w:jc w:val="both"/>
      </w:pPr>
      <w:r>
        <w:rPr>
          <w:rFonts w:ascii="Times New Roman"/>
          <w:b w:val="false"/>
          <w:i w:val="false"/>
          <w:color w:val="000000"/>
          <w:sz w:val="28"/>
        </w:rPr>
        <w:t>
      1) ірі жануарлар үшін (түйелер, жылқылар, мүйізді ірі қара малдар - бұдан әрі - ірі жануарлар) - бір жануарға 3 м</w:t>
      </w:r>
      <w:r>
        <w:rPr>
          <w:rFonts w:ascii="Times New Roman"/>
          <w:b w:val="false"/>
          <w:i w:val="false"/>
          <w:color w:val="000000"/>
          <w:vertAlign w:val="superscript"/>
        </w:rPr>
        <w:t>2</w:t>
      </w:r>
      <w:r>
        <w:rPr>
          <w:rFonts w:ascii="Times New Roman"/>
          <w:b w:val="false"/>
          <w:i w:val="false"/>
          <w:color w:val="000000"/>
          <w:sz w:val="28"/>
        </w:rPr>
        <w:t>;</w:t>
      </w:r>
    </w:p>
    <w:bookmarkEnd w:id="332"/>
    <w:bookmarkStart w:name="z382" w:id="333"/>
    <w:p>
      <w:pPr>
        <w:spacing w:after="0"/>
        <w:ind w:left="0"/>
        <w:jc w:val="both"/>
      </w:pPr>
      <w:r>
        <w:rPr>
          <w:rFonts w:ascii="Times New Roman"/>
          <w:b w:val="false"/>
          <w:i w:val="false"/>
          <w:color w:val="000000"/>
          <w:sz w:val="28"/>
        </w:rPr>
        <w:t>
      2) ұсақ жануарлар үшін (қойлар, ешкілер, шошқалар) - бір жануарға 1,7 - 2 м</w:t>
      </w:r>
      <w:r>
        <w:rPr>
          <w:rFonts w:ascii="Times New Roman"/>
          <w:b w:val="false"/>
          <w:i w:val="false"/>
          <w:color w:val="000000"/>
          <w:vertAlign w:val="superscript"/>
        </w:rPr>
        <w:t>2</w:t>
      </w:r>
      <w:r>
        <w:rPr>
          <w:rFonts w:ascii="Times New Roman"/>
          <w:b w:val="false"/>
          <w:i w:val="false"/>
          <w:color w:val="000000"/>
          <w:sz w:val="28"/>
        </w:rPr>
        <w:t>.</w:t>
      </w:r>
    </w:p>
    <w:bookmarkEnd w:id="333"/>
    <w:p>
      <w:pPr>
        <w:spacing w:after="0"/>
        <w:ind w:left="0"/>
        <w:jc w:val="both"/>
      </w:pPr>
      <w:r>
        <w:rPr>
          <w:rFonts w:ascii="Times New Roman"/>
          <w:b w:val="false"/>
          <w:i w:val="false"/>
          <w:color w:val="000000"/>
          <w:sz w:val="28"/>
        </w:rPr>
        <w:t>
      Қашаларда қораларда ірі малдарға қосымша байлағыштар жасалады.</w:t>
      </w:r>
    </w:p>
    <w:p>
      <w:pPr>
        <w:spacing w:after="0"/>
        <w:ind w:left="0"/>
        <w:jc w:val="both"/>
      </w:pPr>
      <w:r>
        <w:rPr>
          <w:rFonts w:ascii="Times New Roman"/>
          <w:b w:val="false"/>
          <w:i w:val="false"/>
          <w:color w:val="000000"/>
          <w:sz w:val="28"/>
        </w:rPr>
        <w:t>
      Қашаларды металл құрылыстарынан жасайды, олардың биіктігі:</w:t>
      </w:r>
    </w:p>
    <w:bookmarkStart w:name="z383" w:id="334"/>
    <w:p>
      <w:pPr>
        <w:spacing w:after="0"/>
        <w:ind w:left="0"/>
        <w:jc w:val="both"/>
      </w:pPr>
      <w:r>
        <w:rPr>
          <w:rFonts w:ascii="Times New Roman"/>
          <w:b w:val="false"/>
          <w:i w:val="false"/>
          <w:color w:val="000000"/>
          <w:sz w:val="28"/>
        </w:rPr>
        <w:t>
      1) ірі жануарлар үшін кем дегенде 1,5 м;</w:t>
      </w:r>
    </w:p>
    <w:bookmarkEnd w:id="334"/>
    <w:bookmarkStart w:name="z384" w:id="335"/>
    <w:p>
      <w:pPr>
        <w:spacing w:after="0"/>
        <w:ind w:left="0"/>
        <w:jc w:val="both"/>
      </w:pPr>
      <w:r>
        <w:rPr>
          <w:rFonts w:ascii="Times New Roman"/>
          <w:b w:val="false"/>
          <w:i w:val="false"/>
          <w:color w:val="000000"/>
          <w:sz w:val="28"/>
        </w:rPr>
        <w:t>
      2) ұсақ жануарлар үшін кем дегенде 1 м.</w:t>
      </w:r>
    </w:p>
    <w:bookmarkEnd w:id="335"/>
    <w:p>
      <w:pPr>
        <w:spacing w:after="0"/>
        <w:ind w:left="0"/>
        <w:jc w:val="both"/>
      </w:pPr>
      <w:r>
        <w:rPr>
          <w:rFonts w:ascii="Times New Roman"/>
          <w:b w:val="false"/>
          <w:i w:val="false"/>
          <w:color w:val="000000"/>
          <w:sz w:val="28"/>
        </w:rPr>
        <w:t>
      Секциялар мен қашаларды жануарлардың жарақаттану мүмкіндігін болдырмайтын шарбақтармен, қақпалармен жабдықтайды.</w:t>
      </w:r>
    </w:p>
    <w:bookmarkStart w:name="z385" w:id="336"/>
    <w:p>
      <w:pPr>
        <w:spacing w:after="0"/>
        <w:ind w:left="0"/>
        <w:jc w:val="both"/>
      </w:pPr>
      <w:r>
        <w:rPr>
          <w:rFonts w:ascii="Times New Roman"/>
          <w:b w:val="false"/>
          <w:i w:val="false"/>
          <w:color w:val="000000"/>
          <w:sz w:val="28"/>
        </w:rPr>
        <w:t>
      232. Жануарларды жинақтағыштан (түсіру қашасы) жануарларды ветеринариялық қарап тексеру және ветеринариялық құжаттарын тексеру үшін жануарларды қозғалтпай ұстап тұратын арнайы станокпен жабдықталған өткелекке қамайды. Ветеринариялық қарап-тексеруден өткен жануарларды өткін бойынша өткелектен қашалар секциялары бойынша бөлінеді.</w:t>
      </w:r>
    </w:p>
    <w:bookmarkEnd w:id="336"/>
    <w:bookmarkStart w:name="z386" w:id="337"/>
    <w:p>
      <w:pPr>
        <w:spacing w:after="0"/>
        <w:ind w:left="0"/>
        <w:jc w:val="both"/>
      </w:pPr>
      <w:r>
        <w:rPr>
          <w:rFonts w:ascii="Times New Roman"/>
          <w:b w:val="false"/>
          <w:i w:val="false"/>
          <w:color w:val="000000"/>
          <w:sz w:val="28"/>
        </w:rPr>
        <w:t>
      233. Жануарларды сатып алғанда сатып алушылардың таза аймақтан лас аймаққа өтуі қалқасы мен аяқкиімді дезинфекциялауға арналған төсеніштері бар таза аймақтың тротуары бойынша жүзеге асырылады.</w:t>
      </w:r>
    </w:p>
    <w:bookmarkEnd w:id="337"/>
    <w:bookmarkStart w:name="z387" w:id="338"/>
    <w:p>
      <w:pPr>
        <w:spacing w:after="0"/>
        <w:ind w:left="0"/>
        <w:jc w:val="both"/>
      </w:pPr>
      <w:r>
        <w:rPr>
          <w:rFonts w:ascii="Times New Roman"/>
          <w:b w:val="false"/>
          <w:i w:val="false"/>
          <w:color w:val="000000"/>
          <w:sz w:val="28"/>
        </w:rPr>
        <w:t>
      234. Сатып алынған жануарларға кейіннен қажетті ветеринариялық құжаттарды бере отырып, сатып алынған жануарлар қашалар секцияларынан жануарларды қысып ұстайтын арнайы станогпен жабдықталған жинақтаушы тиеп жіберу өткіні бойынша шығарылады.</w:t>
      </w:r>
    </w:p>
    <w:bookmarkEnd w:id="338"/>
    <w:bookmarkStart w:name="z388" w:id="339"/>
    <w:p>
      <w:pPr>
        <w:spacing w:after="0"/>
        <w:ind w:left="0"/>
        <w:jc w:val="both"/>
      </w:pPr>
      <w:r>
        <w:rPr>
          <w:rFonts w:ascii="Times New Roman"/>
          <w:b w:val="false"/>
          <w:i w:val="false"/>
          <w:color w:val="000000"/>
          <w:sz w:val="28"/>
        </w:rPr>
        <w:t>
      235. Жануарларды өткізу объектісінің аумағында қалқасы мен бетондалған едені бар, есігі бар, тығыз материалмен қоршалған жемшөптерді сақтауға арналған орын жабдықтайды. Жануарларды өткізу кезінде жануарларды азықтандыру және суару жануарлар иелерінің қалауы бойынша жүзеге асырылады.</w:t>
      </w:r>
    </w:p>
    <w:bookmarkEnd w:id="339"/>
    <w:bookmarkStart w:name="z389" w:id="340"/>
    <w:p>
      <w:pPr>
        <w:spacing w:after="0"/>
        <w:ind w:left="0"/>
        <w:jc w:val="both"/>
      </w:pPr>
      <w:r>
        <w:rPr>
          <w:rFonts w:ascii="Times New Roman"/>
          <w:b w:val="false"/>
          <w:i w:val="false"/>
          <w:color w:val="000000"/>
          <w:sz w:val="28"/>
        </w:rPr>
        <w:t>
      236. Қоқыстарды жинап шығару жануарларды өткізу объектісі жұмыс істеп тұрған кезеңде жүргізіледі. Қашалар жануарлар тұрған кезде тазалықта ұсталуы қажет.</w:t>
      </w:r>
    </w:p>
    <w:bookmarkEnd w:id="340"/>
    <w:bookmarkStart w:name="z390" w:id="341"/>
    <w:p>
      <w:pPr>
        <w:spacing w:after="0"/>
        <w:ind w:left="0"/>
        <w:jc w:val="both"/>
      </w:pPr>
      <w:r>
        <w:rPr>
          <w:rFonts w:ascii="Times New Roman"/>
          <w:b w:val="false"/>
          <w:i w:val="false"/>
          <w:color w:val="000000"/>
          <w:sz w:val="28"/>
        </w:rPr>
        <w:t>
      237. Жануарларды өткізу объектісінің әкімшілігі көңді, қоқысты тазалап шығарудың, сондай-ақ дезинфекция, дератизация және дезинсекция жасаудың кестелерін айқындайды.</w:t>
      </w:r>
    </w:p>
    <w:bookmarkEnd w:id="341"/>
    <w:bookmarkStart w:name="z391" w:id="342"/>
    <w:p>
      <w:pPr>
        <w:spacing w:after="0"/>
        <w:ind w:left="0"/>
        <w:jc w:val="both"/>
      </w:pPr>
      <w:r>
        <w:rPr>
          <w:rFonts w:ascii="Times New Roman"/>
          <w:b w:val="false"/>
          <w:i w:val="false"/>
          <w:color w:val="000000"/>
          <w:sz w:val="28"/>
        </w:rPr>
        <w:t>
      238. Жануарлар тәуліктің қараңғы кездерінде жануарларды өткізу объектісінде тұрған жағдайда, жануарларды өткізу объектісінің аумағы мен олар тұратын жерлер жасанды жарықпен жарықтандырылады. Тәулік бойы күзетпен қамтамасыз етіледі.</w:t>
      </w:r>
    </w:p>
    <w:bookmarkEnd w:id="342"/>
    <w:bookmarkStart w:name="z392" w:id="343"/>
    <w:p>
      <w:pPr>
        <w:spacing w:after="0"/>
        <w:ind w:left="0"/>
        <w:jc w:val="both"/>
      </w:pPr>
      <w:r>
        <w:rPr>
          <w:rFonts w:ascii="Times New Roman"/>
          <w:b w:val="false"/>
          <w:i w:val="false"/>
          <w:color w:val="000000"/>
          <w:sz w:val="28"/>
        </w:rPr>
        <w:t>
      239. Жануарларды өткізу объектісінің аумағында қоғамдық тамақтану объектілерінің орналасуына және тамақ өнімдерінің саудасына жол берілмейді.</w:t>
      </w:r>
    </w:p>
    <w:bookmarkEnd w:id="343"/>
    <w:bookmarkStart w:name="z393" w:id="344"/>
    <w:p>
      <w:pPr>
        <w:spacing w:after="0"/>
        <w:ind w:left="0"/>
        <w:jc w:val="left"/>
      </w:pPr>
      <w:r>
        <w:rPr>
          <w:rFonts w:ascii="Times New Roman"/>
          <w:b/>
          <w:i w:val="false"/>
          <w:color w:val="000000"/>
        </w:rPr>
        <w:t xml:space="preserve"> 8. Ветеринариялық куәландыру.</w:t>
      </w:r>
    </w:p>
    <w:bookmarkEnd w:id="344"/>
    <w:bookmarkStart w:name="z394" w:id="345"/>
    <w:p>
      <w:pPr>
        <w:spacing w:after="0"/>
        <w:ind w:left="0"/>
        <w:jc w:val="both"/>
      </w:pPr>
      <w:r>
        <w:rPr>
          <w:rFonts w:ascii="Times New Roman"/>
          <w:b w:val="false"/>
          <w:i w:val="false"/>
          <w:color w:val="000000"/>
          <w:sz w:val="28"/>
        </w:rPr>
        <w:t>
      240. Жануарларды өткізу объектісінің ветеринария саласындағы маманы нөмірленген, тігілген және тиісті әкімшілік-аумақтық бірліктің бас ветеринариялық дәрігерінің мөрімен және қолымен бекітілген арнайы журналда өткізу үшін жануарларды өткізу объектісіне келіп түсетін жануарлар туралы мәліметтерді (өткізілетін жануардың иесі, жеке нөмірі, жасы, түсі, түрі, жынысы, ветеринариялық байқау нәтижелері) тіркеу жүргізіледі, олар кейіннен дерекқорға енгізіледі.</w:t>
      </w:r>
    </w:p>
    <w:bookmarkEnd w:id="345"/>
    <w:bookmarkStart w:name="z395" w:id="346"/>
    <w:p>
      <w:pPr>
        <w:spacing w:after="0"/>
        <w:ind w:left="0"/>
        <w:jc w:val="both"/>
      </w:pPr>
      <w:r>
        <w:rPr>
          <w:rFonts w:ascii="Times New Roman"/>
          <w:b w:val="false"/>
          <w:i w:val="false"/>
          <w:color w:val="000000"/>
          <w:sz w:val="28"/>
        </w:rPr>
        <w:t>
      241. Жануарларды өткізу объектісінің ветеринариялық пункті:</w:t>
      </w:r>
    </w:p>
    <w:bookmarkEnd w:id="346"/>
    <w:bookmarkStart w:name="z396" w:id="347"/>
    <w:p>
      <w:pPr>
        <w:spacing w:after="0"/>
        <w:ind w:left="0"/>
        <w:jc w:val="both"/>
      </w:pPr>
      <w:r>
        <w:rPr>
          <w:rFonts w:ascii="Times New Roman"/>
          <w:b w:val="false"/>
          <w:i w:val="false"/>
          <w:color w:val="000000"/>
          <w:sz w:val="28"/>
        </w:rPr>
        <w:t>
      1) жұмыс кабинетімен;</w:t>
      </w:r>
    </w:p>
    <w:bookmarkEnd w:id="347"/>
    <w:bookmarkStart w:name="z397" w:id="348"/>
    <w:p>
      <w:pPr>
        <w:spacing w:after="0"/>
        <w:ind w:left="0"/>
        <w:jc w:val="both"/>
      </w:pPr>
      <w:r>
        <w:rPr>
          <w:rFonts w:ascii="Times New Roman"/>
          <w:b w:val="false"/>
          <w:i w:val="false"/>
          <w:color w:val="000000"/>
          <w:sz w:val="28"/>
        </w:rPr>
        <w:t>
      2) жануарларды ветеринариялық қарап-тексеру үшін қажетті ветеринариялық құралдар мен аспаптар жиынтығымен;</w:t>
      </w:r>
    </w:p>
    <w:bookmarkEnd w:id="348"/>
    <w:bookmarkStart w:name="z398" w:id="349"/>
    <w:p>
      <w:pPr>
        <w:spacing w:after="0"/>
        <w:ind w:left="0"/>
        <w:jc w:val="both"/>
      </w:pPr>
      <w:r>
        <w:rPr>
          <w:rFonts w:ascii="Times New Roman"/>
          <w:b w:val="false"/>
          <w:i w:val="false"/>
          <w:color w:val="000000"/>
          <w:sz w:val="28"/>
        </w:rPr>
        <w:t>
      3) жануарларды өткізу объектісіне әкелінген жануар туралы ақпаратты ауылшаруашылық жануарларын бірдейлендіру дерекқорымен салыстырып тексеру (мәліметтер: түрі және тұқымы, жынысы, жасы, түсі, сәйкестендіру нөмірі, ветеринариялық өңдеулері, диагностикалық зерттеулер нәтижелері, иесі, жануардың шыққан жері) үшін интернетке қолжетімділігі бар компьютермен жабдықталады.</w:t>
      </w:r>
    </w:p>
    <w:bookmarkEnd w:id="349"/>
    <w:bookmarkStart w:name="z399" w:id="350"/>
    <w:p>
      <w:pPr>
        <w:spacing w:after="0"/>
        <w:ind w:left="0"/>
        <w:jc w:val="both"/>
      </w:pPr>
      <w:r>
        <w:rPr>
          <w:rFonts w:ascii="Times New Roman"/>
          <w:b w:val="false"/>
          <w:i w:val="false"/>
          <w:color w:val="000000"/>
          <w:sz w:val="28"/>
        </w:rPr>
        <w:t>
      242. Жануарларды өткізу объектісінің ветеринария саласындағы маманы дезинфекциялық тосқауылдарды, төсеніштерді Қазақстан Республикасы және Еуразиялық экономикалық одаққа мүше елдер аумағында қолдануға рұқсат етілген дезинфекциялық заттармен уақытында толтырылуын үнемі бақылауды жүзеге асырады.</w:t>
      </w:r>
    </w:p>
    <w:bookmarkEnd w:id="350"/>
    <w:bookmarkStart w:name="z400" w:id="351"/>
    <w:p>
      <w:pPr>
        <w:spacing w:after="0"/>
        <w:ind w:left="0"/>
        <w:jc w:val="left"/>
      </w:pPr>
      <w:r>
        <w:rPr>
          <w:rFonts w:ascii="Times New Roman"/>
          <w:b/>
          <w:i w:val="false"/>
          <w:color w:val="000000"/>
        </w:rPr>
        <w:t xml:space="preserve"> 9. Ауру және ауруға күдікті жануарларды уақытша ұстауға арналған оқшаулағышқа қойылатын талаптар</w:t>
      </w:r>
    </w:p>
    <w:bookmarkEnd w:id="351"/>
    <w:bookmarkStart w:name="z401" w:id="352"/>
    <w:p>
      <w:pPr>
        <w:spacing w:after="0"/>
        <w:ind w:left="0"/>
        <w:jc w:val="both"/>
      </w:pPr>
      <w:r>
        <w:rPr>
          <w:rFonts w:ascii="Times New Roman"/>
          <w:b w:val="false"/>
          <w:i w:val="false"/>
          <w:color w:val="000000"/>
          <w:sz w:val="28"/>
        </w:rPr>
        <w:t>
      243. Оқшаулағыш ауру немесе ауруға күдікті жануарларды уақытша ұстау үшін арналады және жануарларды өткізу объектісінің аумағында бөлек ғимарат болып салынады.</w:t>
      </w:r>
    </w:p>
    <w:bookmarkEnd w:id="352"/>
    <w:p>
      <w:pPr>
        <w:spacing w:after="0"/>
        <w:ind w:left="0"/>
        <w:jc w:val="both"/>
      </w:pPr>
      <w:r>
        <w:rPr>
          <w:rFonts w:ascii="Times New Roman"/>
          <w:b w:val="false"/>
          <w:i w:val="false"/>
          <w:color w:val="000000"/>
          <w:sz w:val="28"/>
        </w:rPr>
        <w:t>
      Оқшаулағыш ауданы жануарларды өткізу объектісінің қашасының секциялары санының 10 % -ы есебімен айқындалады.</w:t>
      </w:r>
    </w:p>
    <w:bookmarkStart w:name="z402" w:id="353"/>
    <w:p>
      <w:pPr>
        <w:spacing w:after="0"/>
        <w:ind w:left="0"/>
        <w:jc w:val="both"/>
      </w:pPr>
      <w:r>
        <w:rPr>
          <w:rFonts w:ascii="Times New Roman"/>
          <w:b w:val="false"/>
          <w:i w:val="false"/>
          <w:color w:val="000000"/>
          <w:sz w:val="28"/>
        </w:rPr>
        <w:t>
      244. Ірі жануарларға арналған оқшаулағышта жеке бөлімдер; ұсақ жануарларға арналған оқшаулағышта - жеке станоктар орнатады. Шағын сандағы топтық станоктарды орнатуға (2-4 басқа арналған) рұқсат етіледі.</w:t>
      </w:r>
    </w:p>
    <w:bookmarkEnd w:id="353"/>
    <w:p>
      <w:pPr>
        <w:spacing w:after="0"/>
        <w:ind w:left="0"/>
        <w:jc w:val="both"/>
      </w:pPr>
      <w:r>
        <w:rPr>
          <w:rFonts w:ascii="Times New Roman"/>
          <w:b w:val="false"/>
          <w:i w:val="false"/>
          <w:color w:val="000000"/>
          <w:sz w:val="28"/>
        </w:rPr>
        <w:t>
      Оқшаулағышта шетен қоралар мен станоктарды жеке тамбуры мен шығаберісі бар бокстар жүйесі бойынша орнатады; ұсақ жануарларға арналған екі жеке станокқа бір тамбур мен шығаберіс жасалады.</w:t>
      </w:r>
    </w:p>
    <w:bookmarkStart w:name="z403" w:id="354"/>
    <w:p>
      <w:pPr>
        <w:spacing w:after="0"/>
        <w:ind w:left="0"/>
        <w:jc w:val="both"/>
      </w:pPr>
      <w:r>
        <w:rPr>
          <w:rFonts w:ascii="Times New Roman"/>
          <w:b w:val="false"/>
          <w:i w:val="false"/>
          <w:color w:val="000000"/>
          <w:sz w:val="28"/>
        </w:rPr>
        <w:t>
      245. Шетен қораларды жануалардың түрін, жасын ескере отырып бір жануарға арналған есеппен, жануарлар мен адамдардың басылуы мен жарақаттануын болдырмайтындай етіп жабдықтайды.</w:t>
      </w:r>
    </w:p>
    <w:bookmarkEnd w:id="354"/>
    <w:p>
      <w:pPr>
        <w:spacing w:after="0"/>
        <w:ind w:left="0"/>
        <w:jc w:val="both"/>
      </w:pPr>
      <w:r>
        <w:rPr>
          <w:rFonts w:ascii="Times New Roman"/>
          <w:b w:val="false"/>
          <w:i w:val="false"/>
          <w:color w:val="000000"/>
          <w:sz w:val="28"/>
        </w:rPr>
        <w:t>
      Оқшаулағыштар бөлімдерінің аудандарын мынадай есеппен жабдықтайды:</w:t>
      </w:r>
    </w:p>
    <w:bookmarkStart w:name="z404" w:id="355"/>
    <w:p>
      <w:pPr>
        <w:spacing w:after="0"/>
        <w:ind w:left="0"/>
        <w:jc w:val="both"/>
      </w:pPr>
      <w:r>
        <w:rPr>
          <w:rFonts w:ascii="Times New Roman"/>
          <w:b w:val="false"/>
          <w:i w:val="false"/>
          <w:color w:val="000000"/>
          <w:sz w:val="28"/>
        </w:rPr>
        <w:t>
      1) сиырлар (бұқалар), жылқылар, түйелер үшін - бір жануарға 3 х 4 м;</w:t>
      </w:r>
    </w:p>
    <w:bookmarkEnd w:id="355"/>
    <w:bookmarkStart w:name="z405" w:id="356"/>
    <w:p>
      <w:pPr>
        <w:spacing w:after="0"/>
        <w:ind w:left="0"/>
        <w:jc w:val="both"/>
      </w:pPr>
      <w:r>
        <w:rPr>
          <w:rFonts w:ascii="Times New Roman"/>
          <w:b w:val="false"/>
          <w:i w:val="false"/>
          <w:color w:val="000000"/>
          <w:sz w:val="28"/>
        </w:rPr>
        <w:t>
      2) мүйізді ірі қара малдың, жылқылардың, түйелердің төлі үшін - бір жануарға 3 х 3 м;</w:t>
      </w:r>
    </w:p>
    <w:bookmarkEnd w:id="356"/>
    <w:bookmarkStart w:name="z406" w:id="357"/>
    <w:p>
      <w:pPr>
        <w:spacing w:after="0"/>
        <w:ind w:left="0"/>
        <w:jc w:val="both"/>
      </w:pPr>
      <w:r>
        <w:rPr>
          <w:rFonts w:ascii="Times New Roman"/>
          <w:b w:val="false"/>
          <w:i w:val="false"/>
          <w:color w:val="000000"/>
          <w:sz w:val="28"/>
        </w:rPr>
        <w:t>
      3) ұсақ жануарлар үшін - кем дегенде 0,8 - 1,0 м.</w:t>
      </w:r>
    </w:p>
    <w:bookmarkEnd w:id="357"/>
    <w:p>
      <w:pPr>
        <w:spacing w:after="0"/>
        <w:ind w:left="0"/>
        <w:jc w:val="both"/>
      </w:pPr>
      <w:r>
        <w:rPr>
          <w:rFonts w:ascii="Times New Roman"/>
          <w:b w:val="false"/>
          <w:i w:val="false"/>
          <w:color w:val="000000"/>
          <w:sz w:val="28"/>
        </w:rPr>
        <w:t>
      Оқшаулағыш шетен қораларының арасындағы тасалар тұтас болуы керек.</w:t>
      </w:r>
    </w:p>
    <w:bookmarkStart w:name="z407" w:id="358"/>
    <w:p>
      <w:pPr>
        <w:spacing w:after="0"/>
        <w:ind w:left="0"/>
        <w:jc w:val="both"/>
      </w:pPr>
      <w:r>
        <w:rPr>
          <w:rFonts w:ascii="Times New Roman"/>
          <w:b w:val="false"/>
          <w:i w:val="false"/>
          <w:color w:val="000000"/>
          <w:sz w:val="28"/>
        </w:rPr>
        <w:t>
      246. Оқшаулағыш қора-жайларының таза еден деңгейінен жабынның (ара жабынның) шығып тұрған құрылымдарының астына дейінгі ішкі биіктігі жануарлардың еркін жүруін қамтамасыз ету үшін кем дегенде 2,4 м болуы тиіс.</w:t>
      </w:r>
    </w:p>
    <w:bookmarkEnd w:id="358"/>
    <w:bookmarkStart w:name="z408" w:id="359"/>
    <w:p>
      <w:pPr>
        <w:spacing w:after="0"/>
        <w:ind w:left="0"/>
        <w:jc w:val="both"/>
      </w:pPr>
      <w:r>
        <w:rPr>
          <w:rFonts w:ascii="Times New Roman"/>
          <w:b w:val="false"/>
          <w:i w:val="false"/>
          <w:color w:val="000000"/>
          <w:sz w:val="28"/>
        </w:rPr>
        <w:t>
      247. Оқшаулағыш оттықпен және суарғышпен жабдықталады. Оқшаулағышта жануарларды суару және азықтандыру режимін оның иесі белгілейді. Жемшөптерді тарату қолмен жүзеге асырылады.</w:t>
      </w:r>
    </w:p>
    <w:bookmarkEnd w:id="359"/>
    <w:bookmarkStart w:name="z409" w:id="360"/>
    <w:p>
      <w:pPr>
        <w:spacing w:after="0"/>
        <w:ind w:left="0"/>
        <w:jc w:val="both"/>
      </w:pPr>
      <w:r>
        <w:rPr>
          <w:rFonts w:ascii="Times New Roman"/>
          <w:b w:val="false"/>
          <w:i w:val="false"/>
          <w:color w:val="000000"/>
          <w:sz w:val="28"/>
        </w:rPr>
        <w:t>
      248. Бөтен адамдардың оқшаулағышқа кіруіне тыйым салынады, кіреберісте аяқкиімді дезинфекциялауға арналған дезинфекциялық төсеніш салынады.</w:t>
      </w:r>
    </w:p>
    <w:bookmarkEnd w:id="360"/>
    <w:bookmarkStart w:name="z410" w:id="361"/>
    <w:p>
      <w:pPr>
        <w:spacing w:after="0"/>
        <w:ind w:left="0"/>
        <w:jc w:val="left"/>
      </w:pPr>
      <w:r>
        <w:rPr>
          <w:rFonts w:ascii="Times New Roman"/>
          <w:b/>
          <w:i w:val="false"/>
          <w:color w:val="000000"/>
        </w:rPr>
        <w:t xml:space="preserve"> 10. Сумен жабдықтауға және кәрізге қойылатын талаптар.</w:t>
      </w:r>
    </w:p>
    <w:bookmarkEnd w:id="361"/>
    <w:bookmarkStart w:name="z411" w:id="362"/>
    <w:p>
      <w:pPr>
        <w:spacing w:after="0"/>
        <w:ind w:left="0"/>
        <w:jc w:val="both"/>
      </w:pPr>
      <w:r>
        <w:rPr>
          <w:rFonts w:ascii="Times New Roman"/>
          <w:b w:val="false"/>
          <w:i w:val="false"/>
          <w:color w:val="000000"/>
          <w:sz w:val="28"/>
        </w:rPr>
        <w:t xml:space="preserve">
      249. Жануарларды өткізу объектілерінде пайдаланылатын су Қазақстан Республикасы Денсаулық сақтау министрінің 2023 жылғы 20 ақпандағы № 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тізімінде № 31934 болып тіркелген) бекітілген "Су көздеріне, шаруашылық-ауыз су мақсаты үшін су жинау орындарына, шаруашылық-ауыз сумен жабдықтауға және суды мәдени-тұрмыстық пайдалану орындарына және су объектілерінің қауіпсіздігіне қойылатын санитариялық-эпидемиологиялық талаптар" санитариялық қағидаларында белгіленген қауіпсіздік талаптарына сәйкес болуы тиіс. Жануарларды өткізу объектісінде шаруашылық-ауыз су мұқтаждықтарына арналған орталықтандырылған сумен жабдықтау болмаған кезде жергілікті көзден алынған суды немесе әкелінген суды қолдануға жол берілмейді.</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249-тармақ жаңа редакцияда - ҚР Ауыл шаруашылығы министрінің 21.11.2023 </w:t>
      </w:r>
      <w:r>
        <w:rPr>
          <w:rFonts w:ascii="Times New Roman"/>
          <w:b w:val="false"/>
          <w:i w:val="false"/>
          <w:color w:val="000000"/>
          <w:sz w:val="28"/>
        </w:rPr>
        <w:t>№ 400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2" w:id="363"/>
    <w:p>
      <w:pPr>
        <w:spacing w:after="0"/>
        <w:ind w:left="0"/>
        <w:jc w:val="both"/>
      </w:pPr>
      <w:r>
        <w:rPr>
          <w:rFonts w:ascii="Times New Roman"/>
          <w:b w:val="false"/>
          <w:i w:val="false"/>
          <w:color w:val="000000"/>
          <w:sz w:val="28"/>
        </w:rPr>
        <w:t>
      250. Қолданылған су мен шайындыларды орталық кәрізге ағызу үшін түбі мен қабырғасынан су өтпейтін арнайы шұңқыр жабдықталады. Арнайы шұңқыр Қазақстан Республикасы және Еуразиялық экономикалық одаққа мүше елдер аумағында қолдануға рұқсат етілген дезинфекциялық заттармен зарарсыздандырылады. Қолданылған су мен шайындылар арнайы шұңқырда зарарсыздандырылғаннан кейін ғана орталық кәрізге ағызылады.</w:t>
      </w:r>
    </w:p>
    <w:bookmarkEnd w:id="363"/>
    <w:p>
      <w:pPr>
        <w:spacing w:after="0"/>
        <w:ind w:left="0"/>
        <w:jc w:val="both"/>
      </w:pPr>
      <w:r>
        <w:rPr>
          <w:rFonts w:ascii="Times New Roman"/>
          <w:b w:val="false"/>
          <w:i w:val="false"/>
          <w:color w:val="000000"/>
          <w:sz w:val="28"/>
        </w:rPr>
        <w:t>
      Сарқынды суларды жинақтайтын орталық кәріз болмаған жағдайда, сарқынды суларды Қазақстан Республикасы және Еуразиялық экономикалық одаққа мүше елдер аумағында қолдануға рұқсат етілген дезинфекциялық құралдармен зарарсыздандыруды жүргізе отырып, тазарту қондырғыларының меншікті жүйелерін салуға рұқсат етіледі. Тазарту қондырғылары жануарларды өткізу объектісінің сыртында жел жағында орнатылады. Тазарту қондырғыларының көлемдері жануарларды өткізу объектісінің өткізу қабілетіне сәйкес белгіленеді.</w:t>
      </w:r>
    </w:p>
    <w:p>
      <w:pPr>
        <w:spacing w:after="0"/>
        <w:ind w:left="0"/>
        <w:jc w:val="both"/>
      </w:pPr>
      <w:r>
        <w:rPr>
          <w:rFonts w:ascii="Times New Roman"/>
          <w:b w:val="false"/>
          <w:i w:val="false"/>
          <w:color w:val="000000"/>
          <w:sz w:val="28"/>
        </w:rPr>
        <w:t>
      Жануарларды ұстайтын қашаларда дренаждық каналдарға қарай 3-6 градус еңістік көзделеді. Дренаждық каналдар қазылған шұңқырға қарай 3-5 градус еңістікпен жасалады. Қазылған шұңқырлардың қабырғалары және түбі су өткізбейтіндей етіп, сондай-ақ суды соруға арналған қақпамен және сорғымен жарақталады. Қазылған шұңқырдағы сарқынды суларды Қазақстан Республикасы және Еуразиялық экономикалық одаққа мүше елдер аумағында қолдануға рұқсат етілген дезинфекциялық құралдармен зарарсыздандыру жүзеге асырылады. Зарарсыздандырылғаннан кейін сарқынды сулар сорғының көмегімен шағын мүйіске тартылады. Шағын мүйіс қиық конус тәрізді шұңқыр болып табылады. Қабырғалар мен түбіне саз балшық жағылып, судың өтіп кетпеуі (саз құлып) қамтамасыз етіледі. Саз балшық қабатының қалыңдығы 3-5 см құрайды. Суды өткізбеуді қамтамасыз ету мақсатында полиэтиленді үлдірді пайдалануға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250-тармақ жаңа редакцияда - ҚР Ауыл шаруашылығы министрінің 13.12.2022 </w:t>
      </w:r>
      <w:r>
        <w:rPr>
          <w:rFonts w:ascii="Times New Roman"/>
          <w:b w:val="false"/>
          <w:i w:val="false"/>
          <w:color w:val="00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3" w:id="364"/>
    <w:p>
      <w:pPr>
        <w:spacing w:after="0"/>
        <w:ind w:left="0"/>
        <w:jc w:val="left"/>
      </w:pPr>
      <w:r>
        <w:rPr>
          <w:rFonts w:ascii="Times New Roman"/>
          <w:b/>
          <w:i w:val="false"/>
          <w:color w:val="000000"/>
        </w:rPr>
        <w:t xml:space="preserve"> 11. Көң мен қоқыстарды жоюға және уақытша сақтауға қойылатын талаптар.</w:t>
      </w:r>
    </w:p>
    <w:bookmarkEnd w:id="364"/>
    <w:bookmarkStart w:name="z414" w:id="365"/>
    <w:p>
      <w:pPr>
        <w:spacing w:after="0"/>
        <w:ind w:left="0"/>
        <w:jc w:val="both"/>
      </w:pPr>
      <w:r>
        <w:rPr>
          <w:rFonts w:ascii="Times New Roman"/>
          <w:b w:val="false"/>
          <w:i w:val="false"/>
          <w:color w:val="000000"/>
          <w:sz w:val="28"/>
        </w:rPr>
        <w:t>
      251. Көңді, жемшөп қалдықтары мен төсеніштерді уақытша сақтау үшін жануарларды өткізу объектісі аумағының маңында, жел жағынан жерге 1 м тереңдікке қазылған тікбұрышты алаң түрінде болатын уақытша көң қоймасы жабдықталады. Көң қоймасының қабырғалары мен түбі су өткізбейтін материалмен (бетон, кірпіш және т.б.) жабдықталады. Көң қоймасының ені мен ұзындығы жануарларды өткізу объектісінің өткізу қабілетіне сәйкес айқындалады. Көң қоймасы қалқамен жадықталады.</w:t>
      </w:r>
    </w:p>
    <w:bookmarkEnd w:id="365"/>
    <w:p>
      <w:pPr>
        <w:spacing w:after="0"/>
        <w:ind w:left="0"/>
        <w:jc w:val="both"/>
      </w:pPr>
      <w:r>
        <w:rPr>
          <w:rFonts w:ascii="Times New Roman"/>
          <w:b w:val="false"/>
          <w:i w:val="false"/>
          <w:color w:val="000000"/>
          <w:sz w:val="28"/>
        </w:rPr>
        <w:t>
      Жануарларды өткізу объектісінің әкімшілігі көң мен қоқысты уақытында тазалауды қамтамасыз етеді.</w:t>
      </w:r>
    </w:p>
    <w:bookmarkStart w:name="z415" w:id="366"/>
    <w:p>
      <w:pPr>
        <w:spacing w:after="0"/>
        <w:ind w:left="0"/>
        <w:jc w:val="both"/>
      </w:pPr>
      <w:r>
        <w:rPr>
          <w:rFonts w:ascii="Times New Roman"/>
          <w:b w:val="false"/>
          <w:i w:val="false"/>
          <w:color w:val="000000"/>
          <w:sz w:val="28"/>
        </w:rPr>
        <w:t>
      252. Көңді кейіннен биотермиялық зарарсыздандыру үшін уақытша көң қоймасынан арнайы орынға шығару апта сайын жүзеге асырылады.</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қойылатын ветеринариялық</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талаптарға 1-қосымша</w:t>
            </w:r>
          </w:p>
        </w:tc>
      </w:tr>
    </w:tbl>
    <w:bookmarkStart w:name="z417" w:id="367"/>
    <w:p>
      <w:pPr>
        <w:spacing w:after="0"/>
        <w:ind w:left="0"/>
        <w:jc w:val="left"/>
      </w:pPr>
      <w:r>
        <w:rPr>
          <w:rFonts w:ascii="Times New Roman"/>
          <w:b/>
          <w:i w:val="false"/>
          <w:color w:val="000000"/>
        </w:rPr>
        <w:t xml:space="preserve"> Шошқаларға арналған қора-жайлардың ішкі ауасының</w:t>
      </w:r>
      <w:r>
        <w:br/>
      </w:r>
      <w:r>
        <w:rPr>
          <w:rFonts w:ascii="Times New Roman"/>
          <w:b/>
          <w:i w:val="false"/>
          <w:color w:val="000000"/>
        </w:rPr>
        <w:t>температурасы мен салыстырмалы ылғалдылығының нормалары</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Қора-жайлардың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ылғалдылық,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Қысыр, төлдейтін аналықтар және қабандарға арналған қора-жайлар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Аналықтан бөлінген торайлар мен мал басын толықтыратын төлге арналған қора-жайлар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бордақылауға арналған қора-жай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Тууға жақын буаз аналықтар мен емізетін аналықтарға арналған қора-жайлар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қойылатын ветеринариялық</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талаптарға 2-қосымша</w:t>
            </w:r>
          </w:p>
        </w:tc>
      </w:tr>
    </w:tbl>
    <w:bookmarkStart w:name="z419" w:id="368"/>
    <w:p>
      <w:pPr>
        <w:spacing w:after="0"/>
        <w:ind w:left="0"/>
        <w:jc w:val="left"/>
      </w:pPr>
      <w:r>
        <w:rPr>
          <w:rFonts w:ascii="Times New Roman"/>
          <w:b/>
          <w:i w:val="false"/>
          <w:color w:val="000000"/>
        </w:rPr>
        <w:t xml:space="preserve"> Шошқаларды күтіп-бағуға арналған қора-жайлардағы ауа</w:t>
      </w:r>
      <w:r>
        <w:br/>
      </w:r>
      <w:r>
        <w:rPr>
          <w:rFonts w:ascii="Times New Roman"/>
          <w:b/>
          <w:i w:val="false"/>
          <w:color w:val="000000"/>
        </w:rPr>
        <w:t>қозғалысының нормалары</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Қора-жайдың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қозғалысы, м/сек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суық және ауыспалы кезеңдері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жылы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Қысыр, төлдейтін аналықтар және қабандарға арналған үй-жайлар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Аналықтан бөлінген торайлар мен мал басын толықтыратын төлге арналған қора-жайлар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бордақылауға арналған үй-жай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Тууға жақын буаз аналықтар мен емізетін аналықтарға арналған қора-жайлар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қойылатын ветеринариялық</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талаптарға 3-қосымша</w:t>
            </w:r>
          </w:p>
        </w:tc>
      </w:tr>
    </w:tbl>
    <w:bookmarkStart w:name="z421" w:id="369"/>
    <w:p>
      <w:pPr>
        <w:spacing w:after="0"/>
        <w:ind w:left="0"/>
        <w:jc w:val="left"/>
      </w:pPr>
      <w:r>
        <w:rPr>
          <w:rFonts w:ascii="Times New Roman"/>
          <w:b/>
          <w:i w:val="false"/>
          <w:color w:val="000000"/>
        </w:rPr>
        <w:t xml:space="preserve"> Ірі қара мал өсіру жөніндегі кәсіпорындар мен басқа жекелеген</w:t>
      </w:r>
      <w:r>
        <w:br/>
      </w:r>
      <w:r>
        <w:rPr>
          <w:rFonts w:ascii="Times New Roman"/>
          <w:b/>
          <w:i w:val="false"/>
          <w:color w:val="000000"/>
        </w:rPr>
        <w:t>ауыл шаруашылығы объектілер арасындағы зооветеринариялық</w:t>
      </w:r>
      <w:r>
        <w:br/>
      </w:r>
      <w:r>
        <w:rPr>
          <w:rFonts w:ascii="Times New Roman"/>
          <w:b/>
          <w:i w:val="false"/>
          <w:color w:val="000000"/>
        </w:rPr>
        <w:t>арақашықтықтар</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кәсіпорындары мен</w:t>
            </w:r>
          </w:p>
          <w:p>
            <w:pPr>
              <w:spacing w:after="20"/>
              <w:ind w:left="20"/>
              <w:jc w:val="both"/>
            </w:pPr>
            <w:r>
              <w:rPr>
                <w:rFonts w:ascii="Times New Roman"/>
                <w:b w:val="false"/>
                <w:i w:val="false"/>
                <w:color w:val="000000"/>
                <w:sz w:val="20"/>
              </w:rPr>
              <w:t>
жекелеген объектілердің атаулары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өсірумен айналысатын кәсіпорындарға дейінгі ең төменгі зооветеринариялық қашықтықтар,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Кәсіпорындар:</w:t>
            </w:r>
          </w:p>
          <w:p>
            <w:pPr>
              <w:spacing w:after="20"/>
              <w:ind w:left="20"/>
              <w:jc w:val="both"/>
            </w:pPr>
            <w:r>
              <w:rPr>
                <w:rFonts w:ascii="Times New Roman"/>
                <w:b w:val="false"/>
                <w:i w:val="false"/>
                <w:color w:val="000000"/>
                <w:sz w:val="20"/>
              </w:rPr>
              <w:t>
мүйізді ірі қара мал өсіруші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өсіруші</w:t>
            </w:r>
          </w:p>
          <w:p>
            <w:pPr>
              <w:spacing w:after="20"/>
              <w:ind w:left="20"/>
              <w:jc w:val="both"/>
            </w:pPr>
            <w:r>
              <w:rPr>
                <w:rFonts w:ascii="Times New Roman"/>
                <w:b w:val="false"/>
                <w:i w:val="false"/>
                <w:color w:val="000000"/>
                <w:sz w:val="20"/>
              </w:rPr>
              <w:t>
а) фермалар</w:t>
            </w:r>
          </w:p>
          <w:p>
            <w:pPr>
              <w:spacing w:after="20"/>
              <w:ind w:left="20"/>
              <w:jc w:val="both"/>
            </w:pPr>
            <w:r>
              <w:rPr>
                <w:rFonts w:ascii="Times New Roman"/>
                <w:b w:val="false"/>
                <w:i w:val="false"/>
                <w:color w:val="000000"/>
                <w:sz w:val="20"/>
              </w:rPr>
              <w:t>
б) өндірістік үлгідегі кешендер</w:t>
            </w:r>
          </w:p>
          <w:p>
            <w:pPr>
              <w:spacing w:after="20"/>
              <w:ind w:left="20"/>
              <w:jc w:val="both"/>
            </w:pPr>
            <w:r>
              <w:rPr>
                <w:rFonts w:ascii="Times New Roman"/>
                <w:b w:val="false"/>
                <w:i w:val="false"/>
                <w:color w:val="000000"/>
                <w:sz w:val="20"/>
              </w:rPr>
              <w:t>
қой өсіруші </w:t>
            </w:r>
          </w:p>
          <w:p>
            <w:pPr>
              <w:spacing w:after="20"/>
              <w:ind w:left="20"/>
              <w:jc w:val="both"/>
            </w:pPr>
            <w:r>
              <w:rPr>
                <w:rFonts w:ascii="Times New Roman"/>
                <w:b w:val="false"/>
                <w:i w:val="false"/>
                <w:color w:val="000000"/>
                <w:sz w:val="20"/>
              </w:rPr>
              <w:t>
жылқы өсіруші</w:t>
            </w:r>
          </w:p>
          <w:p>
            <w:pPr>
              <w:spacing w:after="20"/>
              <w:ind w:left="20"/>
              <w:jc w:val="both"/>
            </w:pPr>
            <w:r>
              <w:rPr>
                <w:rFonts w:ascii="Times New Roman"/>
                <w:b w:val="false"/>
                <w:i w:val="false"/>
                <w:color w:val="000000"/>
                <w:sz w:val="20"/>
              </w:rPr>
              <w:t>
түйе өсіруші</w:t>
            </w:r>
          </w:p>
          <w:p>
            <w:pPr>
              <w:spacing w:after="20"/>
              <w:ind w:left="20"/>
              <w:jc w:val="both"/>
            </w:pPr>
            <w:r>
              <w:rPr>
                <w:rFonts w:ascii="Times New Roman"/>
                <w:b w:val="false"/>
                <w:i w:val="false"/>
                <w:color w:val="000000"/>
                <w:sz w:val="20"/>
              </w:rPr>
              <w:t>
аң және қоян өсіруші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Құс шаруашылықтары</w:t>
            </w:r>
          </w:p>
          <w:p>
            <w:pPr>
              <w:spacing w:after="20"/>
              <w:ind w:left="20"/>
              <w:jc w:val="both"/>
            </w:pPr>
            <w:r>
              <w:rPr>
                <w:rFonts w:ascii="Times New Roman"/>
                <w:b w:val="false"/>
                <w:i w:val="false"/>
                <w:color w:val="000000"/>
                <w:sz w:val="20"/>
              </w:rPr>
              <w:t>
фермалар</w:t>
            </w:r>
          </w:p>
          <w:p>
            <w:pPr>
              <w:spacing w:after="20"/>
              <w:ind w:left="20"/>
              <w:jc w:val="both"/>
            </w:pPr>
            <w:r>
              <w:rPr>
                <w:rFonts w:ascii="Times New Roman"/>
                <w:b w:val="false"/>
                <w:i w:val="false"/>
                <w:color w:val="000000"/>
                <w:sz w:val="20"/>
              </w:rPr>
              <w:t>
құс фабрикалары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Ет-сүйек ұнын жасайтын зауыттар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Биотермиялық шұңқырлар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Құрылыс материалдарын, бөлшектерін және құрылымдарын дайындайтын кәсіпорындар</w:t>
            </w:r>
          </w:p>
          <w:p>
            <w:pPr>
              <w:spacing w:after="20"/>
              <w:ind w:left="20"/>
              <w:jc w:val="both"/>
            </w:pPr>
            <w:r>
              <w:rPr>
                <w:rFonts w:ascii="Times New Roman"/>
                <w:b w:val="false"/>
                <w:i w:val="false"/>
                <w:color w:val="000000"/>
                <w:sz w:val="20"/>
              </w:rPr>
              <w:t>
саз балшық және силикатты кірпіштерді, керамикалық және отқа төзімді бұйымдарды</w:t>
            </w:r>
          </w:p>
          <w:p>
            <w:pPr>
              <w:spacing w:after="20"/>
              <w:ind w:left="20"/>
              <w:jc w:val="both"/>
            </w:pPr>
            <w:r>
              <w:rPr>
                <w:rFonts w:ascii="Times New Roman"/>
                <w:b w:val="false"/>
                <w:i w:val="false"/>
                <w:color w:val="000000"/>
                <w:sz w:val="20"/>
              </w:rPr>
              <w:t>
әк және басқа тұтқыр материалдарды дайындайтын кәсіпорындар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Ауыл шаруашылығы техникасын жөндейтін кәсіпорындар, гараждар және жалпы шаруашылық мақсаттағы техникалық қызмет көрсету пункттері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Шарушылықаралық және мемлекеттік құрама жемшөп зауыттары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Өңдеу кәсіпорындары:</w:t>
            </w:r>
          </w:p>
          <w:p>
            <w:pPr>
              <w:spacing w:after="20"/>
              <w:ind w:left="20"/>
              <w:jc w:val="both"/>
            </w:pPr>
            <w:r>
              <w:rPr>
                <w:rFonts w:ascii="Times New Roman"/>
                <w:b w:val="false"/>
                <w:i w:val="false"/>
                <w:color w:val="000000"/>
                <w:sz w:val="20"/>
              </w:rPr>
              <w:t>
көкөніс, жеміс және дәнді дақылдарды</w:t>
            </w:r>
          </w:p>
          <w:p>
            <w:pPr>
              <w:spacing w:after="20"/>
              <w:ind w:left="20"/>
              <w:jc w:val="both"/>
            </w:pPr>
            <w:r>
              <w:rPr>
                <w:rFonts w:ascii="Times New Roman"/>
                <w:b w:val="false"/>
                <w:i w:val="false"/>
                <w:color w:val="000000"/>
                <w:sz w:val="20"/>
              </w:rPr>
              <w:t>
сүтті, тәулігіне 12 тоннаға дейінгі</w:t>
            </w:r>
          </w:p>
          <w:p>
            <w:pPr>
              <w:spacing w:after="20"/>
              <w:ind w:left="20"/>
              <w:jc w:val="both"/>
            </w:pPr>
            <w:r>
              <w:rPr>
                <w:rFonts w:ascii="Times New Roman"/>
                <w:b w:val="false"/>
                <w:i w:val="false"/>
                <w:color w:val="000000"/>
                <w:sz w:val="20"/>
              </w:rPr>
              <w:t>
өнімділікпен тәулігіне 12 тоннадан астам</w:t>
            </w:r>
          </w:p>
          <w:p>
            <w:pPr>
              <w:spacing w:after="20"/>
              <w:ind w:left="20"/>
              <w:jc w:val="both"/>
            </w:pPr>
            <w:r>
              <w:rPr>
                <w:rFonts w:ascii="Times New Roman"/>
                <w:b w:val="false"/>
                <w:i w:val="false"/>
                <w:color w:val="000000"/>
                <w:sz w:val="20"/>
              </w:rPr>
              <w:t>
мал мен құстарды, өнімділігі:</w:t>
            </w:r>
          </w:p>
          <w:p>
            <w:pPr>
              <w:spacing w:after="20"/>
              <w:ind w:left="20"/>
              <w:jc w:val="both"/>
            </w:pPr>
            <w:r>
              <w:rPr>
                <w:rFonts w:ascii="Times New Roman"/>
                <w:b w:val="false"/>
                <w:i w:val="false"/>
                <w:color w:val="000000"/>
                <w:sz w:val="20"/>
              </w:rPr>
              <w:t>
ауысымда 10 тоннаға дейін</w:t>
            </w:r>
          </w:p>
          <w:p>
            <w:pPr>
              <w:spacing w:after="20"/>
              <w:ind w:left="20"/>
              <w:jc w:val="both"/>
            </w:pPr>
            <w:r>
              <w:rPr>
                <w:rFonts w:ascii="Times New Roman"/>
                <w:b w:val="false"/>
                <w:i w:val="false"/>
                <w:color w:val="000000"/>
                <w:sz w:val="20"/>
              </w:rPr>
              <w:t>
ауысымда 10 тоннадан астам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200</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Астық, жеміс, картоп және көкөніс сақтайтын қоймалар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Жолдар:</w:t>
            </w:r>
          </w:p>
          <w:p>
            <w:pPr>
              <w:spacing w:after="20"/>
              <w:ind w:left="20"/>
              <w:jc w:val="both"/>
            </w:pPr>
            <w:r>
              <w:rPr>
                <w:rFonts w:ascii="Times New Roman"/>
                <w:b w:val="false"/>
                <w:i w:val="false"/>
                <w:color w:val="000000"/>
                <w:sz w:val="20"/>
              </w:rPr>
              <w:t>
І және ІІ санатты жалпы мемлекеттік және республикалық маңызы бар теміржол және автомобиль жолдары</w:t>
            </w:r>
          </w:p>
          <w:p>
            <w:pPr>
              <w:spacing w:after="20"/>
              <w:ind w:left="20"/>
              <w:jc w:val="both"/>
            </w:pPr>
            <w:r>
              <w:rPr>
                <w:rFonts w:ascii="Times New Roman"/>
                <w:b w:val="false"/>
                <w:i w:val="false"/>
                <w:color w:val="000000"/>
                <w:sz w:val="20"/>
              </w:rPr>
              <w:t>
ІІІ санатты республикалық және облыстық маңызы бар автомобиль және жануарларды айдайтын (жобаланып отырған кәсіпорынға байланысты емес) жолдар</w:t>
            </w:r>
          </w:p>
          <w:p>
            <w:pPr>
              <w:spacing w:after="20"/>
              <w:ind w:left="20"/>
              <w:jc w:val="both"/>
            </w:pPr>
            <w:r>
              <w:rPr>
                <w:rFonts w:ascii="Times New Roman"/>
                <w:b w:val="false"/>
                <w:i w:val="false"/>
                <w:color w:val="000000"/>
                <w:sz w:val="20"/>
              </w:rPr>
              <w:t>
шаруашылықішілік автомобиль (кәсіпорынға келетін жолды қоспағанда) жолдары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300</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150</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қойылатын ветеринариялық</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талаптарға 4-қосымша</w:t>
            </w:r>
          </w:p>
        </w:tc>
      </w:tr>
    </w:tbl>
    <w:bookmarkStart w:name="z423" w:id="370"/>
    <w:p>
      <w:pPr>
        <w:spacing w:after="0"/>
        <w:ind w:left="0"/>
        <w:jc w:val="left"/>
      </w:pPr>
      <w:r>
        <w:rPr>
          <w:rFonts w:ascii="Times New Roman"/>
          <w:b/>
          <w:i w:val="false"/>
          <w:color w:val="000000"/>
        </w:rPr>
        <w:t xml:space="preserve"> Ірі қара малдарға арналған жайылу-азықтандыру</w:t>
      </w:r>
      <w:r>
        <w:br/>
      </w:r>
      <w:r>
        <w:rPr>
          <w:rFonts w:ascii="Times New Roman"/>
          <w:b/>
          <w:i w:val="false"/>
          <w:color w:val="000000"/>
        </w:rPr>
        <w:t>алаңдары аудандарының нормалары</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арналған серуендету (серуендету - азықтандыру аулаларының) алаңдары аудандарының нормалары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алаңындағы төл мен ересек 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Бұзаулары бар ет тұқымды сиырлар (репродукторлар)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bl>
    <w:p>
      <w:pPr>
        <w:spacing w:after="0"/>
        <w:ind w:left="0"/>
        <w:jc w:val="left"/>
      </w:pPr>
      <w:r>
        <w:br/>
      </w:r>
      <w:r>
        <w:rPr>
          <w:rFonts w:ascii="Times New Roman"/>
          <w:b w:val="false"/>
          <w:i w:val="false"/>
          <w:color w:val="000000"/>
          <w:sz w:val="28"/>
        </w:rPr>
        <w:t>
</w:t>
      </w:r>
    </w:p>
    <w:bookmarkStart w:name="z424" w:id="371"/>
    <w:p>
      <w:pPr>
        <w:spacing w:after="0"/>
        <w:ind w:left="0"/>
        <w:jc w:val="both"/>
      </w:pPr>
      <w:r>
        <w:rPr>
          <w:rFonts w:ascii="Times New Roman"/>
          <w:b w:val="false"/>
          <w:i w:val="false"/>
          <w:color w:val="000000"/>
          <w:sz w:val="28"/>
        </w:rPr>
        <w:t>
      Ескертпелер:</w:t>
      </w:r>
    </w:p>
    <w:bookmarkEnd w:id="371"/>
    <w:p>
      <w:pPr>
        <w:spacing w:after="0"/>
        <w:ind w:left="0"/>
        <w:jc w:val="both"/>
      </w:pPr>
      <w:r>
        <w:rPr>
          <w:rFonts w:ascii="Times New Roman"/>
          <w:b w:val="false"/>
          <w:i w:val="false"/>
          <w:color w:val="000000"/>
          <w:sz w:val="28"/>
        </w:rPr>
        <w:t>
      1. Жануарларға белсенді моцион ұйымдастырылғанда, жайылу алаңдарының ауданы 50 % - ға дейін қысқартылады, бұзаулау кезінде серуендету алаңдарын жаңа туған сиырларға ұйымдастырады.</w:t>
      </w:r>
    </w:p>
    <w:p>
      <w:pPr>
        <w:spacing w:after="0"/>
        <w:ind w:left="0"/>
        <w:jc w:val="both"/>
      </w:pPr>
      <w:r>
        <w:rPr>
          <w:rFonts w:ascii="Times New Roman"/>
          <w:b w:val="false"/>
          <w:i w:val="false"/>
          <w:color w:val="000000"/>
          <w:sz w:val="28"/>
        </w:rPr>
        <w:t>
      2. Кестеде көрсетілген нормалардан 5% шегінде ауытқуға рұқсат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қойылатын ветеринариялық</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талаптарға 5-қосымша</w:t>
            </w:r>
          </w:p>
        </w:tc>
      </w:tr>
    </w:tbl>
    <w:bookmarkStart w:name="z426" w:id="372"/>
    <w:p>
      <w:pPr>
        <w:spacing w:after="0"/>
        <w:ind w:left="0"/>
        <w:jc w:val="left"/>
      </w:pPr>
      <w:r>
        <w:rPr>
          <w:rFonts w:ascii="Times New Roman"/>
          <w:b/>
          <w:i w:val="false"/>
          <w:color w:val="000000"/>
        </w:rPr>
        <w:t xml:space="preserve"> Жануарларды азықтандыруға арналған оттықтардың көлемдері</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Оттықтар мен суарғыштар типтері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Оттықтардың көлемдері,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шеті бойынша ұзындығы (есептік)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ернеуі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ернеуі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Оттықтар:</w:t>
            </w:r>
          </w:p>
          <w:p>
            <w:pPr>
              <w:spacing w:after="20"/>
              <w:ind w:left="20"/>
              <w:jc w:val="both"/>
            </w:pPr>
            <w:r>
              <w:rPr>
                <w:rFonts w:ascii="Times New Roman"/>
                <w:b w:val="false"/>
                <w:i w:val="false"/>
                <w:color w:val="000000"/>
                <w:sz w:val="20"/>
              </w:rPr>
              <w:t>
серуендету аулаларындағы тұрақты және жануарларды ұстайтын қора-жайларда</w:t>
            </w:r>
          </w:p>
          <w:p>
            <w:pPr>
              <w:spacing w:after="20"/>
              <w:ind w:left="20"/>
              <w:jc w:val="both"/>
            </w:pPr>
            <w:r>
              <w:rPr>
                <w:rFonts w:ascii="Times New Roman"/>
                <w:b w:val="false"/>
                <w:i w:val="false"/>
                <w:color w:val="000000"/>
                <w:sz w:val="20"/>
              </w:rPr>
              <w:t>
14-20 күнтізбелік күннен 6 айлық жасқа дейінгі бұзауларға арналған оттықтар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0,7</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0,6</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0,4</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0,6</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бір басқа - 0,6-0,8</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бір басқа - 0,3-0,4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қойылатын ветеринариялық</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талаптарға 6-қосымша</w:t>
            </w:r>
          </w:p>
        </w:tc>
      </w:tr>
    </w:tbl>
    <w:bookmarkStart w:name="z428" w:id="373"/>
    <w:p>
      <w:pPr>
        <w:spacing w:after="0"/>
        <w:ind w:left="0"/>
        <w:jc w:val="left"/>
      </w:pPr>
      <w:r>
        <w:rPr>
          <w:rFonts w:ascii="Times New Roman"/>
          <w:b/>
          <w:i w:val="false"/>
          <w:color w:val="000000"/>
        </w:rPr>
        <w:t xml:space="preserve"> Құс өсіру шаруашылықтары және басқа да өндірістік</w:t>
      </w:r>
      <w:r>
        <w:br/>
      </w:r>
      <w:r>
        <w:rPr>
          <w:rFonts w:ascii="Times New Roman"/>
          <w:b/>
          <w:i w:val="false"/>
          <w:color w:val="000000"/>
        </w:rPr>
        <w:t>кешендер мен жекелеген объектілер арасындағы</w:t>
      </w:r>
      <w:r>
        <w:br/>
      </w:r>
      <w:r>
        <w:rPr>
          <w:rFonts w:ascii="Times New Roman"/>
          <w:b/>
          <w:i w:val="false"/>
          <w:color w:val="000000"/>
        </w:rPr>
        <w:t>зооветеринариялық қашықтықтар</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кешендер мен жекелеген объектілер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шаруашылықтарына дейінгі ең аз зооветеринариялық қашықтықтар,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фермаларына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фабрикаларына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Мүйізді ірі қара мал фермалары</w:t>
            </w:r>
          </w:p>
          <w:p>
            <w:pPr>
              <w:spacing w:after="20"/>
              <w:ind w:left="20"/>
              <w:jc w:val="both"/>
            </w:pPr>
            <w:r>
              <w:rPr>
                <w:rFonts w:ascii="Times New Roman"/>
                <w:b w:val="false"/>
                <w:i w:val="false"/>
                <w:color w:val="000000"/>
                <w:sz w:val="20"/>
              </w:rPr>
              <w:t>
2. Шошқа фермалары</w:t>
            </w:r>
          </w:p>
          <w:p>
            <w:pPr>
              <w:spacing w:after="20"/>
              <w:ind w:left="20"/>
              <w:jc w:val="both"/>
            </w:pPr>
            <w:r>
              <w:rPr>
                <w:rFonts w:ascii="Times New Roman"/>
                <w:b w:val="false"/>
                <w:i w:val="false"/>
                <w:color w:val="000000"/>
                <w:sz w:val="20"/>
              </w:rPr>
              <w:t>
3. Қой фермалары</w:t>
            </w:r>
          </w:p>
          <w:p>
            <w:pPr>
              <w:spacing w:after="20"/>
              <w:ind w:left="20"/>
              <w:jc w:val="both"/>
            </w:pPr>
            <w:r>
              <w:rPr>
                <w:rFonts w:ascii="Times New Roman"/>
                <w:b w:val="false"/>
                <w:i w:val="false"/>
                <w:color w:val="000000"/>
                <w:sz w:val="20"/>
              </w:rPr>
              <w:t>
4. Жылқы фермалары</w:t>
            </w:r>
          </w:p>
          <w:p>
            <w:pPr>
              <w:spacing w:after="20"/>
              <w:ind w:left="20"/>
              <w:jc w:val="both"/>
            </w:pPr>
            <w:r>
              <w:rPr>
                <w:rFonts w:ascii="Times New Roman"/>
                <w:b w:val="false"/>
                <w:i w:val="false"/>
                <w:color w:val="000000"/>
                <w:sz w:val="20"/>
              </w:rPr>
              <w:t>
5. Құс фермалары</w:t>
            </w:r>
          </w:p>
          <w:p>
            <w:pPr>
              <w:spacing w:after="20"/>
              <w:ind w:left="20"/>
              <w:jc w:val="both"/>
            </w:pPr>
            <w:r>
              <w:rPr>
                <w:rFonts w:ascii="Times New Roman"/>
                <w:b w:val="false"/>
                <w:i w:val="false"/>
                <w:color w:val="000000"/>
                <w:sz w:val="20"/>
              </w:rPr>
              <w:t>
6. Құс фабрикалары</w:t>
            </w:r>
          </w:p>
          <w:p>
            <w:pPr>
              <w:spacing w:after="20"/>
              <w:ind w:left="20"/>
              <w:jc w:val="both"/>
            </w:pPr>
            <w:r>
              <w:rPr>
                <w:rFonts w:ascii="Times New Roman"/>
                <w:b w:val="false"/>
                <w:i w:val="false"/>
                <w:color w:val="000000"/>
                <w:sz w:val="20"/>
              </w:rPr>
              <w:t>
7. Аң және қоян өсіретін фермалар</w:t>
            </w:r>
          </w:p>
          <w:p>
            <w:pPr>
              <w:spacing w:after="20"/>
              <w:ind w:left="20"/>
              <w:jc w:val="both"/>
            </w:pPr>
            <w:r>
              <w:rPr>
                <w:rFonts w:ascii="Times New Roman"/>
                <w:b w:val="false"/>
                <w:i w:val="false"/>
                <w:color w:val="000000"/>
                <w:sz w:val="20"/>
              </w:rPr>
              <w:t>
8. Құрылыс материалдарын, бөлшектер мен құрылымдар, саз балшық және силикатты кірпіш, әк және басқа да тұтқыр материалдар дайындайтын кешендер</w:t>
            </w:r>
          </w:p>
          <w:p>
            <w:pPr>
              <w:spacing w:after="20"/>
              <w:ind w:left="20"/>
              <w:jc w:val="both"/>
            </w:pPr>
            <w:r>
              <w:rPr>
                <w:rFonts w:ascii="Times New Roman"/>
                <w:b w:val="false"/>
                <w:i w:val="false"/>
                <w:color w:val="000000"/>
                <w:sz w:val="20"/>
              </w:rPr>
              <w:t>
9. Республикалық маңызы бар І және ІІ санатты теміржол және автомобиль жолдары</w:t>
            </w:r>
          </w:p>
          <w:p>
            <w:pPr>
              <w:spacing w:after="20"/>
              <w:ind w:left="20"/>
              <w:jc w:val="both"/>
            </w:pPr>
            <w:r>
              <w:rPr>
                <w:rFonts w:ascii="Times New Roman"/>
                <w:b w:val="false"/>
                <w:i w:val="false"/>
                <w:color w:val="000000"/>
                <w:sz w:val="20"/>
              </w:rPr>
              <w:t>
10. Облыстық маңызы бар ІІІ санатты автокөлік жолдары және мал айдайтын жолдар</w:t>
            </w:r>
          </w:p>
          <w:p>
            <w:pPr>
              <w:spacing w:after="20"/>
              <w:ind w:left="20"/>
              <w:jc w:val="both"/>
            </w:pPr>
            <w:r>
              <w:rPr>
                <w:rFonts w:ascii="Times New Roman"/>
                <w:b w:val="false"/>
                <w:i w:val="false"/>
                <w:color w:val="000000"/>
                <w:sz w:val="20"/>
              </w:rPr>
              <w:t>
11. IV-V санатты жергілікті маңызы бар өзге жолдар (құс шаруашылығына баратын жолдардан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1500</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500</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500</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200</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1500</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500</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500</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200</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қойылатын ветеринариялық</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талаптарға 7-қосымша</w:t>
            </w:r>
          </w:p>
        </w:tc>
      </w:tr>
    </w:tbl>
    <w:bookmarkStart w:name="z430" w:id="374"/>
    <w:p>
      <w:pPr>
        <w:spacing w:after="0"/>
        <w:ind w:left="0"/>
        <w:jc w:val="left"/>
      </w:pPr>
      <w:r>
        <w:rPr>
          <w:rFonts w:ascii="Times New Roman"/>
          <w:b/>
          <w:i w:val="false"/>
          <w:color w:val="000000"/>
        </w:rPr>
        <w:t xml:space="preserve"> Әр топтағы құстарды күтіп-бағуға арналған өндірістік</w:t>
      </w:r>
      <w:r>
        <w:br/>
      </w:r>
      <w:r>
        <w:rPr>
          <w:rFonts w:ascii="Times New Roman"/>
          <w:b/>
          <w:i w:val="false"/>
          <w:color w:val="000000"/>
        </w:rPr>
        <w:t>үй-жайлардың ішкі ауа температурасы мен ылғалдылығы</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Құстардың түрлері мен жас топтары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Жылдың суық мезгілінде құстарды ұстау кезіндегі есептік 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Қора-жайлардағы оңтайлы салыстырмалы ауа ылғалдылығы,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үстіндегі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қора-жайларда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жылыту орындарында (брудерлермен және тағы.басқаларымен.)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Ересек құстар:</w:t>
            </w:r>
          </w:p>
          <w:p>
            <w:pPr>
              <w:spacing w:after="20"/>
              <w:ind w:left="20"/>
              <w:jc w:val="both"/>
            </w:pPr>
            <w:r>
              <w:rPr>
                <w:rFonts w:ascii="Times New Roman"/>
                <w:b w:val="false"/>
                <w:i w:val="false"/>
                <w:color w:val="000000"/>
                <w:sz w:val="20"/>
              </w:rPr>
              <w:t>
тауықтар</w:t>
            </w:r>
          </w:p>
          <w:p>
            <w:pPr>
              <w:spacing w:after="20"/>
              <w:ind w:left="20"/>
              <w:jc w:val="both"/>
            </w:pPr>
            <w:r>
              <w:rPr>
                <w:rFonts w:ascii="Times New Roman"/>
                <w:b w:val="false"/>
                <w:i w:val="false"/>
                <w:color w:val="000000"/>
                <w:sz w:val="20"/>
              </w:rPr>
              <w:t>
күркетауықтар</w:t>
            </w:r>
          </w:p>
          <w:p>
            <w:pPr>
              <w:spacing w:after="20"/>
              <w:ind w:left="20"/>
              <w:jc w:val="both"/>
            </w:pPr>
            <w:r>
              <w:rPr>
                <w:rFonts w:ascii="Times New Roman"/>
                <w:b w:val="false"/>
                <w:i w:val="false"/>
                <w:color w:val="000000"/>
                <w:sz w:val="20"/>
              </w:rPr>
              <w:t>
үйректер</w:t>
            </w:r>
          </w:p>
          <w:p>
            <w:pPr>
              <w:spacing w:after="20"/>
              <w:ind w:left="20"/>
              <w:jc w:val="both"/>
            </w:pPr>
            <w:r>
              <w:rPr>
                <w:rFonts w:ascii="Times New Roman"/>
                <w:b w:val="false"/>
                <w:i w:val="false"/>
                <w:color w:val="000000"/>
                <w:sz w:val="20"/>
              </w:rPr>
              <w:t>
қаздар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12-16</w:t>
            </w:r>
          </w:p>
          <w:p>
            <w:pPr>
              <w:spacing w:after="20"/>
              <w:ind w:left="20"/>
              <w:jc w:val="both"/>
            </w:pPr>
            <w:r>
              <w:rPr>
                <w:rFonts w:ascii="Times New Roman"/>
                <w:b w:val="false"/>
                <w:i w:val="false"/>
                <w:color w:val="000000"/>
                <w:sz w:val="20"/>
              </w:rPr>
              <w:t>
12-16</w:t>
            </w:r>
          </w:p>
          <w:p>
            <w:pPr>
              <w:spacing w:after="20"/>
              <w:ind w:left="20"/>
              <w:jc w:val="both"/>
            </w:pPr>
            <w:r>
              <w:rPr>
                <w:rFonts w:ascii="Times New Roman"/>
                <w:b w:val="false"/>
                <w:i w:val="false"/>
                <w:color w:val="000000"/>
                <w:sz w:val="20"/>
              </w:rPr>
              <w:t>
7-14</w:t>
            </w:r>
          </w:p>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60-70</w:t>
            </w:r>
          </w:p>
          <w:p>
            <w:pPr>
              <w:spacing w:after="20"/>
              <w:ind w:left="20"/>
              <w:jc w:val="both"/>
            </w:pPr>
            <w:r>
              <w:rPr>
                <w:rFonts w:ascii="Times New Roman"/>
                <w:b w:val="false"/>
                <w:i w:val="false"/>
                <w:color w:val="000000"/>
                <w:sz w:val="20"/>
              </w:rPr>
              <w:t>
60-70</w:t>
            </w:r>
          </w:p>
          <w:p>
            <w:pPr>
              <w:spacing w:after="20"/>
              <w:ind w:left="20"/>
              <w:jc w:val="both"/>
            </w:pPr>
            <w:r>
              <w:rPr>
                <w:rFonts w:ascii="Times New Roman"/>
                <w:b w:val="false"/>
                <w:i w:val="false"/>
                <w:color w:val="000000"/>
                <w:sz w:val="20"/>
              </w:rPr>
              <w:t>
70-80</w:t>
            </w:r>
          </w:p>
          <w:p>
            <w:pPr>
              <w:spacing w:after="20"/>
              <w:ind w:left="20"/>
              <w:jc w:val="both"/>
            </w:pPr>
            <w:r>
              <w:rPr>
                <w:rFonts w:ascii="Times New Roman"/>
                <w:b w:val="false"/>
                <w:i w:val="false"/>
                <w:color w:val="000000"/>
                <w:sz w:val="20"/>
              </w:rPr>
              <w:t>
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Тауықтың балапандары:</w:t>
            </w:r>
          </w:p>
          <w:p>
            <w:pPr>
              <w:spacing w:after="20"/>
              <w:ind w:left="20"/>
              <w:jc w:val="both"/>
            </w:pPr>
            <w:r>
              <w:rPr>
                <w:rFonts w:ascii="Times New Roman"/>
                <w:b w:val="false"/>
                <w:i w:val="false"/>
                <w:color w:val="000000"/>
                <w:sz w:val="20"/>
              </w:rPr>
              <w:t>
күнтізбелік 1 - 30 күн</w:t>
            </w:r>
          </w:p>
          <w:p>
            <w:pPr>
              <w:spacing w:after="20"/>
              <w:ind w:left="20"/>
              <w:jc w:val="both"/>
            </w:pPr>
            <w:r>
              <w:rPr>
                <w:rFonts w:ascii="Times New Roman"/>
                <w:b w:val="false"/>
                <w:i w:val="false"/>
                <w:color w:val="000000"/>
                <w:sz w:val="20"/>
              </w:rPr>
              <w:t>
күнтізбелік 1 - 10 күн</w:t>
            </w:r>
          </w:p>
          <w:p>
            <w:pPr>
              <w:spacing w:after="20"/>
              <w:ind w:left="20"/>
              <w:jc w:val="both"/>
            </w:pPr>
            <w:r>
              <w:rPr>
                <w:rFonts w:ascii="Times New Roman"/>
                <w:b w:val="false"/>
                <w:i w:val="false"/>
                <w:color w:val="000000"/>
                <w:sz w:val="20"/>
              </w:rPr>
              <w:t>
күнтізбелік 1 - 20 күн</w:t>
            </w:r>
          </w:p>
          <w:p>
            <w:pPr>
              <w:spacing w:after="20"/>
              <w:ind w:left="20"/>
              <w:jc w:val="both"/>
            </w:pPr>
            <w:r>
              <w:rPr>
                <w:rFonts w:ascii="Times New Roman"/>
                <w:b w:val="false"/>
                <w:i w:val="false"/>
                <w:color w:val="000000"/>
                <w:sz w:val="20"/>
              </w:rPr>
              <w:t>
күнтізбелік 21 - 30 күн</w:t>
            </w:r>
          </w:p>
          <w:p>
            <w:pPr>
              <w:spacing w:after="20"/>
              <w:ind w:left="20"/>
              <w:jc w:val="both"/>
            </w:pPr>
            <w:r>
              <w:rPr>
                <w:rFonts w:ascii="Times New Roman"/>
                <w:b w:val="false"/>
                <w:i w:val="false"/>
                <w:color w:val="000000"/>
                <w:sz w:val="20"/>
              </w:rPr>
              <w:t>
күнтізбелік 31 - 60 күн</w:t>
            </w:r>
          </w:p>
          <w:p>
            <w:pPr>
              <w:spacing w:after="20"/>
              <w:ind w:left="20"/>
              <w:jc w:val="both"/>
            </w:pPr>
            <w:r>
              <w:rPr>
                <w:rFonts w:ascii="Times New Roman"/>
                <w:b w:val="false"/>
                <w:i w:val="false"/>
                <w:color w:val="000000"/>
                <w:sz w:val="20"/>
              </w:rPr>
              <w:t>
күнтізбелік 31 - 75 күн</w:t>
            </w:r>
          </w:p>
          <w:p>
            <w:pPr>
              <w:spacing w:after="20"/>
              <w:ind w:left="20"/>
              <w:jc w:val="both"/>
            </w:pPr>
            <w:r>
              <w:rPr>
                <w:rFonts w:ascii="Times New Roman"/>
                <w:b w:val="false"/>
                <w:i w:val="false"/>
                <w:color w:val="000000"/>
                <w:sz w:val="20"/>
              </w:rPr>
              <w:t>
күнтізбелік 61 – 140 - 150 күн</w:t>
            </w:r>
          </w:p>
          <w:p>
            <w:pPr>
              <w:spacing w:after="20"/>
              <w:ind w:left="20"/>
              <w:jc w:val="both"/>
            </w:pPr>
            <w:r>
              <w:rPr>
                <w:rFonts w:ascii="Times New Roman"/>
                <w:b w:val="false"/>
                <w:i w:val="false"/>
                <w:color w:val="000000"/>
                <w:sz w:val="20"/>
              </w:rPr>
              <w:t>
күнтізбелік 141 – 151 - 210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35-22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30-29</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60-70</w:t>
            </w:r>
          </w:p>
          <w:p>
            <w:pPr>
              <w:spacing w:after="20"/>
              <w:ind w:left="20"/>
              <w:jc w:val="both"/>
            </w:pPr>
            <w:r>
              <w:rPr>
                <w:rFonts w:ascii="Times New Roman"/>
                <w:b w:val="false"/>
                <w:i w:val="false"/>
                <w:color w:val="000000"/>
                <w:sz w:val="20"/>
              </w:rPr>
              <w:t>
30-50</w:t>
            </w:r>
          </w:p>
          <w:p>
            <w:pPr>
              <w:spacing w:after="20"/>
              <w:ind w:left="20"/>
              <w:jc w:val="both"/>
            </w:pPr>
            <w:r>
              <w:rPr>
                <w:rFonts w:ascii="Times New Roman"/>
                <w:b w:val="false"/>
                <w:i w:val="false"/>
                <w:color w:val="000000"/>
                <w:sz w:val="20"/>
              </w:rPr>
              <w:t>
45-50</w:t>
            </w:r>
          </w:p>
          <w:p>
            <w:pPr>
              <w:spacing w:after="20"/>
              <w:ind w:left="20"/>
              <w:jc w:val="both"/>
            </w:pPr>
            <w:r>
              <w:rPr>
                <w:rFonts w:ascii="Times New Roman"/>
                <w:b w:val="false"/>
                <w:i w:val="false"/>
                <w:color w:val="000000"/>
                <w:sz w:val="20"/>
              </w:rPr>
              <w:t>
60-70</w:t>
            </w:r>
          </w:p>
          <w:p>
            <w:pPr>
              <w:spacing w:after="20"/>
              <w:ind w:left="20"/>
              <w:jc w:val="both"/>
            </w:pPr>
            <w:r>
              <w:rPr>
                <w:rFonts w:ascii="Times New Roman"/>
                <w:b w:val="false"/>
                <w:i w:val="false"/>
                <w:color w:val="000000"/>
                <w:sz w:val="20"/>
              </w:rPr>
              <w:t>
60-70</w:t>
            </w:r>
          </w:p>
          <w:p>
            <w:pPr>
              <w:spacing w:after="20"/>
              <w:ind w:left="20"/>
              <w:jc w:val="both"/>
            </w:pPr>
            <w:r>
              <w:rPr>
                <w:rFonts w:ascii="Times New Roman"/>
                <w:b w:val="false"/>
                <w:i w:val="false"/>
                <w:color w:val="000000"/>
                <w:sz w:val="20"/>
              </w:rPr>
              <w:t>
60-70</w:t>
            </w:r>
          </w:p>
          <w:p>
            <w:pPr>
              <w:spacing w:after="20"/>
              <w:ind w:left="20"/>
              <w:jc w:val="both"/>
            </w:pPr>
            <w:r>
              <w:rPr>
                <w:rFonts w:ascii="Times New Roman"/>
                <w:b w:val="false"/>
                <w:i w:val="false"/>
                <w:color w:val="000000"/>
                <w:sz w:val="20"/>
              </w:rPr>
              <w:t>
60-70</w:t>
            </w:r>
          </w:p>
          <w:p>
            <w:pPr>
              <w:spacing w:after="20"/>
              <w:ind w:left="20"/>
              <w:jc w:val="both"/>
            </w:pPr>
            <w:r>
              <w:rPr>
                <w:rFonts w:ascii="Times New Roman"/>
                <w:b w:val="false"/>
                <w:i w:val="false"/>
                <w:color w:val="000000"/>
                <w:sz w:val="20"/>
              </w:rPr>
              <w:t>
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Күркетауықтың</w:t>
            </w:r>
          </w:p>
          <w:p>
            <w:pPr>
              <w:spacing w:after="20"/>
              <w:ind w:left="20"/>
              <w:jc w:val="both"/>
            </w:pPr>
            <w:r>
              <w:rPr>
                <w:rFonts w:ascii="Times New Roman"/>
                <w:b w:val="false"/>
                <w:i w:val="false"/>
                <w:color w:val="000000"/>
                <w:sz w:val="20"/>
              </w:rPr>
              <w:t>
балапандары:</w:t>
            </w:r>
          </w:p>
          <w:p>
            <w:pPr>
              <w:spacing w:after="20"/>
              <w:ind w:left="20"/>
              <w:jc w:val="both"/>
            </w:pPr>
            <w:r>
              <w:rPr>
                <w:rFonts w:ascii="Times New Roman"/>
                <w:b w:val="false"/>
                <w:i w:val="false"/>
                <w:color w:val="000000"/>
                <w:sz w:val="20"/>
              </w:rPr>
              <w:t>
күнтізбелік 1 - 20 күн</w:t>
            </w:r>
          </w:p>
          <w:p>
            <w:pPr>
              <w:spacing w:after="20"/>
              <w:ind w:left="20"/>
              <w:jc w:val="both"/>
            </w:pPr>
            <w:r>
              <w:rPr>
                <w:rFonts w:ascii="Times New Roman"/>
                <w:b w:val="false"/>
                <w:i w:val="false"/>
                <w:color w:val="000000"/>
                <w:sz w:val="20"/>
              </w:rPr>
              <w:t>
күнтізбелік 21 - 120 күн</w:t>
            </w:r>
          </w:p>
          <w:p>
            <w:pPr>
              <w:spacing w:after="20"/>
              <w:ind w:left="20"/>
              <w:jc w:val="both"/>
            </w:pPr>
            <w:r>
              <w:rPr>
                <w:rFonts w:ascii="Times New Roman"/>
                <w:b w:val="false"/>
                <w:i w:val="false"/>
                <w:color w:val="000000"/>
                <w:sz w:val="20"/>
              </w:rPr>
              <w:t>
күнтізбелік 121 - 240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20-18</w:t>
            </w:r>
          </w:p>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35-22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60-70</w:t>
            </w:r>
          </w:p>
          <w:p>
            <w:pPr>
              <w:spacing w:after="20"/>
              <w:ind w:left="20"/>
              <w:jc w:val="both"/>
            </w:pPr>
            <w:r>
              <w:rPr>
                <w:rFonts w:ascii="Times New Roman"/>
                <w:b w:val="false"/>
                <w:i w:val="false"/>
                <w:color w:val="000000"/>
                <w:sz w:val="20"/>
              </w:rPr>
              <w:t>
60-70</w:t>
            </w:r>
          </w:p>
          <w:p>
            <w:pPr>
              <w:spacing w:after="20"/>
              <w:ind w:left="20"/>
              <w:jc w:val="both"/>
            </w:pPr>
            <w:r>
              <w:rPr>
                <w:rFonts w:ascii="Times New Roman"/>
                <w:b w:val="false"/>
                <w:i w:val="false"/>
                <w:color w:val="000000"/>
                <w:sz w:val="20"/>
              </w:rPr>
              <w:t>
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Үйректердің балапандары:</w:t>
            </w:r>
          </w:p>
          <w:p>
            <w:pPr>
              <w:spacing w:after="20"/>
              <w:ind w:left="20"/>
              <w:jc w:val="both"/>
            </w:pPr>
            <w:r>
              <w:rPr>
                <w:rFonts w:ascii="Times New Roman"/>
                <w:b w:val="false"/>
                <w:i w:val="false"/>
                <w:color w:val="000000"/>
                <w:sz w:val="20"/>
              </w:rPr>
              <w:t>
күнтізбелік 1 - 10 күн</w:t>
            </w:r>
          </w:p>
          <w:p>
            <w:pPr>
              <w:spacing w:after="20"/>
              <w:ind w:left="20"/>
              <w:jc w:val="both"/>
            </w:pPr>
            <w:r>
              <w:rPr>
                <w:rFonts w:ascii="Times New Roman"/>
                <w:b w:val="false"/>
                <w:i w:val="false"/>
                <w:color w:val="000000"/>
                <w:sz w:val="20"/>
              </w:rPr>
              <w:t>
күнтізбелік 11 - 30 күн</w:t>
            </w:r>
          </w:p>
          <w:p>
            <w:pPr>
              <w:spacing w:after="20"/>
              <w:ind w:left="20"/>
              <w:jc w:val="both"/>
            </w:pPr>
            <w:r>
              <w:rPr>
                <w:rFonts w:ascii="Times New Roman"/>
                <w:b w:val="false"/>
                <w:i w:val="false"/>
                <w:color w:val="000000"/>
                <w:sz w:val="20"/>
              </w:rPr>
              <w:t>
күнтізбелік 31 - 55 күн</w:t>
            </w:r>
          </w:p>
          <w:p>
            <w:pPr>
              <w:spacing w:after="20"/>
              <w:ind w:left="20"/>
              <w:jc w:val="both"/>
            </w:pPr>
            <w:r>
              <w:rPr>
                <w:rFonts w:ascii="Times New Roman"/>
                <w:b w:val="false"/>
                <w:i w:val="false"/>
                <w:color w:val="000000"/>
                <w:sz w:val="20"/>
              </w:rPr>
              <w:t>
күнтізбелік 56 - 180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26-22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65-75</w:t>
            </w:r>
          </w:p>
          <w:p>
            <w:pPr>
              <w:spacing w:after="20"/>
              <w:ind w:left="20"/>
              <w:jc w:val="both"/>
            </w:pPr>
            <w:r>
              <w:rPr>
                <w:rFonts w:ascii="Times New Roman"/>
                <w:b w:val="false"/>
                <w:i w:val="false"/>
                <w:color w:val="000000"/>
                <w:sz w:val="20"/>
              </w:rPr>
              <w:t>
65-75</w:t>
            </w:r>
          </w:p>
          <w:p>
            <w:pPr>
              <w:spacing w:after="20"/>
              <w:ind w:left="20"/>
              <w:jc w:val="both"/>
            </w:pPr>
            <w:r>
              <w:rPr>
                <w:rFonts w:ascii="Times New Roman"/>
                <w:b w:val="false"/>
                <w:i w:val="false"/>
                <w:color w:val="000000"/>
                <w:sz w:val="20"/>
              </w:rPr>
              <w:t>
65-75</w:t>
            </w:r>
          </w:p>
          <w:p>
            <w:pPr>
              <w:spacing w:after="20"/>
              <w:ind w:left="20"/>
              <w:jc w:val="both"/>
            </w:pPr>
            <w:r>
              <w:rPr>
                <w:rFonts w:ascii="Times New Roman"/>
                <w:b w:val="false"/>
                <w:i w:val="false"/>
                <w:color w:val="000000"/>
                <w:sz w:val="20"/>
              </w:rPr>
              <w:t>
65-75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Қаздардың балапандары:</w:t>
            </w:r>
          </w:p>
          <w:p>
            <w:pPr>
              <w:spacing w:after="20"/>
              <w:ind w:left="20"/>
              <w:jc w:val="both"/>
            </w:pPr>
            <w:r>
              <w:rPr>
                <w:rFonts w:ascii="Times New Roman"/>
                <w:b w:val="false"/>
                <w:i w:val="false"/>
                <w:color w:val="000000"/>
                <w:sz w:val="20"/>
              </w:rPr>
              <w:t>
күнтізбелік 1 – 20 (30 күн)</w:t>
            </w:r>
          </w:p>
          <w:p>
            <w:pPr>
              <w:spacing w:after="20"/>
              <w:ind w:left="20"/>
              <w:jc w:val="both"/>
            </w:pPr>
            <w:r>
              <w:rPr>
                <w:rFonts w:ascii="Times New Roman"/>
                <w:b w:val="false"/>
                <w:i w:val="false"/>
                <w:color w:val="000000"/>
                <w:sz w:val="20"/>
              </w:rPr>
              <w:t>
күнтізбелік 21 (31) - 65 күн</w:t>
            </w:r>
          </w:p>
          <w:p>
            <w:pPr>
              <w:spacing w:after="20"/>
              <w:ind w:left="20"/>
              <w:jc w:val="both"/>
            </w:pPr>
            <w:r>
              <w:rPr>
                <w:rFonts w:ascii="Times New Roman"/>
                <w:b w:val="false"/>
                <w:i w:val="false"/>
                <w:color w:val="000000"/>
                <w:sz w:val="20"/>
              </w:rPr>
              <w:t>
күнтізбелік 66 - 180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66-75</w:t>
            </w:r>
          </w:p>
          <w:p>
            <w:pPr>
              <w:spacing w:after="20"/>
              <w:ind w:left="20"/>
              <w:jc w:val="both"/>
            </w:pPr>
            <w:r>
              <w:rPr>
                <w:rFonts w:ascii="Times New Roman"/>
                <w:b w:val="false"/>
                <w:i w:val="false"/>
                <w:color w:val="000000"/>
                <w:sz w:val="20"/>
              </w:rPr>
              <w:t>
66-75</w:t>
            </w:r>
          </w:p>
          <w:p>
            <w:pPr>
              <w:spacing w:after="20"/>
              <w:ind w:left="20"/>
              <w:jc w:val="both"/>
            </w:pPr>
            <w:r>
              <w:rPr>
                <w:rFonts w:ascii="Times New Roman"/>
                <w:b w:val="false"/>
                <w:i w:val="false"/>
                <w:color w:val="000000"/>
                <w:sz w:val="20"/>
              </w:rPr>
              <w:t>
70-80</w:t>
            </w:r>
          </w:p>
        </w:tc>
      </w:tr>
    </w:tbl>
    <w:p>
      <w:pPr>
        <w:spacing w:after="0"/>
        <w:ind w:left="0"/>
        <w:jc w:val="left"/>
      </w:pPr>
      <w:r>
        <w:br/>
      </w:r>
      <w:r>
        <w:rPr>
          <w:rFonts w:ascii="Times New Roman"/>
          <w:b w:val="false"/>
          <w:i w:val="false"/>
          <w:color w:val="000000"/>
          <w:sz w:val="28"/>
        </w:rPr>
        <w:t>
</w:t>
      </w:r>
    </w:p>
    <w:bookmarkStart w:name="z431" w:id="375"/>
    <w:p>
      <w:pPr>
        <w:spacing w:after="0"/>
        <w:ind w:left="0"/>
        <w:jc w:val="both"/>
      </w:pPr>
      <w:r>
        <w:rPr>
          <w:rFonts w:ascii="Times New Roman"/>
          <w:b w:val="false"/>
          <w:i w:val="false"/>
          <w:color w:val="000000"/>
          <w:sz w:val="28"/>
        </w:rPr>
        <w:t>
      Ескертпе:</w:t>
      </w:r>
    </w:p>
    <w:bookmarkEnd w:id="375"/>
    <w:p>
      <w:pPr>
        <w:spacing w:after="0"/>
        <w:ind w:left="0"/>
        <w:jc w:val="both"/>
      </w:pPr>
      <w:r>
        <w:rPr>
          <w:rFonts w:ascii="Times New Roman"/>
          <w:b w:val="false"/>
          <w:i w:val="false"/>
          <w:color w:val="000000"/>
          <w:sz w:val="28"/>
        </w:rPr>
        <w:t>
      кестенің 3-бағанындағы температуралар жергілікті жылыту қондырғыларының қуаттылығын және пайдалану кезінде оларды реттеу шектерін есептеу үшін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қойылатын ветеринариялық</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талаптарға 8-қосымша</w:t>
            </w:r>
          </w:p>
        </w:tc>
      </w:tr>
    </w:tbl>
    <w:bookmarkStart w:name="z433" w:id="376"/>
    <w:p>
      <w:pPr>
        <w:spacing w:after="0"/>
        <w:ind w:left="0"/>
        <w:jc w:val="left"/>
      </w:pPr>
      <w:r>
        <w:rPr>
          <w:rFonts w:ascii="Times New Roman"/>
          <w:b/>
          <w:i w:val="false"/>
          <w:color w:val="000000"/>
        </w:rPr>
        <w:t xml:space="preserve"> Құстарды күтіп-бағуға арналған үй-жайлардағы ауа</w:t>
      </w:r>
      <w:r>
        <w:br/>
      </w:r>
      <w:r>
        <w:rPr>
          <w:rFonts w:ascii="Times New Roman"/>
          <w:b/>
          <w:i w:val="false"/>
          <w:color w:val="000000"/>
        </w:rPr>
        <w:t>қозғалысының оңтайлы жылдамдығы</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суық мезгілінде үй-жайлардағы ауа қозғалысының жылдамдығы, м/сек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Ересек тауықтарды және күркетауықтарды күтіп-бағуға арналған үй-жайлар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Ересек үйректерді және қаздарды күтіп-бағуға арналған үй-жайлар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 тауықтарды, күркетауықтарды, үйректерді және қаздарды күтіп-бағуға арналған үй-жай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bookmarkStart w:name="z434" w:id="377"/>
    <w:p>
      <w:pPr>
        <w:spacing w:after="0"/>
        <w:ind w:left="0"/>
        <w:jc w:val="both"/>
      </w:pPr>
      <w:r>
        <w:rPr>
          <w:rFonts w:ascii="Times New Roman"/>
          <w:b w:val="false"/>
          <w:i w:val="false"/>
          <w:color w:val="000000"/>
          <w:sz w:val="28"/>
        </w:rPr>
        <w:t>
      Ескертпелер:</w:t>
      </w:r>
    </w:p>
    <w:bookmarkEnd w:id="377"/>
    <w:bookmarkStart w:name="z435" w:id="378"/>
    <w:p>
      <w:pPr>
        <w:spacing w:after="0"/>
        <w:ind w:left="0"/>
        <w:jc w:val="both"/>
      </w:pPr>
      <w:r>
        <w:rPr>
          <w:rFonts w:ascii="Times New Roman"/>
          <w:b w:val="false"/>
          <w:i w:val="false"/>
          <w:color w:val="000000"/>
          <w:sz w:val="28"/>
        </w:rPr>
        <w:t>
      1. барлық жас құстардың түрлерінің балапандары 30 күнтізбелік күннен үлкен және ересек құстарды ұстауға арналған үй-жайларда жылдың жылы мезгіліндегі ауа қозғалысының жылдамдығы 1,2 м/сек, ал 30 күнтізбелік күнге дейінгі балапандар үшін – 0,6 м/сек аспауы керек, сыртқы ауаның есептік температурасы +33</w:t>
      </w:r>
      <w:r>
        <w:rPr>
          <w:rFonts w:ascii="Times New Roman"/>
          <w:b w:val="false"/>
          <w:i w:val="false"/>
          <w:color w:val="000000"/>
          <w:vertAlign w:val="superscript"/>
        </w:rPr>
        <w:t>0</w:t>
      </w:r>
      <w:r>
        <w:rPr>
          <w:rFonts w:ascii="Times New Roman"/>
          <w:b w:val="false"/>
          <w:i w:val="false"/>
          <w:color w:val="000000"/>
          <w:sz w:val="28"/>
        </w:rPr>
        <w:t>С жоғары климаттық аймақтарда ересек құстар мен үлкен жастағы балапандарды торда ұстаған кезде ауа қозғалысының жылдамдығы 2м/сек дейін және еден үстінде ұстағанда – 1,5 м/сек дейін рұқсат етіледі.</w:t>
      </w:r>
    </w:p>
    <w:bookmarkEnd w:id="378"/>
    <w:bookmarkStart w:name="z436" w:id="379"/>
    <w:p>
      <w:pPr>
        <w:spacing w:after="0"/>
        <w:ind w:left="0"/>
        <w:jc w:val="both"/>
      </w:pPr>
      <w:r>
        <w:rPr>
          <w:rFonts w:ascii="Times New Roman"/>
          <w:b w:val="false"/>
          <w:i w:val="false"/>
          <w:color w:val="000000"/>
          <w:sz w:val="28"/>
        </w:rPr>
        <w:t>
      2. Құстарды ұстауға арналған үй-жайлардағы ауаның температурасы мен қозғалыс жылдамдығының параметрлері суық кезең үшін келтірілген және олар құстарды орналастыру аймағына қатысты. Құстарды орналастыру аймағы мыналар болып есептеледі: еден үстінде ұстағанда – еден деңгейінен 0,8 м-ге дейінгі биіктіктегі кеңістік, құстар келіп қанатын сырықтармен және ұялармен жабдықталған тауықтар мен күрке тауықтарды ұстауға арналған үй-жайларда – ең жоғары көтерілген бақандар мен ұялардан 0,5 м жоғары; торда ұстағанда – тор батареяларының барлық биіктігі бойынша кеңістік.</w:t>
      </w:r>
    </w:p>
    <w:bookmarkEnd w:id="3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қойылатын ветеринариялық</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талаптарға 9-қосымша</w:t>
            </w:r>
          </w:p>
        </w:tc>
      </w:tr>
    </w:tbl>
    <w:bookmarkStart w:name="z438" w:id="380"/>
    <w:p>
      <w:pPr>
        <w:spacing w:after="0"/>
        <w:ind w:left="0"/>
        <w:jc w:val="left"/>
      </w:pPr>
      <w:r>
        <w:rPr>
          <w:rFonts w:ascii="Times New Roman"/>
          <w:b/>
          <w:i w:val="false"/>
          <w:color w:val="000000"/>
        </w:rPr>
        <w:t xml:space="preserve"> Жылдың суық мезгілінде инкубаторий мен жұмыртқа сақтау қоймасының негізгі өндірістік үй-жайларындағы ауа параметрлері</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Инкубаторийдің инкубаторлық және басып шығаратын залдарында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Жұмыртқаны сақтауға арналған үй-жайларда (инкубаторий мен жұмыртқа қоймаларында)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w:t>
            </w:r>
            <w:r>
              <w:rPr>
                <w:rFonts w:ascii="Times New Roman"/>
                <w:b w:val="false"/>
                <w:i w:val="false"/>
                <w:color w:val="000000"/>
                <w:vertAlign w:val="superscript"/>
              </w:rPr>
              <w:t>0</w:t>
            </w:r>
            <w:r>
              <w:rPr>
                <w:rFonts w:ascii="Times New Roman"/>
                <w:b w:val="false"/>
                <w:i w:val="false"/>
                <w:color w:val="000000"/>
                <w:sz w:val="20"/>
              </w:rPr>
              <w:t>С</w:t>
            </w:r>
          </w:p>
          <w:p>
            <w:pPr>
              <w:spacing w:after="20"/>
              <w:ind w:left="20"/>
              <w:jc w:val="both"/>
            </w:pPr>
            <w:r>
              <w:rPr>
                <w:rFonts w:ascii="Times New Roman"/>
                <w:b w:val="false"/>
                <w:i w:val="false"/>
                <w:color w:val="000000"/>
                <w:sz w:val="20"/>
              </w:rPr>
              <w:t>
Салыстырмалы ылғалдылық,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70-80</w:t>
            </w:r>
          </w:p>
        </w:tc>
      </w:tr>
    </w:tbl>
    <w:p>
      <w:pPr>
        <w:spacing w:after="0"/>
        <w:ind w:left="0"/>
        <w:jc w:val="left"/>
      </w:pPr>
      <w:r>
        <w:br/>
      </w:r>
      <w:r>
        <w:rPr>
          <w:rFonts w:ascii="Times New Roman"/>
          <w:b w:val="false"/>
          <w:i w:val="false"/>
          <w:color w:val="000000"/>
          <w:sz w:val="28"/>
        </w:rPr>
        <w:t>
</w:t>
      </w:r>
    </w:p>
    <w:bookmarkStart w:name="z439" w:id="381"/>
    <w:p>
      <w:pPr>
        <w:spacing w:after="0"/>
        <w:ind w:left="0"/>
        <w:jc w:val="both"/>
      </w:pPr>
      <w:r>
        <w:rPr>
          <w:rFonts w:ascii="Times New Roman"/>
          <w:b w:val="false"/>
          <w:i w:val="false"/>
          <w:color w:val="000000"/>
          <w:sz w:val="28"/>
        </w:rPr>
        <w:t>
      Ескертпе:</w:t>
      </w:r>
    </w:p>
    <w:bookmarkEnd w:id="381"/>
    <w:p>
      <w:pPr>
        <w:spacing w:after="0"/>
        <w:ind w:left="0"/>
        <w:jc w:val="both"/>
      </w:pPr>
      <w:r>
        <w:rPr>
          <w:rFonts w:ascii="Times New Roman"/>
          <w:b w:val="false"/>
          <w:i w:val="false"/>
          <w:color w:val="000000"/>
          <w:sz w:val="28"/>
        </w:rPr>
        <w:t>
      Жылдың суық мезгілінде үй-жайларда бір тәуліктік балапандарды сұрыптау үшін есептік температураны +22-ден +24</w:t>
      </w:r>
      <w:r>
        <w:rPr>
          <w:rFonts w:ascii="Times New Roman"/>
          <w:b w:val="false"/>
          <w:i w:val="false"/>
          <w:color w:val="000000"/>
          <w:vertAlign w:val="superscript"/>
        </w:rPr>
        <w:t>0</w:t>
      </w:r>
      <w:r>
        <w:rPr>
          <w:rFonts w:ascii="Times New Roman"/>
          <w:b w:val="false"/>
          <w:i w:val="false"/>
          <w:color w:val="000000"/>
          <w:sz w:val="28"/>
        </w:rPr>
        <w:t>С-ге дейінгі, салыстырмалы ылғалдылықты - 30-70 % аралығында қабылдау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қойылатын ветеринариялық</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талаптарға 10-қосымша</w:t>
            </w:r>
          </w:p>
        </w:tc>
      </w:tr>
    </w:tbl>
    <w:bookmarkStart w:name="z441" w:id="382"/>
    <w:p>
      <w:pPr>
        <w:spacing w:after="0"/>
        <w:ind w:left="0"/>
        <w:jc w:val="left"/>
      </w:pPr>
      <w:r>
        <w:rPr>
          <w:rFonts w:ascii="Times New Roman"/>
          <w:b/>
          <w:i w:val="false"/>
          <w:color w:val="000000"/>
        </w:rPr>
        <w:t xml:space="preserve"> Құс қоралардағы секциялар арасындағы аралық қабырғаларды</w:t>
      </w:r>
      <w:r>
        <w:br/>
      </w:r>
      <w:r>
        <w:rPr>
          <w:rFonts w:ascii="Times New Roman"/>
          <w:b/>
          <w:i w:val="false"/>
          <w:color w:val="000000"/>
        </w:rPr>
        <w:t>және серуендету мен солярий қоршауларының көлемдері</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Құстардың түрлері мен жас топтары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қабырғалар мен қоршаулардың биіктігі, 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қораларында, еден деңгейінен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мен солярийлерде, жер деңгейінен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Жұмыртқа бағытындағы тауықтар және 60 күнтізбелік күннен жоғары балапандар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барлық биіктігінде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2,2 - 2,4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Ет бағытындағы тауықтар және 60-70 күнтізбелік күннен жоғары жас тауықтар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60-70 күнге дейінгі балапандар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Күрке тауықтың ересегі және 120 күнтізбелік күннен жоғары балапандар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 күнтізбелік күнге дейінгі күркетауық балапандары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Үйректің ересегі және балапандар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Қаздардың ересегі және 66 күннен 180 күнтізбелік күнге дейінгі балапандар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 күнтізбелік күнге дейінгі қаздың балапандары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bookmarkStart w:name="z442" w:id="383"/>
    <w:p>
      <w:pPr>
        <w:spacing w:after="0"/>
        <w:ind w:left="0"/>
        <w:jc w:val="both"/>
      </w:pPr>
      <w:r>
        <w:rPr>
          <w:rFonts w:ascii="Times New Roman"/>
          <w:b w:val="false"/>
          <w:i w:val="false"/>
          <w:color w:val="000000"/>
          <w:sz w:val="28"/>
        </w:rPr>
        <w:t>
      Ескертпе:</w:t>
      </w:r>
    </w:p>
    <w:bookmarkEnd w:id="383"/>
    <w:p>
      <w:pPr>
        <w:spacing w:after="0"/>
        <w:ind w:left="0"/>
        <w:jc w:val="both"/>
      </w:pPr>
      <w:r>
        <w:rPr>
          <w:rFonts w:ascii="Times New Roman"/>
          <w:b w:val="false"/>
          <w:i w:val="false"/>
          <w:color w:val="000000"/>
          <w:sz w:val="28"/>
        </w:rPr>
        <w:t>
      тауықтарға, күркетауықтарға, үйректерге, қаздарға, тауық балапандарына, күркетауық балапандарына, қаз балапандарына және үйрек балапандарына арналған (құс қорасында) секциялардың арасындағы аралық қабырғалардың төменгі бөлігі 0,6 м биіктікке, күркетауықтар үшін 1,25 м биіктікке дейін бітеу (тұтас)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қойылатын ветеринариялық</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талаптарға 11-қосымша</w:t>
            </w:r>
          </w:p>
        </w:tc>
      </w:tr>
    </w:tbl>
    <w:bookmarkStart w:name="z444" w:id="384"/>
    <w:p>
      <w:pPr>
        <w:spacing w:after="0"/>
        <w:ind w:left="0"/>
        <w:jc w:val="left"/>
      </w:pPr>
      <w:r>
        <w:rPr>
          <w:rFonts w:ascii="Times New Roman"/>
          <w:b/>
          <w:i w:val="false"/>
          <w:color w:val="000000"/>
        </w:rPr>
        <w:t xml:space="preserve"> Құс қоралардың жекелеген секцияларының рұқсат</w:t>
      </w:r>
      <w:r>
        <w:br/>
      </w:r>
      <w:r>
        <w:rPr>
          <w:rFonts w:ascii="Times New Roman"/>
          <w:b/>
          <w:i w:val="false"/>
          <w:color w:val="000000"/>
        </w:rPr>
        <w:t>етілетін сыйымдылығы</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Құстардың түрлері мен жас топтары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Секцияның еден үстінде ұстағанда рұқсат етілетін сыйымдылығы, бас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құстар:</w:t>
            </w:r>
          </w:p>
          <w:p>
            <w:pPr>
              <w:spacing w:after="20"/>
              <w:ind w:left="20"/>
              <w:jc w:val="both"/>
            </w:pPr>
            <w:r>
              <w:rPr>
                <w:rFonts w:ascii="Times New Roman"/>
                <w:b w:val="false"/>
                <w:i w:val="false"/>
                <w:color w:val="000000"/>
                <w:sz w:val="20"/>
              </w:rPr>
              <w:t>
Тауықтар</w:t>
            </w:r>
          </w:p>
          <w:p>
            <w:pPr>
              <w:spacing w:after="20"/>
              <w:ind w:left="20"/>
              <w:jc w:val="both"/>
            </w:pPr>
            <w:r>
              <w:rPr>
                <w:rFonts w:ascii="Times New Roman"/>
                <w:b w:val="false"/>
                <w:i w:val="false"/>
                <w:color w:val="000000"/>
                <w:sz w:val="20"/>
              </w:rPr>
              <w:t>
күркетауықтар</w:t>
            </w:r>
          </w:p>
          <w:p>
            <w:pPr>
              <w:spacing w:after="20"/>
              <w:ind w:left="20"/>
              <w:jc w:val="both"/>
            </w:pPr>
            <w:r>
              <w:rPr>
                <w:rFonts w:ascii="Times New Roman"/>
                <w:b w:val="false"/>
                <w:i w:val="false"/>
                <w:color w:val="000000"/>
                <w:sz w:val="20"/>
              </w:rPr>
              <w:t>
үйректер</w:t>
            </w:r>
          </w:p>
          <w:p>
            <w:pPr>
              <w:spacing w:after="20"/>
              <w:ind w:left="20"/>
              <w:jc w:val="both"/>
            </w:pPr>
            <w:r>
              <w:rPr>
                <w:rFonts w:ascii="Times New Roman"/>
                <w:b w:val="false"/>
                <w:i w:val="false"/>
                <w:color w:val="000000"/>
                <w:sz w:val="20"/>
              </w:rPr>
              <w:t>
қаздар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1500</w:t>
            </w:r>
          </w:p>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50-100</w:t>
            </w:r>
          </w:p>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Балапандар:</w:t>
            </w:r>
          </w:p>
          <w:p>
            <w:pPr>
              <w:spacing w:after="20"/>
              <w:ind w:left="20"/>
              <w:jc w:val="both"/>
            </w:pPr>
            <w:r>
              <w:rPr>
                <w:rFonts w:ascii="Times New Roman"/>
                <w:b w:val="false"/>
                <w:i w:val="false"/>
                <w:color w:val="000000"/>
                <w:sz w:val="20"/>
              </w:rPr>
              <w:t>
тауықтардың басын толықтыратын балапандар</w:t>
            </w:r>
          </w:p>
          <w:p>
            <w:pPr>
              <w:spacing w:after="20"/>
              <w:ind w:left="20"/>
              <w:jc w:val="both"/>
            </w:pPr>
            <w:r>
              <w:rPr>
                <w:rFonts w:ascii="Times New Roman"/>
                <w:b w:val="false"/>
                <w:i w:val="false"/>
                <w:color w:val="000000"/>
                <w:sz w:val="20"/>
              </w:rPr>
              <w:t>
етке өсірілетін (бройлер) балапандар</w:t>
            </w:r>
          </w:p>
          <w:p>
            <w:pPr>
              <w:spacing w:after="20"/>
              <w:ind w:left="20"/>
              <w:jc w:val="both"/>
            </w:pPr>
            <w:r>
              <w:rPr>
                <w:rFonts w:ascii="Times New Roman"/>
                <w:b w:val="false"/>
                <w:i w:val="false"/>
                <w:color w:val="000000"/>
                <w:sz w:val="20"/>
              </w:rPr>
              <w:t>
күркетауықтардың балапандары</w:t>
            </w:r>
          </w:p>
          <w:p>
            <w:pPr>
              <w:spacing w:after="20"/>
              <w:ind w:left="20"/>
              <w:jc w:val="both"/>
            </w:pPr>
            <w:r>
              <w:rPr>
                <w:rFonts w:ascii="Times New Roman"/>
                <w:b w:val="false"/>
                <w:i w:val="false"/>
                <w:color w:val="000000"/>
                <w:sz w:val="20"/>
              </w:rPr>
              <w:t>
үйректердің балапандары</w:t>
            </w:r>
          </w:p>
          <w:p>
            <w:pPr>
              <w:spacing w:after="20"/>
              <w:ind w:left="20"/>
              <w:jc w:val="both"/>
            </w:pPr>
            <w:r>
              <w:rPr>
                <w:rFonts w:ascii="Times New Roman"/>
                <w:b w:val="false"/>
                <w:i w:val="false"/>
                <w:color w:val="000000"/>
                <w:sz w:val="20"/>
              </w:rPr>
              <w:t>
қаздардың балапандары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2500</w:t>
            </w:r>
          </w:p>
          <w:p>
            <w:pPr>
              <w:spacing w:after="20"/>
              <w:ind w:left="20"/>
              <w:jc w:val="both"/>
            </w:pPr>
            <w:r>
              <w:rPr>
                <w:rFonts w:ascii="Times New Roman"/>
                <w:b w:val="false"/>
                <w:i w:val="false"/>
                <w:color w:val="000000"/>
                <w:sz w:val="20"/>
              </w:rPr>
              <w:t>
10000</w:t>
            </w:r>
          </w:p>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200-250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қойылатын ветеринариялық</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талаптарға 12-қосымша</w:t>
            </w:r>
          </w:p>
        </w:tc>
      </w:tr>
    </w:tbl>
    <w:bookmarkStart w:name="z446" w:id="385"/>
    <w:p>
      <w:pPr>
        <w:spacing w:after="0"/>
        <w:ind w:left="0"/>
        <w:jc w:val="left"/>
      </w:pPr>
      <w:r>
        <w:rPr>
          <w:rFonts w:ascii="Times New Roman"/>
          <w:b/>
          <w:i w:val="false"/>
          <w:color w:val="000000"/>
        </w:rPr>
        <w:t xml:space="preserve"> Құс қораларында құстарды орналастыру нормалары</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Құстардың түрлері мен жас топтары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 еден үстінде ұстайтын құс қораларына орналастырғанда, еденнің 1 м</w:t>
            </w:r>
            <w:r>
              <w:rPr>
                <w:rFonts w:ascii="Times New Roman"/>
                <w:b w:val="false"/>
                <w:i w:val="false"/>
                <w:color w:val="000000"/>
                <w:vertAlign w:val="superscript"/>
              </w:rPr>
              <w:t>2</w:t>
            </w:r>
            <w:r>
              <w:rPr>
                <w:rFonts w:ascii="Times New Roman"/>
                <w:b w:val="false"/>
                <w:i w:val="false"/>
                <w:color w:val="000000"/>
                <w:sz w:val="20"/>
              </w:rPr>
              <w:t>.-не арналған бас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төсеніште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 немесе торлы еденде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Ересек құстар</w:t>
            </w:r>
          </w:p>
          <w:p>
            <w:pPr>
              <w:spacing w:after="20"/>
              <w:ind w:left="20"/>
              <w:jc w:val="both"/>
            </w:pPr>
            <w:r>
              <w:rPr>
                <w:rFonts w:ascii="Times New Roman"/>
                <w:b w:val="false"/>
                <w:i w:val="false"/>
                <w:color w:val="000000"/>
                <w:sz w:val="20"/>
              </w:rPr>
              <w:t>
1. Жұмыртқалағыш тауықтар тұқымы</w:t>
            </w:r>
          </w:p>
          <w:p>
            <w:pPr>
              <w:spacing w:after="20"/>
              <w:ind w:left="20"/>
              <w:jc w:val="both"/>
            </w:pPr>
            <w:r>
              <w:rPr>
                <w:rFonts w:ascii="Times New Roman"/>
                <w:b w:val="false"/>
                <w:i w:val="false"/>
                <w:color w:val="000000"/>
                <w:sz w:val="20"/>
              </w:rPr>
              <w:t>
ата-енелік тобы</w:t>
            </w:r>
          </w:p>
          <w:p>
            <w:pPr>
              <w:spacing w:after="20"/>
              <w:ind w:left="20"/>
              <w:jc w:val="both"/>
            </w:pPr>
            <w:r>
              <w:rPr>
                <w:rFonts w:ascii="Times New Roman"/>
                <w:b w:val="false"/>
                <w:i w:val="false"/>
                <w:color w:val="000000"/>
                <w:sz w:val="20"/>
              </w:rPr>
              <w:t>
өнеркәсіптік тобы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3,5 – 45</w:t>
            </w:r>
          </w:p>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3,5 – 45</w:t>
            </w:r>
          </w:p>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Тауықтардың етті тұқымы</w:t>
            </w:r>
          </w:p>
          <w:p>
            <w:pPr>
              <w:spacing w:after="20"/>
              <w:ind w:left="20"/>
              <w:jc w:val="both"/>
            </w:pPr>
            <w:r>
              <w:rPr>
                <w:rFonts w:ascii="Times New Roman"/>
                <w:b w:val="false"/>
                <w:i w:val="false"/>
                <w:color w:val="000000"/>
                <w:sz w:val="20"/>
              </w:rPr>
              <w:t>
ата-енелік тобы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Күркетауықтар</w:t>
            </w:r>
          </w:p>
          <w:p>
            <w:pPr>
              <w:spacing w:after="20"/>
              <w:ind w:left="20"/>
              <w:jc w:val="both"/>
            </w:pPr>
            <w:r>
              <w:rPr>
                <w:rFonts w:ascii="Times New Roman"/>
                <w:b w:val="false"/>
                <w:i w:val="false"/>
                <w:color w:val="000000"/>
                <w:sz w:val="20"/>
              </w:rPr>
              <w:t>
ата-енелік тобы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Үйректер ата-енелік тобы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Қаздар ата-енелік тобы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Ұрғашылары 1,5</w:t>
            </w:r>
          </w:p>
          <w:p>
            <w:pPr>
              <w:spacing w:after="20"/>
              <w:ind w:left="20"/>
              <w:jc w:val="both"/>
            </w:pPr>
            <w:r>
              <w:rPr>
                <w:rFonts w:ascii="Times New Roman"/>
                <w:b w:val="false"/>
                <w:i w:val="false"/>
                <w:color w:val="000000"/>
                <w:sz w:val="20"/>
              </w:rPr>
              <w:t>
Еркектері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Құс басын толықтыру үшін өсірілетін балапандар</w:t>
            </w:r>
          </w:p>
          <w:p>
            <w:pPr>
              <w:spacing w:after="20"/>
              <w:ind w:left="20"/>
              <w:jc w:val="both"/>
            </w:pPr>
            <w:r>
              <w:rPr>
                <w:rFonts w:ascii="Times New Roman"/>
                <w:b w:val="false"/>
                <w:i w:val="false"/>
                <w:color w:val="000000"/>
                <w:sz w:val="20"/>
              </w:rPr>
              <w:t>
1. Жұмыртқа бағытындағы жас тауықтар:</w:t>
            </w:r>
          </w:p>
          <w:p>
            <w:pPr>
              <w:spacing w:after="20"/>
              <w:ind w:left="20"/>
              <w:jc w:val="both"/>
            </w:pPr>
            <w:r>
              <w:rPr>
                <w:rFonts w:ascii="Times New Roman"/>
                <w:b w:val="false"/>
                <w:i w:val="false"/>
                <w:color w:val="000000"/>
                <w:sz w:val="20"/>
              </w:rPr>
              <w:t>
күнтізбелік 1 - 30 күндік</w:t>
            </w:r>
          </w:p>
          <w:p>
            <w:pPr>
              <w:spacing w:after="20"/>
              <w:ind w:left="20"/>
              <w:jc w:val="both"/>
            </w:pPr>
            <w:r>
              <w:rPr>
                <w:rFonts w:ascii="Times New Roman"/>
                <w:b w:val="false"/>
                <w:i w:val="false"/>
                <w:color w:val="000000"/>
                <w:sz w:val="20"/>
              </w:rPr>
              <w:t>
күнтізбелік 31 - 60 күндік</w:t>
            </w:r>
          </w:p>
          <w:p>
            <w:pPr>
              <w:spacing w:after="20"/>
              <w:ind w:left="20"/>
              <w:jc w:val="both"/>
            </w:pPr>
            <w:r>
              <w:rPr>
                <w:rFonts w:ascii="Times New Roman"/>
                <w:b w:val="false"/>
                <w:i w:val="false"/>
                <w:color w:val="000000"/>
                <w:sz w:val="20"/>
              </w:rPr>
              <w:t>
күнтізбелік 1 - 70 күндік</w:t>
            </w:r>
          </w:p>
          <w:p>
            <w:pPr>
              <w:spacing w:after="20"/>
              <w:ind w:left="20"/>
              <w:jc w:val="both"/>
            </w:pPr>
            <w:r>
              <w:rPr>
                <w:rFonts w:ascii="Times New Roman"/>
                <w:b w:val="false"/>
                <w:i w:val="false"/>
                <w:color w:val="000000"/>
                <w:sz w:val="20"/>
              </w:rPr>
              <w:t>
күнтізбелік 61 - 140 күндік</w:t>
            </w:r>
          </w:p>
          <w:p>
            <w:pPr>
              <w:spacing w:after="20"/>
              <w:ind w:left="20"/>
              <w:jc w:val="both"/>
            </w:pPr>
            <w:r>
              <w:rPr>
                <w:rFonts w:ascii="Times New Roman"/>
                <w:b w:val="false"/>
                <w:i w:val="false"/>
                <w:color w:val="000000"/>
                <w:sz w:val="20"/>
              </w:rPr>
              <w:t>
күнтізбелік 1 - 140 күндік</w:t>
            </w:r>
          </w:p>
          <w:p>
            <w:pPr>
              <w:spacing w:after="20"/>
              <w:ind w:left="20"/>
              <w:jc w:val="both"/>
            </w:pPr>
            <w:r>
              <w:rPr>
                <w:rFonts w:ascii="Times New Roman"/>
                <w:b w:val="false"/>
                <w:i w:val="false"/>
                <w:color w:val="000000"/>
                <w:sz w:val="20"/>
              </w:rPr>
              <w:t>
күнтізбелік 141-180 күн (ата-енелік тобы) үшін</w:t>
            </w:r>
          </w:p>
          <w:p>
            <w:pPr>
              <w:spacing w:after="20"/>
              <w:ind w:left="20"/>
              <w:jc w:val="both"/>
            </w:pPr>
            <w:r>
              <w:rPr>
                <w:rFonts w:ascii="Times New Roman"/>
                <w:b w:val="false"/>
                <w:i w:val="false"/>
                <w:color w:val="000000"/>
                <w:sz w:val="20"/>
              </w:rPr>
              <w:t>
күнтізбелік 141-180 күн (өнеркәсіптік тобы)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10,5-11</w:t>
            </w:r>
          </w:p>
          <w:p>
            <w:pPr>
              <w:spacing w:after="20"/>
              <w:ind w:left="20"/>
              <w:jc w:val="both"/>
            </w:pPr>
            <w:r>
              <w:rPr>
                <w:rFonts w:ascii="Times New Roman"/>
                <w:b w:val="false"/>
                <w:i w:val="false"/>
                <w:color w:val="000000"/>
                <w:sz w:val="20"/>
              </w:rPr>
              <w:t>
4,5-5,5</w:t>
            </w:r>
          </w:p>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10,5-11</w:t>
            </w:r>
          </w:p>
          <w:p>
            <w:pPr>
              <w:spacing w:after="20"/>
              <w:ind w:left="20"/>
              <w:jc w:val="both"/>
            </w:pPr>
            <w:r>
              <w:rPr>
                <w:rFonts w:ascii="Times New Roman"/>
                <w:b w:val="false"/>
                <w:i w:val="false"/>
                <w:color w:val="000000"/>
                <w:sz w:val="20"/>
              </w:rPr>
              <w:t>
4,5-5,5</w:t>
            </w:r>
          </w:p>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Ет бағытындағы тауықтардың балапандары</w:t>
            </w:r>
          </w:p>
          <w:p>
            <w:pPr>
              <w:spacing w:after="20"/>
              <w:ind w:left="20"/>
              <w:jc w:val="both"/>
            </w:pPr>
            <w:r>
              <w:rPr>
                <w:rFonts w:ascii="Times New Roman"/>
                <w:b w:val="false"/>
                <w:i w:val="false"/>
                <w:color w:val="000000"/>
                <w:sz w:val="20"/>
              </w:rPr>
              <w:t>
күнтізбелік 1 - 150 күндік</w:t>
            </w:r>
          </w:p>
          <w:p>
            <w:pPr>
              <w:spacing w:after="20"/>
              <w:ind w:left="20"/>
              <w:jc w:val="both"/>
            </w:pPr>
            <w:r>
              <w:rPr>
                <w:rFonts w:ascii="Times New Roman"/>
                <w:b w:val="false"/>
                <w:i w:val="false"/>
                <w:color w:val="000000"/>
                <w:sz w:val="20"/>
              </w:rPr>
              <w:t>
күнтізбелік 151 - 210 күндік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3,0-3,9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Күркетауықтардың балапандары:</w:t>
            </w:r>
          </w:p>
          <w:p>
            <w:pPr>
              <w:spacing w:after="20"/>
              <w:ind w:left="20"/>
              <w:jc w:val="both"/>
            </w:pPr>
            <w:r>
              <w:rPr>
                <w:rFonts w:ascii="Times New Roman"/>
                <w:b w:val="false"/>
                <w:i w:val="false"/>
                <w:color w:val="000000"/>
                <w:sz w:val="20"/>
              </w:rPr>
              <w:t>
күнтізбелік 1 - 20 күндік (тордың ішінде)</w:t>
            </w:r>
          </w:p>
          <w:p>
            <w:pPr>
              <w:spacing w:after="20"/>
              <w:ind w:left="20"/>
              <w:jc w:val="both"/>
            </w:pPr>
            <w:r>
              <w:rPr>
                <w:rFonts w:ascii="Times New Roman"/>
                <w:b w:val="false"/>
                <w:i w:val="false"/>
                <w:color w:val="000000"/>
                <w:sz w:val="20"/>
              </w:rPr>
              <w:t>
күнтізбелік 21 - 120 күндік</w:t>
            </w:r>
          </w:p>
          <w:p>
            <w:pPr>
              <w:spacing w:after="20"/>
              <w:ind w:left="20"/>
              <w:jc w:val="both"/>
            </w:pPr>
            <w:r>
              <w:rPr>
                <w:rFonts w:ascii="Times New Roman"/>
                <w:b w:val="false"/>
                <w:i w:val="false"/>
                <w:color w:val="000000"/>
                <w:sz w:val="20"/>
              </w:rPr>
              <w:t>
күнтізбелік 121 - 240 күндік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Үйректердің балапандары:</w:t>
            </w:r>
          </w:p>
          <w:p>
            <w:pPr>
              <w:spacing w:after="20"/>
              <w:ind w:left="20"/>
              <w:jc w:val="both"/>
            </w:pPr>
            <w:r>
              <w:rPr>
                <w:rFonts w:ascii="Times New Roman"/>
                <w:b w:val="false"/>
                <w:i w:val="false"/>
                <w:color w:val="000000"/>
                <w:sz w:val="20"/>
              </w:rPr>
              <w:t>
күнтізбелік 1 - 55 күндік</w:t>
            </w:r>
          </w:p>
          <w:p>
            <w:pPr>
              <w:spacing w:after="20"/>
              <w:ind w:left="20"/>
              <w:jc w:val="both"/>
            </w:pPr>
            <w:r>
              <w:rPr>
                <w:rFonts w:ascii="Times New Roman"/>
                <w:b w:val="false"/>
                <w:i w:val="false"/>
                <w:color w:val="000000"/>
                <w:sz w:val="20"/>
              </w:rPr>
              <w:t>
күнтізбелік 56 - 150 күндік</w:t>
            </w:r>
          </w:p>
          <w:p>
            <w:pPr>
              <w:spacing w:after="20"/>
              <w:ind w:left="20"/>
              <w:jc w:val="both"/>
            </w:pPr>
            <w:r>
              <w:rPr>
                <w:rFonts w:ascii="Times New Roman"/>
                <w:b w:val="false"/>
                <w:i w:val="false"/>
                <w:color w:val="000000"/>
                <w:sz w:val="20"/>
              </w:rPr>
              <w:t>
күнтізбелік 151 - 180 күндік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Қаздардың балапандары:</w:t>
            </w:r>
          </w:p>
          <w:p>
            <w:pPr>
              <w:spacing w:after="20"/>
              <w:ind w:left="20"/>
              <w:jc w:val="both"/>
            </w:pPr>
            <w:r>
              <w:rPr>
                <w:rFonts w:ascii="Times New Roman"/>
                <w:b w:val="false"/>
                <w:i w:val="false"/>
                <w:color w:val="000000"/>
                <w:sz w:val="20"/>
              </w:rPr>
              <w:t>
күнтізбелік 1 - 30 күндік</w:t>
            </w:r>
          </w:p>
          <w:p>
            <w:pPr>
              <w:spacing w:after="20"/>
              <w:ind w:left="20"/>
              <w:jc w:val="both"/>
            </w:pPr>
            <w:r>
              <w:rPr>
                <w:rFonts w:ascii="Times New Roman"/>
                <w:b w:val="false"/>
                <w:i w:val="false"/>
                <w:color w:val="000000"/>
                <w:sz w:val="20"/>
              </w:rPr>
              <w:t>
күнтізбелік 31 - 65 күндік</w:t>
            </w:r>
          </w:p>
          <w:p>
            <w:pPr>
              <w:spacing w:after="20"/>
              <w:ind w:left="20"/>
              <w:jc w:val="both"/>
            </w:pPr>
            <w:r>
              <w:rPr>
                <w:rFonts w:ascii="Times New Roman"/>
                <w:b w:val="false"/>
                <w:i w:val="false"/>
                <w:color w:val="000000"/>
                <w:sz w:val="20"/>
              </w:rPr>
              <w:t>
күнтізбелік 66 - 180 күндік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Бір ғимаратта, қайта отырғызылмай өсірілген тауықтар:</w:t>
            </w:r>
          </w:p>
          <w:p>
            <w:pPr>
              <w:spacing w:after="20"/>
              <w:ind w:left="20"/>
              <w:jc w:val="both"/>
            </w:pPr>
            <w:r>
              <w:rPr>
                <w:rFonts w:ascii="Times New Roman"/>
                <w:b w:val="false"/>
                <w:i w:val="false"/>
                <w:color w:val="000000"/>
                <w:sz w:val="20"/>
              </w:rPr>
              <w:t>
күнтізбелік 1 - 480 күндік (ет бағытындағы)</w:t>
            </w:r>
          </w:p>
          <w:p>
            <w:pPr>
              <w:spacing w:after="20"/>
              <w:ind w:left="20"/>
              <w:jc w:val="both"/>
            </w:pPr>
            <w:r>
              <w:rPr>
                <w:rFonts w:ascii="Times New Roman"/>
                <w:b w:val="false"/>
                <w:i w:val="false"/>
                <w:color w:val="000000"/>
                <w:sz w:val="20"/>
              </w:rPr>
              <w:t>
күнтізбелік 1 - 515 күндік (жұмыртқа бағытындағы)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8-8,5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Ет үшін өсірілетін жас құстар</w:t>
            </w:r>
          </w:p>
          <w:p>
            <w:pPr>
              <w:spacing w:after="20"/>
              <w:ind w:left="20"/>
              <w:jc w:val="both"/>
            </w:pPr>
            <w:r>
              <w:rPr>
                <w:rFonts w:ascii="Times New Roman"/>
                <w:b w:val="false"/>
                <w:i w:val="false"/>
                <w:color w:val="000000"/>
                <w:sz w:val="20"/>
              </w:rPr>
              <w:t>
1. Балапандар:</w:t>
            </w:r>
          </w:p>
          <w:p>
            <w:pPr>
              <w:spacing w:after="20"/>
              <w:ind w:left="20"/>
              <w:jc w:val="both"/>
            </w:pPr>
            <w:r>
              <w:rPr>
                <w:rFonts w:ascii="Times New Roman"/>
                <w:b w:val="false"/>
                <w:i w:val="false"/>
                <w:color w:val="000000"/>
                <w:sz w:val="20"/>
              </w:rPr>
              <w:t>
күнтізбелік 1 ден 63-65 күнге дейінгі бройлерлер</w:t>
            </w:r>
          </w:p>
          <w:p>
            <w:pPr>
              <w:spacing w:after="20"/>
              <w:ind w:left="20"/>
              <w:jc w:val="both"/>
            </w:pPr>
            <w:r>
              <w:rPr>
                <w:rFonts w:ascii="Times New Roman"/>
                <w:b w:val="false"/>
                <w:i w:val="false"/>
                <w:color w:val="000000"/>
                <w:sz w:val="20"/>
              </w:rPr>
              <w:t>
2. Жұмыртқа бағытындағы құстардың балапандары:</w:t>
            </w:r>
          </w:p>
          <w:p>
            <w:pPr>
              <w:spacing w:after="20"/>
              <w:ind w:left="20"/>
              <w:jc w:val="both"/>
            </w:pPr>
            <w:r>
              <w:rPr>
                <w:rFonts w:ascii="Times New Roman"/>
                <w:b w:val="false"/>
                <w:i w:val="false"/>
                <w:color w:val="000000"/>
                <w:sz w:val="20"/>
              </w:rPr>
              <w:t>
күнтізбелік 1-75 күндік;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14</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Күркетауық балапандары:</w:t>
            </w:r>
          </w:p>
          <w:p>
            <w:pPr>
              <w:spacing w:after="20"/>
              <w:ind w:left="20"/>
              <w:jc w:val="both"/>
            </w:pPr>
            <w:r>
              <w:rPr>
                <w:rFonts w:ascii="Times New Roman"/>
                <w:b w:val="false"/>
                <w:i w:val="false"/>
                <w:color w:val="000000"/>
                <w:sz w:val="20"/>
              </w:rPr>
              <w:t>
күнтізбелік 1 - 20 күндік (тордың ішінде)</w:t>
            </w:r>
          </w:p>
          <w:p>
            <w:pPr>
              <w:spacing w:after="20"/>
              <w:ind w:left="20"/>
              <w:jc w:val="both"/>
            </w:pPr>
            <w:r>
              <w:rPr>
                <w:rFonts w:ascii="Times New Roman"/>
                <w:b w:val="false"/>
                <w:i w:val="false"/>
                <w:color w:val="000000"/>
                <w:sz w:val="20"/>
              </w:rPr>
              <w:t>
күнтізбелік 21 - 120 күндік</w:t>
            </w:r>
          </w:p>
          <w:p>
            <w:pPr>
              <w:spacing w:after="20"/>
              <w:ind w:left="20"/>
              <w:jc w:val="both"/>
            </w:pPr>
            <w:r>
              <w:rPr>
                <w:rFonts w:ascii="Times New Roman"/>
                <w:b w:val="false"/>
                <w:i w:val="false"/>
                <w:color w:val="000000"/>
                <w:sz w:val="20"/>
              </w:rPr>
              <w:t>
күнтізбелік 1 - 120 күндік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Үйрек балапандары:</w:t>
            </w:r>
          </w:p>
          <w:p>
            <w:pPr>
              <w:spacing w:after="20"/>
              <w:ind w:left="20"/>
              <w:jc w:val="both"/>
            </w:pPr>
            <w:r>
              <w:rPr>
                <w:rFonts w:ascii="Times New Roman"/>
                <w:b w:val="false"/>
                <w:i w:val="false"/>
                <w:color w:val="000000"/>
                <w:sz w:val="20"/>
              </w:rPr>
              <w:t>
күнтізбелік 1 - 20 күндік</w:t>
            </w:r>
          </w:p>
          <w:p>
            <w:pPr>
              <w:spacing w:after="20"/>
              <w:ind w:left="20"/>
              <w:jc w:val="both"/>
            </w:pPr>
            <w:r>
              <w:rPr>
                <w:rFonts w:ascii="Times New Roman"/>
                <w:b w:val="false"/>
                <w:i w:val="false"/>
                <w:color w:val="000000"/>
                <w:sz w:val="20"/>
              </w:rPr>
              <w:t>
күнтізбелік 21 - 55 күндік</w:t>
            </w:r>
          </w:p>
          <w:p>
            <w:pPr>
              <w:spacing w:after="20"/>
              <w:ind w:left="20"/>
              <w:jc w:val="both"/>
            </w:pPr>
            <w:r>
              <w:rPr>
                <w:rFonts w:ascii="Times New Roman"/>
                <w:b w:val="false"/>
                <w:i w:val="false"/>
                <w:color w:val="000000"/>
                <w:sz w:val="20"/>
              </w:rPr>
              <w:t>
күнтізбелік 1 - 55 күндік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Қаз балапандары:</w:t>
            </w:r>
          </w:p>
          <w:p>
            <w:pPr>
              <w:spacing w:after="20"/>
              <w:ind w:left="20"/>
              <w:jc w:val="both"/>
            </w:pPr>
            <w:r>
              <w:rPr>
                <w:rFonts w:ascii="Times New Roman"/>
                <w:b w:val="false"/>
                <w:i w:val="false"/>
                <w:color w:val="000000"/>
                <w:sz w:val="20"/>
              </w:rPr>
              <w:t>
күнтізбелік 1 - 20 (30) күндік</w:t>
            </w:r>
          </w:p>
          <w:p>
            <w:pPr>
              <w:spacing w:after="20"/>
              <w:ind w:left="20"/>
              <w:jc w:val="both"/>
            </w:pPr>
            <w:r>
              <w:rPr>
                <w:rFonts w:ascii="Times New Roman"/>
                <w:b w:val="false"/>
                <w:i w:val="false"/>
                <w:color w:val="000000"/>
                <w:sz w:val="20"/>
              </w:rPr>
              <w:t>
күнтізбелік 21 (30) - 65 күндік</w:t>
            </w:r>
          </w:p>
          <w:p>
            <w:pPr>
              <w:spacing w:after="20"/>
              <w:ind w:left="20"/>
              <w:jc w:val="both"/>
            </w:pPr>
            <w:r>
              <w:rPr>
                <w:rFonts w:ascii="Times New Roman"/>
                <w:b w:val="false"/>
                <w:i w:val="false"/>
                <w:color w:val="000000"/>
                <w:sz w:val="20"/>
              </w:rPr>
              <w:t>
күнтізбелік 1 – 65 күндік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16-12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bookmarkStart w:name="z447" w:id="386"/>
    <w:p>
      <w:pPr>
        <w:spacing w:after="0"/>
        <w:ind w:left="0"/>
        <w:jc w:val="both"/>
      </w:pPr>
      <w:r>
        <w:rPr>
          <w:rFonts w:ascii="Times New Roman"/>
          <w:b w:val="false"/>
          <w:i w:val="false"/>
          <w:color w:val="000000"/>
          <w:sz w:val="28"/>
        </w:rPr>
        <w:t>
      Ескертпелер:</w:t>
      </w:r>
    </w:p>
    <w:bookmarkEnd w:id="386"/>
    <w:p>
      <w:pPr>
        <w:spacing w:after="0"/>
        <w:ind w:left="0"/>
        <w:jc w:val="both"/>
      </w:pPr>
      <w:r>
        <w:rPr>
          <w:rFonts w:ascii="Times New Roman"/>
          <w:b w:val="false"/>
          <w:i w:val="false"/>
          <w:color w:val="000000"/>
          <w:sz w:val="28"/>
        </w:rPr>
        <w:t>
      1. Тығыздығы құстардың бастапқы жастарына көрсетілген.</w:t>
      </w:r>
    </w:p>
    <w:p>
      <w:pPr>
        <w:spacing w:after="0"/>
        <w:ind w:left="0"/>
        <w:jc w:val="both"/>
      </w:pPr>
      <w:r>
        <w:rPr>
          <w:rFonts w:ascii="Times New Roman"/>
          <w:b w:val="false"/>
          <w:i w:val="false"/>
          <w:color w:val="000000"/>
          <w:sz w:val="28"/>
        </w:rPr>
        <w:t>
      2. Құстарды торда ұстау кезінде отырғызу тығыздығының нормаларын торды дайындаушы зауыттың паспорттық деректері бойынша қабылдайды (тордың түріне және құрылымына байланысты)</w:t>
      </w:r>
    </w:p>
    <w:p>
      <w:pPr>
        <w:spacing w:after="0"/>
        <w:ind w:left="0"/>
        <w:jc w:val="both"/>
      </w:pPr>
      <w:r>
        <w:rPr>
          <w:rFonts w:ascii="Times New Roman"/>
          <w:b w:val="false"/>
          <w:i w:val="false"/>
          <w:color w:val="000000"/>
          <w:sz w:val="28"/>
        </w:rPr>
        <w:t>
      3. Асыл тұқымды ересек құстарды отырғыу тығыздығын ата-енелік топтың нормалары бойынша қабылдайды.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қойылатын ветеринариялық</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талаптарға 13-қосымша</w:t>
            </w:r>
          </w:p>
        </w:tc>
      </w:tr>
    </w:tbl>
    <w:bookmarkStart w:name="z449" w:id="387"/>
    <w:p>
      <w:pPr>
        <w:spacing w:after="0"/>
        <w:ind w:left="0"/>
        <w:jc w:val="left"/>
      </w:pPr>
      <w:r>
        <w:rPr>
          <w:rFonts w:ascii="Times New Roman"/>
          <w:b/>
          <w:i w:val="false"/>
          <w:color w:val="000000"/>
        </w:rPr>
        <w:t xml:space="preserve"> Құстарды серуендетуге және солярийге шығаруға</w:t>
      </w:r>
      <w:r>
        <w:br/>
      </w:r>
      <w:r>
        <w:rPr>
          <w:rFonts w:ascii="Times New Roman"/>
          <w:b/>
          <w:i w:val="false"/>
          <w:color w:val="000000"/>
        </w:rPr>
        <w:t>арналған тесіктердің саны мен олардың көлемдері</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типтері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тесікке</w:t>
            </w:r>
          </w:p>
          <w:p>
            <w:pPr>
              <w:spacing w:after="20"/>
              <w:ind w:left="20"/>
              <w:jc w:val="both"/>
            </w:pPr>
            <w:r>
              <w:rPr>
                <w:rFonts w:ascii="Times New Roman"/>
                <w:b w:val="false"/>
                <w:i w:val="false"/>
                <w:color w:val="000000"/>
                <w:sz w:val="20"/>
              </w:rPr>
              <w:t>
шаққандағы</w:t>
            </w:r>
          </w:p>
          <w:p>
            <w:pPr>
              <w:spacing w:after="20"/>
              <w:ind w:left="20"/>
              <w:jc w:val="both"/>
            </w:pPr>
            <w:r>
              <w:rPr>
                <w:rFonts w:ascii="Times New Roman"/>
                <w:b w:val="false"/>
                <w:i w:val="false"/>
                <w:color w:val="000000"/>
                <w:sz w:val="20"/>
              </w:rPr>
              <w:t>
бас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Тесіктердің көлемдері,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еденнен биіктігі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тесіктердің</w:t>
            </w:r>
          </w:p>
          <w:p>
            <w:pPr>
              <w:spacing w:after="20"/>
              <w:ind w:left="20"/>
              <w:jc w:val="both"/>
            </w:pPr>
            <w:r>
              <w:rPr>
                <w:rFonts w:ascii="Times New Roman"/>
                <w:b w:val="false"/>
                <w:i w:val="false"/>
                <w:color w:val="000000"/>
                <w:sz w:val="20"/>
              </w:rPr>
              <w:t>
төменгі биіктігі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Ересек құстарға арналған құс қоралары:</w:t>
            </w:r>
          </w:p>
          <w:p>
            <w:pPr>
              <w:spacing w:after="20"/>
              <w:ind w:left="20"/>
              <w:jc w:val="both"/>
            </w:pPr>
            <w:r>
              <w:rPr>
                <w:rFonts w:ascii="Times New Roman"/>
                <w:b w:val="false"/>
                <w:i w:val="false"/>
                <w:color w:val="000000"/>
                <w:sz w:val="20"/>
              </w:rPr>
              <w:t>
тауықтар</w:t>
            </w:r>
          </w:p>
          <w:p>
            <w:pPr>
              <w:spacing w:after="20"/>
              <w:ind w:left="20"/>
              <w:jc w:val="both"/>
            </w:pPr>
            <w:r>
              <w:rPr>
                <w:rFonts w:ascii="Times New Roman"/>
                <w:b w:val="false"/>
                <w:i w:val="false"/>
                <w:color w:val="000000"/>
                <w:sz w:val="20"/>
              </w:rPr>
              <w:t>
күркетауықтар</w:t>
            </w:r>
          </w:p>
          <w:p>
            <w:pPr>
              <w:spacing w:after="20"/>
              <w:ind w:left="20"/>
              <w:jc w:val="both"/>
            </w:pPr>
            <w:r>
              <w:rPr>
                <w:rFonts w:ascii="Times New Roman"/>
                <w:b w:val="false"/>
                <w:i w:val="false"/>
                <w:color w:val="000000"/>
                <w:sz w:val="20"/>
              </w:rPr>
              <w:t>
үйректер</w:t>
            </w:r>
          </w:p>
          <w:p>
            <w:pPr>
              <w:spacing w:after="20"/>
              <w:ind w:left="20"/>
              <w:jc w:val="both"/>
            </w:pPr>
            <w:r>
              <w:rPr>
                <w:rFonts w:ascii="Times New Roman"/>
                <w:b w:val="false"/>
                <w:i w:val="false"/>
                <w:color w:val="000000"/>
                <w:sz w:val="20"/>
              </w:rPr>
              <w:t>
қаздар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100 – 150</w:t>
            </w:r>
          </w:p>
          <w:p>
            <w:pPr>
              <w:spacing w:after="20"/>
              <w:ind w:left="20"/>
              <w:jc w:val="both"/>
            </w:pPr>
            <w:r>
              <w:rPr>
                <w:rFonts w:ascii="Times New Roman"/>
                <w:b w:val="false"/>
                <w:i w:val="false"/>
                <w:color w:val="000000"/>
                <w:sz w:val="20"/>
              </w:rPr>
              <w:t>
30 – 50</w:t>
            </w:r>
          </w:p>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0,4 -0,5</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0,6 - 0,8</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 құстарға арналған құс қоралары:</w:t>
            </w:r>
          </w:p>
          <w:p>
            <w:pPr>
              <w:spacing w:after="20"/>
              <w:ind w:left="20"/>
              <w:jc w:val="both"/>
            </w:pPr>
            <w:r>
              <w:rPr>
                <w:rFonts w:ascii="Times New Roman"/>
                <w:b w:val="false"/>
                <w:i w:val="false"/>
                <w:color w:val="000000"/>
                <w:sz w:val="20"/>
              </w:rPr>
              <w:t>
Тауықтар</w:t>
            </w:r>
          </w:p>
          <w:p>
            <w:pPr>
              <w:spacing w:after="20"/>
              <w:ind w:left="20"/>
              <w:jc w:val="both"/>
            </w:pPr>
            <w:r>
              <w:rPr>
                <w:rFonts w:ascii="Times New Roman"/>
                <w:b w:val="false"/>
                <w:i w:val="false"/>
                <w:color w:val="000000"/>
                <w:sz w:val="20"/>
              </w:rPr>
              <w:t>
күркетауықтар</w:t>
            </w:r>
          </w:p>
          <w:p>
            <w:pPr>
              <w:spacing w:after="20"/>
              <w:ind w:left="20"/>
              <w:jc w:val="both"/>
            </w:pPr>
            <w:r>
              <w:rPr>
                <w:rFonts w:ascii="Times New Roman"/>
                <w:b w:val="false"/>
                <w:i w:val="false"/>
                <w:color w:val="000000"/>
                <w:sz w:val="20"/>
              </w:rPr>
              <w:t>
үйректер</w:t>
            </w:r>
          </w:p>
          <w:p>
            <w:pPr>
              <w:spacing w:after="20"/>
              <w:ind w:left="20"/>
              <w:jc w:val="both"/>
            </w:pPr>
            <w:r>
              <w:rPr>
                <w:rFonts w:ascii="Times New Roman"/>
                <w:b w:val="false"/>
                <w:i w:val="false"/>
                <w:color w:val="000000"/>
                <w:sz w:val="20"/>
              </w:rPr>
              <w:t>
қаздар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125 – 200</w:t>
            </w:r>
          </w:p>
          <w:p>
            <w:pPr>
              <w:spacing w:after="20"/>
              <w:ind w:left="20"/>
              <w:jc w:val="both"/>
            </w:pPr>
            <w:r>
              <w:rPr>
                <w:rFonts w:ascii="Times New Roman"/>
                <w:b w:val="false"/>
                <w:i w:val="false"/>
                <w:color w:val="000000"/>
                <w:sz w:val="20"/>
              </w:rPr>
              <w:t>
150 – 200</w:t>
            </w:r>
          </w:p>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bookmarkStart w:name="z450" w:id="388"/>
    <w:p>
      <w:pPr>
        <w:spacing w:after="0"/>
        <w:ind w:left="0"/>
        <w:jc w:val="both"/>
      </w:pPr>
      <w:r>
        <w:rPr>
          <w:rFonts w:ascii="Times New Roman"/>
          <w:b w:val="false"/>
          <w:i w:val="false"/>
          <w:color w:val="000000"/>
          <w:sz w:val="28"/>
        </w:rPr>
        <w:t>
      Ескертпелер:</w:t>
      </w:r>
    </w:p>
    <w:bookmarkEnd w:id="388"/>
    <w:p>
      <w:pPr>
        <w:spacing w:after="0"/>
        <w:ind w:left="0"/>
        <w:jc w:val="both"/>
      </w:pPr>
      <w:r>
        <w:rPr>
          <w:rFonts w:ascii="Times New Roman"/>
          <w:b w:val="false"/>
          <w:i w:val="false"/>
          <w:color w:val="000000"/>
          <w:sz w:val="28"/>
        </w:rPr>
        <w:t>
      1. Әр секцияда кемінде бір тесік болуы тиіс</w:t>
      </w:r>
    </w:p>
    <w:p>
      <w:pPr>
        <w:spacing w:after="0"/>
        <w:ind w:left="0"/>
        <w:jc w:val="both"/>
      </w:pPr>
      <w:r>
        <w:rPr>
          <w:rFonts w:ascii="Times New Roman"/>
          <w:b w:val="false"/>
          <w:i w:val="false"/>
          <w:color w:val="000000"/>
          <w:sz w:val="28"/>
        </w:rPr>
        <w:t>
      2. Құстарды қалық төсеніште ұстағанда соқпақтардың биіктігін кестеде көрсетілген шамаларға қарағанда 0,2-0,4 м - ге ұлғайту керек.</w:t>
      </w:r>
    </w:p>
    <w:p>
      <w:pPr>
        <w:spacing w:after="0"/>
        <w:ind w:left="0"/>
        <w:jc w:val="both"/>
      </w:pPr>
      <w:r>
        <w:rPr>
          <w:rFonts w:ascii="Times New Roman"/>
          <w:b w:val="false"/>
          <w:i w:val="false"/>
          <w:color w:val="000000"/>
          <w:sz w:val="28"/>
        </w:rPr>
        <w:t>
      3. Құстарды қабатты еденде ұстағанда тесіктер еденнің деңгейінде орналастырылуы тиіс.</w:t>
      </w:r>
    </w:p>
    <w:p>
      <w:pPr>
        <w:spacing w:after="0"/>
        <w:ind w:left="0"/>
        <w:jc w:val="both"/>
      </w:pPr>
      <w:r>
        <w:rPr>
          <w:rFonts w:ascii="Times New Roman"/>
          <w:b w:val="false"/>
          <w:i w:val="false"/>
          <w:color w:val="000000"/>
          <w:sz w:val="28"/>
        </w:rPr>
        <w:t>
      4. Барлық жастағы үйректер мен оның балапандарына, тауық пен күркетауықтың күнтізбелік 60 күнге дейінгі балапандарына жайылу жағына қарай пандустармен, ал құстарды терең төсеніште ұстағанда – ішкі жағынан да пандустармен жабдықтайды.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қойылатын ветеринариялық</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талаптарға 14-қосымша</w:t>
            </w:r>
          </w:p>
        </w:tc>
      </w:tr>
    </w:tbl>
    <w:bookmarkStart w:name="z452" w:id="389"/>
    <w:p>
      <w:pPr>
        <w:spacing w:after="0"/>
        <w:ind w:left="0"/>
        <w:jc w:val="left"/>
      </w:pPr>
      <w:r>
        <w:rPr>
          <w:rFonts w:ascii="Times New Roman"/>
          <w:b/>
          <w:i w:val="false"/>
          <w:color w:val="000000"/>
        </w:rPr>
        <w:t xml:space="preserve"> Тауықтарға, күркетауықтарға, үйректерге және</w:t>
      </w:r>
      <w:r>
        <w:br/>
      </w:r>
      <w:r>
        <w:rPr>
          <w:rFonts w:ascii="Times New Roman"/>
          <w:b/>
          <w:i w:val="false"/>
          <w:color w:val="000000"/>
        </w:rPr>
        <w:t>қаздарға арналған азықтандыру және суару фронты</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Құстардың түрлері және жас топтары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басқа шаққанда азықтандыру фронты, см (кем дегенде)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басқа шаққанда суару фронты, см (кем дегенде)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азықтандыру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суландырып азықтандыру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Ересек құстар</w:t>
            </w:r>
          </w:p>
          <w:p>
            <w:pPr>
              <w:spacing w:after="20"/>
              <w:ind w:left="20"/>
              <w:jc w:val="both"/>
            </w:pPr>
            <w:r>
              <w:rPr>
                <w:rFonts w:ascii="Times New Roman"/>
                <w:b w:val="false"/>
                <w:i w:val="false"/>
                <w:color w:val="000000"/>
                <w:sz w:val="20"/>
              </w:rPr>
              <w:t>
1. Тауықтар:</w:t>
            </w:r>
          </w:p>
          <w:p>
            <w:pPr>
              <w:spacing w:after="20"/>
              <w:ind w:left="20"/>
              <w:jc w:val="both"/>
            </w:pPr>
            <w:r>
              <w:rPr>
                <w:rFonts w:ascii="Times New Roman"/>
                <w:b w:val="false"/>
                <w:i w:val="false"/>
                <w:color w:val="000000"/>
                <w:sz w:val="20"/>
              </w:rPr>
              <w:t>
Негізгі топты толықтыратын күнтізбелік 141 – 151-ден 180 - 210 күндік балапандар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Күркетауықтар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Үйректер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Құстардың балапандары</w:t>
            </w:r>
          </w:p>
          <w:p>
            <w:pPr>
              <w:spacing w:after="20"/>
              <w:ind w:left="20"/>
              <w:jc w:val="both"/>
            </w:pPr>
            <w:r>
              <w:rPr>
                <w:rFonts w:ascii="Times New Roman"/>
                <w:b w:val="false"/>
                <w:i w:val="false"/>
                <w:color w:val="000000"/>
                <w:sz w:val="20"/>
              </w:rPr>
              <w:t>
1. Жұмыртқалағыш тұқымды тауықтар:</w:t>
            </w:r>
          </w:p>
          <w:p>
            <w:pPr>
              <w:spacing w:after="20"/>
              <w:ind w:left="20"/>
              <w:jc w:val="both"/>
            </w:pPr>
            <w:r>
              <w:rPr>
                <w:rFonts w:ascii="Times New Roman"/>
                <w:b w:val="false"/>
                <w:i w:val="false"/>
                <w:color w:val="000000"/>
                <w:sz w:val="20"/>
              </w:rPr>
              <w:t>
күнтізбелік 1 - 30 күн</w:t>
            </w:r>
          </w:p>
          <w:p>
            <w:pPr>
              <w:spacing w:after="20"/>
              <w:ind w:left="20"/>
              <w:jc w:val="both"/>
            </w:pPr>
            <w:r>
              <w:rPr>
                <w:rFonts w:ascii="Times New Roman"/>
                <w:b w:val="false"/>
                <w:i w:val="false"/>
                <w:color w:val="000000"/>
                <w:sz w:val="20"/>
              </w:rPr>
              <w:t>
күнтізбелік 31 - 60 күн</w:t>
            </w:r>
          </w:p>
          <w:p>
            <w:pPr>
              <w:spacing w:after="20"/>
              <w:ind w:left="20"/>
              <w:jc w:val="both"/>
            </w:pPr>
            <w:r>
              <w:rPr>
                <w:rFonts w:ascii="Times New Roman"/>
                <w:b w:val="false"/>
                <w:i w:val="false"/>
                <w:color w:val="000000"/>
                <w:sz w:val="20"/>
              </w:rPr>
              <w:t>
күнтізбелік 1 - 60 күн</w:t>
            </w:r>
          </w:p>
          <w:p>
            <w:pPr>
              <w:spacing w:after="20"/>
              <w:ind w:left="20"/>
              <w:jc w:val="both"/>
            </w:pPr>
            <w:r>
              <w:rPr>
                <w:rFonts w:ascii="Times New Roman"/>
                <w:b w:val="false"/>
                <w:i w:val="false"/>
                <w:color w:val="000000"/>
                <w:sz w:val="20"/>
              </w:rPr>
              <w:t>
күнтізбелік 61 - 140 күн</w:t>
            </w:r>
          </w:p>
          <w:p>
            <w:pPr>
              <w:spacing w:after="20"/>
              <w:ind w:left="20"/>
              <w:jc w:val="both"/>
            </w:pPr>
            <w:r>
              <w:rPr>
                <w:rFonts w:ascii="Times New Roman"/>
                <w:b w:val="false"/>
                <w:i w:val="false"/>
                <w:color w:val="000000"/>
                <w:sz w:val="20"/>
              </w:rPr>
              <w:t>
күнтізбелік 1 - 140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Етті тұқымды тауықтар (бройлерлер):</w:t>
            </w:r>
          </w:p>
          <w:p>
            <w:pPr>
              <w:spacing w:after="20"/>
              <w:ind w:left="20"/>
              <w:jc w:val="both"/>
            </w:pPr>
            <w:r>
              <w:rPr>
                <w:rFonts w:ascii="Times New Roman"/>
                <w:b w:val="false"/>
                <w:i w:val="false"/>
                <w:color w:val="000000"/>
                <w:sz w:val="20"/>
              </w:rPr>
              <w:t>
күнтізбелік 1 - 65 күн</w:t>
            </w:r>
          </w:p>
          <w:p>
            <w:pPr>
              <w:spacing w:after="20"/>
              <w:ind w:left="20"/>
              <w:jc w:val="both"/>
            </w:pPr>
            <w:r>
              <w:rPr>
                <w:rFonts w:ascii="Times New Roman"/>
                <w:b w:val="false"/>
                <w:i w:val="false"/>
                <w:color w:val="000000"/>
                <w:sz w:val="20"/>
              </w:rPr>
              <w:t>
күнтізбелік 1 - 150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Күркетауықтар:</w:t>
            </w:r>
          </w:p>
          <w:p>
            <w:pPr>
              <w:spacing w:after="20"/>
              <w:ind w:left="20"/>
              <w:jc w:val="both"/>
            </w:pPr>
            <w:r>
              <w:rPr>
                <w:rFonts w:ascii="Times New Roman"/>
                <w:b w:val="false"/>
                <w:i w:val="false"/>
                <w:color w:val="000000"/>
                <w:sz w:val="20"/>
              </w:rPr>
              <w:t>
күнтізбелік 1 - 20 күн</w:t>
            </w:r>
          </w:p>
          <w:p>
            <w:pPr>
              <w:spacing w:after="20"/>
              <w:ind w:left="20"/>
              <w:jc w:val="both"/>
            </w:pPr>
            <w:r>
              <w:rPr>
                <w:rFonts w:ascii="Times New Roman"/>
                <w:b w:val="false"/>
                <w:i w:val="false"/>
                <w:color w:val="000000"/>
                <w:sz w:val="20"/>
              </w:rPr>
              <w:t>
күнтізбелік 21 - 120 күн (немесе 1 - 120 күн)</w:t>
            </w:r>
          </w:p>
          <w:p>
            <w:pPr>
              <w:spacing w:after="20"/>
              <w:ind w:left="20"/>
              <w:jc w:val="both"/>
            </w:pPr>
            <w:r>
              <w:rPr>
                <w:rFonts w:ascii="Times New Roman"/>
                <w:b w:val="false"/>
                <w:i w:val="false"/>
                <w:color w:val="000000"/>
                <w:sz w:val="20"/>
              </w:rPr>
              <w:t>
күнтізбелік 121 - 240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Үйректер:</w:t>
            </w:r>
          </w:p>
          <w:p>
            <w:pPr>
              <w:spacing w:after="20"/>
              <w:ind w:left="20"/>
              <w:jc w:val="both"/>
            </w:pPr>
            <w:r>
              <w:rPr>
                <w:rFonts w:ascii="Times New Roman"/>
                <w:b w:val="false"/>
                <w:i w:val="false"/>
                <w:color w:val="000000"/>
                <w:sz w:val="20"/>
              </w:rPr>
              <w:t>
күнтізбелік 1 - 55 күн</w:t>
            </w:r>
          </w:p>
          <w:p>
            <w:pPr>
              <w:spacing w:after="20"/>
              <w:ind w:left="20"/>
              <w:jc w:val="both"/>
            </w:pPr>
            <w:r>
              <w:rPr>
                <w:rFonts w:ascii="Times New Roman"/>
                <w:b w:val="false"/>
                <w:i w:val="false"/>
                <w:color w:val="000000"/>
                <w:sz w:val="20"/>
              </w:rPr>
              <w:t>
күнтізбелік 56 - 180 күн</w:t>
            </w:r>
          </w:p>
          <w:p>
            <w:pPr>
              <w:spacing w:after="20"/>
              <w:ind w:left="20"/>
              <w:jc w:val="both"/>
            </w:pPr>
            <w:r>
              <w:rPr>
                <w:rFonts w:ascii="Times New Roman"/>
                <w:b w:val="false"/>
                <w:i w:val="false"/>
                <w:color w:val="000000"/>
                <w:sz w:val="20"/>
              </w:rPr>
              <w:t>
күнтізбелік 1 - 20 күн</w:t>
            </w:r>
          </w:p>
          <w:p>
            <w:pPr>
              <w:spacing w:after="20"/>
              <w:ind w:left="20"/>
              <w:jc w:val="both"/>
            </w:pPr>
            <w:r>
              <w:rPr>
                <w:rFonts w:ascii="Times New Roman"/>
                <w:b w:val="false"/>
                <w:i w:val="false"/>
                <w:color w:val="000000"/>
                <w:sz w:val="20"/>
              </w:rPr>
              <w:t>
күнтізбелік 21 - 55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Қаздар:</w:t>
            </w:r>
          </w:p>
          <w:p>
            <w:pPr>
              <w:spacing w:after="20"/>
              <w:ind w:left="20"/>
              <w:jc w:val="both"/>
            </w:pPr>
            <w:r>
              <w:rPr>
                <w:rFonts w:ascii="Times New Roman"/>
                <w:b w:val="false"/>
                <w:i w:val="false"/>
                <w:color w:val="000000"/>
                <w:sz w:val="20"/>
              </w:rPr>
              <w:t>
күнтізбелік 1 - 20 (30) күн</w:t>
            </w:r>
          </w:p>
          <w:p>
            <w:pPr>
              <w:spacing w:after="20"/>
              <w:ind w:left="20"/>
              <w:jc w:val="both"/>
            </w:pPr>
            <w:r>
              <w:rPr>
                <w:rFonts w:ascii="Times New Roman"/>
                <w:b w:val="false"/>
                <w:i w:val="false"/>
                <w:color w:val="000000"/>
                <w:sz w:val="20"/>
              </w:rPr>
              <w:t>
күнтізбелік 21 - (31) - 65 күн</w:t>
            </w:r>
          </w:p>
          <w:p>
            <w:pPr>
              <w:spacing w:after="20"/>
              <w:ind w:left="20"/>
              <w:jc w:val="both"/>
            </w:pPr>
            <w:r>
              <w:rPr>
                <w:rFonts w:ascii="Times New Roman"/>
                <w:b w:val="false"/>
                <w:i w:val="false"/>
                <w:color w:val="000000"/>
                <w:sz w:val="20"/>
              </w:rPr>
              <w:t>
күнтізбелік 61 - 180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453" w:id="390"/>
    <w:p>
      <w:pPr>
        <w:spacing w:after="0"/>
        <w:ind w:left="0"/>
        <w:jc w:val="both"/>
      </w:pPr>
      <w:r>
        <w:rPr>
          <w:rFonts w:ascii="Times New Roman"/>
          <w:b w:val="false"/>
          <w:i w:val="false"/>
          <w:color w:val="000000"/>
          <w:sz w:val="28"/>
        </w:rPr>
        <w:t>
      Ескертпелер:</w:t>
      </w:r>
    </w:p>
    <w:bookmarkEnd w:id="390"/>
    <w:p>
      <w:pPr>
        <w:spacing w:after="0"/>
        <w:ind w:left="0"/>
        <w:jc w:val="both"/>
      </w:pPr>
      <w:r>
        <w:rPr>
          <w:rFonts w:ascii="Times New Roman"/>
          <w:b w:val="false"/>
          <w:i w:val="false"/>
          <w:color w:val="000000"/>
          <w:sz w:val="28"/>
        </w:rPr>
        <w:t>
      1. Цилиндр тәрізді оттықтарды қолданғанда азықтандыру ені 25 %-ға дейін қысқартылады.</w:t>
      </w:r>
    </w:p>
    <w:p>
      <w:pPr>
        <w:spacing w:after="0"/>
        <w:ind w:left="0"/>
        <w:jc w:val="both"/>
      </w:pPr>
      <w:r>
        <w:rPr>
          <w:rFonts w:ascii="Times New Roman"/>
          <w:b w:val="false"/>
          <w:i w:val="false"/>
          <w:color w:val="000000"/>
          <w:sz w:val="28"/>
        </w:rPr>
        <w:t>
      2. Жаңа технология және оған сәйкес жабдықтар енгізілгенде азықтандыру фронты жобалауға арналған тапсырмамен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қойылатын ветеринариялық</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талаптарға 15-қосымша</w:t>
            </w:r>
          </w:p>
        </w:tc>
      </w:tr>
    </w:tbl>
    <w:bookmarkStart w:name="z455" w:id="391"/>
    <w:p>
      <w:pPr>
        <w:spacing w:after="0"/>
        <w:ind w:left="0"/>
        <w:jc w:val="left"/>
      </w:pPr>
      <w:r>
        <w:rPr>
          <w:rFonts w:ascii="Times New Roman"/>
          <w:b/>
          <w:i w:val="false"/>
          <w:color w:val="000000"/>
        </w:rPr>
        <w:t xml:space="preserve"> Еденде күтіп-бағу кезіндегі тауықтарға,</w:t>
      </w:r>
      <w:r>
        <w:br/>
      </w:r>
      <w:r>
        <w:rPr>
          <w:rFonts w:ascii="Times New Roman"/>
          <w:b/>
          <w:i w:val="false"/>
          <w:color w:val="000000"/>
        </w:rPr>
        <w:t>үркетауықтарғажәне олардың балапандарына арналған</w:t>
      </w:r>
      <w:r>
        <w:br/>
      </w:r>
      <w:r>
        <w:rPr>
          <w:rFonts w:ascii="Times New Roman"/>
          <w:b/>
          <w:i w:val="false"/>
          <w:color w:val="000000"/>
        </w:rPr>
        <w:t>сырықтардың көлемдері</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Құстардың түрлері мен топтары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Сырықтардың көлемі, см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деңгейінен сырықтардың ең жоғарғы биіктігі, см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басқа шаққанда, кесек ұзындығының фронты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Кесектің 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Кесектер арасындағы алшақтығы (осьтер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Ересек құстар:</w:t>
            </w:r>
          </w:p>
          <w:p>
            <w:pPr>
              <w:spacing w:after="20"/>
              <w:ind w:left="20"/>
              <w:jc w:val="both"/>
            </w:pPr>
            <w:r>
              <w:rPr>
                <w:rFonts w:ascii="Times New Roman"/>
                <w:b w:val="false"/>
                <w:i w:val="false"/>
                <w:color w:val="000000"/>
                <w:sz w:val="20"/>
              </w:rPr>
              <w:t>
Жұмыртқалағыш тұқымды тауықтар</w:t>
            </w:r>
          </w:p>
          <w:p>
            <w:pPr>
              <w:spacing w:after="20"/>
              <w:ind w:left="20"/>
              <w:jc w:val="both"/>
            </w:pPr>
            <w:r>
              <w:rPr>
                <w:rFonts w:ascii="Times New Roman"/>
                <w:b w:val="false"/>
                <w:i w:val="false"/>
                <w:color w:val="000000"/>
                <w:sz w:val="20"/>
              </w:rPr>
              <w:t>
Ет тұқымды тауықтар</w:t>
            </w:r>
          </w:p>
          <w:p>
            <w:pPr>
              <w:spacing w:after="20"/>
              <w:ind w:left="20"/>
              <w:jc w:val="both"/>
            </w:pPr>
            <w:r>
              <w:rPr>
                <w:rFonts w:ascii="Times New Roman"/>
                <w:b w:val="false"/>
                <w:i w:val="false"/>
                <w:color w:val="000000"/>
                <w:sz w:val="20"/>
              </w:rPr>
              <w:t>
Ет тұқымды күркетауықтар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20 - 25</w:t>
            </w:r>
          </w:p>
          <w:p>
            <w:pPr>
              <w:spacing w:after="20"/>
              <w:ind w:left="20"/>
              <w:jc w:val="both"/>
            </w:pPr>
            <w:r>
              <w:rPr>
                <w:rFonts w:ascii="Times New Roman"/>
                <w:b w:val="false"/>
                <w:i w:val="false"/>
                <w:color w:val="000000"/>
                <w:sz w:val="20"/>
              </w:rPr>
              <w:t>
35 - 40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30 - 35</w:t>
            </w:r>
          </w:p>
          <w:p>
            <w:pPr>
              <w:spacing w:after="20"/>
              <w:ind w:left="20"/>
              <w:jc w:val="both"/>
            </w:pPr>
            <w:r>
              <w:rPr>
                <w:rFonts w:ascii="Times New Roman"/>
                <w:b w:val="false"/>
                <w:i w:val="false"/>
                <w:color w:val="000000"/>
                <w:sz w:val="20"/>
              </w:rPr>
              <w:t>
35 - 40</w:t>
            </w:r>
          </w:p>
          <w:p>
            <w:pPr>
              <w:spacing w:after="20"/>
              <w:ind w:left="20"/>
              <w:jc w:val="both"/>
            </w:pPr>
            <w:r>
              <w:rPr>
                <w:rFonts w:ascii="Times New Roman"/>
                <w:b w:val="false"/>
                <w:i w:val="false"/>
                <w:color w:val="000000"/>
                <w:sz w:val="20"/>
              </w:rPr>
              <w:t>
50 - 60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45 - 50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Құстардың балапандары:</w:t>
            </w:r>
          </w:p>
          <w:p>
            <w:pPr>
              <w:spacing w:after="20"/>
              <w:ind w:left="20"/>
              <w:jc w:val="both"/>
            </w:pPr>
            <w:r>
              <w:rPr>
                <w:rFonts w:ascii="Times New Roman"/>
                <w:b w:val="false"/>
                <w:i w:val="false"/>
                <w:color w:val="000000"/>
                <w:sz w:val="20"/>
              </w:rPr>
              <w:t>
күнтізбелік 60 күннен асқан балапандар</w:t>
            </w:r>
          </w:p>
          <w:p>
            <w:pPr>
              <w:spacing w:after="20"/>
              <w:ind w:left="20"/>
              <w:jc w:val="both"/>
            </w:pPr>
            <w:r>
              <w:rPr>
                <w:rFonts w:ascii="Times New Roman"/>
                <w:b w:val="false"/>
                <w:i w:val="false"/>
                <w:color w:val="000000"/>
                <w:sz w:val="20"/>
              </w:rPr>
              <w:t>
күнтізбелік 20 күннен асқан (немесе күнтізбелік 120 күннен) асқан күркетауық балапандары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12 - 15</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25 - 35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20 - 25</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45 - 50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50 - 60</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40 - 50</w:t>
            </w:r>
          </w:p>
        </w:tc>
      </w:tr>
    </w:tbl>
    <w:p>
      <w:pPr>
        <w:spacing w:after="0"/>
        <w:ind w:left="0"/>
        <w:jc w:val="left"/>
      </w:pPr>
      <w:r>
        <w:br/>
      </w:r>
      <w:r>
        <w:rPr>
          <w:rFonts w:ascii="Times New Roman"/>
          <w:b w:val="false"/>
          <w:i w:val="false"/>
          <w:color w:val="000000"/>
          <w:sz w:val="28"/>
        </w:rPr>
        <w:t>
</w:t>
      </w:r>
    </w:p>
    <w:bookmarkStart w:name="z456" w:id="392"/>
    <w:p>
      <w:pPr>
        <w:spacing w:after="0"/>
        <w:ind w:left="0"/>
        <w:jc w:val="both"/>
      </w:pPr>
      <w:r>
        <w:rPr>
          <w:rFonts w:ascii="Times New Roman"/>
          <w:b w:val="false"/>
          <w:i w:val="false"/>
          <w:color w:val="000000"/>
          <w:sz w:val="28"/>
        </w:rPr>
        <w:t>
      Ескертпе:</w:t>
      </w:r>
    </w:p>
    <w:bookmarkEnd w:id="392"/>
    <w:p>
      <w:pPr>
        <w:spacing w:after="0"/>
        <w:ind w:left="0"/>
        <w:jc w:val="both"/>
      </w:pPr>
      <w:r>
        <w:rPr>
          <w:rFonts w:ascii="Times New Roman"/>
          <w:b w:val="false"/>
          <w:i w:val="false"/>
          <w:color w:val="000000"/>
          <w:sz w:val="28"/>
        </w:rPr>
        <w:t>
      бройлерлерді өсіруге арналған және құстарды қабатты еденде ұстайтын құс қораларда, сондай-ақ планкалармен жабылған саңғырық қораптары бар құс қораларында құстар келіп қанатын сырықтар қарастырылмайды.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қойылатын ветеринариялық</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талаптарға 16-қосымша</w:t>
            </w:r>
          </w:p>
        </w:tc>
      </w:tr>
    </w:tbl>
    <w:bookmarkStart w:name="z458" w:id="393"/>
    <w:p>
      <w:pPr>
        <w:spacing w:after="0"/>
        <w:ind w:left="0"/>
        <w:jc w:val="left"/>
      </w:pPr>
      <w:r>
        <w:rPr>
          <w:rFonts w:ascii="Times New Roman"/>
          <w:b/>
          <w:i w:val="false"/>
          <w:color w:val="000000"/>
        </w:rPr>
        <w:t xml:space="preserve"> Құстарды еден үстінде ұстаған кездегі ұялардың</w:t>
      </w:r>
      <w:r>
        <w:br/>
      </w:r>
      <w:r>
        <w:rPr>
          <w:rFonts w:ascii="Times New Roman"/>
          <w:b/>
          <w:i w:val="false"/>
          <w:color w:val="000000"/>
        </w:rPr>
        <w:t>көлемдері (метр) мен олардың саны</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Табалдырықтың биіктігі,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ұялар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Бақылаудағы ұялар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ұялар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ұялар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ұяға шақандағы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ұяға шақандағы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ұяға қанша бас</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150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59" w:id="394"/>
    <w:p>
      <w:pPr>
        <w:spacing w:after="0"/>
        <w:ind w:left="0"/>
        <w:jc w:val="both"/>
      </w:pPr>
      <w:r>
        <w:rPr>
          <w:rFonts w:ascii="Times New Roman"/>
          <w:b w:val="false"/>
          <w:i w:val="false"/>
          <w:color w:val="000000"/>
          <w:sz w:val="28"/>
        </w:rPr>
        <w:t>
      Ескертпелер:</w:t>
      </w:r>
    </w:p>
    <w:bookmarkEnd w:id="394"/>
    <w:p>
      <w:pPr>
        <w:spacing w:after="0"/>
        <w:ind w:left="0"/>
        <w:jc w:val="both"/>
      </w:pPr>
      <w:r>
        <w:rPr>
          <w:rFonts w:ascii="Times New Roman"/>
          <w:b w:val="false"/>
          <w:i w:val="false"/>
          <w:color w:val="000000"/>
          <w:sz w:val="28"/>
        </w:rPr>
        <w:t>
      1. Қарапайым, жеке және топтық ұялардың табалдырықтарының биіктігі бақылаудағы ұялар үшін көрсетілген көлемдер бойынша қабылданады.</w:t>
      </w:r>
    </w:p>
    <w:p>
      <w:pPr>
        <w:spacing w:after="0"/>
        <w:ind w:left="0"/>
        <w:jc w:val="both"/>
      </w:pPr>
      <w:r>
        <w:rPr>
          <w:rFonts w:ascii="Times New Roman"/>
          <w:b w:val="false"/>
          <w:i w:val="false"/>
          <w:color w:val="000000"/>
          <w:sz w:val="28"/>
        </w:rPr>
        <w:t>
      2. Тауықтардың ұяларын еденнің үстінен немесе қалың төсеніштен 0,5-0,6 м биіктіктен жоғары емес; күркетауықтар, үйректер мен қаздардың ұяларын еденде орналастырады.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қойылатын ветеринариялық</w:t>
            </w:r>
            <w:r>
              <w:br/>
            </w:r>
            <w:r>
              <w:rPr>
                <w:rFonts w:ascii="Times New Roman"/>
                <w:b w:val="false"/>
                <w:i w:val="false"/>
                <w:color w:val="000000"/>
                <w:sz w:val="20"/>
              </w:rPr>
              <w:t>(ветеринариялық-санитариялық)</w:t>
            </w:r>
            <w:r>
              <w:br/>
            </w:r>
            <w:r>
              <w:rPr>
                <w:rFonts w:ascii="Times New Roman"/>
                <w:b w:val="false"/>
                <w:i w:val="false"/>
                <w:color w:val="000000"/>
                <w:sz w:val="20"/>
              </w:rPr>
              <w:t>талаптарға 17-қосымша</w:t>
            </w:r>
          </w:p>
        </w:tc>
      </w:tr>
    </w:tbl>
    <w:bookmarkStart w:name="z461" w:id="395"/>
    <w:p>
      <w:pPr>
        <w:spacing w:after="0"/>
        <w:ind w:left="0"/>
        <w:jc w:val="left"/>
      </w:pPr>
      <w:r>
        <w:rPr>
          <w:rFonts w:ascii="Times New Roman"/>
          <w:b/>
          <w:i w:val="false"/>
          <w:color w:val="000000"/>
        </w:rPr>
        <w:t xml:space="preserve"> Инкубациялауға арналған жұмыртқалардың 1 грамм</w:t>
      </w:r>
      <w:r>
        <w:br/>
      </w:r>
      <w:r>
        <w:rPr>
          <w:rFonts w:ascii="Times New Roman"/>
          <w:b/>
          <w:i w:val="false"/>
          <w:color w:val="000000"/>
        </w:rPr>
        <w:t>сарыуызында болатын А және В2 дәрумендерінің және де</w:t>
      </w:r>
      <w:r>
        <w:br/>
      </w:r>
      <w:r>
        <w:rPr>
          <w:rFonts w:ascii="Times New Roman"/>
          <w:b/>
          <w:i w:val="false"/>
          <w:color w:val="000000"/>
        </w:rPr>
        <w:t>каротиноидтердің (микрограмм) саны</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Дәрумендер, микрограмм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Каротиноидтер, микрограмм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