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7d60" w14:textId="5967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экономикалық қызметке катысушылардың (мәлімдеушілердің) экспорттық бақылаудың фирмаішілік жүйелеріне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28 мамырдағы № 631 бұйрығы. Қазақстан Республикасының Әділет министрлігінде 2015 жылы 6 тамызда № 11847 болып тіркелді. Күші жойылды - Қазақстан Республикасы Индустрия және инфрақұрылымдық даму министрінің 2023 жылғы 12 сәуірдегі № 242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12.04.2023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"Экспорттық бақылау туралы" 2007 жылғы 21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сыртқы экономикалық қызметке катысушылардың (мәлімдеушілердің) экспорттық бақылаудың фирмаішілік жүйелеріне қойылатын біліктілік 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жіберуді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Инвестициялар және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күнтiзбелiк жиырма бір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"____" 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Сыртқы экономикалық қызметке қатысушылардың (мәлімдеушілердің) экспорттық бақылаудың фирмаішілік жүйелеріне қойылатын біліктілік талаптары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экономикалық қызметке катысушылардың (мәлімдеушілердің) экспорттық бақылаудың фирмаішілік жүйелеріне қойылатын біліктілік талаптары мыналардың болуын көздейді: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бұйрық (өтініш, меморандум) нысанында көрініс табатын экспорттық бақылау талаптарын сақтау жөніндегі сыртқы экономикалық қызметке қатысушылардың (мәлімдеушілердің) міндеттемелері;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экспорттық бақылаудың фирмаішілік жүйелерін құру жөніндегі іс-шаралар жоспары;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басқа бөлімшелермен өзара іс-қимылы тәртібін көрсете отырып, сыртқы экономикалық қызметке қатысушылардың (мәлімдеушілердің) экспорттық бақылауының ұйымдастырушылық құрылымының, сондай-ақ өнімді экспортқа жеткізуге арналған тапсырыстарды өңдеудің схемасы;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экономикалық қызметтің мәселелерімен айналысатын сыртқы экономикалық қызметке қатысушылардың (мәлімдеушілердің) персоналын оқыту жоспары;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экономикалық қызметке қатысушылардың (мәлімдеушілердің) экспорттық бақылау жүйесінің мемлекеттік органдарымен өзара іс-қимыл жоспары;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экспорттық бақылауға жататын өніммен сыртқы экономикалық мәмілелерді есепке алу жүйесі.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