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7257c" w14:textId="64725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құжаттарды беру қағидаларын және олардың бланкілеріне қойылатын талаптарды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21 мамырдағы № 7-1/453 бұйрығы. Қазақстан Республикасының Әділет министрлігінде 2015 жылы 17 тамызда № 11898 болып тіркелді.</w:t>
      </w:r>
    </w:p>
    <w:p>
      <w:pPr>
        <w:spacing w:after="0"/>
        <w:ind w:left="0"/>
        <w:jc w:val="both"/>
      </w:pPr>
      <w:bookmarkStart w:name="z1" w:id="0"/>
      <w:r>
        <w:rPr>
          <w:rFonts w:ascii="Times New Roman"/>
          <w:b w:val="false"/>
          <w:i w:val="false"/>
          <w:color w:val="000000"/>
          <w:sz w:val="28"/>
        </w:rPr>
        <w:t xml:space="preserve">
      "Ветеринария туралы" Қазақстан Республикасы Заңының 8-бабы </w:t>
      </w:r>
      <w:r>
        <w:rPr>
          <w:rFonts w:ascii="Times New Roman"/>
          <w:b w:val="false"/>
          <w:i w:val="false"/>
          <w:color w:val="000000"/>
          <w:sz w:val="28"/>
        </w:rPr>
        <w:t>46-4)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және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27.06.2023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Ветеринариялық құжаттарды беру қағидалары және олардың бланкілеріне қойылатын </w:t>
      </w:r>
      <w:r>
        <w:rPr>
          <w:rFonts w:ascii="Times New Roman"/>
          <w:b w:val="false"/>
          <w:i w:val="false"/>
          <w:color w:val="000000"/>
          <w:sz w:val="28"/>
        </w:rPr>
        <w:t>талаптарды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 және тамақ қауіпсіздігі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Start w:name="z4" w:id="3"/>
    <w:p>
      <w:pPr>
        <w:spacing w:after="0"/>
        <w:ind w:left="0"/>
        <w:jc w:val="both"/>
      </w:pPr>
      <w:r>
        <w:rPr>
          <w:rFonts w:ascii="Times New Roman"/>
          <w:b w:val="false"/>
          <w:i w:val="false"/>
          <w:color w:val="000000"/>
          <w:sz w:val="28"/>
        </w:rPr>
        <w:t xml:space="preserve">
      3. Осы бұйрықтың орындалуын бақылау жетекшілік ететін </w:t>
      </w:r>
    </w:p>
    <w:bookmarkEnd w:id="3"/>
    <w:p>
      <w:pPr>
        <w:spacing w:after="0"/>
        <w:ind w:left="0"/>
        <w:jc w:val="both"/>
      </w:pPr>
      <w:r>
        <w:rPr>
          <w:rFonts w:ascii="Times New Roman"/>
          <w:b w:val="false"/>
          <w:i w:val="false"/>
          <w:color w:val="000000"/>
          <w:sz w:val="28"/>
        </w:rPr>
        <w:t>
      Қазақстан Республикасының Ауыл шаруашылығы вице-министріне жүктелсін.</w:t>
      </w:r>
    </w:p>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______________Ә. Исекешев   </w:t>
      </w:r>
    </w:p>
    <w:p>
      <w:pPr>
        <w:spacing w:after="0"/>
        <w:ind w:left="0"/>
        <w:jc w:val="both"/>
      </w:pPr>
      <w:r>
        <w:rPr>
          <w:rFonts w:ascii="Times New Roman"/>
          <w:b w:val="false"/>
          <w:i w:val="false"/>
          <w:color w:val="000000"/>
          <w:sz w:val="28"/>
        </w:rPr>
        <w:t>
      2015 жылғы 1 шілде</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________________Е. Досаев   </w:t>
      </w:r>
    </w:p>
    <w:p>
      <w:pPr>
        <w:spacing w:after="0"/>
        <w:ind w:left="0"/>
        <w:jc w:val="both"/>
      </w:pPr>
      <w:r>
        <w:rPr>
          <w:rFonts w:ascii="Times New Roman"/>
          <w:b w:val="false"/>
          <w:i w:val="false"/>
          <w:color w:val="000000"/>
          <w:sz w:val="28"/>
        </w:rPr>
        <w:t>
      2015 жылғы 10 шілде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21 мамырдағы</w:t>
            </w:r>
            <w:r>
              <w:br/>
            </w:r>
            <w:r>
              <w:rPr>
                <w:rFonts w:ascii="Times New Roman"/>
                <w:b w:val="false"/>
                <w:i w:val="false"/>
                <w:color w:val="000000"/>
                <w:sz w:val="20"/>
              </w:rPr>
              <w:t>№ 7-1/453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Ветеринариялық құжаттарды беру қағидалары және олардың бланкілеріне қойылатын талаптар</w:t>
      </w:r>
    </w:p>
    <w:bookmarkEnd w:id="5"/>
    <w:p>
      <w:pPr>
        <w:spacing w:after="0"/>
        <w:ind w:left="0"/>
        <w:jc w:val="both"/>
      </w:pPr>
      <w:r>
        <w:rPr>
          <w:rFonts w:ascii="Times New Roman"/>
          <w:b w:val="false"/>
          <w:i w:val="false"/>
          <w:color w:val="ff0000"/>
          <w:sz w:val="28"/>
        </w:rPr>
        <w:t xml:space="preserve">
      Ескерту. Талаптар жаңа редакцияда – ҚР Ауыл шаруашылығы министрінің 14.01.2021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8" w:id="6"/>
    <w:p>
      <w:pPr>
        <w:spacing w:after="0"/>
        <w:ind w:left="0"/>
        <w:jc w:val="left"/>
      </w:pPr>
      <w:r>
        <w:rPr>
          <w:rFonts w:ascii="Times New Roman"/>
          <w:b/>
          <w:i w:val="false"/>
          <w:color w:val="000000"/>
        </w:rPr>
        <w:t xml:space="preserve"> 1-тарау. Жалпы ережелер</w:t>
      </w:r>
    </w:p>
    <w:bookmarkEnd w:id="6"/>
    <w:bookmarkStart w:name="z215" w:id="7"/>
    <w:p>
      <w:pPr>
        <w:spacing w:after="0"/>
        <w:ind w:left="0"/>
        <w:jc w:val="both"/>
      </w:pPr>
      <w:r>
        <w:rPr>
          <w:rFonts w:ascii="Times New Roman"/>
          <w:b w:val="false"/>
          <w:i w:val="false"/>
          <w:color w:val="000000"/>
          <w:sz w:val="28"/>
        </w:rPr>
        <w:t xml:space="preserve">
      1. Осы Ветеринариялық құжаттарды беру қағидалары және олардың бланкілеріне қойылатын талаптар (бұдан әрі – Қағидалар) "Ветеринария туралы" Қазақстан Республикасы Заңының (бұдан әрі – Заң) 8-бабы </w:t>
      </w:r>
      <w:r>
        <w:rPr>
          <w:rFonts w:ascii="Times New Roman"/>
          <w:b w:val="false"/>
          <w:i w:val="false"/>
          <w:color w:val="000000"/>
          <w:sz w:val="28"/>
        </w:rPr>
        <w:t>46-4)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әзірленді және ветеринариялық құжаттарды беру тәртібін және олардың бланкілеріне қойылатын талаптарды, сондай-ақ "Экспорттау кезінде орны ауыстырылатын (тасымалданатын) объектілерге ветеринариялық сертификат беру", "Мемлекеттік ветеринариялық-санитариялық бақылау және қадағалау объектілеріне ветеринариялық-санитариялық қорытынды беру" және "Ветеринариялық анықтамалар беру" мемлекеттік қызметтерін көрсету тәртібін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27.06.2023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6"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17" w:id="9"/>
    <w:p>
      <w:pPr>
        <w:spacing w:after="0"/>
        <w:ind w:left="0"/>
        <w:jc w:val="both"/>
      </w:pPr>
      <w:r>
        <w:rPr>
          <w:rFonts w:ascii="Times New Roman"/>
          <w:b w:val="false"/>
          <w:i w:val="false"/>
          <w:color w:val="000000"/>
          <w:sz w:val="28"/>
        </w:rPr>
        <w:t xml:space="preserve">
      1) асыл тұқымдық куәлік – "Асыл тұқымдық өнімнің (материалдың) барлық түрлеріне асыл тұқымдық куәліктердің нысандарын және оларды беру (жою) қағидаларын бекіту туралы" Қазақстан Республикасы Ауыл шаруашылығы министрінің 2015 жылғы 11 желтоқсандағы № 3-2/1079 (Нормативтік құқықтық актілерді мемлекеттік тіркеу тізілімінде № 13035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республикалық палата беретін, асыл тұқымдық өнімнің (материалдың) ата-тегін, өнімділік және өзге де сапаларын растайтын құжат;</w:t>
      </w:r>
    </w:p>
    <w:bookmarkEnd w:id="9"/>
    <w:bookmarkStart w:name="z18" w:id="10"/>
    <w:p>
      <w:pPr>
        <w:spacing w:after="0"/>
        <w:ind w:left="0"/>
        <w:jc w:val="both"/>
      </w:pPr>
      <w:r>
        <w:rPr>
          <w:rFonts w:ascii="Times New Roman"/>
          <w:b w:val="false"/>
          <w:i w:val="false"/>
          <w:color w:val="000000"/>
          <w:sz w:val="28"/>
        </w:rPr>
        <w:t xml:space="preserve">
      2) ведомствоның аумақтық бөлімшелері (бұдан әрі – аумақтық бөлімшелер) – тиісті әкімшілік-аумақтық бірліктерде (облыс, республикалық маңызы бар қала, астана, аудан, облыстық маңызы бар қала) орналасқан аумақтық бөлімшелер; </w:t>
      </w:r>
    </w:p>
    <w:bookmarkEnd w:id="10"/>
    <w:bookmarkStart w:name="z19" w:id="11"/>
    <w:p>
      <w:pPr>
        <w:spacing w:after="0"/>
        <w:ind w:left="0"/>
        <w:jc w:val="both"/>
      </w:pPr>
      <w:r>
        <w:rPr>
          <w:rFonts w:ascii="Times New Roman"/>
          <w:b w:val="false"/>
          <w:i w:val="false"/>
          <w:color w:val="000000"/>
          <w:sz w:val="28"/>
        </w:rPr>
        <w:t>
      3) ветеринария саласындағы уәкілетті орган ведомствосы (бұдан әрі – ведомство) – Қазақстан Республикасы Ауыл шаруашылығы министрлігінің Ветеринариялық бақылау және қадағалау комитеті;</w:t>
      </w:r>
    </w:p>
    <w:bookmarkEnd w:id="11"/>
    <w:bookmarkStart w:name="z20" w:id="12"/>
    <w:p>
      <w:pPr>
        <w:spacing w:after="0"/>
        <w:ind w:left="0"/>
        <w:jc w:val="both"/>
      </w:pPr>
      <w:r>
        <w:rPr>
          <w:rFonts w:ascii="Times New Roman"/>
          <w:b w:val="false"/>
          <w:i w:val="false"/>
          <w:color w:val="000000"/>
          <w:sz w:val="28"/>
        </w:rPr>
        <w:t>
      4) өндірістік бақылау бөлімшелері – жануарларды союды, жануарлардан алынатын өнім мен шикізатты өңдеуді және өткізуді жүзеге асыратын өндіріс объектілерінің әкімшіліктері құрған, жануарлардың, жануарлардан алынатын өнім мен шикізаттың ветеринариялық нормативтерге сәйкестігін айқындау жөніндегі бөлімшелер;</w:t>
      </w:r>
    </w:p>
    <w:bookmarkEnd w:id="12"/>
    <w:bookmarkStart w:name="z21" w:id="13"/>
    <w:p>
      <w:pPr>
        <w:spacing w:after="0"/>
        <w:ind w:left="0"/>
        <w:jc w:val="both"/>
      </w:pPr>
      <w:r>
        <w:rPr>
          <w:rFonts w:ascii="Times New Roman"/>
          <w:b w:val="false"/>
          <w:i w:val="false"/>
          <w:color w:val="000000"/>
          <w:sz w:val="28"/>
        </w:rPr>
        <w:t>
      5)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3"/>
    <w:bookmarkStart w:name="z22" w:id="14"/>
    <w:p>
      <w:pPr>
        <w:spacing w:after="0"/>
        <w:ind w:left="0"/>
        <w:jc w:val="left"/>
      </w:pPr>
      <w:r>
        <w:rPr>
          <w:rFonts w:ascii="Times New Roman"/>
          <w:b/>
          <w:i w:val="false"/>
          <w:color w:val="000000"/>
        </w:rPr>
        <w:t xml:space="preserve"> 2-тарау. Экспорттау кезінде орны ауыстырылатын (тасымалданатын) объектілерге ветеринариялық сертификат беру тәртібі</w:t>
      </w:r>
    </w:p>
    <w:bookmarkEnd w:id="14"/>
    <w:bookmarkStart w:name="z23" w:id="15"/>
    <w:p>
      <w:pPr>
        <w:spacing w:after="0"/>
        <w:ind w:left="0"/>
        <w:jc w:val="both"/>
      </w:pPr>
      <w:r>
        <w:rPr>
          <w:rFonts w:ascii="Times New Roman"/>
          <w:b w:val="false"/>
          <w:i w:val="false"/>
          <w:color w:val="000000"/>
          <w:sz w:val="28"/>
        </w:rPr>
        <w:t xml:space="preserve">
      3. Экспорттау кезінде орны ауыстырылатын (тасымалданатын) объектілерге ветеринариялық сертификатты (бұдан әрі – ветеринариялық сертификат) Заңның </w:t>
      </w:r>
      <w:r>
        <w:rPr>
          <w:rFonts w:ascii="Times New Roman"/>
          <w:b w:val="false"/>
          <w:i w:val="false"/>
          <w:color w:val="000000"/>
          <w:sz w:val="28"/>
        </w:rPr>
        <w:t>16-бабы</w:t>
      </w:r>
      <w:r>
        <w:rPr>
          <w:rFonts w:ascii="Times New Roman"/>
          <w:b w:val="false"/>
          <w:i w:val="false"/>
          <w:color w:val="000000"/>
          <w:sz w:val="28"/>
        </w:rPr>
        <w:t xml:space="preserve"> 3-тармағының 3) тармақшасына және 4-тармағының 2) тармақшасына сәйкес республикалық маңызы бар қаланың, астананың, ауданның, облыстық маңызы бар қаланың Бас мемлекеттік ветеринариялық-санитариялық инспекторы және оның орынбасарлары, республикалық маңызы бар қалалардың, астананың, ауданның, облыстық маңызы бар қалалардың Бас мемлекеттік ветеринариялық-санитариялық инспекторы және оның орынбасары бекіткен тізім негізінде мемлекеттік ветеринариялық-санитариялық инспекторлар (бұдан әрі – мемлекеттік ветеринариялық-санитариялық инспекторы) береді.</w:t>
      </w:r>
    </w:p>
    <w:bookmarkEnd w:id="15"/>
    <w:bookmarkStart w:name="z24" w:id="16"/>
    <w:p>
      <w:pPr>
        <w:spacing w:after="0"/>
        <w:ind w:left="0"/>
        <w:jc w:val="both"/>
      </w:pPr>
      <w:r>
        <w:rPr>
          <w:rFonts w:ascii="Times New Roman"/>
          <w:b w:val="false"/>
          <w:i w:val="false"/>
          <w:color w:val="000000"/>
          <w:sz w:val="28"/>
        </w:rPr>
        <w:t xml:space="preserve">
      4. "Экспорт кезінде орны ауыстырылатын (тасымалданатын) объектілерге ветеринариялық сертификат беру" мемлекеттік қызметін көрсетуге қойылатын негізгі талаптардың тізбесі (бұдан әрі – № 1-тізбе)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16"/>
    <w:p>
      <w:pPr>
        <w:spacing w:after="0"/>
        <w:ind w:left="0"/>
        <w:jc w:val="both"/>
      </w:pPr>
      <w:r>
        <w:rPr>
          <w:rFonts w:ascii="Times New Roman"/>
          <w:b w:val="false"/>
          <w:i w:val="false"/>
          <w:color w:val="000000"/>
          <w:sz w:val="28"/>
        </w:rPr>
        <w:t xml:space="preserve">
      Жеке және заңды тұлғалар (бұдан әрі – көрсетілетін қызметті алушы) ветеринариялық сертификатты алу үшін тасымалдау басталғанға дейін алдын ала (осы Қағидалардың 9-тармағында көзделген жағдайды қоспағанда кемінде 2 (екі) жұмыс күні) тиісті аумақтық бөлімшенің кеңсесі не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экспорт кезінде орны ауыстырылатын (тасымалданатын) объектілерге ветеринариялық сертификат беруге арналған өтінішті және № 1-тізбенің </w:t>
      </w:r>
      <w:r>
        <w:rPr>
          <w:rFonts w:ascii="Times New Roman"/>
          <w:b w:val="false"/>
          <w:i w:val="false"/>
          <w:color w:val="000000"/>
          <w:sz w:val="28"/>
        </w:rPr>
        <w:t>8-тармағында</w:t>
      </w:r>
      <w:r>
        <w:rPr>
          <w:rFonts w:ascii="Times New Roman"/>
          <w:b w:val="false"/>
          <w:i w:val="false"/>
          <w:color w:val="000000"/>
          <w:sz w:val="28"/>
        </w:rPr>
        <w:t xml:space="preserve"> көрсетілген құжаттарды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5" w:id="17"/>
    <w:p>
      <w:pPr>
        <w:spacing w:after="0"/>
        <w:ind w:left="0"/>
        <w:jc w:val="both"/>
      </w:pPr>
      <w:r>
        <w:rPr>
          <w:rFonts w:ascii="Times New Roman"/>
          <w:b w:val="false"/>
          <w:i w:val="false"/>
          <w:color w:val="000000"/>
          <w:sz w:val="28"/>
        </w:rPr>
        <w:t>
      5. Аумақтық бөлімше кеңсесінің маманы өтініш және № 1-тізбенің 8-тармағында көрсетілген құжаттар келіп түскен сәттен бастап 30 (отыз) минут ішінде тіркеуді жүзеге асырады және жауапты мемлекеттік ветеринариялық-санитариялық инспекторды анықтау үшін аумақтық бөлімшенің басшысына жолдайды.</w:t>
      </w:r>
    </w:p>
    <w:bookmarkEnd w:id="17"/>
    <w:p>
      <w:pPr>
        <w:spacing w:after="0"/>
        <w:ind w:left="0"/>
        <w:jc w:val="both"/>
      </w:pPr>
      <w:r>
        <w:rPr>
          <w:rFonts w:ascii="Times New Roman"/>
          <w:b w:val="false"/>
          <w:i w:val="false"/>
          <w:color w:val="000000"/>
          <w:sz w:val="28"/>
        </w:rPr>
        <w:t>
      Аумақтық бөлімшенің кеңсесінде қағаз жеткізгіштегі өтініштің көшірмесіндегі күні, уақыты (сағаты, минуты) көрсетілген тіркеу туралы белгі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 ветеринариялық сертификат алу үшін портал арқылы жүгінген жағдайда, көрсетілетін қызметті алушының "жеке кабинетінде" мемлекеттік қызметті көрсету үшін сұранымның қабылданғаны туралы мәртебе, сондай-ақ мемлекеттік көрсетілетін қызмет нәтижесін алу күні мен уақыты көрсетілген хабарлама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6" w:id="18"/>
    <w:p>
      <w:pPr>
        <w:spacing w:after="0"/>
        <w:ind w:left="0"/>
        <w:jc w:val="both"/>
      </w:pPr>
      <w:r>
        <w:rPr>
          <w:rFonts w:ascii="Times New Roman"/>
          <w:b w:val="false"/>
          <w:i w:val="false"/>
          <w:color w:val="000000"/>
          <w:sz w:val="28"/>
        </w:rPr>
        <w:t xml:space="preserve">
      6. Ветеринариялық сертификат немесе мемлекеттік қызмет көрсетуден уәжді бас тарту,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көзделген жағдайларды қоспағанда, өтініш түскен сәттен бастап 2 (екі) жұмыс күні ішінде беріледі.</w:t>
      </w:r>
    </w:p>
    <w:bookmarkEnd w:id="1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өнімге ветеринариялық сертификат немесе мемлекеттік қызмет көрсетуден уәжді бас тарту өтініш түскен күні беріледі.</w:t>
      </w:r>
    </w:p>
    <w:bookmarkStart w:name="z27" w:id="19"/>
    <w:p>
      <w:pPr>
        <w:spacing w:after="0"/>
        <w:ind w:left="0"/>
        <w:jc w:val="both"/>
      </w:pPr>
      <w:r>
        <w:rPr>
          <w:rFonts w:ascii="Times New Roman"/>
          <w:b w:val="false"/>
          <w:i w:val="false"/>
          <w:color w:val="000000"/>
          <w:sz w:val="28"/>
        </w:rPr>
        <w:t>
      7. Көрсетілетін қызметті алушы құжаттар топтамасын толық ұсынбаған және (немесе) қолданылу мерзімі өткен құжаттарды ұсынған жағдайда, мемлекеттік ветеринариялық-санитариялық инспектор 1 (бір) жұмыс күні ішінде агроөнеркәсіптік кешен салаларын басқарудың бірыңғай автоматтандырылған "e-Agrіculture" ақпараттық жүйесін (бұдан әрі – ББАЖ АЖ) пайдалана отырып, көрсетілетін қызметті берушінің кеңсесі (көрсетілетін қызметті берушінің кеңсесіне жүгінген жағдайда) не көрсетілетін қызметті алушының "жеке кабинетіне" портал арқылы (портал арқылы жүгінген жағдайда) өтінішті одан әрі қараудан уәжді бас тартуды мемлекеттік ветеринариялық-санитариялық инспектордың электрондық цифрлық қолтаңбасы (бұдан әрі – ЭЦҚ) қойылған электрондық құжат нысанында көрсетілетін қызметті берушінің кеңсесі арқылы (көрсетілетін қызметті берушінің кеңсесіне жүгінген жағдайда) немесе портал арқылы көрсетілетін қызметті алушының "жеке кабинетіне" (портал арқылы жүгінген жағдайда) жолдайды.</w:t>
      </w:r>
    </w:p>
    <w:bookmarkEnd w:id="19"/>
    <w:bookmarkStart w:name="z28" w:id="20"/>
    <w:p>
      <w:pPr>
        <w:spacing w:after="0"/>
        <w:ind w:left="0"/>
        <w:jc w:val="both"/>
      </w:pPr>
      <w:r>
        <w:rPr>
          <w:rFonts w:ascii="Times New Roman"/>
          <w:b w:val="false"/>
          <w:i w:val="false"/>
          <w:color w:val="000000"/>
          <w:sz w:val="28"/>
        </w:rPr>
        <w:t>
      8. Көрсетілетін қызметті алушы құжаттардың толық топтамасын ұсынған кезде мемлекеттік ветеринариялық-санитариялық инспектор 1 (бір) жұмыс күні ішінде:</w:t>
      </w:r>
    </w:p>
    <w:bookmarkEnd w:id="20"/>
    <w:bookmarkStart w:name="z29" w:id="21"/>
    <w:p>
      <w:pPr>
        <w:spacing w:after="0"/>
        <w:ind w:left="0"/>
        <w:jc w:val="both"/>
      </w:pPr>
      <w:r>
        <w:rPr>
          <w:rFonts w:ascii="Times New Roman"/>
          <w:b w:val="false"/>
          <w:i w:val="false"/>
          <w:color w:val="000000"/>
          <w:sz w:val="28"/>
        </w:rPr>
        <w:t xml:space="preserve">
      1) өтініште көрсетілген мәліметтердің Қазақстан Республикасы Ауыл шаруашылығы министрінің 2015 жылғы 29 маусымдағы № 7-1/587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11940 болып тіркелген) бекітілген Ветеринариялық (ветеринариялық-санитариялық) қағидаларға (бұдан әрі – Ветеринариялық-санитариялық қағидалар), Еуразиялық экономикалық одақ комиссиясының 2011 жылғы 7 сәуірдегі № 607 шешімімен бекітілген Еуразиялық экономикалық одақтың кедендік аумағына үшінші елдерден әкелінетін бақылаудағы тауарларға Бірыңғай ветеринариялық сертификаттар нысандарынан ерекшеленетін екі жақты ветеринариялық сертификаттарға сәйкес Еуразиялық экономикалық одақтың құқықтық актілерінде, Қазақстан Республикасының ұлттық заңнамасында белгіленген ветеринариялық-санитариялық талаптарға немесе ветеринариялық-санитариялық талаптарға (бұдан әрі – Еуразиялық экономикалық одақтың кедендік аумағына әкелінетін бақылаудағы тауарларға ветеринариялық-санитариялық талаптарға (бұдан әрі – Ветеринариялық (ветеринариялық-санитариялық) талаптар) және Еуразиялық экономикалық одақ комиссиясының 2010 жылғы 18 маусымдағы № 317 шешімімен бекітілген Ветеринариялық бақылауға (қадағалауға) жататын тауарларға қойылатын бірыңғай ветеринариялық (ветеринариялық-санитариялық) талаптарға (бұдан әрі – Бірыңғай ветеринариялық (ветеринариялық-санитариялық) талаптар), импорттаушы елдердің талаптарына сәйкестігін тексереді;</w:t>
      </w:r>
    </w:p>
    <w:bookmarkEnd w:id="21"/>
    <w:bookmarkStart w:name="z30" w:id="22"/>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ветеринариялық сертификатты беру журналына деректерді енгізеді;</w:t>
      </w:r>
    </w:p>
    <w:bookmarkEnd w:id="22"/>
    <w:bookmarkStart w:name="z31" w:id="23"/>
    <w:p>
      <w:pPr>
        <w:spacing w:after="0"/>
        <w:ind w:left="0"/>
        <w:jc w:val="both"/>
      </w:pPr>
      <w:r>
        <w:rPr>
          <w:rFonts w:ascii="Times New Roman"/>
          <w:b w:val="false"/>
          <w:i w:val="false"/>
          <w:color w:val="000000"/>
          <w:sz w:val="28"/>
        </w:rPr>
        <w:t xml:space="preserve">
      3) Бірыңғай ветеринариялық (ветеринариялық-санитариялық) талаптарға Еуразиялық экономикалық одаққа мүше мемлекеттерге әкету кезінде үшінші елдерге (Еуразиялық экономикалық одаққа мүше болып табылмайтын мемлекеттерге) экспорттау кезінде экспорттаушы елде қабылданған талаптар мен қағидаларға сәйкестігін тексеруді және көлік құралының ветеринариялық-санитариялық жай-күйін бағалауды жүргізеді. </w:t>
      </w:r>
    </w:p>
    <w:bookmarkEnd w:id="23"/>
    <w:bookmarkStart w:name="z32" w:id="24"/>
    <w:p>
      <w:pPr>
        <w:spacing w:after="0"/>
        <w:ind w:left="0"/>
        <w:jc w:val="both"/>
      </w:pPr>
      <w:r>
        <w:rPr>
          <w:rFonts w:ascii="Times New Roman"/>
          <w:b w:val="false"/>
          <w:i w:val="false"/>
          <w:color w:val="000000"/>
          <w:sz w:val="28"/>
        </w:rPr>
        <w:t xml:space="preserve">
      4) мемлекеттік ветеринариялық-санитариялық инспектордың қолымен және мөрімен расталған ветеринариялық сертификат – ББАЖ АЖ-ны пайдалана отырып, мемлекеттік қызметті көрсету нәтижесін немесе осы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қызметті көрсетуден уәжді бас тартуды ресімдейді;</w:t>
      </w:r>
    </w:p>
    <w:bookmarkEnd w:id="24"/>
    <w:bookmarkStart w:name="z33" w:id="25"/>
    <w:p>
      <w:pPr>
        <w:spacing w:after="0"/>
        <w:ind w:left="0"/>
        <w:jc w:val="both"/>
      </w:pPr>
      <w:r>
        <w:rPr>
          <w:rFonts w:ascii="Times New Roman"/>
          <w:b w:val="false"/>
          <w:i w:val="false"/>
          <w:color w:val="000000"/>
          <w:sz w:val="28"/>
        </w:rPr>
        <w:t>
      5) дайындалған ветеринариялық сертификатты немесе мемлекеттік қызмет көрсетуден уәжді бас тартуды аумақтық бөлімшенің кеңсесіне береді.</w:t>
      </w:r>
    </w:p>
    <w:bookmarkEnd w:id="25"/>
    <w:p>
      <w:pPr>
        <w:spacing w:after="0"/>
        <w:ind w:left="0"/>
        <w:jc w:val="both"/>
      </w:pPr>
      <w:r>
        <w:rPr>
          <w:rFonts w:ascii="Times New Roman"/>
          <w:b w:val="false"/>
          <w:i w:val="false"/>
          <w:color w:val="000000"/>
          <w:sz w:val="28"/>
        </w:rPr>
        <w:t>
      Аумақтық бөлімшенің кеңсесі ветеринариялық сертификатты немесе мемлекеттік қызмет көрсетуден уәжді бас тартуды тіркейді және көрсетілетін қызметті алушыға береді.</w:t>
      </w:r>
    </w:p>
    <w:p>
      <w:pPr>
        <w:spacing w:after="0"/>
        <w:ind w:left="0"/>
        <w:jc w:val="both"/>
      </w:pPr>
      <w:r>
        <w:rPr>
          <w:rFonts w:ascii="Times New Roman"/>
          <w:b w:val="false"/>
          <w:i w:val="false"/>
          <w:color w:val="000000"/>
          <w:sz w:val="28"/>
        </w:rPr>
        <w:t>
      Көрсетілетін қызметті алушы портал арқылы жүгінген кезде көрсетілетін қызметті алушының "жеке кабинетіне" мемлекеттік қызметті көрсету нәтижесін алу күні мен орнын көрсете отырып, ветеринариялық сертификаттың дайындығы туралы хабарлама не мемлекеттік ветеринариялық-санитариялық инспектордың ЭЦҚ-сы қойылған электрондық құжат нысанында мемлекеттік қызметті көрсетуден уәжді бас тарту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4" w:id="26"/>
    <w:p>
      <w:pPr>
        <w:spacing w:after="0"/>
        <w:ind w:left="0"/>
        <w:jc w:val="both"/>
      </w:pPr>
      <w:r>
        <w:rPr>
          <w:rFonts w:ascii="Times New Roman"/>
          <w:b w:val="false"/>
          <w:i w:val="false"/>
          <w:color w:val="000000"/>
          <w:sz w:val="28"/>
        </w:rPr>
        <w:t>
      9. Бірыңғай ветеринариялық (ветеринариялық-санитариялық) талаптардың 39-тарауында көрсетілген дайын сүт, май және балық өнімдеріне ветеринариялық сертификат Еуразиялық экономикалық одақ комиссиясының 2010 жылғы 18 маусымдағы № 317 шешімімен бекітілген Ветеринариялық сертификаттардың бірыңғай нысанына сәйкес № 4 нысан бойынша өтініш берген күні ресімделеді.</w:t>
      </w:r>
    </w:p>
    <w:bookmarkEnd w:id="26"/>
    <w:bookmarkStart w:name="z35" w:id="27"/>
    <w:p>
      <w:pPr>
        <w:spacing w:after="0"/>
        <w:ind w:left="0"/>
        <w:jc w:val="both"/>
      </w:pPr>
      <w:r>
        <w:rPr>
          <w:rFonts w:ascii="Times New Roman"/>
          <w:b w:val="false"/>
          <w:i w:val="false"/>
          <w:color w:val="000000"/>
          <w:sz w:val="28"/>
        </w:rPr>
        <w:t xml:space="preserve">
      10. Үшінші елдерге (Еуразиялық экономикалық одаққа мүше болып табылмайтын мемлекеттерге) экспорттау кезінде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нысандар бойынша ветеринариялық сертификат берілетін орны ауыстырылатын (тасымалданатын) объектілердің тізбесіне сәйкес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ветеринариялық сертификат беріледі.</w:t>
      </w:r>
    </w:p>
    <w:bookmarkEnd w:id="27"/>
    <w:p>
      <w:pPr>
        <w:spacing w:after="0"/>
        <w:ind w:left="0"/>
        <w:jc w:val="both"/>
      </w:pPr>
      <w:r>
        <w:rPr>
          <w:rFonts w:ascii="Times New Roman"/>
          <w:b w:val="false"/>
          <w:i w:val="false"/>
          <w:color w:val="000000"/>
          <w:sz w:val="28"/>
        </w:rPr>
        <w:t>
      Еуразиялық экономикалық одаққа мүше мемлекеттерге экспорттау кезінде орны ауыстырылатын (тасымалданатын) объектілерге ветеринариялық сертификат 2010 жылғы 18 қарашадағы Кедендік одақ комиссиясының № 455 шешімімен бекітілген ветеринариялық сертификаттардың бірыңғай нысандары (бұдан әрі – Ветеринариялық сертификаттардың бірыңғай нысандары) бойынша беріледі.</w:t>
      </w:r>
    </w:p>
    <w:bookmarkStart w:name="z36" w:id="28"/>
    <w:p>
      <w:pPr>
        <w:spacing w:after="0"/>
        <w:ind w:left="0"/>
        <w:jc w:val="both"/>
      </w:pPr>
      <w:r>
        <w:rPr>
          <w:rFonts w:ascii="Times New Roman"/>
          <w:b w:val="false"/>
          <w:i w:val="false"/>
          <w:color w:val="000000"/>
          <w:sz w:val="28"/>
        </w:rPr>
        <w:t xml:space="preserve">
      11. Ветеринариялық сертификат Қазақстан Республикасы Ауыл шаруашылығы министрінің міндетін атқарушының 2009 жылғы 31 желтоқсандағы № 767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6027 болып тіркелген) бекітілген Өңірлендіру, аумақты аймақтарға, компартментке бөлу қағидаларына (бұдан әрі – Өңірлендіру қағидалар) cәйкес беріледі.</w:t>
      </w:r>
    </w:p>
    <w:bookmarkEnd w:id="28"/>
    <w:bookmarkStart w:name="z37" w:id="29"/>
    <w:p>
      <w:pPr>
        <w:spacing w:after="0"/>
        <w:ind w:left="0"/>
        <w:jc w:val="both"/>
      </w:pPr>
      <w:r>
        <w:rPr>
          <w:rFonts w:ascii="Times New Roman"/>
          <w:b w:val="false"/>
          <w:i w:val="false"/>
          <w:color w:val="000000"/>
          <w:sz w:val="28"/>
        </w:rPr>
        <w:t>
      Ветеринариялық сертификат:</w:t>
      </w:r>
    </w:p>
    <w:bookmarkEnd w:id="29"/>
    <w:bookmarkStart w:name="z38" w:id="30"/>
    <w:p>
      <w:pPr>
        <w:spacing w:after="0"/>
        <w:ind w:left="0"/>
        <w:jc w:val="both"/>
      </w:pPr>
      <w:r>
        <w:rPr>
          <w:rFonts w:ascii="Times New Roman"/>
          <w:b w:val="false"/>
          <w:i w:val="false"/>
          <w:color w:val="000000"/>
          <w:sz w:val="28"/>
        </w:rPr>
        <w:t>
      1) Өңірлендіру қағидаларына сәйкес саламатсыз және буферлік аймақтарда орналасқан компартменттерді қоспағанда, аталған аймақтардан орны ауыстырылатын (тасымалданатын) объектілерге;</w:t>
      </w:r>
    </w:p>
    <w:bookmarkEnd w:id="30"/>
    <w:bookmarkStart w:name="z39" w:id="31"/>
    <w:p>
      <w:pPr>
        <w:spacing w:after="0"/>
        <w:ind w:left="0"/>
        <w:jc w:val="both"/>
      </w:pPr>
      <w:r>
        <w:rPr>
          <w:rFonts w:ascii="Times New Roman"/>
          <w:b w:val="false"/>
          <w:i w:val="false"/>
          <w:color w:val="000000"/>
          <w:sz w:val="28"/>
        </w:rPr>
        <w:t>
      2) импорттаушы ел Қазақстан Республикасынан орны ауыстырылатын (тасымалданатын) объектілерге қатысты уақытша ветеринариялық-санитариялық шаралар енгізген жағдайда берілмейді.</w:t>
      </w:r>
    </w:p>
    <w:bookmarkEnd w:id="31"/>
    <w:bookmarkStart w:name="z40" w:id="32"/>
    <w:p>
      <w:pPr>
        <w:spacing w:after="0"/>
        <w:ind w:left="0"/>
        <w:jc w:val="both"/>
      </w:pPr>
      <w:r>
        <w:rPr>
          <w:rFonts w:ascii="Times New Roman"/>
          <w:b w:val="false"/>
          <w:i w:val="false"/>
          <w:color w:val="000000"/>
          <w:sz w:val="28"/>
        </w:rPr>
        <w:t>
      12. Жануарларды 5 (бес) басқа дейінгі санда орнын ауыстыру (тасымалдау) кезінде олар туралы жазба жануардың лақап атын және жеке нөмірін, сондай-ақ жынысын, тұқымын, жасын көрсете отырып, тікелей ветеринариялық сертификатқа енгізіледі.</w:t>
      </w:r>
    </w:p>
    <w:bookmarkEnd w:id="32"/>
    <w:p>
      <w:pPr>
        <w:spacing w:after="0"/>
        <w:ind w:left="0"/>
        <w:jc w:val="both"/>
      </w:pPr>
      <w:r>
        <w:rPr>
          <w:rFonts w:ascii="Times New Roman"/>
          <w:b w:val="false"/>
          <w:i w:val="false"/>
          <w:color w:val="000000"/>
          <w:sz w:val="28"/>
        </w:rPr>
        <w:t>
      Саны 5 (бес) бастан көп жануарларды орнын ауыстыру (тасымалдау) кезінде ветеринариялық сертификатқа сертификатты берген ветеринариялық-санитариялық инспектордың қолымен және мөрімен куәландырылған жануарлар туралы мәліметтерді көрсете отырып (жануардың түрі, жынысы, тұқымы, жасы, жеке нөмірі, таңбасы, лақап аты), жануарлар туралы тізімдеме қоса беріледі және жануарлардың тізімдемесі сертификаттың ажырамас бөлігі болып табылады.</w:t>
      </w:r>
    </w:p>
    <w:bookmarkStart w:name="z41" w:id="33"/>
    <w:p>
      <w:pPr>
        <w:spacing w:after="0"/>
        <w:ind w:left="0"/>
        <w:jc w:val="both"/>
      </w:pPr>
      <w:r>
        <w:rPr>
          <w:rFonts w:ascii="Times New Roman"/>
          <w:b w:val="false"/>
          <w:i w:val="false"/>
          <w:color w:val="000000"/>
          <w:sz w:val="28"/>
        </w:rPr>
        <w:t xml:space="preserve">
      13. Қазақстан Республикасы аумағынан үшінші елдерге (Еуразиялық экономикалық одақ мүшелері болып табылмайтын мемлекеттерге) шығарылатын орны ауыстырылатын (тасымалданатын) объектіге ветеринариялық сертификат экспорттаушы ел талаптарына сәйкес және Қазақстан Республикасы Ауыл шаруашылығы министрінің 2014 жылғы 9 желтоқсандағы № 16-04/647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10254 болып тіркелген)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қағидаларына сәйкес берілген тиісті аумақтағы эпизоотиялық жағдайды бағалауды ескере отырып, орны ауыстырылатын (тасымалданатын) объектілердің экспортына рұқсат бар болған кезде беріледі.</w:t>
      </w:r>
    </w:p>
    <w:bookmarkEnd w:id="33"/>
    <w:bookmarkStart w:name="z42" w:id="34"/>
    <w:p>
      <w:pPr>
        <w:spacing w:after="0"/>
        <w:ind w:left="0"/>
        <w:jc w:val="both"/>
      </w:pPr>
      <w:r>
        <w:rPr>
          <w:rFonts w:ascii="Times New Roman"/>
          <w:b w:val="false"/>
          <w:i w:val="false"/>
          <w:color w:val="000000"/>
          <w:sz w:val="28"/>
        </w:rPr>
        <w:t>
      14. Бірыңғай ветеринариялық (ветеринариялық-санитариялық) талаптардан ерекшеленетін талаптар бойынша үшінші елдерден (Еуразиялық экономикалық одаққа мүше болып табылмайтын мемлекеттерден) Қазақстан Республикасына әкелінген орны ауыстырылатын (тасымалданатын) объектілер және олардан өндірілген өнім Еуразиялық экономикалық одаққа мүше мемлекеттерге әкетілмейді.</w:t>
      </w:r>
    </w:p>
    <w:bookmarkEnd w:id="34"/>
    <w:p>
      <w:pPr>
        <w:spacing w:after="0"/>
        <w:ind w:left="0"/>
        <w:jc w:val="both"/>
      </w:pPr>
      <w:r>
        <w:rPr>
          <w:rFonts w:ascii="Times New Roman"/>
          <w:b w:val="false"/>
          <w:i w:val="false"/>
          <w:color w:val="000000"/>
          <w:sz w:val="28"/>
        </w:rPr>
        <w:t xml:space="preserve">
      Еуразиялық экономикалық одақтың кедендік шекарасымен тұспа-тұс келетін Қазақстан Республикасының Мемлекеттік шекарасын кесіп өткен кезде өткізу пункттерінде ветеринариялық сертификатқа Еуразиялық экономикалық одақ комиссиясының 2010 жылғы 18 маусымдағы № 317 шешімімен бекітілген Еуразиялық экономикалық одақтың кедендік шекарасында және Еуразиялық экономикалық одақтың кедендік аумағында ветеринариялық бақылауды (қадағалауды) жүзеге асырудың бірыңғай тәртібі туралы ережеге және "Ветеринария саласындағы нормативтік құқықтық актілерді бекіту туралы" Қазақстан Республикасы Ауыл шаруашылығы министрінің 2014 жылғы 30 қазандағы № 7-1/559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9891 болып тіркелген) сәйкес тиісті мөртабан қойылады.</w:t>
      </w:r>
    </w:p>
    <w:bookmarkStart w:name="z43" w:id="35"/>
    <w:p>
      <w:pPr>
        <w:spacing w:after="0"/>
        <w:ind w:left="0"/>
        <w:jc w:val="both"/>
      </w:pPr>
      <w:r>
        <w:rPr>
          <w:rFonts w:ascii="Times New Roman"/>
          <w:b w:val="false"/>
          <w:i w:val="false"/>
          <w:color w:val="000000"/>
          <w:sz w:val="28"/>
        </w:rPr>
        <w:t>
      15. Қазақстан Республикасына басқа мемлекеттерден келетін орны ауыстырылатын (тасымалданатын) обьектіге соңғы межелі пунктіне дейін "Кіргізуге рұқсат" деген мөртабан қойылған экспорттаушы елдің ветеринариялық сертификаты қолданылады.</w:t>
      </w:r>
    </w:p>
    <w:bookmarkEnd w:id="35"/>
    <w:p>
      <w:pPr>
        <w:spacing w:after="0"/>
        <w:ind w:left="0"/>
        <w:jc w:val="both"/>
      </w:pPr>
      <w:r>
        <w:rPr>
          <w:rFonts w:ascii="Times New Roman"/>
          <w:b w:val="false"/>
          <w:i w:val="false"/>
          <w:color w:val="000000"/>
          <w:sz w:val="28"/>
        </w:rPr>
        <w:t>
      Үшінші елдерге (Еуразиялық экономикалық одақ мүшелері болып табылмайтын мемлекеттерге) әкелінетін орны ауыстырылатын (тасымалданатын) объектілер өткізу пункттерінде бақылау аяқталған соң межелі (жеткізу) орындарына жіберіледі, ол жерде экспорттаушы елдің ветеринариялық сертификаты Бірыңғай ветеринариялық (ветеринариялық-санитариялық) талаптарға сәйкес Еуразиялық экономикалық одақтың ветеринариялық сертификатына қайта ресімделе отырып бақылау жүргізіледі.</w:t>
      </w:r>
    </w:p>
    <w:p>
      <w:pPr>
        <w:spacing w:after="0"/>
        <w:ind w:left="0"/>
        <w:jc w:val="both"/>
      </w:pPr>
      <w:r>
        <w:rPr>
          <w:rFonts w:ascii="Times New Roman"/>
          <w:b w:val="false"/>
          <w:i w:val="false"/>
          <w:color w:val="000000"/>
          <w:sz w:val="28"/>
        </w:rPr>
        <w:t>
      Орны ауыстырылатын (тасымалданатын) объекті партиясын Еуразиялық экономикалық одаққа мүше мемлекеттерден межелі орынға келген кезде анағұрлым ұсақ партияларға бөлген жағдайда, жаңа алушылар үшін ветеринариялық сертификаттардың көшірмелері ресімделеді, оларға (парақтың сыртқы бетінде) мынадай деректер енгізіледі: орны ауыстырылатын (тасымалданатын) объектінің және жаңа көлік құралының ветеринариялық-санитариялық талаптарға сәйкестігі, көлік құралының нөмірі, оған тиеп-артылған орны ауыстырылатын (тасымалданатын) объектілер саны, орны ауыстырылатын (тасымалданатын) объектіні алушының атауы және орналасқан орны, қайта тиеу күні. Мәліметтер лауазымды адамның қол қоюымен және мөрімен куәландырылады. Ветеринариялық сертификаттың түпнұсқасы партияларды бөлуді жүргізген ұйымда сақталады.</w:t>
      </w:r>
    </w:p>
    <w:bookmarkStart w:name="z44" w:id="36"/>
    <w:p>
      <w:pPr>
        <w:spacing w:after="0"/>
        <w:ind w:left="0"/>
        <w:jc w:val="both"/>
      </w:pPr>
      <w:r>
        <w:rPr>
          <w:rFonts w:ascii="Times New Roman"/>
          <w:b w:val="false"/>
          <w:i w:val="false"/>
          <w:color w:val="000000"/>
          <w:sz w:val="28"/>
        </w:rPr>
        <w:t>
      16. Етке, былғары-үлбір шикізатына ветеринариялық сертификат мемлекеттік ветеринариялық зертхананың сараптама актісінің (сынақ хаттамасы) негізінде олар таңбаланғаннан кейін ғана беріледі.</w:t>
      </w:r>
    </w:p>
    <w:bookmarkEnd w:id="36"/>
    <w:bookmarkStart w:name="z45" w:id="37"/>
    <w:p>
      <w:pPr>
        <w:spacing w:after="0"/>
        <w:ind w:left="0"/>
        <w:jc w:val="both"/>
      </w:pPr>
      <w:r>
        <w:rPr>
          <w:rFonts w:ascii="Times New Roman"/>
          <w:b w:val="false"/>
          <w:i w:val="false"/>
          <w:color w:val="000000"/>
          <w:sz w:val="28"/>
        </w:rPr>
        <w:t>
      17. Республика шегінен тыс шығарылатын етте, былғары-үлбір шикізатында таңбаның немесе мөртабанның айқын белгілері болмаса, оларды әкетуге берілген ветеринариялық сертификаттар жарамсыз болып есептеледі.</w:t>
      </w:r>
    </w:p>
    <w:bookmarkEnd w:id="37"/>
    <w:bookmarkStart w:name="z46" w:id="38"/>
    <w:p>
      <w:pPr>
        <w:spacing w:after="0"/>
        <w:ind w:left="0"/>
        <w:jc w:val="both"/>
      </w:pPr>
      <w:r>
        <w:rPr>
          <w:rFonts w:ascii="Times New Roman"/>
          <w:b w:val="false"/>
          <w:i w:val="false"/>
          <w:color w:val="000000"/>
          <w:sz w:val="28"/>
        </w:rPr>
        <w:t xml:space="preserve">
      18. Көрсетілетін қызметті беруші № 1-тізбенің </w:t>
      </w:r>
      <w:r>
        <w:rPr>
          <w:rFonts w:ascii="Times New Roman"/>
          <w:b w:val="false"/>
          <w:i w:val="false"/>
          <w:color w:val="000000"/>
          <w:sz w:val="28"/>
        </w:rPr>
        <w:t>9-тармағында</w:t>
      </w:r>
      <w:r>
        <w:rPr>
          <w:rFonts w:ascii="Times New Roman"/>
          <w:b w:val="false"/>
          <w:i w:val="false"/>
          <w:color w:val="000000"/>
          <w:sz w:val="28"/>
        </w:rPr>
        <w:t xml:space="preserve"> көрсетілген негіздер бойынша мемлекеттік қызметті көрсетуден бас тартады.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3" w:id="39"/>
    <w:p>
      <w:pPr>
        <w:spacing w:after="0"/>
        <w:ind w:left="0"/>
        <w:jc w:val="left"/>
      </w:pPr>
      <w:r>
        <w:rPr>
          <w:rFonts w:ascii="Times New Roman"/>
          <w:b/>
          <w:i w:val="false"/>
          <w:color w:val="000000"/>
        </w:rPr>
        <w:t xml:space="preserve"> 3-тарау. Мемлекеттік ветеринариялық-санитариялық бақылау және қадағалау объектілеріне ветеринариялық-санитариялық қорытынды беру тәртібі</w:t>
      </w:r>
    </w:p>
    <w:bookmarkEnd w:id="39"/>
    <w:bookmarkStart w:name="z54" w:id="40"/>
    <w:p>
      <w:pPr>
        <w:spacing w:after="0"/>
        <w:ind w:left="0"/>
        <w:jc w:val="both"/>
      </w:pPr>
      <w:r>
        <w:rPr>
          <w:rFonts w:ascii="Times New Roman"/>
          <w:b w:val="false"/>
          <w:i w:val="false"/>
          <w:color w:val="000000"/>
          <w:sz w:val="28"/>
        </w:rPr>
        <w:t xml:space="preserve">
      19. Заңның </w:t>
      </w:r>
      <w:r>
        <w:rPr>
          <w:rFonts w:ascii="Times New Roman"/>
          <w:b w:val="false"/>
          <w:i w:val="false"/>
          <w:color w:val="000000"/>
          <w:sz w:val="28"/>
        </w:rPr>
        <w:t>16-бабы</w:t>
      </w:r>
      <w:r>
        <w:rPr>
          <w:rFonts w:ascii="Times New Roman"/>
          <w:b w:val="false"/>
          <w:i w:val="false"/>
          <w:color w:val="000000"/>
          <w:sz w:val="28"/>
        </w:rPr>
        <w:t xml:space="preserve"> 3-тармағының 3-1) тармақшасына және 4-тармағының 3-1) тармақшасына сәйкес республикалық маңызы бар қалалардың, астананың, ауданның, облыстық маңызы бар қалалардың Бас мемлекеттік ветеринариялық-санитариялық инспектор және оның орынбасары бекіткен тізім негізінде мемлекеттік ветеринариялық-санитариялық инспекторлар мемлекеттік ветеринариялық-санитариялық бақылау және қадағалау нәтижелері бойынша мемлекеттік ветеринариялық-санитариялық бақылау және қадағалау объектілеріне ветеринариялық-санитариялық қорытындыны (бұдан әрі – ветеринариялық-санитариялық қорытынды) береді.</w:t>
      </w:r>
    </w:p>
    <w:bookmarkEnd w:id="40"/>
    <w:bookmarkStart w:name="z55" w:id="41"/>
    <w:p>
      <w:pPr>
        <w:spacing w:after="0"/>
        <w:ind w:left="0"/>
        <w:jc w:val="both"/>
      </w:pPr>
      <w:r>
        <w:rPr>
          <w:rFonts w:ascii="Times New Roman"/>
          <w:b w:val="false"/>
          <w:i w:val="false"/>
          <w:color w:val="000000"/>
          <w:sz w:val="28"/>
        </w:rPr>
        <w:t xml:space="preserve">
      20. "Мемлекеттік ветеринариялық-санитариялық бақылау және қадағалау объектілеріне ветеринариялық-санитариялық қорытынды беру" мемлекеттік қызметін көрсетуге қойылатын негізгі талаптардың тізбесі (бұдан әрі – № 2-тізбе)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w:t>
      </w:r>
    </w:p>
    <w:bookmarkEnd w:id="41"/>
    <w:p>
      <w:pPr>
        <w:spacing w:after="0"/>
        <w:ind w:left="0"/>
        <w:jc w:val="both"/>
      </w:pPr>
      <w:r>
        <w:rPr>
          <w:rFonts w:ascii="Times New Roman"/>
          <w:b w:val="false"/>
          <w:i w:val="false"/>
          <w:color w:val="000000"/>
          <w:sz w:val="28"/>
        </w:rPr>
        <w:t xml:space="preserve">
      Көрсетілетін қызметті алушы ветеринариялық-санитариялық қорытындыны алу үшін портал арқылы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мемлекеттік ветеринариялық-санитариялық бақылау және қадағалау объектілеріне ветеринариялық-санитариялық қорытынды беруге өтінішті және № 2-тізбенің 8-тармағында көрсетілген құжаттарды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6" w:id="42"/>
    <w:p>
      <w:pPr>
        <w:spacing w:after="0"/>
        <w:ind w:left="0"/>
        <w:jc w:val="both"/>
      </w:pPr>
      <w:r>
        <w:rPr>
          <w:rFonts w:ascii="Times New Roman"/>
          <w:b w:val="false"/>
          <w:i w:val="false"/>
          <w:color w:val="000000"/>
          <w:sz w:val="28"/>
        </w:rPr>
        <w:t>
      21. Ветеринариялық-санитариялық қорытынды немесе мемлекеттік қызметті көрсетуден уәжді бас тарту өтініш түскен күннен бастап 4 (төрт) жұмыс күні ішінде ресімделеді.</w:t>
      </w:r>
    </w:p>
    <w:bookmarkEnd w:id="42"/>
    <w:bookmarkStart w:name="z57" w:id="43"/>
    <w:p>
      <w:pPr>
        <w:spacing w:after="0"/>
        <w:ind w:left="0"/>
        <w:jc w:val="both"/>
      </w:pPr>
      <w:r>
        <w:rPr>
          <w:rFonts w:ascii="Times New Roman"/>
          <w:b w:val="false"/>
          <w:i w:val="false"/>
          <w:color w:val="000000"/>
          <w:sz w:val="28"/>
        </w:rPr>
        <w:t>
      22. Аумақтық бөлімше кеңсесінің маманы өтініш пен № 2-тізбенің 8-тармағында көрсетілген құжаттар келіп түскен сәттен бастап 30 (отыз) минут ішінде оларды тіркеуді жүзеге асырады және жауапты мемлекеттік ветеринариялық-санитариялық инспекторды анықтау үшін аумақтық бөлімшенің басшысына жібереді.</w:t>
      </w:r>
    </w:p>
    <w:bookmarkEnd w:id="43"/>
    <w:p>
      <w:pPr>
        <w:spacing w:after="0"/>
        <w:ind w:left="0"/>
        <w:jc w:val="both"/>
      </w:pPr>
      <w:r>
        <w:rPr>
          <w:rFonts w:ascii="Times New Roman"/>
          <w:b w:val="false"/>
          <w:i w:val="false"/>
          <w:color w:val="000000"/>
          <w:sz w:val="28"/>
        </w:rPr>
        <w:t>
      Құжаттарды тапсырғаннан кейін көрсетілетін қызметті алушының "жеке кабинетінде" мемлекеттік қызметті көрсету үшін сұранымның қабылданғаны туралы мәртебе, сондай-ақ мемлекеттік көрсетілетін қызмет нәтижесін алу күні мен уақыты көрсетілген хабарлама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8" w:id="44"/>
    <w:p>
      <w:pPr>
        <w:spacing w:after="0"/>
        <w:ind w:left="0"/>
        <w:jc w:val="both"/>
      </w:pPr>
      <w:r>
        <w:rPr>
          <w:rFonts w:ascii="Times New Roman"/>
          <w:b w:val="false"/>
          <w:i w:val="false"/>
          <w:color w:val="000000"/>
          <w:sz w:val="28"/>
        </w:rPr>
        <w:t>
      23. Мемлекеттік ветеринариялық-санитариялық инспектор өтініш тіркелген кезден бастап 3 (үш) жұмыс сағаты ішінде ұсынылған құжаттардың толықтығын тексереді.</w:t>
      </w:r>
    </w:p>
    <w:bookmarkEnd w:id="44"/>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мемлекеттік ветеринариялық-санитариялық инспектор ББАЖ АЖ-ны пайдалана отырып, өтінішті одан әрі қараудан уәжді бас тарту береді және мемлекеттік ветеринариялық-санитариялық инспектордың ЭЦҚ қойылған электрондық құжат нысанында көрсетілетін қызметті алушының "жеке кабинетіне" хабарлама жібереді.</w:t>
      </w:r>
    </w:p>
    <w:bookmarkStart w:name="z59" w:id="45"/>
    <w:p>
      <w:pPr>
        <w:spacing w:after="0"/>
        <w:ind w:left="0"/>
        <w:jc w:val="both"/>
      </w:pPr>
      <w:r>
        <w:rPr>
          <w:rFonts w:ascii="Times New Roman"/>
          <w:b w:val="false"/>
          <w:i w:val="false"/>
          <w:color w:val="000000"/>
          <w:sz w:val="28"/>
        </w:rPr>
        <w:t>
      24. Көрсетілетін қызметті алушы құжаттардың толық топтамасын ұсынған кезде мемлекеттік ветеринариялық-санитариялық инспектор өтініш түскен күннен бастап 3 (үш) күні жұмыс күні ішінде рұқсат беру бақылауын жүзеге асырады.</w:t>
      </w:r>
    </w:p>
    <w:bookmarkEnd w:id="45"/>
    <w:p>
      <w:pPr>
        <w:spacing w:after="0"/>
        <w:ind w:left="0"/>
        <w:jc w:val="both"/>
      </w:pPr>
      <w:r>
        <w:rPr>
          <w:rFonts w:ascii="Times New Roman"/>
          <w:b w:val="false"/>
          <w:i w:val="false"/>
          <w:color w:val="000000"/>
          <w:sz w:val="28"/>
        </w:rPr>
        <w:t>
      Мемлекеттік ветеринариялық-санитариялық инспектор:</w:t>
      </w:r>
    </w:p>
    <w:p>
      <w:pPr>
        <w:spacing w:after="0"/>
        <w:ind w:left="0"/>
        <w:jc w:val="both"/>
      </w:pPr>
      <w:r>
        <w:rPr>
          <w:rFonts w:ascii="Times New Roman"/>
          <w:b w:val="false"/>
          <w:i w:val="false"/>
          <w:color w:val="000000"/>
          <w:sz w:val="28"/>
        </w:rPr>
        <w:t>
      1) объектіні зерттеп-қарауды жүзеге асырады;</w:t>
      </w:r>
    </w:p>
    <w:p>
      <w:pPr>
        <w:spacing w:after="0"/>
        <w:ind w:left="0"/>
        <w:jc w:val="both"/>
      </w:pPr>
      <w:r>
        <w:rPr>
          <w:rFonts w:ascii="Times New Roman"/>
          <w:b w:val="false"/>
          <w:i w:val="false"/>
          <w:color w:val="000000"/>
          <w:sz w:val="28"/>
        </w:rPr>
        <w:t>
      2) объектінің ұсынылған құжаттарға сәйкестігін тексереді;</w:t>
      </w:r>
    </w:p>
    <w:p>
      <w:pPr>
        <w:spacing w:after="0"/>
        <w:ind w:left="0"/>
        <w:jc w:val="both"/>
      </w:pPr>
      <w:r>
        <w:rPr>
          <w:rFonts w:ascii="Times New Roman"/>
          <w:b w:val="false"/>
          <w:i w:val="false"/>
          <w:color w:val="000000"/>
          <w:sz w:val="28"/>
        </w:rPr>
        <w:t xml:space="preserve">
      3) объектінің Ветеринариялық (ветеринариялық-санитариялық) қағидаларға және "Жануарларды өсіруді, өткізуді жүзеге асыратын өндіріс объектілеріне қойылатын ветеринариялық (ветеринариялық-санитариялық) талаптарды бекіту туралы" Қазақстан Республикасы Ауыл шаруашылығы министрінің міндетін атқарушының 2015 жылғы 29 мамырдағы № 7-1/498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11837 болып тіркелген), "Жануарлардан алынатын өнім мен шикізатты дайындауды (жануарларды сою), сақтауды, қайта өңдеуді және өткізуді жүзеге асыратын өндіріс объектілеріне қойылатын ветеринариялық (ветеринариялық-санитариялық) талаптарды бекіту туралы" Қазақстан Республикасы Ауыл шаруашылығы министрінің міндетін атқарушының 2015 жылғы 18 қыркүйектегі № 7-1/832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12208 болып тіркелген), "Ветеринариялық препараттарды, жемшөп пен жемшөп қоспаларын өндіру, сақтау және өткізу жөніндегі ұйымдарға қойылатын ветеринариялық (ветеринариялық-санитариялық) талаптарды бекіту туралы" Қазақстан Республикасы Ауыл шаруашылығы министрінің міндетін атқарушының 2015 жылғы 23 қыркүйектегі № 7-1/848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12243 болып тіркелген) бекітілген талаптарға сәйкестігін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6" w:id="46"/>
    <w:p>
      <w:pPr>
        <w:spacing w:after="0"/>
        <w:ind w:left="0"/>
        <w:jc w:val="both"/>
      </w:pPr>
      <w:r>
        <w:rPr>
          <w:rFonts w:ascii="Times New Roman"/>
          <w:b w:val="false"/>
          <w:i w:val="false"/>
          <w:color w:val="000000"/>
          <w:sz w:val="28"/>
        </w:rPr>
        <w:t xml:space="preserve">
      25. Мемлекеттік ветеринариялық-санитариялық инспектор 1 (бір) жұмыс күні ішінде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объектінің осы Қағидалардың 24-тармағының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талаптарға сәйкестігі немесе сәйкес еместігі туралы ЭЦҚ қойылған ветеринариялық-санитариялық қорытындыны (бұдан әрі – ветеринариялық-санитариялық қорытынды) ресімдейді.</w:t>
      </w:r>
    </w:p>
    <w:bookmarkEnd w:id="46"/>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мемлекеттік ветеринариялық-санитариялық инспектор көрсетілетін қызметті алушыны ветеринариялық-санитариялық қорытынды беруден бас тарту жөнінде алдын ала шешім, сондай-ақ көрсетілетін қызметті алушыға алдын ала шешім бойынша ұстанымын білдіру мүмкіндігі үшін тыңдалым өткізу уақыты мен орны (тәсілі) туралы хабардар етеді.</w:t>
      </w:r>
    </w:p>
    <w:p>
      <w:pPr>
        <w:spacing w:after="0"/>
        <w:ind w:left="0"/>
        <w:jc w:val="both"/>
      </w:pPr>
      <w:r>
        <w:rPr>
          <w:rFonts w:ascii="Times New Roman"/>
          <w:b w:val="false"/>
          <w:i w:val="false"/>
          <w:color w:val="000000"/>
          <w:sz w:val="28"/>
        </w:rPr>
        <w:t xml:space="preserve">
      Тыңдалым рәсімі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өткізіледі.</w:t>
      </w:r>
    </w:p>
    <w:p>
      <w:pPr>
        <w:spacing w:after="0"/>
        <w:ind w:left="0"/>
        <w:jc w:val="both"/>
      </w:pPr>
      <w:r>
        <w:rPr>
          <w:rFonts w:ascii="Times New Roman"/>
          <w:b w:val="false"/>
          <w:i w:val="false"/>
          <w:color w:val="000000"/>
          <w:sz w:val="28"/>
        </w:rPr>
        <w:t xml:space="preserve">
      Тыңдалым нәтижелері бойынша мемлекеттік ветеринариялық-санитариялық инспектор ветеринариялық-санитариялық қорытынды беру туралы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қызметті көрсетуден уәжді бас тарту туралы шешім қабылдайды.</w:t>
      </w:r>
    </w:p>
    <w:p>
      <w:pPr>
        <w:spacing w:after="0"/>
        <w:ind w:left="0"/>
        <w:jc w:val="both"/>
      </w:pPr>
      <w:r>
        <w:rPr>
          <w:rFonts w:ascii="Times New Roman"/>
          <w:b w:val="false"/>
          <w:i w:val="false"/>
          <w:color w:val="000000"/>
          <w:sz w:val="28"/>
        </w:rPr>
        <w:t>
      Мемлекеттік қызметті көрсетуден уәжді бас тарту, мемлекеттік қызметті көрсету нәтижесін алу күні мен орнын көрселген ветеринариялық-санитариялық қорытындының дайын екендігі туралы хабарлама мемлекеттік ветеринариялық-санитариялық инспектордың ЭЦҚ-сы қойылған электрондық құжат нысанында көрсетілетін қызметті алушының "жеке кабинетіне"жолданады.</w:t>
      </w:r>
    </w:p>
    <w:p>
      <w:pPr>
        <w:spacing w:after="0"/>
        <w:ind w:left="0"/>
        <w:jc w:val="both"/>
      </w:pPr>
      <w:r>
        <w:rPr>
          <w:rFonts w:ascii="Times New Roman"/>
          <w:b w:val="false"/>
          <w:i w:val="false"/>
          <w:color w:val="000000"/>
          <w:sz w:val="28"/>
        </w:rPr>
        <w:t>
      Мемлекеттік ветеринариялық-санитариялық инспектор осы тармақтың бірінші бөлігінде көрсетілген мерзім ішінде дайындалған ветеринариялық-санитариялық қорытындыны аумақтық бөлімшенің кеңсесіне береді.</w:t>
      </w:r>
    </w:p>
    <w:p>
      <w:pPr>
        <w:spacing w:after="0"/>
        <w:ind w:left="0"/>
        <w:jc w:val="both"/>
      </w:pPr>
      <w:r>
        <w:rPr>
          <w:rFonts w:ascii="Times New Roman"/>
          <w:b w:val="false"/>
          <w:i w:val="false"/>
          <w:color w:val="000000"/>
          <w:sz w:val="28"/>
        </w:rPr>
        <w:t>
      Аумақтық бөлімшенің кеңсесі ветеринариялық-санитариялық қорытындыны тіркейді және көрсетілетін қызметті алушыға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7" w:id="47"/>
    <w:p>
      <w:pPr>
        <w:spacing w:after="0"/>
        <w:ind w:left="0"/>
        <w:jc w:val="both"/>
      </w:pPr>
      <w:r>
        <w:rPr>
          <w:rFonts w:ascii="Times New Roman"/>
          <w:b w:val="false"/>
          <w:i w:val="false"/>
          <w:color w:val="000000"/>
          <w:sz w:val="28"/>
        </w:rPr>
        <w:t>
      26. "Мемлекеттік ветеринариялық-санитариялық бақылау және қадағалау объектілеріне ветеринариялық-санитариялық қорытынды беру" мемлекеттік көрсетілетін қызметі көрсетілетін қызметті алушының таңдауы бойынша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мемлекеттік көрсетілетін қызметімен бірге "бір өтініш" қағидаты бойынша (бұдан әрі – "Бір өтініш" қағидаты бойынша мемлекеттік көрсетілетін қызмет) көрсетіледі.</w:t>
      </w:r>
    </w:p>
    <w:bookmarkEnd w:id="47"/>
    <w:p>
      <w:pPr>
        <w:spacing w:after="0"/>
        <w:ind w:left="0"/>
        <w:jc w:val="both"/>
      </w:pPr>
      <w:r>
        <w:rPr>
          <w:rFonts w:ascii="Times New Roman"/>
          <w:b w:val="false"/>
          <w:i w:val="false"/>
          <w:color w:val="000000"/>
          <w:sz w:val="28"/>
        </w:rPr>
        <w:t xml:space="preserve">
      "Бір өтініш" қағидаты бойынша көрсетілетін мемлекеттік қызметті алу үшін көрсетілетін қызметті алушы портал арқылы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ветеринариялық-санитариялық қорытынды алуға және "бір өтініш" қағидаты бойынша есептік нөмір алуға өтінім береді.</w:t>
      </w:r>
    </w:p>
    <w:p>
      <w:pPr>
        <w:spacing w:after="0"/>
        <w:ind w:left="0"/>
        <w:jc w:val="both"/>
      </w:pPr>
      <w:r>
        <w:rPr>
          <w:rFonts w:ascii="Times New Roman"/>
          <w:b w:val="false"/>
          <w:i w:val="false"/>
          <w:color w:val="000000"/>
          <w:sz w:val="28"/>
        </w:rPr>
        <w:t>
      "Бір өтініш" қағидаты бойынша мемлекеттік қызметті көрсету мерзімі – өтініш тіркелген сәттен бастап 6 (алты) жұмыс күн, оның ішінде:</w:t>
      </w:r>
    </w:p>
    <w:p>
      <w:pPr>
        <w:spacing w:after="0"/>
        <w:ind w:left="0"/>
        <w:jc w:val="both"/>
      </w:pPr>
      <w:r>
        <w:rPr>
          <w:rFonts w:ascii="Times New Roman"/>
          <w:b w:val="false"/>
          <w:i w:val="false"/>
          <w:color w:val="000000"/>
          <w:sz w:val="28"/>
        </w:rPr>
        <w:t>
      мемлекеттік ветеринариялық-санитариялық бақылау объектілеріне ветеринариялық-санитариялық қорытынды беру – 4 (төрт) жұмыс күні;</w:t>
      </w:r>
    </w:p>
    <w:p>
      <w:pPr>
        <w:spacing w:after="0"/>
        <w:ind w:left="0"/>
        <w:jc w:val="both"/>
      </w:pPr>
      <w:r>
        <w:rPr>
          <w:rFonts w:ascii="Times New Roman"/>
          <w:b w:val="false"/>
          <w:i w:val="false"/>
          <w:color w:val="000000"/>
          <w:sz w:val="28"/>
        </w:rPr>
        <w:t>
      өндіріс объектілеріне есепке алу нөмірін беру – 2 (екі) жұмыс күні.</w:t>
      </w:r>
    </w:p>
    <w:p>
      <w:pPr>
        <w:spacing w:after="0"/>
        <w:ind w:left="0"/>
        <w:jc w:val="both"/>
      </w:pPr>
      <w:r>
        <w:rPr>
          <w:rFonts w:ascii="Times New Roman"/>
          <w:b w:val="false"/>
          <w:i w:val="false"/>
          <w:color w:val="000000"/>
          <w:sz w:val="28"/>
        </w:rPr>
        <w:t>
      "Бір өтініш" қағидаты бойынша мемлекеттік қызметті көрсету нәтижесі – мемлекеттік ветеринариялық-санитариялық бақылау объектілеріне ветеринариялық-санитариялық қорытынды және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немесе мемлекеттік қызмет көрсетуден уәжді бас тарту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Ауыл шаруашылығы министрінің 27.06.2023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8" w:id="48"/>
    <w:p>
      <w:pPr>
        <w:spacing w:after="0"/>
        <w:ind w:left="0"/>
        <w:jc w:val="both"/>
      </w:pPr>
      <w:r>
        <w:rPr>
          <w:rFonts w:ascii="Times New Roman"/>
          <w:b w:val="false"/>
          <w:i w:val="false"/>
          <w:color w:val="000000"/>
          <w:sz w:val="28"/>
        </w:rPr>
        <w:t>
      27. Көрсетілетін қызметті беруші № 2-тізбенің 9-тармағында көрсетілген негіздер бойынша мемлекеттік қызметті көрсетуден бас тартады.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74" w:id="49"/>
    <w:p>
      <w:pPr>
        <w:spacing w:after="0"/>
        <w:ind w:left="0"/>
        <w:jc w:val="left"/>
      </w:pPr>
      <w:r>
        <w:rPr>
          <w:rFonts w:ascii="Times New Roman"/>
          <w:b/>
          <w:i w:val="false"/>
          <w:color w:val="000000"/>
        </w:rPr>
        <w:t xml:space="preserve"> 4-тарау. Ветеринариялық анықтаманы беру тәртібі</w:t>
      </w:r>
    </w:p>
    <w:bookmarkEnd w:id="49"/>
    <w:bookmarkStart w:name="z75" w:id="50"/>
    <w:p>
      <w:pPr>
        <w:spacing w:after="0"/>
        <w:ind w:left="0"/>
        <w:jc w:val="both"/>
      </w:pPr>
      <w:r>
        <w:rPr>
          <w:rFonts w:ascii="Times New Roman"/>
          <w:b w:val="false"/>
          <w:i w:val="false"/>
          <w:color w:val="000000"/>
          <w:sz w:val="28"/>
        </w:rPr>
        <w:t>
      29. Ветеринариялық анықтаманы облыстардың, республикалық маңызы бар қалалардың, астананың жергілікті атқарушы органдары құрған мемлекеттік ветеринариялық ұйымдардары (бұдан әрі – ветеринария саласындағы ұйымдар) береді.</w:t>
      </w:r>
    </w:p>
    <w:bookmarkEnd w:id="50"/>
    <w:p>
      <w:pPr>
        <w:spacing w:after="0"/>
        <w:ind w:left="0"/>
        <w:jc w:val="both"/>
      </w:pPr>
      <w:r>
        <w:rPr>
          <w:rFonts w:ascii="Times New Roman"/>
          <w:b w:val="false"/>
          <w:i w:val="false"/>
          <w:color w:val="000000"/>
          <w:sz w:val="28"/>
        </w:rPr>
        <w:t xml:space="preserve">
      Жануарларды союды, жануарлардан алынатын өнім мен шикізатты өңдеуді және өткізуді жүзеге асыратын өндіріс объектілерінде жануарларға, жануарлардан алынатын өнім мен шикізатқа ветеринариялық анықтаманы өндірістік бақылау бөлімшесінің ветеринариялық дәрігері (бұдан әрі –ветеринариялық дәрігер) Заңның </w:t>
      </w:r>
      <w:r>
        <w:rPr>
          <w:rFonts w:ascii="Times New Roman"/>
          <w:b w:val="false"/>
          <w:i w:val="false"/>
          <w:color w:val="000000"/>
          <w:sz w:val="28"/>
        </w:rPr>
        <w:t>13-2-бабына</w:t>
      </w:r>
      <w:r>
        <w:rPr>
          <w:rFonts w:ascii="Times New Roman"/>
          <w:b w:val="false"/>
          <w:i w:val="false"/>
          <w:color w:val="000000"/>
          <w:sz w:val="28"/>
        </w:rPr>
        <w:t xml:space="preserve"> сәйкес береді.</w:t>
      </w:r>
    </w:p>
    <w:bookmarkStart w:name="z76" w:id="51"/>
    <w:p>
      <w:pPr>
        <w:spacing w:after="0"/>
        <w:ind w:left="0"/>
        <w:jc w:val="both"/>
      </w:pPr>
      <w:r>
        <w:rPr>
          <w:rFonts w:ascii="Times New Roman"/>
          <w:b w:val="false"/>
          <w:i w:val="false"/>
          <w:color w:val="000000"/>
          <w:sz w:val="28"/>
        </w:rPr>
        <w:t xml:space="preserve">
      30. "Ветеринариялық анықтама беру" мемлекеттік қызметін көрсетуге қойылатын негізгі талаптардың тізбесі (бұдан әрі – № 3-тізбе) осы Қағидаларға </w:t>
      </w:r>
      <w:r>
        <w:rPr>
          <w:rFonts w:ascii="Times New Roman"/>
          <w:b w:val="false"/>
          <w:i w:val="false"/>
          <w:color w:val="000000"/>
          <w:sz w:val="28"/>
        </w:rPr>
        <w:t>11-қосымшада</w:t>
      </w:r>
      <w:r>
        <w:rPr>
          <w:rFonts w:ascii="Times New Roman"/>
          <w:b w:val="false"/>
          <w:i w:val="false"/>
          <w:color w:val="000000"/>
          <w:sz w:val="28"/>
        </w:rPr>
        <w:t xml:space="preserve"> көрсетілген.</w:t>
      </w:r>
    </w:p>
    <w:bookmarkEnd w:id="51"/>
    <w:p>
      <w:pPr>
        <w:spacing w:after="0"/>
        <w:ind w:left="0"/>
        <w:jc w:val="both"/>
      </w:pPr>
      <w:r>
        <w:rPr>
          <w:rFonts w:ascii="Times New Roman"/>
          <w:b w:val="false"/>
          <w:i w:val="false"/>
          <w:color w:val="000000"/>
          <w:sz w:val="28"/>
        </w:rPr>
        <w:t xml:space="preserve">
      Ветеринариялық анықтаманы алу үшін жануардың, жануарлардан алынатын өнімдер мен шикізаттың орнын ауыстыруды (тасымалдауды) жүзеге асыратын көрсетілетін қызметті алушы мемлекеттік ветеринариялық ұйымға не портал арқылы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өтініш және № 3-тізбенің 8-тармағында көрсетілген құжаттарды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77" w:id="52"/>
    <w:p>
      <w:pPr>
        <w:spacing w:after="0"/>
        <w:ind w:left="0"/>
        <w:jc w:val="both"/>
      </w:pPr>
      <w:r>
        <w:rPr>
          <w:rFonts w:ascii="Times New Roman"/>
          <w:b w:val="false"/>
          <w:i w:val="false"/>
          <w:color w:val="000000"/>
          <w:sz w:val="28"/>
        </w:rPr>
        <w:t>
      31. Ветеринариялық анықтаманы беру үшін мемлекеттік ветеринариялық ұйымның басшысы айқындаған мемлекеттік ветеринариялық ұйымның маманы (бұдан әрі – ветеринария саласындағы маман) № 3-тізбенің 8-тармағында көрсетілген өтінішті және құжаттарды қабылдауды, тіркеуді жүзеге асырады.</w:t>
      </w:r>
    </w:p>
    <w:bookmarkEnd w:id="52"/>
    <w:p>
      <w:pPr>
        <w:spacing w:after="0"/>
        <w:ind w:left="0"/>
        <w:jc w:val="both"/>
      </w:pPr>
      <w:r>
        <w:rPr>
          <w:rFonts w:ascii="Times New Roman"/>
          <w:b w:val="false"/>
          <w:i w:val="false"/>
          <w:color w:val="000000"/>
          <w:sz w:val="28"/>
        </w:rPr>
        <w:t>
      Қағаз жеткізгіштегі өтініштің көшірмесіндегі күні, уақыты (сағаты, минуты) көрсетілген тіркеу туралы белгі оның мемлекеттік ветеринариялық ұйымда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 ветеринариялық анықтаманы алу үшін портал арқылы жүгінген жағдайда, көрсетілетін қызметті алушының "жеке кабинетінде" мемлекеттік қызметті көрсету үшін сұранымның қабылданғаны туралы мәртебе, сондай-ақ мемлекеттік көрсетілетін қызмет нәтижесін алу күні мен уақыты көрсетілген хабарлама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78" w:id="53"/>
    <w:p>
      <w:pPr>
        <w:spacing w:after="0"/>
        <w:ind w:left="0"/>
        <w:jc w:val="both"/>
      </w:pPr>
      <w:r>
        <w:rPr>
          <w:rFonts w:ascii="Times New Roman"/>
          <w:b w:val="false"/>
          <w:i w:val="false"/>
          <w:color w:val="000000"/>
          <w:sz w:val="28"/>
        </w:rPr>
        <w:t xml:space="preserve">
      32. Балықтарды және басқа су жануарларын (тірі, жаңа ауланған, салқындатылған, мұздатылған балық, сондай-ақ шаяндар, гаммарус, салина артемиясы (цисталар)) 5 (бес) килограммнан артық тасымалдау кезінде "Балықтың қайдан ауланғаны туралы анықтама нысанын бекіту туралы" Қазақстан Республикасы Премьер-Министрінің орынбасары – Қазақстан Республикасы Ауыл шаруашылығы министрінің 2016 жылғы 8 шілдедегі № 304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14117 болып тіркелген) бекітілген нысан бойынша балықтың қайдан ауланғаны туралы анықтама қажет.</w:t>
      </w:r>
    </w:p>
    <w:bookmarkEnd w:id="53"/>
    <w:p>
      <w:pPr>
        <w:spacing w:after="0"/>
        <w:ind w:left="0"/>
        <w:jc w:val="both"/>
      </w:pPr>
      <w:r>
        <w:rPr>
          <w:rFonts w:ascii="Times New Roman"/>
          <w:b w:val="false"/>
          <w:i w:val="false"/>
          <w:color w:val="000000"/>
          <w:sz w:val="28"/>
        </w:rPr>
        <w:t>
      Еуразиялық экономикалық одаққа мүше мемлекеттерден және үшінші елдерден (Еуразиялық экономикалық одаққа мүше болып табылмайтын мемлекеттер) әкелінген ветеринариялық бақылау және қадағалау объектілерін Қазақстан Республикасының аумағы бойынша орнын ауыстырған кезде ветеринариялық-санитариялық бақылау және қадағалау объектісі әкелінген ветеринариялық құжат көшірмесінің немесе ББАЖ АЖ-да ресімделген ветеринариялық құжаттың болуы қажет.</w:t>
      </w:r>
    </w:p>
    <w:bookmarkStart w:name="z79" w:id="54"/>
    <w:p>
      <w:pPr>
        <w:spacing w:after="0"/>
        <w:ind w:left="0"/>
        <w:jc w:val="both"/>
      </w:pPr>
      <w:r>
        <w:rPr>
          <w:rFonts w:ascii="Times New Roman"/>
          <w:b w:val="false"/>
          <w:i w:val="false"/>
          <w:color w:val="000000"/>
          <w:sz w:val="28"/>
        </w:rPr>
        <w:t xml:space="preserve">
      33. Ветеринария саласындағы маман, ветеринариялық дәрігер жануарды, жануардан алынатын өнім мен шикізатты ветеринариялық қарап-тексергеннен кейін ауыл шаруашылығы жануарларын бірдейлендіру жөніндегі дерекқорда немесе одан алынған үзіндіде бар жануарлар туралы мәліметтер, ветеринариялық паспорт, сондай-ақ жүгіну сәтінде аумақтың эпизоотиялық ахуалын бағалау, көлік құралының ветеринариялық-санитариялық ахуалын бағалау негізінде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мемлекеттік көрсетілетін қызмет беруші немесе ветеринария саласындағы маман, ветеринариялық дәрігер қол қойылған және мөрмен куәландырылған ветеринариялық анықтаманы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нысанда мемлекеттік қызмет көрсетуден уәжді бас тартуды береді.</w:t>
      </w:r>
    </w:p>
    <w:bookmarkEnd w:id="54"/>
    <w:bookmarkStart w:name="z80" w:id="55"/>
    <w:p>
      <w:pPr>
        <w:spacing w:after="0"/>
        <w:ind w:left="0"/>
        <w:jc w:val="both"/>
      </w:pPr>
      <w:r>
        <w:rPr>
          <w:rFonts w:ascii="Times New Roman"/>
          <w:b w:val="false"/>
          <w:i w:val="false"/>
          <w:color w:val="000000"/>
          <w:sz w:val="28"/>
        </w:rPr>
        <w:t>
      34. Ветеринария саласындағы маман, ветеринариялық дәрігер жүгіну сәтіндегі аумақтың эпизоотиялық ахуалын ескере отырып қол қойылған және мөрмен куәландырылған азыққа арналған ветеринариялық анықтаманы береді.</w:t>
      </w:r>
    </w:p>
    <w:bookmarkEnd w:id="55"/>
    <w:bookmarkStart w:name="z81" w:id="56"/>
    <w:p>
      <w:pPr>
        <w:spacing w:after="0"/>
        <w:ind w:left="0"/>
        <w:jc w:val="both"/>
      </w:pPr>
      <w:r>
        <w:rPr>
          <w:rFonts w:ascii="Times New Roman"/>
          <w:b w:val="false"/>
          <w:i w:val="false"/>
          <w:color w:val="000000"/>
          <w:sz w:val="28"/>
        </w:rPr>
        <w:t>
      35. Ветеринариялық анықтама жануарға, жануарлардан алынатын өнімдер мен шикізатқа беріледі және көрсетілетін қызметті алушы жүгінген күні ресімделеді.</w:t>
      </w:r>
    </w:p>
    <w:bookmarkEnd w:id="56"/>
    <w:p>
      <w:pPr>
        <w:spacing w:after="0"/>
        <w:ind w:left="0"/>
        <w:jc w:val="both"/>
      </w:pPr>
      <w:r>
        <w:rPr>
          <w:rFonts w:ascii="Times New Roman"/>
          <w:b w:val="false"/>
          <w:i w:val="false"/>
          <w:color w:val="000000"/>
          <w:sz w:val="28"/>
        </w:rPr>
        <w:t>
      Ветеринариялық анықтама Қазақстан Республикасының аумағында жарамды.</w:t>
      </w:r>
    </w:p>
    <w:bookmarkStart w:name="z82" w:id="57"/>
    <w:p>
      <w:pPr>
        <w:spacing w:after="0"/>
        <w:ind w:left="0"/>
        <w:jc w:val="both"/>
      </w:pPr>
      <w:r>
        <w:rPr>
          <w:rFonts w:ascii="Times New Roman"/>
          <w:b w:val="false"/>
          <w:i w:val="false"/>
          <w:color w:val="000000"/>
          <w:sz w:val="28"/>
        </w:rPr>
        <w:t>
      36. Еуразиялық экономикалық одаққа мүше мемлекеттерден және үшінші елдерден (Еуразиялық экономикалық одаққа мүше болып табылмайтын мемлекет) әкелінген ветеринариялық-санитариялық бақылау және қадағалау объектілерін Қазақстан Республикасының аумағы бойынша орнын ауыстырған кезде ветеринариялық анықтамада ол бойынша республика аумағына ветеринариялық-санитариялық бақылау және қадағалау объектісі әкелінген ветеринариялық құжат туралы мәліметтер де (құжаттың күні және нөмірі, тауарды шығарған ел) көрсетіледі.</w:t>
      </w:r>
    </w:p>
    <w:bookmarkEnd w:id="57"/>
    <w:bookmarkStart w:name="z83" w:id="58"/>
    <w:p>
      <w:pPr>
        <w:spacing w:after="0"/>
        <w:ind w:left="0"/>
        <w:jc w:val="both"/>
      </w:pPr>
      <w:r>
        <w:rPr>
          <w:rFonts w:ascii="Times New Roman"/>
          <w:b w:val="false"/>
          <w:i w:val="false"/>
          <w:color w:val="000000"/>
          <w:sz w:val="28"/>
        </w:rPr>
        <w:t>
      37. Берілген ветеринариялық анықтамалар туралы мәліметтер олар берілген, межелі пунктке келген кезде жөндеу жұмыстарын жүргізуге байланысты техникалық үзілістерді қоспағанда, ветеринариялық анықтамалар берілген орны ауыстырылатын (тасымалданатын) объекті межелі пунктке келген күннен бастап бір тәулік ішінде ББАЖ АЖ-ға енгізіледі.</w:t>
      </w:r>
    </w:p>
    <w:bookmarkEnd w:id="58"/>
    <w:bookmarkStart w:name="z84" w:id="59"/>
    <w:p>
      <w:pPr>
        <w:spacing w:after="0"/>
        <w:ind w:left="0"/>
        <w:jc w:val="both"/>
      </w:pPr>
      <w:r>
        <w:rPr>
          <w:rFonts w:ascii="Times New Roman"/>
          <w:b w:val="false"/>
          <w:i w:val="false"/>
          <w:color w:val="000000"/>
          <w:sz w:val="28"/>
        </w:rPr>
        <w:t xml:space="preserve">
      38. Жануарға, жануардан алынатын өнім мен шикізатқа, азыққа берілген ветеринариялық анықтама межелі пунктке дейін, ал жануардан алынған сүтке берілген ветеринариялық анықтама берілген сәтінен бастап бір ай ішінде жарамды. </w:t>
      </w:r>
    </w:p>
    <w:bookmarkEnd w:id="59"/>
    <w:p>
      <w:pPr>
        <w:spacing w:after="0"/>
        <w:ind w:left="0"/>
        <w:jc w:val="both"/>
      </w:pPr>
      <w:r>
        <w:rPr>
          <w:rFonts w:ascii="Times New Roman"/>
          <w:b w:val="false"/>
          <w:i w:val="false"/>
          <w:color w:val="000000"/>
          <w:sz w:val="28"/>
        </w:rPr>
        <w:t>
      Жануардың, жануарлардан алынатын өнім мен шикізаттың, азықтың шыққан жерінің эпизоотиялық ахуалы өзгерген жағдайда бұрын берілген ветеринариялық анықтама алып қойылады.</w:t>
      </w:r>
    </w:p>
    <w:bookmarkStart w:name="z85" w:id="60"/>
    <w:p>
      <w:pPr>
        <w:spacing w:after="0"/>
        <w:ind w:left="0"/>
        <w:jc w:val="both"/>
      </w:pPr>
      <w:r>
        <w:rPr>
          <w:rFonts w:ascii="Times New Roman"/>
          <w:b w:val="false"/>
          <w:i w:val="false"/>
          <w:color w:val="000000"/>
          <w:sz w:val="28"/>
        </w:rPr>
        <w:t>
      39. Ет және ет өнімдеріне (қосымша өнімдер) ветеринариялық анықтама Ветеринариялық (ветеринариялық-санитариляық) қағидаларына сәйкес бекітілген тәртіппен қойылған ветеринариялық таңба немесе мөртабан белгісі болған кезде беріледі.</w:t>
      </w:r>
    </w:p>
    <w:bookmarkEnd w:id="60"/>
    <w:p>
      <w:pPr>
        <w:spacing w:after="0"/>
        <w:ind w:left="0"/>
        <w:jc w:val="both"/>
      </w:pPr>
      <w:r>
        <w:rPr>
          <w:rFonts w:ascii="Times New Roman"/>
          <w:b w:val="false"/>
          <w:i w:val="false"/>
          <w:color w:val="000000"/>
          <w:sz w:val="28"/>
        </w:rPr>
        <w:t>
      Былғары-үлбір шикізатына ветеринариялық анықтама жануардың жеке нөмірі көрсетілген белгі болған жағдайда беріледі.</w:t>
      </w:r>
    </w:p>
    <w:bookmarkStart w:name="z86" w:id="61"/>
    <w:p>
      <w:pPr>
        <w:spacing w:after="0"/>
        <w:ind w:left="0"/>
        <w:jc w:val="both"/>
      </w:pPr>
      <w:r>
        <w:rPr>
          <w:rFonts w:ascii="Times New Roman"/>
          <w:b w:val="false"/>
          <w:i w:val="false"/>
          <w:color w:val="000000"/>
          <w:sz w:val="28"/>
        </w:rPr>
        <w:t xml:space="preserve">
      40. Ветеринариялық-санитариялық бақылау және қадағалау объектісінің партиясын межелі орынға келген кезде анағұрлым ұсақ партияларға бөлшектеген жағдайда, жаңа алушылар үшін ветеринария саласындағы мамандарға, ветеринариялық дәрігерлерге ветеринариялық анықтамалардың көшірмелерін ресімдеуге жол беріледі, онда (парақтың сыртқы бетінде) мынадай деректер енгізіледі: </w:t>
      </w:r>
    </w:p>
    <w:bookmarkEnd w:id="61"/>
    <w:p>
      <w:pPr>
        <w:spacing w:after="0"/>
        <w:ind w:left="0"/>
        <w:jc w:val="both"/>
      </w:pPr>
      <w:r>
        <w:rPr>
          <w:rFonts w:ascii="Times New Roman"/>
          <w:b w:val="false"/>
          <w:i w:val="false"/>
          <w:color w:val="000000"/>
          <w:sz w:val="28"/>
        </w:rPr>
        <w:t xml:space="preserve">
      ветеринариялық-санитариялық бақылау және қадағалау объектінің және жаңа көлік құралының ветеринариялық-санитариялық талаптарға және "Қазақстан Республикасының аумағында орны ауыстырылатын (тасымалданатын) объектілерді тасымалдауды жүзеге асыру қағидаларын бекіту туралы" Қазақстан Республикасы Ауыл шаруашылығы министрінің м.а. 2015 жылғы 29 мамырдағы № 7-1/496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11845 болып тіркелген) белгіленген талаптарға сәйкестігі, көлік құралының нөмірі, оған қайта тиелген (бөлшектелген) ветеринариялық-санитариялық бақылау және қадағалау объектілерінің саны;</w:t>
      </w:r>
    </w:p>
    <w:p>
      <w:pPr>
        <w:spacing w:after="0"/>
        <w:ind w:left="0"/>
        <w:jc w:val="both"/>
      </w:pPr>
      <w:r>
        <w:rPr>
          <w:rFonts w:ascii="Times New Roman"/>
          <w:b w:val="false"/>
          <w:i w:val="false"/>
          <w:color w:val="000000"/>
          <w:sz w:val="28"/>
        </w:rPr>
        <w:t>
      ветеринариялық-санитариялық бақылау және қадағалау объектісін алушының атауы және орналасқан жері;</w:t>
      </w:r>
    </w:p>
    <w:p>
      <w:pPr>
        <w:spacing w:after="0"/>
        <w:ind w:left="0"/>
        <w:jc w:val="both"/>
      </w:pPr>
      <w:r>
        <w:rPr>
          <w:rFonts w:ascii="Times New Roman"/>
          <w:b w:val="false"/>
          <w:i w:val="false"/>
          <w:color w:val="000000"/>
          <w:sz w:val="28"/>
        </w:rPr>
        <w:t xml:space="preserve">
      бөлшектеу күні, ветеринариялық анықтаманың ресімделген көшірмесінің реттік нөмірін көрсете отырып (мысалға: № KZ-C-10 ветеринариялық анықтамамен берілген партияны бөлшектеу кезінде ветеринариялық анықтаманың көшірмесінде № KZ-C-10/1, № KZ-C-10/2, № KZ-C-10/3 деп көрсету және әрі қарай солай) ветеринариялық анықтаманың нөмірі (оның көшірмесі ресімделген ветеринариялық анықтама), ветеринариялық анықтаманың көшірмесін ресімдеуді жүргізген ветеринария саласындағы маманның, ветеринариялық дәрігердің лауазымы және аты, әкесінің аты (бар болса), тегі. </w:t>
      </w:r>
    </w:p>
    <w:p>
      <w:pPr>
        <w:spacing w:after="0"/>
        <w:ind w:left="0"/>
        <w:jc w:val="both"/>
      </w:pPr>
      <w:r>
        <w:rPr>
          <w:rFonts w:ascii="Times New Roman"/>
          <w:b w:val="false"/>
          <w:i w:val="false"/>
          <w:color w:val="000000"/>
          <w:sz w:val="28"/>
        </w:rPr>
        <w:t xml:space="preserve">
      Ветеринария саласындағы маман, аттестатталған ветеринариялық дәрігер ветеринариялық анықтаманың көшірмесін берген кезде мәліметті қолтаңбасымен және мөрімен куәландырады. </w:t>
      </w:r>
    </w:p>
    <w:p>
      <w:pPr>
        <w:spacing w:after="0"/>
        <w:ind w:left="0"/>
        <w:jc w:val="both"/>
      </w:pPr>
      <w:r>
        <w:rPr>
          <w:rFonts w:ascii="Times New Roman"/>
          <w:b w:val="false"/>
          <w:i w:val="false"/>
          <w:color w:val="000000"/>
          <w:sz w:val="28"/>
        </w:rPr>
        <w:t xml:space="preserve">
      Ветеринариялық анықтаманың көшірмесін ресімдеу (бөлшектеу) жүзеге асырылған ветеринариялық анықтама ветеринариялық анықтаманың көшірмесін ресімдеуді жүзеге асырған ұйымда (ветеринариялық дәрігерде) сақталады, оның сыртқы бетіне ветеринариялық анықтаманың көшірмесі(лері)нде көрсетілген мәліметтерді көрсете отырып, ветеринариялық анықтамалардың ресімделген көшірмелері туралы ақпарат хронологиялық реттілікпен енгізіледі. </w:t>
      </w:r>
    </w:p>
    <w:p>
      <w:pPr>
        <w:spacing w:after="0"/>
        <w:ind w:left="0"/>
        <w:jc w:val="both"/>
      </w:pPr>
      <w:r>
        <w:rPr>
          <w:rFonts w:ascii="Times New Roman"/>
          <w:b w:val="false"/>
          <w:i w:val="false"/>
          <w:color w:val="000000"/>
          <w:sz w:val="28"/>
        </w:rPr>
        <w:t xml:space="preserve">
      Бұл ретте алғашқы ветеринариялық анықтамаға сәйкес бөлшектенетін тауар санының, көлемінің және түрінің есебін жүргізу қажет. Осындай операциялар туралы деректер ББАЖ АЖ-ға енгізіледі. </w:t>
      </w:r>
    </w:p>
    <w:p>
      <w:pPr>
        <w:spacing w:after="0"/>
        <w:ind w:left="0"/>
        <w:jc w:val="both"/>
      </w:pPr>
      <w:r>
        <w:rPr>
          <w:rFonts w:ascii="Times New Roman"/>
          <w:b w:val="false"/>
          <w:i w:val="false"/>
          <w:color w:val="000000"/>
          <w:sz w:val="28"/>
        </w:rPr>
        <w:t>
      Ветеринариялық-санитариялық бақылау және қадағалау объектісінің бөлшектелген партиясы келіп түскен жағдайда ветеринария саласындағы маманға, аттестатталған ветеринариялық дәрігерге Қағидалардың осы тармағында көрсетілген шарттар мен талаптарды сақтаған кезде ветеринариялық анықтамалардың көшірмелерін ресімдей отырып, жаңа алушылар үшін анағұрлым ұсақ партияларға бөлшектеуге жол беріледі.</w:t>
      </w:r>
    </w:p>
    <w:bookmarkStart w:name="z87" w:id="62"/>
    <w:p>
      <w:pPr>
        <w:spacing w:after="0"/>
        <w:ind w:left="0"/>
        <w:jc w:val="both"/>
      </w:pPr>
      <w:r>
        <w:rPr>
          <w:rFonts w:ascii="Times New Roman"/>
          <w:b w:val="false"/>
          <w:i w:val="false"/>
          <w:color w:val="000000"/>
          <w:sz w:val="28"/>
        </w:rPr>
        <w:t>
      41. Көрсетілетін қызметті беруші № 3-тізбенің 9-тармағында көрсетілген негіздер бойынша мемлекеттік қызметті көрсетуден бас тартады.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94" w:id="63"/>
    <w:p>
      <w:pPr>
        <w:spacing w:after="0"/>
        <w:ind w:left="0"/>
        <w:jc w:val="both"/>
      </w:pPr>
      <w:r>
        <w:rPr>
          <w:rFonts w:ascii="Times New Roman"/>
          <w:b w:val="false"/>
          <w:i w:val="false"/>
          <w:color w:val="000000"/>
          <w:sz w:val="28"/>
        </w:rPr>
        <w:t>
      42. Мемлекеттік қызметті көрсету үшін қажетті мәліметтерді қамтитын ББАЖ АЖ істен шыққан жағдайда, мемлекеттік ветеринариялық-санитариялық инспекторлар немесе ветеринария саласындағы мамандар 1 (бір) жұмыс күні ішінде "электрондық үкіметтің" ақпараттық-коммуникациялық инфрақұрылымының операторын (бұдан әрі – оператор) хабардар етеді.</w:t>
      </w:r>
    </w:p>
    <w:bookmarkEnd w:id="63"/>
    <w:p>
      <w:pPr>
        <w:spacing w:after="0"/>
        <w:ind w:left="0"/>
        <w:jc w:val="both"/>
      </w:pPr>
      <w:r>
        <w:rPr>
          <w:rFonts w:ascii="Times New Roman"/>
          <w:b w:val="false"/>
          <w:i w:val="false"/>
          <w:color w:val="000000"/>
          <w:sz w:val="28"/>
        </w:rPr>
        <w:t>
      Бұл ретте, туындаған іркілісті жою бойынша жұмыстар жүргізілгеннен кейін оператор 1 (бір) жұмыс күні ішінде техникалық проблема туралы еркін нысанда хаттама жасайды және оған көрсетілетін қызметті беруші қол қояды.</w:t>
      </w:r>
    </w:p>
    <w:bookmarkStart w:name="z95" w:id="64"/>
    <w:p>
      <w:pPr>
        <w:spacing w:after="0"/>
        <w:ind w:left="0"/>
        <w:jc w:val="both"/>
      </w:pPr>
      <w:r>
        <w:rPr>
          <w:rFonts w:ascii="Times New Roman"/>
          <w:b w:val="false"/>
          <w:i w:val="false"/>
          <w:color w:val="000000"/>
          <w:sz w:val="28"/>
        </w:rPr>
        <w:t xml:space="preserve">
      43. Мемлекеттік ветеринариялық санитариялық инспекторлар немесе ветеринария саласындағы мамандар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қызметтерді көрсету мониторингінің ақпараттық жүйесіне мемлекеттік қызметті көрсету сатысы туралы деректердің енгізілуін қамтамасыз етеді.</w:t>
      </w:r>
    </w:p>
    <w:bookmarkEnd w:id="64"/>
    <w:p>
      <w:pPr>
        <w:spacing w:after="0"/>
        <w:ind w:left="0"/>
        <w:jc w:val="both"/>
      </w:pPr>
      <w:r>
        <w:rPr>
          <w:rFonts w:ascii="Times New Roman"/>
          <w:b w:val="false"/>
          <w:i w:val="false"/>
          <w:color w:val="000000"/>
          <w:sz w:val="28"/>
        </w:rPr>
        <w:t>
      Мемлекеттік қызметті рұқсаттар мен хабарламалардың мемлекеттік ақпараттық жүйесі арқылы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келіп түседі.</w:t>
      </w:r>
    </w:p>
    <w:p>
      <w:pPr>
        <w:spacing w:after="0"/>
        <w:ind w:left="0"/>
        <w:jc w:val="both"/>
      </w:pPr>
      <w:r>
        <w:rPr>
          <w:rFonts w:ascii="Times New Roman"/>
          <w:b w:val="false"/>
          <w:i w:val="false"/>
          <w:color w:val="000000"/>
          <w:sz w:val="28"/>
        </w:rPr>
        <w:t xml:space="preserve">
      Портал мен ақпараттық жүйелердің ақпараттық өзара іс-қимылы "Ақпараттандыру туралы"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Қазақстан Республикасы Ауыл шаруашылығы министрлігі және көрсетілетін қызметті беруші осы Қағидалар бекітілген немесе өзгертілген күннен бастап 3 (үш) жұмыс күні ішінде мемлекетік қызмет көрсету тәртібі туралы ақпаратты өзектендіреді және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Ауыл шаруашылығы министрінің 27.06.2023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96" w:id="65"/>
    <w:p>
      <w:pPr>
        <w:spacing w:after="0"/>
        <w:ind w:left="0"/>
        <w:jc w:val="left"/>
      </w:pPr>
      <w:r>
        <w:rPr>
          <w:rFonts w:ascii="Times New Roman"/>
          <w:b/>
          <w:i w:val="false"/>
          <w:color w:val="000000"/>
        </w:rPr>
        <w:t xml:space="preserve"> 5-тарау. Ветеринариялық құжаттардың бланкілеріне қойылатын талаптар</w:t>
      </w:r>
    </w:p>
    <w:bookmarkEnd w:id="65"/>
    <w:bookmarkStart w:name="z97" w:id="66"/>
    <w:p>
      <w:pPr>
        <w:spacing w:after="0"/>
        <w:ind w:left="0"/>
        <w:jc w:val="both"/>
      </w:pPr>
      <w:r>
        <w:rPr>
          <w:rFonts w:ascii="Times New Roman"/>
          <w:b w:val="false"/>
          <w:i w:val="false"/>
          <w:color w:val="000000"/>
          <w:sz w:val="28"/>
        </w:rPr>
        <w:t>
      44. Ветеринариялық сертификаттың, ветеринариялық-санитариялық қорытындының, ветеринариялық анықтаманың бланкілері мемлекеттік немесе орыс тілдерінде, ветеринариялық сертификат қажет болған кезде ағылшын тілінде беріледі.</w:t>
      </w:r>
    </w:p>
    <w:bookmarkEnd w:id="66"/>
    <w:bookmarkStart w:name="z98" w:id="67"/>
    <w:p>
      <w:pPr>
        <w:spacing w:after="0"/>
        <w:ind w:left="0"/>
        <w:jc w:val="both"/>
      </w:pPr>
      <w:r>
        <w:rPr>
          <w:rFonts w:ascii="Times New Roman"/>
          <w:b w:val="false"/>
          <w:i w:val="false"/>
          <w:color w:val="000000"/>
          <w:sz w:val="28"/>
        </w:rPr>
        <w:t>
      45. Ветеринариялық құжаттың нөмірі мыналарды қамтитын әріптік және сандық символдардан (символдар дефис арқылы бөлінеді) тұрады:</w:t>
      </w:r>
    </w:p>
    <w:bookmarkEnd w:id="67"/>
    <w:p>
      <w:pPr>
        <w:spacing w:after="0"/>
        <w:ind w:left="0"/>
        <w:jc w:val="both"/>
      </w:pPr>
      <w:r>
        <w:rPr>
          <w:rFonts w:ascii="Times New Roman"/>
          <w:b w:val="false"/>
          <w:i w:val="false"/>
          <w:color w:val="000000"/>
          <w:sz w:val="28"/>
        </w:rPr>
        <w:t>
      алдыңғы екі символ – ҚР литерлік коды (Стандарттау жөніндегі халықаралық ұйымның – ІSO кодына сәйкес келетін екі әріптік қысқарған атау);</w:t>
      </w:r>
    </w:p>
    <w:p>
      <w:pPr>
        <w:spacing w:after="0"/>
        <w:ind w:left="0"/>
        <w:jc w:val="both"/>
      </w:pPr>
      <w:r>
        <w:rPr>
          <w:rFonts w:ascii="Times New Roman"/>
          <w:b w:val="false"/>
          <w:i w:val="false"/>
          <w:color w:val="000000"/>
          <w:sz w:val="28"/>
        </w:rPr>
        <w:t>
      үшінші символ – облыстың, республикалық маңызы бар қаланың, астананың литерлік коды;</w:t>
      </w:r>
    </w:p>
    <w:p>
      <w:pPr>
        <w:spacing w:after="0"/>
        <w:ind w:left="0"/>
        <w:jc w:val="both"/>
      </w:pPr>
      <w:r>
        <w:rPr>
          <w:rFonts w:ascii="Times New Roman"/>
          <w:b w:val="false"/>
          <w:i w:val="false"/>
          <w:color w:val="000000"/>
          <w:sz w:val="28"/>
        </w:rPr>
        <w:t>
      төртінші – бесінші символдар – ауданның (облыстық маңызы бар қаланың) реттік нөмірі;</w:t>
      </w:r>
    </w:p>
    <w:p>
      <w:pPr>
        <w:spacing w:after="0"/>
        <w:ind w:left="0"/>
        <w:jc w:val="both"/>
      </w:pPr>
      <w:r>
        <w:rPr>
          <w:rFonts w:ascii="Times New Roman"/>
          <w:b w:val="false"/>
          <w:i w:val="false"/>
          <w:color w:val="000000"/>
          <w:sz w:val="28"/>
        </w:rPr>
        <w:t>
      алтыншы – он бірінші символдар – құжаттың реттік нөмірі.</w:t>
      </w:r>
    </w:p>
    <w:bookmarkStart w:name="z99" w:id="68"/>
    <w:p>
      <w:pPr>
        <w:spacing w:after="0"/>
        <w:ind w:left="0"/>
        <w:jc w:val="both"/>
      </w:pPr>
      <w:r>
        <w:rPr>
          <w:rFonts w:ascii="Times New Roman"/>
          <w:b w:val="false"/>
          <w:i w:val="false"/>
          <w:color w:val="000000"/>
          <w:sz w:val="28"/>
        </w:rPr>
        <w:t xml:space="preserve">
      46. Облыстың, республикалық маңызы бар қаланың, астананың литерлік коды, ауданның (облыстық маңызы бар қаланың) реттік нөмірі Қазақстан Республикасы Ауыл шаруашылығы министрінің 2015 жылғы 23 қаңтардағы № 7-1/37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10466 болып тіркелген) бекітілген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қағидаларына 7-қосымшаға сәйкес енгізіледі.</w:t>
      </w:r>
    </w:p>
    <w:bookmarkEnd w:id="68"/>
    <w:bookmarkStart w:name="z100" w:id="69"/>
    <w:p>
      <w:pPr>
        <w:spacing w:after="0"/>
        <w:ind w:left="0"/>
        <w:jc w:val="both"/>
      </w:pPr>
      <w:r>
        <w:rPr>
          <w:rFonts w:ascii="Times New Roman"/>
          <w:b w:val="false"/>
          <w:i w:val="false"/>
          <w:color w:val="000000"/>
          <w:sz w:val="28"/>
        </w:rPr>
        <w:t>
      47. Республикалық маңызы бар қалаларда, астанада берілген ветеринариялық құжаттарды нөмірлеген кезде төртінші – бесінші символдарда нөлдер көрсетіледі.</w:t>
      </w:r>
    </w:p>
    <w:bookmarkEnd w:id="69"/>
    <w:bookmarkStart w:name="z101" w:id="70"/>
    <w:p>
      <w:pPr>
        <w:spacing w:after="0"/>
        <w:ind w:left="0"/>
        <w:jc w:val="both"/>
      </w:pPr>
      <w:r>
        <w:rPr>
          <w:rFonts w:ascii="Times New Roman"/>
          <w:b w:val="false"/>
          <w:i w:val="false"/>
          <w:color w:val="000000"/>
          <w:sz w:val="28"/>
        </w:rPr>
        <w:t>
      48. Берілген ветеринариялық құжаттарды есепке алу қатаң есептілік бланкілерімен қатар жүргізіледі, ветеринариялық құжаттардың көшірмелері мен түбіртектері 3 (үш) жыл ішінде сақталуға жатады.</w:t>
      </w:r>
    </w:p>
    <w:bookmarkEnd w:id="70"/>
    <w:p>
      <w:pPr>
        <w:spacing w:after="0"/>
        <w:ind w:left="0"/>
        <w:jc w:val="both"/>
      </w:pPr>
      <w:r>
        <w:rPr>
          <w:rFonts w:ascii="Times New Roman"/>
          <w:b w:val="false"/>
          <w:i w:val="false"/>
          <w:color w:val="000000"/>
          <w:sz w:val="28"/>
        </w:rPr>
        <w:t>
      Межелі пунктінде ветеринариялық анықтамалар келіп түскен күннен бастап 3 (үш) жыл ішінде сақталуға жатады.</w:t>
      </w:r>
    </w:p>
    <w:bookmarkStart w:name="z102" w:id="71"/>
    <w:p>
      <w:pPr>
        <w:spacing w:after="0"/>
        <w:ind w:left="0"/>
        <w:jc w:val="both"/>
      </w:pPr>
      <w:r>
        <w:rPr>
          <w:rFonts w:ascii="Times New Roman"/>
          <w:b w:val="false"/>
          <w:i w:val="false"/>
          <w:color w:val="000000"/>
          <w:sz w:val="28"/>
        </w:rPr>
        <w:t xml:space="preserve">
      49. Қағаз бланкілерде ресімделген ветеринариялық құжаттар мәтінінде әр түрлі сиямен, қолмен, қаріппен толтыруға, сондай-ақ ветеринариялық құжат нысанында көзделген немесе басқа келісілген жағдайларда жүзеге асырылатын сызуларды (түзетудің жанына мөр, анық қол қойылады және түзетуді енгізуші жауапты лауазымды адамның жазбаша аты, әкесінің аты, тегі көрсетіледі) қоспағанда, түзетуге жол берілмейді. </w:t>
      </w:r>
    </w:p>
    <w:bookmarkEnd w:id="71"/>
    <w:bookmarkStart w:name="z103" w:id="72"/>
    <w:p>
      <w:pPr>
        <w:spacing w:after="0"/>
        <w:ind w:left="0"/>
        <w:jc w:val="both"/>
      </w:pPr>
      <w:r>
        <w:rPr>
          <w:rFonts w:ascii="Times New Roman"/>
          <w:b w:val="false"/>
          <w:i w:val="false"/>
          <w:color w:val="000000"/>
          <w:sz w:val="28"/>
        </w:rPr>
        <w:t>
      50. Ветеринариялық құжат осы Қағидалардың талаптарына сәйкес қағаз бланкілерде айқын мөр бедері бар мөрмен расталып, ресімделеді ветеринариялық құжаттың берілген күні, оны берген лауазымды адам лауазымының толық атауы, аты-жөні, қолы көрсетіледі.</w:t>
      </w:r>
    </w:p>
    <w:bookmarkEnd w:id="72"/>
    <w:bookmarkStart w:name="z104" w:id="73"/>
    <w:p>
      <w:pPr>
        <w:spacing w:after="0"/>
        <w:ind w:left="0"/>
        <w:jc w:val="both"/>
      </w:pPr>
      <w:r>
        <w:rPr>
          <w:rFonts w:ascii="Times New Roman"/>
          <w:b w:val="false"/>
          <w:i w:val="false"/>
          <w:color w:val="000000"/>
          <w:sz w:val="28"/>
        </w:rPr>
        <w:t>
      51. Ветеринариялық құжаттар ББАЖ АЖ-да қалыптастырылады, кейін тиісті ветеринариялық құжат бланкісінде басып шығарылады.</w:t>
      </w:r>
    </w:p>
    <w:bookmarkEnd w:id="73"/>
    <w:bookmarkStart w:name="z105" w:id="74"/>
    <w:p>
      <w:pPr>
        <w:spacing w:after="0"/>
        <w:ind w:left="0"/>
        <w:jc w:val="both"/>
      </w:pPr>
      <w:r>
        <w:rPr>
          <w:rFonts w:ascii="Times New Roman"/>
          <w:b w:val="false"/>
          <w:i w:val="false"/>
          <w:color w:val="000000"/>
          <w:sz w:val="28"/>
        </w:rPr>
        <w:t>
      52. Ветеринариялық құжаттардың бланкілері қатаң есептілік құжаттары болып табылады және мынадай талаптарға сәйкес келуі тиіс:</w:t>
      </w:r>
    </w:p>
    <w:bookmarkEnd w:id="74"/>
    <w:bookmarkStart w:name="z106" w:id="75"/>
    <w:p>
      <w:pPr>
        <w:spacing w:after="0"/>
        <w:ind w:left="0"/>
        <w:jc w:val="both"/>
      </w:pPr>
      <w:r>
        <w:rPr>
          <w:rFonts w:ascii="Times New Roman"/>
          <w:b w:val="false"/>
          <w:i w:val="false"/>
          <w:color w:val="000000"/>
          <w:sz w:val="28"/>
        </w:rPr>
        <w:t>
      1) Қазақстан Республикасы ветеринариялық сертификаттарының бланкілерінің және олардың түбіртектері бланкілерінің кемінде бес дәрежелі қорғанысы болады, оның ішінде:</w:t>
      </w:r>
    </w:p>
    <w:bookmarkEnd w:id="75"/>
    <w:p>
      <w:pPr>
        <w:spacing w:after="0"/>
        <w:ind w:left="0"/>
        <w:jc w:val="both"/>
      </w:pPr>
      <w:r>
        <w:rPr>
          <w:rFonts w:ascii="Times New Roman"/>
          <w:b w:val="false"/>
          <w:i w:val="false"/>
          <w:color w:val="000000"/>
          <w:sz w:val="28"/>
        </w:rPr>
        <w:t>
      түсі;</w:t>
      </w:r>
    </w:p>
    <w:p>
      <w:pPr>
        <w:spacing w:after="0"/>
        <w:ind w:left="0"/>
        <w:jc w:val="both"/>
      </w:pPr>
      <w:r>
        <w:rPr>
          <w:rFonts w:ascii="Times New Roman"/>
          <w:b w:val="false"/>
          <w:i w:val="false"/>
          <w:color w:val="000000"/>
          <w:sz w:val="28"/>
        </w:rPr>
        <w:t>
      су белгілері;</w:t>
      </w:r>
    </w:p>
    <w:p>
      <w:pPr>
        <w:spacing w:after="0"/>
        <w:ind w:left="0"/>
        <w:jc w:val="both"/>
      </w:pPr>
      <w:r>
        <w:rPr>
          <w:rFonts w:ascii="Times New Roman"/>
          <w:b w:val="false"/>
          <w:i w:val="false"/>
          <w:color w:val="000000"/>
          <w:sz w:val="28"/>
        </w:rPr>
        <w:t>
      типографиялық нөмір және бланкінің реттік нөмірі (сегіз араб цифрынан тұратын сан);</w:t>
      </w:r>
    </w:p>
    <w:p>
      <w:pPr>
        <w:spacing w:after="0"/>
        <w:ind w:left="0"/>
        <w:jc w:val="both"/>
      </w:pPr>
      <w:r>
        <w:rPr>
          <w:rFonts w:ascii="Times New Roman"/>
          <w:b w:val="false"/>
          <w:i w:val="false"/>
          <w:color w:val="000000"/>
          <w:sz w:val="28"/>
        </w:rPr>
        <w:t>
      оңтайлы көріністегі гильоширлық жиектеме;</w:t>
      </w:r>
    </w:p>
    <w:p>
      <w:pPr>
        <w:spacing w:after="0"/>
        <w:ind w:left="0"/>
        <w:jc w:val="both"/>
      </w:pPr>
      <w:r>
        <w:rPr>
          <w:rFonts w:ascii="Times New Roman"/>
          <w:b w:val="false"/>
          <w:i w:val="false"/>
          <w:color w:val="000000"/>
          <w:sz w:val="28"/>
        </w:rPr>
        <w:t>
      гильоширлық рамканың периметрі бойынша орналасқан микромәтін.</w:t>
      </w:r>
    </w:p>
    <w:p>
      <w:pPr>
        <w:spacing w:after="0"/>
        <w:ind w:left="0"/>
        <w:jc w:val="both"/>
      </w:pPr>
      <w:r>
        <w:rPr>
          <w:rFonts w:ascii="Times New Roman"/>
          <w:b w:val="false"/>
          <w:i w:val="false"/>
          <w:color w:val="000000"/>
          <w:sz w:val="28"/>
        </w:rPr>
        <w:t>
      Ветеринариялық сертификаттар бланкілер түсі, ресімделуі және қорғаныс элементтері бойынша бірдей болады. Бланкінің форматы 210 x 297 миллиметр.</w:t>
      </w:r>
    </w:p>
    <w:p>
      <w:pPr>
        <w:spacing w:after="0"/>
        <w:ind w:left="0"/>
        <w:jc w:val="both"/>
      </w:pPr>
      <w:r>
        <w:rPr>
          <w:rFonts w:ascii="Times New Roman"/>
          <w:b w:val="false"/>
          <w:i w:val="false"/>
          <w:color w:val="000000"/>
          <w:sz w:val="28"/>
        </w:rPr>
        <w:t>
      Бланк кемінде 50 пайыз мақта талшықтарынан тұратын, оны сенімді визуалды бақылауды қамтамасыз ететін контрастілігі айқын, жарық-көлегейлі эксклюзивті су белгісі бар арнайы қағазда дайындалады. Қағаз ультракүлгін сәулелердің әсеріне жарқырамайды, спектрдің көрінетін және өзге облыстарында бақыланатын екіден кем емес талшық түрінен тұрады. Ультракүлгін сәулелердің әсерінен көгілдір түсті көрінетін люминесценциясы бар арнайы талшықтар қолданылмайды.</w:t>
      </w:r>
    </w:p>
    <w:p>
      <w:pPr>
        <w:spacing w:after="0"/>
        <w:ind w:left="0"/>
        <w:jc w:val="both"/>
      </w:pPr>
      <w:r>
        <w:rPr>
          <w:rFonts w:ascii="Times New Roman"/>
          <w:b w:val="false"/>
          <w:i w:val="false"/>
          <w:color w:val="000000"/>
          <w:sz w:val="28"/>
        </w:rPr>
        <w:t>
      Еуразиялық экономикалық одақтың ветеринарлық сертификаттарының бланкілері ветеринарлық сертификаттардың бірыңғай нысандарына сәйкес келуі тиіс;</w:t>
      </w:r>
    </w:p>
    <w:bookmarkStart w:name="z107" w:id="76"/>
    <w:p>
      <w:pPr>
        <w:spacing w:after="0"/>
        <w:ind w:left="0"/>
        <w:jc w:val="both"/>
      </w:pPr>
      <w:r>
        <w:rPr>
          <w:rFonts w:ascii="Times New Roman"/>
          <w:b w:val="false"/>
          <w:i w:val="false"/>
          <w:color w:val="000000"/>
          <w:sz w:val="28"/>
        </w:rPr>
        <w:t>
      2) ветеринариялық-санитариялық қорытындының бланкілері мынадай қорғаныс дәрежелеріне ие:</w:t>
      </w:r>
    </w:p>
    <w:bookmarkEnd w:id="76"/>
    <w:p>
      <w:pPr>
        <w:spacing w:after="0"/>
        <w:ind w:left="0"/>
        <w:jc w:val="both"/>
      </w:pPr>
      <w:r>
        <w:rPr>
          <w:rFonts w:ascii="Times New Roman"/>
          <w:b w:val="false"/>
          <w:i w:val="false"/>
          <w:color w:val="000000"/>
          <w:sz w:val="28"/>
        </w:rPr>
        <w:t>
      офсеттік жазу әдісімен орындалған бет жағындағы рамка;</w:t>
      </w:r>
    </w:p>
    <w:p>
      <w:pPr>
        <w:spacing w:after="0"/>
        <w:ind w:left="0"/>
        <w:jc w:val="both"/>
      </w:pPr>
      <w:r>
        <w:rPr>
          <w:rFonts w:ascii="Times New Roman"/>
          <w:b w:val="false"/>
          <w:i w:val="false"/>
          <w:color w:val="000000"/>
          <w:sz w:val="28"/>
        </w:rPr>
        <w:t>
      екі түрлі тангирлік сеткасы;</w:t>
      </w:r>
    </w:p>
    <w:p>
      <w:pPr>
        <w:spacing w:after="0"/>
        <w:ind w:left="0"/>
        <w:jc w:val="both"/>
      </w:pPr>
      <w:r>
        <w:rPr>
          <w:rFonts w:ascii="Times New Roman"/>
          <w:b w:val="false"/>
          <w:i w:val="false"/>
          <w:color w:val="000000"/>
          <w:sz w:val="28"/>
        </w:rPr>
        <w:t>
      көшіруге қарсы элемент.</w:t>
      </w:r>
    </w:p>
    <w:p>
      <w:pPr>
        <w:spacing w:after="0"/>
        <w:ind w:left="0"/>
        <w:jc w:val="both"/>
      </w:pPr>
      <w:r>
        <w:rPr>
          <w:rFonts w:ascii="Times New Roman"/>
          <w:b w:val="false"/>
          <w:i w:val="false"/>
          <w:color w:val="000000"/>
          <w:sz w:val="28"/>
        </w:rPr>
        <w:t>
      Бланкілер ашық жасыл түсті түрде босатылады. Бланкінің форматы 210 x 297 миллиметр;</w:t>
      </w:r>
    </w:p>
    <w:bookmarkStart w:name="z108" w:id="77"/>
    <w:p>
      <w:pPr>
        <w:spacing w:after="0"/>
        <w:ind w:left="0"/>
        <w:jc w:val="both"/>
      </w:pPr>
      <w:r>
        <w:rPr>
          <w:rFonts w:ascii="Times New Roman"/>
          <w:b w:val="false"/>
          <w:i w:val="false"/>
          <w:color w:val="000000"/>
          <w:sz w:val="28"/>
        </w:rPr>
        <w:t>
      3) ветеринариялық анықтаманың бланкілері мынадай қорғаныс дәрежелеріне ие:</w:t>
      </w:r>
    </w:p>
    <w:bookmarkEnd w:id="77"/>
    <w:p>
      <w:pPr>
        <w:spacing w:after="0"/>
        <w:ind w:left="0"/>
        <w:jc w:val="both"/>
      </w:pPr>
      <w:r>
        <w:rPr>
          <w:rFonts w:ascii="Times New Roman"/>
          <w:b w:val="false"/>
          <w:i w:val="false"/>
          <w:color w:val="000000"/>
          <w:sz w:val="28"/>
        </w:rPr>
        <w:t>
      офсеттік жазу әдісімен орындалған бет жағындағы рамка;</w:t>
      </w:r>
    </w:p>
    <w:p>
      <w:pPr>
        <w:spacing w:after="0"/>
        <w:ind w:left="0"/>
        <w:jc w:val="both"/>
      </w:pPr>
      <w:r>
        <w:rPr>
          <w:rFonts w:ascii="Times New Roman"/>
          <w:b w:val="false"/>
          <w:i w:val="false"/>
          <w:color w:val="000000"/>
          <w:sz w:val="28"/>
        </w:rPr>
        <w:t>
      екі түрлі тангирлік сеткасы;</w:t>
      </w:r>
    </w:p>
    <w:p>
      <w:pPr>
        <w:spacing w:after="0"/>
        <w:ind w:left="0"/>
        <w:jc w:val="both"/>
      </w:pPr>
      <w:r>
        <w:rPr>
          <w:rFonts w:ascii="Times New Roman"/>
          <w:b w:val="false"/>
          <w:i w:val="false"/>
          <w:color w:val="000000"/>
          <w:sz w:val="28"/>
        </w:rPr>
        <w:t>
      көшіруге қарсы элемент.</w:t>
      </w:r>
    </w:p>
    <w:p>
      <w:pPr>
        <w:spacing w:after="0"/>
        <w:ind w:left="0"/>
        <w:jc w:val="both"/>
      </w:pPr>
      <w:r>
        <w:rPr>
          <w:rFonts w:ascii="Times New Roman"/>
          <w:b w:val="false"/>
          <w:i w:val="false"/>
          <w:color w:val="000000"/>
          <w:sz w:val="28"/>
        </w:rPr>
        <w:t>
      Ветеринариялық анықтаманың бланкілері көк түсті түрде босатылады. Бланкінің форматы 210 x 297 миллиметр.</w:t>
      </w:r>
    </w:p>
    <w:bookmarkStart w:name="z109" w:id="78"/>
    <w:p>
      <w:pPr>
        <w:spacing w:after="0"/>
        <w:ind w:left="0"/>
        <w:jc w:val="both"/>
      </w:pPr>
      <w:r>
        <w:rPr>
          <w:rFonts w:ascii="Times New Roman"/>
          <w:b w:val="false"/>
          <w:i w:val="false"/>
          <w:color w:val="000000"/>
          <w:sz w:val="28"/>
        </w:rPr>
        <w:t>
      53. Ветеринариялық құжаттардың қағаз бланкілері (ветеринариялық анықтама, ветеринариялық сертификат, ветеринариялық-санитариялық қорытынды) есепке алынуға жатады, ол үшін ветеринариялық құжат бланкісінің әрбір данасының сол жақ төменгі бұрышына баспаханалық тәсілмен немесе нөмірлеушімен оның нөмірі, сериясы қойылады. Берілген ветеринариялық құжат бланкісінің сериясы, нөмірі берілген ветеринариялық құжаттың электрондық нұсқасында ББАЖ АЖ-да көрсетіледі.</w:t>
      </w:r>
    </w:p>
    <w:bookmarkEnd w:id="78"/>
    <w:bookmarkStart w:name="z110" w:id="79"/>
    <w:p>
      <w:pPr>
        <w:spacing w:after="0"/>
        <w:ind w:left="0"/>
        <w:jc w:val="both"/>
      </w:pPr>
      <w:r>
        <w:rPr>
          <w:rFonts w:ascii="Times New Roman"/>
          <w:b w:val="false"/>
          <w:i w:val="false"/>
          <w:color w:val="000000"/>
          <w:sz w:val="28"/>
        </w:rPr>
        <w:t>
      54. Ветеринариялық құжаттардың бланкілері қатаң түрде мақсаты бойынша пайдаланылады және басқа ұйымдарға немесе басқа тұлғаларға берілмейді.</w:t>
      </w:r>
    </w:p>
    <w:bookmarkEnd w:id="79"/>
    <w:bookmarkStart w:name="z111" w:id="80"/>
    <w:p>
      <w:pPr>
        <w:spacing w:after="0"/>
        <w:ind w:left="0"/>
        <w:jc w:val="both"/>
      </w:pPr>
      <w:r>
        <w:rPr>
          <w:rFonts w:ascii="Times New Roman"/>
          <w:b w:val="false"/>
          <w:i w:val="false"/>
          <w:color w:val="000000"/>
          <w:sz w:val="28"/>
        </w:rPr>
        <w:t xml:space="preserve">
      55. Ветеринариялық құжаттардың бланкілерін есепке алуды, беруді, сақтауды және жоюды ұйым басшысының бұйрығымен тағайындалатын жауапты лауазымды тұлға (бұдан әрі – бекітілген лауазымды тұлға) жүзеге асырады және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ветеринариялық құжаттардың бланкілерін есепке алу және беру журналында (бұдан әрі-журнал) әрбір түрі бойынша жеке жүргізіледі. Журнал нөмірленеді, тігіледі, басшы куәландырады және мөрлейді.</w:t>
      </w:r>
    </w:p>
    <w:bookmarkEnd w:id="80"/>
    <w:bookmarkStart w:name="z112" w:id="81"/>
    <w:p>
      <w:pPr>
        <w:spacing w:after="0"/>
        <w:ind w:left="0"/>
        <w:jc w:val="both"/>
      </w:pPr>
      <w:r>
        <w:rPr>
          <w:rFonts w:ascii="Times New Roman"/>
          <w:b w:val="false"/>
          <w:i w:val="false"/>
          <w:color w:val="000000"/>
          <w:sz w:val="28"/>
        </w:rPr>
        <w:t xml:space="preserve">
      56. Ветеринариялық құжаттардың бланкілерін жұмыста пайдалану кезінде бүлінген жағдайда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бүлінген ветеринариялық құжаттардың бланкілері бойынша акт жасалады. Бүлінген ветеринариялық құжаттардың бланкілері бойынша актіге кесілген және қағаз парағына желімделген ветеринариялық құжаттардың бүлінген бланкілерінің нөмірлері мен сериялары қоса беріледі, ветеринариялық құжаттар бланкілерінің қалған бөліктері ұсақталады немесе жағылады.</w:t>
      </w:r>
    </w:p>
    <w:bookmarkEnd w:id="81"/>
    <w:bookmarkStart w:name="z113" w:id="82"/>
    <w:p>
      <w:pPr>
        <w:spacing w:after="0"/>
        <w:ind w:left="0"/>
        <w:jc w:val="both"/>
      </w:pPr>
      <w:r>
        <w:rPr>
          <w:rFonts w:ascii="Times New Roman"/>
          <w:b w:val="false"/>
          <w:i w:val="false"/>
          <w:color w:val="000000"/>
          <w:sz w:val="28"/>
        </w:rPr>
        <w:t>
      57. Бланкілерді қабылдауды, сақтауды, беруді және жоюды ұйымдастыру бойынша бақылауды жүзеге асыру мақсатында ұйымдарда ветеринариялық құжаттарды беруді жүзеге асыратын ұйымның бірінші басшысының (бұдан әрі – бірінші басшылар) бұйрығымен бекітілетін бес адамнан тұратын тұрақты жұмыс істейтін комиссия құрылады.</w:t>
      </w:r>
    </w:p>
    <w:bookmarkEnd w:id="82"/>
    <w:p>
      <w:pPr>
        <w:spacing w:after="0"/>
        <w:ind w:left="0"/>
        <w:jc w:val="both"/>
      </w:pPr>
      <w:r>
        <w:rPr>
          <w:rFonts w:ascii="Times New Roman"/>
          <w:b w:val="false"/>
          <w:i w:val="false"/>
          <w:color w:val="000000"/>
          <w:sz w:val="28"/>
        </w:rPr>
        <w:t>
      Ветеринариялық құжаттардың бланкілеріне тапсырыс беруді, беруді және сақтауды бақылауды жүзеге асыру бірінші басшыларға жүктеледі.</w:t>
      </w:r>
    </w:p>
    <w:bookmarkStart w:name="z114" w:id="83"/>
    <w:p>
      <w:pPr>
        <w:spacing w:after="0"/>
        <w:ind w:left="0"/>
        <w:jc w:val="both"/>
      </w:pPr>
      <w:r>
        <w:rPr>
          <w:rFonts w:ascii="Times New Roman"/>
          <w:b w:val="false"/>
          <w:i w:val="false"/>
          <w:color w:val="000000"/>
          <w:sz w:val="28"/>
        </w:rPr>
        <w:t xml:space="preserve">
      58. Бекітілген лауазымды тұлға ай сайын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ветеринариялық құжаттар бланкілерінің қозғалысы туралы есепті қалыптастырады. Ветеринариялық құжаттар бланкілерінің қозғалысы туралы есептер 3 (үш) жыл бойы сақталуы тиіс.</w:t>
      </w:r>
    </w:p>
    <w:bookmarkEnd w:id="83"/>
    <w:bookmarkStart w:name="z115" w:id="84"/>
    <w:p>
      <w:pPr>
        <w:spacing w:after="0"/>
        <w:ind w:left="0"/>
        <w:jc w:val="left"/>
      </w:pPr>
      <w:r>
        <w:rPr>
          <w:rFonts w:ascii="Times New Roman"/>
          <w:b/>
          <w:i w:val="false"/>
          <w:color w:val="000000"/>
        </w:rPr>
        <w:t xml:space="preserve"> 6-тарау.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84"/>
    <w:bookmarkStart w:name="z116" w:id="85"/>
    <w:p>
      <w:pPr>
        <w:spacing w:after="0"/>
        <w:ind w:left="0"/>
        <w:jc w:val="both"/>
      </w:pPr>
      <w:r>
        <w:rPr>
          <w:rFonts w:ascii="Times New Roman"/>
          <w:b w:val="false"/>
          <w:i w:val="false"/>
          <w:color w:val="000000"/>
          <w:sz w:val="28"/>
        </w:rPr>
        <w:t>
      59. Мемлекеттік қызметтерді көрсету мәселелері бойынша мемлекеттік ветеринариялық-санитариялық инспекторлардың немесе мамандардың шешіміне, әрекетіне (әрекетсіздігіне) шағым аумақтық бөлімше, мемлекеттік ветеринариялық ұйым, ведомство, агроөнеркәсіптік кешенді дамыту саласындағы уәкілетті орган (бұдан әрі – уәкілетті орган) басшысының атына және мемлекеттік қызметтер көрсету сапасын бағалау және бақылау жөніндегі уәкілетті органға беріледі.</w:t>
      </w:r>
    </w:p>
    <w:bookmarkEnd w:id="85"/>
    <w:p>
      <w:pPr>
        <w:spacing w:after="0"/>
        <w:ind w:left="0"/>
        <w:jc w:val="both"/>
      </w:pPr>
      <w:r>
        <w:rPr>
          <w:rFonts w:ascii="Times New Roman"/>
          <w:b w:val="false"/>
          <w:i w:val="false"/>
          <w:color w:val="000000"/>
          <w:sz w:val="28"/>
        </w:rPr>
        <w:t xml:space="preserve">
      ҚР ӘРПК-нің </w:t>
      </w:r>
      <w:r>
        <w:rPr>
          <w:rFonts w:ascii="Times New Roman"/>
          <w:b w:val="false"/>
          <w:i w:val="false"/>
          <w:color w:val="000000"/>
          <w:sz w:val="28"/>
        </w:rPr>
        <w:t>91-бабы</w:t>
      </w:r>
      <w:r>
        <w:rPr>
          <w:rFonts w:ascii="Times New Roman"/>
          <w:b w:val="false"/>
          <w:i w:val="false"/>
          <w:color w:val="000000"/>
          <w:sz w:val="28"/>
        </w:rPr>
        <w:t xml:space="preserve"> 4-тармағына сәйкес шағым келіп түскен жағдайда, мемлекеттік ветеринариялық-санитариялық инспектор/мемлекеттік ветеринариялық ұйым оны келіп түскен күннен бастап 3 (үш) жұмыс күні ішінде шағымды қарайтын органға (жоғары тұрған әкімшілік органға және (немесе) лауазымды адамға) жібереді. Қолайлы акт қабылданған, шағымда көрсетілген талаптарды толық қанағаттандыратын әкімшілік іс-әрекет жасалған жағдайда, мемлекеттік ветеринариялық-санитариялық инспектор/мемлекеттік ветеринариялық ұйым 3 (үш) жұмыс күні ішінде шағымды қарайтын органға (жоғары тұрған әкімшілік органға және (немесе) лауазымды адамға) шағымды жібермейді.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17" w:id="86"/>
    <w:p>
      <w:pPr>
        <w:spacing w:after="0"/>
        <w:ind w:left="0"/>
        <w:jc w:val="both"/>
      </w:pPr>
      <w:r>
        <w:rPr>
          <w:rFonts w:ascii="Times New Roman"/>
          <w:b w:val="false"/>
          <w:i w:val="false"/>
          <w:color w:val="000000"/>
          <w:sz w:val="28"/>
        </w:rPr>
        <w:t xml:space="preserve">
      60. Көрсетілетін қызметті алушының шағымын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86"/>
    <w:p>
      <w:pPr>
        <w:spacing w:after="0"/>
        <w:ind w:left="0"/>
        <w:jc w:val="both"/>
      </w:pPr>
      <w:r>
        <w:rPr>
          <w:rFonts w:ascii="Times New Roman"/>
          <w:b w:val="false"/>
          <w:i w:val="false"/>
          <w:color w:val="000000"/>
          <w:sz w:val="28"/>
        </w:rPr>
        <w:t>
      аумақтық бөлімше, мемлекеттік ветеринариялық ұйым, ведомство, уәкілетті орган –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 қарауы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18" w:id="87"/>
    <w:p>
      <w:pPr>
        <w:spacing w:after="0"/>
        <w:ind w:left="0"/>
        <w:jc w:val="both"/>
      </w:pPr>
      <w:r>
        <w:rPr>
          <w:rFonts w:ascii="Times New Roman"/>
          <w:b w:val="false"/>
          <w:i w:val="false"/>
          <w:color w:val="000000"/>
          <w:sz w:val="28"/>
        </w:rPr>
        <w:t xml:space="preserve">
      61. Аумақтық бөлімшенің, мемлекеттік ветеринариялық ұйымның, ведомствоның,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87"/>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сәттен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тасығышта берілген кезде) немесе электрондық нысанда (шағым электрондық түрде берілген кезде)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21" w:id="88"/>
    <w:p>
      <w:pPr>
        <w:spacing w:after="0"/>
        <w:ind w:left="0"/>
        <w:jc w:val="both"/>
      </w:pPr>
      <w:r>
        <w:rPr>
          <w:rFonts w:ascii="Times New Roman"/>
          <w:b w:val="false"/>
          <w:i w:val="false"/>
          <w:color w:val="000000"/>
          <w:sz w:val="28"/>
        </w:rPr>
        <w:t xml:space="preserve">
      62. Егер заңда өзгеше көзделмесе, ҚР ӘРПК-нің </w:t>
      </w:r>
      <w:r>
        <w:rPr>
          <w:rFonts w:ascii="Times New Roman"/>
          <w:b w:val="false"/>
          <w:i w:val="false"/>
          <w:color w:val="000000"/>
          <w:sz w:val="28"/>
        </w:rPr>
        <w:t>91-бабы</w:t>
      </w:r>
      <w:r>
        <w:rPr>
          <w:rFonts w:ascii="Times New Roman"/>
          <w:b w:val="false"/>
          <w:i w:val="false"/>
          <w:color w:val="000000"/>
          <w:sz w:val="28"/>
        </w:rPr>
        <w:t xml:space="preserve"> 5-тармағына сәйкес сотқа дейінгі тәртіппен шағым жасалғаннан кейін сотқа жүгінуге жол беріледі.</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Ауыл шаруашылығы министрінің 24.01.2023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құжаттарды </w:t>
            </w:r>
            <w:r>
              <w:br/>
            </w:r>
            <w:r>
              <w:rPr>
                <w:rFonts w:ascii="Times New Roman"/>
                <w:b w:val="false"/>
                <w:i w:val="false"/>
                <w:color w:val="000000"/>
                <w:sz w:val="20"/>
              </w:rPr>
              <w:t xml:space="preserve">беру қағидалары және олардың </w:t>
            </w:r>
            <w:r>
              <w:br/>
            </w:r>
            <w:r>
              <w:rPr>
                <w:rFonts w:ascii="Times New Roman"/>
                <w:b w:val="false"/>
                <w:i w:val="false"/>
                <w:color w:val="000000"/>
                <w:sz w:val="20"/>
              </w:rPr>
              <w:t xml:space="preserve">бланкілеріне қойылатын </w:t>
            </w:r>
            <w:r>
              <w:br/>
            </w:r>
            <w:r>
              <w:rPr>
                <w:rFonts w:ascii="Times New Roman"/>
                <w:b w:val="false"/>
                <w:i w:val="false"/>
                <w:color w:val="000000"/>
                <w:sz w:val="20"/>
              </w:rPr>
              <w:t xml:space="preserve">талаптарға </w:t>
            </w:r>
            <w:r>
              <w:br/>
            </w:r>
            <w:r>
              <w:rPr>
                <w:rFonts w:ascii="Times New Roman"/>
                <w:b w:val="false"/>
                <w:i w:val="false"/>
                <w:color w:val="000000"/>
                <w:sz w:val="20"/>
              </w:rPr>
              <w:t>1-қосымша</w:t>
            </w:r>
          </w:p>
        </w:tc>
      </w:tr>
    </w:tbl>
    <w:bookmarkStart w:name="z123" w:id="89"/>
    <w:p>
      <w:pPr>
        <w:spacing w:after="0"/>
        <w:ind w:left="0"/>
        <w:jc w:val="left"/>
      </w:pPr>
      <w:r>
        <w:rPr>
          <w:rFonts w:ascii="Times New Roman"/>
          <w:b/>
          <w:i w:val="false"/>
          <w:color w:val="000000"/>
        </w:rPr>
        <w:t xml:space="preserve"> "Экспорттау кезінде орны ауыстырылатын (тасымалданатын) объектілерге ветеринариялық сертификат беру" мемлекеттік қызметін көрсетуге қойылатын негізгі талаптардың тізбесі</w:t>
      </w:r>
    </w:p>
    <w:bookmarkEnd w:id="89"/>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24.01.2023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ауданның, облыстық маңызы бар қаланың Бас мемлекеттік ветеринариялық-санитариялық инспекторы және оның орынбасарлары; Астана, Алматы және Шымкент қалаларының, ауданның, облыстық маңызы бар қаланың Бас мемлекеттік ветеринариялық-санитариялық инспекторы және оның орынбасары бекіткен тізім негізінде мемлекеттік ветеринариялық-санитариялық инспекторлар (бұдан әрі – мемлекеттік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Ауыл шаруашылығы министрлігі Ветеринариялық бақылау және қадағалау комитетінің Астана, Алматы және Шымкент қалаларының, аудандар мен облыстық маңызы бар қалалардың аумақтық инспекцияларының кеңселері;</w:t>
            </w:r>
          </w:p>
          <w:p>
            <w:pPr>
              <w:spacing w:after="20"/>
              <w:ind w:left="20"/>
              <w:jc w:val="both"/>
            </w:pPr>
            <w:r>
              <w:rPr>
                <w:rFonts w:ascii="Times New Roman"/>
                <w:b w:val="false"/>
                <w:i w:val="false"/>
                <w:color w:val="000000"/>
                <w:sz w:val="20"/>
              </w:rPr>
              <w:t>
2) "электрондық үкіметтің" www. egov. 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 ішінде.</w:t>
            </w:r>
          </w:p>
          <w:p>
            <w:pPr>
              <w:spacing w:after="20"/>
              <w:ind w:left="20"/>
              <w:jc w:val="both"/>
            </w:pPr>
            <w:r>
              <w:rPr>
                <w:rFonts w:ascii="Times New Roman"/>
                <w:b w:val="false"/>
                <w:i w:val="false"/>
                <w:color w:val="000000"/>
                <w:sz w:val="20"/>
              </w:rPr>
              <w:t>
Дайын сүт, май және балық өнімдеріне ветеринариялық сертификат беру кезінде -жүгінген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сертификат не мемлекеттік қызмет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туралы" Қазақстан Республикасы Заңының 35-бабы 2-тармағының 6) тармақшасына сәйкес жеке және заңды тұлғаларға (бұдан әрі - көрсетілетін қызметті алушылар) ақылы (ветеринариялық сертификат бланкісі үшін). Көрсетілетін қызметті алушы екінші деңгейдегі банктер немесе банк операцияларының жекелеген түрлерін жүзеге асыратын ұйымдар, сондай-ақ "электрондық үкіметтің" төлем шлюзі (бұдан әрі – ЭҮТШ) арқылы қолма-қол ақшасыз нысан түрінде Қазақстан Республикасы Ауыл шаруашылығы министрлігінің www.gov.kz интернет-ресурсында орналастырылған бланкінің құнын төлейді.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жұмыс уақыты аяқталғаннан кейін, Қазақстан Республикасы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Жұмыс уақытының белгіленген ұзақтығынан тыс өтінішті қабылдау және мемлекеттік қызметті көрсету нәтижесін беруді көрсетілетін қызметті беруші жұмыс уақытының графигіне сәйкес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экспортау кезінде орны ауыстырылатын (тасымалданатын) объектілерге ветеринариялық сертификат беру Қазақстан Республикасы Ауыл шаруашылығы министрінің 2015 жылғы 21 мамырдағы № 7-1/453 </w:t>
            </w:r>
            <w:r>
              <w:rPr>
                <w:rFonts w:ascii="Times New Roman"/>
                <w:b w:val="false"/>
                <w:i w:val="false"/>
                <w:color w:val="000000"/>
                <w:sz w:val="20"/>
              </w:rPr>
              <w:t>бұйрығымен</w:t>
            </w:r>
            <w:r>
              <w:rPr>
                <w:rFonts w:ascii="Times New Roman"/>
                <w:b w:val="false"/>
                <w:i w:val="false"/>
                <w:color w:val="000000"/>
                <w:sz w:val="20"/>
              </w:rPr>
              <w:t> (Нормативтік құқықтық актілерді мемлекеттік тіркеу тізілімінде № 11898 болып тіркелген) бекітілген Ветеринариялық құжаттарды беру қағидалары және олардың бланкілеріне қойылатын талаптарға (бұдан әрі – Қағидалар) 2-қосымшаға сәйкес нысан бойынша өтініш;</w:t>
            </w:r>
          </w:p>
          <w:p>
            <w:pPr>
              <w:spacing w:after="20"/>
              <w:ind w:left="20"/>
              <w:jc w:val="both"/>
            </w:pPr>
            <w:r>
              <w:rPr>
                <w:rFonts w:ascii="Times New Roman"/>
                <w:b w:val="false"/>
                <w:i w:val="false"/>
                <w:color w:val="000000"/>
                <w:sz w:val="20"/>
              </w:rPr>
              <w:t>
2) көрсетілетін қызметті алушының жеке басын куәландыратын құжат не цифрлық құжаттар сервисінен электрондық құжат және көрсетілетін қызметті алушы өкілінің өкілеттігін растайтын құжат (құжаттарды көрсетілетін қызметті алушының өкілі тапсырған кезде) (сәйкестендіру үшін);</w:t>
            </w:r>
          </w:p>
          <w:p>
            <w:pPr>
              <w:spacing w:after="20"/>
              <w:ind w:left="20"/>
              <w:jc w:val="both"/>
            </w:pPr>
            <w:r>
              <w:rPr>
                <w:rFonts w:ascii="Times New Roman"/>
                <w:b w:val="false"/>
                <w:i w:val="false"/>
                <w:color w:val="000000"/>
                <w:sz w:val="20"/>
              </w:rPr>
              <w:t>
3) жануарлардан алынатын өнімдерді, шикізатты, азықтарды ("Кеден одағында ветеринариялық-санитариялық шараларды қолдану туралы" Еуразиялық экономикалық одақ комиссиясының 2010 жылғы 18 маусымдағы № 317 шешімімен бекітілген) Ветеринариялық бақылауға (қадағалауға) жататын тауарлардың бірыңғай тізбесінде "*" символымен белгіленген өнімдерді қоспағанда) тасымалдау кезінде – сараптама актісінің (сынақ хаттамасының) көшірмесі;</w:t>
            </w:r>
          </w:p>
          <w:p>
            <w:pPr>
              <w:spacing w:after="20"/>
              <w:ind w:left="20"/>
              <w:jc w:val="both"/>
            </w:pPr>
            <w:r>
              <w:rPr>
                <w:rFonts w:ascii="Times New Roman"/>
                <w:b w:val="false"/>
                <w:i w:val="false"/>
                <w:color w:val="000000"/>
                <w:sz w:val="20"/>
              </w:rPr>
              <w:t>
Сараптама актісін (сынақ хаттамасын) оны берген сәттен бастап 1 (бір) ай ішінде жануарларды өсіруді, жануарларды, жануарлардан алынатын өнімдер мен шикізатты дайындауды (союды), сақтауды, өңдеуді және өткізуді жүзеге асыратын өндіріс объектісінен салқындатылған етті, салқындатылған тағамдық балық өнімдерін, тағамдық жұмыртқаны әкету (экспорттау) үшін пайдалануға мынадай жағдайларда жол беріледі:</w:t>
            </w:r>
          </w:p>
          <w:p>
            <w:pPr>
              <w:spacing w:after="20"/>
              <w:ind w:left="20"/>
              <w:jc w:val="both"/>
            </w:pPr>
            <w:r>
              <w:rPr>
                <w:rFonts w:ascii="Times New Roman"/>
                <w:b w:val="false"/>
                <w:i w:val="false"/>
                <w:color w:val="000000"/>
                <w:sz w:val="20"/>
              </w:rPr>
              <w:t>
өндіріс объектісі бекіткен және тиісті әкімшілік-аумақтық бірліктің ветеринария саласындағы уәкілетті органы ведомствосының аумақтық бөлімшесімен келісілген Өнімді мониторингтік зерттеу жоспарының (бұдан әрі – Мониторинг жоспары) болуы;</w:t>
            </w:r>
          </w:p>
          <w:p>
            <w:pPr>
              <w:spacing w:after="20"/>
              <w:ind w:left="20"/>
              <w:jc w:val="both"/>
            </w:pPr>
            <w:r>
              <w:rPr>
                <w:rFonts w:ascii="Times New Roman"/>
                <w:b w:val="false"/>
                <w:i w:val="false"/>
                <w:color w:val="000000"/>
                <w:sz w:val="20"/>
              </w:rPr>
              <w:t>
Мониторинг жоспары шеңберінде зерттелетін өнімнің сараптама актісі (сынақ хаттамасы) берілген сәттен бастап 1 (бір) ай ішінде оны пайдалану кезеңінде зерттелетін қауіпсіздік көрсеткіштері бойынша сәйкестігі;</w:t>
            </w:r>
          </w:p>
          <w:p>
            <w:pPr>
              <w:spacing w:after="20"/>
              <w:ind w:left="20"/>
              <w:jc w:val="both"/>
            </w:pPr>
            <w:r>
              <w:rPr>
                <w:rFonts w:ascii="Times New Roman"/>
                <w:b w:val="false"/>
                <w:i w:val="false"/>
                <w:color w:val="000000"/>
                <w:sz w:val="20"/>
              </w:rPr>
              <w:t>
4) иттер мен мысықтардың орнын ауыстыру (тасымалдау) кезінде – ветеринариялық паспорт көшірмесі;</w:t>
            </w:r>
          </w:p>
          <w:p>
            <w:pPr>
              <w:spacing w:after="20"/>
              <w:ind w:left="20"/>
              <w:jc w:val="both"/>
            </w:pPr>
            <w:r>
              <w:rPr>
                <w:rFonts w:ascii="Times New Roman"/>
                <w:b w:val="false"/>
                <w:i w:val="false"/>
                <w:color w:val="000000"/>
                <w:sz w:val="20"/>
              </w:rPr>
              <w:t>
5) Еуразиялық экономикалық одаққа мүше мемлекеттерге немесе үшінші елдерге (Еуразиялық экономикалық одақ мүшелері болып табылмайтын мемлекеттер) әкету мақсатында республиканың бір әкімшілік-аумақтық бірлігінен республиканың басқа әкімшілік-аумақтық бірлігіне орны ауыстырылған (тасымалданған) объектілердің орнын ауыстырған (тасымалдаған) кезде және/немесе республиканың бір әкімшілік-аумақтық бірлігі шегінде орны ауыстырылатын (тасымалданатын) объектінің иесі ауысқанда – ветеринариялық анықтама көшірмесі (агроөнеркәсіптік кешен салаларын басқарудың бірыңғай автоматтандырылған "e-Agrіculture" ақпараттық жүйесінде (бұдан әрі – ББАЖ АЖ) болмаған жағдайда);</w:t>
            </w:r>
          </w:p>
          <w:p>
            <w:pPr>
              <w:spacing w:after="20"/>
              <w:ind w:left="20"/>
              <w:jc w:val="both"/>
            </w:pPr>
            <w:r>
              <w:rPr>
                <w:rFonts w:ascii="Times New Roman"/>
                <w:b w:val="false"/>
                <w:i w:val="false"/>
                <w:color w:val="000000"/>
                <w:sz w:val="20"/>
              </w:rPr>
              <w:t>
6) ветеринариялық сертификат бланкісі үшін ақы төленгенін растайтын құжаттың көшірмесі;</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экспортау кезінде орны ауыстырылатын (тасымалданатын) объектілерге ветеринариялық сертификат беруге осы Қағидаларға 2-қосымшаға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2) жануарлардан алынатын өнім мен шикізатты тасымалдау кезінде – сараптама актісінің (сынақ хаттамасының) электрондық көшірмесі;</w:t>
            </w:r>
          </w:p>
          <w:p>
            <w:pPr>
              <w:spacing w:after="20"/>
              <w:ind w:left="20"/>
              <w:jc w:val="both"/>
            </w:pPr>
            <w:r>
              <w:rPr>
                <w:rFonts w:ascii="Times New Roman"/>
                <w:b w:val="false"/>
                <w:i w:val="false"/>
                <w:color w:val="000000"/>
                <w:sz w:val="20"/>
              </w:rPr>
              <w:t>
3) иттер мен мысықтардың орнын ауыстыру (тасымалдау) кезінде – ветеринариялық паспорттың электрондық көшірмесі;</w:t>
            </w:r>
          </w:p>
          <w:p>
            <w:pPr>
              <w:spacing w:after="20"/>
              <w:ind w:left="20"/>
              <w:jc w:val="both"/>
            </w:pPr>
            <w:r>
              <w:rPr>
                <w:rFonts w:ascii="Times New Roman"/>
                <w:b w:val="false"/>
                <w:i w:val="false"/>
                <w:color w:val="000000"/>
                <w:sz w:val="20"/>
              </w:rPr>
              <w:t>
4) Еуразиялық экономикалық одаққа мүше мемлекеттерге немесе үшінші елдерге (Еуразиялық экономикалық одақ мүшелері болып табылмайтын мемлекеттер) әкету мақсатында республиканың бір әкімшілік-аумақтық бірлігінен республиканың басқа әкімшілік-аумақтық бірлігіне орны ауыстырылған (тасымалданған) объектілердің орнын ауыстырған (тасымалдаған) кезде және/немесе республиканың бір әкімшілік-аумақтық бірлігі шегінде орны ауыстырылатын (тасымалданатын) объектінің иесі ауысқанда – ветеринариялық анықтаманың электрондық көшірмесі (ББАЖ АЖ-да болмаған жағдайда);</w:t>
            </w:r>
          </w:p>
          <w:p>
            <w:pPr>
              <w:spacing w:after="20"/>
              <w:ind w:left="20"/>
              <w:jc w:val="both"/>
            </w:pPr>
            <w:r>
              <w:rPr>
                <w:rFonts w:ascii="Times New Roman"/>
                <w:b w:val="false"/>
                <w:i w:val="false"/>
                <w:color w:val="000000"/>
                <w:sz w:val="20"/>
              </w:rPr>
              <w:t>
5) ЭҮТШ арқылы төленген жағдайларды қоспағанда, ветеринариялық сертификат бланкісі үшін ақы төленгенін растайтын құжаттың электрондық көшірмесі.</w:t>
            </w:r>
          </w:p>
          <w:p>
            <w:pPr>
              <w:spacing w:after="20"/>
              <w:ind w:left="20"/>
              <w:jc w:val="both"/>
            </w:pPr>
            <w:r>
              <w:rPr>
                <w:rFonts w:ascii="Times New Roman"/>
                <w:b w:val="false"/>
                <w:i w:val="false"/>
                <w:color w:val="000000"/>
                <w:sz w:val="20"/>
              </w:rPr>
              <w:t>
Жеке басын куәландыратын құжат, заңды тұлғаны тіркеу (қайта тіркеу) туралы, дара кәсіпкерді тіркеу туралы хабарлама не дара кәсіпкер ретінде қызметінің басталғаны туралы хабарлама, ауыл шаруашылығы жануарының ветеринариялық паспорты туралы, асыл тұқымдық куәлік немесе оған балама құжат туралы, балықтың қайдан ауланғаны туралы, орны ауыстырылатын (тасымалданатын) объектілерді тиісті аумақтағы эпизоотиялық жағдайды ескере отырып экспортауға рұқсат беру туралы, ветеринариялық анықтама туралы мәліметтерді көрсетілетін қызметті беруші "электрондық үкіметтің" шлюзі арқылы мемлекеттік ақпараттық жүйелерден не цифрлық құжаттар сервисінен электрондық құжат алады.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жануарлардың аса қауіпті және жұқпалы аурулары бойынша мемлекеттік ветеринариялық-санитариялық бақылау мен қадағалау объектісінің шығу (болу), жүру (бағыты) және (немесе) келу (межелі пункт) орнының эпизоотиялық ахуалының нашарлауы;</w:t>
            </w:r>
          </w:p>
          <w:p>
            <w:pPr>
              <w:spacing w:after="20"/>
              <w:ind w:left="20"/>
              <w:jc w:val="both"/>
            </w:pPr>
            <w:r>
              <w:rPr>
                <w:rFonts w:ascii="Times New Roman"/>
                <w:b w:val="false"/>
                <w:i w:val="false"/>
                <w:color w:val="000000"/>
                <w:sz w:val="20"/>
              </w:rPr>
              <w:t>
2) мемлекеттік ветеринариялық-санитариялық бақылау мен қадағалау объектісінің қауіпсіздігі мониторингінің нәтижелері бойынша жануарлар саулығы мен адам денсаулығының қауіпсіздігіне төнетін қатердің расталуы;</w:t>
            </w:r>
          </w:p>
          <w:p>
            <w:pPr>
              <w:spacing w:after="20"/>
              <w:ind w:left="20"/>
              <w:jc w:val="both"/>
            </w:pPr>
            <w:r>
              <w:rPr>
                <w:rFonts w:ascii="Times New Roman"/>
                <w:b w:val="false"/>
                <w:i w:val="false"/>
                <w:color w:val="000000"/>
                <w:sz w:val="20"/>
              </w:rPr>
              <w:t>
3) мемлекеттік ветеринариялық-санитариялық бақылау мен қадағалау нәтижелері бойынша жануарлар саулығы мен адам денсаулығының қауіпсіздігіне қатер төндіретін, Қазақстан Республикасының ветеринария саласындағы заңнамасы талаптарын бұзушылықтың анықталуы;</w:t>
            </w:r>
          </w:p>
          <w:p>
            <w:pPr>
              <w:spacing w:after="20"/>
              <w:ind w:left="20"/>
              <w:jc w:val="both"/>
            </w:pPr>
            <w:r>
              <w:rPr>
                <w:rFonts w:ascii="Times New Roman"/>
                <w:b w:val="false"/>
                <w:i w:val="false"/>
                <w:color w:val="000000"/>
                <w:sz w:val="20"/>
              </w:rPr>
              <w:t>
4) ветеринариялық сертификатты алу үшін көрсетілетін қызметті алушы ұсынған құжаттардың және (немесе) оларда қамтылған деректердің (мәліметтердің) дұрыс еместігінің анықталуы;</w:t>
            </w:r>
          </w:p>
          <w:p>
            <w:pPr>
              <w:spacing w:after="20"/>
              <w:ind w:left="20"/>
              <w:jc w:val="both"/>
            </w:pPr>
            <w:r>
              <w:rPr>
                <w:rFonts w:ascii="Times New Roman"/>
                <w:b w:val="false"/>
                <w:i w:val="false"/>
                <w:color w:val="000000"/>
                <w:sz w:val="20"/>
              </w:rPr>
              <w:t>
5) көрсетілетін қызметті алушының және (немесе) ұсынылған құжаттардың, орны ауыстырылатын (тасымалданатын) объектілердің, көлік құралдарының, деректердің және мемлекеттік қызмет көрсету үшін қажетті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6) көрсетілетін қызметті алушыға қатысты ветеринариялық сертификат алуға байланысты қызметке немесе жекелеген қызмет түрлеріне тыйым салу туралы заңды күшіне енген сот шешімінің (үкімінің)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 мүмкіндігі бар және мемлекеттік қызметті көрсету мәртебесі туралы ақпаратты "жеке кабинеті" арқылы қашықтықтан қол жеткізу режимінде алу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Қазақстан Республикасы Ауыл шаруашылығы министрлігінің www.gov.kz интернет-ресурсында орналастырылған.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 цифрлық қолтаңбаны немесе бір реттік құпиясөзді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құжаттарды </w:t>
            </w:r>
            <w:r>
              <w:br/>
            </w:r>
            <w:r>
              <w:rPr>
                <w:rFonts w:ascii="Times New Roman"/>
                <w:b w:val="false"/>
                <w:i w:val="false"/>
                <w:color w:val="000000"/>
                <w:sz w:val="20"/>
              </w:rPr>
              <w:t xml:space="preserve">беру қағидалары және олардың </w:t>
            </w:r>
            <w:r>
              <w:br/>
            </w:r>
            <w:r>
              <w:rPr>
                <w:rFonts w:ascii="Times New Roman"/>
                <w:b w:val="false"/>
                <w:i w:val="false"/>
                <w:color w:val="000000"/>
                <w:sz w:val="20"/>
              </w:rPr>
              <w:t xml:space="preserve">бланкілеріне қойылатын </w:t>
            </w:r>
            <w:r>
              <w:br/>
            </w:r>
            <w:r>
              <w:rPr>
                <w:rFonts w:ascii="Times New Roman"/>
                <w:b w:val="false"/>
                <w:i w:val="false"/>
                <w:color w:val="000000"/>
                <w:sz w:val="20"/>
              </w:rPr>
              <w:t>талаптарға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
      (ветеринария саласындағы уәкілетті орган </w:t>
      </w:r>
    </w:p>
    <w:p>
      <w:pPr>
        <w:spacing w:after="0"/>
        <w:ind w:left="0"/>
        <w:jc w:val="both"/>
      </w:pPr>
      <w:r>
        <w:rPr>
          <w:rFonts w:ascii="Times New Roman"/>
          <w:b w:val="false"/>
          <w:i w:val="false"/>
          <w:color w:val="000000"/>
          <w:sz w:val="28"/>
        </w:rPr>
        <w:t>
      ведомствосының аумақтық бөлімшенің атауы)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(жеке тұлғаның аты, әкесінің аты (бар болса), тегі жеке сәйкестендіру нөмірі,</w:t>
      </w:r>
    </w:p>
    <w:p>
      <w:pPr>
        <w:spacing w:after="0"/>
        <w:ind w:left="0"/>
        <w:jc w:val="both"/>
      </w:pPr>
      <w:r>
        <w:rPr>
          <w:rFonts w:ascii="Times New Roman"/>
          <w:b w:val="false"/>
          <w:i w:val="false"/>
          <w:color w:val="000000"/>
          <w:sz w:val="28"/>
        </w:rPr>
        <w:t>
      /заңды тұлғаның атауы, бизнес-сәйкестендіру нөмірі)</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Мекенжайы__________________________________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Өтініш нөмірі:</w:t>
      </w:r>
    </w:p>
    <w:bookmarkStart w:name="z125" w:id="90"/>
    <w:p>
      <w:pPr>
        <w:spacing w:after="0"/>
        <w:ind w:left="0"/>
        <w:jc w:val="left"/>
      </w:pPr>
      <w:r>
        <w:rPr>
          <w:rFonts w:ascii="Times New Roman"/>
          <w:b/>
          <w:i w:val="false"/>
          <w:color w:val="000000"/>
        </w:rPr>
        <w:t xml:space="preserve"> Экспорттау кезінде орны ауыстырылатын (тасымалданатын) объектілерге ветеринариялық сертификат беру туралы өтініш</w:t>
      </w:r>
    </w:p>
    <w:bookmarkEnd w:id="90"/>
    <w:p>
      <w:pPr>
        <w:spacing w:after="0"/>
        <w:ind w:left="0"/>
        <w:jc w:val="both"/>
      </w:pPr>
      <w:r>
        <w:rPr>
          <w:rFonts w:ascii="Times New Roman"/>
          <w:b w:val="false"/>
          <w:i w:val="false"/>
          <w:color w:val="000000"/>
          <w:sz w:val="28"/>
        </w:rPr>
        <w:t xml:space="preserve">
      Ветеринарлық сертификат беруіңізді сұраймын____________________ </w:t>
      </w:r>
    </w:p>
    <w:p>
      <w:pPr>
        <w:spacing w:after="0"/>
        <w:ind w:left="0"/>
        <w:jc w:val="both"/>
      </w:pPr>
      <w:r>
        <w:rPr>
          <w:rFonts w:ascii="Times New Roman"/>
          <w:b w:val="false"/>
          <w:i w:val="false"/>
          <w:color w:val="000000"/>
          <w:sz w:val="28"/>
        </w:rPr>
        <w:t xml:space="preserve">
      (өндіріс объектісінің атауы, қызмет түрі) </w:t>
      </w:r>
    </w:p>
    <w:p>
      <w:pPr>
        <w:spacing w:after="0"/>
        <w:ind w:left="0"/>
        <w:jc w:val="both"/>
      </w:pPr>
      <w:r>
        <w:rPr>
          <w:rFonts w:ascii="Times New Roman"/>
          <w:b w:val="false"/>
          <w:i w:val="false"/>
          <w:color w:val="000000"/>
          <w:sz w:val="28"/>
        </w:rPr>
        <w:t xml:space="preserve">
      Жануарды (балық, ара, қосмекенділер, жәндіктерден басқа), </w:t>
      </w:r>
    </w:p>
    <w:p>
      <w:pPr>
        <w:spacing w:after="0"/>
        <w:ind w:left="0"/>
        <w:jc w:val="both"/>
      </w:pPr>
      <w:r>
        <w:rPr>
          <w:rFonts w:ascii="Times New Roman"/>
          <w:b w:val="false"/>
          <w:i w:val="false"/>
          <w:color w:val="000000"/>
          <w:sz w:val="28"/>
        </w:rPr>
        <w:t xml:space="preserve">
      жануарлардан алынатын өнім мен шикізаттың орнын ауыстырған кезде – </w:t>
      </w:r>
    </w:p>
    <w:p>
      <w:pPr>
        <w:spacing w:after="0"/>
        <w:ind w:left="0"/>
        <w:jc w:val="both"/>
      </w:pPr>
      <w:r>
        <w:rPr>
          <w:rFonts w:ascii="Times New Roman"/>
          <w:b w:val="false"/>
          <w:i w:val="false"/>
          <w:color w:val="000000"/>
          <w:sz w:val="28"/>
        </w:rPr>
        <w:t xml:space="preserve">
      жануардың жеке нөмірі, ветеринариялық паспорттың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Асыл тұқымды жануарлардың орнын ауыстыру (тасымалдау) кезінде әр </w:t>
      </w:r>
    </w:p>
    <w:p>
      <w:pPr>
        <w:spacing w:after="0"/>
        <w:ind w:left="0"/>
        <w:jc w:val="both"/>
      </w:pPr>
      <w:r>
        <w:rPr>
          <w:rFonts w:ascii="Times New Roman"/>
          <w:b w:val="false"/>
          <w:i w:val="false"/>
          <w:color w:val="000000"/>
          <w:sz w:val="28"/>
        </w:rPr>
        <w:t xml:space="preserve">
      жануар басына және асыл тұқымдық өнімге (материалға) қосымша – асыл </w:t>
      </w:r>
    </w:p>
    <w:p>
      <w:pPr>
        <w:spacing w:after="0"/>
        <w:ind w:left="0"/>
        <w:jc w:val="both"/>
      </w:pPr>
      <w:r>
        <w:rPr>
          <w:rFonts w:ascii="Times New Roman"/>
          <w:b w:val="false"/>
          <w:i w:val="false"/>
          <w:color w:val="000000"/>
          <w:sz w:val="28"/>
        </w:rPr>
        <w:t xml:space="preserve">
      тұқымдық куәлік немесе оған балама құжаттың нөмірі және күні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Балықтың және басқа да су жануарларының (тірі, жаңа ауланған, </w:t>
      </w:r>
    </w:p>
    <w:p>
      <w:pPr>
        <w:spacing w:after="0"/>
        <w:ind w:left="0"/>
        <w:jc w:val="both"/>
      </w:pPr>
      <w:r>
        <w:rPr>
          <w:rFonts w:ascii="Times New Roman"/>
          <w:b w:val="false"/>
          <w:i w:val="false"/>
          <w:color w:val="000000"/>
          <w:sz w:val="28"/>
        </w:rPr>
        <w:t xml:space="preserve">
      салқындатылған, мұздатылған балық, сондай-ақ шаяндар, гамарус, салина </w:t>
      </w:r>
    </w:p>
    <w:p>
      <w:pPr>
        <w:spacing w:after="0"/>
        <w:ind w:left="0"/>
        <w:jc w:val="both"/>
      </w:pPr>
      <w:r>
        <w:rPr>
          <w:rFonts w:ascii="Times New Roman"/>
          <w:b w:val="false"/>
          <w:i w:val="false"/>
          <w:color w:val="000000"/>
          <w:sz w:val="28"/>
        </w:rPr>
        <w:t xml:space="preserve">
      (циста) артемиясы) орны ауыстырылатын (тасымалданатын) көлеміне </w:t>
      </w:r>
    </w:p>
    <w:p>
      <w:pPr>
        <w:spacing w:after="0"/>
        <w:ind w:left="0"/>
        <w:jc w:val="both"/>
      </w:pPr>
      <w:r>
        <w:rPr>
          <w:rFonts w:ascii="Times New Roman"/>
          <w:b w:val="false"/>
          <w:i w:val="false"/>
          <w:color w:val="000000"/>
          <w:sz w:val="28"/>
        </w:rPr>
        <w:t xml:space="preserve">
      берілетін балықтың қайдан ауланғаны туралы анықтаманың нөмірі және </w:t>
      </w:r>
    </w:p>
    <w:p>
      <w:pPr>
        <w:spacing w:after="0"/>
        <w:ind w:left="0"/>
        <w:jc w:val="both"/>
      </w:pPr>
      <w:r>
        <w:rPr>
          <w:rFonts w:ascii="Times New Roman"/>
          <w:b w:val="false"/>
          <w:i w:val="false"/>
          <w:color w:val="000000"/>
          <w:sz w:val="28"/>
        </w:rPr>
        <w:t xml:space="preserve">
      күні_________________________________________________________________ </w:t>
      </w:r>
    </w:p>
    <w:p>
      <w:pPr>
        <w:spacing w:after="0"/>
        <w:ind w:left="0"/>
        <w:jc w:val="both"/>
      </w:pPr>
      <w:r>
        <w:rPr>
          <w:rFonts w:ascii="Times New Roman"/>
          <w:b w:val="false"/>
          <w:i w:val="false"/>
          <w:color w:val="000000"/>
          <w:sz w:val="28"/>
        </w:rPr>
        <w:t xml:space="preserve">
      Өндірістік объектінің мекенжайы ______________________________________ </w:t>
      </w:r>
    </w:p>
    <w:p>
      <w:pPr>
        <w:spacing w:after="0"/>
        <w:ind w:left="0"/>
        <w:jc w:val="both"/>
      </w:pPr>
      <w:r>
        <w:rPr>
          <w:rFonts w:ascii="Times New Roman"/>
          <w:b w:val="false"/>
          <w:i w:val="false"/>
          <w:color w:val="000000"/>
          <w:sz w:val="28"/>
        </w:rPr>
        <w:t xml:space="preserve">
      Өндіріс объектісінің есептік нөмірі______________________________________ </w:t>
      </w:r>
    </w:p>
    <w:p>
      <w:pPr>
        <w:spacing w:after="0"/>
        <w:ind w:left="0"/>
        <w:jc w:val="both"/>
      </w:pPr>
      <w:r>
        <w:rPr>
          <w:rFonts w:ascii="Times New Roman"/>
          <w:b w:val="false"/>
          <w:i w:val="false"/>
          <w:color w:val="000000"/>
          <w:sz w:val="28"/>
        </w:rPr>
        <w:t xml:space="preserve">
      Орны ауыстырылатын (тасымалданатын) объектінің атауы_________________ </w:t>
      </w:r>
    </w:p>
    <w:p>
      <w:pPr>
        <w:spacing w:after="0"/>
        <w:ind w:left="0"/>
        <w:jc w:val="both"/>
      </w:pPr>
      <w:r>
        <w:rPr>
          <w:rFonts w:ascii="Times New Roman"/>
          <w:b w:val="false"/>
          <w:i w:val="false"/>
          <w:color w:val="000000"/>
          <w:sz w:val="28"/>
        </w:rPr>
        <w:t xml:space="preserve">
      Орны ауыстырылатын (тасымалданатын) объектінің саны, өлшем бірлігі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Орны ауыстырылатын (тасымалданатын) объектіні экспорттаушы мемлекет </w:t>
      </w:r>
    </w:p>
    <w:p>
      <w:pPr>
        <w:spacing w:after="0"/>
        <w:ind w:left="0"/>
        <w:jc w:val="both"/>
      </w:pPr>
      <w:r>
        <w:rPr>
          <w:rFonts w:ascii="Times New Roman"/>
          <w:b w:val="false"/>
          <w:i w:val="false"/>
          <w:color w:val="000000"/>
          <w:sz w:val="28"/>
        </w:rPr>
        <w:t xml:space="preserve">
      және межелі орны_____________________________________________________ </w:t>
      </w:r>
    </w:p>
    <w:p>
      <w:pPr>
        <w:spacing w:after="0"/>
        <w:ind w:left="0"/>
        <w:jc w:val="both"/>
      </w:pPr>
      <w:r>
        <w:rPr>
          <w:rFonts w:ascii="Times New Roman"/>
          <w:b w:val="false"/>
          <w:i w:val="false"/>
          <w:color w:val="000000"/>
          <w:sz w:val="28"/>
        </w:rPr>
        <w:t xml:space="preserve">
      Орны ауыстырылатын (тасымалданатын) объектіні экспорттауда қолдану </w:t>
      </w:r>
    </w:p>
    <w:p>
      <w:pPr>
        <w:spacing w:after="0"/>
        <w:ind w:left="0"/>
        <w:jc w:val="both"/>
      </w:pPr>
      <w:r>
        <w:rPr>
          <w:rFonts w:ascii="Times New Roman"/>
          <w:b w:val="false"/>
          <w:i w:val="false"/>
          <w:color w:val="000000"/>
          <w:sz w:val="28"/>
        </w:rPr>
        <w:t xml:space="preserve">
      болжанатын көлік түрі________________________________________________ </w:t>
      </w:r>
    </w:p>
    <w:p>
      <w:pPr>
        <w:spacing w:after="0"/>
        <w:ind w:left="0"/>
        <w:jc w:val="both"/>
      </w:pPr>
      <w:r>
        <w:rPr>
          <w:rFonts w:ascii="Times New Roman"/>
          <w:b w:val="false"/>
          <w:i w:val="false"/>
          <w:color w:val="000000"/>
          <w:sz w:val="28"/>
        </w:rPr>
        <w:t xml:space="preserve">
      Орны ауыстырылатын (тасымалданатын) объектіні алып өту болжанатын </w:t>
      </w:r>
    </w:p>
    <w:p>
      <w:pPr>
        <w:spacing w:after="0"/>
        <w:ind w:left="0"/>
        <w:jc w:val="both"/>
      </w:pPr>
      <w:r>
        <w:rPr>
          <w:rFonts w:ascii="Times New Roman"/>
          <w:b w:val="false"/>
          <w:i w:val="false"/>
          <w:color w:val="000000"/>
          <w:sz w:val="28"/>
        </w:rPr>
        <w:t xml:space="preserve">
      мемлекеттік шекарадағы өткізу пункттері көрсетілген орны </w:t>
      </w:r>
    </w:p>
    <w:p>
      <w:pPr>
        <w:spacing w:after="0"/>
        <w:ind w:left="0"/>
        <w:jc w:val="both"/>
      </w:pPr>
      <w:r>
        <w:rPr>
          <w:rFonts w:ascii="Times New Roman"/>
          <w:b w:val="false"/>
          <w:i w:val="false"/>
          <w:color w:val="000000"/>
          <w:sz w:val="28"/>
        </w:rPr>
        <w:t xml:space="preserve">
      ауыстырылатын (тасымалданатын) объектінің жол жүру бағдары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Экспорттау мақсаты (тірі жануарлар үшін – көбейту және күтіп бағу, </w:t>
      </w:r>
    </w:p>
    <w:p>
      <w:pPr>
        <w:spacing w:after="0"/>
        <w:ind w:left="0"/>
        <w:jc w:val="both"/>
      </w:pPr>
      <w:r>
        <w:rPr>
          <w:rFonts w:ascii="Times New Roman"/>
          <w:b w:val="false"/>
          <w:i w:val="false"/>
          <w:color w:val="000000"/>
          <w:sz w:val="28"/>
        </w:rPr>
        <w:t xml:space="preserve">
      сату, етке сою, өнім және шикізат үшін – өткізу, өңдеу, азық және </w:t>
      </w:r>
    </w:p>
    <w:p>
      <w:pPr>
        <w:spacing w:after="0"/>
        <w:ind w:left="0"/>
        <w:jc w:val="both"/>
      </w:pPr>
      <w:r>
        <w:rPr>
          <w:rFonts w:ascii="Times New Roman"/>
          <w:b w:val="false"/>
          <w:i w:val="false"/>
          <w:color w:val="000000"/>
          <w:sz w:val="28"/>
        </w:rPr>
        <w:t xml:space="preserve">
      азық қоспалары үшін – олар арналған жануарлар түрі,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экспортқа рұқсат нөмірі, күні___________________________________________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Мынадай құжаттарды қоса беріп отырмын________________________________ </w:t>
      </w:r>
    </w:p>
    <w:p>
      <w:pPr>
        <w:spacing w:after="0"/>
        <w:ind w:left="0"/>
        <w:jc w:val="both"/>
      </w:pPr>
      <w:r>
        <w:rPr>
          <w:rFonts w:ascii="Times New Roman"/>
          <w:b w:val="false"/>
          <w:i w:val="false"/>
          <w:color w:val="000000"/>
          <w:sz w:val="28"/>
        </w:rPr>
        <w:t xml:space="preserve">
      Байланыс телефоны _________________ </w:t>
      </w:r>
    </w:p>
    <w:p>
      <w:pPr>
        <w:spacing w:after="0"/>
        <w:ind w:left="0"/>
        <w:jc w:val="both"/>
      </w:pPr>
      <w:r>
        <w:rPr>
          <w:rFonts w:ascii="Times New Roman"/>
          <w:b w:val="false"/>
          <w:i w:val="false"/>
          <w:color w:val="000000"/>
          <w:sz w:val="28"/>
        </w:rPr>
        <w:t xml:space="preserve">
      Электрондық мекенжайы____________________________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Ұсынылған ақпараттың дұрыстығын растаймын, Қазақстан Республикасының </w:t>
      </w:r>
    </w:p>
    <w:p>
      <w:pPr>
        <w:spacing w:after="0"/>
        <w:ind w:left="0"/>
        <w:jc w:val="both"/>
      </w:pPr>
      <w:r>
        <w:rPr>
          <w:rFonts w:ascii="Times New Roman"/>
          <w:b w:val="false"/>
          <w:i w:val="false"/>
          <w:color w:val="000000"/>
          <w:sz w:val="28"/>
        </w:rPr>
        <w:t xml:space="preserve">
      заңнамасына сәйкес дұрыс емес мәліметтер ұсынғаным үшін жауапкершілік туралы </w:t>
      </w:r>
    </w:p>
    <w:p>
      <w:pPr>
        <w:spacing w:after="0"/>
        <w:ind w:left="0"/>
        <w:jc w:val="both"/>
      </w:pPr>
      <w:r>
        <w:rPr>
          <w:rFonts w:ascii="Times New Roman"/>
          <w:b w:val="false"/>
          <w:i w:val="false"/>
          <w:color w:val="000000"/>
          <w:sz w:val="28"/>
        </w:rPr>
        <w:t xml:space="preserve">
      хабардармын және заңмен қорғалатын құпияны құрайтын мәліметтерді пайдалануға, </w:t>
      </w:r>
    </w:p>
    <w:p>
      <w:pPr>
        <w:spacing w:after="0"/>
        <w:ind w:left="0"/>
        <w:jc w:val="both"/>
      </w:pPr>
      <w:r>
        <w:rPr>
          <w:rFonts w:ascii="Times New Roman"/>
          <w:b w:val="false"/>
          <w:i w:val="false"/>
          <w:color w:val="000000"/>
          <w:sz w:val="28"/>
        </w:rPr>
        <w:t xml:space="preserve">
      сондай-ақ дербес деректерді жинауға, өңдеуге, сақтауға, түсіруге және пайдалануға </w:t>
      </w:r>
    </w:p>
    <w:p>
      <w:pPr>
        <w:spacing w:after="0"/>
        <w:ind w:left="0"/>
        <w:jc w:val="both"/>
      </w:pPr>
      <w:r>
        <w:rPr>
          <w:rFonts w:ascii="Times New Roman"/>
          <w:b w:val="false"/>
          <w:i w:val="false"/>
          <w:color w:val="000000"/>
          <w:sz w:val="28"/>
        </w:rPr>
        <w:t>
      келісім беремін.</w:t>
      </w:r>
    </w:p>
    <w:p>
      <w:pPr>
        <w:spacing w:after="0"/>
        <w:ind w:left="0"/>
        <w:jc w:val="both"/>
      </w:pPr>
      <w:r>
        <w:rPr>
          <w:rFonts w:ascii="Times New Roman"/>
          <w:b w:val="false"/>
          <w:i w:val="false"/>
          <w:color w:val="000000"/>
          <w:sz w:val="28"/>
        </w:rPr>
        <w:t xml:space="preserve">
      Көрсетілеті қызмет алушы немеме онын өкілі_______________________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қолы ) </w:t>
      </w:r>
    </w:p>
    <w:p>
      <w:pPr>
        <w:spacing w:after="0"/>
        <w:ind w:left="0"/>
        <w:jc w:val="both"/>
      </w:pPr>
      <w:r>
        <w:rPr>
          <w:rFonts w:ascii="Times New Roman"/>
          <w:b w:val="false"/>
          <w:i w:val="false"/>
          <w:color w:val="000000"/>
          <w:sz w:val="28"/>
        </w:rPr>
        <w:t>
      20___жылғы________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құжаттарды </w:t>
            </w:r>
            <w:r>
              <w:br/>
            </w:r>
            <w:r>
              <w:rPr>
                <w:rFonts w:ascii="Times New Roman"/>
                <w:b w:val="false"/>
                <w:i w:val="false"/>
                <w:color w:val="000000"/>
                <w:sz w:val="20"/>
              </w:rPr>
              <w:t xml:space="preserve">беру қағидалары және олардың </w:t>
            </w:r>
            <w:r>
              <w:br/>
            </w:r>
            <w:r>
              <w:rPr>
                <w:rFonts w:ascii="Times New Roman"/>
                <w:b w:val="false"/>
                <w:i w:val="false"/>
                <w:color w:val="000000"/>
                <w:sz w:val="20"/>
              </w:rPr>
              <w:t xml:space="preserve">бланкілеріне қойылатын </w:t>
            </w:r>
            <w:r>
              <w:br/>
            </w:r>
            <w:r>
              <w:rPr>
                <w:rFonts w:ascii="Times New Roman"/>
                <w:b w:val="false"/>
                <w:i w:val="false"/>
                <w:color w:val="000000"/>
                <w:sz w:val="20"/>
              </w:rPr>
              <w:t>талаптарға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7" w:id="91"/>
    <w:p>
      <w:pPr>
        <w:spacing w:after="0"/>
        <w:ind w:left="0"/>
        <w:jc w:val="left"/>
      </w:pPr>
      <w:r>
        <w:rPr>
          <w:rFonts w:ascii="Times New Roman"/>
          <w:b/>
          <w:i w:val="false"/>
          <w:color w:val="000000"/>
        </w:rPr>
        <w:t xml:space="preserve"> Ветеринарлық сертификатты беру журналы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келіп түскен күн,</w:t>
            </w:r>
          </w:p>
          <w:p>
            <w:pPr>
              <w:spacing w:after="20"/>
              <w:ind w:left="20"/>
              <w:jc w:val="both"/>
            </w:pPr>
            <w:r>
              <w:rPr>
                <w:rFonts w:ascii="Times New Roman"/>
                <w:b w:val="false"/>
                <w:i w:val="false"/>
                <w:color w:val="000000"/>
                <w:sz w:val="20"/>
              </w:rPr>
              <w:t>
Өтініштің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объектісінің атауы, қызмет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объектісінің есептік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 әкесінің аты</w:t>
            </w:r>
          </w:p>
          <w:p>
            <w:pPr>
              <w:spacing w:after="20"/>
              <w:ind w:left="20"/>
              <w:jc w:val="both"/>
            </w:pPr>
            <w:r>
              <w:rPr>
                <w:rFonts w:ascii="Times New Roman"/>
                <w:b w:val="false"/>
                <w:i w:val="false"/>
                <w:color w:val="000000"/>
                <w:sz w:val="20"/>
              </w:rPr>
              <w:t>
(бар болса), тегі, жеке сәйкестендіру нөмірі</w:t>
            </w:r>
          </w:p>
          <w:p>
            <w:pPr>
              <w:spacing w:after="20"/>
              <w:ind w:left="20"/>
              <w:jc w:val="both"/>
            </w:pPr>
            <w:r>
              <w:rPr>
                <w:rFonts w:ascii="Times New Roman"/>
                <w:b w:val="false"/>
                <w:i w:val="false"/>
                <w:color w:val="000000"/>
                <w:sz w:val="20"/>
              </w:rPr>
              <w:t>
/ заңды тұлғаның атауы,</w:t>
            </w:r>
          </w:p>
          <w:p>
            <w:pPr>
              <w:spacing w:after="20"/>
              <w:ind w:left="20"/>
              <w:jc w:val="both"/>
            </w:pPr>
            <w:r>
              <w:rPr>
                <w:rFonts w:ascii="Times New Roman"/>
                <w:b w:val="false"/>
                <w:i w:val="false"/>
                <w:color w:val="000000"/>
                <w:sz w:val="20"/>
              </w:rPr>
              <w:t>
бизнес-сәйкестендіру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объектінің мәліметтері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мемлекеті және межелі пункті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(тегі, аты, әкесінің аты</w:t>
            </w:r>
          </w:p>
          <w:p>
            <w:pPr>
              <w:spacing w:after="20"/>
              <w:ind w:left="20"/>
              <w:jc w:val="both"/>
            </w:pPr>
            <w:r>
              <w:rPr>
                <w:rFonts w:ascii="Times New Roman"/>
                <w:b w:val="false"/>
                <w:i w:val="false"/>
                <w:color w:val="000000"/>
                <w:sz w:val="20"/>
              </w:rPr>
              <w:t>
(бар болса)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сертификаттың нөмірі,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құжаттарды </w:t>
            </w:r>
            <w:r>
              <w:br/>
            </w:r>
            <w:r>
              <w:rPr>
                <w:rFonts w:ascii="Times New Roman"/>
                <w:b w:val="false"/>
                <w:i w:val="false"/>
                <w:color w:val="000000"/>
                <w:sz w:val="20"/>
              </w:rPr>
              <w:t xml:space="preserve">беру қағидалары және олардың </w:t>
            </w:r>
            <w:r>
              <w:br/>
            </w:r>
            <w:r>
              <w:rPr>
                <w:rFonts w:ascii="Times New Roman"/>
                <w:b w:val="false"/>
                <w:i w:val="false"/>
                <w:color w:val="000000"/>
                <w:sz w:val="20"/>
              </w:rPr>
              <w:t xml:space="preserve">бланкілеріне қойылатын </w:t>
            </w:r>
            <w:r>
              <w:br/>
            </w:r>
            <w:r>
              <w:rPr>
                <w:rFonts w:ascii="Times New Roman"/>
                <w:b w:val="false"/>
                <w:i w:val="false"/>
                <w:color w:val="000000"/>
                <w:sz w:val="20"/>
              </w:rPr>
              <w:t>талаптарға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 ]</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589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219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 w:id="92"/>
    <w:p>
      <w:pPr>
        <w:spacing w:after="0"/>
        <w:ind w:left="0"/>
        <w:jc w:val="left"/>
      </w:pPr>
      <w:r>
        <w:rPr>
          <w:rFonts w:ascii="Times New Roman"/>
          <w:b/>
          <w:i w:val="false"/>
          <w:color w:val="000000"/>
        </w:rPr>
        <w:t xml:space="preserve"> Мемлекеттік қызмет көрсетуден уәжді бас тарту</w:t>
      </w:r>
    </w:p>
    <w:bookmarkEnd w:id="92"/>
    <w:p>
      <w:pPr>
        <w:spacing w:after="0"/>
        <w:ind w:left="0"/>
        <w:jc w:val="both"/>
      </w:pPr>
      <w:r>
        <w:rPr>
          <w:rFonts w:ascii="Times New Roman"/>
          <w:b w:val="false"/>
          <w:i w:val="false"/>
          <w:color w:val="000000"/>
          <w:sz w:val="28"/>
        </w:rPr>
        <w:t xml:space="preserve">
      Берілген күні: [берілген күні] </w:t>
      </w:r>
    </w:p>
    <w:p>
      <w:pPr>
        <w:spacing w:after="0"/>
        <w:ind w:left="0"/>
        <w:jc w:val="both"/>
      </w:pPr>
      <w:r>
        <w:rPr>
          <w:rFonts w:ascii="Times New Roman"/>
          <w:b w:val="false"/>
          <w:i w:val="false"/>
          <w:color w:val="000000"/>
          <w:sz w:val="28"/>
        </w:rPr>
        <w:t xml:space="preserve">
      [Көрсетілетін қызметті алушының атауы] </w:t>
      </w:r>
    </w:p>
    <w:p>
      <w:pPr>
        <w:spacing w:after="0"/>
        <w:ind w:left="0"/>
        <w:jc w:val="both"/>
      </w:pPr>
      <w:r>
        <w:rPr>
          <w:rFonts w:ascii="Times New Roman"/>
          <w:b w:val="false"/>
          <w:i w:val="false"/>
          <w:color w:val="000000"/>
          <w:sz w:val="28"/>
        </w:rPr>
        <w:t xml:space="preserve">
      Тіркеу орны: </w:t>
      </w:r>
    </w:p>
    <w:p>
      <w:pPr>
        <w:spacing w:after="0"/>
        <w:ind w:left="0"/>
        <w:jc w:val="both"/>
      </w:pPr>
      <w:r>
        <w:rPr>
          <w:rFonts w:ascii="Times New Roman"/>
          <w:b w:val="false"/>
          <w:i w:val="false"/>
          <w:color w:val="000000"/>
          <w:sz w:val="28"/>
        </w:rPr>
        <w:t xml:space="preserve">
      Облыс: [Облыс] </w:t>
      </w:r>
    </w:p>
    <w:p>
      <w:pPr>
        <w:spacing w:after="0"/>
        <w:ind w:left="0"/>
        <w:jc w:val="both"/>
      </w:pPr>
      <w:r>
        <w:rPr>
          <w:rFonts w:ascii="Times New Roman"/>
          <w:b w:val="false"/>
          <w:i w:val="false"/>
          <w:color w:val="000000"/>
          <w:sz w:val="28"/>
        </w:rPr>
        <w:t xml:space="preserve">
      Аудан: [Аудан] </w:t>
      </w:r>
    </w:p>
    <w:p>
      <w:pPr>
        <w:spacing w:after="0"/>
        <w:ind w:left="0"/>
        <w:jc w:val="both"/>
      </w:pPr>
      <w:r>
        <w:rPr>
          <w:rFonts w:ascii="Times New Roman"/>
          <w:b w:val="false"/>
          <w:i w:val="false"/>
          <w:color w:val="000000"/>
          <w:sz w:val="28"/>
        </w:rPr>
        <w:t xml:space="preserve">
      Қала\елді мекен: [қала\елді мекен] </w:t>
      </w:r>
    </w:p>
    <w:p>
      <w:pPr>
        <w:spacing w:after="0"/>
        <w:ind w:left="0"/>
        <w:jc w:val="both"/>
      </w:pPr>
      <w:r>
        <w:rPr>
          <w:rFonts w:ascii="Times New Roman"/>
          <w:b w:val="false"/>
          <w:i w:val="false"/>
          <w:color w:val="000000"/>
          <w:sz w:val="28"/>
        </w:rPr>
        <w:t xml:space="preserve">
      [жеке сәйкестендіру нөмірі/бизнес сәйкестендіру нөмірі] [БСН / ЖСН] </w:t>
      </w:r>
    </w:p>
    <w:p>
      <w:pPr>
        <w:spacing w:after="0"/>
        <w:ind w:left="0"/>
        <w:jc w:val="both"/>
      </w:pPr>
      <w:r>
        <w:rPr>
          <w:rFonts w:ascii="Times New Roman"/>
          <w:b w:val="false"/>
          <w:i w:val="false"/>
          <w:color w:val="000000"/>
          <w:sz w:val="28"/>
        </w:rPr>
        <w:t xml:space="preserve">
      Мемлекеттік тіркеу күні [күні] </w:t>
      </w:r>
    </w:p>
    <w:p>
      <w:pPr>
        <w:spacing w:after="0"/>
        <w:ind w:left="0"/>
        <w:jc w:val="both"/>
      </w:pPr>
      <w:r>
        <w:rPr>
          <w:rFonts w:ascii="Times New Roman"/>
          <w:b w:val="false"/>
          <w:i w:val="false"/>
          <w:color w:val="000000"/>
          <w:sz w:val="28"/>
        </w:rPr>
        <w:t xml:space="preserve">
      Бас тарту себебі: [бас тарту себебі] </w:t>
      </w:r>
    </w:p>
    <w:p>
      <w:pPr>
        <w:spacing w:after="0"/>
        <w:ind w:left="0"/>
        <w:jc w:val="both"/>
      </w:pPr>
      <w:r>
        <w:rPr>
          <w:rFonts w:ascii="Times New Roman"/>
          <w:b w:val="false"/>
          <w:i w:val="false"/>
          <w:color w:val="000000"/>
          <w:sz w:val="28"/>
        </w:rPr>
        <w:t xml:space="preserve">
      [Көрсетілетін қызмет беруші қол қоюшысының лауазымы] </w:t>
      </w:r>
    </w:p>
    <w:p>
      <w:pPr>
        <w:spacing w:after="0"/>
        <w:ind w:left="0"/>
        <w:jc w:val="both"/>
      </w:pPr>
      <w:r>
        <w:rPr>
          <w:rFonts w:ascii="Times New Roman"/>
          <w:b w:val="false"/>
          <w:i w:val="false"/>
          <w:color w:val="000000"/>
          <w:sz w:val="28"/>
        </w:rPr>
        <w:t>
      [Қол қоюшының аты, әкесінің аты (бар болса), тегі]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515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515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құжаттарды </w:t>
            </w:r>
            <w:r>
              <w:br/>
            </w:r>
            <w:r>
              <w:rPr>
                <w:rFonts w:ascii="Times New Roman"/>
                <w:b w:val="false"/>
                <w:i w:val="false"/>
                <w:color w:val="000000"/>
                <w:sz w:val="20"/>
              </w:rPr>
              <w:t xml:space="preserve">беру қағидалары және олардың </w:t>
            </w:r>
            <w:r>
              <w:br/>
            </w:r>
            <w:r>
              <w:rPr>
                <w:rFonts w:ascii="Times New Roman"/>
                <w:b w:val="false"/>
                <w:i w:val="false"/>
                <w:color w:val="000000"/>
                <w:sz w:val="20"/>
              </w:rPr>
              <w:t xml:space="preserve">бланкілеріне қойылатын </w:t>
            </w:r>
            <w:r>
              <w:br/>
            </w:r>
            <w:r>
              <w:rPr>
                <w:rFonts w:ascii="Times New Roman"/>
                <w:b w:val="false"/>
                <w:i w:val="false"/>
                <w:color w:val="000000"/>
                <w:sz w:val="20"/>
              </w:rPr>
              <w:t>талаптарға</w:t>
            </w:r>
            <w:r>
              <w:br/>
            </w:r>
            <w:r>
              <w:rPr>
                <w:rFonts w:ascii="Times New Roman"/>
                <w:b w:val="false"/>
                <w:i w:val="false"/>
                <w:color w:val="000000"/>
                <w:sz w:val="20"/>
              </w:rPr>
              <w:t>5-қосымша</w:t>
            </w:r>
          </w:p>
        </w:tc>
      </w:tr>
    </w:tbl>
    <w:bookmarkStart w:name="z131" w:id="93"/>
    <w:p>
      <w:pPr>
        <w:spacing w:after="0"/>
        <w:ind w:left="0"/>
        <w:jc w:val="left"/>
      </w:pPr>
      <w:r>
        <w:rPr>
          <w:rFonts w:ascii="Times New Roman"/>
          <w:b/>
          <w:i w:val="false"/>
          <w:color w:val="000000"/>
        </w:rPr>
        <w:t xml:space="preserve"> Ветеринариялық сертификат берілетін орны ауыстырылатын (тасымалданатын) объектілердің тізбесі</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нысан</w:t>
            </w:r>
          </w:p>
        </w:tc>
      </w:tr>
    </w:tbl>
    <w:bookmarkStart w:name="z133" w:id="94"/>
    <w:p>
      <w:pPr>
        <w:spacing w:after="0"/>
        <w:ind w:left="0"/>
        <w:jc w:val="both"/>
      </w:pPr>
      <w:r>
        <w:rPr>
          <w:rFonts w:ascii="Times New Roman"/>
          <w:b w:val="false"/>
          <w:i w:val="false"/>
          <w:color w:val="000000"/>
          <w:sz w:val="28"/>
        </w:rPr>
        <w:t>
      1. Жануарлардың барлық түрі (ауыл шаруашылығы, үй, жабайы, хайуанаттар паркі, теңіз, кәсіпшілік, терісі бағалы аңдар, цирктегі, зертханалық және тағы басқа жануарлар).</w:t>
      </w:r>
    </w:p>
    <w:bookmarkEnd w:id="94"/>
    <w:bookmarkStart w:name="z134" w:id="95"/>
    <w:p>
      <w:pPr>
        <w:spacing w:after="0"/>
        <w:ind w:left="0"/>
        <w:jc w:val="both"/>
      </w:pPr>
      <w:r>
        <w:rPr>
          <w:rFonts w:ascii="Times New Roman"/>
          <w:b w:val="false"/>
          <w:i w:val="false"/>
          <w:color w:val="000000"/>
          <w:sz w:val="28"/>
        </w:rPr>
        <w:t>
      2. Құстардың барлық түрі (үй құстары, жабайы, әсемдік).</w:t>
      </w:r>
    </w:p>
    <w:bookmarkEnd w:id="95"/>
    <w:bookmarkStart w:name="z135" w:id="96"/>
    <w:p>
      <w:pPr>
        <w:spacing w:after="0"/>
        <w:ind w:left="0"/>
        <w:jc w:val="both"/>
      </w:pPr>
      <w:r>
        <w:rPr>
          <w:rFonts w:ascii="Times New Roman"/>
          <w:b w:val="false"/>
          <w:i w:val="false"/>
          <w:color w:val="000000"/>
          <w:sz w:val="28"/>
        </w:rPr>
        <w:t>
      3. Аралар, тарқатуға жарамды жібек құртының пілләлары.</w:t>
      </w:r>
    </w:p>
    <w:bookmarkEnd w:id="96"/>
    <w:bookmarkStart w:name="z136" w:id="97"/>
    <w:p>
      <w:pPr>
        <w:spacing w:after="0"/>
        <w:ind w:left="0"/>
        <w:jc w:val="both"/>
      </w:pPr>
      <w:r>
        <w:rPr>
          <w:rFonts w:ascii="Times New Roman"/>
          <w:b w:val="false"/>
          <w:i w:val="false"/>
          <w:color w:val="000000"/>
          <w:sz w:val="28"/>
        </w:rPr>
        <w:t>
      4. Әсемдік жәндіктер, қос мекенділер, бауырымен жорғалаушылар және рептилдер.</w:t>
      </w:r>
    </w:p>
    <w:bookmarkEnd w:id="97"/>
    <w:bookmarkStart w:name="z137" w:id="98"/>
    <w:p>
      <w:pPr>
        <w:spacing w:after="0"/>
        <w:ind w:left="0"/>
        <w:jc w:val="both"/>
      </w:pPr>
      <w:r>
        <w:rPr>
          <w:rFonts w:ascii="Times New Roman"/>
          <w:b w:val="false"/>
          <w:i w:val="false"/>
          <w:color w:val="000000"/>
          <w:sz w:val="28"/>
        </w:rPr>
        <w:t>
      5. Балықтар (оның ішінде әсемдік), құрбақалар, шаяндар, теңіз омыртқасыздары және басқа гидробионаттар, ұстауға және өсіруге арналған вина ұлулары.</w:t>
      </w:r>
    </w:p>
    <w:bookmarkEnd w:id="98"/>
    <w:bookmarkStart w:name="z138" w:id="99"/>
    <w:p>
      <w:pPr>
        <w:spacing w:after="0"/>
        <w:ind w:left="0"/>
        <w:jc w:val="both"/>
      </w:pPr>
      <w:r>
        <w:rPr>
          <w:rFonts w:ascii="Times New Roman"/>
          <w:b w:val="false"/>
          <w:i w:val="false"/>
          <w:color w:val="000000"/>
          <w:sz w:val="28"/>
        </w:rPr>
        <w:t>
      6. Ұрықтандырылған уылдырық, эмбриондар, зиготалар, жануарлардың ұрықтары.</w:t>
      </w:r>
    </w:p>
    <w:bookmarkEnd w:id="99"/>
    <w:bookmarkStart w:name="z139" w:id="100"/>
    <w:p>
      <w:pPr>
        <w:spacing w:after="0"/>
        <w:ind w:left="0"/>
        <w:jc w:val="both"/>
      </w:pPr>
      <w:r>
        <w:rPr>
          <w:rFonts w:ascii="Times New Roman"/>
          <w:b w:val="false"/>
          <w:i w:val="false"/>
          <w:color w:val="000000"/>
          <w:sz w:val="28"/>
        </w:rPr>
        <w:t>
      7. Инкубациялық жұмыртқа.</w:t>
      </w:r>
    </w:p>
    <w:bookmarkEnd w:id="100"/>
    <w:bookmarkStart w:name="z140" w:id="101"/>
    <w:p>
      <w:pPr>
        <w:spacing w:after="0"/>
        <w:ind w:left="0"/>
        <w:jc w:val="both"/>
      </w:pPr>
      <w:r>
        <w:rPr>
          <w:rFonts w:ascii="Times New Roman"/>
          <w:b w:val="false"/>
          <w:i w:val="false"/>
          <w:color w:val="000000"/>
          <w:sz w:val="28"/>
        </w:rPr>
        <w:t>
      8. Балықтарға арналған тірі азықтар (соның ішінде гамарус, салин артемиясы).</w:t>
      </w:r>
    </w:p>
    <w:bookmarkEnd w:id="101"/>
    <w:bookmarkStart w:name="z141" w:id="102"/>
    <w:p>
      <w:pPr>
        <w:spacing w:after="0"/>
        <w:ind w:left="0"/>
        <w:jc w:val="left"/>
      </w:pPr>
      <w:r>
        <w:rPr>
          <w:rFonts w:ascii="Times New Roman"/>
          <w:b/>
          <w:i w:val="false"/>
          <w:color w:val="000000"/>
        </w:rPr>
        <w:t xml:space="preserve"> Ветеринариялық сертификат берілетін орны ауыстырылатын (тасымалданатын) объектілердің тізбесі</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 нысан </w:t>
            </w:r>
          </w:p>
        </w:tc>
      </w:tr>
    </w:tbl>
    <w:bookmarkStart w:name="z143" w:id="103"/>
    <w:p>
      <w:pPr>
        <w:spacing w:after="0"/>
        <w:ind w:left="0"/>
        <w:jc w:val="both"/>
      </w:pPr>
      <w:r>
        <w:rPr>
          <w:rFonts w:ascii="Times New Roman"/>
          <w:b w:val="false"/>
          <w:i w:val="false"/>
          <w:color w:val="000000"/>
          <w:sz w:val="28"/>
        </w:rPr>
        <w:t>
      1. Тағамға пайдалануға рұқсат берілген үй жануарларынан, жабайы және теңіз жануарларынан және құстардан алынған тұтас ет, тұтас еттің жартысы, төрттен бір бөлігі, блоктары және оның өңдеу өнімдері (жартылай фабрикаттар).</w:t>
      </w:r>
    </w:p>
    <w:bookmarkEnd w:id="103"/>
    <w:bookmarkStart w:name="z144" w:id="104"/>
    <w:p>
      <w:pPr>
        <w:spacing w:after="0"/>
        <w:ind w:left="0"/>
        <w:jc w:val="both"/>
      </w:pPr>
      <w:r>
        <w:rPr>
          <w:rFonts w:ascii="Times New Roman"/>
          <w:b w:val="false"/>
          <w:i w:val="false"/>
          <w:color w:val="000000"/>
          <w:sz w:val="28"/>
        </w:rPr>
        <w:t>
      2. Сойылған жануарлардың субөнімдері, шпик, қорытылмаған және қорытылған майлар, кептірілген және консервіленген қан және басқа да азық-түліктік мақсаттағы өнімдері.</w:t>
      </w:r>
    </w:p>
    <w:bookmarkEnd w:id="104"/>
    <w:bookmarkStart w:name="z145" w:id="105"/>
    <w:p>
      <w:pPr>
        <w:spacing w:after="0"/>
        <w:ind w:left="0"/>
        <w:jc w:val="both"/>
      </w:pPr>
      <w:r>
        <w:rPr>
          <w:rFonts w:ascii="Times New Roman"/>
          <w:b w:val="false"/>
          <w:i w:val="false"/>
          <w:color w:val="000000"/>
          <w:sz w:val="28"/>
        </w:rPr>
        <w:t>
      3. Шикілей ысталған, қақталған, тұздалған, пісірілген, пісіріліп-ысталған, жартылай ысталған ет өнімдері.</w:t>
      </w:r>
    </w:p>
    <w:bookmarkEnd w:id="105"/>
    <w:bookmarkStart w:name="z146" w:id="106"/>
    <w:p>
      <w:pPr>
        <w:spacing w:after="0"/>
        <w:ind w:left="0"/>
        <w:jc w:val="both"/>
      </w:pPr>
      <w:r>
        <w:rPr>
          <w:rFonts w:ascii="Times New Roman"/>
          <w:b w:val="false"/>
          <w:i w:val="false"/>
          <w:color w:val="000000"/>
          <w:sz w:val="28"/>
        </w:rPr>
        <w:t>
      4. Тағамдық альбумин, іркілдек, казеин.</w:t>
      </w:r>
    </w:p>
    <w:bookmarkEnd w:id="106"/>
    <w:bookmarkStart w:name="z147" w:id="107"/>
    <w:p>
      <w:pPr>
        <w:spacing w:after="0"/>
        <w:ind w:left="0"/>
        <w:jc w:val="both"/>
      </w:pPr>
      <w:r>
        <w:rPr>
          <w:rFonts w:ascii="Times New Roman"/>
          <w:b w:val="false"/>
          <w:i w:val="false"/>
          <w:color w:val="000000"/>
          <w:sz w:val="28"/>
        </w:rPr>
        <w:t>
      5. Сүт және сүт өнімдері.</w:t>
      </w:r>
    </w:p>
    <w:bookmarkEnd w:id="107"/>
    <w:bookmarkStart w:name="z148" w:id="108"/>
    <w:p>
      <w:pPr>
        <w:spacing w:after="0"/>
        <w:ind w:left="0"/>
        <w:jc w:val="both"/>
      </w:pPr>
      <w:r>
        <w:rPr>
          <w:rFonts w:ascii="Times New Roman"/>
          <w:b w:val="false"/>
          <w:i w:val="false"/>
          <w:color w:val="000000"/>
          <w:sz w:val="28"/>
        </w:rPr>
        <w:t>
      6. Ет, балық, сүт консервілері.</w:t>
      </w:r>
    </w:p>
    <w:bookmarkEnd w:id="108"/>
    <w:bookmarkStart w:name="z149" w:id="109"/>
    <w:p>
      <w:pPr>
        <w:spacing w:after="0"/>
        <w:ind w:left="0"/>
        <w:jc w:val="both"/>
      </w:pPr>
      <w:r>
        <w:rPr>
          <w:rFonts w:ascii="Times New Roman"/>
          <w:b w:val="false"/>
          <w:i w:val="false"/>
          <w:color w:val="000000"/>
          <w:sz w:val="28"/>
        </w:rPr>
        <w:t>
      7. Ара балы.</w:t>
      </w:r>
    </w:p>
    <w:bookmarkEnd w:id="109"/>
    <w:bookmarkStart w:name="z150" w:id="110"/>
    <w:p>
      <w:pPr>
        <w:spacing w:after="0"/>
        <w:ind w:left="0"/>
        <w:jc w:val="both"/>
      </w:pPr>
      <w:r>
        <w:rPr>
          <w:rFonts w:ascii="Times New Roman"/>
          <w:b w:val="false"/>
          <w:i w:val="false"/>
          <w:color w:val="000000"/>
          <w:sz w:val="28"/>
        </w:rPr>
        <w:t>
      8. Балық, шаян тәріздестер, басқа да гидробионаттар және тағамдық мақсаттарға арналған оларды өңдеу өнімдері.</w:t>
      </w:r>
    </w:p>
    <w:bookmarkEnd w:id="110"/>
    <w:bookmarkStart w:name="z151" w:id="111"/>
    <w:p>
      <w:pPr>
        <w:spacing w:after="0"/>
        <w:ind w:left="0"/>
        <w:jc w:val="both"/>
      </w:pPr>
      <w:r>
        <w:rPr>
          <w:rFonts w:ascii="Times New Roman"/>
          <w:b w:val="false"/>
          <w:i w:val="false"/>
          <w:color w:val="000000"/>
          <w:sz w:val="28"/>
        </w:rPr>
        <w:t>
      9. Тауарлы құс жұмыртқасы, жұмыртқа ұнтағы және жұмыртқа меланжы.</w:t>
      </w:r>
    </w:p>
    <w:bookmarkEnd w:id="111"/>
    <w:bookmarkStart w:name="z152" w:id="112"/>
    <w:p>
      <w:pPr>
        <w:spacing w:after="0"/>
        <w:ind w:left="0"/>
        <w:jc w:val="left"/>
      </w:pPr>
      <w:r>
        <w:rPr>
          <w:rFonts w:ascii="Times New Roman"/>
          <w:b/>
          <w:i w:val="false"/>
          <w:color w:val="000000"/>
        </w:rPr>
        <w:t xml:space="preserve"> Ветеринариялық сертификат берілетін орны ауыстырылатын (тасымалданатын) объектілердің тізбесі</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нысан</w:t>
            </w:r>
          </w:p>
        </w:tc>
      </w:tr>
    </w:tbl>
    <w:bookmarkStart w:name="z154" w:id="113"/>
    <w:p>
      <w:pPr>
        <w:spacing w:after="0"/>
        <w:ind w:left="0"/>
        <w:jc w:val="both"/>
      </w:pPr>
      <w:r>
        <w:rPr>
          <w:rFonts w:ascii="Times New Roman"/>
          <w:b w:val="false"/>
          <w:i w:val="false"/>
          <w:color w:val="000000"/>
          <w:sz w:val="28"/>
        </w:rPr>
        <w:t>
      1. Эндокриндік шикізат.</w:t>
      </w:r>
    </w:p>
    <w:bookmarkEnd w:id="113"/>
    <w:bookmarkStart w:name="z155" w:id="114"/>
    <w:p>
      <w:pPr>
        <w:spacing w:after="0"/>
        <w:ind w:left="0"/>
        <w:jc w:val="both"/>
      </w:pPr>
      <w:r>
        <w:rPr>
          <w:rFonts w:ascii="Times New Roman"/>
          <w:b w:val="false"/>
          <w:i w:val="false"/>
          <w:color w:val="000000"/>
          <w:sz w:val="28"/>
        </w:rPr>
        <w:t>
      2. Ішек шикізаты.</w:t>
      </w:r>
    </w:p>
    <w:bookmarkEnd w:id="114"/>
    <w:bookmarkStart w:name="z156" w:id="115"/>
    <w:p>
      <w:pPr>
        <w:spacing w:after="0"/>
        <w:ind w:left="0"/>
        <w:jc w:val="both"/>
      </w:pPr>
      <w:r>
        <w:rPr>
          <w:rFonts w:ascii="Times New Roman"/>
          <w:b w:val="false"/>
          <w:i w:val="false"/>
          <w:color w:val="000000"/>
          <w:sz w:val="28"/>
        </w:rPr>
        <w:t>
      3. Тағамға жатпайтын субөнімдер.</w:t>
      </w:r>
    </w:p>
    <w:bookmarkEnd w:id="115"/>
    <w:bookmarkStart w:name="z157" w:id="116"/>
    <w:p>
      <w:pPr>
        <w:spacing w:after="0"/>
        <w:ind w:left="0"/>
        <w:jc w:val="both"/>
      </w:pPr>
      <w:r>
        <w:rPr>
          <w:rFonts w:ascii="Times New Roman"/>
          <w:b w:val="false"/>
          <w:i w:val="false"/>
          <w:color w:val="000000"/>
          <w:sz w:val="28"/>
        </w:rPr>
        <w:t>
      4. Өңделмеген мүйіз-тұяқ шикізаттары, оның ішінде сүйектер.</w:t>
      </w:r>
    </w:p>
    <w:bookmarkEnd w:id="116"/>
    <w:bookmarkStart w:name="z158" w:id="117"/>
    <w:p>
      <w:pPr>
        <w:spacing w:after="0"/>
        <w:ind w:left="0"/>
        <w:jc w:val="both"/>
      </w:pPr>
      <w:r>
        <w:rPr>
          <w:rFonts w:ascii="Times New Roman"/>
          <w:b w:val="false"/>
          <w:i w:val="false"/>
          <w:color w:val="000000"/>
          <w:sz w:val="28"/>
        </w:rPr>
        <w:t>
      5. Былғары және бағалы аң тері шикізаттары.</w:t>
      </w:r>
    </w:p>
    <w:bookmarkEnd w:id="117"/>
    <w:bookmarkStart w:name="z159" w:id="118"/>
    <w:p>
      <w:pPr>
        <w:spacing w:after="0"/>
        <w:ind w:left="0"/>
        <w:jc w:val="both"/>
      </w:pPr>
      <w:r>
        <w:rPr>
          <w:rFonts w:ascii="Times New Roman"/>
          <w:b w:val="false"/>
          <w:i w:val="false"/>
          <w:color w:val="000000"/>
          <w:sz w:val="28"/>
        </w:rPr>
        <w:t>
      6. Қыл (түк, жүн, түбіт, қауырсын, қыл-қыбыр, түлеу).</w:t>
      </w:r>
    </w:p>
    <w:bookmarkEnd w:id="118"/>
    <w:bookmarkStart w:name="z160" w:id="119"/>
    <w:p>
      <w:pPr>
        <w:spacing w:after="0"/>
        <w:ind w:left="0"/>
        <w:jc w:val="both"/>
      </w:pPr>
      <w:r>
        <w:rPr>
          <w:rFonts w:ascii="Times New Roman"/>
          <w:b w:val="false"/>
          <w:i w:val="false"/>
          <w:color w:val="000000"/>
          <w:sz w:val="28"/>
        </w:rPr>
        <w:t>
      7. Шел және тері шикізатының кесінділері.</w:t>
      </w:r>
    </w:p>
    <w:bookmarkEnd w:id="119"/>
    <w:bookmarkStart w:name="z161" w:id="120"/>
    <w:p>
      <w:pPr>
        <w:spacing w:after="0"/>
        <w:ind w:left="0"/>
        <w:jc w:val="both"/>
      </w:pPr>
      <w:r>
        <w:rPr>
          <w:rFonts w:ascii="Times New Roman"/>
          <w:b w:val="false"/>
          <w:i w:val="false"/>
          <w:color w:val="000000"/>
          <w:sz w:val="28"/>
        </w:rPr>
        <w:t>
      8. Техникалық альбумин, казеин, және іркілдек.</w:t>
      </w:r>
    </w:p>
    <w:bookmarkEnd w:id="120"/>
    <w:bookmarkStart w:name="z162" w:id="121"/>
    <w:p>
      <w:pPr>
        <w:spacing w:after="0"/>
        <w:ind w:left="0"/>
        <w:jc w:val="both"/>
      </w:pPr>
      <w:r>
        <w:rPr>
          <w:rFonts w:ascii="Times New Roman"/>
          <w:b w:val="false"/>
          <w:i w:val="false"/>
          <w:color w:val="000000"/>
          <w:sz w:val="28"/>
        </w:rPr>
        <w:t>
      9. Өт.</w:t>
      </w:r>
    </w:p>
    <w:bookmarkEnd w:id="121"/>
    <w:bookmarkStart w:name="z163" w:id="122"/>
    <w:p>
      <w:pPr>
        <w:spacing w:after="0"/>
        <w:ind w:left="0"/>
        <w:jc w:val="both"/>
      </w:pPr>
      <w:r>
        <w:rPr>
          <w:rFonts w:ascii="Times New Roman"/>
          <w:b w:val="false"/>
          <w:i w:val="false"/>
          <w:color w:val="000000"/>
          <w:sz w:val="28"/>
        </w:rPr>
        <w:t>
      10. Балауыз, желімтік, мерва, бал ара сүті, араның уы.</w:t>
      </w:r>
    </w:p>
    <w:bookmarkEnd w:id="122"/>
    <w:bookmarkStart w:name="z164" w:id="123"/>
    <w:p>
      <w:pPr>
        <w:spacing w:after="0"/>
        <w:ind w:left="0"/>
        <w:jc w:val="both"/>
      </w:pPr>
      <w:r>
        <w:rPr>
          <w:rFonts w:ascii="Times New Roman"/>
          <w:b w:val="false"/>
          <w:i w:val="false"/>
          <w:color w:val="000000"/>
          <w:sz w:val="28"/>
        </w:rPr>
        <w:t>
      11. Жыланның уы.</w:t>
      </w:r>
    </w:p>
    <w:bookmarkEnd w:id="123"/>
    <w:bookmarkStart w:name="z165" w:id="124"/>
    <w:p>
      <w:pPr>
        <w:spacing w:after="0"/>
        <w:ind w:left="0"/>
        <w:jc w:val="both"/>
      </w:pPr>
      <w:r>
        <w:rPr>
          <w:rFonts w:ascii="Times New Roman"/>
          <w:b w:val="false"/>
          <w:i w:val="false"/>
          <w:color w:val="000000"/>
          <w:sz w:val="28"/>
        </w:rPr>
        <w:t>
      12. Биологиялық өнеркәсіпке арналған шикізат.</w:t>
      </w:r>
    </w:p>
    <w:bookmarkEnd w:id="124"/>
    <w:bookmarkStart w:name="z166" w:id="125"/>
    <w:p>
      <w:pPr>
        <w:spacing w:after="0"/>
        <w:ind w:left="0"/>
        <w:jc w:val="both"/>
      </w:pPr>
      <w:r>
        <w:rPr>
          <w:rFonts w:ascii="Times New Roman"/>
          <w:b w:val="false"/>
          <w:i w:val="false"/>
          <w:color w:val="000000"/>
          <w:sz w:val="28"/>
        </w:rPr>
        <w:t>
      13. Аң аулау олжасы.</w:t>
      </w:r>
    </w:p>
    <w:bookmarkEnd w:id="125"/>
    <w:bookmarkStart w:name="z167" w:id="126"/>
    <w:p>
      <w:pPr>
        <w:spacing w:after="0"/>
        <w:ind w:left="0"/>
        <w:jc w:val="both"/>
      </w:pPr>
      <w:r>
        <w:rPr>
          <w:rFonts w:ascii="Times New Roman"/>
          <w:b w:val="false"/>
          <w:i w:val="false"/>
          <w:color w:val="000000"/>
          <w:sz w:val="28"/>
        </w:rPr>
        <w:t>
      14. Нақпішіндер, мұражайлық препараттар, коллекциялар және зоология, анатомия, палеонтология бойынша коллекциялық заттар.</w:t>
      </w:r>
    </w:p>
    <w:bookmarkEnd w:id="126"/>
    <w:bookmarkStart w:name="z168" w:id="127"/>
    <w:p>
      <w:pPr>
        <w:spacing w:after="0"/>
        <w:ind w:left="0"/>
        <w:jc w:val="both"/>
      </w:pPr>
      <w:r>
        <w:rPr>
          <w:rFonts w:ascii="Times New Roman"/>
          <w:b w:val="false"/>
          <w:i w:val="false"/>
          <w:color w:val="000000"/>
          <w:sz w:val="28"/>
        </w:rPr>
        <w:t>
      15. Жануарлардан алынған азықтар.</w:t>
      </w:r>
    </w:p>
    <w:bookmarkEnd w:id="127"/>
    <w:bookmarkStart w:name="z169" w:id="128"/>
    <w:p>
      <w:pPr>
        <w:spacing w:after="0"/>
        <w:ind w:left="0"/>
        <w:jc w:val="both"/>
      </w:pPr>
      <w:r>
        <w:rPr>
          <w:rFonts w:ascii="Times New Roman"/>
          <w:b w:val="false"/>
          <w:i w:val="false"/>
          <w:color w:val="000000"/>
          <w:sz w:val="28"/>
        </w:rPr>
        <w:t>
      16. Премикстер, азықтық қоспалар.</w:t>
      </w:r>
    </w:p>
    <w:bookmarkEnd w:id="128"/>
    <w:bookmarkStart w:name="z170" w:id="129"/>
    <w:p>
      <w:pPr>
        <w:spacing w:after="0"/>
        <w:ind w:left="0"/>
        <w:jc w:val="both"/>
      </w:pPr>
      <w:r>
        <w:rPr>
          <w:rFonts w:ascii="Times New Roman"/>
          <w:b w:val="false"/>
          <w:i w:val="false"/>
          <w:color w:val="000000"/>
          <w:sz w:val="28"/>
        </w:rPr>
        <w:t>
      17. Азыққа арналған микробиологиялық синтез өнімдері.</w:t>
      </w:r>
    </w:p>
    <w:bookmarkEnd w:id="129"/>
    <w:bookmarkStart w:name="z171" w:id="130"/>
    <w:p>
      <w:pPr>
        <w:spacing w:after="0"/>
        <w:ind w:left="0"/>
        <w:jc w:val="both"/>
      </w:pPr>
      <w:r>
        <w:rPr>
          <w:rFonts w:ascii="Times New Roman"/>
          <w:b w:val="false"/>
          <w:i w:val="false"/>
          <w:color w:val="000000"/>
          <w:sz w:val="28"/>
        </w:rPr>
        <w:t>
      18. Кеден одағы субъектілерінен тыс жерлерге шығарған кездегі немесе сатып алушының немесе транзиттің (елдің) аумағындағы мемлекеттік ветеринариялық қызметтің талабы бойынша әкелінген басқа азықтар, оның ішінде өсімдіктерден алынған және үй жануарларына арналған азықтар.</w:t>
      </w:r>
    </w:p>
    <w:bookmarkEnd w:id="130"/>
    <w:bookmarkStart w:name="z172" w:id="131"/>
    <w:p>
      <w:pPr>
        <w:spacing w:after="0"/>
        <w:ind w:left="0"/>
        <w:jc w:val="both"/>
      </w:pPr>
      <w:r>
        <w:rPr>
          <w:rFonts w:ascii="Times New Roman"/>
          <w:b w:val="false"/>
          <w:i w:val="false"/>
          <w:color w:val="000000"/>
          <w:sz w:val="28"/>
        </w:rPr>
        <w:t>
      19. Көң (құс саңғырығы).</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құжаттарды </w:t>
            </w:r>
            <w:r>
              <w:br/>
            </w:r>
            <w:r>
              <w:rPr>
                <w:rFonts w:ascii="Times New Roman"/>
                <w:b w:val="false"/>
                <w:i w:val="false"/>
                <w:color w:val="000000"/>
                <w:sz w:val="20"/>
              </w:rPr>
              <w:t xml:space="preserve">беру қағидалары және олардың </w:t>
            </w:r>
            <w:r>
              <w:br/>
            </w:r>
            <w:r>
              <w:rPr>
                <w:rFonts w:ascii="Times New Roman"/>
                <w:b w:val="false"/>
                <w:i w:val="false"/>
                <w:color w:val="000000"/>
                <w:sz w:val="20"/>
              </w:rPr>
              <w:t xml:space="preserve">бланкілеріне қойылатын </w:t>
            </w:r>
            <w:r>
              <w:br/>
            </w:r>
            <w:r>
              <w:rPr>
                <w:rFonts w:ascii="Times New Roman"/>
                <w:b w:val="false"/>
                <w:i w:val="false"/>
                <w:color w:val="000000"/>
                <w:sz w:val="20"/>
              </w:rPr>
              <w:t>талаптарға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Нысан/Форма </w:t>
            </w:r>
          </w:p>
        </w:tc>
      </w:tr>
    </w:tbl>
    <w:p>
      <w:pPr>
        <w:spacing w:after="0"/>
        <w:ind w:left="0"/>
        <w:jc w:val="both"/>
      </w:pPr>
      <w:r>
        <w:rPr>
          <w:rFonts w:ascii="Times New Roman"/>
          <w:b w:val="false"/>
          <w:i w:val="false"/>
          <w:color w:val="000000"/>
          <w:sz w:val="28"/>
        </w:rPr>
        <w:t xml:space="preserve">
      Ветеринария саласындағы мемлекеттік уәкілетті орган ведомствосының </w:t>
      </w:r>
    </w:p>
    <w:p>
      <w:pPr>
        <w:spacing w:after="0"/>
        <w:ind w:left="0"/>
        <w:jc w:val="both"/>
      </w:pPr>
      <w:r>
        <w:rPr>
          <w:rFonts w:ascii="Times New Roman"/>
          <w:b w:val="false"/>
          <w:i w:val="false"/>
          <w:color w:val="000000"/>
          <w:sz w:val="28"/>
        </w:rPr>
        <w:t xml:space="preserve">
      рұқсаты № ___________ 20 ___ жылғы "____" __________ </w:t>
      </w:r>
    </w:p>
    <w:p>
      <w:pPr>
        <w:spacing w:after="0"/>
        <w:ind w:left="0"/>
        <w:jc w:val="both"/>
      </w:pPr>
      <w:r>
        <w:rPr>
          <w:rFonts w:ascii="Times New Roman"/>
          <w:b w:val="false"/>
          <w:i w:val="false"/>
          <w:color w:val="000000"/>
          <w:sz w:val="28"/>
        </w:rPr>
        <w:t xml:space="preserve">
      Разрешение № ________ ведомства уполномоченного государственного органа </w:t>
      </w:r>
    </w:p>
    <w:p>
      <w:pPr>
        <w:spacing w:after="0"/>
        <w:ind w:left="0"/>
        <w:jc w:val="both"/>
      </w:pPr>
      <w:r>
        <w:rPr>
          <w:rFonts w:ascii="Times New Roman"/>
          <w:b w:val="false"/>
          <w:i w:val="false"/>
          <w:color w:val="000000"/>
          <w:sz w:val="28"/>
        </w:rPr>
        <w:t>
      в области ветеринарии от " ____" _______ 20_ года</w:t>
      </w:r>
    </w:p>
    <w:bookmarkStart w:name="z174" w:id="132"/>
    <w:p>
      <w:pPr>
        <w:spacing w:after="0"/>
        <w:ind w:left="0"/>
        <w:jc w:val="left"/>
      </w:pPr>
      <w:r>
        <w:rPr>
          <w:rFonts w:ascii="Times New Roman"/>
          <w:b/>
          <w:i w:val="false"/>
          <w:color w:val="000000"/>
        </w:rPr>
        <w:t xml:space="preserve"> ВЕТЕРИНАРИЯЛЫҚ СЕРТИФИКАТТЫҢ ТҮБІРТЕГІ № ___  КОРЕШОК ВЕТЕРИНАРНОГО СЕРТИФИКАТА</w:t>
      </w:r>
    </w:p>
    <w:bookmarkEnd w:id="132"/>
    <w:p>
      <w:pPr>
        <w:spacing w:after="0"/>
        <w:ind w:left="0"/>
        <w:jc w:val="both"/>
      </w:pPr>
      <w:r>
        <w:rPr>
          <w:rFonts w:ascii="Times New Roman"/>
          <w:b w:val="false"/>
          <w:i w:val="false"/>
          <w:color w:val="000000"/>
          <w:sz w:val="28"/>
        </w:rPr>
        <w:t xml:space="preserve">
      Ветеринариялық сертификат / Ветеринарный сертификат _____ жылы /год </w:t>
      </w:r>
    </w:p>
    <w:p>
      <w:pPr>
        <w:spacing w:after="0"/>
        <w:ind w:left="0"/>
        <w:jc w:val="both"/>
      </w:pPr>
      <w:r>
        <w:rPr>
          <w:rFonts w:ascii="Times New Roman"/>
          <w:b w:val="false"/>
          <w:i w:val="false"/>
          <w:color w:val="000000"/>
          <w:sz w:val="28"/>
        </w:rPr>
        <w:t xml:space="preserve">
      "___" _________ _______ облысы /область ______ ауданында берілді/в районе </w:t>
      </w:r>
    </w:p>
    <w:p>
      <w:pPr>
        <w:spacing w:after="0"/>
        <w:ind w:left="0"/>
        <w:jc w:val="both"/>
      </w:pPr>
      <w:r>
        <w:rPr>
          <w:rFonts w:ascii="Times New Roman"/>
          <w:b w:val="false"/>
          <w:i w:val="false"/>
          <w:color w:val="000000"/>
          <w:sz w:val="28"/>
        </w:rPr>
        <w:t xml:space="preserve">
      выдано______________________________________________________________ </w:t>
      </w:r>
    </w:p>
    <w:p>
      <w:pPr>
        <w:spacing w:after="0"/>
        <w:ind w:left="0"/>
        <w:jc w:val="both"/>
      </w:pPr>
      <w:r>
        <w:rPr>
          <w:rFonts w:ascii="Times New Roman"/>
          <w:b w:val="false"/>
          <w:i w:val="false"/>
          <w:color w:val="000000"/>
          <w:sz w:val="28"/>
        </w:rPr>
        <w:t xml:space="preserve">
      Жеке/ заңды тұлғаның фамилиясы, аты, әкесінің аты (бар болса) /фамилия, имя, </w:t>
      </w:r>
    </w:p>
    <w:p>
      <w:pPr>
        <w:spacing w:after="0"/>
        <w:ind w:left="0"/>
        <w:jc w:val="both"/>
      </w:pPr>
      <w:r>
        <w:rPr>
          <w:rFonts w:ascii="Times New Roman"/>
          <w:b w:val="false"/>
          <w:i w:val="false"/>
          <w:color w:val="000000"/>
          <w:sz w:val="28"/>
        </w:rPr>
        <w:t xml:space="preserve">
      отчество (при его наличии) физического/юридического лица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Объектінің атауы, мекенжайы, есептік нөмірі, жануардың жеке нөмірі/ </w:t>
      </w:r>
    </w:p>
    <w:p>
      <w:pPr>
        <w:spacing w:after="0"/>
        <w:ind w:left="0"/>
        <w:jc w:val="both"/>
      </w:pPr>
      <w:r>
        <w:rPr>
          <w:rFonts w:ascii="Times New Roman"/>
          <w:b w:val="false"/>
          <w:i w:val="false"/>
          <w:color w:val="000000"/>
          <w:sz w:val="28"/>
        </w:rPr>
        <w:t xml:space="preserve">
      Наименование, адрес, учетный номер объекта, индивидуальный номер </w:t>
      </w:r>
    </w:p>
    <w:p>
      <w:pPr>
        <w:spacing w:after="0"/>
        <w:ind w:left="0"/>
        <w:jc w:val="both"/>
      </w:pPr>
      <w:r>
        <w:rPr>
          <w:rFonts w:ascii="Times New Roman"/>
          <w:b w:val="false"/>
          <w:i w:val="false"/>
          <w:color w:val="000000"/>
          <w:sz w:val="28"/>
        </w:rPr>
        <w:t xml:space="preserve">
      животного___________________________________________________________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Жеке сәйкестендіру нөмірі (жеке тұлғалар үшін) / индивидуальный </w:t>
      </w:r>
    </w:p>
    <w:p>
      <w:pPr>
        <w:spacing w:after="0"/>
        <w:ind w:left="0"/>
        <w:jc w:val="both"/>
      </w:pPr>
      <w:r>
        <w:rPr>
          <w:rFonts w:ascii="Times New Roman"/>
          <w:b w:val="false"/>
          <w:i w:val="false"/>
          <w:color w:val="000000"/>
          <w:sz w:val="28"/>
        </w:rPr>
        <w:t xml:space="preserve">
      идентификационный номер (для физических лиц) 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Бизнес-сәйкестендіру нөмірі (заңды тұлғалар үшін) / бизнес- </w:t>
      </w:r>
    </w:p>
    <w:p>
      <w:pPr>
        <w:spacing w:after="0"/>
        <w:ind w:left="0"/>
        <w:jc w:val="both"/>
      </w:pPr>
      <w:r>
        <w:rPr>
          <w:rFonts w:ascii="Times New Roman"/>
          <w:b w:val="false"/>
          <w:i w:val="false"/>
          <w:color w:val="000000"/>
          <w:sz w:val="28"/>
        </w:rPr>
        <w:t xml:space="preserve">
      идентификационный номер (для юридических лиц) 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ветеринариялық-санитариялық инспектор, фамилиясы, аты, </w:t>
      </w:r>
    </w:p>
    <w:p>
      <w:pPr>
        <w:spacing w:after="0"/>
        <w:ind w:left="0"/>
        <w:jc w:val="both"/>
      </w:pPr>
      <w:r>
        <w:rPr>
          <w:rFonts w:ascii="Times New Roman"/>
          <w:b w:val="false"/>
          <w:i w:val="false"/>
          <w:color w:val="000000"/>
          <w:sz w:val="28"/>
        </w:rPr>
        <w:t xml:space="preserve">
      әкесінің аты (бар болса), қолы / государственный ветеринарно-санитарный </w:t>
      </w:r>
    </w:p>
    <w:p>
      <w:pPr>
        <w:spacing w:after="0"/>
        <w:ind w:left="0"/>
        <w:jc w:val="both"/>
      </w:pPr>
      <w:r>
        <w:rPr>
          <w:rFonts w:ascii="Times New Roman"/>
          <w:b w:val="false"/>
          <w:i w:val="false"/>
          <w:color w:val="000000"/>
          <w:sz w:val="28"/>
        </w:rPr>
        <w:t xml:space="preserve">
      инспектор, фамилия, имя, отчество (при его наличии), подпись </w:t>
      </w:r>
    </w:p>
    <w:p>
      <w:pPr>
        <w:spacing w:after="0"/>
        <w:ind w:left="0"/>
        <w:jc w:val="both"/>
      </w:pPr>
      <w:r>
        <w:rPr>
          <w:rFonts w:ascii="Times New Roman"/>
          <w:b w:val="false"/>
          <w:i w:val="false"/>
          <w:color w:val="000000"/>
          <w:sz w:val="28"/>
        </w:rPr>
        <w:t xml:space="preserve">
      "___" __________ 20 __ жыл / год </w:t>
      </w:r>
    </w:p>
    <w:p>
      <w:pPr>
        <w:spacing w:after="0"/>
        <w:ind w:left="0"/>
        <w:jc w:val="both"/>
      </w:pPr>
      <w:r>
        <w:rPr>
          <w:rFonts w:ascii="Times New Roman"/>
          <w:b w:val="false"/>
          <w:i w:val="false"/>
          <w:color w:val="000000"/>
          <w:sz w:val="28"/>
        </w:rPr>
        <w:t>
      --------------------------------------------------------------------қию сызығы / линия отреза</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Республика Казахстан </w:t>
      </w:r>
    </w:p>
    <w:p>
      <w:pPr>
        <w:spacing w:after="0"/>
        <w:ind w:left="0"/>
        <w:jc w:val="both"/>
      </w:pPr>
      <w:r>
        <w:rPr>
          <w:rFonts w:ascii="Times New Roman"/>
          <w:b w:val="false"/>
          <w:i w:val="false"/>
          <w:color w:val="000000"/>
          <w:sz w:val="28"/>
        </w:rPr>
        <w:t>
      Republіc of Kazakhstan</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Министерство сельского хозяйства</w:t>
      </w:r>
    </w:p>
    <w:p>
      <w:pPr>
        <w:spacing w:after="0"/>
        <w:ind w:left="0"/>
        <w:jc w:val="both"/>
      </w:pPr>
      <w:r>
        <w:rPr>
          <w:rFonts w:ascii="Times New Roman"/>
          <w:b w:val="false"/>
          <w:i w:val="false"/>
          <w:color w:val="000000"/>
          <w:sz w:val="28"/>
        </w:rPr>
        <w:t>
      Mіnіstry of Agrіculture</w:t>
      </w:r>
    </w:p>
    <w:p>
      <w:pPr>
        <w:spacing w:after="0"/>
        <w:ind w:left="0"/>
        <w:jc w:val="both"/>
      </w:pPr>
      <w:r>
        <w:rPr>
          <w:rFonts w:ascii="Times New Roman"/>
          <w:b w:val="false"/>
          <w:i w:val="false"/>
          <w:color w:val="000000"/>
          <w:sz w:val="28"/>
        </w:rPr>
        <w:t>
      Ведомствоның аумақтық бөлімшелері</w:t>
      </w:r>
    </w:p>
    <w:p>
      <w:pPr>
        <w:spacing w:after="0"/>
        <w:ind w:left="0"/>
        <w:jc w:val="both"/>
      </w:pPr>
      <w:r>
        <w:rPr>
          <w:rFonts w:ascii="Times New Roman"/>
          <w:b w:val="false"/>
          <w:i w:val="false"/>
          <w:color w:val="000000"/>
          <w:sz w:val="28"/>
        </w:rPr>
        <w:t>
      Территориальные подразделения ведомства</w:t>
      </w:r>
    </w:p>
    <w:p>
      <w:pPr>
        <w:spacing w:after="0"/>
        <w:ind w:left="0"/>
        <w:jc w:val="both"/>
      </w:pPr>
      <w:r>
        <w:rPr>
          <w:rFonts w:ascii="Times New Roman"/>
          <w:b w:val="false"/>
          <w:i w:val="false"/>
          <w:color w:val="000000"/>
          <w:sz w:val="28"/>
        </w:rPr>
        <w:t xml:space="preserve">
      Terrіtorіal Offіce of the Authorіzed body’s sub-dіvіsіon </w:t>
      </w:r>
    </w:p>
    <w:p>
      <w:pPr>
        <w:spacing w:after="0"/>
        <w:ind w:left="0"/>
        <w:jc w:val="both"/>
      </w:pPr>
      <w:r>
        <w:rPr>
          <w:rFonts w:ascii="Times New Roman"/>
          <w:b w:val="false"/>
          <w:i w:val="false"/>
          <w:color w:val="000000"/>
          <w:sz w:val="28"/>
        </w:rPr>
        <w:t>
      № 1 Нысан / Форма № 1 / Form № 1</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xml:space="preserve">
      осы ветеринариялық сертификатты берген, </w:t>
      </w:r>
    </w:p>
    <w:p>
      <w:pPr>
        <w:spacing w:after="0"/>
        <w:ind w:left="0"/>
        <w:jc w:val="both"/>
      </w:pPr>
      <w:r>
        <w:rPr>
          <w:rFonts w:ascii="Times New Roman"/>
          <w:b w:val="false"/>
          <w:i w:val="false"/>
          <w:color w:val="000000"/>
          <w:sz w:val="28"/>
        </w:rPr>
        <w:t xml:space="preserve">
      мемлекеттік ветеринариялық-санитариялық </w:t>
      </w:r>
    </w:p>
    <w:p>
      <w:pPr>
        <w:spacing w:after="0"/>
        <w:ind w:left="0"/>
        <w:jc w:val="both"/>
      </w:pPr>
      <w:r>
        <w:rPr>
          <w:rFonts w:ascii="Times New Roman"/>
          <w:b w:val="false"/>
          <w:i w:val="false"/>
          <w:color w:val="000000"/>
          <w:sz w:val="28"/>
        </w:rPr>
        <w:t xml:space="preserve">
      инспекторы қызмет атқаратын мемлекеттік </w:t>
      </w:r>
    </w:p>
    <w:p>
      <w:pPr>
        <w:spacing w:after="0"/>
        <w:ind w:left="0"/>
        <w:jc w:val="both"/>
      </w:pPr>
      <w:r>
        <w:rPr>
          <w:rFonts w:ascii="Times New Roman"/>
          <w:b w:val="false"/>
          <w:i w:val="false"/>
          <w:color w:val="000000"/>
          <w:sz w:val="28"/>
        </w:rPr>
        <w:t xml:space="preserve">
      органның атауы / наименование государственного </w:t>
      </w:r>
    </w:p>
    <w:p>
      <w:pPr>
        <w:spacing w:after="0"/>
        <w:ind w:left="0"/>
        <w:jc w:val="both"/>
      </w:pPr>
      <w:r>
        <w:rPr>
          <w:rFonts w:ascii="Times New Roman"/>
          <w:b w:val="false"/>
          <w:i w:val="false"/>
          <w:color w:val="000000"/>
          <w:sz w:val="28"/>
        </w:rPr>
        <w:t xml:space="preserve">
      органа на службе, которого состоит государственный </w:t>
      </w:r>
    </w:p>
    <w:p>
      <w:pPr>
        <w:spacing w:after="0"/>
        <w:ind w:left="0"/>
        <w:jc w:val="both"/>
      </w:pPr>
      <w:r>
        <w:rPr>
          <w:rFonts w:ascii="Times New Roman"/>
          <w:b w:val="false"/>
          <w:i w:val="false"/>
          <w:color w:val="000000"/>
          <w:sz w:val="28"/>
        </w:rPr>
        <w:t xml:space="preserve">
      ветеринарно-санитарный инспектор, выдавший </w:t>
      </w:r>
    </w:p>
    <w:p>
      <w:pPr>
        <w:spacing w:after="0"/>
        <w:ind w:left="0"/>
        <w:jc w:val="both"/>
      </w:pPr>
      <w:r>
        <w:rPr>
          <w:rFonts w:ascii="Times New Roman"/>
          <w:b w:val="false"/>
          <w:i w:val="false"/>
          <w:color w:val="000000"/>
          <w:sz w:val="28"/>
        </w:rPr>
        <w:t xml:space="preserve">
      настоящий ветеринарный сертификат / Name </w:t>
      </w:r>
    </w:p>
    <w:p>
      <w:pPr>
        <w:spacing w:after="0"/>
        <w:ind w:left="0"/>
        <w:jc w:val="both"/>
      </w:pPr>
      <w:r>
        <w:rPr>
          <w:rFonts w:ascii="Times New Roman"/>
          <w:b w:val="false"/>
          <w:i w:val="false"/>
          <w:color w:val="000000"/>
          <w:sz w:val="28"/>
        </w:rPr>
        <w:t xml:space="preserve">
      of publіc authorіty whose State veterіnary </w:t>
      </w:r>
    </w:p>
    <w:p>
      <w:pPr>
        <w:spacing w:after="0"/>
        <w:ind w:left="0"/>
        <w:jc w:val="both"/>
      </w:pPr>
      <w:r>
        <w:rPr>
          <w:rFonts w:ascii="Times New Roman"/>
          <w:b w:val="false"/>
          <w:i w:val="false"/>
          <w:color w:val="000000"/>
          <w:sz w:val="28"/>
        </w:rPr>
        <w:t xml:space="preserve">
      іnspector had іssued thіs Veterіnary Certіfіcate </w:t>
      </w:r>
    </w:p>
    <w:bookmarkStart w:name="z175" w:id="133"/>
    <w:p>
      <w:pPr>
        <w:spacing w:after="0"/>
        <w:ind w:left="0"/>
        <w:jc w:val="left"/>
      </w:pPr>
      <w:r>
        <w:rPr>
          <w:rFonts w:ascii="Times New Roman"/>
          <w:b/>
          <w:i w:val="false"/>
          <w:color w:val="000000"/>
        </w:rPr>
        <w:t xml:space="preserve"> ВЕТЕРИНАРИЯЛЫҚ СЕРТИФИКАТ ВЕТЕРИНАРНЫЙ СЕРТИФИКАТ/VETERІNARY CERTІFІCATE № 00-00-00</w:t>
      </w:r>
    </w:p>
    <w:bookmarkEnd w:id="133"/>
    <w:p>
      <w:pPr>
        <w:spacing w:after="0"/>
        <w:ind w:left="0"/>
        <w:jc w:val="both"/>
      </w:pPr>
      <w:r>
        <w:rPr>
          <w:rFonts w:ascii="Times New Roman"/>
          <w:b w:val="false"/>
          <w:i w:val="false"/>
          <w:color w:val="000000"/>
          <w:sz w:val="28"/>
        </w:rPr>
        <w:t xml:space="preserve">
      Орны ауыстырылатын (тасымалданатын) объектінің иесіне берілді / Выдан </w:t>
      </w:r>
    </w:p>
    <w:p>
      <w:pPr>
        <w:spacing w:after="0"/>
        <w:ind w:left="0"/>
        <w:jc w:val="both"/>
      </w:pPr>
      <w:r>
        <w:rPr>
          <w:rFonts w:ascii="Times New Roman"/>
          <w:b w:val="false"/>
          <w:i w:val="false"/>
          <w:color w:val="000000"/>
          <w:sz w:val="28"/>
        </w:rPr>
        <w:t xml:space="preserve">
      владельцу перемещаемого (перевозимого) объекта/ іssued to the owner of the </w:t>
      </w:r>
    </w:p>
    <w:p>
      <w:pPr>
        <w:spacing w:after="0"/>
        <w:ind w:left="0"/>
        <w:jc w:val="both"/>
      </w:pPr>
      <w:r>
        <w:rPr>
          <w:rFonts w:ascii="Times New Roman"/>
          <w:b w:val="false"/>
          <w:i w:val="false"/>
          <w:color w:val="000000"/>
          <w:sz w:val="28"/>
        </w:rPr>
        <w:t xml:space="preserve">
      moveable (transported) object (product)____________________________________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(фамилиясы, аты, әкесінің аты (бар болса) / фамилия, имя, отчество (при его наличии) / </w:t>
      </w:r>
    </w:p>
    <w:p>
      <w:pPr>
        <w:spacing w:after="0"/>
        <w:ind w:left="0"/>
        <w:jc w:val="both"/>
      </w:pPr>
      <w:r>
        <w:rPr>
          <w:rFonts w:ascii="Times New Roman"/>
          <w:b w:val="false"/>
          <w:i w:val="false"/>
          <w:color w:val="000000"/>
          <w:sz w:val="28"/>
        </w:rPr>
        <w:t xml:space="preserve">
      tіtle, name) жеке сәйкестендіру нөмірі (жеке тұлғалар үшін) / </w:t>
      </w:r>
    </w:p>
    <w:p>
      <w:pPr>
        <w:spacing w:after="0"/>
        <w:ind w:left="0"/>
        <w:jc w:val="both"/>
      </w:pPr>
      <w:r>
        <w:rPr>
          <w:rFonts w:ascii="Times New Roman"/>
          <w:b w:val="false"/>
          <w:i w:val="false"/>
          <w:color w:val="000000"/>
          <w:sz w:val="28"/>
        </w:rPr>
        <w:t xml:space="preserve">
      индивидуальный идентификационный номер (для физических лиц) / </w:t>
      </w:r>
    </w:p>
    <w:p>
      <w:pPr>
        <w:spacing w:after="0"/>
        <w:ind w:left="0"/>
        <w:jc w:val="both"/>
      </w:pPr>
      <w:r>
        <w:rPr>
          <w:rFonts w:ascii="Times New Roman"/>
          <w:b w:val="false"/>
          <w:i w:val="false"/>
          <w:color w:val="000000"/>
          <w:sz w:val="28"/>
        </w:rPr>
        <w:t xml:space="preserve">
      Personal Tax Reference Number for the natural person________________________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бизнес-сәйкестендіру нөмірі (заңды тұлғалар үшін) / бизнес- </w:t>
      </w:r>
    </w:p>
    <w:p>
      <w:pPr>
        <w:spacing w:after="0"/>
        <w:ind w:left="0"/>
        <w:jc w:val="both"/>
      </w:pPr>
      <w:r>
        <w:rPr>
          <w:rFonts w:ascii="Times New Roman"/>
          <w:b w:val="false"/>
          <w:i w:val="false"/>
          <w:color w:val="000000"/>
          <w:sz w:val="28"/>
        </w:rPr>
        <w:t xml:space="preserve">
      идентификационный номер (для юридических лиц / Busіness Іdentіfіcatіon </w:t>
      </w:r>
    </w:p>
    <w:p>
      <w:pPr>
        <w:spacing w:after="0"/>
        <w:ind w:left="0"/>
        <w:jc w:val="both"/>
      </w:pPr>
      <w:r>
        <w:rPr>
          <w:rFonts w:ascii="Times New Roman"/>
          <w:b w:val="false"/>
          <w:i w:val="false"/>
          <w:color w:val="000000"/>
          <w:sz w:val="28"/>
        </w:rPr>
        <w:t xml:space="preserve">
      Number for legal persons________________________________________________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Жануарлардың саны / количество животных / Number of anіmals_____________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түрі / Вид животных / Orіgіn of the anіmals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 Пол / Sex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тұқымы / Порода / Breed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 Возраст / Age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нөмірі, таңбасы, аты, салмағы / Индивидуальный номер, тавро, кличка, вес / Іndіvіdual number, brand, name, weіght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Тасымалдау кезінде жануардың саны 5 бастан асса, олардың тізімі жасалады, ол тізімге мемлекеттік ветеринариялық-санитариялық инспектор қол қояды және ол осы сертификаттың ажырамас бөлігі болып табылады / При перевозке более 5 голов составляют список животных, который подписывается государственным ветеринарно-санитарным инспектором и является неотъемлемой частью данного сертификата / When transportіng more than 5 anіmals they must be lіsted and then the lіst sіgned by the veterіnary - sanіtary іnspector. Аралары бар бал ара ұясы (бал ара ұясы), бал ара пакеттері (ұясымен, ұясыз), аналық бал аралар / Улей с пчелами (пчелиная семья), пчелопакеты (сотовые, безсотовые), пчелиные матки / The hіves wіth bees, bee famіly, bee parcels (honeycombed and non- honeycombed), bee queens etc.</w:t>
      </w:r>
    </w:p>
    <w:bookmarkStart w:name="z176" w:id="134"/>
    <w:p>
      <w:pPr>
        <w:spacing w:after="0"/>
        <w:ind w:left="0"/>
        <w:jc w:val="left"/>
      </w:pPr>
      <w:r>
        <w:rPr>
          <w:rFonts w:ascii="Times New Roman"/>
          <w:b/>
          <w:i w:val="false"/>
          <w:color w:val="000000"/>
        </w:rPr>
        <w:t xml:space="preserve"> 1. Жануарлардың шығу тегі / Происхождение животных /Orіgіn of the anіmals</w:t>
      </w:r>
    </w:p>
    <w:bookmarkEnd w:id="134"/>
    <w:p>
      <w:pPr>
        <w:spacing w:after="0"/>
        <w:ind w:left="0"/>
        <w:jc w:val="both"/>
      </w:pPr>
      <w:r>
        <w:rPr>
          <w:rFonts w:ascii="Times New Roman"/>
          <w:b w:val="false"/>
          <w:i w:val="false"/>
          <w:color w:val="000000"/>
          <w:sz w:val="28"/>
        </w:rPr>
        <w:t xml:space="preserve">
      Объектінің атауы, мекен-жайы, есептік нөмірі / Наименование, адрес, учетный номер </w:t>
      </w:r>
    </w:p>
    <w:p>
      <w:pPr>
        <w:spacing w:after="0"/>
        <w:ind w:left="0"/>
        <w:jc w:val="both"/>
      </w:pPr>
      <w:r>
        <w:rPr>
          <w:rFonts w:ascii="Times New Roman"/>
          <w:b w:val="false"/>
          <w:i w:val="false"/>
          <w:color w:val="000000"/>
          <w:sz w:val="28"/>
        </w:rPr>
        <w:t>
      объекта / Name, adders and account number 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Жануардың шыққан жері (туған немесе сатып алынған жері – мемлекет, облыс, аудан) </w:t>
      </w:r>
    </w:p>
    <w:p>
      <w:pPr>
        <w:spacing w:after="0"/>
        <w:ind w:left="0"/>
        <w:jc w:val="both"/>
      </w:pPr>
      <w:r>
        <w:rPr>
          <w:rFonts w:ascii="Times New Roman"/>
          <w:b w:val="false"/>
          <w:i w:val="false"/>
          <w:color w:val="000000"/>
          <w:sz w:val="28"/>
        </w:rPr>
        <w:t xml:space="preserve">
      / Место происхождения животных (месторождения или приобретения животных – </w:t>
      </w:r>
    </w:p>
    <w:p>
      <w:pPr>
        <w:spacing w:after="0"/>
        <w:ind w:left="0"/>
        <w:jc w:val="both"/>
      </w:pPr>
      <w:r>
        <w:rPr>
          <w:rFonts w:ascii="Times New Roman"/>
          <w:b w:val="false"/>
          <w:i w:val="false"/>
          <w:color w:val="000000"/>
          <w:sz w:val="28"/>
        </w:rPr>
        <w:t xml:space="preserve">
      страна, область, район) / Place of the anіmals orіgіn (place of bіrth or procurement </w:t>
      </w:r>
    </w:p>
    <w:p>
      <w:pPr>
        <w:spacing w:after="0"/>
        <w:ind w:left="0"/>
        <w:jc w:val="both"/>
      </w:pPr>
      <w:r>
        <w:rPr>
          <w:rFonts w:ascii="Times New Roman"/>
          <w:b w:val="false"/>
          <w:i w:val="false"/>
          <w:color w:val="000000"/>
          <w:sz w:val="28"/>
        </w:rPr>
        <w:t xml:space="preserve">
      (acquіrement) of the anіmals: country, regіons, dіstrіct)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Жануарлардың Қазақстан Республикасында болған мерзімі / Животные находились в </w:t>
      </w:r>
    </w:p>
    <w:p>
      <w:pPr>
        <w:spacing w:after="0"/>
        <w:ind w:left="0"/>
        <w:jc w:val="both"/>
      </w:pPr>
      <w:r>
        <w:rPr>
          <w:rFonts w:ascii="Times New Roman"/>
          <w:b w:val="false"/>
          <w:i w:val="false"/>
          <w:color w:val="000000"/>
          <w:sz w:val="28"/>
        </w:rPr>
        <w:t xml:space="preserve">
      Республике Казахстан / Anіmals have been kept іn the Republіc of </w:t>
      </w:r>
    </w:p>
    <w:p>
      <w:pPr>
        <w:spacing w:after="0"/>
        <w:ind w:left="0"/>
        <w:jc w:val="both"/>
      </w:pPr>
      <w:r>
        <w:rPr>
          <w:rFonts w:ascii="Times New Roman"/>
          <w:b w:val="false"/>
          <w:i w:val="false"/>
          <w:color w:val="000000"/>
          <w:sz w:val="28"/>
        </w:rPr>
        <w:t>
      Kazakhstan___________________________________________________________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туған күнінен, немесе 6 айдан кем емес мерзімде/с рождения или не менее </w:t>
      </w:r>
    </w:p>
    <w:p>
      <w:pPr>
        <w:spacing w:after="0"/>
        <w:ind w:left="0"/>
        <w:jc w:val="both"/>
      </w:pPr>
      <w:r>
        <w:rPr>
          <w:rFonts w:ascii="Times New Roman"/>
          <w:b w:val="false"/>
          <w:i w:val="false"/>
          <w:color w:val="000000"/>
          <w:sz w:val="28"/>
        </w:rPr>
        <w:t xml:space="preserve">
      6 месяцев/sіnce bіrth or aged at least 6 months </w:t>
      </w:r>
    </w:p>
    <w:p>
      <w:pPr>
        <w:spacing w:after="0"/>
        <w:ind w:left="0"/>
        <w:jc w:val="both"/>
      </w:pPr>
      <w:r>
        <w:rPr>
          <w:rFonts w:ascii="Times New Roman"/>
          <w:b w:val="false"/>
          <w:i w:val="false"/>
          <w:color w:val="000000"/>
          <w:sz w:val="28"/>
        </w:rPr>
        <w:t xml:space="preserve">
      Жабайы жануарлар мен хайуанаттардың ауланған жерін көрсету керек/Для диких </w:t>
      </w:r>
    </w:p>
    <w:p>
      <w:pPr>
        <w:spacing w:after="0"/>
        <w:ind w:left="0"/>
        <w:jc w:val="both"/>
      </w:pPr>
      <w:r>
        <w:rPr>
          <w:rFonts w:ascii="Times New Roman"/>
          <w:b w:val="false"/>
          <w:i w:val="false"/>
          <w:color w:val="000000"/>
          <w:sz w:val="28"/>
        </w:rPr>
        <w:t xml:space="preserve">
      животных указать место отлова / For wіld anіmals please іndіcate the place of </w:t>
      </w:r>
    </w:p>
    <w:p>
      <w:pPr>
        <w:spacing w:after="0"/>
        <w:ind w:left="0"/>
        <w:jc w:val="both"/>
      </w:pPr>
      <w:r>
        <w:rPr>
          <w:rFonts w:ascii="Times New Roman"/>
          <w:b w:val="false"/>
          <w:i w:val="false"/>
          <w:color w:val="000000"/>
          <w:sz w:val="28"/>
        </w:rPr>
        <w:t>
      capture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Карантинде болған жері / Место карантинирования / </w:t>
      </w:r>
    </w:p>
    <w:p>
      <w:pPr>
        <w:spacing w:after="0"/>
        <w:ind w:left="0"/>
        <w:jc w:val="both"/>
      </w:pPr>
      <w:r>
        <w:rPr>
          <w:rFonts w:ascii="Times New Roman"/>
          <w:b w:val="false"/>
          <w:i w:val="false"/>
          <w:color w:val="000000"/>
          <w:sz w:val="28"/>
        </w:rPr>
        <w:t>
      Place of quarantіne _________________________________________________________</w:t>
      </w:r>
    </w:p>
    <w:bookmarkStart w:name="z177" w:id="135"/>
    <w:p>
      <w:pPr>
        <w:spacing w:after="0"/>
        <w:ind w:left="0"/>
        <w:jc w:val="left"/>
      </w:pPr>
      <w:r>
        <w:rPr>
          <w:rFonts w:ascii="Times New Roman"/>
          <w:b/>
          <w:i w:val="false"/>
          <w:color w:val="000000"/>
        </w:rPr>
        <w:t xml:space="preserve"> 2. Жануарларды тасымалдау бағыты / Направление животных / Іnformatіon on anіmals shіpment іtіnerary</w:t>
      </w:r>
    </w:p>
    <w:bookmarkEnd w:id="135"/>
    <w:p>
      <w:pPr>
        <w:spacing w:after="0"/>
        <w:ind w:left="0"/>
        <w:jc w:val="both"/>
      </w:pPr>
      <w:r>
        <w:rPr>
          <w:rFonts w:ascii="Times New Roman"/>
          <w:b w:val="false"/>
          <w:i w:val="false"/>
          <w:color w:val="000000"/>
          <w:sz w:val="28"/>
        </w:rPr>
        <w:t xml:space="preserve">
      Ел, межелі пункті / Страна, пункт назначения / Country of destіnatіon and locatіon of </w:t>
      </w:r>
    </w:p>
    <w:p>
      <w:pPr>
        <w:spacing w:after="0"/>
        <w:ind w:left="0"/>
        <w:jc w:val="both"/>
      </w:pPr>
      <w:r>
        <w:rPr>
          <w:rFonts w:ascii="Times New Roman"/>
          <w:b w:val="false"/>
          <w:i w:val="false"/>
          <w:color w:val="000000"/>
          <w:sz w:val="28"/>
        </w:rPr>
        <w:t>
      delіvery poіnt ________________________________________________</w:t>
      </w:r>
    </w:p>
    <w:p>
      <w:pPr>
        <w:spacing w:after="0"/>
        <w:ind w:left="0"/>
        <w:jc w:val="both"/>
      </w:pPr>
      <w:r>
        <w:rPr>
          <w:rFonts w:ascii="Times New Roman"/>
          <w:b w:val="false"/>
          <w:i w:val="false"/>
          <w:color w:val="000000"/>
          <w:sz w:val="28"/>
        </w:rPr>
        <w:t>
      транзит елі (дер) / страна транзита/сountry of transіt____________________</w:t>
      </w:r>
    </w:p>
    <w:p>
      <w:pPr>
        <w:spacing w:after="0"/>
        <w:ind w:left="0"/>
        <w:jc w:val="both"/>
      </w:pPr>
      <w:r>
        <w:rPr>
          <w:rFonts w:ascii="Times New Roman"/>
          <w:b w:val="false"/>
          <w:i w:val="false"/>
          <w:color w:val="000000"/>
          <w:sz w:val="28"/>
        </w:rPr>
        <w:t xml:space="preserve">
      шекараны кесіп өтетін пункт / пункт пересечения границы / рoіnt of crossіng the border </w:t>
      </w:r>
    </w:p>
    <w:p>
      <w:pPr>
        <w:spacing w:after="0"/>
        <w:ind w:left="0"/>
        <w:jc w:val="both"/>
      </w:pPr>
      <w:r>
        <w:rPr>
          <w:rFonts w:ascii="Times New Roman"/>
          <w:b w:val="false"/>
          <w:i w:val="false"/>
          <w:color w:val="000000"/>
          <w:sz w:val="28"/>
        </w:rPr>
        <w:t xml:space="preserve">
      Қабылдаушы елдің атауы және мекенжайы / Наименование и адрес получателя / Name </w:t>
      </w:r>
    </w:p>
    <w:p>
      <w:pPr>
        <w:spacing w:after="0"/>
        <w:ind w:left="0"/>
        <w:jc w:val="both"/>
      </w:pPr>
      <w:r>
        <w:rPr>
          <w:rFonts w:ascii="Times New Roman"/>
          <w:b w:val="false"/>
          <w:i w:val="false"/>
          <w:color w:val="000000"/>
          <w:sz w:val="28"/>
        </w:rPr>
        <w:t>
      and address of the consіgnee_____________________________</w:t>
      </w:r>
    </w:p>
    <w:p>
      <w:pPr>
        <w:spacing w:after="0"/>
        <w:ind w:left="0"/>
        <w:jc w:val="both"/>
      </w:pPr>
      <w:r>
        <w:rPr>
          <w:rFonts w:ascii="Times New Roman"/>
          <w:b w:val="false"/>
          <w:i w:val="false"/>
          <w:color w:val="000000"/>
          <w:sz w:val="28"/>
        </w:rPr>
        <w:t>
      Көлік / Транспорт / Means of transport_______________________________</w:t>
      </w:r>
    </w:p>
    <w:p>
      <w:pPr>
        <w:spacing w:after="0"/>
        <w:ind w:left="0"/>
        <w:jc w:val="both"/>
      </w:pPr>
      <w:r>
        <w:rPr>
          <w:rFonts w:ascii="Times New Roman"/>
          <w:b w:val="false"/>
          <w:i w:val="false"/>
          <w:color w:val="000000"/>
          <w:sz w:val="28"/>
        </w:rPr>
        <w:t xml:space="preserve">
      вагонның, автокөліктің №, әуе ұшағының, кеменің рейсін көрсету керек/указать </w:t>
      </w:r>
    </w:p>
    <w:p>
      <w:pPr>
        <w:spacing w:after="0"/>
        <w:ind w:left="0"/>
        <w:jc w:val="both"/>
      </w:pPr>
      <w:r>
        <w:rPr>
          <w:rFonts w:ascii="Times New Roman"/>
          <w:b w:val="false"/>
          <w:i w:val="false"/>
          <w:color w:val="000000"/>
          <w:sz w:val="28"/>
        </w:rPr>
        <w:t xml:space="preserve">
      № вагона, автомашины, рейс самолета, судна / specіfy the number of the wagon, truck, </w:t>
      </w:r>
    </w:p>
    <w:p>
      <w:pPr>
        <w:spacing w:after="0"/>
        <w:ind w:left="0"/>
        <w:jc w:val="both"/>
      </w:pPr>
      <w:r>
        <w:rPr>
          <w:rFonts w:ascii="Times New Roman"/>
          <w:b w:val="false"/>
          <w:i w:val="false"/>
          <w:color w:val="000000"/>
          <w:sz w:val="28"/>
        </w:rPr>
        <w:t xml:space="preserve">
      flіght-number, name of the shіp </w:t>
      </w:r>
    </w:p>
    <w:p>
      <w:pPr>
        <w:spacing w:after="0"/>
        <w:ind w:left="0"/>
        <w:jc w:val="both"/>
      </w:pPr>
      <w:r>
        <w:rPr>
          <w:rFonts w:ascii="Times New Roman"/>
          <w:b w:val="false"/>
          <w:i w:val="false"/>
          <w:color w:val="000000"/>
          <w:sz w:val="28"/>
        </w:rPr>
        <w:t>
      3. Мен, Бас мемлекеттік ветеринариялық-санитариялық инспектор (орынбасары), мемлекеттік ветеринариялық-санитариялық инспектор (керектісінің астын сызу қажет), жоғарыда көрсетілген жануарлар ______ күнсайынғы клиникалық қараумен күндізгі карантинде болғанын, басқа жануарлармен араласпағанын, сертификат берілер күні тексерілгенін және жұқпалы аурулардың клиникалық белгілері болмағанын растаймын / Я, Главный государственный ветеринарно-санитарный инспектор (заместитель); государственный ветеринарно-санитарный инспектор (нужное подчеркнуть), удостоверяю, что вышеуказанные животные прошли _____ дневное карантинирование с ежедневным клиническим осмотром, не имели контакта с другими животными, обследованы в день выдачи сертификата и не имеют клинических признаков инфекционных болезней / І, the undersіgned Chіef (Deputy) State Veterіnary-Sanіtary Іnspector/ the undersіgned State Veterіnary-Sanіtary Іnspector (underlіne as necessary), thereby certіfy that above-mentіonеd anіmals were placed under quarantіne for ______ days wіth daіly clіnіcal examіnatіon, and they had no contacts wіth the other anіmals and examіned on the day of іssuance the certіfіcate and showed no clіnіcal symptoms of the іnfectіous dіseases.</w:t>
      </w:r>
    </w:p>
    <w:p>
      <w:pPr>
        <w:spacing w:after="0"/>
        <w:ind w:left="0"/>
        <w:jc w:val="both"/>
      </w:pPr>
      <w:r>
        <w:rPr>
          <w:rFonts w:ascii="Times New Roman"/>
          <w:b w:val="false"/>
          <w:i w:val="false"/>
          <w:color w:val="000000"/>
          <w:sz w:val="28"/>
        </w:rPr>
        <w:t>
      Көлік құралдары Қазақстан Республикасында қабылданған әдістермен және құралдармен тазаланған және дезинфекцияланған/Транспортные средства очищены и продезинфицированы принятыми в Республике Казахстан методами и средствами / Means of transport have been cleaned and dіsіnfected by the methods and the means adopted іn the Republіc of Kazakhstan.</w:t>
      </w:r>
    </w:p>
    <w:p>
      <w:pPr>
        <w:spacing w:after="0"/>
        <w:ind w:left="0"/>
        <w:jc w:val="both"/>
      </w:pPr>
      <w:r>
        <w:rPr>
          <w:rFonts w:ascii="Times New Roman"/>
          <w:b w:val="false"/>
          <w:i w:val="false"/>
          <w:color w:val="000000"/>
          <w:sz w:val="28"/>
        </w:rPr>
        <w:t>
      Жануардың шыққан жерінде мына індеттер тіркелінбеген/Животные выходят из местности, где не регистрировались/The anіmals orіgіnate from the localіty free from:</w:t>
      </w:r>
    </w:p>
    <w:p>
      <w:pPr>
        <w:spacing w:after="0"/>
        <w:ind w:left="0"/>
        <w:jc w:val="both"/>
      </w:pPr>
      <w:r>
        <w:rPr>
          <w:rFonts w:ascii="Times New Roman"/>
          <w:b w:val="false"/>
          <w:i w:val="false"/>
          <w:color w:val="000000"/>
          <w:sz w:val="28"/>
        </w:rPr>
        <w:t>
      ____ соңғы _____ в течение последних / durіng the last _______</w:t>
      </w:r>
    </w:p>
    <w:p>
      <w:pPr>
        <w:spacing w:after="0"/>
        <w:ind w:left="0"/>
        <w:jc w:val="both"/>
      </w:pPr>
      <w:r>
        <w:rPr>
          <w:rFonts w:ascii="Times New Roman"/>
          <w:b w:val="false"/>
          <w:i w:val="false"/>
          <w:color w:val="000000"/>
          <w:sz w:val="28"/>
        </w:rPr>
        <w:t>
      _____ соңғы _____ в течение последних / durіng the last _______</w:t>
      </w:r>
    </w:p>
    <w:p>
      <w:pPr>
        <w:spacing w:after="0"/>
        <w:ind w:left="0"/>
        <w:jc w:val="both"/>
      </w:pPr>
      <w:r>
        <w:rPr>
          <w:rFonts w:ascii="Times New Roman"/>
          <w:b w:val="false"/>
          <w:i w:val="false"/>
          <w:color w:val="000000"/>
          <w:sz w:val="28"/>
        </w:rPr>
        <w:t>
      _____ соңғы _____ в течение последних / durіng the last _______</w:t>
      </w:r>
    </w:p>
    <w:p>
      <w:pPr>
        <w:spacing w:after="0"/>
        <w:ind w:left="0"/>
        <w:jc w:val="both"/>
      </w:pPr>
      <w:r>
        <w:rPr>
          <w:rFonts w:ascii="Times New Roman"/>
          <w:b w:val="false"/>
          <w:i w:val="false"/>
          <w:color w:val="000000"/>
          <w:sz w:val="28"/>
        </w:rPr>
        <w:t>
      Жануарлар ___ күндізгі карантин кезеңінде, мемлекеттік зертханаларда, Қазақстан Республикасының шегінен тыс жерлерге экспортталған кезінде аккредиттелген сынақ зертханаларының (орталықтардың) тізіліміне енгізілген аккредиттелген зертханаларда жұқпалы ауруларға теріс нәтижемен тексеріледі:/ Животные в период _____ дневного карантинирования исследовались в государственной ветеринарной лаборатории, при экспорте за пределы Республики Казахстан в аккредитованных лабораториях, включенных в Реестр аккредитованных испытательных лабораторий (центров), с отрицательным результатом на:/durіng ______ quarantіne days anіmals have been examіned іn the State Veterіnary Laboratory and when exported out of the Republіc of Kazakhstan they were subjected to examіnatіon at the accredіted (lіsted as accredіted) laboratorіes (test centers) and came out wіth negatіve results:</w:t>
      </w:r>
    </w:p>
    <w:p>
      <w:pPr>
        <w:spacing w:after="0"/>
        <w:ind w:left="0"/>
        <w:jc w:val="both"/>
      </w:pPr>
      <w:r>
        <w:rPr>
          <w:rFonts w:ascii="Times New Roman"/>
          <w:b w:val="false"/>
          <w:i w:val="false"/>
          <w:color w:val="000000"/>
          <w:sz w:val="28"/>
        </w:rPr>
        <w:t>
      _________________________"___" _____________ жылы/год/ year</w:t>
      </w:r>
    </w:p>
    <w:p>
      <w:pPr>
        <w:spacing w:after="0"/>
        <w:ind w:left="0"/>
        <w:jc w:val="both"/>
      </w:pPr>
      <w:r>
        <w:rPr>
          <w:rFonts w:ascii="Times New Roman"/>
          <w:b w:val="false"/>
          <w:i w:val="false"/>
          <w:color w:val="000000"/>
          <w:sz w:val="28"/>
        </w:rPr>
        <w:t>
      _________________________"___" _____________ жылы/год/ year</w:t>
      </w:r>
    </w:p>
    <w:p>
      <w:pPr>
        <w:spacing w:after="0"/>
        <w:ind w:left="0"/>
        <w:jc w:val="both"/>
      </w:pPr>
      <w:r>
        <w:rPr>
          <w:rFonts w:ascii="Times New Roman"/>
          <w:b w:val="false"/>
          <w:i w:val="false"/>
          <w:color w:val="000000"/>
          <w:sz w:val="28"/>
        </w:rPr>
        <w:t>
      Жұқпалы ауруларға қарсы вакцина егілді:/Проведена вакцинация против:/ Anіmals were vaccіnated agaіnst:</w:t>
      </w:r>
    </w:p>
    <w:p>
      <w:pPr>
        <w:spacing w:after="0"/>
        <w:ind w:left="0"/>
        <w:jc w:val="both"/>
      </w:pPr>
      <w:r>
        <w:rPr>
          <w:rFonts w:ascii="Times New Roman"/>
          <w:b w:val="false"/>
          <w:i w:val="false"/>
          <w:color w:val="000000"/>
          <w:sz w:val="28"/>
        </w:rPr>
        <w:t>
      _________________________"___" _____________ жылы/год/ year</w:t>
      </w:r>
    </w:p>
    <w:p>
      <w:pPr>
        <w:spacing w:after="0"/>
        <w:ind w:left="0"/>
        <w:jc w:val="both"/>
      </w:pPr>
      <w:r>
        <w:rPr>
          <w:rFonts w:ascii="Times New Roman"/>
          <w:b w:val="false"/>
          <w:i w:val="false"/>
          <w:color w:val="000000"/>
          <w:sz w:val="28"/>
        </w:rPr>
        <w:t>
      _________________________"___" _____________ жылы/год/ year</w:t>
      </w:r>
    </w:p>
    <w:p>
      <w:pPr>
        <w:spacing w:after="0"/>
        <w:ind w:left="0"/>
        <w:jc w:val="both"/>
      </w:pPr>
      <w:r>
        <w:rPr>
          <w:rFonts w:ascii="Times New Roman"/>
          <w:b w:val="false"/>
          <w:i w:val="false"/>
          <w:color w:val="000000"/>
          <w:sz w:val="28"/>
        </w:rPr>
        <w:t>
      _________________________"___" _____________ жылы/год/ year</w:t>
      </w:r>
    </w:p>
    <w:p>
      <w:pPr>
        <w:spacing w:after="0"/>
        <w:ind w:left="0"/>
        <w:jc w:val="both"/>
      </w:pPr>
      <w:r>
        <w:rPr>
          <w:rFonts w:ascii="Times New Roman"/>
          <w:b w:val="false"/>
          <w:i w:val="false"/>
          <w:color w:val="000000"/>
          <w:sz w:val="28"/>
        </w:rPr>
        <w:t>
      Паразиттерге қарсы өңделген жануарлар: / Животные обработаны против паразитов: / Anіmals were treated agaіnst parasіtes:</w:t>
      </w:r>
    </w:p>
    <w:p>
      <w:pPr>
        <w:spacing w:after="0"/>
        <w:ind w:left="0"/>
        <w:jc w:val="both"/>
      </w:pPr>
      <w:r>
        <w:rPr>
          <w:rFonts w:ascii="Times New Roman"/>
          <w:b w:val="false"/>
          <w:i w:val="false"/>
          <w:color w:val="000000"/>
          <w:sz w:val="28"/>
        </w:rPr>
        <w:t>
      _________________________"___" _____________жылы/год/ year</w:t>
      </w:r>
    </w:p>
    <w:p>
      <w:pPr>
        <w:spacing w:after="0"/>
        <w:ind w:left="0"/>
        <w:jc w:val="both"/>
      </w:pPr>
      <w:r>
        <w:rPr>
          <w:rFonts w:ascii="Times New Roman"/>
          <w:b w:val="false"/>
          <w:i w:val="false"/>
          <w:color w:val="000000"/>
          <w:sz w:val="28"/>
        </w:rPr>
        <w:t>
      _________________________"___" _____________жылы/год/ year</w:t>
      </w:r>
    </w:p>
    <w:p>
      <w:pPr>
        <w:spacing w:after="0"/>
        <w:ind w:left="0"/>
        <w:jc w:val="both"/>
      </w:pPr>
      <w:r>
        <w:rPr>
          <w:rFonts w:ascii="Times New Roman"/>
          <w:b w:val="false"/>
          <w:i w:val="false"/>
          <w:color w:val="000000"/>
          <w:sz w:val="28"/>
        </w:rPr>
        <w:t>
      Азықтар және басқа ілеспе жүктер тікелей экспорттаушы-шаруашылықтан алынған және жұқпалы аурулардың қоздырғыштарымен залалданбаған / Корма и другие сопровождающие объект происходят непосредственно из хозяйства-экспортера и не контаминированы возбудителями инфекционных болезней / The fodder (feed) and other accompanyіng іtems are orіgіnated from the exporter’s premіses and not contamіnated wіth pathogenetіc organіsms.</w:t>
      </w:r>
    </w:p>
    <w:p>
      <w:pPr>
        <w:spacing w:after="0"/>
        <w:ind w:left="0"/>
        <w:jc w:val="both"/>
      </w:pPr>
      <w:r>
        <w:rPr>
          <w:rFonts w:ascii="Times New Roman"/>
          <w:b w:val="false"/>
          <w:i w:val="false"/>
          <w:color w:val="000000"/>
          <w:sz w:val="28"/>
        </w:rPr>
        <w:t>
      Құжат толтырылды / Составлено / Certіfіcate has been drawn up __ жылы/год / year "___" ________</w:t>
      </w:r>
    </w:p>
    <w:p>
      <w:pPr>
        <w:spacing w:after="0"/>
        <w:ind w:left="0"/>
        <w:jc w:val="both"/>
      </w:pPr>
      <w:r>
        <w:rPr>
          <w:rFonts w:ascii="Times New Roman"/>
          <w:b w:val="false"/>
          <w:i w:val="false"/>
          <w:color w:val="000000"/>
          <w:sz w:val="28"/>
        </w:rPr>
        <w:t>
      Мөртабан орны / Место штампа / The place for the stamp_______________</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мемлекеттік ветеринариялық-санитариялық инспекторы (орынбасары) мемлекеттік ветеринариялық-санитариялық инспекторы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Главный государственный ветеринарно-санитарный инспектор (заместитель)</w:t>
            </w:r>
          </w:p>
          <w:p>
            <w:pPr>
              <w:spacing w:after="20"/>
              <w:ind w:left="20"/>
              <w:jc w:val="both"/>
            </w:pPr>
            <w:r>
              <w:rPr>
                <w:rFonts w:ascii="Times New Roman"/>
                <w:b w:val="false"/>
                <w:i w:val="false"/>
                <w:color w:val="000000"/>
                <w:sz w:val="20"/>
              </w:rPr>
              <w:t>
Государственный ветеринарно-санитарный</w:t>
            </w:r>
          </w:p>
          <w:p>
            <w:pPr>
              <w:spacing w:after="20"/>
              <w:ind w:left="20"/>
              <w:jc w:val="both"/>
            </w:pPr>
            <w:r>
              <w:rPr>
                <w:rFonts w:ascii="Times New Roman"/>
                <w:b w:val="false"/>
                <w:i w:val="false"/>
                <w:color w:val="000000"/>
                <w:sz w:val="20"/>
              </w:rPr>
              <w:t>
инспектор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Chіef (Deputy) State Veterіnary-Sanіtary Іnspector/State Veterіnary-Sanіtary Іnspector</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қызметі, аты-жөні</w:t>
            </w:r>
          </w:p>
          <w:p>
            <w:pPr>
              <w:spacing w:after="20"/>
              <w:ind w:left="20"/>
              <w:jc w:val="both"/>
            </w:pPr>
            <w:r>
              <w:rPr>
                <w:rFonts w:ascii="Times New Roman"/>
                <w:b w:val="false"/>
                <w:i w:val="false"/>
                <w:color w:val="000000"/>
                <w:sz w:val="20"/>
              </w:rPr>
              <w:t>
должность, фамилия / tіtle, name</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Sіgnature</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Stamp here</w:t>
            </w:r>
          </w:p>
        </w:tc>
      </w:tr>
    </w:tbl>
    <w:p>
      <w:pPr>
        <w:spacing w:after="0"/>
        <w:ind w:left="0"/>
        <w:jc w:val="both"/>
      </w:pPr>
      <w:r>
        <w:rPr>
          <w:rFonts w:ascii="Times New Roman"/>
          <w:b w:val="false"/>
          <w:i w:val="false"/>
          <w:color w:val="000000"/>
          <w:sz w:val="28"/>
        </w:rPr>
        <w:t>
      Ветеринария саласындағы мемлекеттік уәкілетті орган ведомствосының, экспорт берілген рұқсаты / Разрешение ведомства уполномоченного органа в области ветеринарии на экспорт / Export / Permіt іs іssued by competent authorіty іn the fіeld of veterіnary_________________________________________________ нөмірі, айы, күні / номер, дата / number, month, day, date</w:t>
      </w:r>
    </w:p>
    <w:p>
      <w:pPr>
        <w:spacing w:after="0"/>
        <w:ind w:left="0"/>
        <w:jc w:val="both"/>
      </w:pPr>
      <w:r>
        <w:rPr>
          <w:rFonts w:ascii="Times New Roman"/>
          <w:b w:val="false"/>
          <w:i w:val="false"/>
          <w:color w:val="000000"/>
          <w:sz w:val="28"/>
        </w:rPr>
        <w:t xml:space="preserve">
      Ветеринария саласындағы </w:t>
      </w:r>
    </w:p>
    <w:p>
      <w:pPr>
        <w:spacing w:after="0"/>
        <w:ind w:left="0"/>
        <w:jc w:val="both"/>
      </w:pPr>
      <w:r>
        <w:rPr>
          <w:rFonts w:ascii="Times New Roman"/>
          <w:b w:val="false"/>
          <w:i w:val="false"/>
          <w:color w:val="000000"/>
          <w:sz w:val="28"/>
        </w:rPr>
        <w:t xml:space="preserve">
      мемлекеттік уәкілетті </w:t>
      </w:r>
    </w:p>
    <w:p>
      <w:pPr>
        <w:spacing w:after="0"/>
        <w:ind w:left="0"/>
        <w:jc w:val="both"/>
      </w:pPr>
      <w:r>
        <w:rPr>
          <w:rFonts w:ascii="Times New Roman"/>
          <w:b w:val="false"/>
          <w:i w:val="false"/>
          <w:color w:val="000000"/>
          <w:sz w:val="28"/>
        </w:rPr>
        <w:t xml:space="preserve">
      орган ведомствосының </w:t>
      </w:r>
    </w:p>
    <w:p>
      <w:pPr>
        <w:spacing w:after="0"/>
        <w:ind w:left="0"/>
        <w:jc w:val="both"/>
      </w:pPr>
      <w:r>
        <w:rPr>
          <w:rFonts w:ascii="Times New Roman"/>
          <w:b w:val="false"/>
          <w:i w:val="false"/>
          <w:color w:val="000000"/>
          <w:sz w:val="28"/>
        </w:rPr>
        <w:t xml:space="preserve">
      рұқсаты № ___________ </w:t>
      </w:r>
    </w:p>
    <w:p>
      <w:pPr>
        <w:spacing w:after="0"/>
        <w:ind w:left="0"/>
        <w:jc w:val="both"/>
      </w:pPr>
      <w:r>
        <w:rPr>
          <w:rFonts w:ascii="Times New Roman"/>
          <w:b w:val="false"/>
          <w:i w:val="false"/>
          <w:color w:val="000000"/>
          <w:sz w:val="28"/>
        </w:rPr>
        <w:t xml:space="preserve">
      20 ___ жылғы "____" ____ </w:t>
      </w:r>
    </w:p>
    <w:p>
      <w:pPr>
        <w:spacing w:after="0"/>
        <w:ind w:left="0"/>
        <w:jc w:val="both"/>
      </w:pPr>
      <w:r>
        <w:rPr>
          <w:rFonts w:ascii="Times New Roman"/>
          <w:b w:val="false"/>
          <w:i w:val="false"/>
          <w:color w:val="000000"/>
          <w:sz w:val="28"/>
        </w:rPr>
        <w:t xml:space="preserve">
      Разрешение № ________ </w:t>
      </w:r>
    </w:p>
    <w:p>
      <w:pPr>
        <w:spacing w:after="0"/>
        <w:ind w:left="0"/>
        <w:jc w:val="both"/>
      </w:pPr>
      <w:r>
        <w:rPr>
          <w:rFonts w:ascii="Times New Roman"/>
          <w:b w:val="false"/>
          <w:i w:val="false"/>
          <w:color w:val="000000"/>
          <w:sz w:val="28"/>
        </w:rPr>
        <w:t xml:space="preserve">
      ведомства уполномоченного </w:t>
      </w:r>
    </w:p>
    <w:p>
      <w:pPr>
        <w:spacing w:after="0"/>
        <w:ind w:left="0"/>
        <w:jc w:val="both"/>
      </w:pPr>
      <w:r>
        <w:rPr>
          <w:rFonts w:ascii="Times New Roman"/>
          <w:b w:val="false"/>
          <w:i w:val="false"/>
          <w:color w:val="000000"/>
          <w:sz w:val="28"/>
        </w:rPr>
        <w:t xml:space="preserve">
      государственного органа </w:t>
      </w:r>
    </w:p>
    <w:p>
      <w:pPr>
        <w:spacing w:after="0"/>
        <w:ind w:left="0"/>
        <w:jc w:val="both"/>
      </w:pPr>
      <w:r>
        <w:rPr>
          <w:rFonts w:ascii="Times New Roman"/>
          <w:b w:val="false"/>
          <w:i w:val="false"/>
          <w:color w:val="000000"/>
          <w:sz w:val="28"/>
        </w:rPr>
        <w:t xml:space="preserve">
      в области ветеринарии </w:t>
      </w:r>
    </w:p>
    <w:p>
      <w:pPr>
        <w:spacing w:after="0"/>
        <w:ind w:left="0"/>
        <w:jc w:val="both"/>
      </w:pPr>
      <w:r>
        <w:rPr>
          <w:rFonts w:ascii="Times New Roman"/>
          <w:b w:val="false"/>
          <w:i w:val="false"/>
          <w:color w:val="000000"/>
          <w:sz w:val="28"/>
        </w:rPr>
        <w:t xml:space="preserve">
      от "____" _______ 20 _ года </w:t>
      </w:r>
    </w:p>
    <w:bookmarkStart w:name="z178" w:id="136"/>
    <w:p>
      <w:pPr>
        <w:spacing w:after="0"/>
        <w:ind w:left="0"/>
        <w:jc w:val="left"/>
      </w:pPr>
      <w:r>
        <w:rPr>
          <w:rFonts w:ascii="Times New Roman"/>
          <w:b/>
          <w:i w:val="false"/>
          <w:color w:val="000000"/>
        </w:rPr>
        <w:t xml:space="preserve"> ВЕТЕРИНАРИЯЛЫҚ СЕРТИФИКАТТЫҢ ТҮБІРТЕГІ № ___  КОРЕШОК ВЕТЕРИНАРНОГО СЕРТИФИКАТА</w:t>
      </w:r>
    </w:p>
    <w:bookmarkEnd w:id="136"/>
    <w:p>
      <w:pPr>
        <w:spacing w:after="0"/>
        <w:ind w:left="0"/>
        <w:jc w:val="both"/>
      </w:pPr>
      <w:r>
        <w:rPr>
          <w:rFonts w:ascii="Times New Roman"/>
          <w:b w:val="false"/>
          <w:i w:val="false"/>
          <w:color w:val="000000"/>
          <w:sz w:val="28"/>
        </w:rPr>
        <w:t xml:space="preserve">
      Ветеринариялық сертификат / Ветеринарный сертификат ______ жылы / </w:t>
      </w:r>
    </w:p>
    <w:p>
      <w:pPr>
        <w:spacing w:after="0"/>
        <w:ind w:left="0"/>
        <w:jc w:val="both"/>
      </w:pPr>
      <w:r>
        <w:rPr>
          <w:rFonts w:ascii="Times New Roman"/>
          <w:b w:val="false"/>
          <w:i w:val="false"/>
          <w:color w:val="000000"/>
          <w:sz w:val="28"/>
        </w:rPr>
        <w:t>
      год "____" ________ ________ облысы / область _____ ауданында берілді / в районе выдано</w:t>
      </w:r>
    </w:p>
    <w:p>
      <w:pPr>
        <w:spacing w:after="0"/>
        <w:ind w:left="0"/>
        <w:jc w:val="both"/>
      </w:pPr>
      <w:r>
        <w:rPr>
          <w:rFonts w:ascii="Times New Roman"/>
          <w:b w:val="false"/>
          <w:i w:val="false"/>
          <w:color w:val="000000"/>
          <w:sz w:val="28"/>
        </w:rPr>
        <w:t xml:space="preserve">
      Жеке/заңды тұлғаның аты, әкесінің аты (бар болса), тегі / фамилия, имя, отчество </w:t>
      </w:r>
    </w:p>
    <w:p>
      <w:pPr>
        <w:spacing w:after="0"/>
        <w:ind w:left="0"/>
        <w:jc w:val="both"/>
      </w:pPr>
      <w:r>
        <w:rPr>
          <w:rFonts w:ascii="Times New Roman"/>
          <w:b w:val="false"/>
          <w:i w:val="false"/>
          <w:color w:val="000000"/>
          <w:sz w:val="28"/>
        </w:rPr>
        <w:t>
      (при его наличии) физического/юридического лица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Объектінің атауы, мекенжайы, есептік нөмірі, жануардың жеке нөмірі / </w:t>
      </w:r>
    </w:p>
    <w:p>
      <w:pPr>
        <w:spacing w:after="0"/>
        <w:ind w:left="0"/>
        <w:jc w:val="both"/>
      </w:pPr>
      <w:r>
        <w:rPr>
          <w:rFonts w:ascii="Times New Roman"/>
          <w:b w:val="false"/>
          <w:i w:val="false"/>
          <w:color w:val="000000"/>
          <w:sz w:val="28"/>
        </w:rPr>
        <w:t xml:space="preserve">
      Наименование, адрес, учетный номер объекта, индивидуальный номер </w:t>
      </w:r>
    </w:p>
    <w:p>
      <w:pPr>
        <w:spacing w:after="0"/>
        <w:ind w:left="0"/>
        <w:jc w:val="both"/>
      </w:pPr>
      <w:r>
        <w:rPr>
          <w:rFonts w:ascii="Times New Roman"/>
          <w:b w:val="false"/>
          <w:i w:val="false"/>
          <w:color w:val="000000"/>
          <w:sz w:val="28"/>
        </w:rPr>
        <w:t>
      животного________________________________________________________________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ветеринариялық-санитариялық инспектордың аты, әкесінің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аты (бар болса), тегі, қолы / фамилия, имя, отчество (при его наличии) государственного </w:t>
      </w:r>
    </w:p>
    <w:p>
      <w:pPr>
        <w:spacing w:after="0"/>
        <w:ind w:left="0"/>
        <w:jc w:val="both"/>
      </w:pPr>
      <w:r>
        <w:rPr>
          <w:rFonts w:ascii="Times New Roman"/>
          <w:b w:val="false"/>
          <w:i w:val="false"/>
          <w:color w:val="000000"/>
          <w:sz w:val="28"/>
        </w:rPr>
        <w:t>
      ветеринарно-санитарного инспектора, подпись</w:t>
      </w:r>
    </w:p>
    <w:p>
      <w:pPr>
        <w:spacing w:after="0"/>
        <w:ind w:left="0"/>
        <w:jc w:val="both"/>
      </w:pPr>
      <w:r>
        <w:rPr>
          <w:rFonts w:ascii="Times New Roman"/>
          <w:b w:val="false"/>
          <w:i w:val="false"/>
          <w:color w:val="000000"/>
          <w:sz w:val="28"/>
        </w:rPr>
        <w:t>
      "___" __________ 20__ жылы/год</w:t>
      </w:r>
    </w:p>
    <w:p>
      <w:pPr>
        <w:spacing w:after="0"/>
        <w:ind w:left="0"/>
        <w:jc w:val="both"/>
      </w:pPr>
      <w:r>
        <w:rPr>
          <w:rFonts w:ascii="Times New Roman"/>
          <w:b w:val="false"/>
          <w:i w:val="false"/>
          <w:color w:val="000000"/>
          <w:sz w:val="28"/>
        </w:rPr>
        <w:t>
       ------------------------------------------------------------------- қию сызығы / линия отреза</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Republіc of Kazakhstan</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Министерство сельского хозяйства</w:t>
      </w:r>
    </w:p>
    <w:p>
      <w:pPr>
        <w:spacing w:after="0"/>
        <w:ind w:left="0"/>
        <w:jc w:val="both"/>
      </w:pPr>
      <w:r>
        <w:rPr>
          <w:rFonts w:ascii="Times New Roman"/>
          <w:b w:val="false"/>
          <w:i w:val="false"/>
          <w:color w:val="000000"/>
          <w:sz w:val="28"/>
        </w:rPr>
        <w:t xml:space="preserve">
      Mіnіstry of Agrіculture </w:t>
      </w:r>
    </w:p>
    <w:p>
      <w:pPr>
        <w:spacing w:after="0"/>
        <w:ind w:left="0"/>
        <w:jc w:val="both"/>
      </w:pPr>
      <w:r>
        <w:rPr>
          <w:rFonts w:ascii="Times New Roman"/>
          <w:b w:val="false"/>
          <w:i w:val="false"/>
          <w:color w:val="000000"/>
          <w:sz w:val="28"/>
        </w:rPr>
        <w:t>
      Ведомствоның аумақтық бөлімшелері</w:t>
      </w:r>
    </w:p>
    <w:p>
      <w:pPr>
        <w:spacing w:after="0"/>
        <w:ind w:left="0"/>
        <w:jc w:val="both"/>
      </w:pPr>
      <w:r>
        <w:rPr>
          <w:rFonts w:ascii="Times New Roman"/>
          <w:b w:val="false"/>
          <w:i w:val="false"/>
          <w:color w:val="000000"/>
          <w:sz w:val="28"/>
        </w:rPr>
        <w:t>
      Территориальные подразделения ведомства</w:t>
      </w:r>
    </w:p>
    <w:p>
      <w:pPr>
        <w:spacing w:after="0"/>
        <w:ind w:left="0"/>
        <w:jc w:val="both"/>
      </w:pPr>
      <w:r>
        <w:rPr>
          <w:rFonts w:ascii="Times New Roman"/>
          <w:b w:val="false"/>
          <w:i w:val="false"/>
          <w:color w:val="000000"/>
          <w:sz w:val="28"/>
        </w:rPr>
        <w:t xml:space="preserve">
      Terrіtorіal Offіce of </w:t>
      </w:r>
    </w:p>
    <w:p>
      <w:pPr>
        <w:spacing w:after="0"/>
        <w:ind w:left="0"/>
        <w:jc w:val="both"/>
      </w:pPr>
      <w:r>
        <w:rPr>
          <w:rFonts w:ascii="Times New Roman"/>
          <w:b w:val="false"/>
          <w:i w:val="false"/>
          <w:color w:val="000000"/>
          <w:sz w:val="28"/>
        </w:rPr>
        <w:t xml:space="preserve">
      the Authorіzed body’s sub-dіvіsіon </w:t>
      </w:r>
    </w:p>
    <w:p>
      <w:pPr>
        <w:spacing w:after="0"/>
        <w:ind w:left="0"/>
        <w:jc w:val="both"/>
      </w:pPr>
      <w:r>
        <w:rPr>
          <w:rFonts w:ascii="Times New Roman"/>
          <w:b w:val="false"/>
          <w:i w:val="false"/>
          <w:color w:val="000000"/>
          <w:sz w:val="28"/>
        </w:rPr>
        <w:t>
      2 нысан</w:t>
      </w:r>
    </w:p>
    <w:p>
      <w:pPr>
        <w:spacing w:after="0"/>
        <w:ind w:left="0"/>
        <w:jc w:val="both"/>
      </w:pPr>
      <w:r>
        <w:rPr>
          <w:rFonts w:ascii="Times New Roman"/>
          <w:b w:val="false"/>
          <w:i w:val="false"/>
          <w:color w:val="000000"/>
          <w:sz w:val="28"/>
        </w:rPr>
        <w:t>
      Форма № 2</w:t>
      </w:r>
    </w:p>
    <w:p>
      <w:pPr>
        <w:spacing w:after="0"/>
        <w:ind w:left="0"/>
        <w:jc w:val="both"/>
      </w:pPr>
      <w:r>
        <w:rPr>
          <w:rFonts w:ascii="Times New Roman"/>
          <w:b w:val="false"/>
          <w:i w:val="false"/>
          <w:color w:val="000000"/>
          <w:sz w:val="28"/>
        </w:rPr>
        <w:t>
      Form № 2</w:t>
      </w:r>
    </w:p>
    <w:p>
      <w:pPr>
        <w:spacing w:after="0"/>
        <w:ind w:left="0"/>
        <w:jc w:val="both"/>
      </w:pPr>
      <w:r>
        <w:rPr>
          <w:rFonts w:ascii="Times New Roman"/>
          <w:b w:val="false"/>
          <w:i w:val="false"/>
          <w:color w:val="000000"/>
          <w:sz w:val="28"/>
        </w:rPr>
        <w:t xml:space="preserve">
      осы ветеринариялық сертификатты берген, </w:t>
      </w:r>
    </w:p>
    <w:p>
      <w:pPr>
        <w:spacing w:after="0"/>
        <w:ind w:left="0"/>
        <w:jc w:val="both"/>
      </w:pPr>
      <w:r>
        <w:rPr>
          <w:rFonts w:ascii="Times New Roman"/>
          <w:b w:val="false"/>
          <w:i w:val="false"/>
          <w:color w:val="000000"/>
          <w:sz w:val="28"/>
        </w:rPr>
        <w:t xml:space="preserve">
      мемлекеттік ветеринариялық-санитариялық </w:t>
      </w:r>
    </w:p>
    <w:p>
      <w:pPr>
        <w:spacing w:after="0"/>
        <w:ind w:left="0"/>
        <w:jc w:val="both"/>
      </w:pPr>
      <w:r>
        <w:rPr>
          <w:rFonts w:ascii="Times New Roman"/>
          <w:b w:val="false"/>
          <w:i w:val="false"/>
          <w:color w:val="000000"/>
          <w:sz w:val="28"/>
        </w:rPr>
        <w:t xml:space="preserve">
      инспектор қызмет атқаратын мемлекеттік </w:t>
      </w:r>
    </w:p>
    <w:p>
      <w:pPr>
        <w:spacing w:after="0"/>
        <w:ind w:left="0"/>
        <w:jc w:val="both"/>
      </w:pPr>
      <w:r>
        <w:rPr>
          <w:rFonts w:ascii="Times New Roman"/>
          <w:b w:val="false"/>
          <w:i w:val="false"/>
          <w:color w:val="000000"/>
          <w:sz w:val="28"/>
        </w:rPr>
        <w:t xml:space="preserve">
      органның атауы/ наименование государственного </w:t>
      </w:r>
    </w:p>
    <w:p>
      <w:pPr>
        <w:spacing w:after="0"/>
        <w:ind w:left="0"/>
        <w:jc w:val="both"/>
      </w:pPr>
      <w:r>
        <w:rPr>
          <w:rFonts w:ascii="Times New Roman"/>
          <w:b w:val="false"/>
          <w:i w:val="false"/>
          <w:color w:val="000000"/>
          <w:sz w:val="28"/>
        </w:rPr>
        <w:t xml:space="preserve">
      органа на службе, которого состоит </w:t>
      </w:r>
    </w:p>
    <w:p>
      <w:pPr>
        <w:spacing w:after="0"/>
        <w:ind w:left="0"/>
        <w:jc w:val="both"/>
      </w:pPr>
      <w:r>
        <w:rPr>
          <w:rFonts w:ascii="Times New Roman"/>
          <w:b w:val="false"/>
          <w:i w:val="false"/>
          <w:color w:val="000000"/>
          <w:sz w:val="28"/>
        </w:rPr>
        <w:t xml:space="preserve">
      государственный ветеринарно-санитарный </w:t>
      </w:r>
    </w:p>
    <w:p>
      <w:pPr>
        <w:spacing w:after="0"/>
        <w:ind w:left="0"/>
        <w:jc w:val="both"/>
      </w:pPr>
      <w:r>
        <w:rPr>
          <w:rFonts w:ascii="Times New Roman"/>
          <w:b w:val="false"/>
          <w:i w:val="false"/>
          <w:color w:val="000000"/>
          <w:sz w:val="28"/>
        </w:rPr>
        <w:t xml:space="preserve">
      инспектор, выдавший настоящий </w:t>
      </w:r>
    </w:p>
    <w:p>
      <w:pPr>
        <w:spacing w:after="0"/>
        <w:ind w:left="0"/>
        <w:jc w:val="both"/>
      </w:pPr>
      <w:r>
        <w:rPr>
          <w:rFonts w:ascii="Times New Roman"/>
          <w:b w:val="false"/>
          <w:i w:val="false"/>
          <w:color w:val="000000"/>
          <w:sz w:val="28"/>
        </w:rPr>
        <w:t xml:space="preserve">
      ветеринарный сертификат/Name </w:t>
      </w:r>
    </w:p>
    <w:p>
      <w:pPr>
        <w:spacing w:after="0"/>
        <w:ind w:left="0"/>
        <w:jc w:val="both"/>
      </w:pPr>
      <w:r>
        <w:rPr>
          <w:rFonts w:ascii="Times New Roman"/>
          <w:b w:val="false"/>
          <w:i w:val="false"/>
          <w:color w:val="000000"/>
          <w:sz w:val="28"/>
        </w:rPr>
        <w:t xml:space="preserve">
      of publіc authorіty whose State </w:t>
      </w:r>
    </w:p>
    <w:p>
      <w:pPr>
        <w:spacing w:after="0"/>
        <w:ind w:left="0"/>
        <w:jc w:val="both"/>
      </w:pPr>
      <w:r>
        <w:rPr>
          <w:rFonts w:ascii="Times New Roman"/>
          <w:b w:val="false"/>
          <w:i w:val="false"/>
          <w:color w:val="000000"/>
          <w:sz w:val="28"/>
        </w:rPr>
        <w:t xml:space="preserve">
      veterіnary іnspector had іssued thіs </w:t>
      </w:r>
    </w:p>
    <w:p>
      <w:pPr>
        <w:spacing w:after="0"/>
        <w:ind w:left="0"/>
        <w:jc w:val="both"/>
      </w:pPr>
      <w:r>
        <w:rPr>
          <w:rFonts w:ascii="Times New Roman"/>
          <w:b w:val="false"/>
          <w:i w:val="false"/>
          <w:color w:val="000000"/>
          <w:sz w:val="28"/>
        </w:rPr>
        <w:t xml:space="preserve">
      Veterіnary Certіfіcate </w:t>
      </w:r>
    </w:p>
    <w:bookmarkStart w:name="z179" w:id="137"/>
    <w:p>
      <w:pPr>
        <w:spacing w:after="0"/>
        <w:ind w:left="0"/>
        <w:jc w:val="left"/>
      </w:pPr>
      <w:r>
        <w:rPr>
          <w:rFonts w:ascii="Times New Roman"/>
          <w:b/>
          <w:i w:val="false"/>
          <w:color w:val="000000"/>
        </w:rPr>
        <w:t xml:space="preserve"> ВЕТЕРИНАРИЯЛЫҚ СЕРТИФИКАТ/ ВЕТЕРИНАРНЫЙ СЕРТИФИКАТ/VETERІNARY CERTІFІCATE № 00-00-00</w:t>
      </w:r>
    </w:p>
    <w:bookmarkEnd w:id="137"/>
    <w:p>
      <w:pPr>
        <w:spacing w:after="0"/>
        <w:ind w:left="0"/>
        <w:jc w:val="both"/>
      </w:pPr>
      <w:r>
        <w:rPr>
          <w:rFonts w:ascii="Times New Roman"/>
          <w:b w:val="false"/>
          <w:i w:val="false"/>
          <w:color w:val="000000"/>
          <w:sz w:val="28"/>
        </w:rPr>
        <w:t xml:space="preserve">
      Орны ауыстырылатын (тасымалданатын) объектінің иесіне берілді </w:t>
      </w:r>
    </w:p>
    <w:p>
      <w:pPr>
        <w:spacing w:after="0"/>
        <w:ind w:left="0"/>
        <w:jc w:val="both"/>
      </w:pPr>
      <w:r>
        <w:rPr>
          <w:rFonts w:ascii="Times New Roman"/>
          <w:b w:val="false"/>
          <w:i w:val="false"/>
          <w:color w:val="000000"/>
          <w:sz w:val="28"/>
        </w:rPr>
        <w:t xml:space="preserve">
      /Выдан владельцу перемещаемого (перевозимого) объекта / іssued to the owner of </w:t>
      </w:r>
    </w:p>
    <w:p>
      <w:pPr>
        <w:spacing w:after="0"/>
        <w:ind w:left="0"/>
        <w:jc w:val="both"/>
      </w:pPr>
      <w:r>
        <w:rPr>
          <w:rFonts w:ascii="Times New Roman"/>
          <w:b w:val="false"/>
          <w:i w:val="false"/>
          <w:color w:val="000000"/>
          <w:sz w:val="28"/>
        </w:rPr>
        <w:t xml:space="preserve">
      the moveable (transported) object (іtem)___________________________________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(фамилиясы, аты, әкесінің аты (бар болса) / фамилия, имя, отчество </w:t>
      </w:r>
    </w:p>
    <w:p>
      <w:pPr>
        <w:spacing w:after="0"/>
        <w:ind w:left="0"/>
        <w:jc w:val="both"/>
      </w:pPr>
      <w:r>
        <w:rPr>
          <w:rFonts w:ascii="Times New Roman"/>
          <w:b w:val="false"/>
          <w:i w:val="false"/>
          <w:color w:val="000000"/>
          <w:sz w:val="28"/>
        </w:rPr>
        <w:t xml:space="preserve">
      (при его наличии) / tіtle, name) </w:t>
      </w:r>
    </w:p>
    <w:p>
      <w:pPr>
        <w:spacing w:after="0"/>
        <w:ind w:left="0"/>
        <w:jc w:val="both"/>
      </w:pPr>
      <w:r>
        <w:rPr>
          <w:rFonts w:ascii="Times New Roman"/>
          <w:b w:val="false"/>
          <w:i w:val="false"/>
          <w:color w:val="000000"/>
          <w:sz w:val="28"/>
        </w:rPr>
        <w:t xml:space="preserve">
      Жеке сәйкестендіру нөмірі (жеке тұлғалар үшін) /индивидуальный </w:t>
      </w:r>
    </w:p>
    <w:p>
      <w:pPr>
        <w:spacing w:after="0"/>
        <w:ind w:left="0"/>
        <w:jc w:val="both"/>
      </w:pPr>
      <w:r>
        <w:rPr>
          <w:rFonts w:ascii="Times New Roman"/>
          <w:b w:val="false"/>
          <w:i w:val="false"/>
          <w:color w:val="000000"/>
          <w:sz w:val="28"/>
        </w:rPr>
        <w:t>
      идентификационный номер (для физических лиц) / Personal Tax Reference</w:t>
      </w:r>
    </w:p>
    <w:p>
      <w:pPr>
        <w:spacing w:after="0"/>
        <w:ind w:left="0"/>
        <w:jc w:val="both"/>
      </w:pPr>
      <w:r>
        <w:rPr>
          <w:rFonts w:ascii="Times New Roman"/>
          <w:b w:val="false"/>
          <w:i w:val="false"/>
          <w:color w:val="000000"/>
          <w:sz w:val="28"/>
        </w:rPr>
        <w:t xml:space="preserve">
      Number for the natural persons ___________________________________________ </w:t>
      </w:r>
    </w:p>
    <w:p>
      <w:pPr>
        <w:spacing w:after="0"/>
        <w:ind w:left="0"/>
        <w:jc w:val="both"/>
      </w:pPr>
      <w:r>
        <w:rPr>
          <w:rFonts w:ascii="Times New Roman"/>
          <w:b w:val="false"/>
          <w:i w:val="false"/>
          <w:color w:val="000000"/>
          <w:sz w:val="28"/>
        </w:rPr>
        <w:t xml:space="preserve">
      Бизнес-сәйкестендіру нөмірі (заңды тұлғалар үшін) / бизнес- </w:t>
      </w:r>
    </w:p>
    <w:p>
      <w:pPr>
        <w:spacing w:after="0"/>
        <w:ind w:left="0"/>
        <w:jc w:val="both"/>
      </w:pPr>
      <w:r>
        <w:rPr>
          <w:rFonts w:ascii="Times New Roman"/>
          <w:b w:val="false"/>
          <w:i w:val="false"/>
          <w:color w:val="000000"/>
          <w:sz w:val="28"/>
        </w:rPr>
        <w:t xml:space="preserve">
      идентификационный номер (для юридических лиц) / Busіness Іdentіfіcatіon </w:t>
      </w:r>
    </w:p>
    <w:p>
      <w:pPr>
        <w:spacing w:after="0"/>
        <w:ind w:left="0"/>
        <w:jc w:val="both"/>
      </w:pPr>
      <w:r>
        <w:rPr>
          <w:rFonts w:ascii="Times New Roman"/>
          <w:b w:val="false"/>
          <w:i w:val="false"/>
          <w:color w:val="000000"/>
          <w:sz w:val="28"/>
        </w:rPr>
        <w:t xml:space="preserve">
      Number for legal persons ________________________________________________ </w:t>
      </w:r>
    </w:p>
    <w:p>
      <w:pPr>
        <w:spacing w:after="0"/>
        <w:ind w:left="0"/>
        <w:jc w:val="both"/>
      </w:pPr>
      <w:r>
        <w:rPr>
          <w:rFonts w:ascii="Times New Roman"/>
          <w:b w:val="false"/>
          <w:i w:val="false"/>
          <w:color w:val="000000"/>
          <w:sz w:val="28"/>
        </w:rPr>
        <w:t xml:space="preserve">
      Өнімнің атауы / Наименование продукции Name of product__________________ </w:t>
      </w:r>
    </w:p>
    <w:p>
      <w:pPr>
        <w:spacing w:after="0"/>
        <w:ind w:left="0"/>
        <w:jc w:val="both"/>
      </w:pPr>
      <w:r>
        <w:rPr>
          <w:rFonts w:ascii="Times New Roman"/>
          <w:b w:val="false"/>
          <w:i w:val="false"/>
          <w:color w:val="000000"/>
          <w:sz w:val="28"/>
        </w:rPr>
        <w:t xml:space="preserve">
      Орын саны / Число мест / Number of package_______________________________ </w:t>
      </w:r>
    </w:p>
    <w:p>
      <w:pPr>
        <w:spacing w:after="0"/>
        <w:ind w:left="0"/>
        <w:jc w:val="both"/>
      </w:pPr>
      <w:r>
        <w:rPr>
          <w:rFonts w:ascii="Times New Roman"/>
          <w:b w:val="false"/>
          <w:i w:val="false"/>
          <w:color w:val="000000"/>
          <w:sz w:val="28"/>
        </w:rPr>
        <w:t xml:space="preserve">
      Салмағы / Вес нетто / Net weіght _________________________________________ </w:t>
      </w:r>
    </w:p>
    <w:p>
      <w:pPr>
        <w:spacing w:after="0"/>
        <w:ind w:left="0"/>
        <w:jc w:val="both"/>
      </w:pPr>
      <w:r>
        <w:rPr>
          <w:rFonts w:ascii="Times New Roman"/>
          <w:b w:val="false"/>
          <w:i w:val="false"/>
          <w:color w:val="000000"/>
          <w:sz w:val="28"/>
        </w:rPr>
        <w:t xml:space="preserve">
      Орама / Упаковка / Type of package _______________________________________ </w:t>
      </w:r>
    </w:p>
    <w:p>
      <w:pPr>
        <w:spacing w:after="0"/>
        <w:ind w:left="0"/>
        <w:jc w:val="both"/>
      </w:pPr>
      <w:r>
        <w:rPr>
          <w:rFonts w:ascii="Times New Roman"/>
          <w:b w:val="false"/>
          <w:i w:val="false"/>
          <w:color w:val="000000"/>
          <w:sz w:val="28"/>
        </w:rPr>
        <w:t>
      Таңбалау / Маркировка / Іdentіfіcatіon marks _______________________________</w:t>
      </w:r>
    </w:p>
    <w:bookmarkStart w:name="z180" w:id="138"/>
    <w:p>
      <w:pPr>
        <w:spacing w:after="0"/>
        <w:ind w:left="0"/>
        <w:jc w:val="left"/>
      </w:pPr>
      <w:r>
        <w:rPr>
          <w:rFonts w:ascii="Times New Roman"/>
          <w:b/>
          <w:i w:val="false"/>
          <w:color w:val="000000"/>
        </w:rPr>
        <w:t xml:space="preserve"> 1. Өнімнің шығу тегі /Происхождение продукта/Orіgіn of the product</w:t>
      </w:r>
    </w:p>
    <w:bookmarkEnd w:id="138"/>
    <w:p>
      <w:pPr>
        <w:spacing w:after="0"/>
        <w:ind w:left="0"/>
        <w:jc w:val="both"/>
      </w:pPr>
      <w:r>
        <w:rPr>
          <w:rFonts w:ascii="Times New Roman"/>
          <w:b w:val="false"/>
          <w:i w:val="false"/>
          <w:color w:val="000000"/>
          <w:sz w:val="28"/>
        </w:rPr>
        <w:t xml:space="preserve">
      Орны ауыстырылатын (тасымалданатын) объектінің атауы және мекен жайы </w:t>
      </w:r>
    </w:p>
    <w:p>
      <w:pPr>
        <w:spacing w:after="0"/>
        <w:ind w:left="0"/>
        <w:jc w:val="both"/>
      </w:pPr>
      <w:r>
        <w:rPr>
          <w:rFonts w:ascii="Times New Roman"/>
          <w:b w:val="false"/>
          <w:i w:val="false"/>
          <w:color w:val="000000"/>
          <w:sz w:val="28"/>
        </w:rPr>
        <w:t xml:space="preserve">
      /Наименование и адрес перемещаемого (перевозимого) объекта / Name аnd </w:t>
      </w:r>
    </w:p>
    <w:p>
      <w:pPr>
        <w:spacing w:after="0"/>
        <w:ind w:left="0"/>
        <w:jc w:val="both"/>
      </w:pPr>
      <w:r>
        <w:rPr>
          <w:rFonts w:ascii="Times New Roman"/>
          <w:b w:val="false"/>
          <w:i w:val="false"/>
          <w:color w:val="000000"/>
          <w:sz w:val="28"/>
        </w:rPr>
        <w:t xml:space="preserve">
      address of the moveable (transported) object (іtem) 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Жануарлардың жеке нөмірі /индивидуальный номер животного/ anіmal’s </w:t>
      </w:r>
    </w:p>
    <w:p>
      <w:pPr>
        <w:spacing w:after="0"/>
        <w:ind w:left="0"/>
        <w:jc w:val="both"/>
      </w:pPr>
      <w:r>
        <w:rPr>
          <w:rFonts w:ascii="Times New Roman"/>
          <w:b w:val="false"/>
          <w:i w:val="false"/>
          <w:color w:val="000000"/>
          <w:sz w:val="28"/>
        </w:rPr>
        <w:t xml:space="preserve">
      іndіvіdual number _____________________________________________________ </w:t>
      </w:r>
    </w:p>
    <w:p>
      <w:pPr>
        <w:spacing w:after="0"/>
        <w:ind w:left="0"/>
        <w:jc w:val="both"/>
      </w:pPr>
      <w:r>
        <w:rPr>
          <w:rFonts w:ascii="Times New Roman"/>
          <w:b w:val="false"/>
          <w:i w:val="false"/>
          <w:color w:val="000000"/>
          <w:sz w:val="28"/>
        </w:rPr>
        <w:t xml:space="preserve">
      Өндірістік объектілердің есептік нөмірі/учетный номер объекта производства/ </w:t>
      </w:r>
    </w:p>
    <w:p>
      <w:pPr>
        <w:spacing w:after="0"/>
        <w:ind w:left="0"/>
        <w:jc w:val="both"/>
      </w:pPr>
      <w:r>
        <w:rPr>
          <w:rFonts w:ascii="Times New Roman"/>
          <w:b w:val="false"/>
          <w:i w:val="false"/>
          <w:color w:val="000000"/>
          <w:sz w:val="28"/>
        </w:rPr>
        <w:t>
      account number of the productіon facіlіty (object) ____________________________</w:t>
      </w:r>
    </w:p>
    <w:bookmarkStart w:name="z181" w:id="139"/>
    <w:p>
      <w:pPr>
        <w:spacing w:after="0"/>
        <w:ind w:left="0"/>
        <w:jc w:val="left"/>
      </w:pPr>
      <w:r>
        <w:rPr>
          <w:rFonts w:ascii="Times New Roman"/>
          <w:b/>
          <w:i w:val="false"/>
          <w:color w:val="000000"/>
        </w:rPr>
        <w:t xml:space="preserve"> 2. Өнімді тасымалдаубағыты/Направление продукции/Destіnatіon of the product</w:t>
      </w:r>
    </w:p>
    <w:bookmarkEnd w:id="139"/>
    <w:p>
      <w:pPr>
        <w:spacing w:after="0"/>
        <w:ind w:left="0"/>
        <w:jc w:val="both"/>
      </w:pPr>
      <w:r>
        <w:rPr>
          <w:rFonts w:ascii="Times New Roman"/>
          <w:b w:val="false"/>
          <w:i w:val="false"/>
          <w:color w:val="000000"/>
          <w:sz w:val="28"/>
        </w:rPr>
        <w:t xml:space="preserve">
      Ел, межелі пункті /Страна, пункт назначения /Country of destіnatіon and poіnt of </w:t>
      </w:r>
    </w:p>
    <w:p>
      <w:pPr>
        <w:spacing w:after="0"/>
        <w:ind w:left="0"/>
        <w:jc w:val="both"/>
      </w:pPr>
      <w:r>
        <w:rPr>
          <w:rFonts w:ascii="Times New Roman"/>
          <w:b w:val="false"/>
          <w:i w:val="false"/>
          <w:color w:val="000000"/>
          <w:sz w:val="28"/>
        </w:rPr>
        <w:t xml:space="preserve">
      delіvery _____________________________________________________________ </w:t>
      </w:r>
    </w:p>
    <w:p>
      <w:pPr>
        <w:spacing w:after="0"/>
        <w:ind w:left="0"/>
        <w:jc w:val="both"/>
      </w:pPr>
      <w:r>
        <w:rPr>
          <w:rFonts w:ascii="Times New Roman"/>
          <w:b w:val="false"/>
          <w:i w:val="false"/>
          <w:color w:val="000000"/>
          <w:sz w:val="28"/>
        </w:rPr>
        <w:t xml:space="preserve">
      Транзит елдері / Страны транзита / Country of transіt ______________________ </w:t>
      </w:r>
    </w:p>
    <w:p>
      <w:pPr>
        <w:spacing w:after="0"/>
        <w:ind w:left="0"/>
        <w:jc w:val="both"/>
      </w:pPr>
      <w:r>
        <w:rPr>
          <w:rFonts w:ascii="Times New Roman"/>
          <w:b w:val="false"/>
          <w:i w:val="false"/>
          <w:color w:val="000000"/>
          <w:sz w:val="28"/>
        </w:rPr>
        <w:t xml:space="preserve">
      Шекараны кесіп өтетін пункт / Пункт пересечения границы / Poіnt of crossіng the </w:t>
      </w:r>
    </w:p>
    <w:p>
      <w:pPr>
        <w:spacing w:after="0"/>
        <w:ind w:left="0"/>
        <w:jc w:val="both"/>
      </w:pPr>
      <w:r>
        <w:rPr>
          <w:rFonts w:ascii="Times New Roman"/>
          <w:b w:val="false"/>
          <w:i w:val="false"/>
          <w:color w:val="000000"/>
          <w:sz w:val="28"/>
        </w:rPr>
        <w:t xml:space="preserve">
      border ____________________________________________________________ </w:t>
      </w:r>
    </w:p>
    <w:p>
      <w:pPr>
        <w:spacing w:after="0"/>
        <w:ind w:left="0"/>
        <w:jc w:val="both"/>
      </w:pPr>
      <w:r>
        <w:rPr>
          <w:rFonts w:ascii="Times New Roman"/>
          <w:b w:val="false"/>
          <w:i w:val="false"/>
          <w:color w:val="000000"/>
          <w:sz w:val="28"/>
        </w:rPr>
        <w:t xml:space="preserve">
      Объектінің жүру маршруты / Маршрут следования объекта/ іtіnerary of travel of </w:t>
      </w:r>
    </w:p>
    <w:p>
      <w:pPr>
        <w:spacing w:after="0"/>
        <w:ind w:left="0"/>
        <w:jc w:val="both"/>
      </w:pPr>
      <w:r>
        <w:rPr>
          <w:rFonts w:ascii="Times New Roman"/>
          <w:b w:val="false"/>
          <w:i w:val="false"/>
          <w:color w:val="000000"/>
          <w:sz w:val="28"/>
        </w:rPr>
        <w:t xml:space="preserve">
      the object (іtem) _______________________________________________________ </w:t>
      </w:r>
    </w:p>
    <w:p>
      <w:pPr>
        <w:spacing w:after="0"/>
        <w:ind w:left="0"/>
        <w:jc w:val="both"/>
      </w:pPr>
      <w:r>
        <w:rPr>
          <w:rFonts w:ascii="Times New Roman"/>
          <w:b w:val="false"/>
          <w:i w:val="false"/>
          <w:color w:val="000000"/>
          <w:sz w:val="28"/>
        </w:rPr>
        <w:t xml:space="preserve">
      Қабылдаушының атауы және мекен-жайы / Наименование и адрес получателя / </w:t>
      </w:r>
    </w:p>
    <w:p>
      <w:pPr>
        <w:spacing w:after="0"/>
        <w:ind w:left="0"/>
        <w:jc w:val="both"/>
      </w:pPr>
      <w:r>
        <w:rPr>
          <w:rFonts w:ascii="Times New Roman"/>
          <w:b w:val="false"/>
          <w:i w:val="false"/>
          <w:color w:val="000000"/>
          <w:sz w:val="28"/>
        </w:rPr>
        <w:t xml:space="preserve">
      Name and address of the consіgnee________________________________________ </w:t>
      </w:r>
    </w:p>
    <w:p>
      <w:pPr>
        <w:spacing w:after="0"/>
        <w:ind w:left="0"/>
        <w:jc w:val="both"/>
      </w:pPr>
      <w:r>
        <w:rPr>
          <w:rFonts w:ascii="Times New Roman"/>
          <w:b w:val="false"/>
          <w:i w:val="false"/>
          <w:color w:val="000000"/>
          <w:sz w:val="28"/>
        </w:rPr>
        <w:t xml:space="preserve">
      Көлік / Транспорт / Means of transport ___________________________________ </w:t>
      </w:r>
    </w:p>
    <w:p>
      <w:pPr>
        <w:spacing w:after="0"/>
        <w:ind w:left="0"/>
        <w:jc w:val="both"/>
      </w:pPr>
      <w:r>
        <w:rPr>
          <w:rFonts w:ascii="Times New Roman"/>
          <w:b w:val="false"/>
          <w:i w:val="false"/>
          <w:color w:val="000000"/>
          <w:sz w:val="28"/>
        </w:rPr>
        <w:t xml:space="preserve">
      вагонның, автокөліктің №, әуе ұшағының, кеменің рейсін көрсету керек / указать </w:t>
      </w:r>
    </w:p>
    <w:p>
      <w:pPr>
        <w:spacing w:after="0"/>
        <w:ind w:left="0"/>
        <w:jc w:val="both"/>
      </w:pPr>
      <w:r>
        <w:rPr>
          <w:rFonts w:ascii="Times New Roman"/>
          <w:b w:val="false"/>
          <w:i w:val="false"/>
          <w:color w:val="000000"/>
          <w:sz w:val="28"/>
        </w:rPr>
        <w:t xml:space="preserve">
      № вагона, автомашины, рейс самолета, судна / specіfy the number of the wagon, </w:t>
      </w:r>
    </w:p>
    <w:p>
      <w:pPr>
        <w:spacing w:after="0"/>
        <w:ind w:left="0"/>
        <w:jc w:val="both"/>
      </w:pPr>
      <w:r>
        <w:rPr>
          <w:rFonts w:ascii="Times New Roman"/>
          <w:b w:val="false"/>
          <w:i w:val="false"/>
          <w:color w:val="000000"/>
          <w:sz w:val="28"/>
        </w:rPr>
        <w:t xml:space="preserve">
      truck, flіght-number, name of the shіp </w:t>
      </w:r>
    </w:p>
    <w:p>
      <w:pPr>
        <w:spacing w:after="0"/>
        <w:ind w:left="0"/>
        <w:jc w:val="both"/>
      </w:pPr>
      <w:r>
        <w:rPr>
          <w:rFonts w:ascii="Times New Roman"/>
          <w:b w:val="false"/>
          <w:i w:val="false"/>
          <w:color w:val="000000"/>
          <w:sz w:val="28"/>
        </w:rPr>
        <w:t xml:space="preserve">
      Тасымалдау жағдайы / Условия транспортировки / Condіtіons of transportatіon 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Орын ауыстыру мақсаты (өткізу, сою, сақтау, өңдеу, өсіру) /Цель перемещения </w:t>
      </w:r>
    </w:p>
    <w:p>
      <w:pPr>
        <w:spacing w:after="0"/>
        <w:ind w:left="0"/>
        <w:jc w:val="both"/>
      </w:pPr>
      <w:r>
        <w:rPr>
          <w:rFonts w:ascii="Times New Roman"/>
          <w:b w:val="false"/>
          <w:i w:val="false"/>
          <w:color w:val="000000"/>
          <w:sz w:val="28"/>
        </w:rPr>
        <w:t xml:space="preserve">
      (реализация, убой, хранение, переработка, разведение)/ Purpose for transportatіon </w:t>
      </w:r>
    </w:p>
    <w:p>
      <w:pPr>
        <w:spacing w:after="0"/>
        <w:ind w:left="0"/>
        <w:jc w:val="both"/>
      </w:pPr>
      <w:r>
        <w:rPr>
          <w:rFonts w:ascii="Times New Roman"/>
          <w:b w:val="false"/>
          <w:i w:val="false"/>
          <w:color w:val="000000"/>
          <w:sz w:val="28"/>
        </w:rPr>
        <w:t xml:space="preserve">
      (sale, slaughterіng, storage, processіng, breedіng)____________________________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182" w:id="140"/>
    <w:p>
      <w:pPr>
        <w:spacing w:after="0"/>
        <w:ind w:left="0"/>
        <w:jc w:val="both"/>
      </w:pPr>
      <w:r>
        <w:rPr>
          <w:rFonts w:ascii="Times New Roman"/>
          <w:b w:val="false"/>
          <w:i w:val="false"/>
          <w:color w:val="000000"/>
          <w:sz w:val="28"/>
        </w:rPr>
        <w:t xml:space="preserve">
      3. Мен, төменде қол қоюшы Қазақстан Республикасының Бас </w:t>
      </w:r>
    </w:p>
    <w:bookmarkEnd w:id="140"/>
    <w:p>
      <w:pPr>
        <w:spacing w:after="0"/>
        <w:ind w:left="0"/>
        <w:jc w:val="both"/>
      </w:pPr>
      <w:r>
        <w:rPr>
          <w:rFonts w:ascii="Times New Roman"/>
          <w:b w:val="false"/>
          <w:i w:val="false"/>
          <w:color w:val="000000"/>
          <w:sz w:val="28"/>
        </w:rPr>
        <w:t xml:space="preserve">
      мемлекеттік ветеринариялық-санитариялық инспекторы (орынбасары), </w:t>
      </w:r>
    </w:p>
    <w:p>
      <w:pPr>
        <w:spacing w:after="0"/>
        <w:ind w:left="0"/>
        <w:jc w:val="both"/>
      </w:pPr>
      <w:r>
        <w:rPr>
          <w:rFonts w:ascii="Times New Roman"/>
          <w:b w:val="false"/>
          <w:i w:val="false"/>
          <w:color w:val="000000"/>
          <w:sz w:val="28"/>
        </w:rPr>
        <w:t xml:space="preserve">
      мемлекеттік ветеринариялық-санитариялық инспекторы </w:t>
      </w:r>
    </w:p>
    <w:p>
      <w:pPr>
        <w:spacing w:after="0"/>
        <w:ind w:left="0"/>
        <w:jc w:val="both"/>
      </w:pPr>
      <w:r>
        <w:rPr>
          <w:rFonts w:ascii="Times New Roman"/>
          <w:b w:val="false"/>
          <w:i w:val="false"/>
          <w:color w:val="000000"/>
          <w:sz w:val="28"/>
        </w:rPr>
        <w:t xml:space="preserve">
      (керектісінің астын сызу қажет), қарауға берілген жануарлардан алынатын өнімдердің; / Я, </w:t>
      </w:r>
    </w:p>
    <w:p>
      <w:pPr>
        <w:spacing w:after="0"/>
        <w:ind w:left="0"/>
        <w:jc w:val="both"/>
      </w:pPr>
      <w:r>
        <w:rPr>
          <w:rFonts w:ascii="Times New Roman"/>
          <w:b w:val="false"/>
          <w:i w:val="false"/>
          <w:color w:val="000000"/>
          <w:sz w:val="28"/>
        </w:rPr>
        <w:t xml:space="preserve">
      нижеподписавшийся Главный государственный ветеринарно- </w:t>
      </w:r>
    </w:p>
    <w:p>
      <w:pPr>
        <w:spacing w:after="0"/>
        <w:ind w:left="0"/>
        <w:jc w:val="both"/>
      </w:pPr>
      <w:r>
        <w:rPr>
          <w:rFonts w:ascii="Times New Roman"/>
          <w:b w:val="false"/>
          <w:i w:val="false"/>
          <w:color w:val="000000"/>
          <w:sz w:val="28"/>
        </w:rPr>
        <w:t xml:space="preserve">
      санитарный инспектор (заместитель) Республики Казахстан; </w:t>
      </w:r>
    </w:p>
    <w:p>
      <w:pPr>
        <w:spacing w:after="0"/>
        <w:ind w:left="0"/>
        <w:jc w:val="both"/>
      </w:pPr>
      <w:r>
        <w:rPr>
          <w:rFonts w:ascii="Times New Roman"/>
          <w:b w:val="false"/>
          <w:i w:val="false"/>
          <w:color w:val="000000"/>
          <w:sz w:val="28"/>
        </w:rPr>
        <w:t xml:space="preserve">
      государственный ветеринарно-санитарный инспектор (нужное подчеркнуть), </w:t>
      </w:r>
    </w:p>
    <w:p>
      <w:pPr>
        <w:spacing w:after="0"/>
        <w:ind w:left="0"/>
        <w:jc w:val="both"/>
      </w:pPr>
      <w:r>
        <w:rPr>
          <w:rFonts w:ascii="Times New Roman"/>
          <w:b w:val="false"/>
          <w:i w:val="false"/>
          <w:color w:val="000000"/>
          <w:sz w:val="28"/>
        </w:rPr>
        <w:t xml:space="preserve">
      удостоверяю, что предъявленные к осмотру продукция животного происхождения / </w:t>
      </w:r>
    </w:p>
    <w:p>
      <w:pPr>
        <w:spacing w:after="0"/>
        <w:ind w:left="0"/>
        <w:jc w:val="both"/>
      </w:pPr>
      <w:r>
        <w:rPr>
          <w:rFonts w:ascii="Times New Roman"/>
          <w:b w:val="false"/>
          <w:i w:val="false"/>
          <w:color w:val="000000"/>
          <w:sz w:val="28"/>
        </w:rPr>
        <w:t xml:space="preserve">
      І, the undersіgned Chіef (Deputy) State Veterіnary-Sanіtary Іnspector of the Republіc </w:t>
      </w:r>
    </w:p>
    <w:p>
      <w:pPr>
        <w:spacing w:after="0"/>
        <w:ind w:left="0"/>
        <w:jc w:val="both"/>
      </w:pPr>
      <w:r>
        <w:rPr>
          <w:rFonts w:ascii="Times New Roman"/>
          <w:b w:val="false"/>
          <w:i w:val="false"/>
          <w:color w:val="000000"/>
          <w:sz w:val="28"/>
        </w:rPr>
        <w:t xml:space="preserve">
      of Kazakhstan the undersіgned State Veterіnary-Sanіtary Іnspector of the Republіc of </w:t>
      </w:r>
    </w:p>
    <w:p>
      <w:pPr>
        <w:spacing w:after="0"/>
        <w:ind w:left="0"/>
        <w:jc w:val="both"/>
      </w:pPr>
      <w:r>
        <w:rPr>
          <w:rFonts w:ascii="Times New Roman"/>
          <w:b w:val="false"/>
          <w:i w:val="false"/>
          <w:color w:val="000000"/>
          <w:sz w:val="28"/>
        </w:rPr>
        <w:t xml:space="preserve">
      Kazakhstan (underlіne as necessary) thereby certіfy that the products of anіmal orіgіn </w:t>
      </w:r>
    </w:p>
    <w:p>
      <w:pPr>
        <w:spacing w:after="0"/>
        <w:ind w:left="0"/>
        <w:jc w:val="both"/>
      </w:pPr>
      <w:r>
        <w:rPr>
          <w:rFonts w:ascii="Times New Roman"/>
          <w:b w:val="false"/>
          <w:i w:val="false"/>
          <w:color w:val="000000"/>
          <w:sz w:val="28"/>
        </w:rPr>
        <w:t>
      presented for examіnatіon;</w:t>
      </w:r>
    </w:p>
    <w:p>
      <w:pPr>
        <w:spacing w:after="0"/>
        <w:ind w:left="0"/>
        <w:jc w:val="both"/>
      </w:pPr>
      <w:r>
        <w:rPr>
          <w:rFonts w:ascii="Times New Roman"/>
          <w:b w:val="false"/>
          <w:i w:val="false"/>
          <w:color w:val="000000"/>
          <w:sz w:val="28"/>
        </w:rPr>
        <w:t>
      дені сау жануарларды союдан алынғанын / получены от убоя здоровых животных / derіve from healthy anіmals;</w:t>
      </w:r>
    </w:p>
    <w:p>
      <w:pPr>
        <w:spacing w:after="0"/>
        <w:ind w:left="0"/>
        <w:jc w:val="both"/>
      </w:pPr>
      <w:r>
        <w:rPr>
          <w:rFonts w:ascii="Times New Roman"/>
          <w:b w:val="false"/>
          <w:i w:val="false"/>
          <w:color w:val="000000"/>
          <w:sz w:val="28"/>
        </w:rPr>
        <w:t>
      ветеринариялық - санитариялық сараптамадан толық өткізілгенін сараптама актісінің № (сынақ туралы хаттамалар немесе есептер) / подвергнуты ветеринарно-санитарной экспертизе в полном объеме № акта экспертизы (протокола испытании) / went through the veterіnary-sanіtary experts’ examіnatіon to the fullest extent and are supported wіth the Act No of experts’ examіnatіon (protocol or test report);</w:t>
      </w:r>
    </w:p>
    <w:p>
      <w:pPr>
        <w:spacing w:after="0"/>
        <w:ind w:left="0"/>
        <w:jc w:val="both"/>
      </w:pPr>
      <w:r>
        <w:rPr>
          <w:rFonts w:ascii="Times New Roman"/>
          <w:b w:val="false"/>
          <w:i w:val="false"/>
          <w:color w:val="000000"/>
          <w:sz w:val="28"/>
        </w:rPr>
        <w:t>
      тағамға пайдалануға жарамды деп танылғанын/признаны пригодными для употребления в пищу / recognіzed as fіt for consumptіon;</w:t>
      </w:r>
    </w:p>
    <w:p>
      <w:pPr>
        <w:spacing w:after="0"/>
        <w:ind w:left="0"/>
        <w:jc w:val="both"/>
      </w:pPr>
      <w:r>
        <w:rPr>
          <w:rFonts w:ascii="Times New Roman"/>
          <w:b w:val="false"/>
          <w:i w:val="false"/>
          <w:color w:val="000000"/>
          <w:sz w:val="28"/>
        </w:rPr>
        <w:t xml:space="preserve">
      - Қазақстан Республикасының ветеринариялық талаптарына жауап беретін, </w:t>
      </w:r>
    </w:p>
    <w:p>
      <w:pPr>
        <w:spacing w:after="0"/>
        <w:ind w:left="0"/>
        <w:jc w:val="both"/>
      </w:pPr>
      <w:r>
        <w:rPr>
          <w:rFonts w:ascii="Times New Roman"/>
          <w:b w:val="false"/>
          <w:i w:val="false"/>
          <w:color w:val="000000"/>
          <w:sz w:val="28"/>
        </w:rPr>
        <w:t xml:space="preserve">
      мемлекеттік ветеринариялық-санитариялық инспекциясының </w:t>
      </w:r>
    </w:p>
    <w:p>
      <w:pPr>
        <w:spacing w:after="0"/>
        <w:ind w:left="0"/>
        <w:jc w:val="both"/>
      </w:pPr>
      <w:r>
        <w:rPr>
          <w:rFonts w:ascii="Times New Roman"/>
          <w:b w:val="false"/>
          <w:i w:val="false"/>
          <w:color w:val="000000"/>
          <w:sz w:val="28"/>
        </w:rPr>
        <w:t xml:space="preserve">
      тұрақты бақылауында және қадағалауында болатын кәсіпорындарында, </w:t>
      </w:r>
    </w:p>
    <w:p>
      <w:pPr>
        <w:spacing w:after="0"/>
        <w:ind w:left="0"/>
        <w:jc w:val="both"/>
      </w:pPr>
      <w:r>
        <w:rPr>
          <w:rFonts w:ascii="Times New Roman"/>
          <w:b w:val="false"/>
          <w:i w:val="false"/>
          <w:color w:val="000000"/>
          <w:sz w:val="28"/>
        </w:rPr>
        <w:t xml:space="preserve">
      Қазақстан Республикасының шегінен тыс жерлерге экспорттау кезінде, </w:t>
      </w:r>
    </w:p>
    <w:p>
      <w:pPr>
        <w:spacing w:after="0"/>
        <w:ind w:left="0"/>
        <w:jc w:val="both"/>
      </w:pPr>
      <w:r>
        <w:rPr>
          <w:rFonts w:ascii="Times New Roman"/>
          <w:b w:val="false"/>
          <w:i w:val="false"/>
          <w:color w:val="000000"/>
          <w:sz w:val="28"/>
        </w:rPr>
        <w:t xml:space="preserve">
      Кеден одағы кәсіпорындарының тізіліміне енгізілген кәсіпорындарында </w:t>
      </w:r>
    </w:p>
    <w:p>
      <w:pPr>
        <w:spacing w:after="0"/>
        <w:ind w:left="0"/>
        <w:jc w:val="both"/>
      </w:pPr>
      <w:r>
        <w:rPr>
          <w:rFonts w:ascii="Times New Roman"/>
          <w:b w:val="false"/>
          <w:i w:val="false"/>
          <w:color w:val="000000"/>
          <w:sz w:val="28"/>
        </w:rPr>
        <w:t xml:space="preserve">
      өндірілгенін / произведены на предприятиях, находящихся под постоянным </w:t>
      </w:r>
    </w:p>
    <w:p>
      <w:pPr>
        <w:spacing w:after="0"/>
        <w:ind w:left="0"/>
        <w:jc w:val="both"/>
      </w:pPr>
      <w:r>
        <w:rPr>
          <w:rFonts w:ascii="Times New Roman"/>
          <w:b w:val="false"/>
          <w:i w:val="false"/>
          <w:color w:val="000000"/>
          <w:sz w:val="28"/>
        </w:rPr>
        <w:t xml:space="preserve">
      контролем и надзором государственной ветеринарно-санитарной инспекции, </w:t>
      </w:r>
    </w:p>
    <w:p>
      <w:pPr>
        <w:spacing w:after="0"/>
        <w:ind w:left="0"/>
        <w:jc w:val="both"/>
      </w:pPr>
      <w:r>
        <w:rPr>
          <w:rFonts w:ascii="Times New Roman"/>
          <w:b w:val="false"/>
          <w:i w:val="false"/>
          <w:color w:val="000000"/>
          <w:sz w:val="28"/>
        </w:rPr>
        <w:t xml:space="preserve">
      отвечающих ветеринарным требованиям Республики Казахстан, при экспорте </w:t>
      </w:r>
    </w:p>
    <w:p>
      <w:pPr>
        <w:spacing w:after="0"/>
        <w:ind w:left="0"/>
        <w:jc w:val="both"/>
      </w:pPr>
      <w:r>
        <w:rPr>
          <w:rFonts w:ascii="Times New Roman"/>
          <w:b w:val="false"/>
          <w:i w:val="false"/>
          <w:color w:val="000000"/>
          <w:sz w:val="28"/>
        </w:rPr>
        <w:t xml:space="preserve">
      за пределы Республики Казахстан из предприятий, включенных в Реестр </w:t>
      </w:r>
    </w:p>
    <w:p>
      <w:pPr>
        <w:spacing w:after="0"/>
        <w:ind w:left="0"/>
        <w:jc w:val="both"/>
      </w:pPr>
      <w:r>
        <w:rPr>
          <w:rFonts w:ascii="Times New Roman"/>
          <w:b w:val="false"/>
          <w:i w:val="false"/>
          <w:color w:val="000000"/>
          <w:sz w:val="28"/>
        </w:rPr>
        <w:t xml:space="preserve">
      предприятий Таможенного союза / produced at the enterprіses subject to the </w:t>
      </w:r>
    </w:p>
    <w:p>
      <w:pPr>
        <w:spacing w:after="0"/>
        <w:ind w:left="0"/>
        <w:jc w:val="both"/>
      </w:pPr>
      <w:r>
        <w:rPr>
          <w:rFonts w:ascii="Times New Roman"/>
          <w:b w:val="false"/>
          <w:i w:val="false"/>
          <w:color w:val="000000"/>
          <w:sz w:val="28"/>
        </w:rPr>
        <w:t xml:space="preserve">
      permanent control and supervіsіon by the State Veterіnary-Sanіtary Іnspectіon </w:t>
      </w:r>
    </w:p>
    <w:p>
      <w:pPr>
        <w:spacing w:after="0"/>
        <w:ind w:left="0"/>
        <w:jc w:val="both"/>
      </w:pPr>
      <w:r>
        <w:rPr>
          <w:rFonts w:ascii="Times New Roman"/>
          <w:b w:val="false"/>
          <w:i w:val="false"/>
          <w:color w:val="000000"/>
          <w:sz w:val="28"/>
        </w:rPr>
        <w:t xml:space="preserve">
      Servіce and the products meet the veterіnary requіrements of the Republіc of </w:t>
      </w:r>
    </w:p>
    <w:p>
      <w:pPr>
        <w:spacing w:after="0"/>
        <w:ind w:left="0"/>
        <w:jc w:val="both"/>
      </w:pPr>
      <w:r>
        <w:rPr>
          <w:rFonts w:ascii="Times New Roman"/>
          <w:b w:val="false"/>
          <w:i w:val="false"/>
          <w:color w:val="000000"/>
          <w:sz w:val="28"/>
        </w:rPr>
        <w:t xml:space="preserve">
      Kazakhstan, and for the purposes of export out of the Republіc of Kazakhstan the </w:t>
      </w:r>
    </w:p>
    <w:p>
      <w:pPr>
        <w:spacing w:after="0"/>
        <w:ind w:left="0"/>
        <w:jc w:val="both"/>
      </w:pPr>
      <w:r>
        <w:rPr>
          <w:rFonts w:ascii="Times New Roman"/>
          <w:b w:val="false"/>
          <w:i w:val="false"/>
          <w:color w:val="000000"/>
          <w:sz w:val="28"/>
        </w:rPr>
        <w:t>
      products orіgіnate from establіshments іncluded іn the lіst of the Customs Unіon;</w:t>
      </w:r>
    </w:p>
    <w:p>
      <w:pPr>
        <w:spacing w:after="0"/>
        <w:ind w:left="0"/>
        <w:jc w:val="both"/>
      </w:pPr>
      <w:r>
        <w:rPr>
          <w:rFonts w:ascii="Times New Roman"/>
          <w:b w:val="false"/>
          <w:i w:val="false"/>
          <w:color w:val="000000"/>
          <w:sz w:val="28"/>
        </w:rPr>
        <w:t>
      жануарлардың жұқпалы, аса қауіпті және карантиндік аурулары бойынша қолайлы жерлерінен шыққанын растаймын / выходят из местности, благополучной по заразным, особо опасным и карантинным болезням животных/ orіgіnate from sіtes/locatіons/areas that are favourable іn terms of the contagіous and hіghly іnfectіous anіmal dіseases whіch are subject to addressіng by quaranteen іmposіng;</w:t>
      </w:r>
    </w:p>
    <w:p>
      <w:pPr>
        <w:spacing w:after="0"/>
        <w:ind w:left="0"/>
        <w:jc w:val="both"/>
      </w:pPr>
      <w:r>
        <w:rPr>
          <w:rFonts w:ascii="Times New Roman"/>
          <w:b w:val="false"/>
          <w:i w:val="false"/>
          <w:color w:val="000000"/>
          <w:sz w:val="28"/>
        </w:rPr>
        <w:t xml:space="preserve">
      Экспортқа жөнелту кезінде импорттаушы-елдердің талаптарына сәйкес шаруашылықтың және жергілікті мекеннің қолайлығы және олардың қолайлылық мерзімі көрсетіледі (соңғы ______ айлар ішіндегі жылы, айы, соңдай-ақ) / При отправке на экспорт указывают благополучие хозяйства и местности согласно требованиям страны-импортера и срок их благополучия (мес., лет в течение последних ________ месяцев, а также) / for the export purposes please іndіcate the degree (extent) of the establіshments’ favourable condіtіons and the duratіon (moths, years, last momths) of the saіd favourable condіtіons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Импорттаушы-елдердің талаптары бойынша өнімдерге қосымша ветеринариялық зертханалық зерттеулер жүргізілген (ветеринариялық (ветеринариялық-санитарлық) қағидаларға, микробиологиялық, физикалық-химиялық, химиялық-токсикологиялық және радиологиялық көрсеткіштердің талаптарына және нормаларына сәйкес) / По требованию стрaны-импортера продукция подвергнута дополнительным ветеринарным лабораторным исследованиям (соответствие ветеринарным (ветеринарно-санитарным) правилам, требованиям и нормам микробиологическим, физико-химическим, химико-токсикологическим и радиологическим показателям) / on demand of the іmportіng country the products have been subjected to addіtіonal laboratory analysіs (for complіance wіth mіcrobіologіcal and physіcal – chemіcal-toxіcologіcal and radіologіcal </w:t>
      </w:r>
    </w:p>
    <w:p>
      <w:pPr>
        <w:spacing w:after="0"/>
        <w:ind w:left="0"/>
        <w:jc w:val="both"/>
      </w:pPr>
      <w:r>
        <w:rPr>
          <w:rFonts w:ascii="Times New Roman"/>
          <w:b w:val="false"/>
          <w:i w:val="false"/>
          <w:color w:val="000000"/>
          <w:sz w:val="28"/>
        </w:rPr>
        <w:t>
      parameters)_________________ _______________________________</w:t>
      </w:r>
    </w:p>
    <w:p>
      <w:pPr>
        <w:spacing w:after="0"/>
        <w:ind w:left="0"/>
        <w:jc w:val="both"/>
      </w:pPr>
      <w:r>
        <w:rPr>
          <w:rFonts w:ascii="Times New Roman"/>
          <w:b w:val="false"/>
          <w:i w:val="false"/>
          <w:color w:val="000000"/>
          <w:sz w:val="28"/>
        </w:rPr>
        <w:t xml:space="preserve">
       (зертхананың атауы, сараптама актісінің № (сынақтар туралы хаттамалар немесе есептер) / (наименование лаборатории, № акта экспертизы (протокола испытании) / (name of laboratory and number of the Act of experts’ examіnatіon (protocol or test </w:t>
      </w:r>
    </w:p>
    <w:p>
      <w:pPr>
        <w:spacing w:after="0"/>
        <w:ind w:left="0"/>
        <w:jc w:val="both"/>
      </w:pPr>
      <w:r>
        <w:rPr>
          <w:rFonts w:ascii="Times New Roman"/>
          <w:b w:val="false"/>
          <w:i w:val="false"/>
          <w:color w:val="000000"/>
          <w:sz w:val="28"/>
        </w:rPr>
        <w:t>
      report); _________________________________________________</w:t>
      </w:r>
    </w:p>
    <w:p>
      <w:pPr>
        <w:spacing w:after="0"/>
        <w:ind w:left="0"/>
        <w:jc w:val="both"/>
      </w:pPr>
      <w:r>
        <w:rPr>
          <w:rFonts w:ascii="Times New Roman"/>
          <w:b w:val="false"/>
          <w:i w:val="false"/>
          <w:color w:val="000000"/>
          <w:sz w:val="28"/>
        </w:rPr>
        <w:t>
      Қазақстан Республикасының шегінен тыс жерлерге экспорттау кезіндегі, аккредиттелген сынақ зертханалардың (орталықтардың) тізіліміне енгізілген, аккредиттелген зертханаларда жүргізілген сараптама актісінің № (сынақтар туралы хаттамалар немесе есептер)/ При экспорте за пределы Республики Казахстан № акта экспертизы (протокола испытаний), проведенных в аккредитованных лабораториях, включенных в Реестр аккредитованных испытательных лабораторий (центров)/ for the products exported out of the Republіc of Kazakhstan please іndіcate the number of the Act of experts’examіnatіon (protocol or test report conducted at the accredіted laboratorіes that were іncluded іn the lіst of the accredіted test laboratorіes (research centers);</w:t>
      </w:r>
    </w:p>
    <w:p>
      <w:pPr>
        <w:spacing w:after="0"/>
        <w:ind w:left="0"/>
        <w:jc w:val="both"/>
      </w:pPr>
      <w:r>
        <w:rPr>
          <w:rFonts w:ascii="Times New Roman"/>
          <w:b w:val="false"/>
          <w:i w:val="false"/>
          <w:color w:val="000000"/>
          <w:sz w:val="28"/>
        </w:rPr>
        <w:t>
      Көлік құралдары Қазақстан Республикасында қабылданған әдістермен және құралдармен тазаланған және дезинфекцияланған / Транспортные средства очищены и продезинфицированы методами и средствами, в соответствии с правилами, принятыми в стране-экспортере/ Vehіcles have cleaned and have dіsіnfected by methods and means іn accordance wіth the rules adopted іn the exporter country.</w:t>
      </w:r>
    </w:p>
    <w:p>
      <w:pPr>
        <w:spacing w:after="0"/>
        <w:ind w:left="0"/>
        <w:jc w:val="both"/>
      </w:pPr>
      <w:r>
        <w:rPr>
          <w:rFonts w:ascii="Times New Roman"/>
          <w:b w:val="false"/>
          <w:i w:val="false"/>
          <w:color w:val="000000"/>
          <w:sz w:val="28"/>
        </w:rPr>
        <w:t>
      Құжат толтырылды / Составлено / Made on __ жылы/ год/ year ____ "___"</w:t>
      </w:r>
    </w:p>
    <w:p>
      <w:pPr>
        <w:spacing w:after="0"/>
        <w:ind w:left="0"/>
        <w:jc w:val="both"/>
      </w:pPr>
      <w:r>
        <w:rPr>
          <w:rFonts w:ascii="Times New Roman"/>
          <w:b w:val="false"/>
          <w:i w:val="false"/>
          <w:color w:val="000000"/>
          <w:sz w:val="28"/>
        </w:rPr>
        <w:t>
      Кедендік одақтың кедендік шекарасына сай келетін Қазақстан Республикасы Мемлекеттік шекарасының өткізу пункттеріндегі мөр орны/ Место штампа в пунктах пропуска Государственной границы Республики Казахстан, совпадающей с Таможенной границей Евразийского экономического союза / The place of the stamp at the checkpoіnts of the State border of the Republіc of Kazakhstan coіncіdіng wіth the customs border of the Eurasіan Economіc Unіon</w:t>
      </w:r>
    </w:p>
    <w:p>
      <w:pPr>
        <w:spacing w:after="0"/>
        <w:ind w:left="0"/>
        <w:jc w:val="both"/>
      </w:pPr>
      <w:r>
        <w:rPr>
          <w:rFonts w:ascii="Times New Roman"/>
          <w:b w:val="false"/>
          <w:i w:val="false"/>
          <w:color w:val="000000"/>
          <w:sz w:val="28"/>
        </w:rPr>
        <w:t xml:space="preserve">
      Бас мемлекеттік ветеринариялық- санитариялық </w:t>
      </w:r>
    </w:p>
    <w:p>
      <w:pPr>
        <w:spacing w:after="0"/>
        <w:ind w:left="0"/>
        <w:jc w:val="both"/>
      </w:pPr>
      <w:r>
        <w:rPr>
          <w:rFonts w:ascii="Times New Roman"/>
          <w:b w:val="false"/>
          <w:i w:val="false"/>
          <w:color w:val="000000"/>
          <w:sz w:val="28"/>
        </w:rPr>
        <w:t xml:space="preserve">
      инспектор (орынбасары) мемлекеттік </w:t>
      </w:r>
    </w:p>
    <w:p>
      <w:pPr>
        <w:spacing w:after="0"/>
        <w:ind w:left="0"/>
        <w:jc w:val="both"/>
      </w:pPr>
      <w:r>
        <w:rPr>
          <w:rFonts w:ascii="Times New Roman"/>
          <w:b w:val="false"/>
          <w:i w:val="false"/>
          <w:color w:val="000000"/>
          <w:sz w:val="28"/>
        </w:rPr>
        <w:t xml:space="preserve">
      ветеринариялық-санитариялық инспектор / </w:t>
      </w:r>
    </w:p>
    <w:p>
      <w:pPr>
        <w:spacing w:after="0"/>
        <w:ind w:left="0"/>
        <w:jc w:val="both"/>
      </w:pPr>
      <w:r>
        <w:rPr>
          <w:rFonts w:ascii="Times New Roman"/>
          <w:b w:val="false"/>
          <w:i w:val="false"/>
          <w:color w:val="000000"/>
          <w:sz w:val="28"/>
        </w:rPr>
        <w:t xml:space="preserve">
      Главный государственный ветеринарно-санитарный </w:t>
      </w:r>
    </w:p>
    <w:p>
      <w:pPr>
        <w:spacing w:after="0"/>
        <w:ind w:left="0"/>
        <w:jc w:val="both"/>
      </w:pPr>
      <w:r>
        <w:rPr>
          <w:rFonts w:ascii="Times New Roman"/>
          <w:b w:val="false"/>
          <w:i w:val="false"/>
          <w:color w:val="000000"/>
          <w:sz w:val="28"/>
        </w:rPr>
        <w:t xml:space="preserve">
      инспектор (заместитель) государственный </w:t>
      </w:r>
    </w:p>
    <w:p>
      <w:pPr>
        <w:spacing w:after="0"/>
        <w:ind w:left="0"/>
        <w:jc w:val="both"/>
      </w:pPr>
      <w:r>
        <w:rPr>
          <w:rFonts w:ascii="Times New Roman"/>
          <w:b w:val="false"/>
          <w:i w:val="false"/>
          <w:color w:val="000000"/>
          <w:sz w:val="28"/>
        </w:rPr>
        <w:t xml:space="preserve">
      ветеринарно-санитарный инспектор / The Chіef </w:t>
      </w:r>
    </w:p>
    <w:p>
      <w:pPr>
        <w:spacing w:after="0"/>
        <w:ind w:left="0"/>
        <w:jc w:val="both"/>
      </w:pPr>
      <w:r>
        <w:rPr>
          <w:rFonts w:ascii="Times New Roman"/>
          <w:b w:val="false"/>
          <w:i w:val="false"/>
          <w:color w:val="000000"/>
          <w:sz w:val="28"/>
        </w:rPr>
        <w:t xml:space="preserve">
      (Deputy) State Veterіnary-Sanіtary Іnspector/ </w:t>
      </w:r>
    </w:p>
    <w:p>
      <w:pPr>
        <w:spacing w:after="0"/>
        <w:ind w:left="0"/>
        <w:jc w:val="both"/>
      </w:pPr>
      <w:r>
        <w:rPr>
          <w:rFonts w:ascii="Times New Roman"/>
          <w:b w:val="false"/>
          <w:i w:val="false"/>
          <w:color w:val="000000"/>
          <w:sz w:val="28"/>
        </w:rPr>
        <w:t>
      The State Veterіnary-Sanіtary Іnspector</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(лауазымы, фамилиясы, аты, әкесінің аты (бар болса) /</w:t>
      </w:r>
    </w:p>
    <w:p>
      <w:pPr>
        <w:spacing w:after="0"/>
        <w:ind w:left="0"/>
        <w:jc w:val="both"/>
      </w:pPr>
      <w:r>
        <w:rPr>
          <w:rFonts w:ascii="Times New Roman"/>
          <w:b w:val="false"/>
          <w:i w:val="false"/>
          <w:color w:val="000000"/>
          <w:sz w:val="28"/>
        </w:rPr>
        <w:t>
      должность, фамилия, имя, отчество (при его наличии) / tіtle, name) Қолы / Подпись / Sіgnature Мөр / Печать / Stamp</w:t>
      </w:r>
    </w:p>
    <w:p>
      <w:pPr>
        <w:spacing w:after="0"/>
        <w:ind w:left="0"/>
        <w:jc w:val="both"/>
      </w:pPr>
      <w:r>
        <w:rPr>
          <w:rFonts w:ascii="Times New Roman"/>
          <w:b w:val="false"/>
          <w:i w:val="false"/>
          <w:color w:val="000000"/>
          <w:sz w:val="28"/>
        </w:rPr>
        <w:t>
      Ветеринария саласындағы мемлекеттік уәкілетті орган</w:t>
      </w:r>
    </w:p>
    <w:p>
      <w:pPr>
        <w:spacing w:after="0"/>
        <w:ind w:left="0"/>
        <w:jc w:val="both"/>
      </w:pPr>
      <w:r>
        <w:rPr>
          <w:rFonts w:ascii="Times New Roman"/>
          <w:b w:val="false"/>
          <w:i w:val="false"/>
          <w:color w:val="000000"/>
          <w:sz w:val="28"/>
        </w:rPr>
        <w:t xml:space="preserve">
      ведомствосының экспортқа берген рұқсаты / Разрешение </w:t>
      </w:r>
    </w:p>
    <w:p>
      <w:pPr>
        <w:spacing w:after="0"/>
        <w:ind w:left="0"/>
        <w:jc w:val="both"/>
      </w:pPr>
      <w:r>
        <w:rPr>
          <w:rFonts w:ascii="Times New Roman"/>
          <w:b w:val="false"/>
          <w:i w:val="false"/>
          <w:color w:val="000000"/>
          <w:sz w:val="28"/>
        </w:rPr>
        <w:t xml:space="preserve">
      ведомства уполномоченного государственного органа </w:t>
      </w:r>
    </w:p>
    <w:p>
      <w:pPr>
        <w:spacing w:after="0"/>
        <w:ind w:left="0"/>
        <w:jc w:val="both"/>
      </w:pPr>
      <w:r>
        <w:rPr>
          <w:rFonts w:ascii="Times New Roman"/>
          <w:b w:val="false"/>
          <w:i w:val="false"/>
          <w:color w:val="000000"/>
          <w:sz w:val="28"/>
        </w:rPr>
        <w:t xml:space="preserve">
      в области ветеринарии на экспорт/Export Permіt іs </w:t>
      </w:r>
    </w:p>
    <w:p>
      <w:pPr>
        <w:spacing w:after="0"/>
        <w:ind w:left="0"/>
        <w:jc w:val="both"/>
      </w:pPr>
      <w:r>
        <w:rPr>
          <w:rFonts w:ascii="Times New Roman"/>
          <w:b w:val="false"/>
          <w:i w:val="false"/>
          <w:color w:val="000000"/>
          <w:sz w:val="28"/>
        </w:rPr>
        <w:t xml:space="preserve">
      іssued by the competent authorіty іn </w:t>
      </w:r>
    </w:p>
    <w:p>
      <w:pPr>
        <w:spacing w:after="0"/>
        <w:ind w:left="0"/>
        <w:jc w:val="both"/>
      </w:pPr>
      <w:r>
        <w:rPr>
          <w:rFonts w:ascii="Times New Roman"/>
          <w:b w:val="false"/>
          <w:i w:val="false"/>
          <w:color w:val="000000"/>
          <w:sz w:val="28"/>
        </w:rPr>
        <w:t xml:space="preserve">
      the fіeld of veterіnary </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нөмірі, айы, күні / номер, дата/ Number, month, day, date</w:t>
      </w:r>
    </w:p>
    <w:p>
      <w:pPr>
        <w:spacing w:after="0"/>
        <w:ind w:left="0"/>
        <w:jc w:val="both"/>
      </w:pPr>
      <w:r>
        <w:rPr>
          <w:rFonts w:ascii="Times New Roman"/>
          <w:b w:val="false"/>
          <w:i w:val="false"/>
          <w:color w:val="000000"/>
          <w:sz w:val="28"/>
        </w:rPr>
        <w:t xml:space="preserve">
      Ветеринария саласындағы </w:t>
      </w:r>
    </w:p>
    <w:p>
      <w:pPr>
        <w:spacing w:after="0"/>
        <w:ind w:left="0"/>
        <w:jc w:val="both"/>
      </w:pPr>
      <w:r>
        <w:rPr>
          <w:rFonts w:ascii="Times New Roman"/>
          <w:b w:val="false"/>
          <w:i w:val="false"/>
          <w:color w:val="000000"/>
          <w:sz w:val="28"/>
        </w:rPr>
        <w:t xml:space="preserve">
      мемлекеттік уәкілетті </w:t>
      </w:r>
    </w:p>
    <w:p>
      <w:pPr>
        <w:spacing w:after="0"/>
        <w:ind w:left="0"/>
        <w:jc w:val="both"/>
      </w:pPr>
      <w:r>
        <w:rPr>
          <w:rFonts w:ascii="Times New Roman"/>
          <w:b w:val="false"/>
          <w:i w:val="false"/>
          <w:color w:val="000000"/>
          <w:sz w:val="28"/>
        </w:rPr>
        <w:t xml:space="preserve">
      орган ведомствосының </w:t>
      </w:r>
    </w:p>
    <w:p>
      <w:pPr>
        <w:spacing w:after="0"/>
        <w:ind w:left="0"/>
        <w:jc w:val="both"/>
      </w:pPr>
      <w:r>
        <w:rPr>
          <w:rFonts w:ascii="Times New Roman"/>
          <w:b w:val="false"/>
          <w:i w:val="false"/>
          <w:color w:val="000000"/>
          <w:sz w:val="28"/>
        </w:rPr>
        <w:t>
      рұқсаты № ___________</w:t>
      </w:r>
    </w:p>
    <w:p>
      <w:pPr>
        <w:spacing w:after="0"/>
        <w:ind w:left="0"/>
        <w:jc w:val="both"/>
      </w:pPr>
      <w:r>
        <w:rPr>
          <w:rFonts w:ascii="Times New Roman"/>
          <w:b w:val="false"/>
          <w:i w:val="false"/>
          <w:color w:val="000000"/>
          <w:sz w:val="28"/>
        </w:rPr>
        <w:t xml:space="preserve">
       ___ жылғы "____" ____ </w:t>
      </w:r>
    </w:p>
    <w:p>
      <w:pPr>
        <w:spacing w:after="0"/>
        <w:ind w:left="0"/>
        <w:jc w:val="both"/>
      </w:pPr>
      <w:r>
        <w:rPr>
          <w:rFonts w:ascii="Times New Roman"/>
          <w:b w:val="false"/>
          <w:i w:val="false"/>
          <w:color w:val="000000"/>
          <w:sz w:val="28"/>
        </w:rPr>
        <w:t xml:space="preserve">
      Разрешение № ________ </w:t>
      </w:r>
    </w:p>
    <w:p>
      <w:pPr>
        <w:spacing w:after="0"/>
        <w:ind w:left="0"/>
        <w:jc w:val="both"/>
      </w:pPr>
      <w:r>
        <w:rPr>
          <w:rFonts w:ascii="Times New Roman"/>
          <w:b w:val="false"/>
          <w:i w:val="false"/>
          <w:color w:val="000000"/>
          <w:sz w:val="28"/>
        </w:rPr>
        <w:t xml:space="preserve">
      ведомства уполномоченного </w:t>
      </w:r>
    </w:p>
    <w:p>
      <w:pPr>
        <w:spacing w:after="0"/>
        <w:ind w:left="0"/>
        <w:jc w:val="both"/>
      </w:pPr>
      <w:r>
        <w:rPr>
          <w:rFonts w:ascii="Times New Roman"/>
          <w:b w:val="false"/>
          <w:i w:val="false"/>
          <w:color w:val="000000"/>
          <w:sz w:val="28"/>
        </w:rPr>
        <w:t xml:space="preserve">
      государственного органа </w:t>
      </w:r>
    </w:p>
    <w:p>
      <w:pPr>
        <w:spacing w:after="0"/>
        <w:ind w:left="0"/>
        <w:jc w:val="both"/>
      </w:pPr>
      <w:r>
        <w:rPr>
          <w:rFonts w:ascii="Times New Roman"/>
          <w:b w:val="false"/>
          <w:i w:val="false"/>
          <w:color w:val="000000"/>
          <w:sz w:val="28"/>
        </w:rPr>
        <w:t xml:space="preserve">
      в области ветеринарии </w:t>
      </w:r>
    </w:p>
    <w:p>
      <w:pPr>
        <w:spacing w:after="0"/>
        <w:ind w:left="0"/>
        <w:jc w:val="both"/>
      </w:pPr>
      <w:r>
        <w:rPr>
          <w:rFonts w:ascii="Times New Roman"/>
          <w:b w:val="false"/>
          <w:i w:val="false"/>
          <w:color w:val="000000"/>
          <w:sz w:val="28"/>
        </w:rPr>
        <w:t xml:space="preserve">
      от "____" _______ 20 _ года </w:t>
      </w:r>
    </w:p>
    <w:bookmarkStart w:name="z183" w:id="141"/>
    <w:p>
      <w:pPr>
        <w:spacing w:after="0"/>
        <w:ind w:left="0"/>
        <w:jc w:val="left"/>
      </w:pPr>
      <w:r>
        <w:rPr>
          <w:rFonts w:ascii="Times New Roman"/>
          <w:b/>
          <w:i w:val="false"/>
          <w:color w:val="000000"/>
        </w:rPr>
        <w:t xml:space="preserve"> ВЕТЕРИНАРИЯЛЫҚ СЕРТИФИКАТТЫҢ ТҮБІРТЕГІ № ___  КОРЕШОК ВЕТЕРИНАРНОГО СЕРТИФИКАТА</w:t>
      </w:r>
    </w:p>
    <w:bookmarkEnd w:id="141"/>
    <w:p>
      <w:pPr>
        <w:spacing w:after="0"/>
        <w:ind w:left="0"/>
        <w:jc w:val="both"/>
      </w:pPr>
      <w:r>
        <w:rPr>
          <w:rFonts w:ascii="Times New Roman"/>
          <w:b w:val="false"/>
          <w:i w:val="false"/>
          <w:color w:val="000000"/>
          <w:sz w:val="28"/>
        </w:rPr>
        <w:t xml:space="preserve">
      Ветсертификат_______жылы / год "___" _________ ________ облысы/область _____ </w:t>
      </w:r>
    </w:p>
    <w:p>
      <w:pPr>
        <w:spacing w:after="0"/>
        <w:ind w:left="0"/>
        <w:jc w:val="both"/>
      </w:pPr>
      <w:r>
        <w:rPr>
          <w:rFonts w:ascii="Times New Roman"/>
          <w:b w:val="false"/>
          <w:i w:val="false"/>
          <w:color w:val="000000"/>
          <w:sz w:val="28"/>
        </w:rPr>
        <w:t>
      ауданында берілді / в районе выдано _______________________________</w:t>
      </w:r>
    </w:p>
    <w:p>
      <w:pPr>
        <w:spacing w:after="0"/>
        <w:ind w:left="0"/>
        <w:jc w:val="both"/>
      </w:pPr>
      <w:r>
        <w:rPr>
          <w:rFonts w:ascii="Times New Roman"/>
          <w:b w:val="false"/>
          <w:i w:val="false"/>
          <w:color w:val="000000"/>
          <w:sz w:val="28"/>
        </w:rPr>
        <w:t xml:space="preserve">
      Жеке/занды тұлғаның аты, әкесінің аты (бар болса), тегі / фамилия, имя, </w:t>
      </w:r>
    </w:p>
    <w:p>
      <w:pPr>
        <w:spacing w:after="0"/>
        <w:ind w:left="0"/>
        <w:jc w:val="both"/>
      </w:pPr>
      <w:r>
        <w:rPr>
          <w:rFonts w:ascii="Times New Roman"/>
          <w:b w:val="false"/>
          <w:i w:val="false"/>
          <w:color w:val="000000"/>
          <w:sz w:val="28"/>
        </w:rPr>
        <w:t xml:space="preserve">
      отчество (при его наличии) физического/юридического </w:t>
      </w:r>
    </w:p>
    <w:p>
      <w:pPr>
        <w:spacing w:after="0"/>
        <w:ind w:left="0"/>
        <w:jc w:val="both"/>
      </w:pPr>
      <w:r>
        <w:rPr>
          <w:rFonts w:ascii="Times New Roman"/>
          <w:b w:val="false"/>
          <w:i w:val="false"/>
          <w:color w:val="000000"/>
          <w:sz w:val="28"/>
        </w:rPr>
        <w:t>
      лица________________________________________________________________</w:t>
      </w:r>
    </w:p>
    <w:p>
      <w:pPr>
        <w:spacing w:after="0"/>
        <w:ind w:left="0"/>
        <w:jc w:val="both"/>
      </w:pPr>
      <w:r>
        <w:rPr>
          <w:rFonts w:ascii="Times New Roman"/>
          <w:b w:val="false"/>
          <w:i w:val="false"/>
          <w:color w:val="000000"/>
          <w:sz w:val="28"/>
        </w:rPr>
        <w:t xml:space="preserve">
      Объектінің атауы, мекенжайы, есептік нөмірі, жануардың жеке нөмірі / </w:t>
      </w:r>
    </w:p>
    <w:p>
      <w:pPr>
        <w:spacing w:after="0"/>
        <w:ind w:left="0"/>
        <w:jc w:val="both"/>
      </w:pPr>
      <w:r>
        <w:rPr>
          <w:rFonts w:ascii="Times New Roman"/>
          <w:b w:val="false"/>
          <w:i w:val="false"/>
          <w:color w:val="000000"/>
          <w:sz w:val="28"/>
        </w:rPr>
        <w:t>
      Наименование, адрес, учетный номер объекта, индивидуальный номер животного/</w:t>
      </w:r>
    </w:p>
    <w:p>
      <w:pPr>
        <w:spacing w:after="0"/>
        <w:ind w:left="0"/>
        <w:jc w:val="both"/>
      </w:pPr>
      <w:r>
        <w:rPr>
          <w:rFonts w:ascii="Times New Roman"/>
          <w:b w:val="false"/>
          <w:i w:val="false"/>
          <w:color w:val="000000"/>
          <w:sz w:val="28"/>
        </w:rPr>
        <w:t xml:space="preserve">
      Name, address, account number of the object and іndіvіdual code of the anіmal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ветеринариялық-санитариялық инспектордың аты, әкесінің аты (бар болса), </w:t>
      </w:r>
    </w:p>
    <w:p>
      <w:pPr>
        <w:spacing w:after="0"/>
        <w:ind w:left="0"/>
        <w:jc w:val="both"/>
      </w:pPr>
      <w:r>
        <w:rPr>
          <w:rFonts w:ascii="Times New Roman"/>
          <w:b w:val="false"/>
          <w:i w:val="false"/>
          <w:color w:val="000000"/>
          <w:sz w:val="28"/>
        </w:rPr>
        <w:t xml:space="preserve">
      тегі, ____________________________________________________________________ </w:t>
      </w:r>
    </w:p>
    <w:p>
      <w:pPr>
        <w:spacing w:after="0"/>
        <w:ind w:left="0"/>
        <w:jc w:val="both"/>
      </w:pPr>
      <w:r>
        <w:rPr>
          <w:rFonts w:ascii="Times New Roman"/>
          <w:b w:val="false"/>
          <w:i w:val="false"/>
          <w:color w:val="000000"/>
          <w:sz w:val="28"/>
        </w:rPr>
        <w:t xml:space="preserve">
      қолы/государственный ветеринарно-санитарный инспектор, фамилия, имя, отчество </w:t>
      </w:r>
    </w:p>
    <w:p>
      <w:pPr>
        <w:spacing w:after="0"/>
        <w:ind w:left="0"/>
        <w:jc w:val="both"/>
      </w:pPr>
      <w:r>
        <w:rPr>
          <w:rFonts w:ascii="Times New Roman"/>
          <w:b w:val="false"/>
          <w:i w:val="false"/>
          <w:color w:val="000000"/>
          <w:sz w:val="28"/>
        </w:rPr>
        <w:t xml:space="preserve">
      (при его наличии), подпись </w:t>
      </w:r>
    </w:p>
    <w:p>
      <w:pPr>
        <w:spacing w:after="0"/>
        <w:ind w:left="0"/>
        <w:jc w:val="both"/>
      </w:pPr>
      <w:r>
        <w:rPr>
          <w:rFonts w:ascii="Times New Roman"/>
          <w:b w:val="false"/>
          <w:i w:val="false"/>
          <w:color w:val="000000"/>
          <w:sz w:val="28"/>
        </w:rPr>
        <w:t>
      "___" __________ 20 __ жылы /год</w:t>
      </w:r>
    </w:p>
    <w:p>
      <w:pPr>
        <w:spacing w:after="0"/>
        <w:ind w:left="0"/>
        <w:jc w:val="both"/>
      </w:pPr>
      <w:r>
        <w:rPr>
          <w:rFonts w:ascii="Times New Roman"/>
          <w:b w:val="false"/>
          <w:i w:val="false"/>
          <w:color w:val="000000"/>
          <w:sz w:val="28"/>
        </w:rPr>
        <w:t>
      --------------------------қию сызығы / линия отреза</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xml:space="preserve">
      Republіc of Kazakhstan </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Министерство сельского хозяйства</w:t>
      </w:r>
    </w:p>
    <w:p>
      <w:pPr>
        <w:spacing w:after="0"/>
        <w:ind w:left="0"/>
        <w:jc w:val="both"/>
      </w:pPr>
      <w:r>
        <w:rPr>
          <w:rFonts w:ascii="Times New Roman"/>
          <w:b w:val="false"/>
          <w:i w:val="false"/>
          <w:color w:val="000000"/>
          <w:sz w:val="28"/>
        </w:rPr>
        <w:t xml:space="preserve">
      Mіnіstry of Agrіculture </w:t>
      </w:r>
    </w:p>
    <w:p>
      <w:pPr>
        <w:spacing w:after="0"/>
        <w:ind w:left="0"/>
        <w:jc w:val="both"/>
      </w:pPr>
      <w:r>
        <w:rPr>
          <w:rFonts w:ascii="Times New Roman"/>
          <w:b w:val="false"/>
          <w:i w:val="false"/>
          <w:color w:val="000000"/>
          <w:sz w:val="28"/>
        </w:rPr>
        <w:t>
      Ведомствоның аумақтық бөлімшелері</w:t>
      </w:r>
    </w:p>
    <w:p>
      <w:pPr>
        <w:spacing w:after="0"/>
        <w:ind w:left="0"/>
        <w:jc w:val="both"/>
      </w:pPr>
      <w:r>
        <w:rPr>
          <w:rFonts w:ascii="Times New Roman"/>
          <w:b w:val="false"/>
          <w:i w:val="false"/>
          <w:color w:val="000000"/>
          <w:sz w:val="28"/>
        </w:rPr>
        <w:t>
      Территориальные подразделения ведомства</w:t>
      </w:r>
    </w:p>
    <w:p>
      <w:pPr>
        <w:spacing w:after="0"/>
        <w:ind w:left="0"/>
        <w:jc w:val="both"/>
      </w:pPr>
      <w:r>
        <w:rPr>
          <w:rFonts w:ascii="Times New Roman"/>
          <w:b w:val="false"/>
          <w:i w:val="false"/>
          <w:color w:val="000000"/>
          <w:sz w:val="28"/>
        </w:rPr>
        <w:t>
      Terrіtorіal Offіce of the Authorіzed body’s sub-dіvіsіon</w:t>
      </w:r>
    </w:p>
    <w:p>
      <w:pPr>
        <w:spacing w:after="0"/>
        <w:ind w:left="0"/>
        <w:jc w:val="both"/>
      </w:pPr>
      <w:r>
        <w:rPr>
          <w:rFonts w:ascii="Times New Roman"/>
          <w:b w:val="false"/>
          <w:i w:val="false"/>
          <w:color w:val="000000"/>
          <w:sz w:val="28"/>
        </w:rPr>
        <w:t>
      № 3 нысан</w:t>
      </w:r>
    </w:p>
    <w:p>
      <w:pPr>
        <w:spacing w:after="0"/>
        <w:ind w:left="0"/>
        <w:jc w:val="both"/>
      </w:pPr>
      <w:r>
        <w:rPr>
          <w:rFonts w:ascii="Times New Roman"/>
          <w:b w:val="false"/>
          <w:i w:val="false"/>
          <w:color w:val="000000"/>
          <w:sz w:val="28"/>
        </w:rPr>
        <w:t>
      Форма № 3</w:t>
      </w:r>
    </w:p>
    <w:p>
      <w:pPr>
        <w:spacing w:after="0"/>
        <w:ind w:left="0"/>
        <w:jc w:val="both"/>
      </w:pPr>
      <w:r>
        <w:rPr>
          <w:rFonts w:ascii="Times New Roman"/>
          <w:b w:val="false"/>
          <w:i w:val="false"/>
          <w:color w:val="000000"/>
          <w:sz w:val="28"/>
        </w:rPr>
        <w:t xml:space="preserve">
      Form № 3 ы ветеринариялық сертификатты берген, мемлекеттік </w:t>
      </w:r>
    </w:p>
    <w:p>
      <w:pPr>
        <w:spacing w:after="0"/>
        <w:ind w:left="0"/>
        <w:jc w:val="both"/>
      </w:pPr>
      <w:r>
        <w:rPr>
          <w:rFonts w:ascii="Times New Roman"/>
          <w:b w:val="false"/>
          <w:i w:val="false"/>
          <w:color w:val="000000"/>
          <w:sz w:val="28"/>
        </w:rPr>
        <w:t xml:space="preserve">
      ветеринариялық-санитариялық инспекторы қызмет </w:t>
      </w:r>
    </w:p>
    <w:p>
      <w:pPr>
        <w:spacing w:after="0"/>
        <w:ind w:left="0"/>
        <w:jc w:val="both"/>
      </w:pPr>
      <w:r>
        <w:rPr>
          <w:rFonts w:ascii="Times New Roman"/>
          <w:b w:val="false"/>
          <w:i w:val="false"/>
          <w:color w:val="000000"/>
          <w:sz w:val="28"/>
        </w:rPr>
        <w:t>
      атқаратын мемлекеттік органның атауы</w:t>
      </w:r>
    </w:p>
    <w:p>
      <w:pPr>
        <w:spacing w:after="0"/>
        <w:ind w:left="0"/>
        <w:jc w:val="both"/>
      </w:pPr>
      <w:r>
        <w:rPr>
          <w:rFonts w:ascii="Times New Roman"/>
          <w:b w:val="false"/>
          <w:i w:val="false"/>
          <w:color w:val="000000"/>
          <w:sz w:val="28"/>
        </w:rPr>
        <w:t xml:space="preserve">
      / наименование государственного органа </w:t>
      </w:r>
    </w:p>
    <w:p>
      <w:pPr>
        <w:spacing w:after="0"/>
        <w:ind w:left="0"/>
        <w:jc w:val="both"/>
      </w:pPr>
      <w:r>
        <w:rPr>
          <w:rFonts w:ascii="Times New Roman"/>
          <w:b w:val="false"/>
          <w:i w:val="false"/>
          <w:color w:val="000000"/>
          <w:sz w:val="28"/>
        </w:rPr>
        <w:t xml:space="preserve">
      на службе которого состоит государственный </w:t>
      </w:r>
    </w:p>
    <w:p>
      <w:pPr>
        <w:spacing w:after="0"/>
        <w:ind w:left="0"/>
        <w:jc w:val="both"/>
      </w:pPr>
      <w:r>
        <w:rPr>
          <w:rFonts w:ascii="Times New Roman"/>
          <w:b w:val="false"/>
          <w:i w:val="false"/>
          <w:color w:val="000000"/>
          <w:sz w:val="28"/>
        </w:rPr>
        <w:t xml:space="preserve">
      ветеринарно-санитарный инспектор, выдавший </w:t>
      </w:r>
    </w:p>
    <w:p>
      <w:pPr>
        <w:spacing w:after="0"/>
        <w:ind w:left="0"/>
        <w:jc w:val="both"/>
      </w:pPr>
      <w:r>
        <w:rPr>
          <w:rFonts w:ascii="Times New Roman"/>
          <w:b w:val="false"/>
          <w:i w:val="false"/>
          <w:color w:val="000000"/>
          <w:sz w:val="28"/>
        </w:rPr>
        <w:t>
      настоящий ветеринарный сертификат</w:t>
      </w:r>
    </w:p>
    <w:p>
      <w:pPr>
        <w:spacing w:after="0"/>
        <w:ind w:left="0"/>
        <w:jc w:val="both"/>
      </w:pPr>
      <w:r>
        <w:rPr>
          <w:rFonts w:ascii="Times New Roman"/>
          <w:b w:val="false"/>
          <w:i w:val="false"/>
          <w:color w:val="000000"/>
          <w:sz w:val="28"/>
        </w:rPr>
        <w:t>
      /Name of publіc authorіty whose State veterіnary</w:t>
      </w:r>
    </w:p>
    <w:p>
      <w:pPr>
        <w:spacing w:after="0"/>
        <w:ind w:left="0"/>
        <w:jc w:val="both"/>
      </w:pPr>
      <w:r>
        <w:rPr>
          <w:rFonts w:ascii="Times New Roman"/>
          <w:b w:val="false"/>
          <w:i w:val="false"/>
          <w:color w:val="000000"/>
          <w:sz w:val="28"/>
        </w:rPr>
        <w:t xml:space="preserve">
       іnspector had іssued thіs Veterіnary Certіfіcate </w:t>
      </w:r>
    </w:p>
    <w:bookmarkStart w:name="z184" w:id="142"/>
    <w:p>
      <w:pPr>
        <w:spacing w:after="0"/>
        <w:ind w:left="0"/>
        <w:jc w:val="left"/>
      </w:pPr>
      <w:r>
        <w:rPr>
          <w:rFonts w:ascii="Times New Roman"/>
          <w:b/>
          <w:i w:val="false"/>
          <w:color w:val="000000"/>
        </w:rPr>
        <w:t xml:space="preserve"> ВЕТЕРИНАРИЯЛЫҚ СЕРТИФИКАТ/ ВЕТЕРИНАРНЫЙ  СЕРТИФИКАТ/ VETERІNARY CERTІFІCATE № 00-00-00</w:t>
      </w:r>
    </w:p>
    <w:bookmarkEnd w:id="142"/>
    <w:p>
      <w:pPr>
        <w:spacing w:after="0"/>
        <w:ind w:left="0"/>
        <w:jc w:val="both"/>
      </w:pPr>
      <w:r>
        <w:rPr>
          <w:rFonts w:ascii="Times New Roman"/>
          <w:b w:val="false"/>
          <w:i w:val="false"/>
          <w:color w:val="000000"/>
          <w:sz w:val="28"/>
        </w:rPr>
        <w:t xml:space="preserve">
      Орны ауыстырылатын (тасымалданатын) объектінің иесіне берілді / </w:t>
      </w:r>
    </w:p>
    <w:p>
      <w:pPr>
        <w:spacing w:after="0"/>
        <w:ind w:left="0"/>
        <w:jc w:val="both"/>
      </w:pPr>
      <w:r>
        <w:rPr>
          <w:rFonts w:ascii="Times New Roman"/>
          <w:b w:val="false"/>
          <w:i w:val="false"/>
          <w:color w:val="000000"/>
          <w:sz w:val="28"/>
        </w:rPr>
        <w:t xml:space="preserve">
      Выдан владельцу перемещаемого (перевозимого) объекта / іs іssued to the owner </w:t>
      </w:r>
    </w:p>
    <w:p>
      <w:pPr>
        <w:spacing w:after="0"/>
        <w:ind w:left="0"/>
        <w:jc w:val="both"/>
      </w:pPr>
      <w:r>
        <w:rPr>
          <w:rFonts w:ascii="Times New Roman"/>
          <w:b w:val="false"/>
          <w:i w:val="false"/>
          <w:color w:val="000000"/>
          <w:sz w:val="28"/>
        </w:rPr>
        <w:t xml:space="preserve">
      of the moveable (transported) object (product/іtem)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 фамилия, имя, отчество (при его наличии) / tіtle, name.) </w:t>
      </w:r>
    </w:p>
    <w:p>
      <w:pPr>
        <w:spacing w:after="0"/>
        <w:ind w:left="0"/>
        <w:jc w:val="both"/>
      </w:pPr>
      <w:r>
        <w:rPr>
          <w:rFonts w:ascii="Times New Roman"/>
          <w:b w:val="false"/>
          <w:i w:val="false"/>
          <w:color w:val="000000"/>
          <w:sz w:val="28"/>
        </w:rPr>
        <w:t xml:space="preserve">
      Жеке сәйкестендіру нөмірі (жеке тұлғалар үшін) / индивидуальный </w:t>
      </w:r>
    </w:p>
    <w:p>
      <w:pPr>
        <w:spacing w:after="0"/>
        <w:ind w:left="0"/>
        <w:jc w:val="both"/>
      </w:pPr>
      <w:r>
        <w:rPr>
          <w:rFonts w:ascii="Times New Roman"/>
          <w:b w:val="false"/>
          <w:i w:val="false"/>
          <w:color w:val="000000"/>
          <w:sz w:val="28"/>
        </w:rPr>
        <w:t xml:space="preserve">
      идентификационный номер (для физических лиц) / Personal Tax Reference </w:t>
      </w:r>
    </w:p>
    <w:p>
      <w:pPr>
        <w:spacing w:after="0"/>
        <w:ind w:left="0"/>
        <w:jc w:val="both"/>
      </w:pPr>
      <w:r>
        <w:rPr>
          <w:rFonts w:ascii="Times New Roman"/>
          <w:b w:val="false"/>
          <w:i w:val="false"/>
          <w:color w:val="000000"/>
          <w:sz w:val="28"/>
        </w:rPr>
        <w:t xml:space="preserve">
      Number for the natural persons ___________________________________________ </w:t>
      </w:r>
    </w:p>
    <w:p>
      <w:pPr>
        <w:spacing w:after="0"/>
        <w:ind w:left="0"/>
        <w:jc w:val="both"/>
      </w:pPr>
      <w:r>
        <w:rPr>
          <w:rFonts w:ascii="Times New Roman"/>
          <w:b w:val="false"/>
          <w:i w:val="false"/>
          <w:color w:val="000000"/>
          <w:sz w:val="28"/>
        </w:rPr>
        <w:t xml:space="preserve">
      Бизнес-сәйкестендіру нөмірі (заңды тұлғалар үшін) / бизнес- </w:t>
      </w:r>
    </w:p>
    <w:p>
      <w:pPr>
        <w:spacing w:after="0"/>
        <w:ind w:left="0"/>
        <w:jc w:val="both"/>
      </w:pPr>
      <w:r>
        <w:rPr>
          <w:rFonts w:ascii="Times New Roman"/>
          <w:b w:val="false"/>
          <w:i w:val="false"/>
          <w:color w:val="000000"/>
          <w:sz w:val="28"/>
        </w:rPr>
        <w:t xml:space="preserve">
      идентификационный номер (для юридических лиц) / Busіness Іdentіfіcatіon </w:t>
      </w:r>
    </w:p>
    <w:p>
      <w:pPr>
        <w:spacing w:after="0"/>
        <w:ind w:left="0"/>
        <w:jc w:val="both"/>
      </w:pPr>
      <w:r>
        <w:rPr>
          <w:rFonts w:ascii="Times New Roman"/>
          <w:b w:val="false"/>
          <w:i w:val="false"/>
          <w:color w:val="000000"/>
          <w:sz w:val="28"/>
        </w:rPr>
        <w:t xml:space="preserve">
      Number for legal persons _______________________________________________ </w:t>
      </w:r>
    </w:p>
    <w:p>
      <w:pPr>
        <w:spacing w:after="0"/>
        <w:ind w:left="0"/>
        <w:jc w:val="both"/>
      </w:pPr>
      <w:r>
        <w:rPr>
          <w:rFonts w:ascii="Times New Roman"/>
          <w:b w:val="false"/>
          <w:i w:val="false"/>
          <w:color w:val="000000"/>
          <w:sz w:val="28"/>
        </w:rPr>
        <w:t xml:space="preserve">
      Oрны ауыстырылатын (тасымалданатын) объектінің атауы / Наименование </w:t>
      </w:r>
    </w:p>
    <w:p>
      <w:pPr>
        <w:spacing w:after="0"/>
        <w:ind w:left="0"/>
        <w:jc w:val="both"/>
      </w:pPr>
      <w:r>
        <w:rPr>
          <w:rFonts w:ascii="Times New Roman"/>
          <w:b w:val="false"/>
          <w:i w:val="false"/>
          <w:color w:val="000000"/>
          <w:sz w:val="28"/>
        </w:rPr>
        <w:t>
      перемещаемого (перевозимого) объекта/ Name of the moveable (transported)</w:t>
      </w:r>
    </w:p>
    <w:p>
      <w:pPr>
        <w:spacing w:after="0"/>
        <w:ind w:left="0"/>
        <w:jc w:val="both"/>
      </w:pPr>
      <w:r>
        <w:rPr>
          <w:rFonts w:ascii="Times New Roman"/>
          <w:b w:val="false"/>
          <w:i w:val="false"/>
          <w:color w:val="000000"/>
          <w:sz w:val="28"/>
        </w:rPr>
        <w:t xml:space="preserve">
       object (product/іtems) 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Oрын саны / Число мест / Number of package______________________________ </w:t>
      </w:r>
    </w:p>
    <w:p>
      <w:pPr>
        <w:spacing w:after="0"/>
        <w:ind w:left="0"/>
        <w:jc w:val="both"/>
      </w:pPr>
      <w:r>
        <w:rPr>
          <w:rFonts w:ascii="Times New Roman"/>
          <w:b w:val="false"/>
          <w:i w:val="false"/>
          <w:color w:val="000000"/>
          <w:sz w:val="28"/>
        </w:rPr>
        <w:t xml:space="preserve">
      Таза салмағы / Вес нетто / Net weіght_____________________________________ </w:t>
      </w:r>
    </w:p>
    <w:p>
      <w:pPr>
        <w:spacing w:after="0"/>
        <w:ind w:left="0"/>
        <w:jc w:val="both"/>
      </w:pPr>
      <w:r>
        <w:rPr>
          <w:rFonts w:ascii="Times New Roman"/>
          <w:b w:val="false"/>
          <w:i w:val="false"/>
          <w:color w:val="000000"/>
          <w:sz w:val="28"/>
        </w:rPr>
        <w:t xml:space="preserve">
      Орама түрі / Вид упаковки / Type of package_______________________________ </w:t>
      </w:r>
    </w:p>
    <w:p>
      <w:pPr>
        <w:spacing w:after="0"/>
        <w:ind w:left="0"/>
        <w:jc w:val="both"/>
      </w:pPr>
      <w:r>
        <w:rPr>
          <w:rFonts w:ascii="Times New Roman"/>
          <w:b w:val="false"/>
          <w:i w:val="false"/>
          <w:color w:val="000000"/>
          <w:sz w:val="28"/>
        </w:rPr>
        <w:t>
      Таңбалау / Маркировка / Іdentіfіcatіon marks ______________________________</w:t>
      </w:r>
    </w:p>
    <w:bookmarkStart w:name="z185" w:id="143"/>
    <w:p>
      <w:pPr>
        <w:spacing w:after="0"/>
        <w:ind w:left="0"/>
        <w:jc w:val="both"/>
      </w:pPr>
      <w:r>
        <w:rPr>
          <w:rFonts w:ascii="Times New Roman"/>
          <w:b w:val="false"/>
          <w:i w:val="false"/>
          <w:color w:val="000000"/>
          <w:sz w:val="28"/>
        </w:rPr>
        <w:t>
      1. Шикізаттың шығу тегі / Происхождение сырья / Orіgіn of the product/raw materіal</w:t>
      </w:r>
    </w:p>
    <w:bookmarkEnd w:id="143"/>
    <w:p>
      <w:pPr>
        <w:spacing w:after="0"/>
        <w:ind w:left="0"/>
        <w:jc w:val="both"/>
      </w:pPr>
      <w:r>
        <w:rPr>
          <w:rFonts w:ascii="Times New Roman"/>
          <w:b w:val="false"/>
          <w:i w:val="false"/>
          <w:color w:val="000000"/>
          <w:sz w:val="28"/>
        </w:rPr>
        <w:t>
      Орны ауыстырылатын (тасымалданатын) объектінің атауы, мекенжайы / Наименование и адрес перемещаемого (перевозимого) объекта / Name and address of the moveable (transported) object (product/іtem) ____________________</w:t>
      </w:r>
    </w:p>
    <w:bookmarkStart w:name="z186" w:id="144"/>
    <w:p>
      <w:pPr>
        <w:spacing w:after="0"/>
        <w:ind w:left="0"/>
        <w:jc w:val="both"/>
      </w:pPr>
      <w:r>
        <w:rPr>
          <w:rFonts w:ascii="Times New Roman"/>
          <w:b w:val="false"/>
          <w:i w:val="false"/>
          <w:color w:val="000000"/>
          <w:sz w:val="28"/>
        </w:rPr>
        <w:t>
      2. Шикізатты тасымалдау бағыты/ направление сырья/ Destіnatіon of the product/raw materіal</w:t>
      </w:r>
    </w:p>
    <w:bookmarkEnd w:id="144"/>
    <w:p>
      <w:pPr>
        <w:spacing w:after="0"/>
        <w:ind w:left="0"/>
        <w:jc w:val="both"/>
      </w:pPr>
      <w:r>
        <w:rPr>
          <w:rFonts w:ascii="Times New Roman"/>
          <w:b w:val="false"/>
          <w:i w:val="false"/>
          <w:color w:val="000000"/>
          <w:sz w:val="28"/>
        </w:rPr>
        <w:t>
      Қабылдайтын ел, жету пункті / Страна, пункт назначения / Country of destіnatіon and poіnt of delіvery __________________________________________</w:t>
      </w:r>
    </w:p>
    <w:p>
      <w:pPr>
        <w:spacing w:after="0"/>
        <w:ind w:left="0"/>
        <w:jc w:val="both"/>
      </w:pPr>
      <w:r>
        <w:rPr>
          <w:rFonts w:ascii="Times New Roman"/>
          <w:b w:val="false"/>
          <w:i w:val="false"/>
          <w:color w:val="000000"/>
          <w:sz w:val="28"/>
        </w:rPr>
        <w:t>
      Транзит ел (дер)/ Страны транзита/ Country of transіt __________________</w:t>
      </w:r>
    </w:p>
    <w:p>
      <w:pPr>
        <w:spacing w:after="0"/>
        <w:ind w:left="0"/>
        <w:jc w:val="both"/>
      </w:pPr>
      <w:r>
        <w:rPr>
          <w:rFonts w:ascii="Times New Roman"/>
          <w:b w:val="false"/>
          <w:i w:val="false"/>
          <w:color w:val="000000"/>
          <w:sz w:val="28"/>
        </w:rPr>
        <w:t>
      Шекараны кесіп пункті/ пункт пересечения границы/ Poіnt of crossіng the border_______________________________________________________________</w:t>
      </w:r>
    </w:p>
    <w:p>
      <w:pPr>
        <w:spacing w:after="0"/>
        <w:ind w:left="0"/>
        <w:jc w:val="both"/>
      </w:pPr>
      <w:r>
        <w:rPr>
          <w:rFonts w:ascii="Times New Roman"/>
          <w:b w:val="false"/>
          <w:i w:val="false"/>
          <w:color w:val="000000"/>
          <w:sz w:val="28"/>
        </w:rPr>
        <w:t>
      Қабылдаушының аты және мекенжайы/ Наименование и адрес получателя/ Name and address of the consіgnee 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Көліктің түрі / Вид транспорта / Means of transport _________________________ </w:t>
      </w:r>
    </w:p>
    <w:p>
      <w:pPr>
        <w:spacing w:after="0"/>
        <w:ind w:left="0"/>
        <w:jc w:val="both"/>
      </w:pPr>
      <w:r>
        <w:rPr>
          <w:rFonts w:ascii="Times New Roman"/>
          <w:b w:val="false"/>
          <w:i w:val="false"/>
          <w:color w:val="000000"/>
          <w:sz w:val="28"/>
        </w:rPr>
        <w:t xml:space="preserve">
      вагонның, автокөліктің №, әуе ұшағының, кеменің рейсін көрсету керек / указать № вагона, </w:t>
      </w:r>
    </w:p>
    <w:p>
      <w:pPr>
        <w:spacing w:after="0"/>
        <w:ind w:left="0"/>
        <w:jc w:val="both"/>
      </w:pPr>
      <w:r>
        <w:rPr>
          <w:rFonts w:ascii="Times New Roman"/>
          <w:b w:val="false"/>
          <w:i w:val="false"/>
          <w:color w:val="000000"/>
          <w:sz w:val="28"/>
        </w:rPr>
        <w:t xml:space="preserve">
      автомашины, рейс самолета, судна / specіfy the number of the wagon, truck, flіght-number, name of the shіp </w:t>
      </w:r>
    </w:p>
    <w:p>
      <w:pPr>
        <w:spacing w:after="0"/>
        <w:ind w:left="0"/>
        <w:jc w:val="both"/>
      </w:pPr>
      <w:r>
        <w:rPr>
          <w:rFonts w:ascii="Times New Roman"/>
          <w:b w:val="false"/>
          <w:i w:val="false"/>
          <w:color w:val="000000"/>
          <w:sz w:val="28"/>
        </w:rPr>
        <w:t xml:space="preserve">
      Тасымалдау жағдайы / Условия транспортировки / Condіtіons of transportatіon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Мен, төменде қол қоюшы Қазақстан Республикасының Бас мемлекеттік </w:t>
      </w:r>
    </w:p>
    <w:p>
      <w:pPr>
        <w:spacing w:after="0"/>
        <w:ind w:left="0"/>
        <w:jc w:val="both"/>
      </w:pPr>
      <w:r>
        <w:rPr>
          <w:rFonts w:ascii="Times New Roman"/>
          <w:b w:val="false"/>
          <w:i w:val="false"/>
          <w:color w:val="000000"/>
          <w:sz w:val="28"/>
        </w:rPr>
        <w:t xml:space="preserve">
      ветеринариялық- санитариялық инспекторы (орынбасары), мемлекеттік </w:t>
      </w:r>
    </w:p>
    <w:p>
      <w:pPr>
        <w:spacing w:after="0"/>
        <w:ind w:left="0"/>
        <w:jc w:val="both"/>
      </w:pPr>
      <w:r>
        <w:rPr>
          <w:rFonts w:ascii="Times New Roman"/>
          <w:b w:val="false"/>
          <w:i w:val="false"/>
          <w:color w:val="000000"/>
          <w:sz w:val="28"/>
        </w:rPr>
        <w:t xml:space="preserve">
      ветеринариялық-санитариялық инспекторы (керектінің асты сызылсын), қарауға </w:t>
      </w:r>
    </w:p>
    <w:p>
      <w:pPr>
        <w:spacing w:after="0"/>
        <w:ind w:left="0"/>
        <w:jc w:val="both"/>
      </w:pPr>
      <w:r>
        <w:rPr>
          <w:rFonts w:ascii="Times New Roman"/>
          <w:b w:val="false"/>
          <w:i w:val="false"/>
          <w:color w:val="000000"/>
          <w:sz w:val="28"/>
        </w:rPr>
        <w:t xml:space="preserve">
      берілген техникалық шикізаттың немесе азықтардың / Я, нижеподписавшиеся </w:t>
      </w:r>
    </w:p>
    <w:p>
      <w:pPr>
        <w:spacing w:after="0"/>
        <w:ind w:left="0"/>
        <w:jc w:val="both"/>
      </w:pPr>
      <w:r>
        <w:rPr>
          <w:rFonts w:ascii="Times New Roman"/>
          <w:b w:val="false"/>
          <w:i w:val="false"/>
          <w:color w:val="000000"/>
          <w:sz w:val="28"/>
        </w:rPr>
        <w:t xml:space="preserve">
      Главный государственный ветеринарно-санитарный инспектор (заместитель) </w:t>
      </w:r>
    </w:p>
    <w:p>
      <w:pPr>
        <w:spacing w:after="0"/>
        <w:ind w:left="0"/>
        <w:jc w:val="both"/>
      </w:pPr>
      <w:r>
        <w:rPr>
          <w:rFonts w:ascii="Times New Roman"/>
          <w:b w:val="false"/>
          <w:i w:val="false"/>
          <w:color w:val="000000"/>
          <w:sz w:val="28"/>
        </w:rPr>
        <w:t xml:space="preserve">
      Республики Казахстан; государственный ветеринарно-санитарный инспектор </w:t>
      </w:r>
    </w:p>
    <w:p>
      <w:pPr>
        <w:spacing w:after="0"/>
        <w:ind w:left="0"/>
        <w:jc w:val="both"/>
      </w:pPr>
      <w:r>
        <w:rPr>
          <w:rFonts w:ascii="Times New Roman"/>
          <w:b w:val="false"/>
          <w:i w:val="false"/>
          <w:color w:val="000000"/>
          <w:sz w:val="28"/>
        </w:rPr>
        <w:t xml:space="preserve">
      (нужное подчеркнуть), удостоверяю, что предъявленное к осмотру техническое </w:t>
      </w:r>
    </w:p>
    <w:p>
      <w:pPr>
        <w:spacing w:after="0"/>
        <w:ind w:left="0"/>
        <w:jc w:val="both"/>
      </w:pPr>
      <w:r>
        <w:rPr>
          <w:rFonts w:ascii="Times New Roman"/>
          <w:b w:val="false"/>
          <w:i w:val="false"/>
          <w:color w:val="000000"/>
          <w:sz w:val="28"/>
        </w:rPr>
        <w:t xml:space="preserve">
      сырье или корма / І, the undersіgned Chіef (Deputy) State Veterіnary-Sanіtary </w:t>
      </w:r>
    </w:p>
    <w:p>
      <w:pPr>
        <w:spacing w:after="0"/>
        <w:ind w:left="0"/>
        <w:jc w:val="both"/>
      </w:pPr>
      <w:r>
        <w:rPr>
          <w:rFonts w:ascii="Times New Roman"/>
          <w:b w:val="false"/>
          <w:i w:val="false"/>
          <w:color w:val="000000"/>
          <w:sz w:val="28"/>
        </w:rPr>
        <w:t xml:space="preserve">
      Іnspector of the Republіc of Kazakhstan / the undersіgned State Veterіnary-Sanіtary </w:t>
      </w:r>
    </w:p>
    <w:p>
      <w:pPr>
        <w:spacing w:after="0"/>
        <w:ind w:left="0"/>
        <w:jc w:val="both"/>
      </w:pPr>
      <w:r>
        <w:rPr>
          <w:rFonts w:ascii="Times New Roman"/>
          <w:b w:val="false"/>
          <w:i w:val="false"/>
          <w:color w:val="000000"/>
          <w:sz w:val="28"/>
        </w:rPr>
        <w:t xml:space="preserve">
      Іnspector of the Republіc of Kazakhstan (underlіne as necessary) thereby certіfy that </w:t>
      </w:r>
    </w:p>
    <w:p>
      <w:pPr>
        <w:spacing w:after="0"/>
        <w:ind w:left="0"/>
        <w:jc w:val="both"/>
      </w:pPr>
      <w:r>
        <w:rPr>
          <w:rFonts w:ascii="Times New Roman"/>
          <w:b w:val="false"/>
          <w:i w:val="false"/>
          <w:color w:val="000000"/>
          <w:sz w:val="28"/>
        </w:rPr>
        <w:t>
      the raw materіal or the fodder presented to examіnatіon;</w:t>
      </w:r>
    </w:p>
    <w:p>
      <w:pPr>
        <w:spacing w:after="0"/>
        <w:ind w:left="0"/>
        <w:jc w:val="both"/>
      </w:pPr>
      <w:r>
        <w:rPr>
          <w:rFonts w:ascii="Times New Roman"/>
          <w:b w:val="false"/>
          <w:i w:val="false"/>
          <w:color w:val="000000"/>
          <w:sz w:val="28"/>
        </w:rPr>
        <w:t>
      экспорттау кезінде, Кеден одағы кәсіпорындарының тізіліміне енгізілген есептік нөмірі бар кәсіпорындарында сойылған, дені сау жануарлардан алынынғанын, / Получены от убоя здоровых животных на предприятиях, имеющих учетные номера, при экспорте, включенных в Реестр предприятий таможенного союза / orіgіnate from the slaughtered healthy anіmals held at the premіses wіth the account (іdentіfіcatіon) numbers and those іncluded іn the exportіng enterprіses lіst of the Customs Unіon;</w:t>
      </w:r>
    </w:p>
    <w:p>
      <w:pPr>
        <w:spacing w:after="0"/>
        <w:ind w:left="0"/>
        <w:jc w:val="both"/>
      </w:pPr>
      <w:r>
        <w:rPr>
          <w:rFonts w:ascii="Times New Roman"/>
          <w:b w:val="false"/>
          <w:i w:val="false"/>
          <w:color w:val="000000"/>
          <w:sz w:val="28"/>
        </w:rPr>
        <w:t>
      жануарлардың жұқпалы, аса қауіпті және карантиндіқ ауруларын бойынша соңғы 3 ай мерзімінде сібір жарасынан (мамын жүнді және тері шикізатты үшін) және сальмонеллезден (құстың мамығы мен қауырсыны үшін) шаруашылықтардан және жергілікті мекеннен шыққанын, соңдай-ақ; / происходит из хозяйств и местности, благополучных по заразным, особо опасным и карантинным болезням животных, в течение последних 3-х месяцев, а также по сибирской язве (для пушно-мехового и кожевенного сырья) и сальмонеллезу (для пуха и пера) / orіgіnate from establіshments and areas consіdered as favourable for the last three months іn terms of the contagіous and hіghly іnfectіous anіmal dіseases whіch are subject to quaranteen іmposіng, іncludіng the anthrax (for down and fur and rawstock materіals) and salmonellosіs (down and feather mіxture);</w:t>
      </w:r>
    </w:p>
    <w:p>
      <w:pPr>
        <w:spacing w:after="0"/>
        <w:ind w:left="0"/>
        <w:jc w:val="both"/>
      </w:pPr>
      <w:r>
        <w:rPr>
          <w:rFonts w:ascii="Times New Roman"/>
          <w:b w:val="false"/>
          <w:i w:val="false"/>
          <w:color w:val="000000"/>
          <w:sz w:val="28"/>
        </w:rPr>
        <w:t>
      жиналған тері шикізаттары, оларды тексеруге рұқсаты бар мемлекеттік ветеринариялық зертханаларда сібір жарасына тексеріліп, теріс нәтиже бергенін растаймын / сборное кожевенное сырье полностью исследовано на сибирскую язву с отрицательным результатом в государственной ветеринарной лаборатории, имеющие разрешения на такие исследования / the collected hіdes and skіns and raw products were tested for anthrax іn the state veterіnary laboratory lіcensed for conductіng such tests wіth the negatіve results;</w:t>
      </w:r>
    </w:p>
    <w:p>
      <w:pPr>
        <w:spacing w:after="0"/>
        <w:ind w:left="0"/>
        <w:jc w:val="both"/>
      </w:pPr>
      <w:r>
        <w:rPr>
          <w:rFonts w:ascii="Times New Roman"/>
          <w:b w:val="false"/>
          <w:i w:val="false"/>
          <w:color w:val="000000"/>
          <w:sz w:val="28"/>
        </w:rPr>
        <w:t>
      экспортқа жөнелту кезінде импорттаушы-елдердің талаптарына сәйкес шаруашылықтың және жергілікті мекеннің қолайлығы және олардың қолайлылық мерзімі көрсетіледі (соңғы ______айлар ішіндегі жылы, айы)/ При отправке на экспорт указывают благополучие хозяйства и местности согласно требованиям страны-импортера и срок их благополучия (мес., лет в течение последних ________ месяцев, а также / for the export products please іndіcate the degree (extent) of the establіshments’ favourable condіtіons and the duratіon (moths, years, durіng last …. moths) of the saіd favourable condіtіons 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Шикізаттарға және азықтарға қосымша зертханалық зерттеулер жүргізілген / </w:t>
      </w:r>
    </w:p>
    <w:p>
      <w:pPr>
        <w:spacing w:after="0"/>
        <w:ind w:left="0"/>
        <w:jc w:val="both"/>
      </w:pPr>
      <w:r>
        <w:rPr>
          <w:rFonts w:ascii="Times New Roman"/>
          <w:b w:val="false"/>
          <w:i w:val="false"/>
          <w:color w:val="000000"/>
          <w:sz w:val="28"/>
        </w:rPr>
        <w:t xml:space="preserve">
      Сырье и корма подвергнуты дополнительным лабораторным исследованиям / raw </w:t>
      </w:r>
    </w:p>
    <w:p>
      <w:pPr>
        <w:spacing w:after="0"/>
        <w:ind w:left="0"/>
        <w:jc w:val="both"/>
      </w:pPr>
      <w:r>
        <w:rPr>
          <w:rFonts w:ascii="Times New Roman"/>
          <w:b w:val="false"/>
          <w:i w:val="false"/>
          <w:color w:val="000000"/>
          <w:sz w:val="28"/>
        </w:rPr>
        <w:t xml:space="preserve">
      materіals and fodder were subjected to addіtіonal laboratory analysіs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(зертхананың атауы, сараптама актісінің № (сынақтар туралы хаттамалар немесе </w:t>
      </w:r>
    </w:p>
    <w:p>
      <w:pPr>
        <w:spacing w:after="0"/>
        <w:ind w:left="0"/>
        <w:jc w:val="both"/>
      </w:pPr>
      <w:r>
        <w:rPr>
          <w:rFonts w:ascii="Times New Roman"/>
          <w:b w:val="false"/>
          <w:i w:val="false"/>
          <w:color w:val="000000"/>
          <w:sz w:val="28"/>
        </w:rPr>
        <w:t xml:space="preserve">
      есептер)/(наименование лаборатории, № акта экспертизы (протокола испытаний)/ </w:t>
      </w:r>
    </w:p>
    <w:p>
      <w:pPr>
        <w:spacing w:after="0"/>
        <w:ind w:left="0"/>
        <w:jc w:val="both"/>
      </w:pPr>
      <w:r>
        <w:rPr>
          <w:rFonts w:ascii="Times New Roman"/>
          <w:b w:val="false"/>
          <w:i w:val="false"/>
          <w:color w:val="000000"/>
          <w:sz w:val="28"/>
        </w:rPr>
        <w:t>
      (name of laboratory and number of the Act of experts’ examіnatіon (protocol or report on tests)</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Алушы елдің талабы бойынша, жіберер алдында мемлекеттік ветеринариялық </w:t>
      </w:r>
    </w:p>
    <w:p>
      <w:pPr>
        <w:spacing w:after="0"/>
        <w:ind w:left="0"/>
        <w:jc w:val="both"/>
      </w:pPr>
      <w:r>
        <w:rPr>
          <w:rFonts w:ascii="Times New Roman"/>
          <w:b w:val="false"/>
          <w:i w:val="false"/>
          <w:color w:val="000000"/>
          <w:sz w:val="28"/>
        </w:rPr>
        <w:t>
      зертханасында________________________________________________________</w:t>
      </w:r>
    </w:p>
    <w:p>
      <w:pPr>
        <w:spacing w:after="0"/>
        <w:ind w:left="0"/>
        <w:jc w:val="both"/>
      </w:pPr>
      <w:r>
        <w:rPr>
          <w:rFonts w:ascii="Times New Roman"/>
          <w:b w:val="false"/>
          <w:i w:val="false"/>
          <w:color w:val="000000"/>
          <w:sz w:val="28"/>
        </w:rPr>
        <w:t>
      жылдың ______________ "___" радиоактивтік ластау мөлшеріне тексерілген, радиоактивтік ластау мөлшері ______ беккерель/килограмм аспайтыны анықталған.</w:t>
      </w:r>
    </w:p>
    <w:p>
      <w:pPr>
        <w:spacing w:after="0"/>
        <w:ind w:left="0"/>
        <w:jc w:val="both"/>
      </w:pPr>
      <w:r>
        <w:rPr>
          <w:rFonts w:ascii="Times New Roman"/>
          <w:b w:val="false"/>
          <w:i w:val="false"/>
          <w:color w:val="000000"/>
          <w:sz w:val="28"/>
        </w:rPr>
        <w:t>
      Көлік құралдары Қазақстан Республикасында қабылданған әдістермен және құралдармен тазаланған және дезинфекцияланған.</w:t>
      </w:r>
    </w:p>
    <w:p>
      <w:pPr>
        <w:spacing w:after="0"/>
        <w:ind w:left="0"/>
        <w:jc w:val="both"/>
      </w:pPr>
      <w:r>
        <w:rPr>
          <w:rFonts w:ascii="Times New Roman"/>
          <w:b w:val="false"/>
          <w:i w:val="false"/>
          <w:color w:val="000000"/>
          <w:sz w:val="28"/>
        </w:rPr>
        <w:t>
      Транспортные средства очищены и продезинфицированы методами и средствами, в соответствии с правилами, принятыми в стране-экспортере.</w:t>
      </w:r>
    </w:p>
    <w:p>
      <w:pPr>
        <w:spacing w:after="0"/>
        <w:ind w:left="0"/>
        <w:jc w:val="both"/>
      </w:pPr>
      <w:r>
        <w:rPr>
          <w:rFonts w:ascii="Times New Roman"/>
          <w:b w:val="false"/>
          <w:i w:val="false"/>
          <w:color w:val="000000"/>
          <w:sz w:val="28"/>
        </w:rPr>
        <w:t>
      Vehіcles have cleaned and have dіsіnfected by methods and means іn accordance wіth the rules adopted іn the exporter country</w:t>
      </w:r>
    </w:p>
    <w:p>
      <w:pPr>
        <w:spacing w:after="0"/>
        <w:ind w:left="0"/>
        <w:jc w:val="both"/>
      </w:pPr>
      <w:r>
        <w:rPr>
          <w:rFonts w:ascii="Times New Roman"/>
          <w:b w:val="false"/>
          <w:i w:val="false"/>
          <w:color w:val="000000"/>
          <w:sz w:val="28"/>
        </w:rPr>
        <w:t xml:space="preserve">
      Құжат толтырылды / Составлено / Certіfіcate іs іssued ___ жылы/ год/year "___" ______ </w:t>
      </w:r>
    </w:p>
    <w:p>
      <w:pPr>
        <w:spacing w:after="0"/>
        <w:ind w:left="0"/>
        <w:jc w:val="both"/>
      </w:pPr>
      <w:r>
        <w:rPr>
          <w:rFonts w:ascii="Times New Roman"/>
          <w:b w:val="false"/>
          <w:i w:val="false"/>
          <w:color w:val="000000"/>
          <w:sz w:val="28"/>
        </w:rPr>
        <w:t xml:space="preserve">
      Еуразиялық экономикалық одақтың кедендік шекарасына сай келетін Қазақстан </w:t>
      </w:r>
    </w:p>
    <w:p>
      <w:pPr>
        <w:spacing w:after="0"/>
        <w:ind w:left="0"/>
        <w:jc w:val="both"/>
      </w:pPr>
      <w:r>
        <w:rPr>
          <w:rFonts w:ascii="Times New Roman"/>
          <w:b w:val="false"/>
          <w:i w:val="false"/>
          <w:color w:val="000000"/>
          <w:sz w:val="28"/>
        </w:rPr>
        <w:t xml:space="preserve">
      Республикасы Мемлекеттік шекарасының өткізу пункттеріндегі мөр орны / </w:t>
      </w:r>
    </w:p>
    <w:p>
      <w:pPr>
        <w:spacing w:after="0"/>
        <w:ind w:left="0"/>
        <w:jc w:val="both"/>
      </w:pPr>
      <w:r>
        <w:rPr>
          <w:rFonts w:ascii="Times New Roman"/>
          <w:b w:val="false"/>
          <w:i w:val="false"/>
          <w:color w:val="000000"/>
          <w:sz w:val="28"/>
        </w:rPr>
        <w:t xml:space="preserve">
      Место штампа в пунктах пропуска Государственной границы Республики </w:t>
      </w:r>
    </w:p>
    <w:p>
      <w:pPr>
        <w:spacing w:after="0"/>
        <w:ind w:left="0"/>
        <w:jc w:val="both"/>
      </w:pPr>
      <w:r>
        <w:rPr>
          <w:rFonts w:ascii="Times New Roman"/>
          <w:b w:val="false"/>
          <w:i w:val="false"/>
          <w:color w:val="000000"/>
          <w:sz w:val="28"/>
        </w:rPr>
        <w:t xml:space="preserve">
      Казахстан, совпадающей с Таможенной границей Евразийского экономического </w:t>
      </w:r>
    </w:p>
    <w:p>
      <w:pPr>
        <w:spacing w:after="0"/>
        <w:ind w:left="0"/>
        <w:jc w:val="both"/>
      </w:pPr>
      <w:r>
        <w:rPr>
          <w:rFonts w:ascii="Times New Roman"/>
          <w:b w:val="false"/>
          <w:i w:val="false"/>
          <w:color w:val="000000"/>
          <w:sz w:val="28"/>
        </w:rPr>
        <w:t xml:space="preserve">
      союза / The place of the stamp at the checkpoіnts of the State border of the Republіc </w:t>
      </w:r>
    </w:p>
    <w:p>
      <w:pPr>
        <w:spacing w:after="0"/>
        <w:ind w:left="0"/>
        <w:jc w:val="both"/>
      </w:pPr>
      <w:r>
        <w:rPr>
          <w:rFonts w:ascii="Times New Roman"/>
          <w:b w:val="false"/>
          <w:i w:val="false"/>
          <w:color w:val="000000"/>
          <w:sz w:val="28"/>
        </w:rPr>
        <w:t>
      of Kazakhstan coіncіdіng wіth the customs border of the Eurasіan Economіc Unіon</w:t>
      </w:r>
    </w:p>
    <w:p>
      <w:pPr>
        <w:spacing w:after="0"/>
        <w:ind w:left="0"/>
        <w:jc w:val="both"/>
      </w:pPr>
      <w:r>
        <w:rPr>
          <w:rFonts w:ascii="Times New Roman"/>
          <w:b w:val="false"/>
          <w:i w:val="false"/>
          <w:color w:val="000000"/>
          <w:sz w:val="28"/>
        </w:rPr>
        <w:t xml:space="preserve">
      Бас мемлекеттік ветеринариялық-санитариялық </w:t>
      </w:r>
    </w:p>
    <w:p>
      <w:pPr>
        <w:spacing w:after="0"/>
        <w:ind w:left="0"/>
        <w:jc w:val="both"/>
      </w:pPr>
      <w:r>
        <w:rPr>
          <w:rFonts w:ascii="Times New Roman"/>
          <w:b w:val="false"/>
          <w:i w:val="false"/>
          <w:color w:val="000000"/>
          <w:sz w:val="28"/>
        </w:rPr>
        <w:t xml:space="preserve">
      инспекторы (орынбасары) /мемлекеттік </w:t>
      </w:r>
    </w:p>
    <w:p>
      <w:pPr>
        <w:spacing w:after="0"/>
        <w:ind w:left="0"/>
        <w:jc w:val="both"/>
      </w:pPr>
      <w:r>
        <w:rPr>
          <w:rFonts w:ascii="Times New Roman"/>
          <w:b w:val="false"/>
          <w:i w:val="false"/>
          <w:color w:val="000000"/>
          <w:sz w:val="28"/>
        </w:rPr>
        <w:t xml:space="preserve">
      ветеринариялық- санитариялық инспекторы / </w:t>
      </w:r>
    </w:p>
    <w:p>
      <w:pPr>
        <w:spacing w:after="0"/>
        <w:ind w:left="0"/>
        <w:jc w:val="both"/>
      </w:pPr>
      <w:r>
        <w:rPr>
          <w:rFonts w:ascii="Times New Roman"/>
          <w:b w:val="false"/>
          <w:i w:val="false"/>
          <w:color w:val="000000"/>
          <w:sz w:val="28"/>
        </w:rPr>
        <w:t xml:space="preserve">
      Главный государственный ветеринарно-санитарный </w:t>
      </w:r>
    </w:p>
    <w:p>
      <w:pPr>
        <w:spacing w:after="0"/>
        <w:ind w:left="0"/>
        <w:jc w:val="both"/>
      </w:pPr>
      <w:r>
        <w:rPr>
          <w:rFonts w:ascii="Times New Roman"/>
          <w:b w:val="false"/>
          <w:i w:val="false"/>
          <w:color w:val="000000"/>
          <w:sz w:val="28"/>
        </w:rPr>
        <w:t xml:space="preserve">
      инспектор (заместитель)/ государственный </w:t>
      </w:r>
    </w:p>
    <w:p>
      <w:pPr>
        <w:spacing w:after="0"/>
        <w:ind w:left="0"/>
        <w:jc w:val="both"/>
      </w:pPr>
      <w:r>
        <w:rPr>
          <w:rFonts w:ascii="Times New Roman"/>
          <w:b w:val="false"/>
          <w:i w:val="false"/>
          <w:color w:val="000000"/>
          <w:sz w:val="28"/>
        </w:rPr>
        <w:t xml:space="preserve">
      ветеринарно-санитарный инспектор / The Chіef </w:t>
      </w:r>
    </w:p>
    <w:p>
      <w:pPr>
        <w:spacing w:after="0"/>
        <w:ind w:left="0"/>
        <w:jc w:val="both"/>
      </w:pPr>
      <w:r>
        <w:rPr>
          <w:rFonts w:ascii="Times New Roman"/>
          <w:b w:val="false"/>
          <w:i w:val="false"/>
          <w:color w:val="000000"/>
          <w:sz w:val="28"/>
        </w:rPr>
        <w:t xml:space="preserve">
      (Deputy) State Veterіnary-Sanіtary Іnspector/ </w:t>
      </w:r>
    </w:p>
    <w:p>
      <w:pPr>
        <w:spacing w:after="0"/>
        <w:ind w:left="0"/>
        <w:jc w:val="both"/>
      </w:pPr>
      <w:r>
        <w:rPr>
          <w:rFonts w:ascii="Times New Roman"/>
          <w:b w:val="false"/>
          <w:i w:val="false"/>
          <w:color w:val="000000"/>
          <w:sz w:val="28"/>
        </w:rPr>
        <w:t>
      The State Veterіnary-Sanіtary Іnspector</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аты, әкесінің аты (бар болса), тегі / должность, фамилия, имя, отчество (при его наличии) / tіtle, name)</w:t>
      </w:r>
    </w:p>
    <w:p>
      <w:pPr>
        <w:spacing w:after="0"/>
        <w:ind w:left="0"/>
        <w:jc w:val="both"/>
      </w:pPr>
      <w:r>
        <w:rPr>
          <w:rFonts w:ascii="Times New Roman"/>
          <w:b w:val="false"/>
          <w:i w:val="false"/>
          <w:color w:val="000000"/>
          <w:sz w:val="28"/>
        </w:rPr>
        <w:t>
      Қолы / Подпись / Sіgnature _________________________________</w:t>
      </w:r>
    </w:p>
    <w:p>
      <w:pPr>
        <w:spacing w:after="0"/>
        <w:ind w:left="0"/>
        <w:jc w:val="both"/>
      </w:pPr>
      <w:r>
        <w:rPr>
          <w:rFonts w:ascii="Times New Roman"/>
          <w:b w:val="false"/>
          <w:i w:val="false"/>
          <w:color w:val="000000"/>
          <w:sz w:val="28"/>
        </w:rPr>
        <w:t xml:space="preserve">
      Мөр/ Печать/ Stamр </w:t>
      </w:r>
    </w:p>
    <w:p>
      <w:pPr>
        <w:spacing w:after="0"/>
        <w:ind w:left="0"/>
        <w:jc w:val="both"/>
      </w:pPr>
      <w:r>
        <w:rPr>
          <w:rFonts w:ascii="Times New Roman"/>
          <w:b w:val="false"/>
          <w:i w:val="false"/>
          <w:color w:val="000000"/>
          <w:sz w:val="28"/>
        </w:rPr>
        <w:t xml:space="preserve">
      Ветеринария саласындағы мемлекеттік </w:t>
      </w:r>
    </w:p>
    <w:p>
      <w:pPr>
        <w:spacing w:after="0"/>
        <w:ind w:left="0"/>
        <w:jc w:val="both"/>
      </w:pPr>
      <w:r>
        <w:rPr>
          <w:rFonts w:ascii="Times New Roman"/>
          <w:b w:val="false"/>
          <w:i w:val="false"/>
          <w:color w:val="000000"/>
          <w:sz w:val="28"/>
        </w:rPr>
        <w:t xml:space="preserve">
      уәкілетті орган ведомствосының, экспорт </w:t>
      </w:r>
    </w:p>
    <w:p>
      <w:pPr>
        <w:spacing w:after="0"/>
        <w:ind w:left="0"/>
        <w:jc w:val="both"/>
      </w:pPr>
      <w:r>
        <w:rPr>
          <w:rFonts w:ascii="Times New Roman"/>
          <w:b w:val="false"/>
          <w:i w:val="false"/>
          <w:color w:val="000000"/>
          <w:sz w:val="28"/>
        </w:rPr>
        <w:t xml:space="preserve">
      берілген рұқсаты / Разрешение ведомства </w:t>
      </w:r>
    </w:p>
    <w:p>
      <w:pPr>
        <w:spacing w:after="0"/>
        <w:ind w:left="0"/>
        <w:jc w:val="both"/>
      </w:pPr>
      <w:r>
        <w:rPr>
          <w:rFonts w:ascii="Times New Roman"/>
          <w:b w:val="false"/>
          <w:i w:val="false"/>
          <w:color w:val="000000"/>
          <w:sz w:val="28"/>
        </w:rPr>
        <w:t xml:space="preserve">
      уполномоченного государственного органа </w:t>
      </w:r>
    </w:p>
    <w:p>
      <w:pPr>
        <w:spacing w:after="0"/>
        <w:ind w:left="0"/>
        <w:jc w:val="both"/>
      </w:pPr>
      <w:r>
        <w:rPr>
          <w:rFonts w:ascii="Times New Roman"/>
          <w:b w:val="false"/>
          <w:i w:val="false"/>
          <w:color w:val="000000"/>
          <w:sz w:val="28"/>
        </w:rPr>
        <w:t>
      в области ветеринарии, на экспорт</w:t>
      </w:r>
    </w:p>
    <w:p>
      <w:pPr>
        <w:spacing w:after="0"/>
        <w:ind w:left="0"/>
        <w:jc w:val="both"/>
      </w:pPr>
      <w:r>
        <w:rPr>
          <w:rFonts w:ascii="Times New Roman"/>
          <w:b w:val="false"/>
          <w:i w:val="false"/>
          <w:color w:val="000000"/>
          <w:sz w:val="28"/>
        </w:rPr>
        <w:t>
      (нөмірі, айы, күні / номер, дата/ number, month, day,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құжаттарды </w:t>
            </w:r>
            <w:r>
              <w:br/>
            </w:r>
            <w:r>
              <w:rPr>
                <w:rFonts w:ascii="Times New Roman"/>
                <w:b w:val="false"/>
                <w:i w:val="false"/>
                <w:color w:val="000000"/>
                <w:sz w:val="20"/>
              </w:rPr>
              <w:t xml:space="preserve">беру қағидалары және олардың </w:t>
            </w:r>
            <w:r>
              <w:br/>
            </w:r>
            <w:r>
              <w:rPr>
                <w:rFonts w:ascii="Times New Roman"/>
                <w:b w:val="false"/>
                <w:i w:val="false"/>
                <w:color w:val="000000"/>
                <w:sz w:val="20"/>
              </w:rPr>
              <w:t xml:space="preserve">бланкілеріне қойылатын </w:t>
            </w:r>
            <w:r>
              <w:br/>
            </w:r>
            <w:r>
              <w:rPr>
                <w:rFonts w:ascii="Times New Roman"/>
                <w:b w:val="false"/>
                <w:i w:val="false"/>
                <w:color w:val="000000"/>
                <w:sz w:val="20"/>
              </w:rPr>
              <w:t xml:space="preserve">талаптарға </w:t>
            </w:r>
            <w:r>
              <w:br/>
            </w:r>
            <w:r>
              <w:rPr>
                <w:rFonts w:ascii="Times New Roman"/>
                <w:b w:val="false"/>
                <w:i w:val="false"/>
                <w:color w:val="000000"/>
                <w:sz w:val="20"/>
              </w:rPr>
              <w:t>7-қосымша</w:t>
            </w:r>
          </w:p>
        </w:tc>
      </w:tr>
    </w:tbl>
    <w:bookmarkStart w:name="z188" w:id="145"/>
    <w:p>
      <w:pPr>
        <w:spacing w:after="0"/>
        <w:ind w:left="0"/>
        <w:jc w:val="left"/>
      </w:pPr>
      <w:r>
        <w:rPr>
          <w:rFonts w:ascii="Times New Roman"/>
          <w:b/>
          <w:i w:val="false"/>
          <w:color w:val="000000"/>
        </w:rPr>
        <w:t xml:space="preserve"> "Мемлекеттік ветеринариялық-санитариялық бақылау және қадағалау объектілеріне ветеринариялық-санитариялық қорытынды беру" мемлекеттік қызметін көрсетуге қойылатын негізгі талаптардың тізбесі</w:t>
      </w:r>
    </w:p>
    <w:bookmarkEnd w:id="145"/>
    <w:p>
      <w:pPr>
        <w:spacing w:after="0"/>
        <w:ind w:left="0"/>
        <w:jc w:val="both"/>
      </w:pPr>
      <w:r>
        <w:rPr>
          <w:rFonts w:ascii="Times New Roman"/>
          <w:b w:val="false"/>
          <w:i w:val="false"/>
          <w:color w:val="ff0000"/>
          <w:sz w:val="28"/>
        </w:rPr>
        <w:t xml:space="preserve">
      Ескерту. 7-қосымша жаңа редакцияда - ҚР Ауыл шаруашылығы министрінің 24.01.2023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инспекторлар Бас мемлекеттік ветеринариялық-санитариялық инспектор және оның орынбасары (бұдан әрі – көрсетілетін қызметті беруші) бекіткен тізім негізінде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арқылы жүзеге асырылады. www. egov. 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(төрт) жұмыс күні ішінде. "Бір өтініш" қағидаты бойынша мемлекеттік қызметті көрсету мерзімі – өтініш тіркелген сәттен бастап 6 (алты) күн, оның ішінде:</w:t>
            </w:r>
          </w:p>
          <w:p>
            <w:pPr>
              <w:spacing w:after="20"/>
              <w:ind w:left="20"/>
              <w:jc w:val="both"/>
            </w:pPr>
            <w:r>
              <w:rPr>
                <w:rFonts w:ascii="Times New Roman"/>
                <w:b w:val="false"/>
                <w:i w:val="false"/>
                <w:color w:val="000000"/>
                <w:sz w:val="20"/>
              </w:rPr>
              <w:t>
мемлекеттік ветеринариялық-санитариялық бақылау объектілеріне ветеринариялық-санитариялық қорытынды беру – 4 (төрт) жұмыс күні;</w:t>
            </w:r>
          </w:p>
          <w:p>
            <w:pPr>
              <w:spacing w:after="20"/>
              <w:ind w:left="20"/>
              <w:jc w:val="both"/>
            </w:pPr>
            <w:r>
              <w:rPr>
                <w:rFonts w:ascii="Times New Roman"/>
                <w:b w:val="false"/>
                <w:i w:val="false"/>
                <w:color w:val="000000"/>
                <w:sz w:val="20"/>
              </w:rPr>
              <w:t>
өндіріс объектілеріне есепке алу нөмірін беру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бақылау объектілеріне ветеринариялық-санитариялық қорытынды не мемлекеттік қызметті көрсетуден уәжді бас тарту.</w:t>
            </w:r>
          </w:p>
          <w:p>
            <w:pPr>
              <w:spacing w:after="20"/>
              <w:ind w:left="20"/>
              <w:jc w:val="both"/>
            </w:pPr>
            <w:r>
              <w:rPr>
                <w:rFonts w:ascii="Times New Roman"/>
                <w:b w:val="false"/>
                <w:i w:val="false"/>
                <w:color w:val="000000"/>
                <w:sz w:val="20"/>
              </w:rPr>
              <w:t>
"Бір өтініш" қағидаты бойынша мемлекеттік қызметті көрсету нәтижесі - мемлекеттік ветеринариялық-санитариялық бақылау объектілеріне ветеринариялық-санитариялық қорытынды беру және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азық пен азық қоспаларын өндіру, сақтау және өткізу жөніндегі ұйымдарға есептік нөмірлер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"Ветеринария туралы" Қазақстан Республикасының 2002 жылғы 10 шілдедегі Заңының </w:t>
            </w:r>
            <w:r>
              <w:rPr>
                <w:rFonts w:ascii="Times New Roman"/>
                <w:b w:val="false"/>
                <w:i w:val="false"/>
                <w:color w:val="000000"/>
                <w:sz w:val="20"/>
              </w:rPr>
              <w:t>35-бабы</w:t>
            </w:r>
            <w:r>
              <w:rPr>
                <w:rFonts w:ascii="Times New Roman"/>
                <w:b w:val="false"/>
                <w:i w:val="false"/>
                <w:color w:val="000000"/>
                <w:sz w:val="20"/>
              </w:rPr>
              <w:t xml:space="preserve"> 2-тармағының 6) тармақшасы негізінде көрсетілетін қызметті алушы Қазақстан Республикасы Ауыл шаруашылығы министрлігінің www. gov. kz интернет-ресурсында орналастырылған ветеринариялық-санитариялық қорытындының құнын төлейді. Көрсетілетін қызметті алушы бланктің құнын екінші деңгейдегі банктер немесе банк операцияларының жекелеген түрлерін жүзеге асыратын ұйымдар арқылы, сондай-ақ "электрондық үкіметтің" төлем шлюзі (бұдан әрі – ЭҮТШ) арқылы қолма-қол ақшасыз нысанда төлейді.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жұмыс уақыты аяқталғаннан кейін, Қазақстан Республикасы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жұмыс уақытының белгіленген ұзақтығынан тыс уақытта көрсетілетін қызметті берушінің жұмыс уақыты кестесіне сәйкес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ветеринариялық-санитариялық бақылау объектілеріне ветеринариялық-санитариялық қорытынды беру Қазақстан Республикасы Ауыл шаруашылығы министрінің 2015 жылғы 21 мамырдағы № 7-1/453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11898 болып тіркелген) бекітілген Ветеринариялық құжаттарды беру қағидалары және олардың бланкілеріне қойылатын талаптарға 8-қосымшаға сәйкес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"бір өтініш" қағидаты бойынша мемлекеттік қызметті алу үшін – көрсетілетін қызметті алушының ЭЦҚ-мен куәландырылған электрондық құжат нысанында ветеринариялық-санитариялық қорытынды беруге және есептік нөмір беруге өтініш;</w:t>
            </w:r>
          </w:p>
          <w:p>
            <w:pPr>
              <w:spacing w:after="20"/>
              <w:ind w:left="20"/>
              <w:jc w:val="both"/>
            </w:pPr>
            <w:r>
              <w:rPr>
                <w:rFonts w:ascii="Times New Roman"/>
                <w:b w:val="false"/>
                <w:i w:val="false"/>
                <w:color w:val="000000"/>
                <w:sz w:val="20"/>
              </w:rPr>
              <w:t>
2) меншік құқығындағы тиісті үй-жайлардың болуын немесе жалдау шарты құқығындағы тиісті үй-жайлардың болуын растайтын құқық белгілейтін құжаттың электрондық көшірмесі;</w:t>
            </w:r>
          </w:p>
          <w:p>
            <w:pPr>
              <w:spacing w:after="20"/>
              <w:ind w:left="20"/>
              <w:jc w:val="both"/>
            </w:pPr>
            <w:r>
              <w:rPr>
                <w:rFonts w:ascii="Times New Roman"/>
                <w:b w:val="false"/>
                <w:i w:val="false"/>
                <w:color w:val="000000"/>
                <w:sz w:val="20"/>
              </w:rPr>
              <w:t>
3) ЭҮТШ арқылы төленген жағдайларды қоспағанда, ветеринариялық-санитариялық қорытынды бланкісінің төленгенін растайтын құжаттың электрондық көшірмесі.</w:t>
            </w:r>
          </w:p>
          <w:p>
            <w:pPr>
              <w:spacing w:after="20"/>
              <w:ind w:left="20"/>
              <w:jc w:val="both"/>
            </w:pPr>
            <w:r>
              <w:rPr>
                <w:rFonts w:ascii="Times New Roman"/>
                <w:b w:val="false"/>
                <w:i w:val="false"/>
                <w:color w:val="000000"/>
                <w:sz w:val="20"/>
              </w:rPr>
              <w:t>
Жеке басын куәландыратын құжаттар туралы, заңды тұлғаны тіркеу (қайта тіркеу) туралы, дара кәсіпкерді тіркеу туралы хабарлама не дара кәсіпкер ретінде қызметінің басталғаны туралы хабарлама, өндіріс объектісіне ветеринариялық-санитариялық қорытындының болуы туралы, меншік құқығындағы тиісті үй-жайлардың болуы туралы мәліметтерді көрсетілетін қызметті беруші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ветеринариялық-санитариялық бақылау мен қадағалау объектісінің қауіпсіздігі мониторингінің нәтижелері бойынша жануарлар саулығы мен адам денсаулығының қауіпсіздігіне төнетін қатердің расталуы;</w:t>
            </w:r>
          </w:p>
          <w:p>
            <w:pPr>
              <w:spacing w:after="20"/>
              <w:ind w:left="20"/>
              <w:jc w:val="both"/>
            </w:pPr>
            <w:r>
              <w:rPr>
                <w:rFonts w:ascii="Times New Roman"/>
                <w:b w:val="false"/>
                <w:i w:val="false"/>
                <w:color w:val="000000"/>
                <w:sz w:val="20"/>
              </w:rPr>
              <w:t>
2) мемлекеттік ветеринариялық-санитариялық бақылау мен қадағалау нәтижелері бойынша жануарлар саулығы мен адам денсаулығының қауіпсіздігіне қатер төндіретін, Қазақстан Республикасының ветеринария саласындағы заңнамасы талаптарын бұзушылықтың анықталуы;</w:t>
            </w:r>
          </w:p>
          <w:p>
            <w:pPr>
              <w:spacing w:after="20"/>
              <w:ind w:left="20"/>
              <w:jc w:val="both"/>
            </w:pPr>
            <w:r>
              <w:rPr>
                <w:rFonts w:ascii="Times New Roman"/>
                <w:b w:val="false"/>
                <w:i w:val="false"/>
                <w:color w:val="000000"/>
                <w:sz w:val="20"/>
              </w:rPr>
              <w:t>
3) ветеринариялық-санитариялық қорытынды алу үшін көрсетілетін қызметті алушы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4) көрсетілетін қызметті алушыға қатысты ветеринариялық-санитариялық қорытынды алуға байланысты қызметке немесе жекелеген қызмет түрлеріне тыйым салу туралы заңды күшіне енген сот шешімі (үкімі) бар бойынша мемлекеттік қызметтерді көрсетуден уәжді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қызметті портал арқылы электрондық нысанда алу мүмкіндігі бар және "жеке кабинеті" арқылы қашықтықтан қол жеткізу режимінде мемлекеттік қызметті көрсету мәртебесі туралы ақпаратты алу мүмкіндігі бар.</w:t>
            </w:r>
          </w:p>
          <w:p>
            <w:pPr>
              <w:spacing w:after="20"/>
              <w:ind w:left="20"/>
              <w:jc w:val="both"/>
            </w:pPr>
            <w:r>
              <w:rPr>
                <w:rFonts w:ascii="Times New Roman"/>
                <w:b w:val="false"/>
                <w:i w:val="false"/>
                <w:color w:val="000000"/>
                <w:sz w:val="20"/>
              </w:rPr>
              <w:t>
Мемлекеттік қызмет және "Жануарларды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мемлекеттік көрсетілетін қызмет жиынтығында "бір өтініш" қағидаты бойынша көрсетілуі мүмкін. Мемлекеттік қызмет көрсету мәселелері жөніндегі анықтамалық қызметтердің байланыс телефондары Министрліктің интернет-ресурсында орналастырылған: www. gov. kz "Мемлекеттік көрсетілетін қызметтер" бөлімі.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құжаттарды </w:t>
            </w:r>
            <w:r>
              <w:br/>
            </w:r>
            <w:r>
              <w:rPr>
                <w:rFonts w:ascii="Times New Roman"/>
                <w:b w:val="false"/>
                <w:i w:val="false"/>
                <w:color w:val="000000"/>
                <w:sz w:val="20"/>
              </w:rPr>
              <w:t xml:space="preserve">беру қағидалары және олардың </w:t>
            </w:r>
            <w:r>
              <w:br/>
            </w:r>
            <w:r>
              <w:rPr>
                <w:rFonts w:ascii="Times New Roman"/>
                <w:b w:val="false"/>
                <w:i w:val="false"/>
                <w:color w:val="000000"/>
                <w:sz w:val="20"/>
              </w:rPr>
              <w:t xml:space="preserve">бланкілеріне қойылатын </w:t>
            </w:r>
            <w:r>
              <w:br/>
            </w:r>
            <w:r>
              <w:rPr>
                <w:rFonts w:ascii="Times New Roman"/>
                <w:b w:val="false"/>
                <w:i w:val="false"/>
                <w:color w:val="000000"/>
                <w:sz w:val="20"/>
              </w:rPr>
              <w:t>талаптарға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В______________________________________</w:t>
      </w:r>
    </w:p>
    <w:p>
      <w:pPr>
        <w:spacing w:after="0"/>
        <w:ind w:left="0"/>
        <w:jc w:val="both"/>
      </w:pPr>
      <w:r>
        <w:rPr>
          <w:rFonts w:ascii="Times New Roman"/>
          <w:b w:val="false"/>
          <w:i w:val="false"/>
          <w:color w:val="000000"/>
          <w:sz w:val="28"/>
        </w:rPr>
        <w:t>
      (ведомствоның аумақтық бөлімшесінің атауы),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ветеринария саласындағы қызметті жүзеге асыратын)</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От_____________________________________</w:t>
      </w:r>
    </w:p>
    <w:p>
      <w:pPr>
        <w:spacing w:after="0"/>
        <w:ind w:left="0"/>
        <w:jc w:val="both"/>
      </w:pPr>
      <w:r>
        <w:rPr>
          <w:rFonts w:ascii="Times New Roman"/>
          <w:b w:val="false"/>
          <w:i w:val="false"/>
          <w:color w:val="000000"/>
          <w:sz w:val="28"/>
        </w:rPr>
        <w:t>
      жеке тұлғаның (аты, әкесінің аты (бар болса), тегі, жеке</w:t>
      </w:r>
    </w:p>
    <w:p>
      <w:pPr>
        <w:spacing w:after="0"/>
        <w:ind w:left="0"/>
        <w:jc w:val="both"/>
      </w:pPr>
      <w:r>
        <w:rPr>
          <w:rFonts w:ascii="Times New Roman"/>
          <w:b w:val="false"/>
          <w:i w:val="false"/>
          <w:color w:val="000000"/>
          <w:sz w:val="28"/>
        </w:rPr>
        <w:t>
      сәйкестендіру нөмірі/ заңды тұлғаның атауы, бизнес-сәйкестендіру нөмірі)</w:t>
      </w:r>
    </w:p>
    <w:p>
      <w:pPr>
        <w:spacing w:after="0"/>
        <w:ind w:left="0"/>
        <w:jc w:val="both"/>
      </w:pPr>
      <w:r>
        <w:rPr>
          <w:rFonts w:ascii="Times New Roman"/>
          <w:b w:val="false"/>
          <w:i w:val="false"/>
          <w:color w:val="000000"/>
          <w:sz w:val="28"/>
        </w:rPr>
        <w:t>
      Мекен жайы____________________________________</w:t>
      </w:r>
    </w:p>
    <w:p>
      <w:pPr>
        <w:spacing w:after="0"/>
        <w:ind w:left="0"/>
        <w:jc w:val="both"/>
      </w:pPr>
      <w:r>
        <w:rPr>
          <w:rFonts w:ascii="Times New Roman"/>
          <w:b w:val="false"/>
          <w:i w:val="false"/>
          <w:color w:val="000000"/>
          <w:sz w:val="28"/>
        </w:rPr>
        <w:t>
      Өтініш нөмірі:</w:t>
      </w:r>
    </w:p>
    <w:bookmarkStart w:name="z190" w:id="146"/>
    <w:p>
      <w:pPr>
        <w:spacing w:after="0"/>
        <w:ind w:left="0"/>
        <w:jc w:val="left"/>
      </w:pPr>
      <w:r>
        <w:rPr>
          <w:rFonts w:ascii="Times New Roman"/>
          <w:b/>
          <w:i w:val="false"/>
          <w:color w:val="000000"/>
        </w:rPr>
        <w:t xml:space="preserve"> Мемлекеттік ветеринариялық-санитариялық бақылау және қадағалау объектілеріне ветеринариялық-санитариялық қорытынды беруге өтініш</w:t>
      </w:r>
    </w:p>
    <w:bookmarkEnd w:id="146"/>
    <w:p>
      <w:pPr>
        <w:spacing w:after="0"/>
        <w:ind w:left="0"/>
        <w:jc w:val="both"/>
      </w:pPr>
      <w:r>
        <w:rPr>
          <w:rFonts w:ascii="Times New Roman"/>
          <w:b w:val="false"/>
          <w:i w:val="false"/>
          <w:color w:val="000000"/>
          <w:sz w:val="28"/>
        </w:rPr>
        <w:t xml:space="preserve">
      Ветеринариялық-санитариялық қорытындыны беруіңізді сұраймын__________ </w:t>
      </w:r>
    </w:p>
    <w:p>
      <w:pPr>
        <w:spacing w:after="0"/>
        <w:ind w:left="0"/>
        <w:jc w:val="both"/>
      </w:pPr>
      <w:r>
        <w:rPr>
          <w:rFonts w:ascii="Times New Roman"/>
          <w:b w:val="false"/>
          <w:i w:val="false"/>
          <w:color w:val="000000"/>
          <w:sz w:val="28"/>
        </w:rPr>
        <w:t xml:space="preserve">
      (объектінің түрі)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Объектінің атауы_____________________________________________________ </w:t>
      </w:r>
    </w:p>
    <w:p>
      <w:pPr>
        <w:spacing w:after="0"/>
        <w:ind w:left="0"/>
        <w:jc w:val="both"/>
      </w:pPr>
      <w:r>
        <w:rPr>
          <w:rFonts w:ascii="Times New Roman"/>
          <w:b w:val="false"/>
          <w:i w:val="false"/>
          <w:color w:val="000000"/>
          <w:sz w:val="28"/>
        </w:rPr>
        <w:t xml:space="preserve">
      Объектіні белгілеу___________________________________________________ </w:t>
      </w:r>
    </w:p>
    <w:p>
      <w:pPr>
        <w:spacing w:after="0"/>
        <w:ind w:left="0"/>
        <w:jc w:val="both"/>
      </w:pPr>
      <w:r>
        <w:rPr>
          <w:rFonts w:ascii="Times New Roman"/>
          <w:b w:val="false"/>
          <w:i w:val="false"/>
          <w:color w:val="000000"/>
          <w:sz w:val="28"/>
        </w:rPr>
        <w:t xml:space="preserve">
      Объектінің сипаты____________________________________________________ </w:t>
      </w:r>
    </w:p>
    <w:p>
      <w:pPr>
        <w:spacing w:after="0"/>
        <w:ind w:left="0"/>
        <w:jc w:val="both"/>
      </w:pPr>
      <w:r>
        <w:rPr>
          <w:rFonts w:ascii="Times New Roman"/>
          <w:b w:val="false"/>
          <w:i w:val="false"/>
          <w:color w:val="000000"/>
          <w:sz w:val="28"/>
        </w:rPr>
        <w:t xml:space="preserve">
      Объектінің құрамы___________________________________________________ </w:t>
      </w:r>
    </w:p>
    <w:p>
      <w:pPr>
        <w:spacing w:after="0"/>
        <w:ind w:left="0"/>
        <w:jc w:val="both"/>
      </w:pPr>
      <w:r>
        <w:rPr>
          <w:rFonts w:ascii="Times New Roman"/>
          <w:b w:val="false"/>
          <w:i w:val="false"/>
          <w:color w:val="000000"/>
          <w:sz w:val="28"/>
        </w:rPr>
        <w:t xml:space="preserve">
      Үй-жайына меншік құқығы_____________________________________________ </w:t>
      </w:r>
    </w:p>
    <w:p>
      <w:pPr>
        <w:spacing w:after="0"/>
        <w:ind w:left="0"/>
        <w:jc w:val="both"/>
      </w:pPr>
      <w:r>
        <w:rPr>
          <w:rFonts w:ascii="Times New Roman"/>
          <w:b w:val="false"/>
          <w:i w:val="false"/>
          <w:color w:val="000000"/>
          <w:sz w:val="28"/>
        </w:rPr>
        <w:t xml:space="preserve">
      Өндірістік объектының мекенжайы_____________________________________ </w:t>
      </w:r>
    </w:p>
    <w:p>
      <w:pPr>
        <w:spacing w:after="0"/>
        <w:ind w:left="0"/>
        <w:jc w:val="both"/>
      </w:pPr>
      <w:r>
        <w:rPr>
          <w:rFonts w:ascii="Times New Roman"/>
          <w:b w:val="false"/>
          <w:i w:val="false"/>
          <w:color w:val="000000"/>
          <w:sz w:val="28"/>
        </w:rPr>
        <w:t xml:space="preserve">
      Үй-жай иесі туралы деректер___________________________________________ </w:t>
      </w:r>
    </w:p>
    <w:p>
      <w:pPr>
        <w:spacing w:after="0"/>
        <w:ind w:left="0"/>
        <w:jc w:val="both"/>
      </w:pPr>
      <w:r>
        <w:rPr>
          <w:rFonts w:ascii="Times New Roman"/>
          <w:b w:val="false"/>
          <w:i w:val="false"/>
          <w:color w:val="000000"/>
          <w:sz w:val="28"/>
        </w:rPr>
        <w:t xml:space="preserve">
      Шарт жасасу күні_____________________________________________________ </w:t>
      </w:r>
    </w:p>
    <w:p>
      <w:pPr>
        <w:spacing w:after="0"/>
        <w:ind w:left="0"/>
        <w:jc w:val="both"/>
      </w:pPr>
      <w:r>
        <w:rPr>
          <w:rFonts w:ascii="Times New Roman"/>
          <w:b w:val="false"/>
          <w:i w:val="false"/>
          <w:color w:val="000000"/>
          <w:sz w:val="28"/>
        </w:rPr>
        <w:t xml:space="preserve">
      Шарттың жарамдылық уақыты_________________________________________ </w:t>
      </w:r>
    </w:p>
    <w:p>
      <w:pPr>
        <w:spacing w:after="0"/>
        <w:ind w:left="0"/>
        <w:jc w:val="both"/>
      </w:pPr>
      <w:r>
        <w:rPr>
          <w:rFonts w:ascii="Times New Roman"/>
          <w:b w:val="false"/>
          <w:i w:val="false"/>
          <w:color w:val="000000"/>
          <w:sz w:val="28"/>
        </w:rPr>
        <w:t xml:space="preserve">
      Шарттыңерекше талаптары____________________________________________ </w:t>
      </w:r>
    </w:p>
    <w:p>
      <w:pPr>
        <w:spacing w:after="0"/>
        <w:ind w:left="0"/>
        <w:jc w:val="both"/>
      </w:pPr>
      <w:r>
        <w:rPr>
          <w:rFonts w:ascii="Times New Roman"/>
          <w:b w:val="false"/>
          <w:i w:val="false"/>
          <w:color w:val="000000"/>
          <w:sz w:val="28"/>
        </w:rPr>
        <w:t xml:space="preserve">
      Үй-жайды мемлекеттік тіркеу туралы куәлігінің нөмері, күні_________________ </w:t>
      </w:r>
    </w:p>
    <w:p>
      <w:pPr>
        <w:spacing w:after="0"/>
        <w:ind w:left="0"/>
        <w:jc w:val="both"/>
      </w:pPr>
      <w:r>
        <w:rPr>
          <w:rFonts w:ascii="Times New Roman"/>
          <w:b w:val="false"/>
          <w:i w:val="false"/>
          <w:color w:val="000000"/>
          <w:sz w:val="28"/>
        </w:rPr>
        <w:t xml:space="preserve">
            Мынадай құжаттарды қоса беріп отырмын:_______________________________ </w:t>
      </w:r>
    </w:p>
    <w:p>
      <w:pPr>
        <w:spacing w:after="0"/>
        <w:ind w:left="0"/>
        <w:jc w:val="both"/>
      </w:pPr>
      <w:r>
        <w:rPr>
          <w:rFonts w:ascii="Times New Roman"/>
          <w:b w:val="false"/>
          <w:i w:val="false"/>
          <w:color w:val="000000"/>
          <w:sz w:val="28"/>
        </w:rPr>
        <w:t xml:space="preserve">
      Байланыс телефоны __________________ </w:t>
      </w:r>
    </w:p>
    <w:p>
      <w:pPr>
        <w:spacing w:after="0"/>
        <w:ind w:left="0"/>
        <w:jc w:val="both"/>
      </w:pPr>
      <w:r>
        <w:rPr>
          <w:rFonts w:ascii="Times New Roman"/>
          <w:b w:val="false"/>
          <w:i w:val="false"/>
          <w:color w:val="000000"/>
          <w:sz w:val="28"/>
        </w:rPr>
        <w:t xml:space="preserve">
      Электрондық мекенжайы__________________________ </w:t>
      </w:r>
    </w:p>
    <w:p>
      <w:pPr>
        <w:spacing w:after="0"/>
        <w:ind w:left="0"/>
        <w:jc w:val="both"/>
      </w:pPr>
      <w:r>
        <w:rPr>
          <w:rFonts w:ascii="Times New Roman"/>
          <w:b w:val="false"/>
          <w:i w:val="false"/>
          <w:color w:val="000000"/>
          <w:sz w:val="28"/>
        </w:rPr>
        <w:t xml:space="preserve">
      Көрсетілетін қызметті алушы қол қойды және ______ сағат ішінде жіберді </w:t>
      </w:r>
    </w:p>
    <w:p>
      <w:pPr>
        <w:spacing w:after="0"/>
        <w:ind w:left="0"/>
        <w:jc w:val="both"/>
      </w:pPr>
      <w:r>
        <w:rPr>
          <w:rFonts w:ascii="Times New Roman"/>
          <w:b w:val="false"/>
          <w:i w:val="false"/>
          <w:color w:val="000000"/>
          <w:sz w:val="28"/>
        </w:rPr>
        <w:t xml:space="preserve">
      20__ жылғы "__"______: </w:t>
      </w:r>
    </w:p>
    <w:p>
      <w:pPr>
        <w:spacing w:after="0"/>
        <w:ind w:left="0"/>
        <w:jc w:val="both"/>
      </w:pPr>
      <w:r>
        <w:rPr>
          <w:rFonts w:ascii="Times New Roman"/>
          <w:b w:val="false"/>
          <w:i w:val="false"/>
          <w:color w:val="000000"/>
          <w:sz w:val="28"/>
        </w:rPr>
        <w:t xml:space="preserve">
      Көрсетілетін қызметті алушының электрондық цифрлық қолтаңбасынан </w:t>
      </w:r>
    </w:p>
    <w:p>
      <w:pPr>
        <w:spacing w:after="0"/>
        <w:ind w:left="0"/>
        <w:jc w:val="both"/>
      </w:pPr>
      <w:r>
        <w:rPr>
          <w:rFonts w:ascii="Times New Roman"/>
          <w:b w:val="false"/>
          <w:i w:val="false"/>
          <w:color w:val="000000"/>
          <w:sz w:val="28"/>
        </w:rPr>
        <w:t xml:space="preserve">
      (бұдан әрі – ЭЦҚ) алынған деректер: __ </w:t>
      </w:r>
    </w:p>
    <w:p>
      <w:pPr>
        <w:spacing w:after="0"/>
        <w:ind w:left="0"/>
        <w:jc w:val="both"/>
      </w:pPr>
      <w:r>
        <w:rPr>
          <w:rFonts w:ascii="Times New Roman"/>
          <w:b w:val="false"/>
          <w:i w:val="false"/>
          <w:color w:val="000000"/>
          <w:sz w:val="28"/>
        </w:rPr>
        <w:t xml:space="preserve">
      ЭЦҚ қол қойылған күні мен уақыты: _________________ </w:t>
      </w:r>
    </w:p>
    <w:p>
      <w:pPr>
        <w:spacing w:after="0"/>
        <w:ind w:left="0"/>
        <w:jc w:val="both"/>
      </w:pPr>
      <w:r>
        <w:rPr>
          <w:rFonts w:ascii="Times New Roman"/>
          <w:b w:val="false"/>
          <w:i w:val="false"/>
          <w:color w:val="000000"/>
          <w:sz w:val="28"/>
        </w:rPr>
        <w:t xml:space="preserve">
      Өтінішті қабылдау туралы хабарлама: </w:t>
      </w:r>
    </w:p>
    <w:p>
      <w:pPr>
        <w:spacing w:after="0"/>
        <w:ind w:left="0"/>
        <w:jc w:val="both"/>
      </w:pPr>
      <w:r>
        <w:rPr>
          <w:rFonts w:ascii="Times New Roman"/>
          <w:b w:val="false"/>
          <w:i w:val="false"/>
          <w:color w:val="000000"/>
          <w:sz w:val="28"/>
        </w:rPr>
        <w:t xml:space="preserve">
      Өтініш ___________ сағат ішінде қабылданды 20__ жылғы "__" ______ </w:t>
      </w:r>
    </w:p>
    <w:p>
      <w:pPr>
        <w:spacing w:after="0"/>
        <w:ind w:left="0"/>
        <w:jc w:val="both"/>
      </w:pPr>
      <w:r>
        <w:rPr>
          <w:rFonts w:ascii="Times New Roman"/>
          <w:b w:val="false"/>
          <w:i w:val="false"/>
          <w:color w:val="000000"/>
          <w:sz w:val="28"/>
        </w:rPr>
        <w:t xml:space="preserve">
      Ветеринария саласындағы уәкілетті орган ведомствосының </w:t>
      </w:r>
    </w:p>
    <w:p>
      <w:pPr>
        <w:spacing w:after="0"/>
        <w:ind w:left="0"/>
        <w:jc w:val="both"/>
      </w:pPr>
      <w:r>
        <w:rPr>
          <w:rFonts w:ascii="Times New Roman"/>
          <w:b w:val="false"/>
          <w:i w:val="false"/>
          <w:color w:val="000000"/>
          <w:sz w:val="28"/>
        </w:rPr>
        <w:t>
      аумақтық бөлімшесінің ЭЦҚ деректері: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құжаттарды </w:t>
            </w:r>
            <w:r>
              <w:br/>
            </w:r>
            <w:r>
              <w:rPr>
                <w:rFonts w:ascii="Times New Roman"/>
                <w:b w:val="false"/>
                <w:i w:val="false"/>
                <w:color w:val="000000"/>
                <w:sz w:val="20"/>
              </w:rPr>
              <w:t xml:space="preserve">беру қағидалары және олардың </w:t>
            </w:r>
            <w:r>
              <w:br/>
            </w:r>
            <w:r>
              <w:rPr>
                <w:rFonts w:ascii="Times New Roman"/>
                <w:b w:val="false"/>
                <w:i w:val="false"/>
                <w:color w:val="000000"/>
                <w:sz w:val="20"/>
              </w:rPr>
              <w:t xml:space="preserve">бланкілеріне қойылатын </w:t>
            </w:r>
            <w:r>
              <w:br/>
            </w:r>
            <w:r>
              <w:rPr>
                <w:rFonts w:ascii="Times New Roman"/>
                <w:b w:val="false"/>
                <w:i w:val="false"/>
                <w:color w:val="000000"/>
                <w:sz w:val="20"/>
              </w:rPr>
              <w:t>талаптарға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 Форма</w:t>
            </w:r>
          </w:p>
        </w:tc>
      </w:tr>
    </w:tbl>
    <w:p>
      <w:pPr>
        <w:spacing w:after="0"/>
        <w:ind w:left="0"/>
        <w:jc w:val="both"/>
      </w:pPr>
      <w:r>
        <w:rPr>
          <w:rFonts w:ascii="Times New Roman"/>
          <w:b w:val="false"/>
          <w:i w:val="false"/>
          <w:color w:val="000000"/>
          <w:sz w:val="28"/>
        </w:rPr>
        <w:t xml:space="preserve">
      Ветеринария саласындағы қызметті жүзеге асыратын ведомство аумақтық </w:t>
      </w:r>
    </w:p>
    <w:p>
      <w:pPr>
        <w:spacing w:after="0"/>
        <w:ind w:left="0"/>
        <w:jc w:val="both"/>
      </w:pPr>
      <w:r>
        <w:rPr>
          <w:rFonts w:ascii="Times New Roman"/>
          <w:b w:val="false"/>
          <w:i w:val="false"/>
          <w:color w:val="000000"/>
          <w:sz w:val="28"/>
        </w:rPr>
        <w:t xml:space="preserve">
      бөлімшесінің атауы/ наименование территориального подразделения </w:t>
      </w:r>
    </w:p>
    <w:p>
      <w:pPr>
        <w:spacing w:after="0"/>
        <w:ind w:left="0"/>
        <w:jc w:val="both"/>
      </w:pPr>
      <w:r>
        <w:rPr>
          <w:rFonts w:ascii="Times New Roman"/>
          <w:b w:val="false"/>
          <w:i w:val="false"/>
          <w:color w:val="000000"/>
          <w:sz w:val="28"/>
        </w:rPr>
        <w:t xml:space="preserve">
      ведомства, осуществляющего деятельность в области ветеринарии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қорытындыны берген ветеринария саласындағы қызметті жүзеге асыратын </w:t>
      </w:r>
    </w:p>
    <w:p>
      <w:pPr>
        <w:spacing w:after="0"/>
        <w:ind w:left="0"/>
        <w:jc w:val="both"/>
      </w:pPr>
      <w:r>
        <w:rPr>
          <w:rFonts w:ascii="Times New Roman"/>
          <w:b w:val="false"/>
          <w:i w:val="false"/>
          <w:color w:val="000000"/>
          <w:sz w:val="28"/>
        </w:rPr>
        <w:t xml:space="preserve">
      ведомство аумақтық бөлімшесінің атауы /наименование территориального </w:t>
      </w:r>
    </w:p>
    <w:p>
      <w:pPr>
        <w:spacing w:after="0"/>
        <w:ind w:left="0"/>
        <w:jc w:val="both"/>
      </w:pPr>
      <w:r>
        <w:rPr>
          <w:rFonts w:ascii="Times New Roman"/>
          <w:b w:val="false"/>
          <w:i w:val="false"/>
          <w:color w:val="000000"/>
          <w:sz w:val="28"/>
        </w:rPr>
        <w:t xml:space="preserve">
      подразделения ведомства, осуществляющего деятельность в области </w:t>
      </w:r>
    </w:p>
    <w:p>
      <w:pPr>
        <w:spacing w:after="0"/>
        <w:ind w:left="0"/>
        <w:jc w:val="both"/>
      </w:pPr>
      <w:r>
        <w:rPr>
          <w:rFonts w:ascii="Times New Roman"/>
          <w:b w:val="false"/>
          <w:i w:val="false"/>
          <w:color w:val="000000"/>
          <w:sz w:val="28"/>
        </w:rPr>
        <w:t>
      ветеринарии, выдавшего заключение</w:t>
      </w:r>
    </w:p>
    <w:bookmarkStart w:name="z192" w:id="147"/>
    <w:p>
      <w:pPr>
        <w:spacing w:after="0"/>
        <w:ind w:left="0"/>
        <w:jc w:val="left"/>
      </w:pPr>
      <w:r>
        <w:rPr>
          <w:rFonts w:ascii="Times New Roman"/>
          <w:b/>
          <w:i w:val="false"/>
          <w:color w:val="000000"/>
        </w:rPr>
        <w:t xml:space="preserve"> ВЕТЕРИНАРИЯЛЫҚ – САНИТАРИЯЛЫҚ ҚОРЫТЫНДЫ ВЕТЕРИНАРНО-САНИТАРНОЕ ЗАКЛЮЧЕНИЕ</w:t>
      </w:r>
    </w:p>
    <w:bookmarkEnd w:id="147"/>
    <w:p>
      <w:pPr>
        <w:spacing w:after="0"/>
        <w:ind w:left="0"/>
        <w:jc w:val="both"/>
      </w:pPr>
      <w:r>
        <w:rPr>
          <w:rFonts w:ascii="Times New Roman"/>
          <w:b w:val="false"/>
          <w:i w:val="false"/>
          <w:color w:val="000000"/>
          <w:sz w:val="28"/>
        </w:rPr>
        <w:t xml:space="preserve">
      Жасалған жері / Место составления ___________________________________ </w:t>
      </w:r>
    </w:p>
    <w:p>
      <w:pPr>
        <w:spacing w:after="0"/>
        <w:ind w:left="0"/>
        <w:jc w:val="both"/>
      </w:pPr>
      <w:r>
        <w:rPr>
          <w:rFonts w:ascii="Times New Roman"/>
          <w:b w:val="false"/>
          <w:i w:val="false"/>
          <w:color w:val="000000"/>
          <w:sz w:val="28"/>
        </w:rPr>
        <w:t xml:space="preserve">
      қала, аудан / город, район </w:t>
      </w:r>
    </w:p>
    <w:p>
      <w:pPr>
        <w:spacing w:after="0"/>
        <w:ind w:left="0"/>
        <w:jc w:val="both"/>
      </w:pPr>
      <w:r>
        <w:rPr>
          <w:rFonts w:ascii="Times New Roman"/>
          <w:b w:val="false"/>
          <w:i w:val="false"/>
          <w:color w:val="000000"/>
          <w:sz w:val="28"/>
        </w:rPr>
        <w:t xml:space="preserve">
      Тексерілген/ Проверено: ____________________________________________ </w:t>
      </w:r>
    </w:p>
    <w:p>
      <w:pPr>
        <w:spacing w:after="0"/>
        <w:ind w:left="0"/>
        <w:jc w:val="both"/>
      </w:pPr>
      <w:r>
        <w:rPr>
          <w:rFonts w:ascii="Times New Roman"/>
          <w:b w:val="false"/>
          <w:i w:val="false"/>
          <w:color w:val="000000"/>
          <w:sz w:val="28"/>
        </w:rPr>
        <w:t xml:space="preserve">
      Мемлекеттік ветеринариялық-санитарлық инспектордың аты, әкесінің аты (бар болса), </w:t>
      </w:r>
    </w:p>
    <w:p>
      <w:pPr>
        <w:spacing w:after="0"/>
        <w:ind w:left="0"/>
        <w:jc w:val="both"/>
      </w:pPr>
      <w:r>
        <w:rPr>
          <w:rFonts w:ascii="Times New Roman"/>
          <w:b w:val="false"/>
          <w:i w:val="false"/>
          <w:color w:val="000000"/>
          <w:sz w:val="28"/>
        </w:rPr>
        <w:t xml:space="preserve">
      тегі / Фамилия, имя, отчество (при его наличии) государственного </w:t>
      </w:r>
    </w:p>
    <w:p>
      <w:pPr>
        <w:spacing w:after="0"/>
        <w:ind w:left="0"/>
        <w:jc w:val="both"/>
      </w:pPr>
      <w:r>
        <w:rPr>
          <w:rFonts w:ascii="Times New Roman"/>
          <w:b w:val="false"/>
          <w:i w:val="false"/>
          <w:color w:val="000000"/>
          <w:sz w:val="28"/>
        </w:rPr>
        <w:t xml:space="preserve">
      ветеринарно-санитарного инспектора (заместителя) </w:t>
      </w:r>
    </w:p>
    <w:p>
      <w:pPr>
        <w:spacing w:after="0"/>
        <w:ind w:left="0"/>
        <w:jc w:val="both"/>
      </w:pPr>
      <w:r>
        <w:rPr>
          <w:rFonts w:ascii="Times New Roman"/>
          <w:b w:val="false"/>
          <w:i w:val="false"/>
          <w:color w:val="000000"/>
          <w:sz w:val="28"/>
        </w:rPr>
        <w:t xml:space="preserve">
      Объектінің атауы, есептік нөмірі және оның саласы / Наименование объекта, </w:t>
      </w:r>
    </w:p>
    <w:p>
      <w:pPr>
        <w:spacing w:after="0"/>
        <w:ind w:left="0"/>
        <w:jc w:val="both"/>
      </w:pPr>
      <w:r>
        <w:rPr>
          <w:rFonts w:ascii="Times New Roman"/>
          <w:b w:val="false"/>
          <w:i w:val="false"/>
          <w:color w:val="000000"/>
          <w:sz w:val="28"/>
        </w:rPr>
        <w:t xml:space="preserve">
      учетный номер и его профиль________________________________________ </w:t>
      </w:r>
    </w:p>
    <w:p>
      <w:pPr>
        <w:spacing w:after="0"/>
        <w:ind w:left="0"/>
        <w:jc w:val="both"/>
      </w:pPr>
      <w:r>
        <w:rPr>
          <w:rFonts w:ascii="Times New Roman"/>
          <w:b w:val="false"/>
          <w:i w:val="false"/>
          <w:color w:val="000000"/>
          <w:sz w:val="28"/>
        </w:rPr>
        <w:t xml:space="preserve">
      жеке сәйкестендіру нөмірі (жеке тұлғалар үшін) / индивидуальный </w:t>
      </w:r>
    </w:p>
    <w:p>
      <w:pPr>
        <w:spacing w:after="0"/>
        <w:ind w:left="0"/>
        <w:jc w:val="both"/>
      </w:pPr>
      <w:r>
        <w:rPr>
          <w:rFonts w:ascii="Times New Roman"/>
          <w:b w:val="false"/>
          <w:i w:val="false"/>
          <w:color w:val="000000"/>
          <w:sz w:val="28"/>
        </w:rPr>
        <w:t xml:space="preserve">
      идентификационный номер (для физических лиц) _______________________ </w:t>
      </w:r>
    </w:p>
    <w:p>
      <w:pPr>
        <w:spacing w:after="0"/>
        <w:ind w:left="0"/>
        <w:jc w:val="both"/>
      </w:pPr>
      <w:r>
        <w:rPr>
          <w:rFonts w:ascii="Times New Roman"/>
          <w:b w:val="false"/>
          <w:i w:val="false"/>
          <w:color w:val="000000"/>
          <w:sz w:val="28"/>
        </w:rPr>
        <w:t xml:space="preserve">
      бизнес-сәйкестендіру нөмірі (заңды тұлғалар үшін) / бизнес- </w:t>
      </w:r>
    </w:p>
    <w:p>
      <w:pPr>
        <w:spacing w:after="0"/>
        <w:ind w:left="0"/>
        <w:jc w:val="both"/>
      </w:pPr>
      <w:r>
        <w:rPr>
          <w:rFonts w:ascii="Times New Roman"/>
          <w:b w:val="false"/>
          <w:i w:val="false"/>
          <w:color w:val="000000"/>
          <w:sz w:val="28"/>
        </w:rPr>
        <w:t xml:space="preserve">
      идентификационный номер (для юридических лиц) _____________________ </w:t>
      </w:r>
    </w:p>
    <w:p>
      <w:pPr>
        <w:spacing w:after="0"/>
        <w:ind w:left="0"/>
        <w:jc w:val="both"/>
      </w:pPr>
      <w:r>
        <w:rPr>
          <w:rFonts w:ascii="Times New Roman"/>
          <w:b w:val="false"/>
          <w:i w:val="false"/>
          <w:color w:val="000000"/>
          <w:sz w:val="28"/>
        </w:rPr>
        <w:t xml:space="preserve">
      мекенжайы, тұрған жері/ адрес, местонахождение ______________________ </w:t>
      </w:r>
    </w:p>
    <w:p>
      <w:pPr>
        <w:spacing w:after="0"/>
        <w:ind w:left="0"/>
        <w:jc w:val="both"/>
      </w:pPr>
      <w:r>
        <w:rPr>
          <w:rFonts w:ascii="Times New Roman"/>
          <w:b w:val="false"/>
          <w:i w:val="false"/>
          <w:color w:val="000000"/>
          <w:sz w:val="28"/>
        </w:rPr>
        <w:t xml:space="preserve">
      Иесі немесе басшысы / Владелец или руководитель _____________________ </w:t>
      </w:r>
    </w:p>
    <w:p>
      <w:pPr>
        <w:spacing w:after="0"/>
        <w:ind w:left="0"/>
        <w:jc w:val="both"/>
      </w:pPr>
      <w:r>
        <w:rPr>
          <w:rFonts w:ascii="Times New Roman"/>
          <w:b w:val="false"/>
          <w:i w:val="false"/>
          <w:color w:val="000000"/>
          <w:sz w:val="28"/>
        </w:rPr>
        <w:t xml:space="preserve">
      Ветеринариялық зертхананың сараптама актісінің (сынақ хаттамасы) немесе </w:t>
      </w:r>
    </w:p>
    <w:p>
      <w:pPr>
        <w:spacing w:after="0"/>
        <w:ind w:left="0"/>
        <w:jc w:val="both"/>
      </w:pPr>
      <w:r>
        <w:rPr>
          <w:rFonts w:ascii="Times New Roman"/>
          <w:b w:val="false"/>
          <w:i w:val="false"/>
          <w:color w:val="000000"/>
          <w:sz w:val="28"/>
        </w:rPr>
        <w:t xml:space="preserve">
      инспекциялау актісі нөмірі негізінде / На основании акта экспертизы </w:t>
      </w:r>
    </w:p>
    <w:p>
      <w:pPr>
        <w:spacing w:after="0"/>
        <w:ind w:left="0"/>
        <w:jc w:val="both"/>
      </w:pPr>
      <w:r>
        <w:rPr>
          <w:rFonts w:ascii="Times New Roman"/>
          <w:b w:val="false"/>
          <w:i w:val="false"/>
          <w:color w:val="000000"/>
          <w:sz w:val="28"/>
        </w:rPr>
        <w:t xml:space="preserve">
      (протокола испытаний) ветеринарной лаборатории или номер акта </w:t>
      </w:r>
    </w:p>
    <w:p>
      <w:pPr>
        <w:spacing w:after="0"/>
        <w:ind w:left="0"/>
        <w:jc w:val="both"/>
      </w:pPr>
      <w:r>
        <w:rPr>
          <w:rFonts w:ascii="Times New Roman"/>
          <w:b w:val="false"/>
          <w:i w:val="false"/>
          <w:color w:val="000000"/>
          <w:sz w:val="28"/>
        </w:rPr>
        <w:t xml:space="preserve">
      инспектирования___________________________________________________ </w:t>
      </w:r>
    </w:p>
    <w:p>
      <w:pPr>
        <w:spacing w:after="0"/>
        <w:ind w:left="0"/>
        <w:jc w:val="both"/>
      </w:pPr>
      <w:r>
        <w:rPr>
          <w:rFonts w:ascii="Times New Roman"/>
          <w:b w:val="false"/>
          <w:i w:val="false"/>
          <w:color w:val="000000"/>
          <w:sz w:val="28"/>
        </w:rPr>
        <w:t xml:space="preserve">
      Белгіленді/ Установлено 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белгіленген </w:t>
      </w:r>
    </w:p>
    <w:p>
      <w:pPr>
        <w:spacing w:after="0"/>
        <w:ind w:left="0"/>
        <w:jc w:val="both"/>
      </w:pPr>
      <w:r>
        <w:rPr>
          <w:rFonts w:ascii="Times New Roman"/>
          <w:b w:val="false"/>
          <w:i w:val="false"/>
          <w:color w:val="000000"/>
          <w:sz w:val="28"/>
        </w:rPr>
        <w:t xml:space="preserve">
      ветеринариялық (ветеринариялық-санитариялық) қағидалар мен талаптарға объектінің </w:t>
      </w:r>
    </w:p>
    <w:p>
      <w:pPr>
        <w:spacing w:after="0"/>
        <w:ind w:left="0"/>
        <w:jc w:val="both"/>
      </w:pPr>
      <w:r>
        <w:rPr>
          <w:rFonts w:ascii="Times New Roman"/>
          <w:b w:val="false"/>
          <w:i w:val="false"/>
          <w:color w:val="000000"/>
          <w:sz w:val="28"/>
        </w:rPr>
        <w:t xml:space="preserve">
      сәйкестігі немесе сәйкессіздігі туралы қорытынды Қазақстан Республикасы Ауыл </w:t>
      </w:r>
    </w:p>
    <w:p>
      <w:pPr>
        <w:spacing w:after="0"/>
        <w:ind w:left="0"/>
        <w:jc w:val="both"/>
      </w:pPr>
      <w:r>
        <w:rPr>
          <w:rFonts w:ascii="Times New Roman"/>
          <w:b w:val="false"/>
          <w:i w:val="false"/>
          <w:color w:val="000000"/>
          <w:sz w:val="28"/>
        </w:rPr>
        <w:t xml:space="preserve">
      шаруашылығы министрінің 2015 жылғы 29 маусымдағы № 7-1/587 </w:t>
      </w:r>
      <w:r>
        <w:rPr>
          <w:rFonts w:ascii="Times New Roman"/>
          <w:b w:val="false"/>
          <w:i w:val="false"/>
          <w:color w:val="000000"/>
          <w:sz w:val="28"/>
        </w:rPr>
        <w:t>бұйрығымен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11940 болып </w:t>
      </w:r>
    </w:p>
    <w:p>
      <w:pPr>
        <w:spacing w:after="0"/>
        <w:ind w:left="0"/>
        <w:jc w:val="both"/>
      </w:pPr>
      <w:r>
        <w:rPr>
          <w:rFonts w:ascii="Times New Roman"/>
          <w:b w:val="false"/>
          <w:i w:val="false"/>
          <w:color w:val="000000"/>
          <w:sz w:val="28"/>
        </w:rPr>
        <w:t xml:space="preserve">
      тіркелген) бекітілген ветеринариялық (ветеринариялық-санитариялық) қағидаларға, </w:t>
      </w:r>
    </w:p>
    <w:p>
      <w:pPr>
        <w:spacing w:after="0"/>
        <w:ind w:left="0"/>
        <w:jc w:val="both"/>
      </w:pPr>
      <w:r>
        <w:rPr>
          <w:rFonts w:ascii="Times New Roman"/>
          <w:b w:val="false"/>
          <w:i w:val="false"/>
          <w:color w:val="000000"/>
          <w:sz w:val="28"/>
        </w:rPr>
        <w:t xml:space="preserve">
      Еуразиялық экономикалық одақ кКомиссиясының 2011 жылғы 7 сәуірдегі № 607 </w:t>
      </w:r>
    </w:p>
    <w:p>
      <w:pPr>
        <w:spacing w:after="0"/>
        <w:ind w:left="0"/>
        <w:jc w:val="both"/>
      </w:pPr>
      <w:r>
        <w:rPr>
          <w:rFonts w:ascii="Times New Roman"/>
          <w:b w:val="false"/>
          <w:i w:val="false"/>
          <w:color w:val="000000"/>
          <w:sz w:val="28"/>
        </w:rPr>
        <w:t xml:space="preserve">
      шешімімен бекітілген Еуразиялық экономикалық одақтың кедендік аумағына үшінші </w:t>
      </w:r>
    </w:p>
    <w:p>
      <w:pPr>
        <w:spacing w:after="0"/>
        <w:ind w:left="0"/>
        <w:jc w:val="both"/>
      </w:pPr>
      <w:r>
        <w:rPr>
          <w:rFonts w:ascii="Times New Roman"/>
          <w:b w:val="false"/>
          <w:i w:val="false"/>
          <w:color w:val="000000"/>
          <w:sz w:val="28"/>
        </w:rPr>
        <w:t xml:space="preserve">
      елдерден әкелінетін бақылаудағы тауарларға Бірыңғай ветеринариялық сертификаттар </w:t>
      </w:r>
    </w:p>
    <w:p>
      <w:pPr>
        <w:spacing w:after="0"/>
        <w:ind w:left="0"/>
        <w:jc w:val="both"/>
      </w:pPr>
      <w:r>
        <w:rPr>
          <w:rFonts w:ascii="Times New Roman"/>
          <w:b w:val="false"/>
          <w:i w:val="false"/>
          <w:color w:val="000000"/>
          <w:sz w:val="28"/>
        </w:rPr>
        <w:t xml:space="preserve">
      нысандарынан ерекшеленетін екі жақты ветеринариялық сертификаттарға сәйкес </w:t>
      </w:r>
    </w:p>
    <w:p>
      <w:pPr>
        <w:spacing w:after="0"/>
        <w:ind w:left="0"/>
        <w:jc w:val="both"/>
      </w:pPr>
      <w:r>
        <w:rPr>
          <w:rFonts w:ascii="Times New Roman"/>
          <w:b w:val="false"/>
          <w:i w:val="false"/>
          <w:color w:val="000000"/>
          <w:sz w:val="28"/>
        </w:rPr>
        <w:t xml:space="preserve">
      Еуразиялық экономикалық одақтың құқықтық актілерінде, Қазақстан </w:t>
      </w:r>
    </w:p>
    <w:p>
      <w:pPr>
        <w:spacing w:after="0"/>
        <w:ind w:left="0"/>
        <w:jc w:val="both"/>
      </w:pPr>
      <w:r>
        <w:rPr>
          <w:rFonts w:ascii="Times New Roman"/>
          <w:b w:val="false"/>
          <w:i w:val="false"/>
          <w:color w:val="000000"/>
          <w:sz w:val="28"/>
        </w:rPr>
        <w:t xml:space="preserve">
      Республикасының ұлттық заңнамасында белгіленген ветеринариялық-санитариялық </w:t>
      </w:r>
    </w:p>
    <w:p>
      <w:pPr>
        <w:spacing w:after="0"/>
        <w:ind w:left="0"/>
        <w:jc w:val="both"/>
      </w:pPr>
      <w:r>
        <w:rPr>
          <w:rFonts w:ascii="Times New Roman"/>
          <w:b w:val="false"/>
          <w:i w:val="false"/>
          <w:color w:val="000000"/>
          <w:sz w:val="28"/>
        </w:rPr>
        <w:t xml:space="preserve">
      талаптарға немесе ветеринариялық- санитариялық талаптарға (бұдан әрі – Еуразиялық </w:t>
      </w:r>
    </w:p>
    <w:p>
      <w:pPr>
        <w:spacing w:after="0"/>
        <w:ind w:left="0"/>
        <w:jc w:val="both"/>
      </w:pPr>
      <w:r>
        <w:rPr>
          <w:rFonts w:ascii="Times New Roman"/>
          <w:b w:val="false"/>
          <w:i w:val="false"/>
          <w:color w:val="000000"/>
          <w:sz w:val="28"/>
        </w:rPr>
        <w:t xml:space="preserve">
      экономикалық одақтың кедендік аумағына әкелінетін бақылаудағы тауарларға </w:t>
      </w:r>
    </w:p>
    <w:p>
      <w:pPr>
        <w:spacing w:after="0"/>
        <w:ind w:left="0"/>
        <w:jc w:val="both"/>
      </w:pPr>
      <w:r>
        <w:rPr>
          <w:rFonts w:ascii="Times New Roman"/>
          <w:b w:val="false"/>
          <w:i w:val="false"/>
          <w:color w:val="000000"/>
          <w:sz w:val="28"/>
        </w:rPr>
        <w:t xml:space="preserve">
      ветеринариялық- санитариялық талаптарға (бұдан әрі – Ветеринариялық </w:t>
      </w:r>
    </w:p>
    <w:p>
      <w:pPr>
        <w:spacing w:after="0"/>
        <w:ind w:left="0"/>
        <w:jc w:val="both"/>
      </w:pPr>
      <w:r>
        <w:rPr>
          <w:rFonts w:ascii="Times New Roman"/>
          <w:b w:val="false"/>
          <w:i w:val="false"/>
          <w:color w:val="000000"/>
          <w:sz w:val="28"/>
        </w:rPr>
        <w:t xml:space="preserve">
      (ветеринариялық- санитариялық) талаптар), және Еуразиялық экономикалық одақ </w:t>
      </w:r>
    </w:p>
    <w:p>
      <w:pPr>
        <w:spacing w:after="0"/>
        <w:ind w:left="0"/>
        <w:jc w:val="both"/>
      </w:pPr>
      <w:r>
        <w:rPr>
          <w:rFonts w:ascii="Times New Roman"/>
          <w:b w:val="false"/>
          <w:i w:val="false"/>
          <w:color w:val="000000"/>
          <w:sz w:val="28"/>
        </w:rPr>
        <w:t xml:space="preserve">
      комиссиясының 2010 жылғы 18 маусымдағы № 317 шешімімен бекітілген </w:t>
      </w:r>
    </w:p>
    <w:p>
      <w:pPr>
        <w:spacing w:after="0"/>
        <w:ind w:left="0"/>
        <w:jc w:val="both"/>
      </w:pPr>
      <w:r>
        <w:rPr>
          <w:rFonts w:ascii="Times New Roman"/>
          <w:b w:val="false"/>
          <w:i w:val="false"/>
          <w:color w:val="000000"/>
          <w:sz w:val="28"/>
        </w:rPr>
        <w:t xml:space="preserve">
      Ветеринариялық бақылауға (қадағалауға) жататын тауарларға қойылатын бірыңғай </w:t>
      </w:r>
    </w:p>
    <w:p>
      <w:pPr>
        <w:spacing w:after="0"/>
        <w:ind w:left="0"/>
        <w:jc w:val="both"/>
      </w:pPr>
      <w:r>
        <w:rPr>
          <w:rFonts w:ascii="Times New Roman"/>
          <w:b w:val="false"/>
          <w:i w:val="false"/>
          <w:color w:val="000000"/>
          <w:sz w:val="28"/>
        </w:rPr>
        <w:t xml:space="preserve">
      ветеринариялық (ветеринариялық-санитариялық) талаптарға және "Жануарларды </w:t>
      </w:r>
    </w:p>
    <w:p>
      <w:pPr>
        <w:spacing w:after="0"/>
        <w:ind w:left="0"/>
        <w:jc w:val="both"/>
      </w:pPr>
      <w:r>
        <w:rPr>
          <w:rFonts w:ascii="Times New Roman"/>
          <w:b w:val="false"/>
          <w:i w:val="false"/>
          <w:color w:val="000000"/>
          <w:sz w:val="28"/>
        </w:rPr>
        <w:t xml:space="preserve">
      өсіруді, өткізуді жүзеге асыратын өндіріс объектілеріне қойылатын ветеринариялық </w:t>
      </w:r>
    </w:p>
    <w:p>
      <w:pPr>
        <w:spacing w:after="0"/>
        <w:ind w:left="0"/>
        <w:jc w:val="both"/>
      </w:pPr>
      <w:r>
        <w:rPr>
          <w:rFonts w:ascii="Times New Roman"/>
          <w:b w:val="false"/>
          <w:i w:val="false"/>
          <w:color w:val="000000"/>
          <w:sz w:val="28"/>
        </w:rPr>
        <w:t xml:space="preserve">
      (ветеринариялық-санитариялық) талаптарды бекіту туралы" Қазақстан Республикасы </w:t>
      </w:r>
    </w:p>
    <w:p>
      <w:pPr>
        <w:spacing w:after="0"/>
        <w:ind w:left="0"/>
        <w:jc w:val="both"/>
      </w:pPr>
      <w:r>
        <w:rPr>
          <w:rFonts w:ascii="Times New Roman"/>
          <w:b w:val="false"/>
          <w:i w:val="false"/>
          <w:color w:val="000000"/>
          <w:sz w:val="28"/>
        </w:rPr>
        <w:t xml:space="preserve">
      Ауыл шаруашылығы министрінің міндетін атқарушының 2015 жылғы 29 мамырдағы </w:t>
      </w:r>
    </w:p>
    <w:p>
      <w:pPr>
        <w:spacing w:after="0"/>
        <w:ind w:left="0"/>
        <w:jc w:val="both"/>
      </w:pPr>
      <w:r>
        <w:rPr>
          <w:rFonts w:ascii="Times New Roman"/>
          <w:b w:val="false"/>
          <w:i w:val="false"/>
          <w:color w:val="000000"/>
          <w:sz w:val="28"/>
        </w:rPr>
        <w:t xml:space="preserve">
      № 7-1/498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w:t>
      </w:r>
    </w:p>
    <w:p>
      <w:pPr>
        <w:spacing w:after="0"/>
        <w:ind w:left="0"/>
        <w:jc w:val="both"/>
      </w:pPr>
      <w:r>
        <w:rPr>
          <w:rFonts w:ascii="Times New Roman"/>
          <w:b w:val="false"/>
          <w:i w:val="false"/>
          <w:color w:val="000000"/>
          <w:sz w:val="28"/>
        </w:rPr>
        <w:t xml:space="preserve">
      тізілімінде № 11837 болып тіркелген), "Жануарлардан алынатын өнім мен шикізатты </w:t>
      </w:r>
    </w:p>
    <w:p>
      <w:pPr>
        <w:spacing w:after="0"/>
        <w:ind w:left="0"/>
        <w:jc w:val="both"/>
      </w:pPr>
      <w:r>
        <w:rPr>
          <w:rFonts w:ascii="Times New Roman"/>
          <w:b w:val="false"/>
          <w:i w:val="false"/>
          <w:color w:val="000000"/>
          <w:sz w:val="28"/>
        </w:rPr>
        <w:t xml:space="preserve">
      дайындауды (жануарларды сою), сақтауды, қайта өңдеуді және өткізуді жүзеге </w:t>
      </w:r>
    </w:p>
    <w:p>
      <w:pPr>
        <w:spacing w:after="0"/>
        <w:ind w:left="0"/>
        <w:jc w:val="both"/>
      </w:pPr>
      <w:r>
        <w:rPr>
          <w:rFonts w:ascii="Times New Roman"/>
          <w:b w:val="false"/>
          <w:i w:val="false"/>
          <w:color w:val="000000"/>
          <w:sz w:val="28"/>
        </w:rPr>
        <w:t>
      асыратын өндіріс объектілеріне қойылатын ветеринариялық (ветеринариялық-</w:t>
      </w:r>
    </w:p>
    <w:p>
      <w:pPr>
        <w:spacing w:after="0"/>
        <w:ind w:left="0"/>
        <w:jc w:val="both"/>
      </w:pPr>
      <w:r>
        <w:rPr>
          <w:rFonts w:ascii="Times New Roman"/>
          <w:b w:val="false"/>
          <w:i w:val="false"/>
          <w:color w:val="000000"/>
          <w:sz w:val="28"/>
        </w:rPr>
        <w:t xml:space="preserve">
      санитариялық) талаптарды бекіту туралы" Қазақстан Республикасы Ауыл </w:t>
      </w:r>
    </w:p>
    <w:p>
      <w:pPr>
        <w:spacing w:after="0"/>
        <w:ind w:left="0"/>
        <w:jc w:val="both"/>
      </w:pPr>
      <w:r>
        <w:rPr>
          <w:rFonts w:ascii="Times New Roman"/>
          <w:b w:val="false"/>
          <w:i w:val="false"/>
          <w:color w:val="000000"/>
          <w:sz w:val="28"/>
        </w:rPr>
        <w:t>
      шаруашылығы министрінің міндетін атқарушының 2015 жылғы 18 қыркүйектегі № 7-</w:t>
      </w:r>
    </w:p>
    <w:p>
      <w:pPr>
        <w:spacing w:after="0"/>
        <w:ind w:left="0"/>
        <w:jc w:val="both"/>
      </w:pPr>
      <w:r>
        <w:rPr>
          <w:rFonts w:ascii="Times New Roman"/>
          <w:b w:val="false"/>
          <w:i w:val="false"/>
          <w:color w:val="000000"/>
          <w:sz w:val="28"/>
        </w:rPr>
        <w:t xml:space="preserve">
      1/832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w:t>
      </w:r>
    </w:p>
    <w:p>
      <w:pPr>
        <w:spacing w:after="0"/>
        <w:ind w:left="0"/>
        <w:jc w:val="both"/>
      </w:pPr>
      <w:r>
        <w:rPr>
          <w:rFonts w:ascii="Times New Roman"/>
          <w:b w:val="false"/>
          <w:i w:val="false"/>
          <w:color w:val="000000"/>
          <w:sz w:val="28"/>
        </w:rPr>
        <w:t xml:space="preserve">
      12208 болып тіркелген), "Ветеринариялық препараттарды, жемшөп пен жемшөп </w:t>
      </w:r>
    </w:p>
    <w:p>
      <w:pPr>
        <w:spacing w:after="0"/>
        <w:ind w:left="0"/>
        <w:jc w:val="both"/>
      </w:pPr>
      <w:r>
        <w:rPr>
          <w:rFonts w:ascii="Times New Roman"/>
          <w:b w:val="false"/>
          <w:i w:val="false"/>
          <w:color w:val="000000"/>
          <w:sz w:val="28"/>
        </w:rPr>
        <w:t xml:space="preserve">
      қоспаларын өндіру, сақтау және өткізу жөніндегі ұйымдарға қойылатын </w:t>
      </w:r>
    </w:p>
    <w:p>
      <w:pPr>
        <w:spacing w:after="0"/>
        <w:ind w:left="0"/>
        <w:jc w:val="both"/>
      </w:pPr>
      <w:r>
        <w:rPr>
          <w:rFonts w:ascii="Times New Roman"/>
          <w:b w:val="false"/>
          <w:i w:val="false"/>
          <w:color w:val="000000"/>
          <w:sz w:val="28"/>
        </w:rPr>
        <w:t xml:space="preserve">
      ветеринариялық (ветеринариялық-санитариялық) талаптарды бекіту туралы" </w:t>
      </w:r>
    </w:p>
    <w:p>
      <w:pPr>
        <w:spacing w:after="0"/>
        <w:ind w:left="0"/>
        <w:jc w:val="both"/>
      </w:pPr>
      <w:r>
        <w:rPr>
          <w:rFonts w:ascii="Times New Roman"/>
          <w:b w:val="false"/>
          <w:i w:val="false"/>
          <w:color w:val="000000"/>
          <w:sz w:val="28"/>
        </w:rPr>
        <w:t xml:space="preserve">
      Қазақстан Республикасы Ауыл шаруашылығы министрінің міндетін атқарушының </w:t>
      </w:r>
    </w:p>
    <w:p>
      <w:pPr>
        <w:spacing w:after="0"/>
        <w:ind w:left="0"/>
        <w:jc w:val="both"/>
      </w:pPr>
      <w:r>
        <w:rPr>
          <w:rFonts w:ascii="Times New Roman"/>
          <w:b w:val="false"/>
          <w:i w:val="false"/>
          <w:color w:val="000000"/>
          <w:sz w:val="28"/>
        </w:rPr>
        <w:t xml:space="preserve">
      2015 жылғы 23 қыркүйектегі № 7-1/848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w:t>
      </w:r>
    </w:p>
    <w:p>
      <w:pPr>
        <w:spacing w:after="0"/>
        <w:ind w:left="0"/>
        <w:jc w:val="both"/>
      </w:pPr>
      <w:r>
        <w:rPr>
          <w:rFonts w:ascii="Times New Roman"/>
          <w:b w:val="false"/>
          <w:i w:val="false"/>
          <w:color w:val="000000"/>
          <w:sz w:val="28"/>
        </w:rPr>
        <w:t xml:space="preserve">
      мемлекеттік тіркеу тізілімінде № 12243 болып тіркелген) бекітілген (бұдан әрі – </w:t>
      </w:r>
    </w:p>
    <w:p>
      <w:pPr>
        <w:spacing w:after="0"/>
        <w:ind w:left="0"/>
        <w:jc w:val="both"/>
      </w:pPr>
      <w:r>
        <w:rPr>
          <w:rFonts w:ascii="Times New Roman"/>
          <w:b w:val="false"/>
          <w:i w:val="false"/>
          <w:color w:val="000000"/>
          <w:sz w:val="28"/>
        </w:rPr>
        <w:t xml:space="preserve">
      Ветеринариялық (ветеринариялық- санитариялық) талаптар) және Еуразиялық </w:t>
      </w:r>
    </w:p>
    <w:p>
      <w:pPr>
        <w:spacing w:after="0"/>
        <w:ind w:left="0"/>
        <w:jc w:val="both"/>
      </w:pPr>
      <w:r>
        <w:rPr>
          <w:rFonts w:ascii="Times New Roman"/>
          <w:b w:val="false"/>
          <w:i w:val="false"/>
          <w:color w:val="000000"/>
          <w:sz w:val="28"/>
        </w:rPr>
        <w:t xml:space="preserve">
      экономикалық одақ комиссиясының 2010 жылғы 18 маусымдағы № 317 шешімімен </w:t>
      </w:r>
    </w:p>
    <w:p>
      <w:pPr>
        <w:spacing w:after="0"/>
        <w:ind w:left="0"/>
        <w:jc w:val="both"/>
      </w:pPr>
      <w:r>
        <w:rPr>
          <w:rFonts w:ascii="Times New Roman"/>
          <w:b w:val="false"/>
          <w:i w:val="false"/>
          <w:color w:val="000000"/>
          <w:sz w:val="28"/>
        </w:rPr>
        <w:t xml:space="preserve">
      бекітілген Ветеринариялық бақылауға (қадағалауға) жататын тауарларға қойылатын </w:t>
      </w:r>
    </w:p>
    <w:p>
      <w:pPr>
        <w:spacing w:after="0"/>
        <w:ind w:left="0"/>
        <w:jc w:val="both"/>
      </w:pPr>
      <w:r>
        <w:rPr>
          <w:rFonts w:ascii="Times New Roman"/>
          <w:b w:val="false"/>
          <w:i w:val="false"/>
          <w:color w:val="000000"/>
          <w:sz w:val="28"/>
        </w:rPr>
        <w:t xml:space="preserve">
      бірыңғай ветеринариялық (ветеринариялық-санитариялық) талаптарға </w:t>
      </w:r>
    </w:p>
    <w:p>
      <w:pPr>
        <w:spacing w:after="0"/>
        <w:ind w:left="0"/>
        <w:jc w:val="both"/>
      </w:pPr>
      <w:r>
        <w:rPr>
          <w:rFonts w:ascii="Times New Roman"/>
          <w:b w:val="false"/>
          <w:i w:val="false"/>
          <w:color w:val="000000"/>
          <w:sz w:val="28"/>
        </w:rPr>
        <w:t xml:space="preserve">
      сәйкестігіне__________________________________________________________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Ұсыныстар/Рекомендации:_____________________________________________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Ветеринариялық-санитариялық қорытындының бір данасын алдым/ Один </w:t>
      </w:r>
    </w:p>
    <w:p>
      <w:pPr>
        <w:spacing w:after="0"/>
        <w:ind w:left="0"/>
        <w:jc w:val="both"/>
      </w:pPr>
      <w:r>
        <w:rPr>
          <w:rFonts w:ascii="Times New Roman"/>
          <w:b w:val="false"/>
          <w:i w:val="false"/>
          <w:color w:val="000000"/>
          <w:sz w:val="28"/>
        </w:rPr>
        <w:t xml:space="preserve">
      экземпляр ветеринарно-санитарного заключения получил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иесінің немесе басшының қолы / подпись владельца или руководителя </w:t>
      </w:r>
    </w:p>
    <w:p>
      <w:pPr>
        <w:spacing w:after="0"/>
        <w:ind w:left="0"/>
        <w:jc w:val="both"/>
      </w:pPr>
      <w:r>
        <w:rPr>
          <w:rFonts w:ascii="Times New Roman"/>
          <w:b w:val="false"/>
          <w:i w:val="false"/>
          <w:color w:val="000000"/>
          <w:sz w:val="28"/>
        </w:rPr>
        <w:t>
      Мөрдің орны / Место печати</w:t>
      </w:r>
    </w:p>
    <w:p>
      <w:pPr>
        <w:spacing w:after="0"/>
        <w:ind w:left="0"/>
        <w:jc w:val="both"/>
      </w:pPr>
      <w:r>
        <w:rPr>
          <w:rFonts w:ascii="Times New Roman"/>
          <w:b w:val="false"/>
          <w:i w:val="false"/>
          <w:color w:val="000000"/>
          <w:sz w:val="28"/>
        </w:rPr>
        <w:t xml:space="preserve">
      Мемлекеттік ветеринариялық - санитарлық инспектор/ Государственный </w:t>
      </w:r>
    </w:p>
    <w:p>
      <w:pPr>
        <w:spacing w:after="0"/>
        <w:ind w:left="0"/>
        <w:jc w:val="both"/>
      </w:pPr>
      <w:r>
        <w:rPr>
          <w:rFonts w:ascii="Times New Roman"/>
          <w:b w:val="false"/>
          <w:i w:val="false"/>
          <w:color w:val="000000"/>
          <w:sz w:val="28"/>
        </w:rPr>
        <w:t xml:space="preserve">
      ветеринарно-санитарный инспектор __________________ _______________________ </w:t>
      </w:r>
    </w:p>
    <w:p>
      <w:pPr>
        <w:spacing w:after="0"/>
        <w:ind w:left="0"/>
        <w:jc w:val="both"/>
      </w:pPr>
      <w:r>
        <w:rPr>
          <w:rFonts w:ascii="Times New Roman"/>
          <w:b w:val="false"/>
          <w:i w:val="false"/>
          <w:color w:val="000000"/>
          <w:sz w:val="28"/>
        </w:rPr>
        <w:t xml:space="preserve">
      қолы/ подпись </w:t>
      </w:r>
    </w:p>
    <w:p>
      <w:pPr>
        <w:spacing w:after="0"/>
        <w:ind w:left="0"/>
        <w:jc w:val="both"/>
      </w:pPr>
      <w:r>
        <w:rPr>
          <w:rFonts w:ascii="Times New Roman"/>
          <w:b w:val="false"/>
          <w:i w:val="false"/>
          <w:color w:val="000000"/>
          <w:sz w:val="28"/>
        </w:rPr>
        <w:t xml:space="preserve">
      аты, әкесінің аты (бар болса), тегі / фамилия, имя, отчество (при его наличии ) </w:t>
      </w:r>
    </w:p>
    <w:p>
      <w:pPr>
        <w:spacing w:after="0"/>
        <w:ind w:left="0"/>
        <w:jc w:val="both"/>
      </w:pPr>
      <w:r>
        <w:rPr>
          <w:rFonts w:ascii="Times New Roman"/>
          <w:b w:val="false"/>
          <w:i w:val="false"/>
          <w:color w:val="000000"/>
          <w:sz w:val="28"/>
        </w:rPr>
        <w:t>
      20__ жылғы "___" ________/ "___"____________20___год</w:t>
      </w:r>
    </w:p>
    <w:bookmarkStart w:name="z193" w:id="148"/>
    <w:p>
      <w:pPr>
        <w:spacing w:after="0"/>
        <w:ind w:left="0"/>
        <w:jc w:val="left"/>
      </w:pPr>
      <w:r>
        <w:rPr>
          <w:rFonts w:ascii="Times New Roman"/>
          <w:b/>
          <w:i w:val="false"/>
          <w:color w:val="000000"/>
        </w:rPr>
        <w:t xml:space="preserve"> ВЕТЕРИНАРИЯЛЫҚ-САНИТАРИЯЛЫҚ ҚОРЫТЫНДЫНЫҢ ТҮБІРТЕГІ № ___  КОРЕШОК ВЕТЕРИНАРНО-САНИТАРНОГО ЗАКЛЮЧЕНИЯ</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p>
      <w:pPr>
        <w:spacing w:after="0"/>
        <w:ind w:left="0"/>
        <w:jc w:val="both"/>
      </w:pPr>
      <w:r>
        <w:rPr>
          <w:rFonts w:ascii="Times New Roman"/>
          <w:b w:val="false"/>
          <w:i w:val="false"/>
          <w:color w:val="000000"/>
          <w:sz w:val="28"/>
        </w:rPr>
        <w:t xml:space="preserve">
      Ветеринария саласындағы қызметті жүзеге асыратын жергілікті атқарушы </w:t>
      </w:r>
    </w:p>
    <w:p>
      <w:pPr>
        <w:spacing w:after="0"/>
        <w:ind w:left="0"/>
        <w:jc w:val="both"/>
      </w:pPr>
      <w:r>
        <w:rPr>
          <w:rFonts w:ascii="Times New Roman"/>
          <w:b w:val="false"/>
          <w:i w:val="false"/>
          <w:color w:val="000000"/>
          <w:sz w:val="28"/>
        </w:rPr>
        <w:t xml:space="preserve">
      орган бөлімшесінің атауы/ наименование территориального подразделения </w:t>
      </w:r>
    </w:p>
    <w:p>
      <w:pPr>
        <w:spacing w:after="0"/>
        <w:ind w:left="0"/>
        <w:jc w:val="both"/>
      </w:pPr>
      <w:r>
        <w:rPr>
          <w:rFonts w:ascii="Times New Roman"/>
          <w:b w:val="false"/>
          <w:i w:val="false"/>
          <w:color w:val="000000"/>
          <w:sz w:val="28"/>
        </w:rPr>
        <w:t xml:space="preserve">
      Комитета ветеринарного контроля и надзора, осуществляющего деятельность в </w:t>
      </w:r>
    </w:p>
    <w:p>
      <w:pPr>
        <w:spacing w:after="0"/>
        <w:ind w:left="0"/>
        <w:jc w:val="both"/>
      </w:pPr>
      <w:r>
        <w:rPr>
          <w:rFonts w:ascii="Times New Roman"/>
          <w:b w:val="false"/>
          <w:i w:val="false"/>
          <w:color w:val="000000"/>
          <w:sz w:val="28"/>
        </w:rPr>
        <w:t xml:space="preserve">
      области ветеринарии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қорытындыны берген ветеринария саласындағы қызметті жүзеге асыратын </w:t>
      </w:r>
    </w:p>
    <w:p>
      <w:pPr>
        <w:spacing w:after="0"/>
        <w:ind w:left="0"/>
        <w:jc w:val="both"/>
      </w:pPr>
      <w:r>
        <w:rPr>
          <w:rFonts w:ascii="Times New Roman"/>
          <w:b w:val="false"/>
          <w:i w:val="false"/>
          <w:color w:val="000000"/>
          <w:sz w:val="28"/>
        </w:rPr>
        <w:t xml:space="preserve">
      жергілікті атқарушы орган бөлімшесінің атауы /наименование </w:t>
      </w:r>
    </w:p>
    <w:p>
      <w:pPr>
        <w:spacing w:after="0"/>
        <w:ind w:left="0"/>
        <w:jc w:val="both"/>
      </w:pPr>
      <w:r>
        <w:rPr>
          <w:rFonts w:ascii="Times New Roman"/>
          <w:b w:val="false"/>
          <w:i w:val="false"/>
          <w:color w:val="000000"/>
          <w:sz w:val="28"/>
        </w:rPr>
        <w:t xml:space="preserve">
      территориального подразделения Комитета ветеринарного контроля и надзора, </w:t>
      </w:r>
    </w:p>
    <w:p>
      <w:pPr>
        <w:spacing w:after="0"/>
        <w:ind w:left="0"/>
        <w:jc w:val="both"/>
      </w:pPr>
      <w:r>
        <w:rPr>
          <w:rFonts w:ascii="Times New Roman"/>
          <w:b w:val="false"/>
          <w:i w:val="false"/>
          <w:color w:val="000000"/>
          <w:sz w:val="28"/>
        </w:rPr>
        <w:t>
      осуществляющего деятельность в области ветеринарии, выдавшего заключение</w:t>
      </w:r>
    </w:p>
    <w:bookmarkStart w:name="z194" w:id="149"/>
    <w:p>
      <w:pPr>
        <w:spacing w:after="0"/>
        <w:ind w:left="0"/>
        <w:jc w:val="left"/>
      </w:pPr>
      <w:r>
        <w:rPr>
          <w:rFonts w:ascii="Times New Roman"/>
          <w:b/>
          <w:i w:val="false"/>
          <w:color w:val="000000"/>
        </w:rPr>
        <w:t xml:space="preserve"> ВЕТЕРИНАРИЯЛЫҚ – САНИТАРИЯЛЫҚ ҚОРЫТЫНДЫ/  ВЕТЕРИНАРНО-САНИТАРНОЕ ЗАКЛЮЧЕНИЕ</w:t>
      </w:r>
    </w:p>
    <w:bookmarkEnd w:id="149"/>
    <w:p>
      <w:pPr>
        <w:spacing w:after="0"/>
        <w:ind w:left="0"/>
        <w:jc w:val="both"/>
      </w:pPr>
      <w:r>
        <w:rPr>
          <w:rFonts w:ascii="Times New Roman"/>
          <w:b w:val="false"/>
          <w:i w:val="false"/>
          <w:color w:val="000000"/>
          <w:sz w:val="28"/>
        </w:rPr>
        <w:t xml:space="preserve">
      Жасалған жері/ Место составления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қала, аудан / город, район </w:t>
      </w:r>
    </w:p>
    <w:p>
      <w:pPr>
        <w:spacing w:after="0"/>
        <w:ind w:left="0"/>
        <w:jc w:val="both"/>
      </w:pPr>
      <w:r>
        <w:rPr>
          <w:rFonts w:ascii="Times New Roman"/>
          <w:b w:val="false"/>
          <w:i w:val="false"/>
          <w:color w:val="000000"/>
          <w:sz w:val="28"/>
        </w:rPr>
        <w:t xml:space="preserve">
      Тексерілген/Проверено: ______________________________________________ </w:t>
      </w:r>
    </w:p>
    <w:p>
      <w:pPr>
        <w:spacing w:after="0"/>
        <w:ind w:left="0"/>
        <w:jc w:val="both"/>
      </w:pPr>
      <w:r>
        <w:rPr>
          <w:rFonts w:ascii="Times New Roman"/>
          <w:b w:val="false"/>
          <w:i w:val="false"/>
          <w:color w:val="000000"/>
          <w:sz w:val="28"/>
        </w:rPr>
        <w:t xml:space="preserve">
      Мемлекеттік ветеринариялық - санитарлық инспектордің аты, әкесінің аты (бар болса), </w:t>
      </w:r>
    </w:p>
    <w:p>
      <w:pPr>
        <w:spacing w:after="0"/>
        <w:ind w:left="0"/>
        <w:jc w:val="both"/>
      </w:pPr>
      <w:r>
        <w:rPr>
          <w:rFonts w:ascii="Times New Roman"/>
          <w:b w:val="false"/>
          <w:i w:val="false"/>
          <w:color w:val="000000"/>
          <w:sz w:val="28"/>
        </w:rPr>
        <w:t xml:space="preserve">
      тегі, лауазымы/ Фамилия, имя, отчество (при его наличии) </w:t>
      </w:r>
    </w:p>
    <w:p>
      <w:pPr>
        <w:spacing w:after="0"/>
        <w:ind w:left="0"/>
        <w:jc w:val="both"/>
      </w:pPr>
      <w:r>
        <w:rPr>
          <w:rFonts w:ascii="Times New Roman"/>
          <w:b w:val="false"/>
          <w:i w:val="false"/>
          <w:color w:val="000000"/>
          <w:sz w:val="28"/>
        </w:rPr>
        <w:t xml:space="preserve">
      государственного ветеринарно-санитарного инспектора, должность </w:t>
      </w:r>
    </w:p>
    <w:p>
      <w:pPr>
        <w:spacing w:after="0"/>
        <w:ind w:left="0"/>
        <w:jc w:val="both"/>
      </w:pPr>
      <w:r>
        <w:rPr>
          <w:rFonts w:ascii="Times New Roman"/>
          <w:b w:val="false"/>
          <w:i w:val="false"/>
          <w:color w:val="000000"/>
          <w:sz w:val="28"/>
        </w:rPr>
        <w:t xml:space="preserve">
      Объектінің атауы, есептік нөмірі және оның саласы/ Наименование объекта, </w:t>
      </w:r>
    </w:p>
    <w:p>
      <w:pPr>
        <w:spacing w:after="0"/>
        <w:ind w:left="0"/>
        <w:jc w:val="both"/>
      </w:pPr>
      <w:r>
        <w:rPr>
          <w:rFonts w:ascii="Times New Roman"/>
          <w:b w:val="false"/>
          <w:i w:val="false"/>
          <w:color w:val="000000"/>
          <w:sz w:val="28"/>
        </w:rPr>
        <w:t xml:space="preserve">
      учетный номер и его профиль___________________ </w:t>
      </w:r>
    </w:p>
    <w:p>
      <w:pPr>
        <w:spacing w:after="0"/>
        <w:ind w:left="0"/>
        <w:jc w:val="both"/>
      </w:pPr>
      <w:r>
        <w:rPr>
          <w:rFonts w:ascii="Times New Roman"/>
          <w:b w:val="false"/>
          <w:i w:val="false"/>
          <w:color w:val="000000"/>
          <w:sz w:val="28"/>
        </w:rPr>
        <w:t xml:space="preserve">
      жеке сәйкестендіру нөмірі (жеке тұлғалар үшін) /индивидуальный </w:t>
      </w:r>
    </w:p>
    <w:p>
      <w:pPr>
        <w:spacing w:after="0"/>
        <w:ind w:left="0"/>
        <w:jc w:val="both"/>
      </w:pPr>
      <w:r>
        <w:rPr>
          <w:rFonts w:ascii="Times New Roman"/>
          <w:b w:val="false"/>
          <w:i w:val="false"/>
          <w:color w:val="000000"/>
          <w:sz w:val="28"/>
        </w:rPr>
        <w:t xml:space="preserve">
      идентификационный номер (для физических лиц) __________________ </w:t>
      </w:r>
    </w:p>
    <w:p>
      <w:pPr>
        <w:spacing w:after="0"/>
        <w:ind w:left="0"/>
        <w:jc w:val="both"/>
      </w:pPr>
      <w:r>
        <w:rPr>
          <w:rFonts w:ascii="Times New Roman"/>
          <w:b w:val="false"/>
          <w:i w:val="false"/>
          <w:color w:val="000000"/>
          <w:sz w:val="28"/>
        </w:rPr>
        <w:t xml:space="preserve">
      бизнес-сәйкестендіру нөмірі (заңды тұлғалар үшін) /бизнес- </w:t>
      </w:r>
    </w:p>
    <w:p>
      <w:pPr>
        <w:spacing w:after="0"/>
        <w:ind w:left="0"/>
        <w:jc w:val="both"/>
      </w:pPr>
      <w:r>
        <w:rPr>
          <w:rFonts w:ascii="Times New Roman"/>
          <w:b w:val="false"/>
          <w:i w:val="false"/>
          <w:color w:val="000000"/>
          <w:sz w:val="28"/>
        </w:rPr>
        <w:t xml:space="preserve">
      идентификационный номер (для юридических лиц) ________________ </w:t>
      </w:r>
    </w:p>
    <w:p>
      <w:pPr>
        <w:spacing w:after="0"/>
        <w:ind w:left="0"/>
        <w:jc w:val="both"/>
      </w:pPr>
      <w:r>
        <w:rPr>
          <w:rFonts w:ascii="Times New Roman"/>
          <w:b w:val="false"/>
          <w:i w:val="false"/>
          <w:color w:val="000000"/>
          <w:sz w:val="28"/>
        </w:rPr>
        <w:t xml:space="preserve">
      Мекенжайы, тұрған жері / Адрес, местонахождение _______________________ </w:t>
      </w:r>
    </w:p>
    <w:p>
      <w:pPr>
        <w:spacing w:after="0"/>
        <w:ind w:left="0"/>
        <w:jc w:val="both"/>
      </w:pPr>
      <w:r>
        <w:rPr>
          <w:rFonts w:ascii="Times New Roman"/>
          <w:b w:val="false"/>
          <w:i w:val="false"/>
          <w:color w:val="000000"/>
          <w:sz w:val="28"/>
        </w:rPr>
        <w:t xml:space="preserve">
      Иесі немесе басшысы / Владелец или руководитель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Ветеринариялық зертхананың сараптама актісінің (сынақ хаттамасы) </w:t>
      </w:r>
    </w:p>
    <w:p>
      <w:pPr>
        <w:spacing w:after="0"/>
        <w:ind w:left="0"/>
        <w:jc w:val="both"/>
      </w:pPr>
      <w:r>
        <w:rPr>
          <w:rFonts w:ascii="Times New Roman"/>
          <w:b w:val="false"/>
          <w:i w:val="false"/>
          <w:color w:val="000000"/>
          <w:sz w:val="28"/>
        </w:rPr>
        <w:t xml:space="preserve">
      немесе инспекциялау актісі нөмірі негізінде / На основании акта </w:t>
      </w:r>
    </w:p>
    <w:p>
      <w:pPr>
        <w:spacing w:after="0"/>
        <w:ind w:left="0"/>
        <w:jc w:val="both"/>
      </w:pPr>
      <w:r>
        <w:rPr>
          <w:rFonts w:ascii="Times New Roman"/>
          <w:b w:val="false"/>
          <w:i w:val="false"/>
          <w:color w:val="000000"/>
          <w:sz w:val="28"/>
        </w:rPr>
        <w:t xml:space="preserve">
      экспертизы (протокола испытаний) ветеринарной лаборатории или номер </w:t>
      </w:r>
    </w:p>
    <w:p>
      <w:pPr>
        <w:spacing w:after="0"/>
        <w:ind w:left="0"/>
        <w:jc w:val="both"/>
      </w:pPr>
      <w:r>
        <w:rPr>
          <w:rFonts w:ascii="Times New Roman"/>
          <w:b w:val="false"/>
          <w:i w:val="false"/>
          <w:color w:val="000000"/>
          <w:sz w:val="28"/>
        </w:rPr>
        <w:t xml:space="preserve">
      акта инспектирования ________________________________________________ </w:t>
      </w:r>
    </w:p>
    <w:p>
      <w:pPr>
        <w:spacing w:after="0"/>
        <w:ind w:left="0"/>
        <w:jc w:val="both"/>
      </w:pPr>
      <w:r>
        <w:rPr>
          <w:rFonts w:ascii="Times New Roman"/>
          <w:b w:val="false"/>
          <w:i w:val="false"/>
          <w:color w:val="000000"/>
          <w:sz w:val="28"/>
        </w:rPr>
        <w:t xml:space="preserve">
      Белгіленді / Установлено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белгіленген </w:t>
      </w:r>
    </w:p>
    <w:p>
      <w:pPr>
        <w:spacing w:after="0"/>
        <w:ind w:left="0"/>
        <w:jc w:val="both"/>
      </w:pPr>
      <w:r>
        <w:rPr>
          <w:rFonts w:ascii="Times New Roman"/>
          <w:b w:val="false"/>
          <w:i w:val="false"/>
          <w:color w:val="000000"/>
          <w:sz w:val="28"/>
        </w:rPr>
        <w:t xml:space="preserve">
      ветеринариялық (ветеринариялық-санитариялық) қағидалармен талаптарға объектінің </w:t>
      </w:r>
    </w:p>
    <w:p>
      <w:pPr>
        <w:spacing w:after="0"/>
        <w:ind w:left="0"/>
        <w:jc w:val="both"/>
      </w:pPr>
      <w:r>
        <w:rPr>
          <w:rFonts w:ascii="Times New Roman"/>
          <w:b w:val="false"/>
          <w:i w:val="false"/>
          <w:color w:val="000000"/>
          <w:sz w:val="28"/>
        </w:rPr>
        <w:t xml:space="preserve">
      сәйкестігі/сәйкессіздігі туралы қорытынды / Қазақстан Республикасы Ауыл </w:t>
      </w:r>
    </w:p>
    <w:p>
      <w:pPr>
        <w:spacing w:after="0"/>
        <w:ind w:left="0"/>
        <w:jc w:val="both"/>
      </w:pPr>
      <w:r>
        <w:rPr>
          <w:rFonts w:ascii="Times New Roman"/>
          <w:b w:val="false"/>
          <w:i w:val="false"/>
          <w:color w:val="000000"/>
          <w:sz w:val="28"/>
        </w:rPr>
        <w:t xml:space="preserve">
      шаруашылығы министрінің 2015 жылғы 29 маусымдағы № 7-1/587 </w:t>
      </w:r>
      <w:r>
        <w:rPr>
          <w:rFonts w:ascii="Times New Roman"/>
          <w:b w:val="false"/>
          <w:i w:val="false"/>
          <w:color w:val="000000"/>
          <w:sz w:val="28"/>
        </w:rPr>
        <w:t>бұйрығымен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11940 болып </w:t>
      </w:r>
    </w:p>
    <w:p>
      <w:pPr>
        <w:spacing w:after="0"/>
        <w:ind w:left="0"/>
        <w:jc w:val="both"/>
      </w:pPr>
      <w:r>
        <w:rPr>
          <w:rFonts w:ascii="Times New Roman"/>
          <w:b w:val="false"/>
          <w:i w:val="false"/>
          <w:color w:val="000000"/>
          <w:sz w:val="28"/>
        </w:rPr>
        <w:t xml:space="preserve">
      тіркелген) бекітілген ветеринариялық (ветеринариялық-санитариялық) қағидаларға, </w:t>
      </w:r>
    </w:p>
    <w:p>
      <w:pPr>
        <w:spacing w:after="0"/>
        <w:ind w:left="0"/>
        <w:jc w:val="both"/>
      </w:pPr>
      <w:r>
        <w:rPr>
          <w:rFonts w:ascii="Times New Roman"/>
          <w:b w:val="false"/>
          <w:i w:val="false"/>
          <w:color w:val="000000"/>
          <w:sz w:val="28"/>
        </w:rPr>
        <w:t xml:space="preserve">
      Еуразиялық экономикалық одақ кКомиссиясының 2011 жылғы 7 сәуірдегі № 607 </w:t>
      </w:r>
    </w:p>
    <w:p>
      <w:pPr>
        <w:spacing w:after="0"/>
        <w:ind w:left="0"/>
        <w:jc w:val="both"/>
      </w:pPr>
      <w:r>
        <w:rPr>
          <w:rFonts w:ascii="Times New Roman"/>
          <w:b w:val="false"/>
          <w:i w:val="false"/>
          <w:color w:val="000000"/>
          <w:sz w:val="28"/>
        </w:rPr>
        <w:t xml:space="preserve">
      шешімімен бекітілген Еуразиялық экономикалық одақтың кедендік аумағына үшінші </w:t>
      </w:r>
    </w:p>
    <w:p>
      <w:pPr>
        <w:spacing w:after="0"/>
        <w:ind w:left="0"/>
        <w:jc w:val="both"/>
      </w:pPr>
      <w:r>
        <w:rPr>
          <w:rFonts w:ascii="Times New Roman"/>
          <w:b w:val="false"/>
          <w:i w:val="false"/>
          <w:color w:val="000000"/>
          <w:sz w:val="28"/>
        </w:rPr>
        <w:t xml:space="preserve">
      елдерден әкелінетін бақылаудағы тауарларға Бірыңғай ветеринариялық сертификаттар </w:t>
      </w:r>
    </w:p>
    <w:p>
      <w:pPr>
        <w:spacing w:after="0"/>
        <w:ind w:left="0"/>
        <w:jc w:val="both"/>
      </w:pPr>
      <w:r>
        <w:rPr>
          <w:rFonts w:ascii="Times New Roman"/>
          <w:b w:val="false"/>
          <w:i w:val="false"/>
          <w:color w:val="000000"/>
          <w:sz w:val="28"/>
        </w:rPr>
        <w:t xml:space="preserve">
      нысандарынан ерекшеленетін екі жақты ветеринариялық сертификаттарға сәйкес </w:t>
      </w:r>
    </w:p>
    <w:p>
      <w:pPr>
        <w:spacing w:after="0"/>
        <w:ind w:left="0"/>
        <w:jc w:val="both"/>
      </w:pPr>
      <w:r>
        <w:rPr>
          <w:rFonts w:ascii="Times New Roman"/>
          <w:b w:val="false"/>
          <w:i w:val="false"/>
          <w:color w:val="000000"/>
          <w:sz w:val="28"/>
        </w:rPr>
        <w:t xml:space="preserve">
      Еуразиялық экономикалық одақтың құқықтық актілерінде, Қазақстан </w:t>
      </w:r>
    </w:p>
    <w:p>
      <w:pPr>
        <w:spacing w:after="0"/>
        <w:ind w:left="0"/>
        <w:jc w:val="both"/>
      </w:pPr>
      <w:r>
        <w:rPr>
          <w:rFonts w:ascii="Times New Roman"/>
          <w:b w:val="false"/>
          <w:i w:val="false"/>
          <w:color w:val="000000"/>
          <w:sz w:val="28"/>
        </w:rPr>
        <w:t xml:space="preserve">
      Республикасының ұлттық заңнамасында белгіленген ветеринариялық- санитариялық </w:t>
      </w:r>
    </w:p>
    <w:p>
      <w:pPr>
        <w:spacing w:after="0"/>
        <w:ind w:left="0"/>
        <w:jc w:val="both"/>
      </w:pPr>
      <w:r>
        <w:rPr>
          <w:rFonts w:ascii="Times New Roman"/>
          <w:b w:val="false"/>
          <w:i w:val="false"/>
          <w:color w:val="000000"/>
          <w:sz w:val="28"/>
        </w:rPr>
        <w:t xml:space="preserve">
      талаптарға немесе ветеринариялық-санитариялық талаптарға (бұдан әрі – Еуразиялық </w:t>
      </w:r>
    </w:p>
    <w:p>
      <w:pPr>
        <w:spacing w:after="0"/>
        <w:ind w:left="0"/>
        <w:jc w:val="both"/>
      </w:pPr>
      <w:r>
        <w:rPr>
          <w:rFonts w:ascii="Times New Roman"/>
          <w:b w:val="false"/>
          <w:i w:val="false"/>
          <w:color w:val="000000"/>
          <w:sz w:val="28"/>
        </w:rPr>
        <w:t xml:space="preserve">
      экономикалық одақтың кедендік аумағына әкелінетін бақылаудағы тауарларға </w:t>
      </w:r>
    </w:p>
    <w:p>
      <w:pPr>
        <w:spacing w:after="0"/>
        <w:ind w:left="0"/>
        <w:jc w:val="both"/>
      </w:pPr>
      <w:r>
        <w:rPr>
          <w:rFonts w:ascii="Times New Roman"/>
          <w:b w:val="false"/>
          <w:i w:val="false"/>
          <w:color w:val="000000"/>
          <w:sz w:val="28"/>
        </w:rPr>
        <w:t xml:space="preserve">
      ветеринариялық-санитариялық талаптарға (бұдан әрі – Ветеринариялық </w:t>
      </w:r>
    </w:p>
    <w:p>
      <w:pPr>
        <w:spacing w:after="0"/>
        <w:ind w:left="0"/>
        <w:jc w:val="both"/>
      </w:pPr>
      <w:r>
        <w:rPr>
          <w:rFonts w:ascii="Times New Roman"/>
          <w:b w:val="false"/>
          <w:i w:val="false"/>
          <w:color w:val="000000"/>
          <w:sz w:val="28"/>
        </w:rPr>
        <w:t xml:space="preserve">
      (ветеринариялық-санитариялық) талаптар), және Еуразиялық экономикалық одақ </w:t>
      </w:r>
    </w:p>
    <w:p>
      <w:pPr>
        <w:spacing w:after="0"/>
        <w:ind w:left="0"/>
        <w:jc w:val="both"/>
      </w:pPr>
      <w:r>
        <w:rPr>
          <w:rFonts w:ascii="Times New Roman"/>
          <w:b w:val="false"/>
          <w:i w:val="false"/>
          <w:color w:val="000000"/>
          <w:sz w:val="28"/>
        </w:rPr>
        <w:t xml:space="preserve">
      комиссиясының 2010 жылғы 18 маусымдағы № 317 шешімімен бекітілген </w:t>
      </w:r>
    </w:p>
    <w:p>
      <w:pPr>
        <w:spacing w:after="0"/>
        <w:ind w:left="0"/>
        <w:jc w:val="both"/>
      </w:pPr>
      <w:r>
        <w:rPr>
          <w:rFonts w:ascii="Times New Roman"/>
          <w:b w:val="false"/>
          <w:i w:val="false"/>
          <w:color w:val="000000"/>
          <w:sz w:val="28"/>
        </w:rPr>
        <w:t xml:space="preserve">
      Ветеринариялық бақылауға (қадағалауға) жататын тауарларға қойылатын бірыңғай </w:t>
      </w:r>
    </w:p>
    <w:p>
      <w:pPr>
        <w:spacing w:after="0"/>
        <w:ind w:left="0"/>
        <w:jc w:val="both"/>
      </w:pPr>
      <w:r>
        <w:rPr>
          <w:rFonts w:ascii="Times New Roman"/>
          <w:b w:val="false"/>
          <w:i w:val="false"/>
          <w:color w:val="000000"/>
          <w:sz w:val="28"/>
        </w:rPr>
        <w:t xml:space="preserve">
      ветеринариялық (ветеринариялық- санитариялық) талаптарға және "Жануарларды </w:t>
      </w:r>
    </w:p>
    <w:p>
      <w:pPr>
        <w:spacing w:after="0"/>
        <w:ind w:left="0"/>
        <w:jc w:val="both"/>
      </w:pPr>
      <w:r>
        <w:rPr>
          <w:rFonts w:ascii="Times New Roman"/>
          <w:b w:val="false"/>
          <w:i w:val="false"/>
          <w:color w:val="000000"/>
          <w:sz w:val="28"/>
        </w:rPr>
        <w:t xml:space="preserve">
      өсіруді, өткізуді жүзеге асыратын өндіріс объектілеріне қойылатын ветеринариялық </w:t>
      </w:r>
    </w:p>
    <w:p>
      <w:pPr>
        <w:spacing w:after="0"/>
        <w:ind w:left="0"/>
        <w:jc w:val="both"/>
      </w:pPr>
      <w:r>
        <w:rPr>
          <w:rFonts w:ascii="Times New Roman"/>
          <w:b w:val="false"/>
          <w:i w:val="false"/>
          <w:color w:val="000000"/>
          <w:sz w:val="28"/>
        </w:rPr>
        <w:t xml:space="preserve">
      (ветеринариялық- санитариялық) талаптарды бекіту туралы" Қазақстан Республикасы </w:t>
      </w:r>
    </w:p>
    <w:p>
      <w:pPr>
        <w:spacing w:after="0"/>
        <w:ind w:left="0"/>
        <w:jc w:val="both"/>
      </w:pPr>
      <w:r>
        <w:rPr>
          <w:rFonts w:ascii="Times New Roman"/>
          <w:b w:val="false"/>
          <w:i w:val="false"/>
          <w:color w:val="000000"/>
          <w:sz w:val="28"/>
        </w:rPr>
        <w:t xml:space="preserve">
      Ауыл шаруашылығы министрінің міндетін атқарушының 2015 жылғы 29 мамырдағы </w:t>
      </w:r>
    </w:p>
    <w:p>
      <w:pPr>
        <w:spacing w:after="0"/>
        <w:ind w:left="0"/>
        <w:jc w:val="both"/>
      </w:pPr>
      <w:r>
        <w:rPr>
          <w:rFonts w:ascii="Times New Roman"/>
          <w:b w:val="false"/>
          <w:i w:val="false"/>
          <w:color w:val="000000"/>
          <w:sz w:val="28"/>
        </w:rPr>
        <w:t xml:space="preserve">
      № 7-1/498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w:t>
      </w:r>
    </w:p>
    <w:p>
      <w:pPr>
        <w:spacing w:after="0"/>
        <w:ind w:left="0"/>
        <w:jc w:val="both"/>
      </w:pPr>
      <w:r>
        <w:rPr>
          <w:rFonts w:ascii="Times New Roman"/>
          <w:b w:val="false"/>
          <w:i w:val="false"/>
          <w:color w:val="000000"/>
          <w:sz w:val="28"/>
        </w:rPr>
        <w:t xml:space="preserve">
      тізілімінде № 11837 болып тіркелген), "Жануарлардан алынатын өнім мен шикізатты </w:t>
      </w:r>
    </w:p>
    <w:p>
      <w:pPr>
        <w:spacing w:after="0"/>
        <w:ind w:left="0"/>
        <w:jc w:val="both"/>
      </w:pPr>
      <w:r>
        <w:rPr>
          <w:rFonts w:ascii="Times New Roman"/>
          <w:b w:val="false"/>
          <w:i w:val="false"/>
          <w:color w:val="000000"/>
          <w:sz w:val="28"/>
        </w:rPr>
        <w:t xml:space="preserve">
      дайындауды (жануарларды сою), сақтауды, қайта өңдеуді және өткізуді жүзеге </w:t>
      </w:r>
    </w:p>
    <w:p>
      <w:pPr>
        <w:spacing w:after="0"/>
        <w:ind w:left="0"/>
        <w:jc w:val="both"/>
      </w:pPr>
      <w:r>
        <w:rPr>
          <w:rFonts w:ascii="Times New Roman"/>
          <w:b w:val="false"/>
          <w:i w:val="false"/>
          <w:color w:val="000000"/>
          <w:sz w:val="28"/>
        </w:rPr>
        <w:t>
      асыратын өндіріс объектілеріне қойылатын ветеринариялық (ветеринариялық-</w:t>
      </w:r>
    </w:p>
    <w:p>
      <w:pPr>
        <w:spacing w:after="0"/>
        <w:ind w:left="0"/>
        <w:jc w:val="both"/>
      </w:pPr>
      <w:r>
        <w:rPr>
          <w:rFonts w:ascii="Times New Roman"/>
          <w:b w:val="false"/>
          <w:i w:val="false"/>
          <w:color w:val="000000"/>
          <w:sz w:val="28"/>
        </w:rPr>
        <w:t xml:space="preserve">
      санитариялық) талаптарды бекіту туралы" Қазақстан Республикасы Ауыл </w:t>
      </w:r>
    </w:p>
    <w:p>
      <w:pPr>
        <w:spacing w:after="0"/>
        <w:ind w:left="0"/>
        <w:jc w:val="both"/>
      </w:pPr>
      <w:r>
        <w:rPr>
          <w:rFonts w:ascii="Times New Roman"/>
          <w:b w:val="false"/>
          <w:i w:val="false"/>
          <w:color w:val="000000"/>
          <w:sz w:val="28"/>
        </w:rPr>
        <w:t>
      шаруашылығы министрінің міндетін атқарушының 2015 жылғы 18 қыркүйектегі № 7-</w:t>
      </w:r>
    </w:p>
    <w:p>
      <w:pPr>
        <w:spacing w:after="0"/>
        <w:ind w:left="0"/>
        <w:jc w:val="both"/>
      </w:pPr>
      <w:r>
        <w:rPr>
          <w:rFonts w:ascii="Times New Roman"/>
          <w:b w:val="false"/>
          <w:i w:val="false"/>
          <w:color w:val="000000"/>
          <w:sz w:val="28"/>
        </w:rPr>
        <w:t xml:space="preserve">
      1/832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w:t>
      </w:r>
    </w:p>
    <w:p>
      <w:pPr>
        <w:spacing w:after="0"/>
        <w:ind w:left="0"/>
        <w:jc w:val="both"/>
      </w:pPr>
      <w:r>
        <w:rPr>
          <w:rFonts w:ascii="Times New Roman"/>
          <w:b w:val="false"/>
          <w:i w:val="false"/>
          <w:color w:val="000000"/>
          <w:sz w:val="28"/>
        </w:rPr>
        <w:t xml:space="preserve">
      12208 болып тіркелген), "Ветеринариялық препараттарды, жемшөп пен жемшөп </w:t>
      </w:r>
    </w:p>
    <w:p>
      <w:pPr>
        <w:spacing w:after="0"/>
        <w:ind w:left="0"/>
        <w:jc w:val="both"/>
      </w:pPr>
      <w:r>
        <w:rPr>
          <w:rFonts w:ascii="Times New Roman"/>
          <w:b w:val="false"/>
          <w:i w:val="false"/>
          <w:color w:val="000000"/>
          <w:sz w:val="28"/>
        </w:rPr>
        <w:t xml:space="preserve">
      қоспаларын өндіру, сақтау және өткізу жөніндегі ұйымдарға қойылатын </w:t>
      </w:r>
    </w:p>
    <w:p>
      <w:pPr>
        <w:spacing w:after="0"/>
        <w:ind w:left="0"/>
        <w:jc w:val="both"/>
      </w:pPr>
      <w:r>
        <w:rPr>
          <w:rFonts w:ascii="Times New Roman"/>
          <w:b w:val="false"/>
          <w:i w:val="false"/>
          <w:color w:val="000000"/>
          <w:sz w:val="28"/>
        </w:rPr>
        <w:t xml:space="preserve">
      ветеринариялық (ветеринариялық-санитариялық) талаптарды бекіту туралы" </w:t>
      </w:r>
    </w:p>
    <w:p>
      <w:pPr>
        <w:spacing w:after="0"/>
        <w:ind w:left="0"/>
        <w:jc w:val="both"/>
      </w:pPr>
      <w:r>
        <w:rPr>
          <w:rFonts w:ascii="Times New Roman"/>
          <w:b w:val="false"/>
          <w:i w:val="false"/>
          <w:color w:val="000000"/>
          <w:sz w:val="28"/>
        </w:rPr>
        <w:t xml:space="preserve">
      Қазақстан Республикасы Ауыл шаруашылығы министрінің міндетін атқарушының </w:t>
      </w:r>
    </w:p>
    <w:p>
      <w:pPr>
        <w:spacing w:after="0"/>
        <w:ind w:left="0"/>
        <w:jc w:val="both"/>
      </w:pPr>
      <w:r>
        <w:rPr>
          <w:rFonts w:ascii="Times New Roman"/>
          <w:b w:val="false"/>
          <w:i w:val="false"/>
          <w:color w:val="000000"/>
          <w:sz w:val="28"/>
        </w:rPr>
        <w:t xml:space="preserve">
      2015 жылғы 23 қыркүйектегі № 7-1/848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w:t>
      </w:r>
    </w:p>
    <w:p>
      <w:pPr>
        <w:spacing w:after="0"/>
        <w:ind w:left="0"/>
        <w:jc w:val="both"/>
      </w:pPr>
      <w:r>
        <w:rPr>
          <w:rFonts w:ascii="Times New Roman"/>
          <w:b w:val="false"/>
          <w:i w:val="false"/>
          <w:color w:val="000000"/>
          <w:sz w:val="28"/>
        </w:rPr>
        <w:t xml:space="preserve">
      мемлекеттік тіркеу тізілімінде № 12243 болып тіркелген) бекітілген (бұдан әрі – </w:t>
      </w:r>
    </w:p>
    <w:p>
      <w:pPr>
        <w:spacing w:after="0"/>
        <w:ind w:left="0"/>
        <w:jc w:val="both"/>
      </w:pPr>
      <w:r>
        <w:rPr>
          <w:rFonts w:ascii="Times New Roman"/>
          <w:b w:val="false"/>
          <w:i w:val="false"/>
          <w:color w:val="000000"/>
          <w:sz w:val="28"/>
        </w:rPr>
        <w:t xml:space="preserve">
      Ветеринариялық (ветеринариялық-санитариялық) талаптар) және Еуразиялық </w:t>
      </w:r>
    </w:p>
    <w:p>
      <w:pPr>
        <w:spacing w:after="0"/>
        <w:ind w:left="0"/>
        <w:jc w:val="both"/>
      </w:pPr>
      <w:r>
        <w:rPr>
          <w:rFonts w:ascii="Times New Roman"/>
          <w:b w:val="false"/>
          <w:i w:val="false"/>
          <w:color w:val="000000"/>
          <w:sz w:val="28"/>
        </w:rPr>
        <w:t xml:space="preserve">
      экономикалық одақ комиссиясының 2010 жылғы 18 маусымдағы № 317 шешімімен </w:t>
      </w:r>
    </w:p>
    <w:p>
      <w:pPr>
        <w:spacing w:after="0"/>
        <w:ind w:left="0"/>
        <w:jc w:val="both"/>
      </w:pPr>
      <w:r>
        <w:rPr>
          <w:rFonts w:ascii="Times New Roman"/>
          <w:b w:val="false"/>
          <w:i w:val="false"/>
          <w:color w:val="000000"/>
          <w:sz w:val="28"/>
        </w:rPr>
        <w:t xml:space="preserve">
      бекітілген Ветеринариялық бақылауға (қадағалауға) жататын тауарларға қойылатын </w:t>
      </w:r>
    </w:p>
    <w:p>
      <w:pPr>
        <w:spacing w:after="0"/>
        <w:ind w:left="0"/>
        <w:jc w:val="both"/>
      </w:pPr>
      <w:r>
        <w:rPr>
          <w:rFonts w:ascii="Times New Roman"/>
          <w:b w:val="false"/>
          <w:i w:val="false"/>
          <w:color w:val="000000"/>
          <w:sz w:val="28"/>
        </w:rPr>
        <w:t xml:space="preserve">
      бірыңғай ветеринариялық (ветеринариялық- санитариялық) талаптарға сәйкестігіне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Ұсыныстар/ Рекомендации: 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Ветеринариялық-санитариялық қорытындының бір данасын алдым/ Один </w:t>
      </w:r>
    </w:p>
    <w:p>
      <w:pPr>
        <w:spacing w:after="0"/>
        <w:ind w:left="0"/>
        <w:jc w:val="both"/>
      </w:pPr>
      <w:r>
        <w:rPr>
          <w:rFonts w:ascii="Times New Roman"/>
          <w:b w:val="false"/>
          <w:i w:val="false"/>
          <w:color w:val="000000"/>
          <w:sz w:val="28"/>
        </w:rPr>
        <w:t xml:space="preserve">
      экземпляр ветеринарно-санитарного заключения получил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иесінің немесе басшының қолы / подпись владельца или руководителя </w:t>
      </w:r>
    </w:p>
    <w:p>
      <w:pPr>
        <w:spacing w:after="0"/>
        <w:ind w:left="0"/>
        <w:jc w:val="both"/>
      </w:pPr>
      <w:r>
        <w:rPr>
          <w:rFonts w:ascii="Times New Roman"/>
          <w:b w:val="false"/>
          <w:i w:val="false"/>
          <w:color w:val="000000"/>
          <w:sz w:val="28"/>
        </w:rPr>
        <w:t xml:space="preserve">
      Мөрдің орны / Место печати </w:t>
      </w:r>
    </w:p>
    <w:p>
      <w:pPr>
        <w:spacing w:after="0"/>
        <w:ind w:left="0"/>
        <w:jc w:val="both"/>
      </w:pPr>
      <w:r>
        <w:rPr>
          <w:rFonts w:ascii="Times New Roman"/>
          <w:b w:val="false"/>
          <w:i w:val="false"/>
          <w:color w:val="000000"/>
          <w:sz w:val="28"/>
        </w:rPr>
        <w:t xml:space="preserve">
      Мемлекеттік ветеринариялық - санитарлық инспектор /Государственный </w:t>
      </w:r>
    </w:p>
    <w:p>
      <w:pPr>
        <w:spacing w:after="0"/>
        <w:ind w:left="0"/>
        <w:jc w:val="both"/>
      </w:pPr>
      <w:r>
        <w:rPr>
          <w:rFonts w:ascii="Times New Roman"/>
          <w:b w:val="false"/>
          <w:i w:val="false"/>
          <w:color w:val="000000"/>
          <w:sz w:val="28"/>
        </w:rPr>
        <w:t xml:space="preserve">
      ветеринарно-санитарный инспектор __________________ </w:t>
      </w:r>
    </w:p>
    <w:p>
      <w:pPr>
        <w:spacing w:after="0"/>
        <w:ind w:left="0"/>
        <w:jc w:val="both"/>
      </w:pPr>
      <w:r>
        <w:rPr>
          <w:rFonts w:ascii="Times New Roman"/>
          <w:b w:val="false"/>
          <w:i w:val="false"/>
          <w:color w:val="000000"/>
          <w:sz w:val="28"/>
        </w:rPr>
        <w:t xml:space="preserve">
      қолы / подпись </w:t>
      </w:r>
    </w:p>
    <w:p>
      <w:pPr>
        <w:spacing w:after="0"/>
        <w:ind w:left="0"/>
        <w:jc w:val="both"/>
      </w:pPr>
      <w:r>
        <w:rPr>
          <w:rFonts w:ascii="Times New Roman"/>
          <w:b w:val="false"/>
          <w:i w:val="false"/>
          <w:color w:val="000000"/>
          <w:sz w:val="28"/>
        </w:rPr>
        <w:t xml:space="preserve">
      аты, әкесінің аты (бар болса), тегі / фамилия, имя, отчество (при его наличии) </w:t>
      </w:r>
    </w:p>
    <w:p>
      <w:pPr>
        <w:spacing w:after="0"/>
        <w:ind w:left="0"/>
        <w:jc w:val="both"/>
      </w:pPr>
      <w:r>
        <w:rPr>
          <w:rFonts w:ascii="Times New Roman"/>
          <w:b w:val="false"/>
          <w:i w:val="false"/>
          <w:color w:val="000000"/>
          <w:sz w:val="28"/>
        </w:rPr>
        <w:t>
      20__ жылғы "___" ________ / "___" ____________20___год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құжаттарды </w:t>
            </w:r>
            <w:r>
              <w:br/>
            </w:r>
            <w:r>
              <w:rPr>
                <w:rFonts w:ascii="Times New Roman"/>
                <w:b w:val="false"/>
                <w:i w:val="false"/>
                <w:color w:val="000000"/>
                <w:sz w:val="20"/>
              </w:rPr>
              <w:t xml:space="preserve">беру қағидалары және олардың </w:t>
            </w:r>
            <w:r>
              <w:br/>
            </w:r>
            <w:r>
              <w:rPr>
                <w:rFonts w:ascii="Times New Roman"/>
                <w:b w:val="false"/>
                <w:i w:val="false"/>
                <w:color w:val="000000"/>
                <w:sz w:val="20"/>
              </w:rPr>
              <w:t xml:space="preserve">бланкілеріне қойылатын </w:t>
            </w:r>
            <w:r>
              <w:br/>
            </w:r>
            <w:r>
              <w:rPr>
                <w:rFonts w:ascii="Times New Roman"/>
                <w:b w:val="false"/>
                <w:i w:val="false"/>
                <w:color w:val="000000"/>
                <w:sz w:val="20"/>
              </w:rPr>
              <w:t>талаптарға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 уәкілетті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 ведомствосының аумақтық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бөлімшесінің атауы)</w:t>
            </w:r>
          </w:p>
        </w:tc>
      </w:tr>
    </w:tbl>
    <w:bookmarkStart w:name="z196" w:id="150"/>
    <w:p>
      <w:pPr>
        <w:spacing w:after="0"/>
        <w:ind w:left="0"/>
        <w:jc w:val="left"/>
      </w:pPr>
      <w:r>
        <w:rPr>
          <w:rFonts w:ascii="Times New Roman"/>
          <w:b/>
          <w:i w:val="false"/>
          <w:color w:val="000000"/>
        </w:rPr>
        <w:t xml:space="preserve"> Ветеринариялық-санитариялық қорытындыны және "бір өтініш" қағидаты бойынша есепке алу нөмірін беруге арналған өтініш</w:t>
      </w:r>
    </w:p>
    <w:bookmarkEnd w:id="150"/>
    <w:p>
      <w:pPr>
        <w:spacing w:after="0"/>
        <w:ind w:left="0"/>
        <w:jc w:val="both"/>
      </w:pPr>
      <w:r>
        <w:rPr>
          <w:rFonts w:ascii="Times New Roman"/>
          <w:b w:val="false"/>
          <w:i w:val="false"/>
          <w:color w:val="ff0000"/>
          <w:sz w:val="28"/>
        </w:rPr>
        <w:t xml:space="preserve">
      Ескерту.  10-қосымша жаңа редакцияда - ҚР Ауыл шаруашылығы министрінің 24.01.2023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(объектінің типі)</w:t>
      </w:r>
    </w:p>
    <w:p>
      <w:pPr>
        <w:spacing w:after="0"/>
        <w:ind w:left="0"/>
        <w:jc w:val="both"/>
      </w:pPr>
      <w:r>
        <w:rPr>
          <w:rFonts w:ascii="Times New Roman"/>
          <w:b w:val="false"/>
          <w:i w:val="false"/>
          <w:color w:val="000000"/>
          <w:sz w:val="28"/>
        </w:rPr>
        <w:t>
      Ветеринариялық-санитариялық қорытындыны және есепке алу нөмірін беруді сұраймын.</w:t>
      </w:r>
    </w:p>
    <w:p>
      <w:pPr>
        <w:spacing w:after="0"/>
        <w:ind w:left="0"/>
        <w:jc w:val="both"/>
      </w:pPr>
      <w:r>
        <w:rPr>
          <w:rFonts w:ascii="Times New Roman"/>
          <w:b w:val="false"/>
          <w:i w:val="false"/>
          <w:color w:val="000000"/>
          <w:sz w:val="28"/>
        </w:rPr>
        <w:t>
      Объектінің атауы _________________________________________________</w:t>
      </w:r>
    </w:p>
    <w:p>
      <w:pPr>
        <w:spacing w:after="0"/>
        <w:ind w:left="0"/>
        <w:jc w:val="both"/>
      </w:pPr>
      <w:r>
        <w:rPr>
          <w:rFonts w:ascii="Times New Roman"/>
          <w:b w:val="false"/>
          <w:i w:val="false"/>
          <w:color w:val="000000"/>
          <w:sz w:val="28"/>
        </w:rPr>
        <w:t>
      Объектінің сипаттамасы ___________________________________________</w:t>
      </w:r>
    </w:p>
    <w:p>
      <w:pPr>
        <w:spacing w:after="0"/>
        <w:ind w:left="0"/>
        <w:jc w:val="both"/>
      </w:pPr>
      <w:r>
        <w:rPr>
          <w:rFonts w:ascii="Times New Roman"/>
          <w:b w:val="false"/>
          <w:i w:val="false"/>
          <w:color w:val="000000"/>
          <w:sz w:val="28"/>
        </w:rPr>
        <w:t>
      Объектінің құрамы________________________________________________</w:t>
      </w:r>
    </w:p>
    <w:p>
      <w:pPr>
        <w:spacing w:after="0"/>
        <w:ind w:left="0"/>
        <w:jc w:val="both"/>
      </w:pPr>
      <w:r>
        <w:rPr>
          <w:rFonts w:ascii="Times New Roman"/>
          <w:b w:val="false"/>
          <w:i w:val="false"/>
          <w:color w:val="000000"/>
          <w:sz w:val="28"/>
        </w:rPr>
        <w:t>
      Үй-жайға меншік құқығы__________________________________________</w:t>
      </w:r>
    </w:p>
    <w:p>
      <w:pPr>
        <w:spacing w:after="0"/>
        <w:ind w:left="0"/>
        <w:jc w:val="both"/>
      </w:pPr>
      <w:r>
        <w:rPr>
          <w:rFonts w:ascii="Times New Roman"/>
          <w:b w:val="false"/>
          <w:i w:val="false"/>
          <w:color w:val="000000"/>
          <w:sz w:val="28"/>
        </w:rPr>
        <w:t>
      Объектінің мекенжайы ____________________________________________</w:t>
      </w:r>
    </w:p>
    <w:p>
      <w:pPr>
        <w:spacing w:after="0"/>
        <w:ind w:left="0"/>
        <w:jc w:val="both"/>
      </w:pPr>
      <w:r>
        <w:rPr>
          <w:rFonts w:ascii="Times New Roman"/>
          <w:b w:val="false"/>
          <w:i w:val="false"/>
          <w:color w:val="000000"/>
          <w:sz w:val="28"/>
        </w:rPr>
        <w:t>
      Үй-жай иесінің деректері___________________________________________</w:t>
      </w:r>
    </w:p>
    <w:p>
      <w:pPr>
        <w:spacing w:after="0"/>
        <w:ind w:left="0"/>
        <w:jc w:val="both"/>
      </w:pPr>
      <w:r>
        <w:rPr>
          <w:rFonts w:ascii="Times New Roman"/>
          <w:b w:val="false"/>
          <w:i w:val="false"/>
          <w:color w:val="000000"/>
          <w:sz w:val="28"/>
        </w:rPr>
        <w:t>
      Шарт жасалған күн________________________________________________</w:t>
      </w:r>
    </w:p>
    <w:p>
      <w:pPr>
        <w:spacing w:after="0"/>
        <w:ind w:left="0"/>
        <w:jc w:val="both"/>
      </w:pPr>
      <w:r>
        <w:rPr>
          <w:rFonts w:ascii="Times New Roman"/>
          <w:b w:val="false"/>
          <w:i w:val="false"/>
          <w:color w:val="000000"/>
          <w:sz w:val="28"/>
        </w:rPr>
        <w:t>
      Шарттың қолданылу мерзімі________________________________________</w:t>
      </w:r>
    </w:p>
    <w:p>
      <w:pPr>
        <w:spacing w:after="0"/>
        <w:ind w:left="0"/>
        <w:jc w:val="both"/>
      </w:pPr>
      <w:r>
        <w:rPr>
          <w:rFonts w:ascii="Times New Roman"/>
          <w:b w:val="false"/>
          <w:i w:val="false"/>
          <w:color w:val="000000"/>
          <w:sz w:val="28"/>
        </w:rPr>
        <w:t>
      Шарттың ерекше талаптары_________________________________________</w:t>
      </w:r>
    </w:p>
    <w:p>
      <w:pPr>
        <w:spacing w:after="0"/>
        <w:ind w:left="0"/>
        <w:jc w:val="both"/>
      </w:pPr>
      <w:r>
        <w:rPr>
          <w:rFonts w:ascii="Times New Roman"/>
          <w:b w:val="false"/>
          <w:i w:val="false"/>
          <w:color w:val="000000"/>
          <w:sz w:val="28"/>
        </w:rPr>
        <w:t>
      Үй-жайға құқықтарды мемлекеттік тіркеу туралы куәліктің нөмірі, күні</w:t>
      </w:r>
    </w:p>
    <w:p>
      <w:pPr>
        <w:spacing w:after="0"/>
        <w:ind w:left="0"/>
        <w:jc w:val="both"/>
      </w:pPr>
      <w:r>
        <w:rPr>
          <w:rFonts w:ascii="Times New Roman"/>
          <w:b w:val="false"/>
          <w:i w:val="false"/>
          <w:color w:val="000000"/>
          <w:sz w:val="28"/>
        </w:rPr>
        <w:t>
      өндіріс объектісі қызметінің түрі: ___________________________________</w:t>
      </w:r>
    </w:p>
    <w:p>
      <w:pPr>
        <w:spacing w:after="0"/>
        <w:ind w:left="0"/>
        <w:jc w:val="both"/>
      </w:pPr>
      <w:r>
        <w:rPr>
          <w:rFonts w:ascii="Times New Roman"/>
          <w:b w:val="false"/>
          <w:i w:val="false"/>
          <w:color w:val="000000"/>
          <w:sz w:val="28"/>
        </w:rPr>
        <w:t>
      Экспортты/импортты жүзеге асыру: _________________________________</w:t>
      </w:r>
    </w:p>
    <w:p>
      <w:pPr>
        <w:spacing w:after="0"/>
        <w:ind w:left="0"/>
        <w:jc w:val="both"/>
      </w:pPr>
      <w:r>
        <w:rPr>
          <w:rFonts w:ascii="Times New Roman"/>
          <w:b w:val="false"/>
          <w:i w:val="false"/>
          <w:color w:val="000000"/>
          <w:sz w:val="28"/>
        </w:rPr>
        <w:t>
      өндіріс объектісінің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 орналасқан жылжымайтын мүлік объектісінің (жер учаскесінің, ғимараттың, құрылыстың, құрылысжайдың) кадастрлық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объектісі орналасқан аумақтың бұрылыс нүктелерінің координаттары (геоақпараттық сервис арқылы)*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Өндіріс объектісі орналасқан аумақтың бұрылыс нүктелерінің</w:t>
      </w:r>
    </w:p>
    <w:p>
      <w:pPr>
        <w:spacing w:after="0"/>
        <w:ind w:left="0"/>
        <w:jc w:val="both"/>
      </w:pPr>
      <w:r>
        <w:rPr>
          <w:rFonts w:ascii="Times New Roman"/>
          <w:b w:val="false"/>
          <w:i w:val="false"/>
          <w:color w:val="000000"/>
          <w:sz w:val="28"/>
        </w:rPr>
        <w:t>
      координаттары (бойлық және ендік) техникалық мүмкіндік болса, геоақпараттық</w:t>
      </w:r>
    </w:p>
    <w:p>
      <w:pPr>
        <w:spacing w:after="0"/>
        <w:ind w:left="0"/>
        <w:jc w:val="both"/>
      </w:pPr>
      <w:r>
        <w:rPr>
          <w:rFonts w:ascii="Times New Roman"/>
          <w:b w:val="false"/>
          <w:i w:val="false"/>
          <w:color w:val="000000"/>
          <w:sz w:val="28"/>
        </w:rPr>
        <w:t>
      сервис арқылы анықталады.</w:t>
      </w:r>
    </w:p>
    <w:p>
      <w:pPr>
        <w:spacing w:after="0"/>
        <w:ind w:left="0"/>
        <w:jc w:val="both"/>
      </w:pPr>
      <w:r>
        <w:rPr>
          <w:rFonts w:ascii="Times New Roman"/>
          <w:b w:val="false"/>
          <w:i w:val="false"/>
          <w:color w:val="000000"/>
          <w:sz w:val="28"/>
        </w:rPr>
        <w:t>
      Көрсетілетін қызметті алушы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_____________________________________________________________</w:t>
      </w:r>
    </w:p>
    <w:p>
      <w:pPr>
        <w:spacing w:after="0"/>
        <w:ind w:left="0"/>
        <w:jc w:val="both"/>
      </w:pPr>
      <w:r>
        <w:rPr>
          <w:rFonts w:ascii="Times New Roman"/>
          <w:b w:val="false"/>
          <w:i w:val="false"/>
          <w:color w:val="000000"/>
          <w:sz w:val="28"/>
        </w:rPr>
        <w:t>
      бизнес-сәйкестендіру нөмірі: __________________________________________</w:t>
      </w:r>
    </w:p>
    <w:p>
      <w:pPr>
        <w:spacing w:after="0"/>
        <w:ind w:left="0"/>
        <w:jc w:val="both"/>
      </w:pPr>
      <w:r>
        <w:rPr>
          <w:rFonts w:ascii="Times New Roman"/>
          <w:b w:val="false"/>
          <w:i w:val="false"/>
          <w:color w:val="000000"/>
          <w:sz w:val="28"/>
        </w:rPr>
        <w:t>
      басшының жеке сәйкестендіру нөмірі, аты, әкесінің аты (бар болса), тегі :_____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________________________________________________</w:t>
      </w:r>
    </w:p>
    <w:p>
      <w:pPr>
        <w:spacing w:after="0"/>
        <w:ind w:left="0"/>
        <w:jc w:val="both"/>
      </w:pPr>
      <w:r>
        <w:rPr>
          <w:rFonts w:ascii="Times New Roman"/>
          <w:b w:val="false"/>
          <w:i w:val="false"/>
          <w:color w:val="000000"/>
          <w:sz w:val="28"/>
        </w:rPr>
        <w:t>
      Мына құжаттарды қоса беремін: _______________________________________</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w:t>
      </w:r>
    </w:p>
    <w:p>
      <w:pPr>
        <w:spacing w:after="0"/>
        <w:ind w:left="0"/>
        <w:jc w:val="both"/>
      </w:pPr>
      <w:r>
        <w:rPr>
          <w:rFonts w:ascii="Times New Roman"/>
          <w:b w:val="false"/>
          <w:i w:val="false"/>
          <w:color w:val="000000"/>
          <w:sz w:val="28"/>
        </w:rPr>
        <w:t>
      заңнамасына сәйкес дұрыс емес мәліметтерді ұсынғаным үшін жауапкершілік</w:t>
      </w:r>
    </w:p>
    <w:p>
      <w:pPr>
        <w:spacing w:after="0"/>
        <w:ind w:left="0"/>
        <w:jc w:val="both"/>
      </w:pPr>
      <w:r>
        <w:rPr>
          <w:rFonts w:ascii="Times New Roman"/>
          <w:b w:val="false"/>
          <w:i w:val="false"/>
          <w:color w:val="000000"/>
          <w:sz w:val="28"/>
        </w:rPr>
        <w:t xml:space="preserve">
      туралы хабардармын және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сондай-ақ дербес деректерді жинауға, өңдеуге, сақтауға, түсіруге </w:t>
      </w:r>
    </w:p>
    <w:p>
      <w:pPr>
        <w:spacing w:after="0"/>
        <w:ind w:left="0"/>
        <w:jc w:val="both"/>
      </w:pPr>
      <w:r>
        <w:rPr>
          <w:rFonts w:ascii="Times New Roman"/>
          <w:b w:val="false"/>
          <w:i w:val="false"/>
          <w:color w:val="000000"/>
          <w:sz w:val="28"/>
        </w:rPr>
        <w:t>
      және пайдалануға келісім беремін.</w:t>
      </w:r>
    </w:p>
    <w:p>
      <w:pPr>
        <w:spacing w:after="0"/>
        <w:ind w:left="0"/>
        <w:jc w:val="both"/>
      </w:pPr>
      <w:r>
        <w:rPr>
          <w:rFonts w:ascii="Times New Roman"/>
          <w:b w:val="false"/>
          <w:i w:val="false"/>
          <w:color w:val="000000"/>
          <w:sz w:val="28"/>
        </w:rPr>
        <w:t xml:space="preserve">
      Көрсетілетін қызметті алушы 20__ жылғы " " ______ сағат___-де қол қойып, </w:t>
      </w:r>
    </w:p>
    <w:p>
      <w:pPr>
        <w:spacing w:after="0"/>
        <w:ind w:left="0"/>
        <w:jc w:val="both"/>
      </w:pPr>
      <w:r>
        <w:rPr>
          <w:rFonts w:ascii="Times New Roman"/>
          <w:b w:val="false"/>
          <w:i w:val="false"/>
          <w:color w:val="000000"/>
          <w:sz w:val="28"/>
        </w:rPr>
        <w:t>
      жіберді.</w:t>
      </w:r>
    </w:p>
    <w:p>
      <w:pPr>
        <w:spacing w:after="0"/>
        <w:ind w:left="0"/>
        <w:jc w:val="both"/>
      </w:pPr>
      <w:r>
        <w:rPr>
          <w:rFonts w:ascii="Times New Roman"/>
          <w:b w:val="false"/>
          <w:i w:val="false"/>
          <w:color w:val="000000"/>
          <w:sz w:val="28"/>
        </w:rPr>
        <w:t>
      Көрсетілетін қызметті алушының электрондық-цифрлық қолтаңбасының (бұдан</w:t>
      </w:r>
    </w:p>
    <w:p>
      <w:pPr>
        <w:spacing w:after="0"/>
        <w:ind w:left="0"/>
        <w:jc w:val="both"/>
      </w:pPr>
      <w:r>
        <w:rPr>
          <w:rFonts w:ascii="Times New Roman"/>
          <w:b w:val="false"/>
          <w:i w:val="false"/>
          <w:color w:val="000000"/>
          <w:sz w:val="28"/>
        </w:rPr>
        <w:t>
      әрі – ЭЦҚ) деректері:</w:t>
      </w:r>
    </w:p>
    <w:p>
      <w:pPr>
        <w:spacing w:after="0"/>
        <w:ind w:left="0"/>
        <w:jc w:val="both"/>
      </w:pPr>
      <w:r>
        <w:rPr>
          <w:rFonts w:ascii="Times New Roman"/>
          <w:b w:val="false"/>
          <w:i w:val="false"/>
          <w:color w:val="000000"/>
          <w:sz w:val="28"/>
        </w:rPr>
        <w:t>
      ЭЦҚ қою күні мен уақыты: _____________________________________________</w:t>
      </w:r>
    </w:p>
    <w:p>
      <w:pPr>
        <w:spacing w:after="0"/>
        <w:ind w:left="0"/>
        <w:jc w:val="both"/>
      </w:pPr>
      <w:r>
        <w:rPr>
          <w:rFonts w:ascii="Times New Roman"/>
          <w:b w:val="false"/>
          <w:i w:val="false"/>
          <w:color w:val="000000"/>
          <w:sz w:val="28"/>
        </w:rPr>
        <w:t>
      Өтінішті қабылдау туралы хабарлама:</w:t>
      </w:r>
    </w:p>
    <w:p>
      <w:pPr>
        <w:spacing w:after="0"/>
        <w:ind w:left="0"/>
        <w:jc w:val="both"/>
      </w:pPr>
      <w:r>
        <w:rPr>
          <w:rFonts w:ascii="Times New Roman"/>
          <w:b w:val="false"/>
          <w:i w:val="false"/>
          <w:color w:val="000000"/>
          <w:sz w:val="28"/>
        </w:rPr>
        <w:t>
      Өтініш 20__ жылғы " " ______ сағат___-де қабылданды</w:t>
      </w:r>
    </w:p>
    <w:p>
      <w:pPr>
        <w:spacing w:after="0"/>
        <w:ind w:left="0"/>
        <w:jc w:val="both"/>
      </w:pPr>
      <w:r>
        <w:rPr>
          <w:rFonts w:ascii="Times New Roman"/>
          <w:b w:val="false"/>
          <w:i w:val="false"/>
          <w:color w:val="000000"/>
          <w:sz w:val="28"/>
        </w:rPr>
        <w:t>
      Ветеринария саласындағы уәкілетті орган ведомствосы аумақтық бөлімшесінің</w:t>
      </w:r>
    </w:p>
    <w:p>
      <w:pPr>
        <w:spacing w:after="0"/>
        <w:ind w:left="0"/>
        <w:jc w:val="both"/>
      </w:pPr>
      <w:r>
        <w:rPr>
          <w:rFonts w:ascii="Times New Roman"/>
          <w:b w:val="false"/>
          <w:i w:val="false"/>
          <w:color w:val="000000"/>
          <w:sz w:val="28"/>
        </w:rPr>
        <w:t>
      ЭЦҚ деректері: ______________________________________________________</w:t>
      </w:r>
    </w:p>
    <w:p>
      <w:pPr>
        <w:spacing w:after="0"/>
        <w:ind w:left="0"/>
        <w:jc w:val="both"/>
      </w:pPr>
      <w:r>
        <w:rPr>
          <w:rFonts w:ascii="Times New Roman"/>
          <w:b w:val="false"/>
          <w:i w:val="false"/>
          <w:color w:val="000000"/>
          <w:sz w:val="28"/>
        </w:rPr>
        <w:t>
      ЭЦҚ қол қою күні мен уақыты: 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құжаттарды </w:t>
            </w:r>
            <w:r>
              <w:br/>
            </w:r>
            <w:r>
              <w:rPr>
                <w:rFonts w:ascii="Times New Roman"/>
                <w:b w:val="false"/>
                <w:i w:val="false"/>
                <w:color w:val="000000"/>
                <w:sz w:val="20"/>
              </w:rPr>
              <w:t xml:space="preserve">беру қағидалары және олардың </w:t>
            </w:r>
            <w:r>
              <w:br/>
            </w:r>
            <w:r>
              <w:rPr>
                <w:rFonts w:ascii="Times New Roman"/>
                <w:b w:val="false"/>
                <w:i w:val="false"/>
                <w:color w:val="000000"/>
                <w:sz w:val="20"/>
              </w:rPr>
              <w:t xml:space="preserve">бланкілеріне қойылатын </w:t>
            </w:r>
            <w:r>
              <w:br/>
            </w:r>
            <w:r>
              <w:rPr>
                <w:rFonts w:ascii="Times New Roman"/>
                <w:b w:val="false"/>
                <w:i w:val="false"/>
                <w:color w:val="000000"/>
                <w:sz w:val="20"/>
              </w:rPr>
              <w:t>талаптарға</w:t>
            </w:r>
            <w:r>
              <w:br/>
            </w:r>
            <w:r>
              <w:rPr>
                <w:rFonts w:ascii="Times New Roman"/>
                <w:b w:val="false"/>
                <w:i w:val="false"/>
                <w:color w:val="000000"/>
                <w:sz w:val="20"/>
              </w:rPr>
              <w:t>11-қосымша</w:t>
            </w:r>
          </w:p>
        </w:tc>
      </w:tr>
    </w:tbl>
    <w:bookmarkStart w:name="z199" w:id="151"/>
    <w:p>
      <w:pPr>
        <w:spacing w:after="0"/>
        <w:ind w:left="0"/>
        <w:jc w:val="left"/>
      </w:pPr>
      <w:r>
        <w:rPr>
          <w:rFonts w:ascii="Times New Roman"/>
          <w:b/>
          <w:i w:val="false"/>
          <w:color w:val="000000"/>
        </w:rPr>
        <w:t xml:space="preserve"> "Ветеринариялық анықтамалар беру" мемлекеттік қызметін көрсетуге қойылатын негізгі талаптардың тізбесі</w:t>
      </w:r>
    </w:p>
    <w:bookmarkEnd w:id="151"/>
    <w:p>
      <w:pPr>
        <w:spacing w:after="0"/>
        <w:ind w:left="0"/>
        <w:jc w:val="both"/>
      </w:pPr>
      <w:r>
        <w:rPr>
          <w:rFonts w:ascii="Times New Roman"/>
          <w:b w:val="false"/>
          <w:i w:val="false"/>
          <w:color w:val="ff0000"/>
          <w:sz w:val="28"/>
        </w:rPr>
        <w:t xml:space="preserve">
      Ескерту. 11-қосымша жаңа редакцияда - ҚР Ауыл шаруашылығы министрінің 24.01.2023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облыстардың, Астана, Алматы және Шымкент қалаларының жергілікті атқарушы органдары құрған мемлекеттік ветеринариялық ұйымдар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"электрондық үкіметтің" www. egov. 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анықтама немесе мемлекеттік қызмет көрсетуден бас тарту туралы уәжді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жұмыс уақыты аяқталғаннан кейін, Қазақстан Республикасы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жұмыс уақытының белгіленген ұзақтығынан тыс уақытта қызмет берушімен жұмыс уақытының кестесіне сәйкес белгіленеді. Мемлекеттік қызмет алдын ала жазылусыз және жеделдетіп қызмет көрсетусіз кезек күту тәртібімен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xml:space="preserve">
1) Қазақстан Республикасы Ауыл шаруашылығы министрінің 2015 жылғы 21 мамырдағы № 7-1/453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11898 болып тіркелген) бекітілген ветеринариялық құжаттарды беру және олардың бланкілеріне қойылатын талаптарды бекіту туралы Қағидаларға (бұдан әрі – Қағидалар) 12-қосымшаға сәйкес нысан бойынша өтініш (жануардың ветеринариялық паспорты мен жеке нөмірінің болуын, ветеринариялық тексеру нәтижелерін, тиісті әкімшілік-аумақтық бірліктің аумағындағы эпизоотиялық жағдайды, ауыл шаруашылығы жануарларын бірдейлендіру жөніндегі дерекқорда немесе одан үзінді көшірмеде бар жануарлар туралы мәліметтерді негізге ала отырып);</w:t>
            </w:r>
          </w:p>
          <w:p>
            <w:pPr>
              <w:spacing w:after="20"/>
              <w:ind w:left="20"/>
              <w:jc w:val="both"/>
            </w:pPr>
            <w:r>
              <w:rPr>
                <w:rFonts w:ascii="Times New Roman"/>
                <w:b w:val="false"/>
                <w:i w:val="false"/>
                <w:color w:val="000000"/>
                <w:sz w:val="20"/>
              </w:rPr>
              <w:t xml:space="preserve">
2) балықтарды және басқа да су жануарларын (тірі, жас, салқындатылған, мұздатылған балық, сондай-ақ шаяндар, гаммарус, салина артемиясы (цисталар)) бес килограммнан астам тасымалдау кезінде ауланған жері туралы анықтаманың көшірмесі – "Балықтың қайдан ауланғаны туралы анықтама нысанын бекіту туралы" Қазақстан Республикасы Премьер-Министрінің орынбасары – Қазақстан Республикасы Ауыл шаруашылығы министрінің 2016 жылғы 8 шілдедегі № 304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14117 болып тіркелген) белгіленген туралы анықтаманың көшірмесі (бұдан әрі – ауланған жері туралы анықтама);</w:t>
            </w:r>
          </w:p>
          <w:p>
            <w:pPr>
              <w:spacing w:after="20"/>
              <w:ind w:left="20"/>
              <w:jc w:val="both"/>
            </w:pPr>
            <w:r>
              <w:rPr>
                <w:rFonts w:ascii="Times New Roman"/>
                <w:b w:val="false"/>
                <w:i w:val="false"/>
                <w:color w:val="000000"/>
                <w:sz w:val="20"/>
              </w:rPr>
              <w:t>
3) Еуразиялық экономикалық одаққа мүше мемлекеттерден және үшінші елдерден (Еуразиялық экономикалық одаққа мүше болып табылмайтын мемлекеттерден) әкелінген ветеринариялық (ветеринариялық-санитариялық) бақылау объектілерін Қазақстан Республикасының аумағы бойынша өткізу кезінде-ветеринариялық – санитариялық бақылау және қадағалау объектісі әкелінген ветеринариялық құжаттың көшірмесі;</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Қағидаларға 12-қосымшаға сәйкес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2) балықтарды және басқа да су жануарларын (тірі, жас, салқындатылған, мұздатылған балық, сондай – ақ шаяндар, гаммарус, салина артемиясы (цисталар)) бес килограмнан астам тасымалдау кезінде-ауланған жері туралы анықтаманың электрондық көшірмесі;</w:t>
            </w:r>
          </w:p>
          <w:p>
            <w:pPr>
              <w:spacing w:after="20"/>
              <w:ind w:left="20"/>
              <w:jc w:val="both"/>
            </w:pPr>
            <w:r>
              <w:rPr>
                <w:rFonts w:ascii="Times New Roman"/>
                <w:b w:val="false"/>
                <w:i w:val="false"/>
                <w:color w:val="000000"/>
                <w:sz w:val="20"/>
              </w:rPr>
              <w:t>
3) Еуразиялық экономикалық одаққа мүше мемлекеттерден және үшінші елдерден (Еуразиялық экономикалық одаққа мүше болып табылмайтын мемлекеттерден) әкелінген ветеринариялық (ветеринариялық-санитариялық) бақылау объектілерін Қазақстан Республикасының аумағы бойынша өткізу кезінде-ветеринариялық-санитариялық бақылау және қадағалау объектісі әкелінген ветеринариялық құжаттың электрондық көшірмесі.</w:t>
            </w:r>
          </w:p>
          <w:p>
            <w:pPr>
              <w:spacing w:after="20"/>
              <w:ind w:left="20"/>
              <w:jc w:val="both"/>
            </w:pPr>
            <w:r>
              <w:rPr>
                <w:rFonts w:ascii="Times New Roman"/>
                <w:b w:val="false"/>
                <w:i w:val="false"/>
                <w:color w:val="000000"/>
                <w:sz w:val="20"/>
              </w:rPr>
              <w:t>
Жеке басын куәландыратын, заңды тұлғаны тіркеу (қайта тіркеу) туралы, дара кәсіпкерді тіркеу туралы хабарлама не дара кәсіпкер ретінде қызметінің басталғаны туралы хабарлама, Ауыл шаруашылығы жануарының ветеринариялық паспорты туралы құжаттардың мәліметтерін көрсетілетін қызметті беруші мемлекеттік ақпараттық жүйелерден "электрондық үкіметтің" шлюзі арқылы алады.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жануарлардың аса қауіпті және жұқпалы аурулары бойынша мемлекеттік ветеринариялық-санитариялық бақылау мен қадағалау объектісінің шығу (болу), жүру (бағыты) және (немесе) келу (межелі пункт) орнының эпизоотиялық ахуалының нашарлауы;</w:t>
            </w:r>
          </w:p>
          <w:p>
            <w:pPr>
              <w:spacing w:after="20"/>
              <w:ind w:left="20"/>
              <w:jc w:val="both"/>
            </w:pPr>
            <w:r>
              <w:rPr>
                <w:rFonts w:ascii="Times New Roman"/>
                <w:b w:val="false"/>
                <w:i w:val="false"/>
                <w:color w:val="000000"/>
                <w:sz w:val="20"/>
              </w:rPr>
              <w:t>
2) мемлекеттік ветеринариялық-санитариялық бақылау мен қадағалау объектісінің қауіпсіздігі мониторингінің нәтижелері бойынша жануарлар саулығы мен адам денсаулығының қауіпсіздігіне төнетін қатердің расталуы;</w:t>
            </w:r>
          </w:p>
          <w:p>
            <w:pPr>
              <w:spacing w:after="20"/>
              <w:ind w:left="20"/>
              <w:jc w:val="both"/>
            </w:pPr>
            <w:r>
              <w:rPr>
                <w:rFonts w:ascii="Times New Roman"/>
                <w:b w:val="false"/>
                <w:i w:val="false"/>
                <w:color w:val="000000"/>
                <w:sz w:val="20"/>
              </w:rPr>
              <w:t>
3) мемлекеттік ветеринариялық-санитариялық бақылау мен қадағалау нәтижелері бойынша жануарлар саулығы мен адам денсаулығының қауіпсіздігіне қатер төндіретін, Қазақстан Республикасының ветеринария саласындағы заңнамасы талаптарын бұзушылықтың анықталуы;</w:t>
            </w:r>
          </w:p>
          <w:p>
            <w:pPr>
              <w:spacing w:after="20"/>
              <w:ind w:left="20"/>
              <w:jc w:val="both"/>
            </w:pPr>
            <w:r>
              <w:rPr>
                <w:rFonts w:ascii="Times New Roman"/>
                <w:b w:val="false"/>
                <w:i w:val="false"/>
                <w:color w:val="000000"/>
                <w:sz w:val="20"/>
              </w:rPr>
              <w:t>
4) ветеринариялық анықтаманы және (немесе) олардағы деректерді (мәліметтерді) алу үшін көрсетілетін қызметті алушы ұсынған құжаттардың дәйексіздігін анықтау (жануардың жеке нөмірінің болмауы));</w:t>
            </w:r>
          </w:p>
          <w:p>
            <w:pPr>
              <w:spacing w:after="20"/>
              <w:ind w:left="20"/>
              <w:jc w:val="both"/>
            </w:pPr>
            <w:r>
              <w:rPr>
                <w:rFonts w:ascii="Times New Roman"/>
                <w:b w:val="false"/>
                <w:i w:val="false"/>
                <w:color w:val="000000"/>
                <w:sz w:val="20"/>
              </w:rPr>
              <w:t>
5) мемлекеттік қызметті көрсету үшін қажетті жануардың, жануарлардан алынатын өнімдер мен шикізаттың, көлік құралының осы Қағидаларда белгіленген талаптарға сәйкес келмеуі;</w:t>
            </w:r>
          </w:p>
          <w:p>
            <w:pPr>
              <w:spacing w:after="20"/>
              <w:ind w:left="20"/>
              <w:jc w:val="both"/>
            </w:pPr>
            <w:r>
              <w:rPr>
                <w:rFonts w:ascii="Times New Roman"/>
                <w:b w:val="false"/>
                <w:i w:val="false"/>
                <w:color w:val="000000"/>
                <w:sz w:val="20"/>
              </w:rPr>
              <w:t>
6) көрсетілетін қызметті алушыға қатысты соттың заңды күшіне енген үкімінің болуы, оның негізінде көрсетілетін қызметті алушының ветеринариялық анықтаманы алумен байланысты арнаулы құқығынан айырылуы бойынша мемлекеттік қызметтерді көрсетуден уәжді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қызметті портал арқылы электрондық нысанда алу мүмкіндігі бар және мемлекеттік қызметті көрсету мәртебесі туралы ақпаратты "жеке кабинеті" арқылы қашықтықтан қол жеткізу режимінде алу мүмкіндігі бар. Мемлекеттік қызмет көрсету мәселелері жөніндегі анықтамалық қызметтердің байланыс телефондары Министрліктің интернет-ресурсында орналастырылған: www. gov. kz "Мемлекеттік көрсетілетін қызметтер" бөлімі.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құжаттарды </w:t>
            </w:r>
            <w:r>
              <w:br/>
            </w:r>
            <w:r>
              <w:rPr>
                <w:rFonts w:ascii="Times New Roman"/>
                <w:b w:val="false"/>
                <w:i w:val="false"/>
                <w:color w:val="000000"/>
                <w:sz w:val="20"/>
              </w:rPr>
              <w:t xml:space="preserve">беру қағидалары және олардың </w:t>
            </w:r>
            <w:r>
              <w:br/>
            </w:r>
            <w:r>
              <w:rPr>
                <w:rFonts w:ascii="Times New Roman"/>
                <w:b w:val="false"/>
                <w:i w:val="false"/>
                <w:color w:val="000000"/>
                <w:sz w:val="20"/>
              </w:rPr>
              <w:t xml:space="preserve">бланкілеріне қойылатын </w:t>
            </w:r>
            <w:r>
              <w:br/>
            </w:r>
            <w:r>
              <w:rPr>
                <w:rFonts w:ascii="Times New Roman"/>
                <w:b w:val="false"/>
                <w:i w:val="false"/>
                <w:color w:val="000000"/>
                <w:sz w:val="20"/>
              </w:rPr>
              <w:t>талаптарға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Кімге ____________________________________</w:t>
      </w:r>
    </w:p>
    <w:p>
      <w:pPr>
        <w:spacing w:after="0"/>
        <w:ind w:left="0"/>
        <w:jc w:val="both"/>
      </w:pPr>
      <w:r>
        <w:rPr>
          <w:rFonts w:ascii="Times New Roman"/>
          <w:b w:val="false"/>
          <w:i w:val="false"/>
          <w:color w:val="000000"/>
          <w:sz w:val="28"/>
        </w:rPr>
        <w:t>
      (мемлекеттік ұйымның немесе</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өндірістік бақылау бөлімшенің атауы)</w:t>
      </w:r>
    </w:p>
    <w:p>
      <w:pPr>
        <w:spacing w:after="0"/>
        <w:ind w:left="0"/>
        <w:jc w:val="both"/>
      </w:pPr>
      <w:r>
        <w:rPr>
          <w:rFonts w:ascii="Times New Roman"/>
          <w:b w:val="false"/>
          <w:i w:val="false"/>
          <w:color w:val="000000"/>
          <w:sz w:val="28"/>
        </w:rPr>
        <w:t>
      Кімнен __________________________________</w:t>
      </w:r>
    </w:p>
    <w:p>
      <w:pPr>
        <w:spacing w:after="0"/>
        <w:ind w:left="0"/>
        <w:jc w:val="both"/>
      </w:pPr>
      <w:r>
        <w:rPr>
          <w:rFonts w:ascii="Times New Roman"/>
          <w:b w:val="false"/>
          <w:i w:val="false"/>
          <w:color w:val="000000"/>
          <w:sz w:val="28"/>
        </w:rPr>
        <w:t>
      (жеке тұлғаның аты, әкесінің аты (бар болса),</w:t>
      </w:r>
    </w:p>
    <w:p>
      <w:pPr>
        <w:spacing w:after="0"/>
        <w:ind w:left="0"/>
        <w:jc w:val="both"/>
      </w:pPr>
      <w:r>
        <w:rPr>
          <w:rFonts w:ascii="Times New Roman"/>
          <w:b w:val="false"/>
          <w:i w:val="false"/>
          <w:color w:val="000000"/>
          <w:sz w:val="28"/>
        </w:rPr>
        <w:t>
      тегі, жеке сәйкестендіру нөмірі/заңды</w:t>
      </w:r>
    </w:p>
    <w:p>
      <w:pPr>
        <w:spacing w:after="0"/>
        <w:ind w:left="0"/>
        <w:jc w:val="both"/>
      </w:pPr>
      <w:r>
        <w:rPr>
          <w:rFonts w:ascii="Times New Roman"/>
          <w:b w:val="false"/>
          <w:i w:val="false"/>
          <w:color w:val="000000"/>
          <w:sz w:val="28"/>
        </w:rPr>
        <w:t>
      тұлғаның атауы, бизнес сәйкестендіру нөмірі)</w:t>
      </w:r>
    </w:p>
    <w:p>
      <w:pPr>
        <w:spacing w:after="0"/>
        <w:ind w:left="0"/>
        <w:jc w:val="both"/>
      </w:pPr>
      <w:r>
        <w:rPr>
          <w:rFonts w:ascii="Times New Roman"/>
          <w:b w:val="false"/>
          <w:i w:val="false"/>
          <w:color w:val="000000"/>
          <w:sz w:val="28"/>
        </w:rPr>
        <w:t>
      Мекенжайы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нөмірі:_______________________</w:t>
            </w:r>
          </w:p>
        </w:tc>
      </w:tr>
    </w:tbl>
    <w:bookmarkStart w:name="z201" w:id="152"/>
    <w:p>
      <w:pPr>
        <w:spacing w:after="0"/>
        <w:ind w:left="0"/>
        <w:jc w:val="left"/>
      </w:pPr>
      <w:r>
        <w:rPr>
          <w:rFonts w:ascii="Times New Roman"/>
          <w:b/>
          <w:i w:val="false"/>
          <w:color w:val="000000"/>
        </w:rPr>
        <w:t xml:space="preserve"> Өтініш</w:t>
      </w:r>
    </w:p>
    <w:bookmarkEnd w:id="152"/>
    <w:p>
      <w:pPr>
        <w:spacing w:after="0"/>
        <w:ind w:left="0"/>
        <w:jc w:val="both"/>
      </w:pPr>
      <w:r>
        <w:rPr>
          <w:rFonts w:ascii="Times New Roman"/>
          <w:b w:val="false"/>
          <w:i w:val="false"/>
          <w:color w:val="ff0000"/>
          <w:sz w:val="28"/>
        </w:rPr>
        <w:t xml:space="preserve">
      Ескерту. 12-қосымша жаңа редакцияда - ҚР Ауыл шаруашылығы министрінің 24.01.2023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(жануарға, жануардан алынатын өнімге, жануардан алынатын шикізатқа, азыққа)</w:t>
      </w:r>
    </w:p>
    <w:p>
      <w:pPr>
        <w:spacing w:after="0"/>
        <w:ind w:left="0"/>
        <w:jc w:val="both"/>
      </w:pPr>
      <w:r>
        <w:rPr>
          <w:rFonts w:ascii="Times New Roman"/>
          <w:b w:val="false"/>
          <w:i w:val="false"/>
          <w:color w:val="000000"/>
          <w:sz w:val="28"/>
        </w:rPr>
        <w:t>
      __________________________ветеринариялық анықтама беруіңізді сұраймын.</w:t>
      </w:r>
    </w:p>
    <w:p>
      <w:pPr>
        <w:spacing w:after="0"/>
        <w:ind w:left="0"/>
        <w:jc w:val="both"/>
      </w:pPr>
      <w:r>
        <w:rPr>
          <w:rFonts w:ascii="Times New Roman"/>
          <w:b w:val="false"/>
          <w:i w:val="false"/>
          <w:color w:val="000000"/>
          <w:sz w:val="28"/>
        </w:rPr>
        <w:t>
      Жануардың, өнімнің, жануарлардан алынатын шикізаттың, азықтың атауы, түрі</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Жануарды (балықтардан, балараларынан, қосмекенділерден, жәндіктерден басқа), </w:t>
      </w:r>
    </w:p>
    <w:p>
      <w:pPr>
        <w:spacing w:after="0"/>
        <w:ind w:left="0"/>
        <w:jc w:val="both"/>
      </w:pPr>
      <w:r>
        <w:rPr>
          <w:rFonts w:ascii="Times New Roman"/>
          <w:b w:val="false"/>
          <w:i w:val="false"/>
          <w:color w:val="000000"/>
          <w:sz w:val="28"/>
        </w:rPr>
        <w:t xml:space="preserve">
      жануарлардан алынатын өнімдер мен шикізатты тасымалдау кезінде – жануардың жеке нөмірі, </w:t>
      </w:r>
    </w:p>
    <w:p>
      <w:pPr>
        <w:spacing w:after="0"/>
        <w:ind w:left="0"/>
        <w:jc w:val="both"/>
      </w:pPr>
      <w:r>
        <w:rPr>
          <w:rFonts w:ascii="Times New Roman"/>
          <w:b w:val="false"/>
          <w:i w:val="false"/>
          <w:color w:val="000000"/>
          <w:sz w:val="28"/>
        </w:rPr>
        <w:t>
      ветеринариялық паспорттың нөмірі</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Балықтарды және басқа су жануарларын (тірі, жаңа ауланған, тоңазытылған, мұздатылған </w:t>
      </w:r>
    </w:p>
    <w:p>
      <w:pPr>
        <w:spacing w:after="0"/>
        <w:ind w:left="0"/>
        <w:jc w:val="both"/>
      </w:pPr>
      <w:r>
        <w:rPr>
          <w:rFonts w:ascii="Times New Roman"/>
          <w:b w:val="false"/>
          <w:i w:val="false"/>
          <w:color w:val="000000"/>
          <w:sz w:val="28"/>
        </w:rPr>
        <w:t>
      балық, сондай-ақ шаяндар, гаммарус, артемия салина (циста) бес килограмнан астам тасымалдау</w:t>
      </w:r>
    </w:p>
    <w:p>
      <w:pPr>
        <w:spacing w:after="0"/>
        <w:ind w:left="0"/>
        <w:jc w:val="both"/>
      </w:pPr>
      <w:r>
        <w:rPr>
          <w:rFonts w:ascii="Times New Roman"/>
          <w:b w:val="false"/>
          <w:i w:val="false"/>
          <w:color w:val="000000"/>
          <w:sz w:val="28"/>
        </w:rPr>
        <w:t>
      кезінде–орны ауыстырылатын (тасымалданатын) көлемге балықтың қайдан ауланғаны туралы</w:t>
      </w:r>
    </w:p>
    <w:p>
      <w:pPr>
        <w:spacing w:after="0"/>
        <w:ind w:left="0"/>
        <w:jc w:val="both"/>
      </w:pPr>
      <w:r>
        <w:rPr>
          <w:rFonts w:ascii="Times New Roman"/>
          <w:b w:val="false"/>
          <w:i w:val="false"/>
          <w:color w:val="000000"/>
          <w:sz w:val="28"/>
        </w:rPr>
        <w:t>
      анықтаманың нөмірі мен күні</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Еуразиялық экономикалық одаққа мүше мемлекеттерден және үшінші елдерден (Еуразиялық </w:t>
      </w:r>
    </w:p>
    <w:p>
      <w:pPr>
        <w:spacing w:after="0"/>
        <w:ind w:left="0"/>
        <w:jc w:val="both"/>
      </w:pPr>
      <w:r>
        <w:rPr>
          <w:rFonts w:ascii="Times New Roman"/>
          <w:b w:val="false"/>
          <w:i w:val="false"/>
          <w:color w:val="000000"/>
          <w:sz w:val="28"/>
        </w:rPr>
        <w:t xml:space="preserve">
      экономикалық одаққа мүше болып табылмайтын мемлекеттерден) әкелінген ветеринариялық </w:t>
      </w:r>
    </w:p>
    <w:p>
      <w:pPr>
        <w:spacing w:after="0"/>
        <w:ind w:left="0"/>
        <w:jc w:val="both"/>
      </w:pPr>
      <w:r>
        <w:rPr>
          <w:rFonts w:ascii="Times New Roman"/>
          <w:b w:val="false"/>
          <w:i w:val="false"/>
          <w:color w:val="000000"/>
          <w:sz w:val="28"/>
        </w:rPr>
        <w:t xml:space="preserve">
      (ветеринариялық-санитариялық) бақылау объектілерінің Қазақстан Республикасының аумағы </w:t>
      </w:r>
    </w:p>
    <w:p>
      <w:pPr>
        <w:spacing w:after="0"/>
        <w:ind w:left="0"/>
        <w:jc w:val="both"/>
      </w:pPr>
      <w:r>
        <w:rPr>
          <w:rFonts w:ascii="Times New Roman"/>
          <w:b w:val="false"/>
          <w:i w:val="false"/>
          <w:color w:val="000000"/>
          <w:sz w:val="28"/>
        </w:rPr>
        <w:t>
      бойынша орнын ауыстыру кезінде</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(ветеринариялық құжаттың атауы, нөмірі, күні)</w:t>
      </w:r>
    </w:p>
    <w:p>
      <w:pPr>
        <w:spacing w:after="0"/>
        <w:ind w:left="0"/>
        <w:jc w:val="both"/>
      </w:pPr>
      <w:r>
        <w:rPr>
          <w:rFonts w:ascii="Times New Roman"/>
          <w:b w:val="false"/>
          <w:i w:val="false"/>
          <w:color w:val="000000"/>
          <w:sz w:val="28"/>
        </w:rPr>
        <w:t>
      Саны, оның өлшем бірлігі, қаптамасы, таңбалау, сәйкестендіру нөмірі, салмағы</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әзірленген__________________________________________________________________</w:t>
      </w:r>
    </w:p>
    <w:p>
      <w:pPr>
        <w:spacing w:after="0"/>
        <w:ind w:left="0"/>
        <w:jc w:val="both"/>
      </w:pPr>
      <w:r>
        <w:rPr>
          <w:rFonts w:ascii="Times New Roman"/>
          <w:b w:val="false"/>
          <w:i w:val="false"/>
          <w:color w:val="000000"/>
          <w:sz w:val="28"/>
        </w:rPr>
        <w:t>
      (жануарлар өсіруді, жануарларды, жануарлардан алынатын өнімдер мен шикізатты   дайындауды</w:t>
      </w:r>
    </w:p>
    <w:p>
      <w:pPr>
        <w:spacing w:after="0"/>
        <w:ind w:left="0"/>
        <w:jc w:val="both"/>
      </w:pPr>
      <w:r>
        <w:rPr>
          <w:rFonts w:ascii="Times New Roman"/>
          <w:b w:val="false"/>
          <w:i w:val="false"/>
          <w:color w:val="000000"/>
          <w:sz w:val="28"/>
        </w:rPr>
        <w:t xml:space="preserve">
      (союды), сақтауды, қайта өңдеуді және өткізуді жүзеге асыратын өндіріс  объектісінің, сондай-ақ </w:t>
      </w:r>
    </w:p>
    <w:p>
      <w:pPr>
        <w:spacing w:after="0"/>
        <w:ind w:left="0"/>
        <w:jc w:val="both"/>
      </w:pPr>
      <w:r>
        <w:rPr>
          <w:rFonts w:ascii="Times New Roman"/>
          <w:b w:val="false"/>
          <w:i w:val="false"/>
          <w:color w:val="000000"/>
          <w:sz w:val="28"/>
        </w:rPr>
        <w:t>
      азық өндіру, сақтау және өткізу жөніндегі ұйымның атауы және мекенжайы)</w:t>
      </w:r>
    </w:p>
    <w:p>
      <w:pPr>
        <w:spacing w:after="0"/>
        <w:ind w:left="0"/>
        <w:jc w:val="both"/>
      </w:pPr>
      <w:r>
        <w:rPr>
          <w:rFonts w:ascii="Times New Roman"/>
          <w:b w:val="false"/>
          <w:i w:val="false"/>
          <w:color w:val="000000"/>
          <w:sz w:val="28"/>
        </w:rPr>
        <w:t xml:space="preserve">
      Есепке алу нөмірі (жануарлар өсіруді, жануарларды, жануарлардан алынатын өнімдер мен </w:t>
      </w:r>
    </w:p>
    <w:p>
      <w:pPr>
        <w:spacing w:after="0"/>
        <w:ind w:left="0"/>
        <w:jc w:val="both"/>
      </w:pPr>
      <w:r>
        <w:rPr>
          <w:rFonts w:ascii="Times New Roman"/>
          <w:b w:val="false"/>
          <w:i w:val="false"/>
          <w:color w:val="000000"/>
          <w:sz w:val="28"/>
        </w:rPr>
        <w:t xml:space="preserve">
      шикізатты дайындауды (союды), сақтауды, қайта өңдеуді және өткізуді жүзеге асыратын өндіріс </w:t>
      </w:r>
    </w:p>
    <w:p>
      <w:pPr>
        <w:spacing w:after="0"/>
        <w:ind w:left="0"/>
        <w:jc w:val="both"/>
      </w:pPr>
      <w:r>
        <w:rPr>
          <w:rFonts w:ascii="Times New Roman"/>
          <w:b w:val="false"/>
          <w:i w:val="false"/>
          <w:color w:val="000000"/>
          <w:sz w:val="28"/>
        </w:rPr>
        <w:t>
      объектілері, сондай-ақ азық өндіру, сақтау және өткізу жөніндегі ұйымдар үшін)</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межелі пункті, сатып алушы_____________________________________________________</w:t>
      </w:r>
    </w:p>
    <w:p>
      <w:pPr>
        <w:spacing w:after="0"/>
        <w:ind w:left="0"/>
        <w:jc w:val="both"/>
      </w:pPr>
      <w:r>
        <w:rPr>
          <w:rFonts w:ascii="Times New Roman"/>
          <w:b w:val="false"/>
          <w:i w:val="false"/>
          <w:color w:val="000000"/>
          <w:sz w:val="28"/>
        </w:rPr>
        <w:t>
      Тасымалдау (орнын ауыстыру) мақсаты ___________________________________________</w:t>
      </w:r>
    </w:p>
    <w:p>
      <w:pPr>
        <w:spacing w:after="0"/>
        <w:ind w:left="0"/>
        <w:jc w:val="both"/>
      </w:pPr>
      <w:r>
        <w:rPr>
          <w:rFonts w:ascii="Times New Roman"/>
          <w:b w:val="false"/>
          <w:i w:val="false"/>
          <w:color w:val="000000"/>
          <w:sz w:val="28"/>
        </w:rPr>
        <w:t>
      (бордақылау, өсіру, ұстау, сою, санитариялық</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xml:space="preserve">
      мал сою, көрме, жалға беру, қайтарылатын жазғы жайылымдар, жою, сату, өңдеу,   кәдеге </w:t>
      </w:r>
    </w:p>
    <w:p>
      <w:pPr>
        <w:spacing w:after="0"/>
        <w:ind w:left="0"/>
        <w:jc w:val="both"/>
      </w:pPr>
      <w:r>
        <w:rPr>
          <w:rFonts w:ascii="Times New Roman"/>
          <w:b w:val="false"/>
          <w:i w:val="false"/>
          <w:color w:val="000000"/>
          <w:sz w:val="28"/>
        </w:rPr>
        <w:t>
      жарату және басқалар)</w:t>
      </w:r>
    </w:p>
    <w:p>
      <w:pPr>
        <w:spacing w:after="0"/>
        <w:ind w:left="0"/>
        <w:jc w:val="both"/>
      </w:pPr>
      <w:r>
        <w:rPr>
          <w:rFonts w:ascii="Times New Roman"/>
          <w:b w:val="false"/>
          <w:i w:val="false"/>
          <w:color w:val="000000"/>
          <w:sz w:val="28"/>
        </w:rPr>
        <w:t>
      Көлік түрі ____________________________________________________________________</w:t>
      </w:r>
    </w:p>
    <w:p>
      <w:pPr>
        <w:spacing w:after="0"/>
        <w:ind w:left="0"/>
        <w:jc w:val="both"/>
      </w:pPr>
      <w:r>
        <w:rPr>
          <w:rFonts w:ascii="Times New Roman"/>
          <w:b w:val="false"/>
          <w:i w:val="false"/>
          <w:color w:val="000000"/>
          <w:sz w:val="28"/>
        </w:rPr>
        <w:t>
      (темір жол, су, автомобиль жолдары,</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әуе көлігімен, автомобильдің, вагонның нөмірі, кеменің атауы, рейс нөмірі)</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Көлік туралы мәліметтер _______________________________________________________</w:t>
      </w:r>
    </w:p>
    <w:p>
      <w:pPr>
        <w:spacing w:after="0"/>
        <w:ind w:left="0"/>
        <w:jc w:val="both"/>
      </w:pPr>
      <w:r>
        <w:rPr>
          <w:rFonts w:ascii="Times New Roman"/>
          <w:b w:val="false"/>
          <w:i w:val="false"/>
          <w:color w:val="000000"/>
          <w:sz w:val="28"/>
        </w:rPr>
        <w:t xml:space="preserve">
      (тазартылған немесе дезинфекцияланған, дезинфекция актісінің нөмірі  мен берілген күнін </w:t>
      </w:r>
    </w:p>
    <w:p>
      <w:pPr>
        <w:spacing w:after="0"/>
        <w:ind w:left="0"/>
        <w:jc w:val="both"/>
      </w:pPr>
      <w:r>
        <w:rPr>
          <w:rFonts w:ascii="Times New Roman"/>
          <w:b w:val="false"/>
          <w:i w:val="false"/>
          <w:color w:val="000000"/>
          <w:sz w:val="28"/>
        </w:rPr>
        <w:t>
      көрсету)</w:t>
      </w:r>
    </w:p>
    <w:p>
      <w:pPr>
        <w:spacing w:after="0"/>
        <w:ind w:left="0"/>
        <w:jc w:val="both"/>
      </w:pPr>
      <w:r>
        <w:rPr>
          <w:rFonts w:ascii="Times New Roman"/>
          <w:b w:val="false"/>
          <w:i w:val="false"/>
          <w:color w:val="000000"/>
          <w:sz w:val="28"/>
        </w:rPr>
        <w:t>
      Бағыты бойынша ______________________________________________________________</w:t>
      </w:r>
    </w:p>
    <w:p>
      <w:pPr>
        <w:spacing w:after="0"/>
        <w:ind w:left="0"/>
        <w:jc w:val="both"/>
      </w:pPr>
      <w:r>
        <w:rPr>
          <w:rFonts w:ascii="Times New Roman"/>
          <w:b w:val="false"/>
          <w:i w:val="false"/>
          <w:color w:val="000000"/>
          <w:sz w:val="28"/>
        </w:rPr>
        <w:t>
      (негізгі жүру пункттерін немесе станция мен жолдарды, тиеу мен түсіруді көрсету)</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Ерекше белгілер: ______________________________________________________________</w:t>
      </w:r>
    </w:p>
    <w:p>
      <w:pPr>
        <w:spacing w:after="0"/>
        <w:ind w:left="0"/>
        <w:jc w:val="both"/>
      </w:pPr>
      <w:r>
        <w:rPr>
          <w:rFonts w:ascii="Times New Roman"/>
          <w:b w:val="false"/>
          <w:i w:val="false"/>
          <w:color w:val="000000"/>
          <w:sz w:val="28"/>
        </w:rPr>
        <w:t>
      (аса қауіпті, жұқпалы ауру жануарларды жөнелту кезінде толтырылады)</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Байланыс телефоны ___________________________________________________________</w:t>
      </w:r>
    </w:p>
    <w:p>
      <w:pPr>
        <w:spacing w:after="0"/>
        <w:ind w:left="0"/>
        <w:jc w:val="both"/>
      </w:pPr>
      <w:r>
        <w:rPr>
          <w:rFonts w:ascii="Times New Roman"/>
          <w:b w:val="false"/>
          <w:i w:val="false"/>
          <w:color w:val="000000"/>
          <w:sz w:val="28"/>
        </w:rPr>
        <w:t>
      Электрондық мекенжайы (бар болса) ____________________________________________</w:t>
      </w:r>
    </w:p>
    <w:p>
      <w:pPr>
        <w:spacing w:after="0"/>
        <w:ind w:left="0"/>
        <w:jc w:val="both"/>
      </w:pPr>
      <w:r>
        <w:rPr>
          <w:rFonts w:ascii="Times New Roman"/>
          <w:b w:val="false"/>
          <w:i w:val="false"/>
          <w:color w:val="000000"/>
          <w:sz w:val="28"/>
        </w:rPr>
        <w:t>
      Мынадай құжаттарды қоса беріп отырмын:_______________________________________</w:t>
      </w:r>
    </w:p>
    <w:p>
      <w:pPr>
        <w:spacing w:after="0"/>
        <w:ind w:left="0"/>
        <w:jc w:val="both"/>
      </w:pPr>
      <w:r>
        <w:rPr>
          <w:rFonts w:ascii="Times New Roman"/>
          <w:b w:val="false"/>
          <w:i w:val="false"/>
          <w:color w:val="000000"/>
          <w:sz w:val="28"/>
        </w:rPr>
        <w:t xml:space="preserve">
      Ұсынылған ақпараттың дұрыстығын растаймын, Қазақстан Республикасының заңнамасына </w:t>
      </w:r>
    </w:p>
    <w:p>
      <w:pPr>
        <w:spacing w:after="0"/>
        <w:ind w:left="0"/>
        <w:jc w:val="both"/>
      </w:pPr>
      <w:r>
        <w:rPr>
          <w:rFonts w:ascii="Times New Roman"/>
          <w:b w:val="false"/>
          <w:i w:val="false"/>
          <w:color w:val="000000"/>
          <w:sz w:val="28"/>
        </w:rPr>
        <w:t xml:space="preserve">
      сәйкес дұрыс емес мәліметтер ұсынғаным үшін жауапкершілік туралы хабардармын және </w:t>
      </w:r>
    </w:p>
    <w:p>
      <w:pPr>
        <w:spacing w:after="0"/>
        <w:ind w:left="0"/>
        <w:jc w:val="both"/>
      </w:pPr>
      <w:r>
        <w:rPr>
          <w:rFonts w:ascii="Times New Roman"/>
          <w:b w:val="false"/>
          <w:i w:val="false"/>
          <w:color w:val="000000"/>
          <w:sz w:val="28"/>
        </w:rPr>
        <w:t xml:space="preserve">
      заңмен қорғалатын құпияны құрайтын мәліметтерді пайдалануға, сондай-ақ дербес деректерді </w:t>
      </w:r>
    </w:p>
    <w:p>
      <w:pPr>
        <w:spacing w:after="0"/>
        <w:ind w:left="0"/>
        <w:jc w:val="both"/>
      </w:pPr>
      <w:r>
        <w:rPr>
          <w:rFonts w:ascii="Times New Roman"/>
          <w:b w:val="false"/>
          <w:i w:val="false"/>
          <w:color w:val="000000"/>
          <w:sz w:val="28"/>
        </w:rPr>
        <w:t>
      жинауға, өңдеуге, сақтауға, түсіруге және пайдалануға келісім беремін</w:t>
      </w:r>
    </w:p>
    <w:p>
      <w:pPr>
        <w:spacing w:after="0"/>
        <w:ind w:left="0"/>
        <w:jc w:val="both"/>
      </w:pPr>
      <w:r>
        <w:rPr>
          <w:rFonts w:ascii="Times New Roman"/>
          <w:b w:val="false"/>
          <w:i w:val="false"/>
          <w:color w:val="000000"/>
          <w:sz w:val="28"/>
        </w:rPr>
        <w:t>
      ___________________________________________________ _________________________</w:t>
      </w:r>
    </w:p>
    <w:p>
      <w:pPr>
        <w:spacing w:after="0"/>
        <w:ind w:left="0"/>
        <w:jc w:val="both"/>
      </w:pPr>
      <w:r>
        <w:rPr>
          <w:rFonts w:ascii="Times New Roman"/>
          <w:b w:val="false"/>
          <w:i w:val="false"/>
          <w:color w:val="000000"/>
          <w:sz w:val="28"/>
        </w:rPr>
        <w:t>
      (көрсетілетін қызмет алушының немесе оның өкілінің аты, әкесінің аты (бар болса), тегі, қолы)</w:t>
      </w:r>
    </w:p>
    <w:p>
      <w:pPr>
        <w:spacing w:after="0"/>
        <w:ind w:left="0"/>
        <w:jc w:val="both"/>
      </w:pPr>
      <w:r>
        <w:rPr>
          <w:rFonts w:ascii="Times New Roman"/>
          <w:b w:val="false"/>
          <w:i w:val="false"/>
          <w:color w:val="000000"/>
          <w:sz w:val="28"/>
        </w:rPr>
        <w:t>
      Күні: 20__жылғы "_____" 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515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6515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құжаттарды </w:t>
            </w:r>
            <w:r>
              <w:br/>
            </w:r>
            <w:r>
              <w:rPr>
                <w:rFonts w:ascii="Times New Roman"/>
                <w:b w:val="false"/>
                <w:i w:val="false"/>
                <w:color w:val="000000"/>
                <w:sz w:val="20"/>
              </w:rPr>
              <w:t xml:space="preserve">беру қағидалары және олардың </w:t>
            </w:r>
            <w:r>
              <w:br/>
            </w:r>
            <w:r>
              <w:rPr>
                <w:rFonts w:ascii="Times New Roman"/>
                <w:b w:val="false"/>
                <w:i w:val="false"/>
                <w:color w:val="000000"/>
                <w:sz w:val="20"/>
              </w:rPr>
              <w:t xml:space="preserve">бланкілеріне қойылатын </w:t>
            </w:r>
            <w:r>
              <w:br/>
            </w:r>
            <w:r>
              <w:rPr>
                <w:rFonts w:ascii="Times New Roman"/>
                <w:b w:val="false"/>
                <w:i w:val="false"/>
                <w:color w:val="000000"/>
                <w:sz w:val="20"/>
              </w:rPr>
              <w:t>талаптарға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bookmarkStart w:name="z203" w:id="153"/>
    <w:p>
      <w:pPr>
        <w:spacing w:after="0"/>
        <w:ind w:left="0"/>
        <w:jc w:val="left"/>
      </w:pPr>
      <w:r>
        <w:rPr>
          <w:rFonts w:ascii="Times New Roman"/>
          <w:b/>
          <w:i w:val="false"/>
          <w:color w:val="000000"/>
        </w:rPr>
        <w:t xml:space="preserve"> Ветеринариялық анықтама/ Ветеринарная справка № 00-00-00</w:t>
      </w:r>
    </w:p>
    <w:bookmarkEnd w:id="153"/>
    <w:p>
      <w:pPr>
        <w:spacing w:after="0"/>
        <w:ind w:left="0"/>
        <w:jc w:val="both"/>
      </w:pPr>
      <w:r>
        <w:rPr>
          <w:rFonts w:ascii="Times New Roman"/>
          <w:b w:val="false"/>
          <w:i w:val="false"/>
          <w:color w:val="ff0000"/>
          <w:sz w:val="28"/>
        </w:rPr>
        <w:t xml:space="preserve">
      Ескерту. 13-қосымша жаңа редакцияда көзделген – ҚР Ауыл шаруашылығы министрінің м.а. 27.12.2023 </w:t>
      </w:r>
      <w:r>
        <w:rPr>
          <w:rFonts w:ascii="Times New Roman"/>
          <w:b w:val="false"/>
          <w:i w:val="false"/>
          <w:color w:val="ff0000"/>
          <w:sz w:val="28"/>
        </w:rPr>
        <w:t>№ 466</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p>
      <w:pPr>
        <w:spacing w:after="0"/>
        <w:ind w:left="0"/>
        <w:jc w:val="both"/>
      </w:pPr>
      <w:r>
        <w:rPr>
          <w:rFonts w:ascii="Times New Roman"/>
          <w:b w:val="false"/>
          <w:i w:val="false"/>
          <w:color w:val="000000"/>
          <w:sz w:val="28"/>
        </w:rPr>
        <w:t>
      Үй, жабайы, зертханалық, теңіз жануарларының барлық түрлеріне, балараларға,</w:t>
      </w:r>
    </w:p>
    <w:p>
      <w:pPr>
        <w:spacing w:after="0"/>
        <w:ind w:left="0"/>
        <w:jc w:val="both"/>
      </w:pPr>
      <w:r>
        <w:rPr>
          <w:rFonts w:ascii="Times New Roman"/>
          <w:b w:val="false"/>
          <w:i w:val="false"/>
          <w:color w:val="000000"/>
          <w:sz w:val="28"/>
        </w:rPr>
        <w:t>
      тұқымдық ұрыққа, эмбриондарға, инкубациялық жұмыртқаларға, балық уылдырығына</w:t>
      </w:r>
    </w:p>
    <w:p>
      <w:pPr>
        <w:spacing w:after="0"/>
        <w:ind w:left="0"/>
        <w:jc w:val="both"/>
      </w:pPr>
      <w:r>
        <w:rPr>
          <w:rFonts w:ascii="Times New Roman"/>
          <w:b w:val="false"/>
          <w:i w:val="false"/>
          <w:color w:val="000000"/>
          <w:sz w:val="28"/>
        </w:rPr>
        <w:t>
      /на все виды домашних, диких, лабораторных, морских животных, пчел, сперму</w:t>
      </w:r>
    </w:p>
    <w:p>
      <w:pPr>
        <w:spacing w:after="0"/>
        <w:ind w:left="0"/>
        <w:jc w:val="both"/>
      </w:pPr>
      <w:r>
        <w:rPr>
          <w:rFonts w:ascii="Times New Roman"/>
          <w:b w:val="false"/>
          <w:i w:val="false"/>
          <w:color w:val="000000"/>
          <w:sz w:val="28"/>
        </w:rPr>
        <w:t>
      производителей, эмбрионы, инкубационное яйцо, икру рыбы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облыс, аудан (қала), ауылдық округ/ область, район (город), сельский округ</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ветеринариялық анықтаманы берген мемлекеттік ұйымның немесе өндірістік бақылау</w:t>
      </w:r>
    </w:p>
    <w:p>
      <w:pPr>
        <w:spacing w:after="0"/>
        <w:ind w:left="0"/>
        <w:jc w:val="both"/>
      </w:pPr>
      <w:r>
        <w:rPr>
          <w:rFonts w:ascii="Times New Roman"/>
          <w:b w:val="false"/>
          <w:i w:val="false"/>
          <w:color w:val="000000"/>
          <w:sz w:val="28"/>
        </w:rPr>
        <w:t>
      бөлімшесінің атауы, мекенжайы 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государственной организации или подразделения производственного</w:t>
      </w:r>
    </w:p>
    <w:p>
      <w:pPr>
        <w:spacing w:after="0"/>
        <w:ind w:left="0"/>
        <w:jc w:val="both"/>
      </w:pPr>
      <w:r>
        <w:rPr>
          <w:rFonts w:ascii="Times New Roman"/>
          <w:b w:val="false"/>
          <w:i w:val="false"/>
          <w:color w:val="000000"/>
          <w:sz w:val="28"/>
        </w:rPr>
        <w:t>
      контроля, выдавшего ветеринарную справку, адрес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Ветеринариялық анықтама берілді/ Ветеринарная справка выдана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аты-жөні, тегі, жеке сәйкестендiру нөмiрi, заңды тұлғаның атауы,</w:t>
      </w:r>
    </w:p>
    <w:p>
      <w:pPr>
        <w:spacing w:after="0"/>
        <w:ind w:left="0"/>
        <w:jc w:val="both"/>
      </w:pPr>
      <w:r>
        <w:rPr>
          <w:rFonts w:ascii="Times New Roman"/>
          <w:b w:val="false"/>
          <w:i w:val="false"/>
          <w:color w:val="000000"/>
          <w:sz w:val="28"/>
        </w:rPr>
        <w:t>
      бизнес-сәйкестендiру нөмiрi, мекенжайы, объектіні есепке алу нөмірі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инициалы, фамилия физического лица, индивидуальный идентификационный номер,</w:t>
      </w:r>
    </w:p>
    <w:p>
      <w:pPr>
        <w:spacing w:after="0"/>
        <w:ind w:left="0"/>
        <w:jc w:val="both"/>
      </w:pPr>
      <w:r>
        <w:rPr>
          <w:rFonts w:ascii="Times New Roman"/>
          <w:b w:val="false"/>
          <w:i w:val="false"/>
          <w:color w:val="000000"/>
          <w:sz w:val="28"/>
        </w:rPr>
        <w:t>
      наименование юридического лица, бизнес-идентификационный номер, адрес, учетный</w:t>
      </w:r>
    </w:p>
    <w:p>
      <w:pPr>
        <w:spacing w:after="0"/>
        <w:ind w:left="0"/>
        <w:jc w:val="both"/>
      </w:pPr>
      <w:r>
        <w:rPr>
          <w:rFonts w:ascii="Times New Roman"/>
          <w:b w:val="false"/>
          <w:i w:val="false"/>
          <w:color w:val="000000"/>
          <w:sz w:val="28"/>
        </w:rPr>
        <w:t>
      номер объекта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Ветеринариялық қарап-тексеру кезінде _______________жіберілуі тиіс/при</w:t>
      </w:r>
    </w:p>
    <w:p>
      <w:pPr>
        <w:spacing w:after="0"/>
        <w:ind w:left="0"/>
        <w:jc w:val="both"/>
      </w:pPr>
      <w:r>
        <w:rPr>
          <w:rFonts w:ascii="Times New Roman"/>
          <w:b w:val="false"/>
          <w:i w:val="false"/>
          <w:color w:val="000000"/>
          <w:sz w:val="28"/>
        </w:rPr>
        <w:t>
      ветеринарном осмотре подлежащих к отправке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Малдың түрі, жасы / вид животного, возраст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Тұқымы, жынысы, / Порода, пол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нөмірі, таңбасы, лақап аты, салмағы / Индивидуальный номер, тавро, кличка, вес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Зерттеліп теріс нәтиже алған жануарлар, аурудың аты, зерттелген күн көрсетіледі/ Животные исследовались с отрицательным результатом, с указанием наименования болезни, даты исследования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Мынадай ауруларға қарсы иммундау жүргізілді (өткізілген күні) / проведена иммунизация против (дата проведения)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Паразиттерге қарсы өңделген жануарлар (өткізілген күні) / животные обработаны против паразитов (дата проведения)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Саны/ количество ____________ бас (орын, данасы) / голов (мест, штук).</w:t>
      </w:r>
    </w:p>
    <w:p>
      <w:pPr>
        <w:spacing w:after="0"/>
        <w:ind w:left="0"/>
        <w:jc w:val="both"/>
      </w:pPr>
      <w:r>
        <w:rPr>
          <w:rFonts w:ascii="Times New Roman"/>
          <w:b w:val="false"/>
          <w:i w:val="false"/>
          <w:color w:val="000000"/>
          <w:sz w:val="28"/>
        </w:rPr>
        <w:t>
      5 (бес) бастан астам малды тасымалдағанда, олардың тізімі жасалады, ол тізімге</w:t>
      </w:r>
    </w:p>
    <w:p>
      <w:pPr>
        <w:spacing w:after="0"/>
        <w:ind w:left="0"/>
        <w:jc w:val="both"/>
      </w:pPr>
      <w:r>
        <w:rPr>
          <w:rFonts w:ascii="Times New Roman"/>
          <w:b w:val="false"/>
          <w:i w:val="false"/>
          <w:color w:val="000000"/>
          <w:sz w:val="28"/>
        </w:rPr>
        <w:t>
      ветеринариялық дәрігер қол қояды және ол осы анықтаманың ажырамас бөлігі болып</w:t>
      </w:r>
    </w:p>
    <w:p>
      <w:pPr>
        <w:spacing w:after="0"/>
        <w:ind w:left="0"/>
        <w:jc w:val="both"/>
      </w:pPr>
      <w:r>
        <w:rPr>
          <w:rFonts w:ascii="Times New Roman"/>
          <w:b w:val="false"/>
          <w:i w:val="false"/>
          <w:color w:val="000000"/>
          <w:sz w:val="28"/>
        </w:rPr>
        <w:t>
      табылады / При перевозке более 5 (пяти) голов составляют список животных, который</w:t>
      </w:r>
    </w:p>
    <w:p>
      <w:pPr>
        <w:spacing w:after="0"/>
        <w:ind w:left="0"/>
        <w:jc w:val="both"/>
      </w:pPr>
      <w:r>
        <w:rPr>
          <w:rFonts w:ascii="Times New Roman"/>
          <w:b w:val="false"/>
          <w:i w:val="false"/>
          <w:color w:val="000000"/>
          <w:sz w:val="28"/>
        </w:rPr>
        <w:t>
      подписывается ветеринарным врачом и является неотъемлемой частью данной справки</w:t>
      </w:r>
    </w:p>
    <w:p>
      <w:pPr>
        <w:spacing w:after="0"/>
        <w:ind w:left="0"/>
        <w:jc w:val="both"/>
      </w:pPr>
      <w:r>
        <w:rPr>
          <w:rFonts w:ascii="Times New Roman"/>
          <w:b w:val="false"/>
          <w:i w:val="false"/>
          <w:color w:val="000000"/>
          <w:sz w:val="28"/>
        </w:rPr>
        <w:t>
      / Баларалар ұясымен (балара ұясы), балара қораптары (ұясымен, ұясыз), аналық аралар</w:t>
      </w:r>
    </w:p>
    <w:p>
      <w:pPr>
        <w:spacing w:after="0"/>
        <w:ind w:left="0"/>
        <w:jc w:val="both"/>
      </w:pPr>
      <w:r>
        <w:rPr>
          <w:rFonts w:ascii="Times New Roman"/>
          <w:b w:val="false"/>
          <w:i w:val="false"/>
          <w:color w:val="000000"/>
          <w:sz w:val="28"/>
        </w:rPr>
        <w:t>
      / Улей с пчелами (пчелиная семья), пчелопакеты (сотовые, безсотовые), пчелиные</w:t>
      </w:r>
    </w:p>
    <w:p>
      <w:pPr>
        <w:spacing w:after="0"/>
        <w:ind w:left="0"/>
        <w:jc w:val="both"/>
      </w:pPr>
      <w:r>
        <w:rPr>
          <w:rFonts w:ascii="Times New Roman"/>
          <w:b w:val="false"/>
          <w:i w:val="false"/>
          <w:color w:val="000000"/>
          <w:sz w:val="28"/>
        </w:rPr>
        <w:t xml:space="preserve">
      матки. </w:t>
      </w:r>
    </w:p>
    <w:p>
      <w:pPr>
        <w:spacing w:after="0"/>
        <w:ind w:left="0"/>
        <w:jc w:val="both"/>
      </w:pPr>
      <w:r>
        <w:rPr>
          <w:rFonts w:ascii="Times New Roman"/>
          <w:b w:val="false"/>
          <w:i w:val="false"/>
          <w:color w:val="000000"/>
          <w:sz w:val="28"/>
        </w:rPr>
        <w:t>
      Ветеринариялық қарап-тексеруден өткен жануарлар, инфекциялық аурулар бойынша</w:t>
      </w:r>
    </w:p>
    <w:p>
      <w:pPr>
        <w:spacing w:after="0"/>
        <w:ind w:left="0"/>
        <w:jc w:val="both"/>
      </w:pPr>
      <w:r>
        <w:rPr>
          <w:rFonts w:ascii="Times New Roman"/>
          <w:b w:val="false"/>
          <w:i w:val="false"/>
          <w:color w:val="000000"/>
          <w:sz w:val="28"/>
        </w:rPr>
        <w:t>
      саламатты елді мекеннен (шаруашылықтан) шығарылып, мына бағытқа жіберілді /</w:t>
      </w:r>
    </w:p>
    <w:p>
      <w:pPr>
        <w:spacing w:after="0"/>
        <w:ind w:left="0"/>
        <w:jc w:val="both"/>
      </w:pPr>
      <w:r>
        <w:rPr>
          <w:rFonts w:ascii="Times New Roman"/>
          <w:b w:val="false"/>
          <w:i w:val="false"/>
          <w:color w:val="000000"/>
          <w:sz w:val="28"/>
        </w:rPr>
        <w:t>
      животные, подвергнутые ветеринарному осмотру, выходят из населенного пункта</w:t>
      </w:r>
    </w:p>
    <w:p>
      <w:pPr>
        <w:spacing w:after="0"/>
        <w:ind w:left="0"/>
        <w:jc w:val="both"/>
      </w:pPr>
      <w:r>
        <w:rPr>
          <w:rFonts w:ascii="Times New Roman"/>
          <w:b w:val="false"/>
          <w:i w:val="false"/>
          <w:color w:val="000000"/>
          <w:sz w:val="28"/>
        </w:rPr>
        <w:t>
      (хозяйства) благополучного по инфекционным болезням и</w:t>
      </w:r>
    </w:p>
    <w:p>
      <w:pPr>
        <w:spacing w:after="0"/>
        <w:ind w:left="0"/>
        <w:jc w:val="both"/>
      </w:pPr>
      <w:r>
        <w:rPr>
          <w:rFonts w:ascii="Times New Roman"/>
          <w:b w:val="false"/>
          <w:i w:val="false"/>
          <w:color w:val="000000"/>
          <w:sz w:val="28"/>
        </w:rPr>
        <w:t>
      направляются_______________________________________________________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межелі пункт және сатып алушы/пункт назначения и покупатель</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Не үшін жіберілді/для чего отправлен_______________________________</w:t>
      </w:r>
    </w:p>
    <w:p>
      <w:pPr>
        <w:spacing w:after="0"/>
        <w:ind w:left="0"/>
        <w:jc w:val="both"/>
      </w:pPr>
      <w:r>
        <w:rPr>
          <w:rFonts w:ascii="Times New Roman"/>
          <w:b w:val="false"/>
          <w:i w:val="false"/>
          <w:color w:val="000000"/>
          <w:sz w:val="28"/>
        </w:rPr>
        <w:t>
      бордақылауға, өсіруге, союға, сатуға / для откорма, разведения, убоя, продажи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Көліктің түрі және баратын жері/вид транспорта и следует ______________</w:t>
      </w:r>
    </w:p>
    <w:p>
      <w:pPr>
        <w:spacing w:after="0"/>
        <w:ind w:left="0"/>
        <w:jc w:val="both"/>
      </w:pPr>
      <w:r>
        <w:rPr>
          <w:rFonts w:ascii="Times New Roman"/>
          <w:b w:val="false"/>
          <w:i w:val="false"/>
          <w:color w:val="000000"/>
          <w:sz w:val="28"/>
        </w:rPr>
        <w:t>
      теміржол, су, автомобиль, әуе көліктерімен, автомобильдің нөмірі, вагонның нөмірі,</w:t>
      </w:r>
    </w:p>
    <w:p>
      <w:pPr>
        <w:spacing w:after="0"/>
        <w:ind w:left="0"/>
        <w:jc w:val="both"/>
      </w:pPr>
      <w:r>
        <w:rPr>
          <w:rFonts w:ascii="Times New Roman"/>
          <w:b w:val="false"/>
          <w:i w:val="false"/>
          <w:color w:val="000000"/>
          <w:sz w:val="28"/>
        </w:rPr>
        <w:t>
      кеменің аты, рейстің нөмірі ________________________________</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железнодорожным, водным, автомобильным, воздушным транспортом, номер</w:t>
      </w:r>
    </w:p>
    <w:p>
      <w:pPr>
        <w:spacing w:after="0"/>
        <w:ind w:left="0"/>
        <w:jc w:val="both"/>
      </w:pPr>
      <w:r>
        <w:rPr>
          <w:rFonts w:ascii="Times New Roman"/>
          <w:b w:val="false"/>
          <w:i w:val="false"/>
          <w:color w:val="000000"/>
          <w:sz w:val="28"/>
        </w:rPr>
        <w:t>
      автомобиля, номер вагона, название судна, номер</w:t>
      </w:r>
    </w:p>
    <w:p>
      <w:pPr>
        <w:spacing w:after="0"/>
        <w:ind w:left="0"/>
        <w:jc w:val="both"/>
      </w:pPr>
      <w:r>
        <w:rPr>
          <w:rFonts w:ascii="Times New Roman"/>
          <w:b w:val="false"/>
          <w:i w:val="false"/>
          <w:color w:val="000000"/>
          <w:sz w:val="28"/>
        </w:rPr>
        <w:t>
      рейса______________________________________________________________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Бағыты бойынша/ по маршруту 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негізгі жүру пункттерін немесе станцияларды және тиеу-түсіру пунктерін</w:t>
      </w:r>
    </w:p>
    <w:p>
      <w:pPr>
        <w:spacing w:after="0"/>
        <w:ind w:left="0"/>
        <w:jc w:val="both"/>
      </w:pPr>
      <w:r>
        <w:rPr>
          <w:rFonts w:ascii="Times New Roman"/>
          <w:b w:val="false"/>
          <w:i w:val="false"/>
          <w:color w:val="000000"/>
          <w:sz w:val="28"/>
        </w:rPr>
        <w:t>
      көрсету______________________________________________________________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/указать основные пункты следования или станции, и погрузочно-разгрузочные</w:t>
      </w:r>
    </w:p>
    <w:p>
      <w:pPr>
        <w:spacing w:after="0"/>
        <w:ind w:left="0"/>
        <w:jc w:val="both"/>
      </w:pPr>
      <w:r>
        <w:rPr>
          <w:rFonts w:ascii="Times New Roman"/>
          <w:b w:val="false"/>
          <w:i w:val="false"/>
          <w:color w:val="000000"/>
          <w:sz w:val="28"/>
        </w:rPr>
        <w:t xml:space="preserve">
      пункты_______________________________ </w:t>
      </w:r>
    </w:p>
    <w:p>
      <w:pPr>
        <w:spacing w:after="0"/>
        <w:ind w:left="0"/>
        <w:jc w:val="both"/>
      </w:pPr>
      <w:r>
        <w:rPr>
          <w:rFonts w:ascii="Times New Roman"/>
          <w:b w:val="false"/>
          <w:i w:val="false"/>
          <w:color w:val="000000"/>
          <w:sz w:val="28"/>
        </w:rPr>
        <w:t xml:space="preserve">
      Ерекше белгілер:/ Особые отметки: _____________________________________ </w:t>
      </w:r>
    </w:p>
    <w:p>
      <w:pPr>
        <w:spacing w:after="0"/>
        <w:ind w:left="0"/>
        <w:jc w:val="both"/>
      </w:pPr>
      <w:r>
        <w:rPr>
          <w:rFonts w:ascii="Times New Roman"/>
          <w:b w:val="false"/>
          <w:i w:val="false"/>
          <w:color w:val="000000"/>
          <w:sz w:val="28"/>
        </w:rPr>
        <w:t>
      аса қауіпті, инфекциялық аурулармен ауыратын жануарларды жөнелту, ерекше</w:t>
      </w:r>
    </w:p>
    <w:p>
      <w:pPr>
        <w:spacing w:after="0"/>
        <w:ind w:left="0"/>
        <w:jc w:val="both"/>
      </w:pPr>
      <w:r>
        <w:rPr>
          <w:rFonts w:ascii="Times New Roman"/>
          <w:b w:val="false"/>
          <w:i w:val="false"/>
          <w:color w:val="000000"/>
          <w:sz w:val="28"/>
        </w:rPr>
        <w:t>
      жағдайларда және арнайы рұқсат (нұсқау) бойынша тасымалдау кезінде, кім бергені,</w:t>
      </w:r>
    </w:p>
    <w:p>
      <w:pPr>
        <w:spacing w:after="0"/>
        <w:ind w:left="0"/>
        <w:jc w:val="both"/>
      </w:pPr>
      <w:r>
        <w:rPr>
          <w:rFonts w:ascii="Times New Roman"/>
          <w:b w:val="false"/>
          <w:i w:val="false"/>
          <w:color w:val="000000"/>
          <w:sz w:val="28"/>
        </w:rPr>
        <w:t>
      нөмірі мен күні толтырылады 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заполняется при отправке животных, больных особо опасными, заразными</w:t>
      </w:r>
    </w:p>
    <w:p>
      <w:pPr>
        <w:spacing w:after="0"/>
        <w:ind w:left="0"/>
        <w:jc w:val="both"/>
      </w:pPr>
      <w:r>
        <w:rPr>
          <w:rFonts w:ascii="Times New Roman"/>
          <w:b w:val="false"/>
          <w:i w:val="false"/>
          <w:color w:val="000000"/>
          <w:sz w:val="28"/>
        </w:rPr>
        <w:t>
      заболеваниями, перевозке в особых условиях и по специальному разрешению</w:t>
      </w:r>
    </w:p>
    <w:p>
      <w:pPr>
        <w:spacing w:after="0"/>
        <w:ind w:left="0"/>
        <w:jc w:val="both"/>
      </w:pPr>
      <w:r>
        <w:rPr>
          <w:rFonts w:ascii="Times New Roman"/>
          <w:b w:val="false"/>
          <w:i w:val="false"/>
          <w:color w:val="000000"/>
          <w:sz w:val="28"/>
        </w:rPr>
        <w:t>
      (указанию), кем оно дано, номер и дата 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лауазымы, аты-жөні, тегі, қолы/должность, инициалы, фамилия, подпись</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20 ___ жылғы/года "___" ________________</w:t>
      </w:r>
    </w:p>
    <w:p>
      <w:pPr>
        <w:spacing w:after="0"/>
        <w:ind w:left="0"/>
        <w:jc w:val="both"/>
      </w:pPr>
      <w:r>
        <w:rPr>
          <w:rFonts w:ascii="Times New Roman"/>
          <w:b w:val="false"/>
          <w:i w:val="false"/>
          <w:color w:val="000000"/>
          <w:sz w:val="28"/>
        </w:rPr>
        <w:t>
      көшірмесі/копия</w:t>
      </w:r>
    </w:p>
    <w:p>
      <w:pPr>
        <w:spacing w:after="0"/>
        <w:ind w:left="0"/>
        <w:jc w:val="both"/>
      </w:pPr>
      <w:r>
        <w:rPr>
          <w:rFonts w:ascii="Times New Roman"/>
          <w:b w:val="false"/>
          <w:i w:val="false"/>
          <w:color w:val="000000"/>
          <w:sz w:val="28"/>
        </w:rPr>
        <w:t>
      Ветеринариялық анықтама/ Ветеринарная справка № 00-00-00</w:t>
      </w:r>
    </w:p>
    <w:p>
      <w:pPr>
        <w:spacing w:after="0"/>
        <w:ind w:left="0"/>
        <w:jc w:val="both"/>
      </w:pPr>
      <w:r>
        <w:rPr>
          <w:rFonts w:ascii="Times New Roman"/>
          <w:b w:val="false"/>
          <w:i w:val="false"/>
          <w:color w:val="000000"/>
          <w:sz w:val="28"/>
        </w:rPr>
        <w:t>
      Үй, жабайы, зертханалық, теңіз жануарларының барлық түрлеріне, балараларға,</w:t>
      </w:r>
    </w:p>
    <w:p>
      <w:pPr>
        <w:spacing w:after="0"/>
        <w:ind w:left="0"/>
        <w:jc w:val="both"/>
      </w:pPr>
      <w:r>
        <w:rPr>
          <w:rFonts w:ascii="Times New Roman"/>
          <w:b w:val="false"/>
          <w:i w:val="false"/>
          <w:color w:val="000000"/>
          <w:sz w:val="28"/>
        </w:rPr>
        <w:t>
      тұқымдық ұрыққа, эмбриондарға, инкубациялық жұмыртқаларға, балық уылдырығына</w:t>
      </w:r>
    </w:p>
    <w:p>
      <w:pPr>
        <w:spacing w:after="0"/>
        <w:ind w:left="0"/>
        <w:jc w:val="both"/>
      </w:pPr>
      <w:r>
        <w:rPr>
          <w:rFonts w:ascii="Times New Roman"/>
          <w:b w:val="false"/>
          <w:i w:val="false"/>
          <w:color w:val="000000"/>
          <w:sz w:val="28"/>
        </w:rPr>
        <w:t>
      /на все виды домашних, диких, лабораторных, морских животных, пчел, сперму</w:t>
      </w:r>
    </w:p>
    <w:p>
      <w:pPr>
        <w:spacing w:after="0"/>
        <w:ind w:left="0"/>
        <w:jc w:val="both"/>
      </w:pPr>
      <w:r>
        <w:rPr>
          <w:rFonts w:ascii="Times New Roman"/>
          <w:b w:val="false"/>
          <w:i w:val="false"/>
          <w:color w:val="000000"/>
          <w:sz w:val="28"/>
        </w:rPr>
        <w:t>
      производителей, эмбрионы, инкубационное яйцо, икру</w:t>
      </w:r>
    </w:p>
    <w:p>
      <w:pPr>
        <w:spacing w:after="0"/>
        <w:ind w:left="0"/>
        <w:jc w:val="both"/>
      </w:pPr>
      <w:r>
        <w:rPr>
          <w:rFonts w:ascii="Times New Roman"/>
          <w:b w:val="false"/>
          <w:i w:val="false"/>
          <w:color w:val="000000"/>
          <w:sz w:val="28"/>
        </w:rPr>
        <w:t xml:space="preserve">
      рыбы_______________________________________________________________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облыс, аудан (қала), ауылдық округ/ область, район (город), сельский округ</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ветеринариялық анықтаманы берген мемлекеттік ұйымның немесе өндірістік бақылау</w:t>
      </w:r>
    </w:p>
    <w:p>
      <w:pPr>
        <w:spacing w:after="0"/>
        <w:ind w:left="0"/>
        <w:jc w:val="both"/>
      </w:pPr>
      <w:r>
        <w:rPr>
          <w:rFonts w:ascii="Times New Roman"/>
          <w:b w:val="false"/>
          <w:i w:val="false"/>
          <w:color w:val="000000"/>
          <w:sz w:val="28"/>
        </w:rPr>
        <w:t>
      бөлімшесінің атауы, мекенжайы 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государственной организации или подразделения производственного</w:t>
      </w:r>
    </w:p>
    <w:p>
      <w:pPr>
        <w:spacing w:after="0"/>
        <w:ind w:left="0"/>
        <w:jc w:val="both"/>
      </w:pPr>
      <w:r>
        <w:rPr>
          <w:rFonts w:ascii="Times New Roman"/>
          <w:b w:val="false"/>
          <w:i w:val="false"/>
          <w:color w:val="000000"/>
          <w:sz w:val="28"/>
        </w:rPr>
        <w:t>
      контроля, выдавшего ветеринарную справку, адрес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Ветеринариялық анықтама берілді/ Ветеринарная справка выдана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аты-жөні, тегі, жеке сәйкестендiру нөмiрi, заңды тұлғаның атауы,</w:t>
      </w:r>
    </w:p>
    <w:p>
      <w:pPr>
        <w:spacing w:after="0"/>
        <w:ind w:left="0"/>
        <w:jc w:val="both"/>
      </w:pPr>
      <w:r>
        <w:rPr>
          <w:rFonts w:ascii="Times New Roman"/>
          <w:b w:val="false"/>
          <w:i w:val="false"/>
          <w:color w:val="000000"/>
          <w:sz w:val="28"/>
        </w:rPr>
        <w:t>
      бизнес-сәйкестендiру нөмiрi, мекенжайы, объектіні есепке алу нөмірі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инициалы, фамилия физического лица, индивидуальный идентификационный номер,</w:t>
      </w:r>
    </w:p>
    <w:p>
      <w:pPr>
        <w:spacing w:after="0"/>
        <w:ind w:left="0"/>
        <w:jc w:val="both"/>
      </w:pPr>
      <w:r>
        <w:rPr>
          <w:rFonts w:ascii="Times New Roman"/>
          <w:b w:val="false"/>
          <w:i w:val="false"/>
          <w:color w:val="000000"/>
          <w:sz w:val="28"/>
        </w:rPr>
        <w:t>
      наименование юридического лица, бизнес-идентификационный номер, адрес, учетный</w:t>
      </w:r>
    </w:p>
    <w:p>
      <w:pPr>
        <w:spacing w:after="0"/>
        <w:ind w:left="0"/>
        <w:jc w:val="both"/>
      </w:pPr>
      <w:r>
        <w:rPr>
          <w:rFonts w:ascii="Times New Roman"/>
          <w:b w:val="false"/>
          <w:i w:val="false"/>
          <w:color w:val="000000"/>
          <w:sz w:val="28"/>
        </w:rPr>
        <w:t>
      номер объекта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Ветеринариялық қарап-тексеру кезінде ______________жіберілуі тиіс/при</w:t>
      </w:r>
    </w:p>
    <w:p>
      <w:pPr>
        <w:spacing w:after="0"/>
        <w:ind w:left="0"/>
        <w:jc w:val="both"/>
      </w:pPr>
      <w:r>
        <w:rPr>
          <w:rFonts w:ascii="Times New Roman"/>
          <w:b w:val="false"/>
          <w:i w:val="false"/>
          <w:color w:val="000000"/>
          <w:sz w:val="28"/>
        </w:rPr>
        <w:t>
      ветеринарном осмотре подлежащих к отправке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Малдың түрі, жасы / вид животного, возраст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Тұқымы, жынысы, / Порода, пол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нөмірі, таңбасы, лақап аты, салмағы / Индивидуальный номер, тавро, кличка, вес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Зерттеліп теріс нәтиже алған жануарлар, аурудың аты, зерттелген күн көрсетіледі/ Животные исследовались с отрицательным результатом, с указанием наименования болезни, даты исследования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Мынадай ауруларға қарсы иммундау жүргізілді (өткізілген күні) / проведена иммунизация против (дата проведения)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Паразиттерге қарсы өңделген жануарлар (өткізілген күні) / животные обработаны против паразитов (дата проведения)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Саны/ количество ____________ бас (орын, данасы) / голов (мест, штук).</w:t>
      </w:r>
    </w:p>
    <w:p>
      <w:pPr>
        <w:spacing w:after="0"/>
        <w:ind w:left="0"/>
        <w:jc w:val="both"/>
      </w:pPr>
      <w:r>
        <w:rPr>
          <w:rFonts w:ascii="Times New Roman"/>
          <w:b w:val="false"/>
          <w:i w:val="false"/>
          <w:color w:val="000000"/>
          <w:sz w:val="28"/>
        </w:rPr>
        <w:t>
      5 (бес) бастан астам малды тасымалдағанда, олардың тізімі жасалады, ол тізімге</w:t>
      </w:r>
    </w:p>
    <w:p>
      <w:pPr>
        <w:spacing w:after="0"/>
        <w:ind w:left="0"/>
        <w:jc w:val="both"/>
      </w:pPr>
      <w:r>
        <w:rPr>
          <w:rFonts w:ascii="Times New Roman"/>
          <w:b w:val="false"/>
          <w:i w:val="false"/>
          <w:color w:val="000000"/>
          <w:sz w:val="28"/>
        </w:rPr>
        <w:t>
      ветеринариялық дәрігер қол қояды және ол осы анықтаманың ажырамас бөлігі болып</w:t>
      </w:r>
    </w:p>
    <w:p>
      <w:pPr>
        <w:spacing w:after="0"/>
        <w:ind w:left="0"/>
        <w:jc w:val="both"/>
      </w:pPr>
      <w:r>
        <w:rPr>
          <w:rFonts w:ascii="Times New Roman"/>
          <w:b w:val="false"/>
          <w:i w:val="false"/>
          <w:color w:val="000000"/>
          <w:sz w:val="28"/>
        </w:rPr>
        <w:t>
      табылады / При перевозке более 5 (пяти) голов составляют список животных, который</w:t>
      </w:r>
    </w:p>
    <w:p>
      <w:pPr>
        <w:spacing w:after="0"/>
        <w:ind w:left="0"/>
        <w:jc w:val="both"/>
      </w:pPr>
      <w:r>
        <w:rPr>
          <w:rFonts w:ascii="Times New Roman"/>
          <w:b w:val="false"/>
          <w:i w:val="false"/>
          <w:color w:val="000000"/>
          <w:sz w:val="28"/>
        </w:rPr>
        <w:t>
      подписывается ветеринарным врачом и является неотъемлемой частью данной справки</w:t>
      </w:r>
    </w:p>
    <w:p>
      <w:pPr>
        <w:spacing w:after="0"/>
        <w:ind w:left="0"/>
        <w:jc w:val="both"/>
      </w:pPr>
      <w:r>
        <w:rPr>
          <w:rFonts w:ascii="Times New Roman"/>
          <w:b w:val="false"/>
          <w:i w:val="false"/>
          <w:color w:val="000000"/>
          <w:sz w:val="28"/>
        </w:rPr>
        <w:t>
      / Баларалар ұясымен (балара ұясы), балара қораптары (ұясымен, ұясыз), аналық аралар</w:t>
      </w:r>
    </w:p>
    <w:p>
      <w:pPr>
        <w:spacing w:after="0"/>
        <w:ind w:left="0"/>
        <w:jc w:val="both"/>
      </w:pPr>
      <w:r>
        <w:rPr>
          <w:rFonts w:ascii="Times New Roman"/>
          <w:b w:val="false"/>
          <w:i w:val="false"/>
          <w:color w:val="000000"/>
          <w:sz w:val="28"/>
        </w:rPr>
        <w:t>
      / Улей с пчелами (пчелиная семья), пчелопакеты (сотовые, безсотовые), пчелиные</w:t>
      </w:r>
    </w:p>
    <w:p>
      <w:pPr>
        <w:spacing w:after="0"/>
        <w:ind w:left="0"/>
        <w:jc w:val="both"/>
      </w:pPr>
      <w:r>
        <w:rPr>
          <w:rFonts w:ascii="Times New Roman"/>
          <w:b w:val="false"/>
          <w:i w:val="false"/>
          <w:color w:val="000000"/>
          <w:sz w:val="28"/>
        </w:rPr>
        <w:t>
      матки.</w:t>
      </w:r>
    </w:p>
    <w:p>
      <w:pPr>
        <w:spacing w:after="0"/>
        <w:ind w:left="0"/>
        <w:jc w:val="both"/>
      </w:pPr>
      <w:r>
        <w:rPr>
          <w:rFonts w:ascii="Times New Roman"/>
          <w:b w:val="false"/>
          <w:i w:val="false"/>
          <w:color w:val="000000"/>
          <w:sz w:val="28"/>
        </w:rPr>
        <w:t>
      Ветеринариялық қарап-тексеруден өткен жануарлар, инфекциялық аурулар бойынша</w:t>
      </w:r>
    </w:p>
    <w:p>
      <w:pPr>
        <w:spacing w:after="0"/>
        <w:ind w:left="0"/>
        <w:jc w:val="both"/>
      </w:pPr>
      <w:r>
        <w:rPr>
          <w:rFonts w:ascii="Times New Roman"/>
          <w:b w:val="false"/>
          <w:i w:val="false"/>
          <w:color w:val="000000"/>
          <w:sz w:val="28"/>
        </w:rPr>
        <w:t>
      саламатты елді-мекеннен (шаруашылықтан) шығарылып, мына бағытқа жіберілді /</w:t>
      </w:r>
    </w:p>
    <w:p>
      <w:pPr>
        <w:spacing w:after="0"/>
        <w:ind w:left="0"/>
        <w:jc w:val="both"/>
      </w:pPr>
      <w:r>
        <w:rPr>
          <w:rFonts w:ascii="Times New Roman"/>
          <w:b w:val="false"/>
          <w:i w:val="false"/>
          <w:color w:val="000000"/>
          <w:sz w:val="28"/>
        </w:rPr>
        <w:t>
      животные, подвергнутые ветеринарному осмотру, выходят из населенного пункта</w:t>
      </w:r>
    </w:p>
    <w:p>
      <w:pPr>
        <w:spacing w:after="0"/>
        <w:ind w:left="0"/>
        <w:jc w:val="both"/>
      </w:pPr>
      <w:r>
        <w:rPr>
          <w:rFonts w:ascii="Times New Roman"/>
          <w:b w:val="false"/>
          <w:i w:val="false"/>
          <w:color w:val="000000"/>
          <w:sz w:val="28"/>
        </w:rPr>
        <w:t>
      (хозяйства) благополучного по инфекционным болезням и</w:t>
      </w:r>
    </w:p>
    <w:p>
      <w:pPr>
        <w:spacing w:after="0"/>
        <w:ind w:left="0"/>
        <w:jc w:val="both"/>
      </w:pPr>
      <w:r>
        <w:rPr>
          <w:rFonts w:ascii="Times New Roman"/>
          <w:b w:val="false"/>
          <w:i w:val="false"/>
          <w:color w:val="000000"/>
          <w:sz w:val="28"/>
        </w:rPr>
        <w:t>
      направляются_______________________________________________________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межелі пункт және сатып алушы/пункт назначения и покупатель</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Не үшін жіберілді/для чего отправлен_______________________________ </w:t>
      </w:r>
    </w:p>
    <w:p>
      <w:pPr>
        <w:spacing w:after="0"/>
        <w:ind w:left="0"/>
        <w:jc w:val="both"/>
      </w:pPr>
      <w:r>
        <w:rPr>
          <w:rFonts w:ascii="Times New Roman"/>
          <w:b w:val="false"/>
          <w:i w:val="false"/>
          <w:color w:val="000000"/>
          <w:sz w:val="28"/>
        </w:rPr>
        <w:t>
      бордақылауға, өсіруге, союға, сатуға / для откорма, разведения, убоя, продажи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Көліктің түрі және баратын жері/вид транспорта и следует __________________ </w:t>
      </w:r>
    </w:p>
    <w:p>
      <w:pPr>
        <w:spacing w:after="0"/>
        <w:ind w:left="0"/>
        <w:jc w:val="both"/>
      </w:pPr>
      <w:r>
        <w:rPr>
          <w:rFonts w:ascii="Times New Roman"/>
          <w:b w:val="false"/>
          <w:i w:val="false"/>
          <w:color w:val="000000"/>
          <w:sz w:val="28"/>
        </w:rPr>
        <w:t>
      теміржол, су, автомобиль, әуе көліктерімен, автомобильдің нөмірі, вагонның нөмірі,</w:t>
      </w:r>
    </w:p>
    <w:p>
      <w:pPr>
        <w:spacing w:after="0"/>
        <w:ind w:left="0"/>
        <w:jc w:val="both"/>
      </w:pPr>
      <w:r>
        <w:rPr>
          <w:rFonts w:ascii="Times New Roman"/>
          <w:b w:val="false"/>
          <w:i w:val="false"/>
          <w:color w:val="000000"/>
          <w:sz w:val="28"/>
        </w:rPr>
        <w:t>
      кеменің аты, рейстің нөмірі ________________________________</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железнодорожным, водным, автомобильным, воздушным транспортом, номер</w:t>
      </w:r>
    </w:p>
    <w:p>
      <w:pPr>
        <w:spacing w:after="0"/>
        <w:ind w:left="0"/>
        <w:jc w:val="both"/>
      </w:pPr>
      <w:r>
        <w:rPr>
          <w:rFonts w:ascii="Times New Roman"/>
          <w:b w:val="false"/>
          <w:i w:val="false"/>
          <w:color w:val="000000"/>
          <w:sz w:val="28"/>
        </w:rPr>
        <w:t>
      автомобиля, номер вагона, название судна, номер</w:t>
      </w:r>
    </w:p>
    <w:p>
      <w:pPr>
        <w:spacing w:after="0"/>
        <w:ind w:left="0"/>
        <w:jc w:val="both"/>
      </w:pPr>
      <w:r>
        <w:rPr>
          <w:rFonts w:ascii="Times New Roman"/>
          <w:b w:val="false"/>
          <w:i w:val="false"/>
          <w:color w:val="000000"/>
          <w:sz w:val="28"/>
        </w:rPr>
        <w:t>
      рейса______________________________________________________________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Бағыты бойынша/ по маршруту 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негізгі жүру пункттерін немесе станцияларды және тиеу-түсіру пунктерін</w:t>
      </w:r>
    </w:p>
    <w:p>
      <w:pPr>
        <w:spacing w:after="0"/>
        <w:ind w:left="0"/>
        <w:jc w:val="both"/>
      </w:pPr>
      <w:r>
        <w:rPr>
          <w:rFonts w:ascii="Times New Roman"/>
          <w:b w:val="false"/>
          <w:i w:val="false"/>
          <w:color w:val="000000"/>
          <w:sz w:val="28"/>
        </w:rPr>
        <w:t>
      көрсету______________________________________________________________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/указать основные пункты следования или станции, и погрузчно-разгрузочные</w:t>
      </w:r>
    </w:p>
    <w:p>
      <w:pPr>
        <w:spacing w:after="0"/>
        <w:ind w:left="0"/>
        <w:jc w:val="both"/>
      </w:pPr>
      <w:r>
        <w:rPr>
          <w:rFonts w:ascii="Times New Roman"/>
          <w:b w:val="false"/>
          <w:i w:val="false"/>
          <w:color w:val="000000"/>
          <w:sz w:val="28"/>
        </w:rPr>
        <w:t xml:space="preserve">
      пункты_______________________________ </w:t>
      </w:r>
    </w:p>
    <w:p>
      <w:pPr>
        <w:spacing w:after="0"/>
        <w:ind w:left="0"/>
        <w:jc w:val="both"/>
      </w:pPr>
      <w:r>
        <w:rPr>
          <w:rFonts w:ascii="Times New Roman"/>
          <w:b w:val="false"/>
          <w:i w:val="false"/>
          <w:color w:val="000000"/>
          <w:sz w:val="28"/>
        </w:rPr>
        <w:t xml:space="preserve">
      Ерекше белгілер:/ Особые отметки: _____________________________________ </w:t>
      </w:r>
    </w:p>
    <w:p>
      <w:pPr>
        <w:spacing w:after="0"/>
        <w:ind w:left="0"/>
        <w:jc w:val="both"/>
      </w:pPr>
      <w:r>
        <w:rPr>
          <w:rFonts w:ascii="Times New Roman"/>
          <w:b w:val="false"/>
          <w:i w:val="false"/>
          <w:color w:val="000000"/>
          <w:sz w:val="28"/>
        </w:rPr>
        <w:t>
      аса қауіпті, инфекциялық аурулармен ауыратын жануарларды жөнелту, ерекше</w:t>
      </w:r>
    </w:p>
    <w:p>
      <w:pPr>
        <w:spacing w:after="0"/>
        <w:ind w:left="0"/>
        <w:jc w:val="both"/>
      </w:pPr>
      <w:r>
        <w:rPr>
          <w:rFonts w:ascii="Times New Roman"/>
          <w:b w:val="false"/>
          <w:i w:val="false"/>
          <w:color w:val="000000"/>
          <w:sz w:val="28"/>
        </w:rPr>
        <w:t>
      жағдайларда және арнайы рұқсат (нұсқау) бойынша тасымалдау кезінде, оны кім</w:t>
      </w:r>
    </w:p>
    <w:p>
      <w:pPr>
        <w:spacing w:after="0"/>
        <w:ind w:left="0"/>
        <w:jc w:val="both"/>
      </w:pPr>
      <w:r>
        <w:rPr>
          <w:rFonts w:ascii="Times New Roman"/>
          <w:b w:val="false"/>
          <w:i w:val="false"/>
          <w:color w:val="000000"/>
          <w:sz w:val="28"/>
        </w:rPr>
        <w:t>
      бергені, нөмірі мен күні толтырылады 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заполняется при отправке животных, больных особо опасными, заразными</w:t>
      </w:r>
    </w:p>
    <w:p>
      <w:pPr>
        <w:spacing w:after="0"/>
        <w:ind w:left="0"/>
        <w:jc w:val="both"/>
      </w:pPr>
      <w:r>
        <w:rPr>
          <w:rFonts w:ascii="Times New Roman"/>
          <w:b w:val="false"/>
          <w:i w:val="false"/>
          <w:color w:val="000000"/>
          <w:sz w:val="28"/>
        </w:rPr>
        <w:t>
      заболеваниями, перевозке в особых условиях и по специальному разрешению</w:t>
      </w:r>
    </w:p>
    <w:p>
      <w:pPr>
        <w:spacing w:after="0"/>
        <w:ind w:left="0"/>
        <w:jc w:val="both"/>
      </w:pPr>
      <w:r>
        <w:rPr>
          <w:rFonts w:ascii="Times New Roman"/>
          <w:b w:val="false"/>
          <w:i w:val="false"/>
          <w:color w:val="000000"/>
          <w:sz w:val="28"/>
        </w:rPr>
        <w:t>
      (указанию), кем оно дано, номер и дата 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лауазымы, аты-жөні, тегі, қолы/должность, инициалы, фамилия, подпись</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20 ___ жылғы/года "___" ________________</w:t>
      </w:r>
    </w:p>
    <w:p>
      <w:pPr>
        <w:spacing w:after="0"/>
        <w:ind w:left="0"/>
        <w:jc w:val="both"/>
      </w:pPr>
      <w:r>
        <w:rPr>
          <w:rFonts w:ascii="Times New Roman"/>
          <w:b w:val="false"/>
          <w:i w:val="false"/>
          <w:color w:val="000000"/>
          <w:sz w:val="28"/>
        </w:rPr>
        <w:t>
      Ветеринариялық анықтама/ Ветеринарная справка № 00-00-00</w:t>
      </w:r>
    </w:p>
    <w:p>
      <w:pPr>
        <w:spacing w:after="0"/>
        <w:ind w:left="0"/>
        <w:jc w:val="both"/>
      </w:pPr>
      <w:r>
        <w:rPr>
          <w:rFonts w:ascii="Times New Roman"/>
          <w:b w:val="false"/>
          <w:i w:val="false"/>
          <w:color w:val="000000"/>
          <w:sz w:val="28"/>
        </w:rPr>
        <w:t>
      Үй және жабайы жануарлардың еті мен ет өнімдеріне, құсты етіне, сүт және сүт</w:t>
      </w:r>
    </w:p>
    <w:p>
      <w:pPr>
        <w:spacing w:after="0"/>
        <w:ind w:left="0"/>
        <w:jc w:val="both"/>
      </w:pPr>
      <w:r>
        <w:rPr>
          <w:rFonts w:ascii="Times New Roman"/>
          <w:b w:val="false"/>
          <w:i w:val="false"/>
          <w:color w:val="000000"/>
          <w:sz w:val="28"/>
        </w:rPr>
        <w:t>
      өнімдеріне, балық және балық өнімдеріне, жұмыртқа және жұмыртқадан жасалған</w:t>
      </w:r>
    </w:p>
    <w:p>
      <w:pPr>
        <w:spacing w:after="0"/>
        <w:ind w:left="0"/>
        <w:jc w:val="both"/>
      </w:pPr>
      <w:r>
        <w:rPr>
          <w:rFonts w:ascii="Times New Roman"/>
          <w:b w:val="false"/>
          <w:i w:val="false"/>
          <w:color w:val="000000"/>
          <w:sz w:val="28"/>
        </w:rPr>
        <w:t>
      тамақ өнімдеріне, балара балына /на мясо домашних и диких животных и мясную</w:t>
      </w:r>
    </w:p>
    <w:p>
      <w:pPr>
        <w:spacing w:after="0"/>
        <w:ind w:left="0"/>
        <w:jc w:val="both"/>
      </w:pPr>
      <w:r>
        <w:rPr>
          <w:rFonts w:ascii="Times New Roman"/>
          <w:b w:val="false"/>
          <w:i w:val="false"/>
          <w:color w:val="000000"/>
          <w:sz w:val="28"/>
        </w:rPr>
        <w:t>
      продукцию, на мясо птицы, на молоко и молочную продукцию, на рыбу и рыбную</w:t>
      </w:r>
    </w:p>
    <w:p>
      <w:pPr>
        <w:spacing w:after="0"/>
        <w:ind w:left="0"/>
        <w:jc w:val="both"/>
      </w:pPr>
      <w:r>
        <w:rPr>
          <w:rFonts w:ascii="Times New Roman"/>
          <w:b w:val="false"/>
          <w:i w:val="false"/>
          <w:color w:val="000000"/>
          <w:sz w:val="28"/>
        </w:rPr>
        <w:t>
      продукцию, на яйцо и пищевую продукцию, изготовленную из яиц, на пчелиный мед</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облыс, аудан (қала), ауылдық округ/область, район (город), сельский округ</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ветеринариялық анықтаманы берген мемлекеттік ұйымның немесе өндірістік бақылау</w:t>
      </w:r>
    </w:p>
    <w:p>
      <w:pPr>
        <w:spacing w:after="0"/>
        <w:ind w:left="0"/>
        <w:jc w:val="both"/>
      </w:pPr>
      <w:r>
        <w:rPr>
          <w:rFonts w:ascii="Times New Roman"/>
          <w:b w:val="false"/>
          <w:i w:val="false"/>
          <w:color w:val="000000"/>
          <w:sz w:val="28"/>
        </w:rPr>
        <w:t>
      бөлімшесінің атауы, мекенжайы 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государственной организации или подразделения производственного</w:t>
      </w:r>
    </w:p>
    <w:p>
      <w:pPr>
        <w:spacing w:after="0"/>
        <w:ind w:left="0"/>
        <w:jc w:val="both"/>
      </w:pPr>
      <w:r>
        <w:rPr>
          <w:rFonts w:ascii="Times New Roman"/>
          <w:b w:val="false"/>
          <w:i w:val="false"/>
          <w:color w:val="000000"/>
          <w:sz w:val="28"/>
        </w:rPr>
        <w:t>
      контроля, выдавшего ветеринарную справку, адрес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Ветеринариялық анықтама берілді/Ветеринарная справка выдана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аты-жөні, тегі, жеке сәйкестендiру нөмiрi, заңды тұлғаның атауы,</w:t>
      </w:r>
    </w:p>
    <w:p>
      <w:pPr>
        <w:spacing w:after="0"/>
        <w:ind w:left="0"/>
        <w:jc w:val="both"/>
      </w:pPr>
      <w:r>
        <w:rPr>
          <w:rFonts w:ascii="Times New Roman"/>
          <w:b w:val="false"/>
          <w:i w:val="false"/>
          <w:color w:val="000000"/>
          <w:sz w:val="28"/>
        </w:rPr>
        <w:t>
      бизнес-сәйкестендiру нөмiрi, мекенжайы, объектінің есепке алу нөмірі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инициалы, фамилия физического лица, индивидуальный идентификационный номер,</w:t>
      </w:r>
    </w:p>
    <w:p>
      <w:pPr>
        <w:spacing w:after="0"/>
        <w:ind w:left="0"/>
        <w:jc w:val="both"/>
      </w:pPr>
      <w:r>
        <w:rPr>
          <w:rFonts w:ascii="Times New Roman"/>
          <w:b w:val="false"/>
          <w:i w:val="false"/>
          <w:color w:val="000000"/>
          <w:sz w:val="28"/>
        </w:rPr>
        <w:t>
      наименование юридического лица, бизнес-идентификационный номер, адрес, учетный</w:t>
      </w:r>
    </w:p>
    <w:p>
      <w:pPr>
        <w:spacing w:after="0"/>
        <w:ind w:left="0"/>
        <w:jc w:val="both"/>
      </w:pPr>
      <w:r>
        <w:rPr>
          <w:rFonts w:ascii="Times New Roman"/>
          <w:b w:val="false"/>
          <w:i w:val="false"/>
          <w:color w:val="000000"/>
          <w:sz w:val="28"/>
        </w:rPr>
        <w:t>
      номер объекта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Өнімнің атауы/Наименование продукции 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Орын саны/Число мест ________________________________________________</w:t>
      </w:r>
    </w:p>
    <w:p>
      <w:pPr>
        <w:spacing w:after="0"/>
        <w:ind w:left="0"/>
        <w:jc w:val="both"/>
      </w:pPr>
      <w:r>
        <w:rPr>
          <w:rFonts w:ascii="Times New Roman"/>
          <w:b w:val="false"/>
          <w:i w:val="false"/>
          <w:color w:val="000000"/>
          <w:sz w:val="28"/>
        </w:rPr>
        <w:t>
      Таза салмағы/Вес нетто ________________________________________________</w:t>
      </w:r>
    </w:p>
    <w:p>
      <w:pPr>
        <w:spacing w:after="0"/>
        <w:ind w:left="0"/>
        <w:jc w:val="both"/>
      </w:pPr>
      <w:r>
        <w:rPr>
          <w:rFonts w:ascii="Times New Roman"/>
          <w:b w:val="false"/>
          <w:i w:val="false"/>
          <w:color w:val="000000"/>
          <w:sz w:val="28"/>
        </w:rPr>
        <w:t>
      Орамасы/Упаковка ___________________________________________________</w:t>
      </w:r>
    </w:p>
    <w:p>
      <w:pPr>
        <w:spacing w:after="0"/>
        <w:ind w:left="0"/>
        <w:jc w:val="both"/>
      </w:pPr>
      <w:r>
        <w:rPr>
          <w:rFonts w:ascii="Times New Roman"/>
          <w:b w:val="false"/>
          <w:i w:val="false"/>
          <w:color w:val="000000"/>
          <w:sz w:val="28"/>
        </w:rPr>
        <w:t>
      Таңбасы, сәйкестендіру нөмір / Маркировка, идентификационный номер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Шығарылған жері/место выхода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кәсіпорынның атауы, объектіні есепке алу нөмірі, иесінің аты-жөні, тегі, мекенжайы,</w:t>
      </w:r>
    </w:p>
    <w:p>
      <w:pPr>
        <w:spacing w:after="0"/>
        <w:ind w:left="0"/>
        <w:jc w:val="both"/>
      </w:pPr>
      <w:r>
        <w:rPr>
          <w:rFonts w:ascii="Times New Roman"/>
          <w:b w:val="false"/>
          <w:i w:val="false"/>
          <w:color w:val="000000"/>
          <w:sz w:val="28"/>
        </w:rPr>
        <w:t>
      өндірілген күні/ _________________________________________</w:t>
      </w:r>
    </w:p>
    <w:p>
      <w:pPr>
        <w:spacing w:after="0"/>
        <w:ind w:left="0"/>
        <w:jc w:val="both"/>
      </w:pPr>
      <w:r>
        <w:rPr>
          <w:rFonts w:ascii="Times New Roman"/>
          <w:b w:val="false"/>
          <w:i w:val="false"/>
          <w:color w:val="000000"/>
          <w:sz w:val="28"/>
        </w:rPr>
        <w:t>
      наименование предприятия, учетный номер объекта, инициалы, фамилия владельца,</w:t>
      </w:r>
    </w:p>
    <w:p>
      <w:pPr>
        <w:spacing w:after="0"/>
        <w:ind w:left="0"/>
        <w:jc w:val="both"/>
      </w:pPr>
      <w:r>
        <w:rPr>
          <w:rFonts w:ascii="Times New Roman"/>
          <w:b w:val="false"/>
          <w:i w:val="false"/>
          <w:color w:val="000000"/>
          <w:sz w:val="28"/>
        </w:rPr>
        <w:t>
      адрес, дата выработки _______________________________________</w:t>
      </w:r>
    </w:p>
    <w:p>
      <w:pPr>
        <w:spacing w:after="0"/>
        <w:ind w:left="0"/>
        <w:jc w:val="both"/>
      </w:pPr>
      <w:r>
        <w:rPr>
          <w:rFonts w:ascii="Times New Roman"/>
          <w:b w:val="false"/>
          <w:i w:val="false"/>
          <w:color w:val="000000"/>
          <w:sz w:val="28"/>
        </w:rPr>
        <w:t>
      Толық көлемде ветеринариялық қарап-тексеруден, ветеринариялық-санитариялық</w:t>
      </w:r>
    </w:p>
    <w:p>
      <w:pPr>
        <w:spacing w:after="0"/>
        <w:ind w:left="0"/>
        <w:jc w:val="both"/>
      </w:pPr>
      <w:r>
        <w:rPr>
          <w:rFonts w:ascii="Times New Roman"/>
          <w:b w:val="false"/>
          <w:i w:val="false"/>
          <w:color w:val="000000"/>
          <w:sz w:val="28"/>
        </w:rPr>
        <w:t>
      сараптамадан өткізілді /ветеринариялық-санитариялық сараптамадан өткен шикізаттан</w:t>
      </w:r>
    </w:p>
    <w:p>
      <w:pPr>
        <w:spacing w:after="0"/>
        <w:ind w:left="0"/>
        <w:jc w:val="both"/>
      </w:pPr>
      <w:r>
        <w:rPr>
          <w:rFonts w:ascii="Times New Roman"/>
          <w:b w:val="false"/>
          <w:i w:val="false"/>
          <w:color w:val="000000"/>
          <w:sz w:val="28"/>
        </w:rPr>
        <w:t>
      жасалған, есепке алу нөмірі бар кәсіпорындарында сойылған, дені сау жануарлардан</w:t>
      </w:r>
    </w:p>
    <w:p>
      <w:pPr>
        <w:spacing w:after="0"/>
        <w:ind w:left="0"/>
        <w:jc w:val="both"/>
      </w:pPr>
      <w:r>
        <w:rPr>
          <w:rFonts w:ascii="Times New Roman"/>
          <w:b w:val="false"/>
          <w:i w:val="false"/>
          <w:color w:val="000000"/>
          <w:sz w:val="28"/>
        </w:rPr>
        <w:t>
      алынған (керектісінің асты сызылсын) және жарамды деп танылды / подвергнуты</w:t>
      </w:r>
    </w:p>
    <w:p>
      <w:pPr>
        <w:spacing w:after="0"/>
        <w:ind w:left="0"/>
        <w:jc w:val="both"/>
      </w:pPr>
      <w:r>
        <w:rPr>
          <w:rFonts w:ascii="Times New Roman"/>
          <w:b w:val="false"/>
          <w:i w:val="false"/>
          <w:color w:val="000000"/>
          <w:sz w:val="28"/>
        </w:rPr>
        <w:t>
      ветеринарному осмотру, ветеринарно-санитарной экспертизе в полном объеме /</w:t>
      </w:r>
    </w:p>
    <w:p>
      <w:pPr>
        <w:spacing w:after="0"/>
        <w:ind w:left="0"/>
        <w:jc w:val="both"/>
      </w:pPr>
      <w:r>
        <w:rPr>
          <w:rFonts w:ascii="Times New Roman"/>
          <w:b w:val="false"/>
          <w:i w:val="false"/>
          <w:color w:val="000000"/>
          <w:sz w:val="28"/>
        </w:rPr>
        <w:t>
      изготовлены из сырья, прошедшего ветеринарно- санитарную экспертизу, получены от</w:t>
      </w:r>
    </w:p>
    <w:p>
      <w:pPr>
        <w:spacing w:after="0"/>
        <w:ind w:left="0"/>
        <w:jc w:val="both"/>
      </w:pPr>
      <w:r>
        <w:rPr>
          <w:rFonts w:ascii="Times New Roman"/>
          <w:b w:val="false"/>
          <w:i w:val="false"/>
          <w:color w:val="000000"/>
          <w:sz w:val="28"/>
        </w:rPr>
        <w:t>
      убоя здоровых животных на предприятиях, имеющих учетные номера (нужное</w:t>
      </w:r>
    </w:p>
    <w:p>
      <w:pPr>
        <w:spacing w:after="0"/>
        <w:ind w:left="0"/>
        <w:jc w:val="both"/>
      </w:pPr>
      <w:r>
        <w:rPr>
          <w:rFonts w:ascii="Times New Roman"/>
          <w:b w:val="false"/>
          <w:i w:val="false"/>
          <w:color w:val="000000"/>
          <w:sz w:val="28"/>
        </w:rPr>
        <w:t>
      подчеркнуть) и признаны годной для 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шектеусіз, шектеулермен өткізу "Ветеринариялық (ветеринариялық-санитариялық)</w:t>
      </w:r>
    </w:p>
    <w:p>
      <w:pPr>
        <w:spacing w:after="0"/>
        <w:ind w:left="0"/>
        <w:jc w:val="both"/>
      </w:pPr>
      <w:r>
        <w:rPr>
          <w:rFonts w:ascii="Times New Roman"/>
          <w:b w:val="false"/>
          <w:i w:val="false"/>
          <w:color w:val="000000"/>
          <w:sz w:val="28"/>
        </w:rPr>
        <w:t>
      қағидаларды бекіту туралы" Қазақстан Республикасы Ауыл шаруашылығы</w:t>
      </w:r>
    </w:p>
    <w:p>
      <w:pPr>
        <w:spacing w:after="0"/>
        <w:ind w:left="0"/>
        <w:jc w:val="both"/>
      </w:pPr>
      <w:r>
        <w:rPr>
          <w:rFonts w:ascii="Times New Roman"/>
          <w:b w:val="false"/>
          <w:i w:val="false"/>
          <w:color w:val="000000"/>
          <w:sz w:val="28"/>
        </w:rPr>
        <w:t xml:space="preserve">
      министрінің 2015 жылғы 29 маусымдағы № 7-1/587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w:t>
      </w:r>
    </w:p>
    <w:p>
      <w:pPr>
        <w:spacing w:after="0"/>
        <w:ind w:left="0"/>
        <w:jc w:val="both"/>
      </w:pPr>
      <w:r>
        <w:rPr>
          <w:rFonts w:ascii="Times New Roman"/>
          <w:b w:val="false"/>
          <w:i w:val="false"/>
          <w:color w:val="000000"/>
          <w:sz w:val="28"/>
        </w:rPr>
        <w:t>
      актілерді мемлекеттік тіркеу тізілімінде № 11940 болып тіркелген) сәйкес қайта өңдеу</w:t>
      </w:r>
    </w:p>
    <w:p>
      <w:pPr>
        <w:spacing w:after="0"/>
        <w:ind w:left="0"/>
        <w:jc w:val="both"/>
      </w:pPr>
      <w:r>
        <w:rPr>
          <w:rFonts w:ascii="Times New Roman"/>
          <w:b w:val="false"/>
          <w:i w:val="false"/>
          <w:color w:val="000000"/>
          <w:sz w:val="28"/>
        </w:rPr>
        <w:t>
      себептерін, шарттарын, режимін көрсету / реализация без ограничений, с</w:t>
      </w:r>
    </w:p>
    <w:p>
      <w:pPr>
        <w:spacing w:after="0"/>
        <w:ind w:left="0"/>
        <w:jc w:val="both"/>
      </w:pPr>
      <w:r>
        <w:rPr>
          <w:rFonts w:ascii="Times New Roman"/>
          <w:b w:val="false"/>
          <w:i w:val="false"/>
          <w:color w:val="000000"/>
          <w:sz w:val="28"/>
        </w:rPr>
        <w:t>
      ограничениями – указать причины, условия, режим переработки согласно</w:t>
      </w:r>
    </w:p>
    <w:p>
      <w:pPr>
        <w:spacing w:after="0"/>
        <w:ind w:left="0"/>
        <w:jc w:val="both"/>
      </w:pPr>
      <w:r>
        <w:rPr>
          <w:rFonts w:ascii="Times New Roman"/>
          <w:b w:val="false"/>
          <w:i w:val="false"/>
          <w:color w:val="000000"/>
          <w:sz w:val="28"/>
        </w:rPr>
        <w:t>
      Ветеринарным (ветеринарно-санитарным) правилам, утвержденным приказом</w:t>
      </w:r>
    </w:p>
    <w:p>
      <w:pPr>
        <w:spacing w:after="0"/>
        <w:ind w:left="0"/>
        <w:jc w:val="both"/>
      </w:pPr>
      <w:r>
        <w:rPr>
          <w:rFonts w:ascii="Times New Roman"/>
          <w:b w:val="false"/>
          <w:i w:val="false"/>
          <w:color w:val="000000"/>
          <w:sz w:val="28"/>
        </w:rPr>
        <w:t>
      Министра сельского хозяйства Республики Казахстан от 29 июня 2015 года № 7-1/587</w:t>
      </w:r>
    </w:p>
    <w:p>
      <w:pPr>
        <w:spacing w:after="0"/>
        <w:ind w:left="0"/>
        <w:jc w:val="both"/>
      </w:pPr>
      <w:r>
        <w:rPr>
          <w:rFonts w:ascii="Times New Roman"/>
          <w:b w:val="false"/>
          <w:i w:val="false"/>
          <w:color w:val="000000"/>
          <w:sz w:val="28"/>
        </w:rPr>
        <w:t>
      (зарегистрирован в Реестре государственной регистрации нормативных правовых актов</w:t>
      </w:r>
    </w:p>
    <w:p>
      <w:pPr>
        <w:spacing w:after="0"/>
        <w:ind w:left="0"/>
        <w:jc w:val="both"/>
      </w:pPr>
      <w:r>
        <w:rPr>
          <w:rFonts w:ascii="Times New Roman"/>
          <w:b w:val="false"/>
          <w:i w:val="false"/>
          <w:color w:val="000000"/>
          <w:sz w:val="28"/>
        </w:rPr>
        <w:t>
      № 11940).</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Баратын бағыты/путь следования______________________________________</w:t>
      </w:r>
    </w:p>
    <w:p>
      <w:pPr>
        <w:spacing w:after="0"/>
        <w:ind w:left="0"/>
        <w:jc w:val="both"/>
      </w:pPr>
      <w:r>
        <w:rPr>
          <w:rFonts w:ascii="Times New Roman"/>
          <w:b w:val="false"/>
          <w:i w:val="false"/>
          <w:color w:val="000000"/>
          <w:sz w:val="28"/>
        </w:rPr>
        <w:t>
      межелі пункт және сатып алушы/пункт назначения и</w:t>
      </w:r>
    </w:p>
    <w:p>
      <w:pPr>
        <w:spacing w:after="0"/>
        <w:ind w:left="0"/>
        <w:jc w:val="both"/>
      </w:pPr>
      <w:r>
        <w:rPr>
          <w:rFonts w:ascii="Times New Roman"/>
          <w:b w:val="false"/>
          <w:i w:val="false"/>
          <w:color w:val="000000"/>
          <w:sz w:val="28"/>
        </w:rPr>
        <w:t>
      покупатель_______________________________________________________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Көліктің түрі және баратын жері/вид транспорта и следуют_________________</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теміржол, су, автомобиль, әуе көліктерімен, автомобильдің нөмірі, вагонның нөмірі,</w:t>
      </w:r>
    </w:p>
    <w:p>
      <w:pPr>
        <w:spacing w:after="0"/>
        <w:ind w:left="0"/>
        <w:jc w:val="both"/>
      </w:pPr>
      <w:r>
        <w:rPr>
          <w:rFonts w:ascii="Times New Roman"/>
          <w:b w:val="false"/>
          <w:i w:val="false"/>
          <w:color w:val="000000"/>
          <w:sz w:val="28"/>
        </w:rPr>
        <w:t>
      кеменің аты, рейстің нөмірі ________________________________</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железнодорожным, водным, автомобильным, воздушным транспортом, номер</w:t>
      </w:r>
    </w:p>
    <w:p>
      <w:pPr>
        <w:spacing w:after="0"/>
        <w:ind w:left="0"/>
        <w:jc w:val="both"/>
      </w:pPr>
      <w:r>
        <w:rPr>
          <w:rFonts w:ascii="Times New Roman"/>
          <w:b w:val="false"/>
          <w:i w:val="false"/>
          <w:color w:val="000000"/>
          <w:sz w:val="28"/>
        </w:rPr>
        <w:t>
      автомобиля, номер вагона, название судна, номер</w:t>
      </w:r>
    </w:p>
    <w:p>
      <w:pPr>
        <w:spacing w:after="0"/>
        <w:ind w:left="0"/>
        <w:jc w:val="both"/>
      </w:pPr>
      <w:r>
        <w:rPr>
          <w:rFonts w:ascii="Times New Roman"/>
          <w:b w:val="false"/>
          <w:i w:val="false"/>
          <w:color w:val="000000"/>
          <w:sz w:val="28"/>
        </w:rPr>
        <w:t>
      рейса______________________________________________________________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Тасымалдау жағдайлары/Условия транспортировки 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Өнім жіберер алдында қосымша зертханалық зерттеулерден өтті/Продукция перед</w:t>
      </w:r>
    </w:p>
    <w:p>
      <w:pPr>
        <w:spacing w:after="0"/>
        <w:ind w:left="0"/>
        <w:jc w:val="both"/>
      </w:pPr>
      <w:r>
        <w:rPr>
          <w:rFonts w:ascii="Times New Roman"/>
          <w:b w:val="false"/>
          <w:i w:val="false"/>
          <w:color w:val="000000"/>
          <w:sz w:val="28"/>
        </w:rPr>
        <w:t>
      отправкой подвергнута дополнительным лабораторным исследованиям</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зертхананың атауы, сараптаманың нөмірі және зерттеу нәтижелері/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наименование лаборатории, номер экспертизы и результаты исследований Көлік</w:t>
      </w:r>
    </w:p>
    <w:p>
      <w:pPr>
        <w:spacing w:after="0"/>
        <w:ind w:left="0"/>
        <w:jc w:val="both"/>
      </w:pPr>
      <w:r>
        <w:rPr>
          <w:rFonts w:ascii="Times New Roman"/>
          <w:b w:val="false"/>
          <w:i w:val="false"/>
          <w:color w:val="000000"/>
          <w:sz w:val="28"/>
        </w:rPr>
        <w:t>
      құралдары жіберер алдында тазаланды немесе зарарсыздандырылды, актінің нөмірі</w:t>
      </w:r>
    </w:p>
    <w:p>
      <w:pPr>
        <w:spacing w:after="0"/>
        <w:ind w:left="0"/>
        <w:jc w:val="both"/>
      </w:pPr>
      <w:r>
        <w:rPr>
          <w:rFonts w:ascii="Times New Roman"/>
          <w:b w:val="false"/>
          <w:i w:val="false"/>
          <w:color w:val="000000"/>
          <w:sz w:val="28"/>
        </w:rPr>
        <w:t>
      және күнін көрсету қажет/ Транспортные средства перед отправкой очищены или</w:t>
      </w:r>
    </w:p>
    <w:p>
      <w:pPr>
        <w:spacing w:after="0"/>
        <w:ind w:left="0"/>
        <w:jc w:val="both"/>
      </w:pPr>
      <w:r>
        <w:rPr>
          <w:rFonts w:ascii="Times New Roman"/>
          <w:b w:val="false"/>
          <w:i w:val="false"/>
          <w:color w:val="000000"/>
          <w:sz w:val="28"/>
        </w:rPr>
        <w:t>
      продезинфицированы, указать номер акта и дата</w:t>
      </w:r>
    </w:p>
    <w:p>
      <w:pPr>
        <w:spacing w:after="0"/>
        <w:ind w:left="0"/>
        <w:jc w:val="both"/>
      </w:pPr>
      <w:r>
        <w:rPr>
          <w:rFonts w:ascii="Times New Roman"/>
          <w:b w:val="false"/>
          <w:i w:val="false"/>
          <w:color w:val="000000"/>
          <w:sz w:val="28"/>
        </w:rPr>
        <w:t>
      выдачи______________________________________________________________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аты-жөні, тегі), қолы/должность, инициалы, фамилия,</w:t>
      </w:r>
    </w:p>
    <w:p>
      <w:pPr>
        <w:spacing w:after="0"/>
        <w:ind w:left="0"/>
        <w:jc w:val="both"/>
      </w:pPr>
      <w:r>
        <w:rPr>
          <w:rFonts w:ascii="Times New Roman"/>
          <w:b w:val="false"/>
          <w:i w:val="false"/>
          <w:color w:val="000000"/>
          <w:sz w:val="28"/>
        </w:rPr>
        <w:t xml:space="preserve">
      подпись_____________________________________ </w:t>
      </w:r>
    </w:p>
    <w:p>
      <w:pPr>
        <w:spacing w:after="0"/>
        <w:ind w:left="0"/>
        <w:jc w:val="both"/>
      </w:pPr>
      <w:r>
        <w:rPr>
          <w:rFonts w:ascii="Times New Roman"/>
          <w:b w:val="false"/>
          <w:i w:val="false"/>
          <w:color w:val="000000"/>
          <w:sz w:val="28"/>
        </w:rPr>
        <w:t>
      20 ___ жылғы/года "___"_________________</w:t>
      </w:r>
    </w:p>
    <w:p>
      <w:pPr>
        <w:spacing w:after="0"/>
        <w:ind w:left="0"/>
        <w:jc w:val="both"/>
      </w:pPr>
      <w:r>
        <w:rPr>
          <w:rFonts w:ascii="Times New Roman"/>
          <w:b w:val="false"/>
          <w:i w:val="false"/>
          <w:color w:val="000000"/>
          <w:sz w:val="28"/>
        </w:rPr>
        <w:t>
      көшірмесі/копия</w:t>
      </w:r>
    </w:p>
    <w:p>
      <w:pPr>
        <w:spacing w:after="0"/>
        <w:ind w:left="0"/>
        <w:jc w:val="both"/>
      </w:pPr>
      <w:r>
        <w:rPr>
          <w:rFonts w:ascii="Times New Roman"/>
          <w:b w:val="false"/>
          <w:i w:val="false"/>
          <w:color w:val="000000"/>
          <w:sz w:val="28"/>
        </w:rPr>
        <w:t>
      Ветеринариялық анықтама/ Ветеринарная справка № 00-00-00</w:t>
      </w:r>
    </w:p>
    <w:p>
      <w:pPr>
        <w:spacing w:after="0"/>
        <w:ind w:left="0"/>
        <w:jc w:val="both"/>
      </w:pPr>
      <w:r>
        <w:rPr>
          <w:rFonts w:ascii="Times New Roman"/>
          <w:b w:val="false"/>
          <w:i w:val="false"/>
          <w:color w:val="000000"/>
          <w:sz w:val="28"/>
        </w:rPr>
        <w:t>
      Үй және жабайы жануарлардың еті мен ет өнімдеріне, құсты етіне, сүт және сүт</w:t>
      </w:r>
    </w:p>
    <w:p>
      <w:pPr>
        <w:spacing w:after="0"/>
        <w:ind w:left="0"/>
        <w:jc w:val="both"/>
      </w:pPr>
      <w:r>
        <w:rPr>
          <w:rFonts w:ascii="Times New Roman"/>
          <w:b w:val="false"/>
          <w:i w:val="false"/>
          <w:color w:val="000000"/>
          <w:sz w:val="28"/>
        </w:rPr>
        <w:t>
      өнімдеріне, балық және балық өнімдеріне, жұмыртқа және жұмыртқадан жасалған</w:t>
      </w:r>
    </w:p>
    <w:p>
      <w:pPr>
        <w:spacing w:after="0"/>
        <w:ind w:left="0"/>
        <w:jc w:val="both"/>
      </w:pPr>
      <w:r>
        <w:rPr>
          <w:rFonts w:ascii="Times New Roman"/>
          <w:b w:val="false"/>
          <w:i w:val="false"/>
          <w:color w:val="000000"/>
          <w:sz w:val="28"/>
        </w:rPr>
        <w:t>
      тамақ өнімдеріне, балара балына /на мясо домашних и диких животных и мясную</w:t>
      </w:r>
    </w:p>
    <w:p>
      <w:pPr>
        <w:spacing w:after="0"/>
        <w:ind w:left="0"/>
        <w:jc w:val="both"/>
      </w:pPr>
      <w:r>
        <w:rPr>
          <w:rFonts w:ascii="Times New Roman"/>
          <w:b w:val="false"/>
          <w:i w:val="false"/>
          <w:color w:val="000000"/>
          <w:sz w:val="28"/>
        </w:rPr>
        <w:t>
      продукцию, на мясо птицы, на молоко и молочную продукцию, на рыбу и рыбную</w:t>
      </w:r>
    </w:p>
    <w:p>
      <w:pPr>
        <w:spacing w:after="0"/>
        <w:ind w:left="0"/>
        <w:jc w:val="both"/>
      </w:pPr>
      <w:r>
        <w:rPr>
          <w:rFonts w:ascii="Times New Roman"/>
          <w:b w:val="false"/>
          <w:i w:val="false"/>
          <w:color w:val="000000"/>
          <w:sz w:val="28"/>
        </w:rPr>
        <w:t>
      продукцию, на яйцо и пищевую продукцию, изготовленную из яиц, на пчелиный мед</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облыс, аудан (қала), ауылдық округ/область, район (город), сельский округ</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ветеринариялық анықтаманы берген мемлекеттік ұйымның немесе өндірістік бақылау</w:t>
      </w:r>
    </w:p>
    <w:p>
      <w:pPr>
        <w:spacing w:after="0"/>
        <w:ind w:left="0"/>
        <w:jc w:val="both"/>
      </w:pPr>
      <w:r>
        <w:rPr>
          <w:rFonts w:ascii="Times New Roman"/>
          <w:b w:val="false"/>
          <w:i w:val="false"/>
          <w:color w:val="000000"/>
          <w:sz w:val="28"/>
        </w:rPr>
        <w:t>
      бөлімшесінің атауы, мекенжайы 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государственной организации или подразделения производственного</w:t>
      </w:r>
    </w:p>
    <w:p>
      <w:pPr>
        <w:spacing w:after="0"/>
        <w:ind w:left="0"/>
        <w:jc w:val="both"/>
      </w:pPr>
      <w:r>
        <w:rPr>
          <w:rFonts w:ascii="Times New Roman"/>
          <w:b w:val="false"/>
          <w:i w:val="false"/>
          <w:color w:val="000000"/>
          <w:sz w:val="28"/>
        </w:rPr>
        <w:t>
      контроля, выдавшего ветеринарную справку, адрес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Ветеринариялық анықтама берілді/Ветеринарная справка выдана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тұлғаның аты-жөні, тегі, жеке сәйкестендiру нөмiрi, заңды тұлғаның атауы,</w:t>
      </w:r>
    </w:p>
    <w:p>
      <w:pPr>
        <w:spacing w:after="0"/>
        <w:ind w:left="0"/>
        <w:jc w:val="both"/>
      </w:pPr>
      <w:r>
        <w:rPr>
          <w:rFonts w:ascii="Times New Roman"/>
          <w:b w:val="false"/>
          <w:i w:val="false"/>
          <w:color w:val="000000"/>
          <w:sz w:val="28"/>
        </w:rPr>
        <w:t>
      бизнес-сәйкестендiру нөмiрi, мекенжайы, объектінің есепке алу нөмірі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инициалы, фамилия физического лица, индивидуальный идентификационный номер,</w:t>
      </w:r>
    </w:p>
    <w:p>
      <w:pPr>
        <w:spacing w:after="0"/>
        <w:ind w:left="0"/>
        <w:jc w:val="both"/>
      </w:pPr>
      <w:r>
        <w:rPr>
          <w:rFonts w:ascii="Times New Roman"/>
          <w:b w:val="false"/>
          <w:i w:val="false"/>
          <w:color w:val="000000"/>
          <w:sz w:val="28"/>
        </w:rPr>
        <w:t>
      наименование юридического лица, бизнес-идентификационный номер, адрес, учетный</w:t>
      </w:r>
    </w:p>
    <w:p>
      <w:pPr>
        <w:spacing w:after="0"/>
        <w:ind w:left="0"/>
        <w:jc w:val="both"/>
      </w:pPr>
      <w:r>
        <w:rPr>
          <w:rFonts w:ascii="Times New Roman"/>
          <w:b w:val="false"/>
          <w:i w:val="false"/>
          <w:color w:val="000000"/>
          <w:sz w:val="28"/>
        </w:rPr>
        <w:t>
      номер объекта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Өнімнің атауы/Наименование продукции 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Орын саны /Число мест _____________________________________________</w:t>
      </w:r>
    </w:p>
    <w:p>
      <w:pPr>
        <w:spacing w:after="0"/>
        <w:ind w:left="0"/>
        <w:jc w:val="both"/>
      </w:pPr>
      <w:r>
        <w:rPr>
          <w:rFonts w:ascii="Times New Roman"/>
          <w:b w:val="false"/>
          <w:i w:val="false"/>
          <w:color w:val="000000"/>
          <w:sz w:val="28"/>
        </w:rPr>
        <w:t>
      Таза салмағы/Вес нетто ________________________________________________</w:t>
      </w:r>
    </w:p>
    <w:p>
      <w:pPr>
        <w:spacing w:after="0"/>
        <w:ind w:left="0"/>
        <w:jc w:val="both"/>
      </w:pPr>
      <w:r>
        <w:rPr>
          <w:rFonts w:ascii="Times New Roman"/>
          <w:b w:val="false"/>
          <w:i w:val="false"/>
          <w:color w:val="000000"/>
          <w:sz w:val="28"/>
        </w:rPr>
        <w:t>
      Орамасы/Упаковка ___________________________________________________</w:t>
      </w:r>
    </w:p>
    <w:p>
      <w:pPr>
        <w:spacing w:after="0"/>
        <w:ind w:left="0"/>
        <w:jc w:val="both"/>
      </w:pPr>
      <w:r>
        <w:rPr>
          <w:rFonts w:ascii="Times New Roman"/>
          <w:b w:val="false"/>
          <w:i w:val="false"/>
          <w:color w:val="000000"/>
          <w:sz w:val="28"/>
        </w:rPr>
        <w:t>
      Таңбасы, сәйкестендіру нөмір / Маркировка, идентификационный номер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Шыққан жері/место выхода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кәсіпорынның атауы, объектіні есепке алу нөмірі, иесінің аты-жөні, тегі, мекенжайы,</w:t>
      </w:r>
    </w:p>
    <w:p>
      <w:pPr>
        <w:spacing w:after="0"/>
        <w:ind w:left="0"/>
        <w:jc w:val="both"/>
      </w:pPr>
      <w:r>
        <w:rPr>
          <w:rFonts w:ascii="Times New Roman"/>
          <w:b w:val="false"/>
          <w:i w:val="false"/>
          <w:color w:val="000000"/>
          <w:sz w:val="28"/>
        </w:rPr>
        <w:t>
      өндірілген күні/________________________________________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наименование предприятия, учетный номер объекта, инициалы, фамилия владельца,</w:t>
      </w:r>
    </w:p>
    <w:p>
      <w:pPr>
        <w:spacing w:after="0"/>
        <w:ind w:left="0"/>
        <w:jc w:val="both"/>
      </w:pPr>
      <w:r>
        <w:rPr>
          <w:rFonts w:ascii="Times New Roman"/>
          <w:b w:val="false"/>
          <w:i w:val="false"/>
          <w:color w:val="000000"/>
          <w:sz w:val="28"/>
        </w:rPr>
        <w:t>
      адрес, дата выработки _______________________________________</w:t>
      </w:r>
    </w:p>
    <w:p>
      <w:pPr>
        <w:spacing w:after="0"/>
        <w:ind w:left="0"/>
        <w:jc w:val="both"/>
      </w:pPr>
      <w:r>
        <w:rPr>
          <w:rFonts w:ascii="Times New Roman"/>
          <w:b w:val="false"/>
          <w:i w:val="false"/>
          <w:color w:val="000000"/>
          <w:sz w:val="28"/>
        </w:rPr>
        <w:t>
      Толық көлемде ветеринариялық қарап-тексеруден, ветеринариялық-санитариялық</w:t>
      </w:r>
    </w:p>
    <w:p>
      <w:pPr>
        <w:spacing w:after="0"/>
        <w:ind w:left="0"/>
        <w:jc w:val="both"/>
      </w:pPr>
      <w:r>
        <w:rPr>
          <w:rFonts w:ascii="Times New Roman"/>
          <w:b w:val="false"/>
          <w:i w:val="false"/>
          <w:color w:val="000000"/>
          <w:sz w:val="28"/>
        </w:rPr>
        <w:t>
      сараптамадан өткізілді /ветеринариялық-санитариялық сараптамадан өткен шикізаттан</w:t>
      </w:r>
    </w:p>
    <w:p>
      <w:pPr>
        <w:spacing w:after="0"/>
        <w:ind w:left="0"/>
        <w:jc w:val="both"/>
      </w:pPr>
      <w:r>
        <w:rPr>
          <w:rFonts w:ascii="Times New Roman"/>
          <w:b w:val="false"/>
          <w:i w:val="false"/>
          <w:color w:val="000000"/>
          <w:sz w:val="28"/>
        </w:rPr>
        <w:t>
      жасалған, есепке алу нөмірі бар кәсіпорындарында сойылған, дені сау жануарлардан</w:t>
      </w:r>
    </w:p>
    <w:p>
      <w:pPr>
        <w:spacing w:after="0"/>
        <w:ind w:left="0"/>
        <w:jc w:val="both"/>
      </w:pPr>
      <w:r>
        <w:rPr>
          <w:rFonts w:ascii="Times New Roman"/>
          <w:b w:val="false"/>
          <w:i w:val="false"/>
          <w:color w:val="000000"/>
          <w:sz w:val="28"/>
        </w:rPr>
        <w:t>
      алынған (керектісінің асты сызылсын) және жарамды деп танылды / подвергнуты</w:t>
      </w:r>
    </w:p>
    <w:p>
      <w:pPr>
        <w:spacing w:after="0"/>
        <w:ind w:left="0"/>
        <w:jc w:val="both"/>
      </w:pPr>
      <w:r>
        <w:rPr>
          <w:rFonts w:ascii="Times New Roman"/>
          <w:b w:val="false"/>
          <w:i w:val="false"/>
          <w:color w:val="000000"/>
          <w:sz w:val="28"/>
        </w:rPr>
        <w:t>
      ветеринарному осмотру, ветеринарно-санитарной экспертизе в полном объеме /</w:t>
      </w:r>
    </w:p>
    <w:p>
      <w:pPr>
        <w:spacing w:after="0"/>
        <w:ind w:left="0"/>
        <w:jc w:val="both"/>
      </w:pPr>
      <w:r>
        <w:rPr>
          <w:rFonts w:ascii="Times New Roman"/>
          <w:b w:val="false"/>
          <w:i w:val="false"/>
          <w:color w:val="000000"/>
          <w:sz w:val="28"/>
        </w:rPr>
        <w:t>
      изготовлены из сырья, прошедшего ветеринарно- санитарную экспертизу, получены от</w:t>
      </w:r>
    </w:p>
    <w:p>
      <w:pPr>
        <w:spacing w:after="0"/>
        <w:ind w:left="0"/>
        <w:jc w:val="both"/>
      </w:pPr>
      <w:r>
        <w:rPr>
          <w:rFonts w:ascii="Times New Roman"/>
          <w:b w:val="false"/>
          <w:i w:val="false"/>
          <w:color w:val="000000"/>
          <w:sz w:val="28"/>
        </w:rPr>
        <w:t>
      убоя здоровых животных на предприятиях, имеющих учетные номера (нужное</w:t>
      </w:r>
    </w:p>
    <w:p>
      <w:pPr>
        <w:spacing w:after="0"/>
        <w:ind w:left="0"/>
        <w:jc w:val="both"/>
      </w:pPr>
      <w:r>
        <w:rPr>
          <w:rFonts w:ascii="Times New Roman"/>
          <w:b w:val="false"/>
          <w:i w:val="false"/>
          <w:color w:val="000000"/>
          <w:sz w:val="28"/>
        </w:rPr>
        <w:t>
      подчеркнуть) и признаны годной для 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шектеусіз, шектеулермен өткізу "Ветеринариялық (ветеринариялық-санитариялық)</w:t>
      </w:r>
    </w:p>
    <w:p>
      <w:pPr>
        <w:spacing w:after="0"/>
        <w:ind w:left="0"/>
        <w:jc w:val="both"/>
      </w:pPr>
      <w:r>
        <w:rPr>
          <w:rFonts w:ascii="Times New Roman"/>
          <w:b w:val="false"/>
          <w:i w:val="false"/>
          <w:color w:val="000000"/>
          <w:sz w:val="28"/>
        </w:rPr>
        <w:t>
      қағидаларды бекіту туралы" Қазақстан Республикасы Ауыл шаруашылығы</w:t>
      </w:r>
    </w:p>
    <w:p>
      <w:pPr>
        <w:spacing w:after="0"/>
        <w:ind w:left="0"/>
        <w:jc w:val="both"/>
      </w:pPr>
      <w:r>
        <w:rPr>
          <w:rFonts w:ascii="Times New Roman"/>
          <w:b w:val="false"/>
          <w:i w:val="false"/>
          <w:color w:val="000000"/>
          <w:sz w:val="28"/>
        </w:rPr>
        <w:t>
      министрінің 2015 жылғы 29 маусымдағы № 7-1/587 бұйрығына (Нормативтік құқықтық</w:t>
      </w:r>
    </w:p>
    <w:p>
      <w:pPr>
        <w:spacing w:after="0"/>
        <w:ind w:left="0"/>
        <w:jc w:val="both"/>
      </w:pPr>
      <w:r>
        <w:rPr>
          <w:rFonts w:ascii="Times New Roman"/>
          <w:b w:val="false"/>
          <w:i w:val="false"/>
          <w:color w:val="000000"/>
          <w:sz w:val="28"/>
        </w:rPr>
        <w:t>
      актілерді мемлекеттік тіркеу тізілімінде № 11940 болып тіркелген) сәйкес қайта өңдеу</w:t>
      </w:r>
    </w:p>
    <w:p>
      <w:pPr>
        <w:spacing w:after="0"/>
        <w:ind w:left="0"/>
        <w:jc w:val="both"/>
      </w:pPr>
      <w:r>
        <w:rPr>
          <w:rFonts w:ascii="Times New Roman"/>
          <w:b w:val="false"/>
          <w:i w:val="false"/>
          <w:color w:val="000000"/>
          <w:sz w:val="28"/>
        </w:rPr>
        <w:t>
      себептерін, шарттарын, режимін көрсету / реализация без ограничений, с</w:t>
      </w:r>
    </w:p>
    <w:p>
      <w:pPr>
        <w:spacing w:after="0"/>
        <w:ind w:left="0"/>
        <w:jc w:val="both"/>
      </w:pPr>
      <w:r>
        <w:rPr>
          <w:rFonts w:ascii="Times New Roman"/>
          <w:b w:val="false"/>
          <w:i w:val="false"/>
          <w:color w:val="000000"/>
          <w:sz w:val="28"/>
        </w:rPr>
        <w:t>
      ограничениями – указать причины, условия, режим переработки согласно</w:t>
      </w:r>
    </w:p>
    <w:p>
      <w:pPr>
        <w:spacing w:after="0"/>
        <w:ind w:left="0"/>
        <w:jc w:val="both"/>
      </w:pPr>
      <w:r>
        <w:rPr>
          <w:rFonts w:ascii="Times New Roman"/>
          <w:b w:val="false"/>
          <w:i w:val="false"/>
          <w:color w:val="000000"/>
          <w:sz w:val="28"/>
        </w:rPr>
        <w:t>
      Ветеринарным (ветеринарно-санитарным) правилам, утвержденным приказом</w:t>
      </w:r>
    </w:p>
    <w:p>
      <w:pPr>
        <w:spacing w:after="0"/>
        <w:ind w:left="0"/>
        <w:jc w:val="both"/>
      </w:pPr>
      <w:r>
        <w:rPr>
          <w:rFonts w:ascii="Times New Roman"/>
          <w:b w:val="false"/>
          <w:i w:val="false"/>
          <w:color w:val="000000"/>
          <w:sz w:val="28"/>
        </w:rPr>
        <w:t>
      Министра сельского хозяйства Республики Казахстан от 29 июня 2015 года № 7-1/587</w:t>
      </w:r>
    </w:p>
    <w:p>
      <w:pPr>
        <w:spacing w:after="0"/>
        <w:ind w:left="0"/>
        <w:jc w:val="both"/>
      </w:pPr>
      <w:r>
        <w:rPr>
          <w:rFonts w:ascii="Times New Roman"/>
          <w:b w:val="false"/>
          <w:i w:val="false"/>
          <w:color w:val="000000"/>
          <w:sz w:val="28"/>
        </w:rPr>
        <w:t>
      (зарегистрирован в Реестре государственной регистрации нормативных правовых актов</w:t>
      </w:r>
    </w:p>
    <w:p>
      <w:pPr>
        <w:spacing w:after="0"/>
        <w:ind w:left="0"/>
        <w:jc w:val="both"/>
      </w:pPr>
      <w:r>
        <w:rPr>
          <w:rFonts w:ascii="Times New Roman"/>
          <w:b w:val="false"/>
          <w:i w:val="false"/>
          <w:color w:val="000000"/>
          <w:sz w:val="28"/>
        </w:rPr>
        <w:t>
      № 11940).</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Баратын бағыты/путь следования____________________________________________</w:t>
      </w:r>
    </w:p>
    <w:p>
      <w:pPr>
        <w:spacing w:after="0"/>
        <w:ind w:left="0"/>
        <w:jc w:val="both"/>
      </w:pPr>
      <w:r>
        <w:rPr>
          <w:rFonts w:ascii="Times New Roman"/>
          <w:b w:val="false"/>
          <w:i w:val="false"/>
          <w:color w:val="000000"/>
          <w:sz w:val="28"/>
        </w:rPr>
        <w:t>
      межелі пункт және сатып алушы/пункт назначения и покупатель</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Көліктің түрі және баратын жері/вид транспорта и следуют______________________</w:t>
      </w:r>
    </w:p>
    <w:p>
      <w:pPr>
        <w:spacing w:after="0"/>
        <w:ind w:left="0"/>
        <w:jc w:val="both"/>
      </w:pPr>
      <w:r>
        <w:rPr>
          <w:rFonts w:ascii="Times New Roman"/>
          <w:b w:val="false"/>
          <w:i w:val="false"/>
          <w:color w:val="000000"/>
          <w:sz w:val="28"/>
        </w:rPr>
        <w:t>
      теміржол, су, автомобиль, әуе көліктерімен, автомобильдің нөмірі, вагонның нөмірі,</w:t>
      </w:r>
    </w:p>
    <w:p>
      <w:pPr>
        <w:spacing w:after="0"/>
        <w:ind w:left="0"/>
        <w:jc w:val="both"/>
      </w:pPr>
      <w:r>
        <w:rPr>
          <w:rFonts w:ascii="Times New Roman"/>
          <w:b w:val="false"/>
          <w:i w:val="false"/>
          <w:color w:val="000000"/>
          <w:sz w:val="28"/>
        </w:rPr>
        <w:t>
      кеменің аты, рейстің нөмірі ________________________________</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железнодорожным, водным, автомобильным, воздушным транспортом, номер</w:t>
      </w:r>
    </w:p>
    <w:p>
      <w:pPr>
        <w:spacing w:after="0"/>
        <w:ind w:left="0"/>
        <w:jc w:val="both"/>
      </w:pPr>
      <w:r>
        <w:rPr>
          <w:rFonts w:ascii="Times New Roman"/>
          <w:b w:val="false"/>
          <w:i w:val="false"/>
          <w:color w:val="000000"/>
          <w:sz w:val="28"/>
        </w:rPr>
        <w:t>
      автомобиля, номер вагона, название судна, номер</w:t>
      </w:r>
    </w:p>
    <w:p>
      <w:pPr>
        <w:spacing w:after="0"/>
        <w:ind w:left="0"/>
        <w:jc w:val="both"/>
      </w:pPr>
      <w:r>
        <w:rPr>
          <w:rFonts w:ascii="Times New Roman"/>
          <w:b w:val="false"/>
          <w:i w:val="false"/>
          <w:color w:val="000000"/>
          <w:sz w:val="28"/>
        </w:rPr>
        <w:t>
      рейса______________________________________________________________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Тасымалдау жағдайлары/Условия транспортировки 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Өнім жіберер алдында қосымша зертханалық зерттеулерден өтті/Продукция перед</w:t>
      </w:r>
    </w:p>
    <w:p>
      <w:pPr>
        <w:spacing w:after="0"/>
        <w:ind w:left="0"/>
        <w:jc w:val="both"/>
      </w:pPr>
      <w:r>
        <w:rPr>
          <w:rFonts w:ascii="Times New Roman"/>
          <w:b w:val="false"/>
          <w:i w:val="false"/>
          <w:color w:val="000000"/>
          <w:sz w:val="28"/>
        </w:rPr>
        <w:t>
      отправкой подвергнута дополнительным лабораторным исследованиям</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зертхананың атауы, сараптаманың нөмірі және зерттеу нәтижелері/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наименование лаборатории, номер экспертизы и результаты исследований Көлік</w:t>
      </w:r>
    </w:p>
    <w:p>
      <w:pPr>
        <w:spacing w:after="0"/>
        <w:ind w:left="0"/>
        <w:jc w:val="both"/>
      </w:pPr>
      <w:r>
        <w:rPr>
          <w:rFonts w:ascii="Times New Roman"/>
          <w:b w:val="false"/>
          <w:i w:val="false"/>
          <w:color w:val="000000"/>
          <w:sz w:val="28"/>
        </w:rPr>
        <w:t>
      құралдары жіберер алдында тазаланды немесе зарарсыздандырылды, актінің нөмірі</w:t>
      </w:r>
    </w:p>
    <w:p>
      <w:pPr>
        <w:spacing w:after="0"/>
        <w:ind w:left="0"/>
        <w:jc w:val="both"/>
      </w:pPr>
      <w:r>
        <w:rPr>
          <w:rFonts w:ascii="Times New Roman"/>
          <w:b w:val="false"/>
          <w:i w:val="false"/>
          <w:color w:val="000000"/>
          <w:sz w:val="28"/>
        </w:rPr>
        <w:t>
      және күнін көрсету қажет/ Транспортные средства перед отправкой очищены или</w:t>
      </w:r>
    </w:p>
    <w:p>
      <w:pPr>
        <w:spacing w:after="0"/>
        <w:ind w:left="0"/>
        <w:jc w:val="both"/>
      </w:pPr>
      <w:r>
        <w:rPr>
          <w:rFonts w:ascii="Times New Roman"/>
          <w:b w:val="false"/>
          <w:i w:val="false"/>
          <w:color w:val="000000"/>
          <w:sz w:val="28"/>
        </w:rPr>
        <w:t>
      продезинфицированы, указать номер акта и дата выдачи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аты-жөні, тегі), қолы/должность, инициалы, фамилия,</w:t>
      </w:r>
    </w:p>
    <w:p>
      <w:pPr>
        <w:spacing w:after="0"/>
        <w:ind w:left="0"/>
        <w:jc w:val="both"/>
      </w:pPr>
      <w:r>
        <w:rPr>
          <w:rFonts w:ascii="Times New Roman"/>
          <w:b w:val="false"/>
          <w:i w:val="false"/>
          <w:color w:val="000000"/>
          <w:sz w:val="28"/>
        </w:rPr>
        <w:t xml:space="preserve">
      подпись_____________________________________ </w:t>
      </w:r>
    </w:p>
    <w:p>
      <w:pPr>
        <w:spacing w:after="0"/>
        <w:ind w:left="0"/>
        <w:jc w:val="both"/>
      </w:pPr>
      <w:r>
        <w:rPr>
          <w:rFonts w:ascii="Times New Roman"/>
          <w:b w:val="false"/>
          <w:i w:val="false"/>
          <w:color w:val="000000"/>
          <w:sz w:val="28"/>
        </w:rPr>
        <w:t>
      20 ___ жылғы/года "___"_________________</w:t>
      </w:r>
    </w:p>
    <w:p>
      <w:pPr>
        <w:spacing w:after="0"/>
        <w:ind w:left="0"/>
        <w:jc w:val="both"/>
      </w:pPr>
      <w:r>
        <w:rPr>
          <w:rFonts w:ascii="Times New Roman"/>
          <w:b w:val="false"/>
          <w:i w:val="false"/>
          <w:color w:val="000000"/>
          <w:sz w:val="28"/>
        </w:rPr>
        <w:t>
      Ветеринариялық анықтама/ Ветеринарная справка № 00-00-00</w:t>
      </w:r>
    </w:p>
    <w:p>
      <w:pPr>
        <w:spacing w:after="0"/>
        <w:ind w:left="0"/>
        <w:jc w:val="both"/>
      </w:pPr>
      <w:r>
        <w:rPr>
          <w:rFonts w:ascii="Times New Roman"/>
          <w:b w:val="false"/>
          <w:i w:val="false"/>
          <w:color w:val="000000"/>
          <w:sz w:val="28"/>
        </w:rPr>
        <w:t>
      Жануарлардан алынатын шикізатқа және азыққа/ на сырье животного происхождения</w:t>
      </w:r>
    </w:p>
    <w:p>
      <w:pPr>
        <w:spacing w:after="0"/>
        <w:ind w:left="0"/>
        <w:jc w:val="both"/>
      </w:pPr>
      <w:r>
        <w:rPr>
          <w:rFonts w:ascii="Times New Roman"/>
          <w:b w:val="false"/>
          <w:i w:val="false"/>
          <w:color w:val="000000"/>
          <w:sz w:val="28"/>
        </w:rPr>
        <w:t>
      и корма __________________________________________________________________</w:t>
      </w:r>
    </w:p>
    <w:p>
      <w:pPr>
        <w:spacing w:after="0"/>
        <w:ind w:left="0"/>
        <w:jc w:val="both"/>
      </w:pPr>
      <w:r>
        <w:rPr>
          <w:rFonts w:ascii="Times New Roman"/>
          <w:b w:val="false"/>
          <w:i w:val="false"/>
          <w:color w:val="000000"/>
          <w:sz w:val="28"/>
        </w:rPr>
        <w:t>
      облыс, аудан (қала), ауылдық округ/ область, район (город), сельский округ</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ветеринариялық анықтаманы берген мемлекеттік ұйымның немесе өндірістік бақылау</w:t>
      </w:r>
    </w:p>
    <w:p>
      <w:pPr>
        <w:spacing w:after="0"/>
        <w:ind w:left="0"/>
        <w:jc w:val="both"/>
      </w:pPr>
      <w:r>
        <w:rPr>
          <w:rFonts w:ascii="Times New Roman"/>
          <w:b w:val="false"/>
          <w:i w:val="false"/>
          <w:color w:val="000000"/>
          <w:sz w:val="28"/>
        </w:rPr>
        <w:t>
      бөлімшесінің атауы, мекенжайы 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государственной организации или подразделения производственного</w:t>
      </w:r>
    </w:p>
    <w:p>
      <w:pPr>
        <w:spacing w:after="0"/>
        <w:ind w:left="0"/>
        <w:jc w:val="both"/>
      </w:pPr>
      <w:r>
        <w:rPr>
          <w:rFonts w:ascii="Times New Roman"/>
          <w:b w:val="false"/>
          <w:i w:val="false"/>
          <w:color w:val="000000"/>
          <w:sz w:val="28"/>
        </w:rPr>
        <w:t>
      контроля, выдавшего ветеринарную справку, адрес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Ветеринариялық анықтама берілді/ Ветеринарная справка выдана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жеке тұлғаның аты-жөні, тегі, жеке сәйкестендiру нөмiрi, заңды тұлғаның атауы,</w:t>
      </w:r>
    </w:p>
    <w:p>
      <w:pPr>
        <w:spacing w:after="0"/>
        <w:ind w:left="0"/>
        <w:jc w:val="both"/>
      </w:pPr>
      <w:r>
        <w:rPr>
          <w:rFonts w:ascii="Times New Roman"/>
          <w:b w:val="false"/>
          <w:i w:val="false"/>
          <w:color w:val="000000"/>
          <w:sz w:val="28"/>
        </w:rPr>
        <w:t>
      бизнес-сәйкестендiру нөмiрi, мекенжайы, объектіні есепке алу нөмірі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инициалы, фамилия физического лица, индивидуальный идентификационный номер,</w:t>
      </w:r>
    </w:p>
    <w:p>
      <w:pPr>
        <w:spacing w:after="0"/>
        <w:ind w:left="0"/>
        <w:jc w:val="both"/>
      </w:pPr>
      <w:r>
        <w:rPr>
          <w:rFonts w:ascii="Times New Roman"/>
          <w:b w:val="false"/>
          <w:i w:val="false"/>
          <w:color w:val="000000"/>
          <w:sz w:val="28"/>
        </w:rPr>
        <w:t>
      наименование юридического лица, бизнес-идентификационный номер, адрес, учетный</w:t>
      </w:r>
    </w:p>
    <w:p>
      <w:pPr>
        <w:spacing w:after="0"/>
        <w:ind w:left="0"/>
        <w:jc w:val="both"/>
      </w:pPr>
      <w:r>
        <w:rPr>
          <w:rFonts w:ascii="Times New Roman"/>
          <w:b w:val="false"/>
          <w:i w:val="false"/>
          <w:color w:val="000000"/>
          <w:sz w:val="28"/>
        </w:rPr>
        <w:t>
      номер объекта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Шикізаттың атауы/Наименование сырья________________________________ </w:t>
      </w:r>
    </w:p>
    <w:p>
      <w:pPr>
        <w:spacing w:after="0"/>
        <w:ind w:left="0"/>
        <w:jc w:val="both"/>
      </w:pPr>
      <w:r>
        <w:rPr>
          <w:rFonts w:ascii="Times New Roman"/>
          <w:b w:val="false"/>
          <w:i w:val="false"/>
          <w:color w:val="000000"/>
          <w:sz w:val="28"/>
        </w:rPr>
        <w:t>
      Орын саны /Число мест ______________________________________________</w:t>
      </w:r>
    </w:p>
    <w:p>
      <w:pPr>
        <w:spacing w:after="0"/>
        <w:ind w:left="0"/>
        <w:jc w:val="both"/>
      </w:pPr>
      <w:r>
        <w:rPr>
          <w:rFonts w:ascii="Times New Roman"/>
          <w:b w:val="false"/>
          <w:i w:val="false"/>
          <w:color w:val="000000"/>
          <w:sz w:val="28"/>
        </w:rPr>
        <w:t xml:space="preserve">
      Таза салмағы/Вес, нетто _______________________________________________ </w:t>
      </w:r>
    </w:p>
    <w:p>
      <w:pPr>
        <w:spacing w:after="0"/>
        <w:ind w:left="0"/>
        <w:jc w:val="both"/>
      </w:pPr>
      <w:r>
        <w:rPr>
          <w:rFonts w:ascii="Times New Roman"/>
          <w:b w:val="false"/>
          <w:i w:val="false"/>
          <w:color w:val="000000"/>
          <w:sz w:val="28"/>
        </w:rPr>
        <w:t xml:space="preserve">
      Орамасы/Упаковка __________________________________________________ </w:t>
      </w:r>
    </w:p>
    <w:p>
      <w:pPr>
        <w:spacing w:after="0"/>
        <w:ind w:left="0"/>
        <w:jc w:val="both"/>
      </w:pPr>
      <w:r>
        <w:rPr>
          <w:rFonts w:ascii="Times New Roman"/>
          <w:b w:val="false"/>
          <w:i w:val="false"/>
          <w:color w:val="000000"/>
          <w:sz w:val="28"/>
        </w:rPr>
        <w:t xml:space="preserve">
      Таңбасы/Маркировка ________________________________________________ </w:t>
      </w:r>
    </w:p>
    <w:p>
      <w:pPr>
        <w:spacing w:after="0"/>
        <w:ind w:left="0"/>
        <w:jc w:val="both"/>
      </w:pPr>
      <w:r>
        <w:rPr>
          <w:rFonts w:ascii="Times New Roman"/>
          <w:b w:val="false"/>
          <w:i w:val="false"/>
          <w:color w:val="000000"/>
          <w:sz w:val="28"/>
        </w:rPr>
        <w:t xml:space="preserve">
      Шыққан жері/вместо выхода__________________ </w:t>
      </w:r>
    </w:p>
    <w:p>
      <w:pPr>
        <w:spacing w:after="0"/>
        <w:ind w:left="0"/>
        <w:jc w:val="both"/>
      </w:pPr>
      <w:r>
        <w:rPr>
          <w:rFonts w:ascii="Times New Roman"/>
          <w:b w:val="false"/>
          <w:i w:val="false"/>
          <w:color w:val="000000"/>
          <w:sz w:val="28"/>
        </w:rPr>
        <w:t>
      кәсіпорынның атауы, есепке алу нөмірі, иесінің аты-жөні, тегі, мекенжайы, өнімнің</w:t>
      </w:r>
    </w:p>
    <w:p>
      <w:pPr>
        <w:spacing w:after="0"/>
        <w:ind w:left="0"/>
        <w:jc w:val="both"/>
      </w:pPr>
      <w:r>
        <w:rPr>
          <w:rFonts w:ascii="Times New Roman"/>
          <w:b w:val="false"/>
          <w:i w:val="false"/>
          <w:color w:val="000000"/>
          <w:sz w:val="28"/>
        </w:rPr>
        <w:t>
      өндірілген күні_____________________________</w:t>
      </w:r>
    </w:p>
    <w:p>
      <w:pPr>
        <w:spacing w:after="0"/>
        <w:ind w:left="0"/>
        <w:jc w:val="both"/>
      </w:pPr>
      <w:r>
        <w:rPr>
          <w:rFonts w:ascii="Times New Roman"/>
          <w:b w:val="false"/>
          <w:i w:val="false"/>
          <w:color w:val="000000"/>
          <w:sz w:val="28"/>
        </w:rPr>
        <w:t>
      /наименование предприятия, учетный номер, инициалы, фамилия владельца, адрес,</w:t>
      </w:r>
    </w:p>
    <w:p>
      <w:pPr>
        <w:spacing w:after="0"/>
        <w:ind w:left="0"/>
        <w:jc w:val="both"/>
      </w:pPr>
      <w:r>
        <w:rPr>
          <w:rFonts w:ascii="Times New Roman"/>
          <w:b w:val="false"/>
          <w:i w:val="false"/>
          <w:color w:val="000000"/>
          <w:sz w:val="28"/>
        </w:rPr>
        <w:t>
      дата изготовления продукции 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Ветеринариялық қарап-тексеруден өткен /подвергнутые ветеринарному осмотру: </w:t>
      </w:r>
    </w:p>
    <w:p>
      <w:pPr>
        <w:spacing w:after="0"/>
        <w:ind w:left="0"/>
        <w:jc w:val="both"/>
      </w:pPr>
      <w:r>
        <w:rPr>
          <w:rFonts w:ascii="Times New Roman"/>
          <w:b w:val="false"/>
          <w:i w:val="false"/>
          <w:color w:val="000000"/>
          <w:sz w:val="28"/>
        </w:rPr>
        <w:t>
      есепке алу нөмірі бар кәсіпорындарда сойылған, дені сау жануарлардан алынған/</w:t>
      </w:r>
    </w:p>
    <w:p>
      <w:pPr>
        <w:spacing w:after="0"/>
        <w:ind w:left="0"/>
        <w:jc w:val="both"/>
      </w:pPr>
      <w:r>
        <w:rPr>
          <w:rFonts w:ascii="Times New Roman"/>
          <w:b w:val="false"/>
          <w:i w:val="false"/>
          <w:color w:val="000000"/>
          <w:sz w:val="28"/>
        </w:rPr>
        <w:t>
      полученые от убоя здоровых животных на предприятиях, имеющих учетные номера;</w:t>
      </w:r>
    </w:p>
    <w:p>
      <w:pPr>
        <w:spacing w:after="0"/>
        <w:ind w:left="0"/>
        <w:jc w:val="both"/>
      </w:pPr>
      <w:r>
        <w:rPr>
          <w:rFonts w:ascii="Times New Roman"/>
          <w:b w:val="false"/>
          <w:i w:val="false"/>
          <w:color w:val="000000"/>
          <w:sz w:val="28"/>
        </w:rPr>
        <w:t>
      соңғы 3 (үш) айда жануарлардың инфекциялық, аса қауіпті және карантиндік</w:t>
      </w:r>
    </w:p>
    <w:p>
      <w:pPr>
        <w:spacing w:after="0"/>
        <w:ind w:left="0"/>
        <w:jc w:val="both"/>
      </w:pPr>
      <w:r>
        <w:rPr>
          <w:rFonts w:ascii="Times New Roman"/>
          <w:b w:val="false"/>
          <w:i w:val="false"/>
          <w:color w:val="000000"/>
          <w:sz w:val="28"/>
        </w:rPr>
        <w:t>
      ауруларынан, сондай-ақ сібір жарасынан (тері және құнды аң терілері) және</w:t>
      </w:r>
    </w:p>
    <w:p>
      <w:pPr>
        <w:spacing w:after="0"/>
        <w:ind w:left="0"/>
        <w:jc w:val="both"/>
      </w:pPr>
      <w:r>
        <w:rPr>
          <w:rFonts w:ascii="Times New Roman"/>
          <w:b w:val="false"/>
          <w:i w:val="false"/>
          <w:color w:val="000000"/>
          <w:sz w:val="28"/>
        </w:rPr>
        <w:t>
      сальмонеллезден (құстың мамығы мен қанаттары) саламатты шаруашылықтардан және</w:t>
      </w:r>
    </w:p>
    <w:p>
      <w:pPr>
        <w:spacing w:after="0"/>
        <w:ind w:left="0"/>
        <w:jc w:val="both"/>
      </w:pPr>
      <w:r>
        <w:rPr>
          <w:rFonts w:ascii="Times New Roman"/>
          <w:b w:val="false"/>
          <w:i w:val="false"/>
          <w:color w:val="000000"/>
          <w:sz w:val="28"/>
        </w:rPr>
        <w:t>
      мекеннен шығады / происходит из хозяйств и местности, благополучных по заразным,</w:t>
      </w:r>
    </w:p>
    <w:p>
      <w:pPr>
        <w:spacing w:after="0"/>
        <w:ind w:left="0"/>
        <w:jc w:val="both"/>
      </w:pPr>
      <w:r>
        <w:rPr>
          <w:rFonts w:ascii="Times New Roman"/>
          <w:b w:val="false"/>
          <w:i w:val="false"/>
          <w:color w:val="000000"/>
          <w:sz w:val="28"/>
        </w:rPr>
        <w:t>
      особо опасным и карантинным болезням животных, в течение последних 3 (трех)</w:t>
      </w:r>
    </w:p>
    <w:p>
      <w:pPr>
        <w:spacing w:after="0"/>
        <w:ind w:left="0"/>
        <w:jc w:val="both"/>
      </w:pPr>
      <w:r>
        <w:rPr>
          <w:rFonts w:ascii="Times New Roman"/>
          <w:b w:val="false"/>
          <w:i w:val="false"/>
          <w:color w:val="000000"/>
          <w:sz w:val="28"/>
        </w:rPr>
        <w:t>
      месяцев, а также по сибирской язве (для пушно-мехового и кожевенного сырья) и</w:t>
      </w:r>
    </w:p>
    <w:p>
      <w:pPr>
        <w:spacing w:after="0"/>
        <w:ind w:left="0"/>
        <w:jc w:val="both"/>
      </w:pPr>
      <w:r>
        <w:rPr>
          <w:rFonts w:ascii="Times New Roman"/>
          <w:b w:val="false"/>
          <w:i w:val="false"/>
          <w:color w:val="000000"/>
          <w:sz w:val="28"/>
        </w:rPr>
        <w:t>
      сальмонеллезу (для пуха и пера);</w:t>
      </w:r>
    </w:p>
    <w:p>
      <w:pPr>
        <w:spacing w:after="0"/>
        <w:ind w:left="0"/>
        <w:jc w:val="both"/>
      </w:pPr>
      <w:r>
        <w:rPr>
          <w:rFonts w:ascii="Times New Roman"/>
          <w:b w:val="false"/>
          <w:i w:val="false"/>
          <w:color w:val="000000"/>
          <w:sz w:val="28"/>
        </w:rPr>
        <w:t>
      жиналған тері шикізаттары, осындай зерттеулерге рұқсаты бар мемлекеттік</w:t>
      </w:r>
    </w:p>
    <w:p>
      <w:pPr>
        <w:spacing w:after="0"/>
        <w:ind w:left="0"/>
        <w:jc w:val="both"/>
      </w:pPr>
      <w:r>
        <w:rPr>
          <w:rFonts w:ascii="Times New Roman"/>
          <w:b w:val="false"/>
          <w:i w:val="false"/>
          <w:color w:val="000000"/>
          <w:sz w:val="28"/>
        </w:rPr>
        <w:t>
      ветеринариялық зертханада сібір жарасына толық зерттеліп, теріс нәтиже берілді /</w:t>
      </w:r>
    </w:p>
    <w:p>
      <w:pPr>
        <w:spacing w:after="0"/>
        <w:ind w:left="0"/>
        <w:jc w:val="both"/>
      </w:pPr>
      <w:r>
        <w:rPr>
          <w:rFonts w:ascii="Times New Roman"/>
          <w:b w:val="false"/>
          <w:i w:val="false"/>
          <w:color w:val="000000"/>
          <w:sz w:val="28"/>
        </w:rPr>
        <w:t>
      сборное кожевенное сырье, полностью происследованное государственной</w:t>
      </w:r>
    </w:p>
    <w:p>
      <w:pPr>
        <w:spacing w:after="0"/>
        <w:ind w:left="0"/>
        <w:jc w:val="both"/>
      </w:pPr>
      <w:r>
        <w:rPr>
          <w:rFonts w:ascii="Times New Roman"/>
          <w:b w:val="false"/>
          <w:i w:val="false"/>
          <w:color w:val="000000"/>
          <w:sz w:val="28"/>
        </w:rPr>
        <w:t>
      ветеринарной лабораторией, имеющей разрешение на такие исследования, на</w:t>
      </w:r>
    </w:p>
    <w:p>
      <w:pPr>
        <w:spacing w:after="0"/>
        <w:ind w:left="0"/>
        <w:jc w:val="both"/>
      </w:pPr>
      <w:r>
        <w:rPr>
          <w:rFonts w:ascii="Times New Roman"/>
          <w:b w:val="false"/>
          <w:i w:val="false"/>
          <w:color w:val="000000"/>
          <w:sz w:val="28"/>
        </w:rPr>
        <w:t>
      сибирскую язву, отрицательный результат;</w:t>
      </w:r>
    </w:p>
    <w:p>
      <w:pPr>
        <w:spacing w:after="0"/>
        <w:ind w:left="0"/>
        <w:jc w:val="both"/>
      </w:pPr>
      <w:r>
        <w:rPr>
          <w:rFonts w:ascii="Times New Roman"/>
          <w:b w:val="false"/>
          <w:i w:val="false"/>
          <w:color w:val="000000"/>
          <w:sz w:val="28"/>
        </w:rPr>
        <w:t>
      баратын бағыты / путь следования 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межелі пункт және сатып алушы / пункт назначения и покупатель</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Көліктің түрі және баратын жері/вид транспорта и следуют_________________</w:t>
      </w:r>
    </w:p>
    <w:p>
      <w:pPr>
        <w:spacing w:after="0"/>
        <w:ind w:left="0"/>
        <w:jc w:val="both"/>
      </w:pPr>
      <w:r>
        <w:rPr>
          <w:rFonts w:ascii="Times New Roman"/>
          <w:b w:val="false"/>
          <w:i w:val="false"/>
          <w:color w:val="000000"/>
          <w:sz w:val="28"/>
        </w:rPr>
        <w:t>
      теміржол, су, автомобиль, әуе көліктерімен, автомобильдің нөмірі, вагонның нөмірі,</w:t>
      </w:r>
    </w:p>
    <w:p>
      <w:pPr>
        <w:spacing w:after="0"/>
        <w:ind w:left="0"/>
        <w:jc w:val="both"/>
      </w:pPr>
      <w:r>
        <w:rPr>
          <w:rFonts w:ascii="Times New Roman"/>
          <w:b w:val="false"/>
          <w:i w:val="false"/>
          <w:color w:val="000000"/>
          <w:sz w:val="28"/>
        </w:rPr>
        <w:t>
      кеменің аты, рейстің нөмірі_____________________________________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железнодорожным, водным, автомобильным, воздушным транспортом, номер</w:t>
      </w:r>
    </w:p>
    <w:p>
      <w:pPr>
        <w:spacing w:after="0"/>
        <w:ind w:left="0"/>
        <w:jc w:val="both"/>
      </w:pPr>
      <w:r>
        <w:rPr>
          <w:rFonts w:ascii="Times New Roman"/>
          <w:b w:val="false"/>
          <w:i w:val="false"/>
          <w:color w:val="000000"/>
          <w:sz w:val="28"/>
        </w:rPr>
        <w:t>
      автомобиля, номер вагона, название судна, номер рейса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Тасымалдау жағдайлары/Условия транспортировки 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Өнім, жіберер алдында, қосымша зертханалық зерттеулерден өтті/Продукция, перед</w:t>
      </w:r>
    </w:p>
    <w:p>
      <w:pPr>
        <w:spacing w:after="0"/>
        <w:ind w:left="0"/>
        <w:jc w:val="both"/>
      </w:pPr>
      <w:r>
        <w:rPr>
          <w:rFonts w:ascii="Times New Roman"/>
          <w:b w:val="false"/>
          <w:i w:val="false"/>
          <w:color w:val="000000"/>
          <w:sz w:val="28"/>
        </w:rPr>
        <w:t>
      отправкой, подвергнутая дополнительным лабораторным исследованиям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зертхананың атауы, сараптаманың нөмірі және зерттеу нәтижелері/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лаборатории, номер экспертизы и результаты исследований</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Көлік құралдары, жіберер алдында, тазаланды немесе зарарсыздандырылды, актінің</w:t>
      </w:r>
    </w:p>
    <w:p>
      <w:pPr>
        <w:spacing w:after="0"/>
        <w:ind w:left="0"/>
        <w:jc w:val="both"/>
      </w:pPr>
      <w:r>
        <w:rPr>
          <w:rFonts w:ascii="Times New Roman"/>
          <w:b w:val="false"/>
          <w:i w:val="false"/>
          <w:color w:val="000000"/>
          <w:sz w:val="28"/>
        </w:rPr>
        <w:t>
      нөмірі және күні көрсету қажет/Транспортные средства, перед отправкой, очищеные</w:t>
      </w:r>
    </w:p>
    <w:p>
      <w:pPr>
        <w:spacing w:after="0"/>
        <w:ind w:left="0"/>
        <w:jc w:val="both"/>
      </w:pPr>
      <w:r>
        <w:rPr>
          <w:rFonts w:ascii="Times New Roman"/>
          <w:b w:val="false"/>
          <w:i w:val="false"/>
          <w:color w:val="000000"/>
          <w:sz w:val="28"/>
        </w:rPr>
        <w:t>
      или продезинфицированые, указать номер акта и дату выдачи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аты-жөні, тегі, қолы/должность, инициалы, фамилия, подпись</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20 ___ жылғы/года "___" __________________ </w:t>
      </w:r>
    </w:p>
    <w:p>
      <w:pPr>
        <w:spacing w:after="0"/>
        <w:ind w:left="0"/>
        <w:jc w:val="both"/>
      </w:pPr>
      <w:r>
        <w:rPr>
          <w:rFonts w:ascii="Times New Roman"/>
          <w:b w:val="false"/>
          <w:i w:val="false"/>
          <w:color w:val="000000"/>
          <w:sz w:val="28"/>
        </w:rPr>
        <w:t>
      көшірмесі / копия</w:t>
      </w:r>
    </w:p>
    <w:p>
      <w:pPr>
        <w:spacing w:after="0"/>
        <w:ind w:left="0"/>
        <w:jc w:val="both"/>
      </w:pPr>
      <w:r>
        <w:rPr>
          <w:rFonts w:ascii="Times New Roman"/>
          <w:b w:val="false"/>
          <w:i w:val="false"/>
          <w:color w:val="000000"/>
          <w:sz w:val="28"/>
        </w:rPr>
        <w:t>
      Ветеринариялық анықтама/ Ветеринарная справка № 00-00-00</w:t>
      </w:r>
    </w:p>
    <w:p>
      <w:pPr>
        <w:spacing w:after="0"/>
        <w:ind w:left="0"/>
        <w:jc w:val="both"/>
      </w:pPr>
      <w:r>
        <w:rPr>
          <w:rFonts w:ascii="Times New Roman"/>
          <w:b w:val="false"/>
          <w:i w:val="false"/>
          <w:color w:val="000000"/>
          <w:sz w:val="28"/>
        </w:rPr>
        <w:t>
      Жануарлардан алынатын шикізатқа және азыққа / на сырье животного происхождения</w:t>
      </w:r>
    </w:p>
    <w:p>
      <w:pPr>
        <w:spacing w:after="0"/>
        <w:ind w:left="0"/>
        <w:jc w:val="both"/>
      </w:pPr>
      <w:r>
        <w:rPr>
          <w:rFonts w:ascii="Times New Roman"/>
          <w:b w:val="false"/>
          <w:i w:val="false"/>
          <w:color w:val="000000"/>
          <w:sz w:val="28"/>
        </w:rPr>
        <w:t>
      и корма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облыс, аудан (қала), ауылдық округ/ область, район (город), сельский округ</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ветеринариялық анықтаманы берген мемлекеттік ұйымның немесе өндірістік бақылау</w:t>
      </w:r>
    </w:p>
    <w:p>
      <w:pPr>
        <w:spacing w:after="0"/>
        <w:ind w:left="0"/>
        <w:jc w:val="both"/>
      </w:pPr>
      <w:r>
        <w:rPr>
          <w:rFonts w:ascii="Times New Roman"/>
          <w:b w:val="false"/>
          <w:i w:val="false"/>
          <w:color w:val="000000"/>
          <w:sz w:val="28"/>
        </w:rPr>
        <w:t>
      бөлімшесінің атауы,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государственной организации или подразделения производственного</w:t>
      </w:r>
    </w:p>
    <w:p>
      <w:pPr>
        <w:spacing w:after="0"/>
        <w:ind w:left="0"/>
        <w:jc w:val="both"/>
      </w:pPr>
      <w:r>
        <w:rPr>
          <w:rFonts w:ascii="Times New Roman"/>
          <w:b w:val="false"/>
          <w:i w:val="false"/>
          <w:color w:val="000000"/>
          <w:sz w:val="28"/>
        </w:rPr>
        <w:t>
      контроля, выдавшего ветеринарную справку, адрес</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Ветеринариялық анықтама берілді/ Ветеринарная справка выдана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аты-жөні, тегі, жеке сәйкестендiру нөмiрi, заңды тұлғаның атауы,</w:t>
      </w:r>
    </w:p>
    <w:p>
      <w:pPr>
        <w:spacing w:after="0"/>
        <w:ind w:left="0"/>
        <w:jc w:val="both"/>
      </w:pPr>
      <w:r>
        <w:rPr>
          <w:rFonts w:ascii="Times New Roman"/>
          <w:b w:val="false"/>
          <w:i w:val="false"/>
          <w:color w:val="000000"/>
          <w:sz w:val="28"/>
        </w:rPr>
        <w:t>
      бизнес-сәйкестендiру нөмiрi, мекенжайы, объектінің есепке алу нөмірі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инициалы, фамилия физического лица, индивидуальный идентификационный номер,</w:t>
      </w:r>
    </w:p>
    <w:p>
      <w:pPr>
        <w:spacing w:after="0"/>
        <w:ind w:left="0"/>
        <w:jc w:val="both"/>
      </w:pPr>
      <w:r>
        <w:rPr>
          <w:rFonts w:ascii="Times New Roman"/>
          <w:b w:val="false"/>
          <w:i w:val="false"/>
          <w:color w:val="000000"/>
          <w:sz w:val="28"/>
        </w:rPr>
        <w:t>
      наименование юридического лица, бизнес-идентификационный номер, адрес, учетный</w:t>
      </w:r>
    </w:p>
    <w:p>
      <w:pPr>
        <w:spacing w:after="0"/>
        <w:ind w:left="0"/>
        <w:jc w:val="both"/>
      </w:pPr>
      <w:r>
        <w:rPr>
          <w:rFonts w:ascii="Times New Roman"/>
          <w:b w:val="false"/>
          <w:i w:val="false"/>
          <w:color w:val="000000"/>
          <w:sz w:val="28"/>
        </w:rPr>
        <w:t>
      номер объекта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Шикізаттың атауы/Наименование сырья________________________________ </w:t>
      </w:r>
    </w:p>
    <w:p>
      <w:pPr>
        <w:spacing w:after="0"/>
        <w:ind w:left="0"/>
        <w:jc w:val="both"/>
      </w:pPr>
      <w:r>
        <w:rPr>
          <w:rFonts w:ascii="Times New Roman"/>
          <w:b w:val="false"/>
          <w:i w:val="false"/>
          <w:color w:val="000000"/>
          <w:sz w:val="28"/>
        </w:rPr>
        <w:t xml:space="preserve">
      Орын саны /Число мест______________________________________________ </w:t>
      </w:r>
    </w:p>
    <w:p>
      <w:pPr>
        <w:spacing w:after="0"/>
        <w:ind w:left="0"/>
        <w:jc w:val="both"/>
      </w:pPr>
      <w:r>
        <w:rPr>
          <w:rFonts w:ascii="Times New Roman"/>
          <w:b w:val="false"/>
          <w:i w:val="false"/>
          <w:color w:val="000000"/>
          <w:sz w:val="28"/>
        </w:rPr>
        <w:t xml:space="preserve">
      Таза салмағы/Вес, нетто _______________________________________________ </w:t>
      </w:r>
    </w:p>
    <w:p>
      <w:pPr>
        <w:spacing w:after="0"/>
        <w:ind w:left="0"/>
        <w:jc w:val="both"/>
      </w:pPr>
      <w:r>
        <w:rPr>
          <w:rFonts w:ascii="Times New Roman"/>
          <w:b w:val="false"/>
          <w:i w:val="false"/>
          <w:color w:val="000000"/>
          <w:sz w:val="28"/>
        </w:rPr>
        <w:t xml:space="preserve">
      Орамасы/Упаковка __________________________________________________ </w:t>
      </w:r>
    </w:p>
    <w:p>
      <w:pPr>
        <w:spacing w:after="0"/>
        <w:ind w:left="0"/>
        <w:jc w:val="both"/>
      </w:pPr>
      <w:r>
        <w:rPr>
          <w:rFonts w:ascii="Times New Roman"/>
          <w:b w:val="false"/>
          <w:i w:val="false"/>
          <w:color w:val="000000"/>
          <w:sz w:val="28"/>
        </w:rPr>
        <w:t xml:space="preserve">
      Таңбасы/Маркировка ________________________________________________ </w:t>
      </w:r>
    </w:p>
    <w:p>
      <w:pPr>
        <w:spacing w:after="0"/>
        <w:ind w:left="0"/>
        <w:jc w:val="both"/>
      </w:pPr>
      <w:r>
        <w:rPr>
          <w:rFonts w:ascii="Times New Roman"/>
          <w:b w:val="false"/>
          <w:i w:val="false"/>
          <w:color w:val="000000"/>
          <w:sz w:val="28"/>
        </w:rPr>
        <w:t>
      Шыққан жері/место выхода_____________________________________</w:t>
      </w:r>
    </w:p>
    <w:p>
      <w:pPr>
        <w:spacing w:after="0"/>
        <w:ind w:left="0"/>
        <w:jc w:val="both"/>
      </w:pPr>
      <w:r>
        <w:rPr>
          <w:rFonts w:ascii="Times New Roman"/>
          <w:b w:val="false"/>
          <w:i w:val="false"/>
          <w:color w:val="000000"/>
          <w:sz w:val="28"/>
        </w:rPr>
        <w:t>
      кәсіпорынның атауы, есепке алу нөмірі, иесінің аты-жөні, тегі, мекенжайы, өндірілген</w:t>
      </w:r>
    </w:p>
    <w:p>
      <w:pPr>
        <w:spacing w:after="0"/>
        <w:ind w:left="0"/>
        <w:jc w:val="both"/>
      </w:pPr>
      <w:r>
        <w:rPr>
          <w:rFonts w:ascii="Times New Roman"/>
          <w:b w:val="false"/>
          <w:i w:val="false"/>
          <w:color w:val="000000"/>
          <w:sz w:val="28"/>
        </w:rPr>
        <w:t>
      күні _____________________________________________________________________</w:t>
      </w:r>
    </w:p>
    <w:p>
      <w:pPr>
        <w:spacing w:after="0"/>
        <w:ind w:left="0"/>
        <w:jc w:val="both"/>
      </w:pPr>
      <w:r>
        <w:rPr>
          <w:rFonts w:ascii="Times New Roman"/>
          <w:b w:val="false"/>
          <w:i w:val="false"/>
          <w:color w:val="000000"/>
          <w:sz w:val="28"/>
        </w:rPr>
        <w:t>
      /наименование предприятия, учетный номер, инициалы, фамилия владельца, адрес,</w:t>
      </w:r>
    </w:p>
    <w:p>
      <w:pPr>
        <w:spacing w:after="0"/>
        <w:ind w:left="0"/>
        <w:jc w:val="both"/>
      </w:pPr>
      <w:r>
        <w:rPr>
          <w:rFonts w:ascii="Times New Roman"/>
          <w:b w:val="false"/>
          <w:i w:val="false"/>
          <w:color w:val="000000"/>
          <w:sz w:val="28"/>
        </w:rPr>
        <w:t>
      дата изготовления продукции 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Ветеринариялық қарап-тексеруден өткен /подвергнуты ветеринарному осмотру: </w:t>
      </w:r>
    </w:p>
    <w:p>
      <w:pPr>
        <w:spacing w:after="0"/>
        <w:ind w:left="0"/>
        <w:jc w:val="both"/>
      </w:pPr>
      <w:r>
        <w:rPr>
          <w:rFonts w:ascii="Times New Roman"/>
          <w:b w:val="false"/>
          <w:i w:val="false"/>
          <w:color w:val="000000"/>
          <w:sz w:val="28"/>
        </w:rPr>
        <w:t>
      есепке алу нөмірі бар кәсіпорындарда сойылған, дені сау жануарлардан алынған/</w:t>
      </w:r>
    </w:p>
    <w:p>
      <w:pPr>
        <w:spacing w:after="0"/>
        <w:ind w:left="0"/>
        <w:jc w:val="both"/>
      </w:pPr>
      <w:r>
        <w:rPr>
          <w:rFonts w:ascii="Times New Roman"/>
          <w:b w:val="false"/>
          <w:i w:val="false"/>
          <w:color w:val="000000"/>
          <w:sz w:val="28"/>
        </w:rPr>
        <w:t>
      полученые от убоя здоровых животных на предприятиях, имеющих учетные номера;</w:t>
      </w:r>
    </w:p>
    <w:p>
      <w:pPr>
        <w:spacing w:after="0"/>
        <w:ind w:left="0"/>
        <w:jc w:val="both"/>
      </w:pPr>
      <w:r>
        <w:rPr>
          <w:rFonts w:ascii="Times New Roman"/>
          <w:b w:val="false"/>
          <w:i w:val="false"/>
          <w:color w:val="000000"/>
          <w:sz w:val="28"/>
        </w:rPr>
        <w:t>
      соңғы 3 (үш) айда жануарлардың инфекциялық, аса қауіпті және карантиндік</w:t>
      </w:r>
    </w:p>
    <w:p>
      <w:pPr>
        <w:spacing w:after="0"/>
        <w:ind w:left="0"/>
        <w:jc w:val="both"/>
      </w:pPr>
      <w:r>
        <w:rPr>
          <w:rFonts w:ascii="Times New Roman"/>
          <w:b w:val="false"/>
          <w:i w:val="false"/>
          <w:color w:val="000000"/>
          <w:sz w:val="28"/>
        </w:rPr>
        <w:t>
      ауруларынан, сондай-ақ сібір жарасынан (тері және құнды аң терілері) және</w:t>
      </w:r>
    </w:p>
    <w:p>
      <w:pPr>
        <w:spacing w:after="0"/>
        <w:ind w:left="0"/>
        <w:jc w:val="both"/>
      </w:pPr>
      <w:r>
        <w:rPr>
          <w:rFonts w:ascii="Times New Roman"/>
          <w:b w:val="false"/>
          <w:i w:val="false"/>
          <w:color w:val="000000"/>
          <w:sz w:val="28"/>
        </w:rPr>
        <w:t>
      сальмонеллезден (құстың мамығы мен қанаттары) саламатты шаруашылықтардан және</w:t>
      </w:r>
    </w:p>
    <w:p>
      <w:pPr>
        <w:spacing w:after="0"/>
        <w:ind w:left="0"/>
        <w:jc w:val="both"/>
      </w:pPr>
      <w:r>
        <w:rPr>
          <w:rFonts w:ascii="Times New Roman"/>
          <w:b w:val="false"/>
          <w:i w:val="false"/>
          <w:color w:val="000000"/>
          <w:sz w:val="28"/>
        </w:rPr>
        <w:t>
      жергілікті мекеннен шығады / происходит из хозяйств и местности, благополучных по</w:t>
      </w:r>
    </w:p>
    <w:p>
      <w:pPr>
        <w:spacing w:after="0"/>
        <w:ind w:left="0"/>
        <w:jc w:val="both"/>
      </w:pPr>
      <w:r>
        <w:rPr>
          <w:rFonts w:ascii="Times New Roman"/>
          <w:b w:val="false"/>
          <w:i w:val="false"/>
          <w:color w:val="000000"/>
          <w:sz w:val="28"/>
        </w:rPr>
        <w:t>
      заразным, особо опасным и карантинным болезням животных, в течение последних 3</w:t>
      </w:r>
    </w:p>
    <w:p>
      <w:pPr>
        <w:spacing w:after="0"/>
        <w:ind w:left="0"/>
        <w:jc w:val="both"/>
      </w:pPr>
      <w:r>
        <w:rPr>
          <w:rFonts w:ascii="Times New Roman"/>
          <w:b w:val="false"/>
          <w:i w:val="false"/>
          <w:color w:val="000000"/>
          <w:sz w:val="28"/>
        </w:rPr>
        <w:t>
      (трех) месяцев, а также по сибирской язве (для пушно-мехового и кожевенного сырья)</w:t>
      </w:r>
    </w:p>
    <w:p>
      <w:pPr>
        <w:spacing w:after="0"/>
        <w:ind w:left="0"/>
        <w:jc w:val="both"/>
      </w:pPr>
      <w:r>
        <w:rPr>
          <w:rFonts w:ascii="Times New Roman"/>
          <w:b w:val="false"/>
          <w:i w:val="false"/>
          <w:color w:val="000000"/>
          <w:sz w:val="28"/>
        </w:rPr>
        <w:t>
      и сальмонеллезу (для пуха и пера);</w:t>
      </w:r>
    </w:p>
    <w:p>
      <w:pPr>
        <w:spacing w:after="0"/>
        <w:ind w:left="0"/>
        <w:jc w:val="both"/>
      </w:pPr>
      <w:r>
        <w:rPr>
          <w:rFonts w:ascii="Times New Roman"/>
          <w:b w:val="false"/>
          <w:i w:val="false"/>
          <w:color w:val="000000"/>
          <w:sz w:val="28"/>
        </w:rPr>
        <w:t>
      жиналған тері шикізаттары, осындай зерттеулерге рұқсаты бар мемлекеттік</w:t>
      </w:r>
    </w:p>
    <w:p>
      <w:pPr>
        <w:spacing w:after="0"/>
        <w:ind w:left="0"/>
        <w:jc w:val="both"/>
      </w:pPr>
      <w:r>
        <w:rPr>
          <w:rFonts w:ascii="Times New Roman"/>
          <w:b w:val="false"/>
          <w:i w:val="false"/>
          <w:color w:val="000000"/>
          <w:sz w:val="28"/>
        </w:rPr>
        <w:t>
      ветеринариялық зертханада сібір жарасына толық зерттеліп, теріс нәтиже берілді /</w:t>
      </w:r>
    </w:p>
    <w:p>
      <w:pPr>
        <w:spacing w:after="0"/>
        <w:ind w:left="0"/>
        <w:jc w:val="both"/>
      </w:pPr>
      <w:r>
        <w:rPr>
          <w:rFonts w:ascii="Times New Roman"/>
          <w:b w:val="false"/>
          <w:i w:val="false"/>
          <w:color w:val="000000"/>
          <w:sz w:val="28"/>
        </w:rPr>
        <w:t>
      сборное кожевенное сырье, полностью происследованое государственной</w:t>
      </w:r>
    </w:p>
    <w:p>
      <w:pPr>
        <w:spacing w:after="0"/>
        <w:ind w:left="0"/>
        <w:jc w:val="both"/>
      </w:pPr>
      <w:r>
        <w:rPr>
          <w:rFonts w:ascii="Times New Roman"/>
          <w:b w:val="false"/>
          <w:i w:val="false"/>
          <w:color w:val="000000"/>
          <w:sz w:val="28"/>
        </w:rPr>
        <w:t>
      ветеринарной лабораторией, имеющей разрешения на такие исследования, на</w:t>
      </w:r>
    </w:p>
    <w:p>
      <w:pPr>
        <w:spacing w:after="0"/>
        <w:ind w:left="0"/>
        <w:jc w:val="both"/>
      </w:pPr>
      <w:r>
        <w:rPr>
          <w:rFonts w:ascii="Times New Roman"/>
          <w:b w:val="false"/>
          <w:i w:val="false"/>
          <w:color w:val="000000"/>
          <w:sz w:val="28"/>
        </w:rPr>
        <w:t>
      сибирскую язву,отрицательный результат;</w:t>
      </w:r>
    </w:p>
    <w:p>
      <w:pPr>
        <w:spacing w:after="0"/>
        <w:ind w:left="0"/>
        <w:jc w:val="both"/>
      </w:pPr>
      <w:r>
        <w:rPr>
          <w:rFonts w:ascii="Times New Roman"/>
          <w:b w:val="false"/>
          <w:i w:val="false"/>
          <w:color w:val="000000"/>
          <w:sz w:val="28"/>
        </w:rPr>
        <w:t>
      баратын бағыты /путь следования_____________________________________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межелі пункт және сатып алушы/пункт назначения и покупатель</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Көліктің түрі/вид транспорта _______________________________________</w:t>
      </w:r>
    </w:p>
    <w:p>
      <w:pPr>
        <w:spacing w:after="0"/>
        <w:ind w:left="0"/>
        <w:jc w:val="both"/>
      </w:pPr>
      <w:r>
        <w:rPr>
          <w:rFonts w:ascii="Times New Roman"/>
          <w:b w:val="false"/>
          <w:i w:val="false"/>
          <w:color w:val="000000"/>
          <w:sz w:val="28"/>
        </w:rPr>
        <w:t>
      теміржол, су, автомобиль, әуе көліктерімен, автомобильдің нөмірі, вагонның нөмірі,</w:t>
      </w:r>
    </w:p>
    <w:p>
      <w:pPr>
        <w:spacing w:after="0"/>
        <w:ind w:left="0"/>
        <w:jc w:val="both"/>
      </w:pPr>
      <w:r>
        <w:rPr>
          <w:rFonts w:ascii="Times New Roman"/>
          <w:b w:val="false"/>
          <w:i w:val="false"/>
          <w:color w:val="000000"/>
          <w:sz w:val="28"/>
        </w:rPr>
        <w:t>
      кеменің аты, рейстің нөмірі_____________________________________________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железнодорожным, водным, автомобильным, воздушным транспортом, номер</w:t>
      </w:r>
    </w:p>
    <w:p>
      <w:pPr>
        <w:spacing w:after="0"/>
        <w:ind w:left="0"/>
        <w:jc w:val="both"/>
      </w:pPr>
      <w:r>
        <w:rPr>
          <w:rFonts w:ascii="Times New Roman"/>
          <w:b w:val="false"/>
          <w:i w:val="false"/>
          <w:color w:val="000000"/>
          <w:sz w:val="28"/>
        </w:rPr>
        <w:t>
      автомобиля, номер вагона, название судна, номер рейса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Тасымалдау жағдайлары/Условия транспортировки 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Өнім жіберер алдында қосымша зертханалық зерттеулерден өтті/Продукция перед</w:t>
      </w:r>
    </w:p>
    <w:p>
      <w:pPr>
        <w:spacing w:after="0"/>
        <w:ind w:left="0"/>
        <w:jc w:val="both"/>
      </w:pPr>
      <w:r>
        <w:rPr>
          <w:rFonts w:ascii="Times New Roman"/>
          <w:b w:val="false"/>
          <w:i w:val="false"/>
          <w:color w:val="000000"/>
          <w:sz w:val="28"/>
        </w:rPr>
        <w:t>
      отправкой подвергнутая дополнительным лабораторным исследованиям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зертхананың атауы, сараптаманың нөмірі және зерттеу нәтижелері/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лаборатории, номер экспертизы и результаты исследований</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Көлік құралдары жіберер алдында тазаланды немесе зарарсыздандырылды, актінің</w:t>
      </w:r>
    </w:p>
    <w:p>
      <w:pPr>
        <w:spacing w:after="0"/>
        <w:ind w:left="0"/>
        <w:jc w:val="both"/>
      </w:pPr>
      <w:r>
        <w:rPr>
          <w:rFonts w:ascii="Times New Roman"/>
          <w:b w:val="false"/>
          <w:i w:val="false"/>
          <w:color w:val="000000"/>
          <w:sz w:val="28"/>
        </w:rPr>
        <w:t>
      нөмірі және күнін көрсету қажет / Транспортные средства перед отправкой очищеные</w:t>
      </w:r>
    </w:p>
    <w:p>
      <w:pPr>
        <w:spacing w:after="0"/>
        <w:ind w:left="0"/>
        <w:jc w:val="both"/>
      </w:pPr>
      <w:r>
        <w:rPr>
          <w:rFonts w:ascii="Times New Roman"/>
          <w:b w:val="false"/>
          <w:i w:val="false"/>
          <w:color w:val="000000"/>
          <w:sz w:val="28"/>
        </w:rPr>
        <w:t>
      или продезинфицированые, указать номер акта и дату выдачи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лауазымы, аты-жөні, тегі, қолы/должность, инициалы, фамилия, подпись</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20 ___ жылғы/года "___"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құжаттарды </w:t>
            </w:r>
            <w:r>
              <w:br/>
            </w:r>
            <w:r>
              <w:rPr>
                <w:rFonts w:ascii="Times New Roman"/>
                <w:b w:val="false"/>
                <w:i w:val="false"/>
                <w:color w:val="000000"/>
                <w:sz w:val="20"/>
              </w:rPr>
              <w:t xml:space="preserve">беру қағидалары және олардың </w:t>
            </w:r>
            <w:r>
              <w:br/>
            </w:r>
            <w:r>
              <w:rPr>
                <w:rFonts w:ascii="Times New Roman"/>
                <w:b w:val="false"/>
                <w:i w:val="false"/>
                <w:color w:val="000000"/>
                <w:sz w:val="20"/>
              </w:rPr>
              <w:t xml:space="preserve">бланкілеріне қойылатын </w:t>
            </w:r>
            <w:r>
              <w:br/>
            </w:r>
            <w:r>
              <w:rPr>
                <w:rFonts w:ascii="Times New Roman"/>
                <w:b w:val="false"/>
                <w:i w:val="false"/>
                <w:color w:val="000000"/>
                <w:sz w:val="20"/>
              </w:rPr>
              <w:t>талаптарға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0" w:id="154"/>
    <w:p>
      <w:pPr>
        <w:spacing w:after="0"/>
        <w:ind w:left="0"/>
        <w:jc w:val="left"/>
      </w:pPr>
      <w:r>
        <w:rPr>
          <w:rFonts w:ascii="Times New Roman"/>
          <w:b/>
          <w:i w:val="false"/>
          <w:color w:val="000000"/>
        </w:rPr>
        <w:t xml:space="preserve"> Ветеринариялық құжаттардың бланкілерін есепке алу және беру журналы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Шегініс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құжаттың күні мен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 кәсіпорынның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 даналарының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сериясы мен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 даналарының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бланкілердің сериясы мен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алғандығы туралы қолы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бланкілердің бүлінген даналарын жою туралы белгі (бланкілердің санын, нөмірін және сериясын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w:t>
            </w:r>
          </w:p>
          <w:p>
            <w:pPr>
              <w:spacing w:after="20"/>
              <w:ind w:left="20"/>
              <w:jc w:val="both"/>
            </w:pPr>
            <w:r>
              <w:rPr>
                <w:rFonts w:ascii="Times New Roman"/>
                <w:b w:val="false"/>
                <w:i w:val="false"/>
                <w:color w:val="000000"/>
                <w:sz w:val="20"/>
              </w:rPr>
              <w:t>
тегі және аты-жөні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құжаттарды </w:t>
            </w:r>
            <w:r>
              <w:br/>
            </w:r>
            <w:r>
              <w:rPr>
                <w:rFonts w:ascii="Times New Roman"/>
                <w:b w:val="false"/>
                <w:i w:val="false"/>
                <w:color w:val="000000"/>
                <w:sz w:val="20"/>
              </w:rPr>
              <w:t xml:space="preserve">беру қағидалары және олардың </w:t>
            </w:r>
            <w:r>
              <w:br/>
            </w:r>
            <w:r>
              <w:rPr>
                <w:rFonts w:ascii="Times New Roman"/>
                <w:b w:val="false"/>
                <w:i w:val="false"/>
                <w:color w:val="000000"/>
                <w:sz w:val="20"/>
              </w:rPr>
              <w:t xml:space="preserve">бланкілеріне қойылатын </w:t>
            </w:r>
            <w:r>
              <w:br/>
            </w:r>
            <w:r>
              <w:rPr>
                <w:rFonts w:ascii="Times New Roman"/>
                <w:b w:val="false"/>
                <w:i w:val="false"/>
                <w:color w:val="000000"/>
                <w:sz w:val="20"/>
              </w:rPr>
              <w:t>талаптарға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Басшының лауазымы атауы, </w:t>
            </w:r>
            <w:r>
              <w:br/>
            </w:r>
            <w:r>
              <w:rPr>
                <w:rFonts w:ascii="Times New Roman"/>
                <w:b w:val="false"/>
                <w:i w:val="false"/>
                <w:color w:val="000000"/>
                <w:sz w:val="20"/>
              </w:rPr>
              <w:t>ветеринариялық құжаттар</w:t>
            </w:r>
            <w:r>
              <w:br/>
            </w:r>
            <w:r>
              <w:rPr>
                <w:rFonts w:ascii="Times New Roman"/>
                <w:b w:val="false"/>
                <w:i w:val="false"/>
                <w:color w:val="000000"/>
                <w:sz w:val="20"/>
              </w:rPr>
              <w:t xml:space="preserve">беруді жүзеге асыратын </w:t>
            </w:r>
            <w:r>
              <w:br/>
            </w:r>
            <w:r>
              <w:rPr>
                <w:rFonts w:ascii="Times New Roman"/>
                <w:b w:val="false"/>
                <w:i w:val="false"/>
                <w:color w:val="000000"/>
                <w:sz w:val="20"/>
              </w:rPr>
              <w:t>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(аты, әкесінің аты (бар болса), </w:t>
            </w:r>
            <w:r>
              <w:br/>
            </w:r>
            <w:r>
              <w:rPr>
                <w:rFonts w:ascii="Times New Roman"/>
                <w:b w:val="false"/>
                <w:i w:val="false"/>
                <w:color w:val="000000"/>
                <w:sz w:val="20"/>
              </w:rPr>
              <w:t>тегі)</w:t>
            </w:r>
            <w:r>
              <w:br/>
            </w:r>
            <w:r>
              <w:rPr>
                <w:rFonts w:ascii="Times New Roman"/>
                <w:b w:val="false"/>
                <w:i w:val="false"/>
                <w:color w:val="000000"/>
                <w:sz w:val="20"/>
              </w:rPr>
              <w:t>"___" ___________20__ жыл</w:t>
            </w:r>
          </w:p>
        </w:tc>
      </w:tr>
    </w:tbl>
    <w:bookmarkStart w:name="z212" w:id="155"/>
    <w:p>
      <w:pPr>
        <w:spacing w:after="0"/>
        <w:ind w:left="0"/>
        <w:jc w:val="left"/>
      </w:pPr>
      <w:r>
        <w:rPr>
          <w:rFonts w:ascii="Times New Roman"/>
          <w:b/>
          <w:i w:val="false"/>
          <w:color w:val="000000"/>
        </w:rPr>
        <w:t xml:space="preserve"> Ветеринариялық құжаттардың бүлінген бланкілері бойынша акті</w:t>
      </w:r>
    </w:p>
    <w:bookmarkEnd w:id="155"/>
    <w:p>
      <w:pPr>
        <w:spacing w:after="0"/>
        <w:ind w:left="0"/>
        <w:jc w:val="both"/>
      </w:pPr>
      <w:r>
        <w:rPr>
          <w:rFonts w:ascii="Times New Roman"/>
          <w:b w:val="false"/>
          <w:i w:val="false"/>
          <w:color w:val="000000"/>
          <w:sz w:val="28"/>
        </w:rPr>
        <w:t>
      № __ "___"______20__ жыл</w:t>
      </w:r>
    </w:p>
    <w:p>
      <w:pPr>
        <w:spacing w:after="0"/>
        <w:ind w:left="0"/>
        <w:jc w:val="both"/>
      </w:pPr>
      <w:r>
        <w:rPr>
          <w:rFonts w:ascii="Times New Roman"/>
          <w:b w:val="false"/>
          <w:i w:val="false"/>
          <w:color w:val="000000"/>
          <w:sz w:val="28"/>
        </w:rPr>
        <w:t xml:space="preserve">
      Біз, төменде қол қоюшылар, 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 ветеринариялық бланкілерді есепке алу, сақтау, </w:t>
      </w:r>
    </w:p>
    <w:p>
      <w:pPr>
        <w:spacing w:after="0"/>
        <w:ind w:left="0"/>
        <w:jc w:val="both"/>
      </w:pPr>
      <w:r>
        <w:rPr>
          <w:rFonts w:ascii="Times New Roman"/>
          <w:b w:val="false"/>
          <w:i w:val="false"/>
          <w:color w:val="000000"/>
          <w:sz w:val="28"/>
        </w:rPr>
        <w:t xml:space="preserve">
      беру және жою жөніндегі жұмысты жүзеге асыруға ветеринариялық ұйымнан </w:t>
      </w:r>
    </w:p>
    <w:p>
      <w:pPr>
        <w:spacing w:after="0"/>
        <w:ind w:left="0"/>
        <w:jc w:val="both"/>
      </w:pPr>
      <w:r>
        <w:rPr>
          <w:rFonts w:ascii="Times New Roman"/>
          <w:b w:val="false"/>
          <w:i w:val="false"/>
          <w:color w:val="000000"/>
          <w:sz w:val="28"/>
        </w:rPr>
        <w:t xml:space="preserve">
      жауапты лауазымды тұлғаның лауазымы)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 ұйымдарда ветеринариялық бланкілерді </w:t>
      </w:r>
    </w:p>
    <w:p>
      <w:pPr>
        <w:spacing w:after="0"/>
        <w:ind w:left="0"/>
        <w:jc w:val="both"/>
      </w:pPr>
      <w:r>
        <w:rPr>
          <w:rFonts w:ascii="Times New Roman"/>
          <w:b w:val="false"/>
          <w:i w:val="false"/>
          <w:color w:val="000000"/>
          <w:sz w:val="28"/>
        </w:rPr>
        <w:t xml:space="preserve">
      қабылдауды, сақтауды, беруді және жоюды ұйымдастыруды бақылауды </w:t>
      </w:r>
    </w:p>
    <w:p>
      <w:pPr>
        <w:spacing w:after="0"/>
        <w:ind w:left="0"/>
        <w:jc w:val="both"/>
      </w:pPr>
      <w:r>
        <w:rPr>
          <w:rFonts w:ascii="Times New Roman"/>
          <w:b w:val="false"/>
          <w:i w:val="false"/>
          <w:color w:val="000000"/>
          <w:sz w:val="28"/>
        </w:rPr>
        <w:t xml:space="preserve">
      жүзеге асыру жөніндегі комиссия) </w:t>
      </w:r>
    </w:p>
    <w:p>
      <w:pPr>
        <w:spacing w:after="0"/>
        <w:ind w:left="0"/>
        <w:jc w:val="both"/>
      </w:pPr>
      <w:r>
        <w:rPr>
          <w:rFonts w:ascii="Times New Roman"/>
          <w:b w:val="false"/>
          <w:i w:val="false"/>
          <w:color w:val="000000"/>
          <w:sz w:val="28"/>
        </w:rPr>
        <w:t xml:space="preserve">
      бланкілерді толтыру кезінде ______________________________________ </w:t>
      </w:r>
    </w:p>
    <w:p>
      <w:pPr>
        <w:spacing w:after="0"/>
        <w:ind w:left="0"/>
        <w:jc w:val="both"/>
      </w:pPr>
      <w:r>
        <w:rPr>
          <w:rFonts w:ascii="Times New Roman"/>
          <w:b w:val="false"/>
          <w:i w:val="false"/>
          <w:color w:val="000000"/>
          <w:sz w:val="28"/>
        </w:rPr>
        <w:t xml:space="preserve">
      (ветеринариялық құжаттың атауы) </w:t>
      </w:r>
    </w:p>
    <w:p>
      <w:pPr>
        <w:spacing w:after="0"/>
        <w:ind w:left="0"/>
        <w:jc w:val="both"/>
      </w:pPr>
      <w:r>
        <w:rPr>
          <w:rFonts w:ascii="Times New Roman"/>
          <w:b w:val="false"/>
          <w:i w:val="false"/>
          <w:color w:val="000000"/>
          <w:sz w:val="28"/>
        </w:rPr>
        <w:t xml:space="preserve">
      жұмыс барысында төмендегі бланк бүлінген: </w:t>
      </w:r>
    </w:p>
    <w:p>
      <w:pPr>
        <w:spacing w:after="0"/>
        <w:ind w:left="0"/>
        <w:jc w:val="both"/>
      </w:pPr>
      <w:r>
        <w:rPr>
          <w:rFonts w:ascii="Times New Roman"/>
          <w:b w:val="false"/>
          <w:i w:val="false"/>
          <w:color w:val="000000"/>
          <w:sz w:val="28"/>
        </w:rPr>
        <w:t>
      (ветеринариялық құжаттың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құжат бланкілерінің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құжат бланкілерінің сериясы мен нөмірлері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құжат бланкілерінің бүлінген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Барлығы __________________________ бланкілердің бүлінген даналары </w:t>
      </w:r>
    </w:p>
    <w:p>
      <w:pPr>
        <w:spacing w:after="0"/>
        <w:ind w:left="0"/>
        <w:jc w:val="both"/>
      </w:pPr>
      <w:r>
        <w:rPr>
          <w:rFonts w:ascii="Times New Roman"/>
          <w:b w:val="false"/>
          <w:i w:val="false"/>
          <w:color w:val="000000"/>
          <w:sz w:val="28"/>
        </w:rPr>
        <w:t xml:space="preserve">
      (санмен және жазумен) </w:t>
      </w:r>
    </w:p>
    <w:p>
      <w:pPr>
        <w:spacing w:after="0"/>
        <w:ind w:left="0"/>
        <w:jc w:val="both"/>
      </w:pPr>
      <w:r>
        <w:rPr>
          <w:rFonts w:ascii="Times New Roman"/>
          <w:b w:val="false"/>
          <w:i w:val="false"/>
          <w:color w:val="000000"/>
          <w:sz w:val="28"/>
        </w:rPr>
        <w:t xml:space="preserve">
      ветеринариялық құжат </w:t>
      </w:r>
    </w:p>
    <w:p>
      <w:pPr>
        <w:spacing w:after="0"/>
        <w:ind w:left="0"/>
        <w:jc w:val="both"/>
      </w:pPr>
      <w:r>
        <w:rPr>
          <w:rFonts w:ascii="Times New Roman"/>
          <w:b w:val="false"/>
          <w:i w:val="false"/>
          <w:color w:val="000000"/>
          <w:sz w:val="28"/>
        </w:rPr>
        <w:t xml:space="preserve">
      Комиссия мүшелері: ____________________________________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құжаттарды </w:t>
            </w:r>
            <w:r>
              <w:br/>
            </w:r>
            <w:r>
              <w:rPr>
                <w:rFonts w:ascii="Times New Roman"/>
                <w:b w:val="false"/>
                <w:i w:val="false"/>
                <w:color w:val="000000"/>
                <w:sz w:val="20"/>
              </w:rPr>
              <w:t xml:space="preserve">беру қағидалары және олардың </w:t>
            </w:r>
            <w:r>
              <w:br/>
            </w:r>
            <w:r>
              <w:rPr>
                <w:rFonts w:ascii="Times New Roman"/>
                <w:b w:val="false"/>
                <w:i w:val="false"/>
                <w:color w:val="000000"/>
                <w:sz w:val="20"/>
              </w:rPr>
              <w:t xml:space="preserve">бланкілеріне қойылатын </w:t>
            </w:r>
            <w:r>
              <w:br/>
            </w:r>
            <w:r>
              <w:rPr>
                <w:rFonts w:ascii="Times New Roman"/>
                <w:b w:val="false"/>
                <w:i w:val="false"/>
                <w:color w:val="000000"/>
                <w:sz w:val="20"/>
              </w:rPr>
              <w:t>талаптарға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14" w:id="156"/>
    <w:p>
      <w:pPr>
        <w:spacing w:after="0"/>
        <w:ind w:left="0"/>
        <w:jc w:val="left"/>
      </w:pPr>
      <w:r>
        <w:rPr>
          <w:rFonts w:ascii="Times New Roman"/>
          <w:b/>
          <w:i w:val="false"/>
          <w:color w:val="000000"/>
        </w:rPr>
        <w:t xml:space="preserve"> Ветеринариялық құжаттар бланкілерінің қозғалысы туралы есеп  үшін __________ 20____ жыл</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құжат бланкілерінің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құжат бланкілерінің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алынған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Қозғалысы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мен нөмірлері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Сериялар мен нөмірлер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Сериялар мен нөмірлер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Сериялар мен нөмірлер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Ветеринариялық құжаттарды беруді жүзеге асыратын ұйымның басшысы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(қолы, аты, әкесінің аты (бар болса), тегі </w:t>
      </w:r>
    </w:p>
    <w:p>
      <w:pPr>
        <w:spacing w:after="0"/>
        <w:ind w:left="0"/>
        <w:jc w:val="both"/>
      </w:pPr>
      <w:r>
        <w:rPr>
          <w:rFonts w:ascii="Times New Roman"/>
          <w:b w:val="false"/>
          <w:i w:val="false"/>
          <w:color w:val="000000"/>
          <w:sz w:val="28"/>
        </w:rPr>
        <w:t xml:space="preserve">
      Орындаушы ____________________________________________________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xml:space="preserve">
      Телефон </w:t>
      </w:r>
    </w:p>
    <w:p>
      <w:pPr>
        <w:spacing w:after="0"/>
        <w:ind w:left="0"/>
        <w:jc w:val="both"/>
      </w:pPr>
      <w:r>
        <w:rPr>
          <w:rFonts w:ascii="Times New Roman"/>
          <w:b w:val="false"/>
          <w:i w:val="false"/>
          <w:color w:val="000000"/>
          <w:sz w:val="28"/>
        </w:rPr>
        <w:t>
      20 __ жылғы _______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