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c464" w14:textId="952c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 белгілеу және сметалар бойынша мемлекеттік нормативтерді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3 шілдедегі № 235-НҚ бұйрығы. Қазақстан Республикасының Әділет министрлігінде 2015 жылғы 19 тамызда № 11905 болып тіркелді. Күші жойылды -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Құрылыс және тұрғын үй коммуналдық шаруашылық істері комитеті төрағасының 14.11.2017 </w:t>
      </w:r>
      <w:r>
        <w:rPr>
          <w:rFonts w:ascii="Times New Roman"/>
          <w:b w:val="false"/>
          <w:i w:val="false"/>
          <w:color w:val="ff0000"/>
          <w:sz w:val="28"/>
        </w:rPr>
        <w:t>№ 249-нқ</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12) тармақшасына</w:t>
      </w:r>
      <w:r>
        <w:rPr>
          <w:rFonts w:ascii="Times New Roman"/>
          <w:b w:val="false"/>
          <w:i w:val="false"/>
          <w:color w:val="000000"/>
          <w:sz w:val="28"/>
        </w:rPr>
        <w:t xml:space="preserve">, Қазақстан Республикасы Ұлттық экономика министрінің 2014 жылғы 29 қыркүйектегі № 30 бұйрығымен бекітілген 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 9778 нормативтік құқықтық актілерді мемлекеттік тіркеу тізілімінде тіркелген)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Республикасында құрылыстың сметалық құнын айқындау жөніндегі мемлекеттік норматив;</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Құрылыстағы үстеме шығындардың шамасын айқындау жөніндегі мемлекеттік норматив;</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Құрылысты ұйымдастыру жобасының шешімімен байланысты қосымша шығындарды айқындау жөніндегі мемлекеттік норматив;</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Құрылыс ресурстарының ағымдағы бағалар мониторингі және сметалық бағалар есебі жөніндегі мемлекеттік норматив;</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Құрылыс үшін жүктерді тасымалдау кезіндегі көлік шығыстарының шамасын айқындау жөніндегі мемлекеттік норматив;</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Құрылыс машиналарын, тетіктерін және автокөлік құралдарын пайдалануға арналған ресурстық сметалық нормаларды әзірлеу және сметалық бағаларды айқындау жөніндегі мемлекеттік норматив;</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Құрылыста сметалық жалақыны есептеу жөніндегі мемлекеттік норматив.</w:t>
      </w:r>
    </w:p>
    <w:bookmarkStart w:name="z3" w:id="2"/>
    <w:p>
      <w:pPr>
        <w:spacing w:after="0"/>
        <w:ind w:left="0"/>
        <w:jc w:val="both"/>
      </w:pPr>
      <w:r>
        <w:rPr>
          <w:rFonts w:ascii="Times New Roman"/>
          <w:b w:val="false"/>
          <w:i w:val="false"/>
          <w:color w:val="000000"/>
          <w:sz w:val="28"/>
        </w:rPr>
        <w:t>
      2. Құрылыс, тұрғын үй-коммуналдық шаруашылық істері және жер ресурстарын басқару комитетінің Құрылыстағы сметалық нормалар басқармасы заңнамамен белгіленген тәртіппен мыналарды:</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тіркеуден кейін он күнтізбелік күн ішінде оны мерзімді баспа басылымдарында және "Әділет" ақпарттық-құқықтық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Жайымбетов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w:t>
            </w:r>
            <w:r>
              <w:br/>
            </w:r>
            <w:r>
              <w:rPr>
                <w:rFonts w:ascii="Times New Roman"/>
                <w:b w:val="false"/>
                <w:i w:val="false"/>
                <w:color w:val="000000"/>
                <w:sz w:val="20"/>
              </w:rPr>
              <w:t>комитеті Төрағасының</w:t>
            </w:r>
            <w:r>
              <w:br/>
            </w:r>
            <w:r>
              <w:rPr>
                <w:rFonts w:ascii="Times New Roman"/>
                <w:b w:val="false"/>
                <w:i w:val="false"/>
                <w:color w:val="000000"/>
                <w:sz w:val="20"/>
              </w:rPr>
              <w:t>2015 жылғы 03 шілдедегі</w:t>
            </w:r>
            <w:r>
              <w:br/>
            </w:r>
            <w:r>
              <w:rPr>
                <w:rFonts w:ascii="Times New Roman"/>
                <w:b w:val="false"/>
                <w:i w:val="false"/>
                <w:color w:val="000000"/>
                <w:sz w:val="20"/>
              </w:rPr>
              <w:t>№ 235-нқ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Қазақстан Республикасында құрылыстың сметалық құнын айқындау</w:t>
      </w:r>
      <w:r>
        <w:br/>
      </w:r>
      <w:r>
        <w:rPr>
          <w:rFonts w:ascii="Times New Roman"/>
          <w:b/>
          <w:i w:val="false"/>
          <w:color w:val="000000"/>
        </w:rPr>
        <w:t>жөніндегі мемлекеттік норматив</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1. Осы "Қазақстан Республикасында құрылыстың сметалық құнын айқындау жөніндегі мемлекеттік норматив" (бұдан әрі – Мемлекеттік норматив) Қазақстан Республикасының сәулет, қала құрылысы және құрылыс қызметі саласындағы заңнама талаптарына сәйкес әзірленді және мемлекеттік инвестициялар есебінен немесе квазимемлекеттік сектор субъектілерінің қаражаты есебінен тұрғызылатын объектілер бойынша жобалау (жобалау-сметалық) құжаттамасын әзірлеу кезінде құрылыстың сметалық құнын айқындауға арналған.</w:t>
      </w:r>
    </w:p>
    <w:bookmarkEnd w:id="6"/>
    <w:bookmarkStart w:name="z9" w:id="7"/>
    <w:p>
      <w:pPr>
        <w:spacing w:after="0"/>
        <w:ind w:left="0"/>
        <w:jc w:val="both"/>
      </w:pPr>
      <w:r>
        <w:rPr>
          <w:rFonts w:ascii="Times New Roman"/>
          <w:b w:val="false"/>
          <w:i w:val="false"/>
          <w:color w:val="000000"/>
          <w:sz w:val="28"/>
        </w:rPr>
        <w:t>
      2. Мемлекеттік норматив құрылыс құнын айқындау үшін нормативтік негіз болып табылады және құрылыстағы баға белгілеу және объектілерді салуға арналған сметаларды (сметалық есептерді) жасау бойынша негізгі қағидаттардан және әдістемелік ережелерден тұрады.</w:t>
      </w:r>
    </w:p>
    <w:bookmarkEnd w:id="7"/>
    <w:bookmarkStart w:name="z10" w:id="8"/>
    <w:p>
      <w:pPr>
        <w:spacing w:after="0"/>
        <w:ind w:left="0"/>
        <w:jc w:val="both"/>
      </w:pPr>
      <w:r>
        <w:rPr>
          <w:rFonts w:ascii="Times New Roman"/>
          <w:b w:val="false"/>
          <w:i w:val="false"/>
          <w:color w:val="000000"/>
          <w:sz w:val="28"/>
        </w:rPr>
        <w:t>
      3. Осы Мемлекеттік нормативтің нормативтік-әдістемелік ережелері ағымдағы бағалардағы құрылыстың құнын айқындаудың ресурстық әдісі негізінде жасалған.</w:t>
      </w:r>
    </w:p>
    <w:bookmarkEnd w:id="8"/>
    <w:bookmarkStart w:name="z11" w:id="9"/>
    <w:p>
      <w:pPr>
        <w:spacing w:after="0"/>
        <w:ind w:left="0"/>
        <w:jc w:val="both"/>
      </w:pPr>
      <w:r>
        <w:rPr>
          <w:rFonts w:ascii="Times New Roman"/>
          <w:b w:val="false"/>
          <w:i w:val="false"/>
          <w:color w:val="000000"/>
          <w:sz w:val="28"/>
        </w:rPr>
        <w:t>
      4. Осы Мемлекеттік нормативте мынадай негізгі ұғымдар пайдаланылады:</w:t>
      </w:r>
    </w:p>
    <w:bookmarkEnd w:id="9"/>
    <w:p>
      <w:pPr>
        <w:spacing w:after="0"/>
        <w:ind w:left="0"/>
        <w:jc w:val="both"/>
      </w:pPr>
      <w:r>
        <w:rPr>
          <w:rFonts w:ascii="Times New Roman"/>
          <w:b w:val="false"/>
          <w:i w:val="false"/>
          <w:color w:val="000000"/>
          <w:sz w:val="28"/>
        </w:rPr>
        <w:t>
      1) ағымдағы бағалар – нақты кезеңге (тоқсанға, жарты жылға, жылға) арналған құрылыс ресурстарының бағалары;</w:t>
      </w:r>
    </w:p>
    <w:p>
      <w:pPr>
        <w:spacing w:after="0"/>
        <w:ind w:left="0"/>
        <w:jc w:val="both"/>
      </w:pPr>
      <w:r>
        <w:rPr>
          <w:rFonts w:ascii="Times New Roman"/>
          <w:b w:val="false"/>
          <w:i w:val="false"/>
          <w:color w:val="000000"/>
          <w:sz w:val="28"/>
        </w:rPr>
        <w:t>
      2) ғимараттар мен құрылыстарды күрделі жөндеу – физикалық тұрғыдан тозуына және бұзылуына байланысты ғимараттардың (құрылыстардың) жекелеген бөліктерін немесе тұтас конструкцияларын, бөлшектерін және инженерлік-техникалық жабдығын қалпына келтіру немесе олардың пайдалану көрсеткіштерін жақсартатын неғұрлым ұзақ уақытқа төзімді және үнемділерғе ауыстыру жөніндегі жұмыстар;</w:t>
      </w:r>
    </w:p>
    <w:p>
      <w:pPr>
        <w:spacing w:after="0"/>
        <w:ind w:left="0"/>
        <w:jc w:val="both"/>
      </w:pPr>
      <w:r>
        <w:rPr>
          <w:rFonts w:ascii="Times New Roman"/>
          <w:b w:val="false"/>
          <w:i w:val="false"/>
          <w:color w:val="000000"/>
          <w:sz w:val="28"/>
        </w:rPr>
        <w:t>
      3) жабдық – объектілердің технологиялық және инженерлік жабдығы;</w:t>
      </w:r>
    </w:p>
    <w:p>
      <w:pPr>
        <w:spacing w:after="0"/>
        <w:ind w:left="0"/>
        <w:jc w:val="both"/>
      </w:pPr>
      <w:r>
        <w:rPr>
          <w:rFonts w:ascii="Times New Roman"/>
          <w:b w:val="false"/>
          <w:i w:val="false"/>
          <w:color w:val="000000"/>
          <w:sz w:val="28"/>
        </w:rPr>
        <w:t>
      4) жаңа құрылыс – жаңа объекті немесе өндірістік қуат жасау мақсатында жаңа алаңдарда жүзеғе асырылатын, пайдалануға енгізілгеннен кейін дербес теңгерімде болатын жаңадан құрылатын кәсіпорындардың, жеке өндірістердің жеке объектілерінің, ғимараттар мен құрылыстардың, негізгі, қосалқы және қызмет көрсету объектілері кешенінің құрылысы, таратылатын кәсіпорынның орнына жаңа алаңға сондай немесе одан да көп қуаттағы (өнімділігі, өткізу қабілеті, ғимараттың немесе құрылыстың сыйымдылығы) кәсіпорынның құрылысы;</w:t>
      </w:r>
    </w:p>
    <w:p>
      <w:pPr>
        <w:spacing w:after="0"/>
        <w:ind w:left="0"/>
        <w:jc w:val="both"/>
      </w:pPr>
      <w:r>
        <w:rPr>
          <w:rFonts w:ascii="Times New Roman"/>
          <w:b w:val="false"/>
          <w:i w:val="false"/>
          <w:color w:val="000000"/>
          <w:sz w:val="28"/>
        </w:rPr>
        <w:t>
      5) жұмыс істеп тұрған кәсіпорынды, ғимаратты немесе құрылысты (бұдан әрі - объект) кеңейту — жұмыс істеп тұрған объектіде қосымша өндірістерді, алаңдарды, қуаттылықтарды салу, сондай-ақ, қосымша немесе жаңа өндірістік қуаттар жасау мақсатында жұмыс істеп тұрған объектілердің немесе оларға жақын орналасқан алаңдардың аумағына негізгі, қосалқы және қызмет көрсету мақсатындағы жаңа жеке цехтар мен объектілер салу немесе жұмыс істеп тұрғандарын кеңейту. Жұмыс істеп тұрған объектілерді кеңейтуге, сондай-ақ олардың құрамына кіретін филиалдар мен өндірістердің құрылысы жатады, олар пайдалануға енгізілгеннен кейін дербес теңгерімде болмайды. Егер жобалық пысықтау процесінде объектіні кеңейтумен бір уақытта негізгі, қосалқы және қызмет көрсету мақсатындағы жұмыс істеп тұрған цехтар мен объектілерді қайта жөндеуді жүзеге асыру қажеттілігі және оның экономикалық тиімділігі анықталса, тиісті жұмыстар мен шығындар объектіні кеңейту жобасының құрамына енгізіледі. Бұл ретте, жұмыс істеп тұрған цехтар мен объектілерді қайта жөндеу жөніндегі жұмыстар мен шығындар сметалық және жиынтық сметалық есептерге жеке жолмен енгізіледі;</w:t>
      </w:r>
    </w:p>
    <w:p>
      <w:pPr>
        <w:spacing w:after="0"/>
        <w:ind w:left="0"/>
        <w:jc w:val="both"/>
      </w:pPr>
      <w:r>
        <w:rPr>
          <w:rFonts w:ascii="Times New Roman"/>
          <w:b w:val="false"/>
          <w:i w:val="false"/>
          <w:color w:val="000000"/>
          <w:sz w:val="28"/>
        </w:rPr>
        <w:t>
      6) жұмыс істеп тұрған кәсіпорынды, ғимаратты немесе құрылысты қайта жаңарту – негізгі мақсаттағы жаңа объектілер мен цехтар салынбайтын және жұмыс істеп тұрғандары кеңейтілмейтін, жаңа өнімді алуға, өндірісті жетілдіруге және ғылыми-техникалық прогрестің осы заманғы жетістіктерінің негізінде оның техникалық-экономикалық деңгейін жақсартуға бағытталған объектіні бірыңғай кешенді жоба бойынша қайта жарақтау; - ғимараттарды немесе құрылыстарды оның негізгі техникалық-экономикалық көрсеткіштерін (пәтерлердің саны мен аумағы, құрылыс көлемі және ғимараттың жалпы алаңы, сыйымдылығы немесе өткізу қабілеті немесе оның мақсаты) жақсарту үшін қайта жарақтау, үй-жайларды жоспарлауды өзгерту, қондырғыны, жапсарласты, қосымшаны тұрғызу;</w:t>
      </w:r>
    </w:p>
    <w:p>
      <w:pPr>
        <w:spacing w:after="0"/>
        <w:ind w:left="0"/>
        <w:jc w:val="both"/>
      </w:pPr>
      <w:r>
        <w:rPr>
          <w:rFonts w:ascii="Times New Roman"/>
          <w:b w:val="false"/>
          <w:i w:val="false"/>
          <w:color w:val="000000"/>
          <w:sz w:val="28"/>
        </w:rPr>
        <w:t>
      7) инженерлік жабдық – тұрмыстың қажетті жағдайларын және сумен жабдықтау (суық және ыстық), кәріз, жылу, ауаны желдету, баптау, газбен жабдықтау, электр жабдығы жүйелері құрылғыларын, көтеру-көлік құрылғыларын (лифтілер, эскалаторлар), қоқыс жинау, шаң жинау, өрт сөндіру, дабыл, телефонизация, радиофикация және ішкі абаттандырудың басқа да түрлерін қамтитын өндірістік қызметтің техникалық құрылғылар кешені;</w:t>
      </w:r>
    </w:p>
    <w:p>
      <w:pPr>
        <w:spacing w:after="0"/>
        <w:ind w:left="0"/>
        <w:jc w:val="both"/>
      </w:pPr>
      <w:r>
        <w:rPr>
          <w:rFonts w:ascii="Times New Roman"/>
          <w:b w:val="false"/>
          <w:i w:val="false"/>
          <w:color w:val="000000"/>
          <w:sz w:val="28"/>
        </w:rPr>
        <w:t>
      8) құрылыстағы баға белгілеу – құрылыс өнімінің құнын белгілеу тетігі;</w:t>
      </w:r>
    </w:p>
    <w:p>
      <w:pPr>
        <w:spacing w:after="0"/>
        <w:ind w:left="0"/>
        <w:jc w:val="both"/>
      </w:pPr>
      <w:r>
        <w:rPr>
          <w:rFonts w:ascii="Times New Roman"/>
          <w:b w:val="false"/>
          <w:i w:val="false"/>
          <w:color w:val="000000"/>
          <w:sz w:val="28"/>
        </w:rPr>
        <w:t>
      9) құрылыстың жоба алды сметалық құны – құрылыс жобасын сараптамаға оны ұсыну алдында, әзірлеуді аяқтау сатысына айқындалған және тиісті жиынтық сметалық есепте көрініс берген құрылыстың сметалық құны;</w:t>
      </w:r>
    </w:p>
    <w:p>
      <w:pPr>
        <w:spacing w:after="0"/>
        <w:ind w:left="0"/>
        <w:jc w:val="both"/>
      </w:pPr>
      <w:r>
        <w:rPr>
          <w:rFonts w:ascii="Times New Roman"/>
          <w:b w:val="false"/>
          <w:i w:val="false"/>
          <w:color w:val="000000"/>
          <w:sz w:val="28"/>
        </w:rPr>
        <w:t>
      10) құрылыс кезегі – ғимараттар немесе құрылыстар тобының бір немесе бірнеше іске қосу кешендерінен тұратын құрылыстың бір бөлігі, оларды пайдалануға беру жобада көзделген өнімдерді шығаруды немесе қызметтер көрсетуді қамтамасыз етеді. Құрылыс кезегіне арналған жобалық-сметалық құжаттама құрылыс құрамында да және жеке жобамен де белгіленген тәртіппен бекітуге жатады;</w:t>
      </w:r>
    </w:p>
    <w:p>
      <w:pPr>
        <w:spacing w:after="0"/>
        <w:ind w:left="0"/>
        <w:jc w:val="both"/>
      </w:pPr>
      <w:r>
        <w:rPr>
          <w:rFonts w:ascii="Times New Roman"/>
          <w:b w:val="false"/>
          <w:i w:val="false"/>
          <w:color w:val="000000"/>
          <w:sz w:val="28"/>
        </w:rPr>
        <w:t>
      11) құрылыс – құрылысы, құрылыс құнының жиынтық сметалық есебімен бірге бірыңғай жобалық-сметалық құжаттама бойынша жүзеге асырылатын әртүрлі мақсаттағы (өндірістік, әлеуметтік, көлік және басқа да инфрақұрылым) ғимараттар мен құрылыстардың (объектілердің) жиынтығы;</w:t>
      </w:r>
    </w:p>
    <w:p>
      <w:pPr>
        <w:spacing w:after="0"/>
        <w:ind w:left="0"/>
        <w:jc w:val="both"/>
      </w:pPr>
      <w:r>
        <w:rPr>
          <w:rFonts w:ascii="Times New Roman"/>
          <w:b w:val="false"/>
          <w:i w:val="false"/>
          <w:color w:val="000000"/>
          <w:sz w:val="28"/>
        </w:rPr>
        <w:t>
      12) құрылыс ресурстары – жұмысшылар мен машинстердің еңбек шығындары, құрылыс машиналары мен тетіктері, құрылыс материалдары, бұйымдар мен конструкциялар, жабдық;</w:t>
      </w:r>
    </w:p>
    <w:p>
      <w:pPr>
        <w:spacing w:after="0"/>
        <w:ind w:left="0"/>
        <w:jc w:val="both"/>
      </w:pPr>
      <w:r>
        <w:rPr>
          <w:rFonts w:ascii="Times New Roman"/>
          <w:b w:val="false"/>
          <w:i w:val="false"/>
          <w:color w:val="000000"/>
          <w:sz w:val="28"/>
        </w:rPr>
        <w:t>
      13) құрылыстың сараптама алды сметалық құны – тиісті жиынтық сметалық есепте көрініс берген құрылыс жобасы бойынша мемлекеттік сараптаманың қорытындысымен бекітуге ұсынылған құрылыстың сметалық құны;</w:t>
      </w:r>
    </w:p>
    <w:p>
      <w:pPr>
        <w:spacing w:after="0"/>
        <w:ind w:left="0"/>
        <w:jc w:val="both"/>
      </w:pPr>
      <w:r>
        <w:rPr>
          <w:rFonts w:ascii="Times New Roman"/>
          <w:b w:val="false"/>
          <w:i w:val="false"/>
          <w:color w:val="000000"/>
          <w:sz w:val="28"/>
        </w:rPr>
        <w:t>
      14) материалдық ресурстар – құрылыс материалдары, бұйымдар, конструкциялар және инженерлік жабдық;</w:t>
      </w:r>
    </w:p>
    <w:p>
      <w:pPr>
        <w:spacing w:after="0"/>
        <w:ind w:left="0"/>
        <w:jc w:val="both"/>
      </w:pPr>
      <w:r>
        <w:rPr>
          <w:rFonts w:ascii="Times New Roman"/>
          <w:b w:val="false"/>
          <w:i w:val="false"/>
          <w:color w:val="000000"/>
          <w:sz w:val="28"/>
        </w:rPr>
        <w:t>
      15) мердігердің сметасы (оферта) – мердігерлік жұмыстар мен қызметтерді сатып алу бойынша конкурстарға қатысу үшін меншікті ұйымдастырушылық-технологиялық мүмкіндікті ескере отырып, олар жасайтын мердігердің конкурстық ұсынысының құрамындағы сметалық құжаттама;</w:t>
      </w:r>
    </w:p>
    <w:p>
      <w:pPr>
        <w:spacing w:after="0"/>
        <w:ind w:left="0"/>
        <w:jc w:val="both"/>
      </w:pPr>
      <w:r>
        <w:rPr>
          <w:rFonts w:ascii="Times New Roman"/>
          <w:b w:val="false"/>
          <w:i w:val="false"/>
          <w:color w:val="000000"/>
          <w:sz w:val="28"/>
        </w:rPr>
        <w:t>
      16) объект – оған жататын барлық жайластырулары, жабдықтары, жиһазы, мүкәммалы, оған жататын қосалқы және қосымша құрылғылары бар, оған жақын жерде орналасқан инженерлік желілері және жалпы алаңдық материалдары бар жеке тұрған ғимарат немесе жалпы мақсаты бар ғимараттар мен құрылыстардың жиынтығы;</w:t>
      </w:r>
    </w:p>
    <w:p>
      <w:pPr>
        <w:spacing w:after="0"/>
        <w:ind w:left="0"/>
        <w:jc w:val="both"/>
      </w:pPr>
      <w:r>
        <w:rPr>
          <w:rFonts w:ascii="Times New Roman"/>
          <w:b w:val="false"/>
          <w:i w:val="false"/>
          <w:color w:val="000000"/>
          <w:sz w:val="28"/>
        </w:rPr>
        <w:t>
      17) объектілерді салу – жаңа құрылыс, жаңғырту, кәсіпорындарды, ғимараттарды және құрылыстарды кеңейту, кәсіпорындарды техникалық қайта жарақтандыру, ғимараттар мен құрылыстарды күрделі жөндеу;</w:t>
      </w:r>
    </w:p>
    <w:p>
      <w:pPr>
        <w:spacing w:after="0"/>
        <w:ind w:left="0"/>
        <w:jc w:val="both"/>
      </w:pPr>
      <w:r>
        <w:rPr>
          <w:rFonts w:ascii="Times New Roman"/>
          <w:b w:val="false"/>
          <w:i w:val="false"/>
          <w:color w:val="000000"/>
          <w:sz w:val="28"/>
        </w:rPr>
        <w:t>
      18) прайс-парақ – кәсіпорындар (өндірушілер, жеткізушілер) ұсынатын материалдық ресурстарға арналған бағалар тізбесі;</w:t>
      </w:r>
    </w:p>
    <w:p>
      <w:pPr>
        <w:spacing w:after="0"/>
        <w:ind w:left="0"/>
        <w:jc w:val="both"/>
      </w:pPr>
      <w:r>
        <w:rPr>
          <w:rFonts w:ascii="Times New Roman"/>
          <w:b w:val="false"/>
          <w:i w:val="false"/>
          <w:color w:val="000000"/>
          <w:sz w:val="28"/>
        </w:rPr>
        <w:t>
      19) ресурстық әдіс – құрылыс жобасын іске асыру үшін шығындар (ресурстар) элементтерінің ағымдағы бағаларында және тарифтерінде калькуляциялау жолымен құрылыстың құнын айқындау әдісі;</w:t>
      </w:r>
    </w:p>
    <w:p>
      <w:pPr>
        <w:spacing w:after="0"/>
        <w:ind w:left="0"/>
        <w:jc w:val="both"/>
      </w:pPr>
      <w:r>
        <w:rPr>
          <w:rFonts w:ascii="Times New Roman"/>
          <w:b w:val="false"/>
          <w:i w:val="false"/>
          <w:color w:val="000000"/>
          <w:sz w:val="28"/>
        </w:rPr>
        <w:t>
      20) салалық нормативтік-техникалық құжаттар – Қазақстан Республикасының сәулет, қала құрылысы және құрылыс саласындағы заңнамасымен реттелмейтін мемлекеттік инвестициялық жобаларды іске асыруға арналған шығындарды айқындау әдістемесі мен ережесін белгілейтін орталық мемлекеттік органдардың және (немесе) ведомстволардың нормативтік-техникалық құжаттары;</w:t>
      </w:r>
    </w:p>
    <w:p>
      <w:pPr>
        <w:spacing w:after="0"/>
        <w:ind w:left="0"/>
        <w:jc w:val="both"/>
      </w:pPr>
      <w:r>
        <w:rPr>
          <w:rFonts w:ascii="Times New Roman"/>
          <w:b w:val="false"/>
          <w:i w:val="false"/>
          <w:color w:val="000000"/>
          <w:sz w:val="28"/>
        </w:rPr>
        <w:t>
      21) сәулет, қала құрылысы және құрылыс істері жөніндегі уәкілетті орган–сәулет, қала құрылысы және құрылыс қызметін мемлекеттік басқару саласындағы басшылықты жүзеге асыратын орталық мемлекеттік орган;</w:t>
      </w:r>
    </w:p>
    <w:p>
      <w:pPr>
        <w:spacing w:after="0"/>
        <w:ind w:left="0"/>
        <w:jc w:val="both"/>
      </w:pPr>
      <w:r>
        <w:rPr>
          <w:rFonts w:ascii="Times New Roman"/>
          <w:b w:val="false"/>
          <w:i w:val="false"/>
          <w:color w:val="000000"/>
          <w:sz w:val="28"/>
        </w:rPr>
        <w:t>
      22) сметалық құн – құрылысқа арналған жобалық құжаттаманы әзірлеу кезінде сметалық нормативтерге сәйкес айқындалатын объектіні салу құны;</w:t>
      </w:r>
    </w:p>
    <w:p>
      <w:pPr>
        <w:spacing w:after="0"/>
        <w:ind w:left="0"/>
        <w:jc w:val="both"/>
      </w:pPr>
      <w:r>
        <w:rPr>
          <w:rFonts w:ascii="Times New Roman"/>
          <w:b w:val="false"/>
          <w:i w:val="false"/>
          <w:color w:val="000000"/>
          <w:sz w:val="28"/>
        </w:rPr>
        <w:t>
      23) сметалық құжаттама - құрылыстағы сметалық құнды айқындайтын құрылыс жобасы құрамындағы құжаттама;</w:t>
      </w:r>
    </w:p>
    <w:p>
      <w:pPr>
        <w:spacing w:after="0"/>
        <w:ind w:left="0"/>
        <w:jc w:val="both"/>
      </w:pPr>
      <w:r>
        <w:rPr>
          <w:rFonts w:ascii="Times New Roman"/>
          <w:b w:val="false"/>
          <w:i w:val="false"/>
          <w:color w:val="000000"/>
          <w:sz w:val="28"/>
        </w:rPr>
        <w:t>
      24) сметалық нормативтер – құрылыстың сметалық құнын айқындау үшін баға белгілеу мен сметалар бойынша және мыналарды қамтитын нормативтік құжаттар кешені:</w:t>
      </w:r>
    </w:p>
    <w:p>
      <w:pPr>
        <w:spacing w:after="0"/>
        <w:ind w:left="0"/>
        <w:jc w:val="both"/>
      </w:pPr>
      <w:r>
        <w:rPr>
          <w:rFonts w:ascii="Times New Roman"/>
          <w:b w:val="false"/>
          <w:i w:val="false"/>
          <w:color w:val="000000"/>
          <w:sz w:val="28"/>
        </w:rPr>
        <w:t>
      объектілерді салудың құнын айқындау жөніндегі әдістемелік нұсқамалар, қағидалар мен ұсынымдар;</w:t>
      </w:r>
    </w:p>
    <w:p>
      <w:pPr>
        <w:spacing w:after="0"/>
        <w:ind w:left="0"/>
        <w:jc w:val="both"/>
      </w:pPr>
      <w:r>
        <w:rPr>
          <w:rFonts w:ascii="Times New Roman"/>
          <w:b w:val="false"/>
          <w:i w:val="false"/>
          <w:color w:val="000000"/>
          <w:sz w:val="28"/>
        </w:rPr>
        <w:t>
      қабылданған өлшеуішке белгіленген құрылыстағы жұмыстарға арналған сметалық нормалар;</w:t>
      </w:r>
    </w:p>
    <w:p>
      <w:pPr>
        <w:spacing w:after="0"/>
        <w:ind w:left="0"/>
        <w:jc w:val="both"/>
      </w:pPr>
      <w:r>
        <w:rPr>
          <w:rFonts w:ascii="Times New Roman"/>
          <w:b w:val="false"/>
          <w:i w:val="false"/>
          <w:color w:val="000000"/>
          <w:sz w:val="28"/>
        </w:rPr>
        <w:t>
      есептеудің қабылданған базасынан проценттерде көрініс берген құрылыстағы жекелеген шығыстар мен шығындарға арналған сметалық нормалар;</w:t>
      </w:r>
    </w:p>
    <w:p>
      <w:pPr>
        <w:spacing w:after="0"/>
        <w:ind w:left="0"/>
        <w:jc w:val="both"/>
      </w:pPr>
      <w:r>
        <w:rPr>
          <w:rFonts w:ascii="Times New Roman"/>
          <w:b w:val="false"/>
          <w:i w:val="false"/>
          <w:color w:val="000000"/>
          <w:sz w:val="28"/>
        </w:rPr>
        <w:t>
      ірілендірілген сметалық нормалар;</w:t>
      </w:r>
    </w:p>
    <w:p>
      <w:pPr>
        <w:spacing w:after="0"/>
        <w:ind w:left="0"/>
        <w:jc w:val="both"/>
      </w:pPr>
      <w:r>
        <w:rPr>
          <w:rFonts w:ascii="Times New Roman"/>
          <w:b w:val="false"/>
          <w:i w:val="false"/>
          <w:color w:val="000000"/>
          <w:sz w:val="28"/>
        </w:rPr>
        <w:t>
      құрылыс ресурстарына арналған сметалық бағалар;</w:t>
      </w:r>
    </w:p>
    <w:p>
      <w:pPr>
        <w:spacing w:after="0"/>
        <w:ind w:left="0"/>
        <w:jc w:val="both"/>
      </w:pPr>
      <w:r>
        <w:rPr>
          <w:rFonts w:ascii="Times New Roman"/>
          <w:b w:val="false"/>
          <w:i w:val="false"/>
          <w:color w:val="000000"/>
          <w:sz w:val="28"/>
        </w:rPr>
        <w:t>
      25) сметалық нормалар – құрылыс, монтаж және басқа да жұмыстардың қабылданған өлшеуішіне белгіленген ресурстардың (құрылыс қызметкерлері еңбегінің, құрылыс машиналарының жұмыс істеу уақытының, материалдарға, бұйымдарға және конструкцияларға қажеттіліктің шығындары) жиынтығы немесе есептеудің қабылданған базасынан процентте көрініс берген құрылыс кезіндегі жекелеген шығыстар мен шығындардың мөлшерін көрсететін салыстырмалы шамалар;</w:t>
      </w:r>
    </w:p>
    <w:p>
      <w:pPr>
        <w:spacing w:after="0"/>
        <w:ind w:left="0"/>
        <w:jc w:val="both"/>
      </w:pPr>
      <w:r>
        <w:rPr>
          <w:rFonts w:ascii="Times New Roman"/>
          <w:b w:val="false"/>
          <w:i w:val="false"/>
          <w:color w:val="000000"/>
          <w:sz w:val="28"/>
        </w:rPr>
        <w:t>
      26) сметалық-нормативтік база – белгіленген тәртіпте қолданысқа енгізілетін және құрылыстың сметалық құнын айқындау үшін нормативтік-құқықтық негізді құрайтын, уақыттың белгілі бір кезеңінде бірлесіп іс-әрекет жасайтын бірыңғай тұжырымдамалық-әдістемелік негізде әзірленген мемлекеттік сметалық нормативтік құжаттардың жиынтығы;</w:t>
      </w:r>
    </w:p>
    <w:p>
      <w:pPr>
        <w:spacing w:after="0"/>
        <w:ind w:left="0"/>
        <w:jc w:val="both"/>
      </w:pPr>
      <w:r>
        <w:rPr>
          <w:rFonts w:ascii="Times New Roman"/>
          <w:b w:val="false"/>
          <w:i w:val="false"/>
          <w:color w:val="000000"/>
          <w:sz w:val="28"/>
        </w:rPr>
        <w:t>
      27) сметалық пайда – жұмыстардың өзіндік құнына, мердігерлік ұйымды дамытуға, оның қызметкерлерін қосымша материалдық ынталандыруға жатқызылмайтын шығыстарды өтеуге арналған құрылыстың сметалық құнының нормативтік бөлігі болып табылатын қаражат сомасы;</w:t>
      </w:r>
    </w:p>
    <w:p>
      <w:pPr>
        <w:spacing w:after="0"/>
        <w:ind w:left="0"/>
        <w:jc w:val="both"/>
      </w:pPr>
      <w:r>
        <w:rPr>
          <w:rFonts w:ascii="Times New Roman"/>
          <w:b w:val="false"/>
          <w:i w:val="false"/>
          <w:color w:val="000000"/>
          <w:sz w:val="28"/>
        </w:rPr>
        <w:t>
      28) тапсырыс берушінің (инвестордың, құрылыс салушының) сметасы – инвестициялық қызметті жоспарлауға және мердігерлік жұмыстар мен қызметтерді сатып алу бойынша конкурс өткізу үшін құрылыстың барынша бағасын айқындауға арналған мемлекеттік сметалық нормативтік құжаттардың негізінде жасалатын сметалық құжаттама;</w:t>
      </w:r>
    </w:p>
    <w:p>
      <w:pPr>
        <w:spacing w:after="0"/>
        <w:ind w:left="0"/>
        <w:jc w:val="both"/>
      </w:pPr>
      <w:r>
        <w:rPr>
          <w:rFonts w:ascii="Times New Roman"/>
          <w:b w:val="false"/>
          <w:i w:val="false"/>
          <w:color w:val="000000"/>
          <w:sz w:val="28"/>
        </w:rPr>
        <w:t>
      29) тапсырыс беруші қаражатының болжанбаған жұмыстар мен шығындарға арналған резерві – жұмыс құжаттамасын әзірлеу процесінде немесе бекітілген жобада көзделген объектілер (жұмыстардың түрлері) бойынша жобалық шешімдерді немесе құрылыс шарттарын нақтылау нәтижесінде оларға қажеттілік туындайтын жұмыстардың және шығындардың құнын өтеуге арналған қаражат сомасы;</w:t>
      </w:r>
    </w:p>
    <w:p>
      <w:pPr>
        <w:spacing w:after="0"/>
        <w:ind w:left="0"/>
        <w:jc w:val="both"/>
      </w:pPr>
      <w:r>
        <w:rPr>
          <w:rFonts w:ascii="Times New Roman"/>
          <w:b w:val="false"/>
          <w:i w:val="false"/>
          <w:color w:val="000000"/>
          <w:sz w:val="28"/>
        </w:rPr>
        <w:t>
      30) технологиялық жабдық - әр түрлі технологиялық процестерді іске асыратын технологиялық желілер, станоктар, қондырғылар, аппараттар, машиналар, тетіктер, аспаптар және басқа да құрылғылар, олардың нәтижесінде энергия өндіріледі, жартылай фабрикат, дайын өнім жасалады немесе олардың орын ауыстыруы, сондай-ақ технологиялық процестердің басқарылуын автоматтандыруды қамтамасыз ететін оларға ілеспе процестер, байланыс және бақылау функциялары қамтамасыз етіледі; технологиялық жабдық пен технологиялық процестердің жұмысын қамтамасыз етумен байланысты санитарлық-техникалық жабдық; негізгі жабдықпен жиынтықта берілетін байлау құбырлары, құбыр арматурасы, металл конструкциялар, бөлінген ұштары бар өлшемді кабель учаскелері; қолданысқа енгізілетін кәсіпорындарды, ғимараттар мен құрылыстарды пайдалану үшін қажетті құрал-жабдықтардың, технологиялық жарақтар мен мүкәммалдың бастапқы қоры, жабдықтың қосалқы бөлшектері;</w:t>
      </w:r>
    </w:p>
    <w:p>
      <w:pPr>
        <w:spacing w:after="0"/>
        <w:ind w:left="0"/>
        <w:jc w:val="both"/>
      </w:pPr>
      <w:r>
        <w:rPr>
          <w:rFonts w:ascii="Times New Roman"/>
          <w:b w:val="false"/>
          <w:i w:val="false"/>
          <w:color w:val="000000"/>
          <w:sz w:val="28"/>
        </w:rPr>
        <w:t>
      31) техникалық қайта жарақтандыру – озық технология мен жаңа техниканы енгізудің, өндірісті механикаландыру мен автоматтандырудың, ескірген және физикалық тұрғыдан тозған жабдықтарды жаңғырту және жаңаларына, неғұрлым өнімділеріне айырбастаудың негізінде жұмыс істеп тұрған кәсіпорындардың жекелеген өндірістерінің, цехтары мен учаскелерінің техникалық-экономикалық деңгейін арттыру, сондай-ақ, кәсіпорынның шаруашылық және қосалқы қызметтерін жетілдіру жөніндегі іс-шаралар кешені;</w:t>
      </w:r>
    </w:p>
    <w:p>
      <w:pPr>
        <w:spacing w:after="0"/>
        <w:ind w:left="0"/>
        <w:jc w:val="both"/>
      </w:pPr>
      <w:r>
        <w:rPr>
          <w:rFonts w:ascii="Times New Roman"/>
          <w:b w:val="false"/>
          <w:i w:val="false"/>
          <w:color w:val="000000"/>
          <w:sz w:val="28"/>
        </w:rPr>
        <w:t>
      32) ұқсас объект – өзінің функционалдық мақсаты және техникалық сиаттамалары бойынша жоспарланатын объектімен ұқсас (салыстырмалы) және үлгі ретінде неғұрлым тиімді техникалық-экономикалық көрсеткіштері бар объект;</w:t>
      </w:r>
    </w:p>
    <w:p>
      <w:pPr>
        <w:spacing w:after="0"/>
        <w:ind w:left="0"/>
        <w:jc w:val="both"/>
      </w:pPr>
      <w:r>
        <w:rPr>
          <w:rFonts w:ascii="Times New Roman"/>
          <w:b w:val="false"/>
          <w:i w:val="false"/>
          <w:color w:val="000000"/>
          <w:sz w:val="28"/>
        </w:rPr>
        <w:t>
      33) үстеме шығындар – өндірістің жалпы жағдайларын жасаумен, оған қызмет көрсетумен, ұйымдастырумен және басқарумен байланысты құрылыс-монтаж ұйымдарының шығындарын өтеуге арналған, сондай-ақ, құрылыстың есепке алынбаған басқа да құрамдас сметалық құнын Қазақстан Республикасының салық және бюджетке төленетін басқа да міндетті төлемдерді төлеуге арналған қаражат сомасы;</w:t>
      </w:r>
    </w:p>
    <w:p>
      <w:pPr>
        <w:spacing w:after="0"/>
        <w:ind w:left="0"/>
        <w:jc w:val="both"/>
      </w:pPr>
      <w:r>
        <w:rPr>
          <w:rFonts w:ascii="Times New Roman"/>
          <w:b w:val="false"/>
          <w:i w:val="false"/>
          <w:color w:val="000000"/>
          <w:sz w:val="28"/>
        </w:rPr>
        <w:t>
      34) шефмонтаж – ұйымдастырушылық-техникалық нұсқаулық және жабдықты оны пайдалануға беруге дейін монтаждау және кепілдік көрсеткіштерге жету бойынша жұмыстарды тапсырыс беруші мамандарының орындауы үшін жабдықты дайындаушы-кәсіпорын мамандарының тарапынан қадағалау, консультациялар жүргізу және тапсырыс берушінің мамандарын оқыту;</w:t>
      </w:r>
    </w:p>
    <w:p>
      <w:pPr>
        <w:spacing w:after="0"/>
        <w:ind w:left="0"/>
        <w:jc w:val="both"/>
      </w:pPr>
      <w:r>
        <w:rPr>
          <w:rFonts w:ascii="Times New Roman"/>
          <w:b w:val="false"/>
          <w:i w:val="false"/>
          <w:color w:val="000000"/>
          <w:sz w:val="28"/>
        </w:rPr>
        <w:t>
      35) ірілендірілген сметалық нормалар – объекті қуатының бірлігіне арналған қажетті ресурстардың санын айқындайтын туынды сметалық нормалар, ірілендірілген конструктивтік элементтер немесе жұмыстардың ірілендірілген түрлері;</w:t>
      </w:r>
    </w:p>
    <w:p>
      <w:pPr>
        <w:spacing w:after="0"/>
        <w:ind w:left="0"/>
        <w:jc w:val="both"/>
      </w:pPr>
      <w:r>
        <w:rPr>
          <w:rFonts w:ascii="Times New Roman"/>
          <w:b w:val="false"/>
          <w:i w:val="false"/>
          <w:color w:val="000000"/>
          <w:sz w:val="28"/>
        </w:rPr>
        <w:t>
      36) іске қосу кешені – құрылыстың немесе оның кезегінің бір бөлігі болып табылатын объектілердің (немесе оның бөліктерінің) тобы, оларды пайдалануға енгізу жобада қабылданған өнім шығаруды немесе қызметтер көрсетуді, қызмет көрсетуші персонал үшін қолданыстағы заңнамаға сәйкес келетін еңбек шарттарын, қоршаған ортаны қорғауды және пайдаланудың қалыпты (қолданыстағы нормаларға сәйкес) санитарлық-эпидемиологиялық жағдайларын қамтамасыз етеді. Іске қосу кешені бойынша жобалау-сметалық құжаттама құрылыс құрамында да және жеке жобамен де белгіленген тәртіппен бекітуге жатады;</w:t>
      </w:r>
    </w:p>
    <w:p>
      <w:pPr>
        <w:spacing w:after="0"/>
        <w:ind w:left="0"/>
        <w:jc w:val="both"/>
      </w:pPr>
      <w:r>
        <w:rPr>
          <w:rFonts w:ascii="Times New Roman"/>
          <w:b w:val="false"/>
          <w:i w:val="false"/>
          <w:color w:val="000000"/>
          <w:sz w:val="28"/>
        </w:rPr>
        <w:t>
      37) элементтік сметалық нормалар – құрылыстағы жұмыстардың жекелеген түрлерін орындауға арналған заттай көрсеткіштердегі өлшеушіге қабылданған құрылыс ресурстарының шығысын айқындайтын бастапқы деңгейдегі сметалық нормалар.</w:t>
      </w:r>
    </w:p>
    <w:bookmarkStart w:name="z12" w:id="10"/>
    <w:p>
      <w:pPr>
        <w:spacing w:after="0"/>
        <w:ind w:left="0"/>
        <w:jc w:val="left"/>
      </w:pPr>
      <w:r>
        <w:rPr>
          <w:rFonts w:ascii="Times New Roman"/>
          <w:b/>
          <w:i w:val="false"/>
          <w:color w:val="000000"/>
        </w:rPr>
        <w:t xml:space="preserve"> 2. Құрылыстағы баға белгілеу әдістемесінің негізгі</w:t>
      </w:r>
      <w:r>
        <w:br/>
      </w:r>
      <w:r>
        <w:rPr>
          <w:rFonts w:ascii="Times New Roman"/>
          <w:b/>
          <w:i w:val="false"/>
          <w:color w:val="000000"/>
        </w:rPr>
        <w:t>талаптары мен шарттары</w:t>
      </w:r>
    </w:p>
    <w:bookmarkEnd w:id="10"/>
    <w:bookmarkStart w:name="z13" w:id="11"/>
    <w:p>
      <w:pPr>
        <w:spacing w:after="0"/>
        <w:ind w:left="0"/>
        <w:jc w:val="both"/>
      </w:pPr>
      <w:r>
        <w:rPr>
          <w:rFonts w:ascii="Times New Roman"/>
          <w:b w:val="false"/>
          <w:i w:val="false"/>
          <w:color w:val="000000"/>
          <w:sz w:val="28"/>
        </w:rPr>
        <w:t>
      5. Құрылыстағы мемлекеттік инвестициялар есебінен және квазимемлекеттік сектор субъектілерінің қаражаты есебінен қаржыландырылатын объектілерді салудың сметалық құнын айқындау кезіндегі баға белгілеудің әдістемесіне және рәсімдеріне қойылатын негізгі талаптар мыналар болып табылады:</w:t>
      </w:r>
    </w:p>
    <w:bookmarkEnd w:id="11"/>
    <w:p>
      <w:pPr>
        <w:spacing w:after="0"/>
        <w:ind w:left="0"/>
        <w:jc w:val="both"/>
      </w:pPr>
      <w:r>
        <w:rPr>
          <w:rFonts w:ascii="Times New Roman"/>
          <w:b w:val="false"/>
          <w:i w:val="false"/>
          <w:color w:val="000000"/>
          <w:sz w:val="28"/>
        </w:rPr>
        <w:t>
      1) сенімділік;</w:t>
      </w:r>
    </w:p>
    <w:p>
      <w:pPr>
        <w:spacing w:after="0"/>
        <w:ind w:left="0"/>
        <w:jc w:val="both"/>
      </w:pPr>
      <w:r>
        <w:rPr>
          <w:rFonts w:ascii="Times New Roman"/>
          <w:b w:val="false"/>
          <w:i w:val="false"/>
          <w:color w:val="000000"/>
          <w:sz w:val="28"/>
        </w:rPr>
        <w:t>
      2) транспаренттілік;</w:t>
      </w:r>
    </w:p>
    <w:p>
      <w:pPr>
        <w:spacing w:after="0"/>
        <w:ind w:left="0"/>
        <w:jc w:val="both"/>
      </w:pPr>
      <w:r>
        <w:rPr>
          <w:rFonts w:ascii="Times New Roman"/>
          <w:b w:val="false"/>
          <w:i w:val="false"/>
          <w:color w:val="000000"/>
          <w:sz w:val="28"/>
        </w:rPr>
        <w:t>
      3) жеделдік;</w:t>
      </w:r>
    </w:p>
    <w:p>
      <w:pPr>
        <w:spacing w:after="0"/>
        <w:ind w:left="0"/>
        <w:jc w:val="both"/>
      </w:pPr>
      <w:r>
        <w:rPr>
          <w:rFonts w:ascii="Times New Roman"/>
          <w:b w:val="false"/>
          <w:i w:val="false"/>
          <w:color w:val="000000"/>
          <w:sz w:val="28"/>
        </w:rPr>
        <w:t>
      4) әмбебаптық.</w:t>
      </w:r>
    </w:p>
    <w:bookmarkStart w:name="z14" w:id="12"/>
    <w:p>
      <w:pPr>
        <w:spacing w:after="0"/>
        <w:ind w:left="0"/>
        <w:jc w:val="both"/>
      </w:pPr>
      <w:r>
        <w:rPr>
          <w:rFonts w:ascii="Times New Roman"/>
          <w:b w:val="false"/>
          <w:i w:val="false"/>
          <w:color w:val="000000"/>
          <w:sz w:val="28"/>
        </w:rPr>
        <w:t>
      6. Сметалық нормалар құрылыс объектілерінде құрылыс процесстерінің хронометражымен, сондай-ақ, олардың нәтижесінде элементтік сметалық нормалар деңгейінде құрылыс ресурстарындағы қажеттіліктер, ірілендірілген сметалық нормалар үшін өлшеуіштің қабылданған бірлігіне арналған ресурстардың жиынтық қажеттіліктері және оларды есептеудің қабылданған базасынан проценттердегі лимиттелген шығындардың нормалары айқындалатын есептік-талдау әдістерімен белгіленеді. Сметалық нормалар құрылыстағы техника мен технологиялардың қол жеткізілген орташа салалық деңгейі ескеріледі.</w:t>
      </w:r>
    </w:p>
    <w:bookmarkEnd w:id="12"/>
    <w:p>
      <w:pPr>
        <w:spacing w:after="0"/>
        <w:ind w:left="0"/>
        <w:jc w:val="both"/>
      </w:pPr>
      <w:r>
        <w:rPr>
          <w:rFonts w:ascii="Times New Roman"/>
          <w:b w:val="false"/>
          <w:i w:val="false"/>
          <w:color w:val="000000"/>
          <w:sz w:val="28"/>
        </w:rPr>
        <w:t>
      Сметалық нормаларда қалыпты (стандарттық, орташаландырылған) жағдайларда жұмыстардың белгілі бір түрін орындау үшін қажетті операциялардың толық кешені ескеріледі. Жұмыстарды ерекше: қысылушылық, газдылық жағдайларында, жұмыс істеп тұрған жабдықтардың жанында жүргізу кезінде сметалық нормаларға қолдану жөніндегі жалпы ережелерде және сметалық нормативтерге техникалық бөлімдерінде келтірілген коэффициенттер қолданылады.</w:t>
      </w:r>
    </w:p>
    <w:bookmarkStart w:name="z15" w:id="13"/>
    <w:p>
      <w:pPr>
        <w:spacing w:after="0"/>
        <w:ind w:left="0"/>
        <w:jc w:val="both"/>
      </w:pPr>
      <w:r>
        <w:rPr>
          <w:rFonts w:ascii="Times New Roman"/>
          <w:b w:val="false"/>
          <w:i w:val="false"/>
          <w:color w:val="000000"/>
          <w:sz w:val="28"/>
        </w:rPr>
        <w:t>
      7. Материалдық ресурстарға және машиналар мен тетіктерді пайдаланудың өзіндік құнын құрайтын ресурстарға арналған сметалық бағалар Қазақстан Республикасының барлық өңірлері бойынша олардың ағымдағы бағаларына мониторинг негізінде айқындалады құрылыс жобаларын әзірлеу кезінде сметалық құжаттаманы жасау үшін нормативтік негіз ретінде пайдаланылады.</w:t>
      </w:r>
    </w:p>
    <w:bookmarkEnd w:id="13"/>
    <w:bookmarkStart w:name="z16" w:id="14"/>
    <w:p>
      <w:pPr>
        <w:spacing w:after="0"/>
        <w:ind w:left="0"/>
        <w:jc w:val="both"/>
      </w:pPr>
      <w:r>
        <w:rPr>
          <w:rFonts w:ascii="Times New Roman"/>
          <w:b w:val="false"/>
          <w:i w:val="false"/>
          <w:color w:val="000000"/>
          <w:sz w:val="28"/>
        </w:rPr>
        <w:t>
      8. Сметалық жалақы Қазақстан Республикасының еңбек заңнамасына сәйкес және құрылыс саласы бойынша жұмысшалардың орташа айлық жалақысы туралы мемлекеттік статистика деректері бойынша айқындалады.</w:t>
      </w:r>
    </w:p>
    <w:bookmarkEnd w:id="14"/>
    <w:bookmarkStart w:name="z17" w:id="15"/>
    <w:p>
      <w:pPr>
        <w:spacing w:after="0"/>
        <w:ind w:left="0"/>
        <w:jc w:val="both"/>
      </w:pPr>
      <w:r>
        <w:rPr>
          <w:rFonts w:ascii="Times New Roman"/>
          <w:b w:val="false"/>
          <w:i w:val="false"/>
          <w:color w:val="000000"/>
          <w:sz w:val="28"/>
        </w:rPr>
        <w:t>
      9. Құрылыстың сметалық құны ресурстық көрсеткіштердің жоба және сметалық нормалар бойынша бөлінетін тікелей калькуляциялау негізіндегі ресурстық әдіс: құрылыс машиналарын пайдаланудың еңбек шығыны, уақыты, материалдардың, бұйымдардың, конструкциялардың, жабдықтың шығысы, құрылыс орнына оларды жеткізудің тәсілдері және қашықтықтар туралы деректер, құрылыстың технологиялық мақсатына арналған энергия тасығыштар және осы ресурстарға арналған ағымдағы бағалар.</w:t>
      </w:r>
    </w:p>
    <w:bookmarkEnd w:id="15"/>
    <w:bookmarkStart w:name="z18" w:id="16"/>
    <w:p>
      <w:pPr>
        <w:spacing w:after="0"/>
        <w:ind w:left="0"/>
        <w:jc w:val="both"/>
      </w:pPr>
      <w:r>
        <w:rPr>
          <w:rFonts w:ascii="Times New Roman"/>
          <w:b w:val="false"/>
          <w:i w:val="false"/>
          <w:color w:val="000000"/>
          <w:sz w:val="28"/>
        </w:rPr>
        <w:t>
      10. Сметалық құжаттаманы жасау кезінде мыналарды құрайтын оларды толық бөліп көрсетумен құрылыс объектісі бойынша жұмыстардың барлығына құрылыс ресурстарының шығындарының элементтерін егжей-тегжейлі калькуляциядау арқылы жүргізіледі: еңбек шығындары, машиналар мен тетіктерді пайдаланудың (ат-атымен) пайдалану уақыты, материалдар, бұйымдар мен конструкциялар (ат-атымен).</w:t>
      </w:r>
    </w:p>
    <w:bookmarkEnd w:id="16"/>
    <w:bookmarkStart w:name="z19" w:id="17"/>
    <w:p>
      <w:pPr>
        <w:spacing w:after="0"/>
        <w:ind w:left="0"/>
        <w:jc w:val="both"/>
      </w:pPr>
      <w:r>
        <w:rPr>
          <w:rFonts w:ascii="Times New Roman"/>
          <w:b w:val="false"/>
          <w:i w:val="false"/>
          <w:color w:val="000000"/>
          <w:sz w:val="28"/>
        </w:rPr>
        <w:t>
      11. Өзгермелі бағадағы талап етілетін кезеңге арналған сметалық құжаттаманың жеделділігін қамтамасыз ету үшін ресурстық сметалардағы ресурстық және баға көрсеткіштері бөлек көрсетіледі. Қазақстан Республикасының сметалық-нормативтік базасы баспа түрінде және электрондық пішімде қалыптастырылады. Құрылыс ресурстарының ағымдағы бағаларының жинақтары тоқсан сайын жаңғыртылатын электрондық каталогтар түрінде қалыптастырылады.</w:t>
      </w:r>
    </w:p>
    <w:bookmarkEnd w:id="17"/>
    <w:bookmarkStart w:name="z20" w:id="18"/>
    <w:p>
      <w:pPr>
        <w:spacing w:after="0"/>
        <w:ind w:left="0"/>
        <w:jc w:val="both"/>
      </w:pPr>
      <w:r>
        <w:rPr>
          <w:rFonts w:ascii="Times New Roman"/>
          <w:b w:val="false"/>
          <w:i w:val="false"/>
          <w:color w:val="000000"/>
          <w:sz w:val="28"/>
        </w:rPr>
        <w:t>
      12. Ресурстық әдіс құрылыс жобасын әзірлеудің барлық сатыларында және объектілердің өмірлік кезеңінің барлық сатыларында шығындардың сметалық құнын айқындау үшін қолданылады: инвестициялық ұсыныс, техникалық-экономикалық негіздеме, жоба, жұмыс жобасы және жұмыс құжаттамасы, құрылыс, пайдалану және кәдеге жарату.</w:t>
      </w:r>
    </w:p>
    <w:bookmarkEnd w:id="18"/>
    <w:bookmarkStart w:name="z21" w:id="19"/>
    <w:p>
      <w:pPr>
        <w:spacing w:after="0"/>
        <w:ind w:left="0"/>
        <w:jc w:val="both"/>
      </w:pPr>
      <w:r>
        <w:rPr>
          <w:rFonts w:ascii="Times New Roman"/>
          <w:b w:val="false"/>
          <w:i w:val="false"/>
          <w:color w:val="000000"/>
          <w:sz w:val="28"/>
        </w:rPr>
        <w:t>
      13. Құрылыстың сметалық құнын айқындауға арналған негіз:</w:t>
      </w:r>
    </w:p>
    <w:bookmarkEnd w:id="19"/>
    <w:p>
      <w:pPr>
        <w:spacing w:after="0"/>
        <w:ind w:left="0"/>
        <w:jc w:val="both"/>
      </w:pPr>
      <w:r>
        <w:rPr>
          <w:rFonts w:ascii="Times New Roman"/>
          <w:b w:val="false"/>
          <w:i w:val="false"/>
          <w:color w:val="000000"/>
          <w:sz w:val="28"/>
        </w:rPr>
        <w:t>
      1) тапсырма (техникалық тапсырма) және тапсырыс берушіден алынған бастапқы деректер;</w:t>
      </w:r>
    </w:p>
    <w:p>
      <w:pPr>
        <w:spacing w:after="0"/>
        <w:ind w:left="0"/>
        <w:jc w:val="both"/>
      </w:pPr>
      <w:r>
        <w:rPr>
          <w:rFonts w:ascii="Times New Roman"/>
          <w:b w:val="false"/>
          <w:i w:val="false"/>
          <w:color w:val="000000"/>
          <w:sz w:val="28"/>
        </w:rPr>
        <w:t>
      2) жобалық құжаттама;</w:t>
      </w:r>
    </w:p>
    <w:p>
      <w:pPr>
        <w:spacing w:after="0"/>
        <w:ind w:left="0"/>
        <w:jc w:val="both"/>
      </w:pPr>
      <w:r>
        <w:rPr>
          <w:rFonts w:ascii="Times New Roman"/>
          <w:b w:val="false"/>
          <w:i w:val="false"/>
          <w:color w:val="000000"/>
          <w:sz w:val="28"/>
        </w:rPr>
        <w:t>
      3) қолданыстағы сметалық нормативтер;</w:t>
      </w:r>
    </w:p>
    <w:p>
      <w:pPr>
        <w:spacing w:after="0"/>
        <w:ind w:left="0"/>
        <w:jc w:val="both"/>
      </w:pPr>
      <w:r>
        <w:rPr>
          <w:rFonts w:ascii="Times New Roman"/>
          <w:b w:val="false"/>
          <w:i w:val="false"/>
          <w:color w:val="000000"/>
          <w:sz w:val="28"/>
        </w:rPr>
        <w:t>
      4) мониторинг нәтижелері бойынша ресурстардың ағымдағы бағалары болады.</w:t>
      </w:r>
    </w:p>
    <w:bookmarkStart w:name="z22" w:id="20"/>
    <w:p>
      <w:pPr>
        <w:spacing w:after="0"/>
        <w:ind w:left="0"/>
        <w:jc w:val="both"/>
      </w:pPr>
      <w:r>
        <w:rPr>
          <w:rFonts w:ascii="Times New Roman"/>
          <w:b w:val="false"/>
          <w:i w:val="false"/>
          <w:color w:val="000000"/>
          <w:sz w:val="28"/>
        </w:rPr>
        <w:t>
      14. Қазақстан Республикасындағы объектілерді салудың сметалық құнын қалыптастыру құрамына мыналар енгізілетін құрылыстағы баға белгілеу жүйесінің жұмыс істеуі негізінде қамтамасыз етіледі:</w:t>
      </w:r>
    </w:p>
    <w:bookmarkEnd w:id="20"/>
    <w:p>
      <w:pPr>
        <w:spacing w:after="0"/>
        <w:ind w:left="0"/>
        <w:jc w:val="both"/>
      </w:pPr>
      <w:r>
        <w:rPr>
          <w:rFonts w:ascii="Times New Roman"/>
          <w:b w:val="false"/>
          <w:i w:val="false"/>
          <w:color w:val="000000"/>
          <w:sz w:val="28"/>
        </w:rPr>
        <w:t>
      1) ресурстық база – ресурстар шығысының элементтік сметалық нормалары, еңбек, машиналар мен тетіктердің шығындарының нормалары, құрылыс өндірісінің технологиялары бойынша жаңа не өзектендірілген нормаларды енгізе отырып, тұрақты түрде жаңартылатын материалдық ресурстар шығысының өндірістік нормалары;</w:t>
      </w:r>
    </w:p>
    <w:p>
      <w:pPr>
        <w:spacing w:after="0"/>
        <w:ind w:left="0"/>
        <w:jc w:val="both"/>
      </w:pPr>
      <w:r>
        <w:rPr>
          <w:rFonts w:ascii="Times New Roman"/>
          <w:b w:val="false"/>
          <w:i w:val="false"/>
          <w:color w:val="000000"/>
          <w:sz w:val="28"/>
        </w:rPr>
        <w:t>
      2) перспективалық құрылыс технологиялары бойынша жаңа технологиялық карталармен жүйелі түрде толықтырылатын және қазіргі технологиялық карталарды мерзімдік көкейкестілендірумен құрылыстағы жаңа технологиялардың біріңғай мемлекеттік тізілімі;</w:t>
      </w:r>
    </w:p>
    <w:p>
      <w:pPr>
        <w:spacing w:after="0"/>
        <w:ind w:left="0"/>
        <w:jc w:val="both"/>
      </w:pPr>
      <w:r>
        <w:rPr>
          <w:rFonts w:ascii="Times New Roman"/>
          <w:b w:val="false"/>
          <w:i w:val="false"/>
          <w:color w:val="000000"/>
          <w:sz w:val="28"/>
        </w:rPr>
        <w:t>
      3) ресурстар шығынының ірілендірілген сметалық нормалары;</w:t>
      </w:r>
    </w:p>
    <w:p>
      <w:pPr>
        <w:spacing w:after="0"/>
        <w:ind w:left="0"/>
        <w:jc w:val="both"/>
      </w:pPr>
      <w:r>
        <w:rPr>
          <w:rFonts w:ascii="Times New Roman"/>
          <w:b w:val="false"/>
          <w:i w:val="false"/>
          <w:color w:val="000000"/>
          <w:sz w:val="28"/>
        </w:rPr>
        <w:t>
      4) құрылысқа мемлекеттік инвестициялардың есебінен немесе квазимемлекеттік сектор субъектілерінің қаражаты есебінен қаржыландырылатын объектілерді салуға арналған жоба алды және жобалық (жобалық-сметалық) құжаттаманың бірыңғай мемлекеттік электрондық банкі;</w:t>
      </w:r>
    </w:p>
    <w:p>
      <w:pPr>
        <w:spacing w:after="0"/>
        <w:ind w:left="0"/>
        <w:jc w:val="both"/>
      </w:pPr>
      <w:r>
        <w:rPr>
          <w:rFonts w:ascii="Times New Roman"/>
          <w:b w:val="false"/>
          <w:i w:val="false"/>
          <w:color w:val="000000"/>
          <w:sz w:val="28"/>
        </w:rPr>
        <w:t>
      5) ақпаратты жинап және оны бірыңғай орталықта автоматты өңдей отырып, Қазақстан Республикасының барлық өңірлері бойынша ағымдағы бағаларды мониторингілеу;</w:t>
      </w:r>
    </w:p>
    <w:p>
      <w:pPr>
        <w:spacing w:after="0"/>
        <w:ind w:left="0"/>
        <w:jc w:val="both"/>
      </w:pPr>
      <w:r>
        <w:rPr>
          <w:rFonts w:ascii="Times New Roman"/>
          <w:b w:val="false"/>
          <w:i w:val="false"/>
          <w:color w:val="000000"/>
          <w:sz w:val="28"/>
        </w:rPr>
        <w:t>
      6) әртүрлі мақсаттағы объектілерді салу үшін жобалық-сметалық құжаттаманы әзірлеу, есепке алу, сақтау және қолдану, кешенді жобалаудың қазіргі заманғы бағдарламалық құралдарын қолдану үшін қажетті жалпы техникалық талаптарды белгілейтін нормативтік ұйымдастырушылық-әдістемелік құжаттардың кешені.</w:t>
      </w:r>
    </w:p>
    <w:bookmarkStart w:name="z23" w:id="21"/>
    <w:p>
      <w:pPr>
        <w:spacing w:after="0"/>
        <w:ind w:left="0"/>
        <w:jc w:val="both"/>
      </w:pPr>
      <w:r>
        <w:rPr>
          <w:rFonts w:ascii="Times New Roman"/>
          <w:b w:val="false"/>
          <w:i w:val="false"/>
          <w:color w:val="000000"/>
          <w:sz w:val="28"/>
        </w:rPr>
        <w:t>
      15. Инвестициялық-құрылыс процессінің әртүрлі сатысындағы объектілерді салудың сметалық құнын айқындау тиісті мемлекеттік сметалық нормалар және нормативтердің негізінде тапсырыс берушінің сметасы бойынша жүзеге асырылады.</w:t>
      </w:r>
    </w:p>
    <w:bookmarkEnd w:id="21"/>
    <w:p>
      <w:pPr>
        <w:spacing w:after="0"/>
        <w:ind w:left="0"/>
        <w:jc w:val="both"/>
      </w:pPr>
      <w:r>
        <w:rPr>
          <w:rFonts w:ascii="Times New Roman"/>
          <w:b w:val="false"/>
          <w:i w:val="false"/>
          <w:color w:val="000000"/>
          <w:sz w:val="28"/>
        </w:rPr>
        <w:t xml:space="preserve">
      Жоба алды сатысындағы (жоба алды пысықтау, инвестициялық ұсыныс, техникалық-экономикалық негіздеу сатысындағы) сметалық құн құрылыс ресурстарына арналған сметалық бағалардың қолданыстағы жинақтарын пайдаланумен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бұйрығымен бекітілген жоба алды құжаттамасы құрамындағы құрылыстың есептік құнын айқындау жөніндегі Мемлекеттік нормативке сәйкес </w:t>
      </w:r>
      <w:r>
        <w:rPr>
          <w:rFonts w:ascii="Times New Roman"/>
          <w:b w:val="false"/>
          <w:i w:val="false"/>
          <w:color w:val="000000"/>
          <w:sz w:val="28"/>
        </w:rPr>
        <w:t>айқындалады</w:t>
      </w:r>
      <w:r>
        <w:rPr>
          <w:rFonts w:ascii="Times New Roman"/>
          <w:b w:val="false"/>
          <w:i w:val="false"/>
          <w:color w:val="000000"/>
          <w:sz w:val="28"/>
        </w:rPr>
        <w:t>. Бұл ретте, ірілендірілген сметалық нормалар, ұқсас объектілердің деректері және құрылыс ресурстарына арналған сметалық бағалардың қолданыстағы жинақтары пайдаланылады.</w:t>
      </w:r>
    </w:p>
    <w:p>
      <w:pPr>
        <w:spacing w:after="0"/>
        <w:ind w:left="0"/>
        <w:jc w:val="both"/>
      </w:pPr>
      <w:r>
        <w:rPr>
          <w:rFonts w:ascii="Times New Roman"/>
          <w:b w:val="false"/>
          <w:i w:val="false"/>
          <w:color w:val="000000"/>
          <w:sz w:val="28"/>
        </w:rPr>
        <w:t>
      Жобалау сатысындағы сметалық құн құрылыс ресурсарына арналған сметалық бағалардың қолданыстағы жинақтарын, ресурстар шығыстарының элементтік сметалық нормаларын, жұмыстардың түрлері бойынша ірілендірілген сметалық нормаларды, конструктивтік шешімдерге арналған ірілендірілген сметалық нормаларды пайдалана отырып, осы Мемлекеттік нормативке сәйкес айқындалады. Бұл ретте, сметалық құн мемлекеттік сараптама органдарынга жобаны ұсыну күніне арналған ағымдағы бағалардағы сметалық құжаттаманың ресурстық көрсеткіштерін бағалаумен жоба алды сметалық құны ретінде жобалаудың аяқтау кезеңінде қалыптастырылады.</w:t>
      </w:r>
    </w:p>
    <w:p>
      <w:pPr>
        <w:spacing w:after="0"/>
        <w:ind w:left="0"/>
        <w:jc w:val="both"/>
      </w:pPr>
      <w:r>
        <w:rPr>
          <w:rFonts w:ascii="Times New Roman"/>
          <w:b w:val="false"/>
          <w:i w:val="false"/>
          <w:color w:val="000000"/>
          <w:sz w:val="28"/>
        </w:rPr>
        <w:t>
      Құрылыс жобасы бойынша мемлекеттік сараптаманың қорытындысын беру сатысындағы сметалық құн мемлекеттік сараптаманы жасауды ресімдеу күніне құрылыс ресурстарына арналған сметалық бағалардың қолданыстағы жинақтарын пайдалана отырып, айқындалады.</w:t>
      </w:r>
    </w:p>
    <w:bookmarkStart w:name="z24" w:id="22"/>
    <w:p>
      <w:pPr>
        <w:spacing w:after="0"/>
        <w:ind w:left="0"/>
        <w:jc w:val="both"/>
      </w:pPr>
      <w:r>
        <w:rPr>
          <w:rFonts w:ascii="Times New Roman"/>
          <w:b w:val="false"/>
          <w:i w:val="false"/>
          <w:color w:val="000000"/>
          <w:sz w:val="28"/>
        </w:rPr>
        <w:t xml:space="preserve">
      16. Тапсырыс беруші құрылыстың жоба алды сметалық құнын мемлекеттік сараптамаға органдарына жобалау-сметалық құжаттамасын ұсыну алдында келіседі. </w:t>
      </w:r>
    </w:p>
    <w:bookmarkEnd w:id="22"/>
    <w:bookmarkStart w:name="z25" w:id="23"/>
    <w:p>
      <w:pPr>
        <w:spacing w:after="0"/>
        <w:ind w:left="0"/>
        <w:jc w:val="both"/>
      </w:pPr>
      <w:r>
        <w:rPr>
          <w:rFonts w:ascii="Times New Roman"/>
          <w:b w:val="false"/>
          <w:i w:val="false"/>
          <w:color w:val="000000"/>
          <w:sz w:val="28"/>
        </w:rPr>
        <w:t xml:space="preserve">
      17. Ұзақтығы бір күнтізбелік жылдан астам құрылыс объектілері бойынша құрылыстың сметалық құны инфляцияның ресми болжамды деңгейі бойынша алдағы кезеңдердегі көлемдерін индексациялаумен құрылыстағы бос нормаларға сәйкес күнтізбелік жыл бойынша инвестициялардың көлемдерін бөліп көрсетіп, құрылыстың нормативтік мерзімін ескере отырып, айқындалады. Инфляцияның болжамды деңгейлері Қазақстан Республикасы Президентінің 2009 жылғы 18 маусымдағы № 827 Жарлығымен бекітілген Қазақстан Республикасындағы мемлекеттік жоспарлау жүйесінің </w:t>
      </w:r>
      <w:r>
        <w:rPr>
          <w:rFonts w:ascii="Times New Roman"/>
          <w:b w:val="false"/>
          <w:i w:val="false"/>
          <w:color w:val="000000"/>
          <w:sz w:val="28"/>
        </w:rPr>
        <w:t>22-тармағына</w:t>
      </w:r>
      <w:r>
        <w:rPr>
          <w:rFonts w:ascii="Times New Roman"/>
          <w:b w:val="false"/>
          <w:i w:val="false"/>
          <w:color w:val="000000"/>
          <w:sz w:val="28"/>
        </w:rPr>
        <w:t xml:space="preserve"> сәйкес жыл сайын жаңғыртылатын және Қазақстан Республикасының Үкіметі мақұлдайтын тиісті бес жылдық кезеңге арналған Қазақстан Республикасының әлеуметтік-экономикалық дамуы болжамына сәйкес айқындады. Бұл ретте, прайс-парақтар бойынша айқындалған ресурстардың сметалық құны өзгеріссіз қалады және индексацияға жатпайды.</w:t>
      </w:r>
    </w:p>
    <w:bookmarkEnd w:id="23"/>
    <w:bookmarkStart w:name="z26" w:id="24"/>
    <w:p>
      <w:pPr>
        <w:spacing w:after="0"/>
        <w:ind w:left="0"/>
        <w:jc w:val="both"/>
      </w:pPr>
      <w:r>
        <w:rPr>
          <w:rFonts w:ascii="Times New Roman"/>
          <w:b w:val="false"/>
          <w:i w:val="false"/>
          <w:color w:val="000000"/>
          <w:sz w:val="28"/>
        </w:rPr>
        <w:t>
      19. Мердігердің шартында тіркелетін құрылыстың шарт бағасы тапсырыс берушінің белгіленген сметасының қаражаты лимиті шегінде оның сметасы (офетасы) бойынша мердігердің ұтқан конкурстық ұсынысының бағасы негізінде мердігерлік жұмыстар мен қызметтерді сатып алу бойынша конкурс нәтижелері негізіндегі мемлекеттік сатып алу саласындағы заңнамаға сәйкес анықталады.</w:t>
      </w:r>
    </w:p>
    <w:bookmarkEnd w:id="24"/>
    <w:bookmarkStart w:name="z27" w:id="25"/>
    <w:p>
      <w:pPr>
        <w:spacing w:after="0"/>
        <w:ind w:left="0"/>
        <w:jc w:val="both"/>
      </w:pPr>
      <w:r>
        <w:rPr>
          <w:rFonts w:ascii="Times New Roman"/>
          <w:b w:val="false"/>
          <w:i w:val="false"/>
          <w:color w:val="000000"/>
          <w:sz w:val="28"/>
        </w:rPr>
        <w:t>
      20. Мердігердің (офетаның) сметасы тапсырыс берушінің сметасы базасында, мердігердің еңбекақы төлемдері бойынша бухгалтерлік деректер негізінде құрылыс ресурстарын қайта бағалаумен, құрылыс машиналарын пайдалану бойынша, нақты мәмілелер бойынша, қолданыстағы келісім-шарттар немесе оларды жеткізуге арналған ұсыныстар бойынша, үстеме шығындардың нақты деңгейі бойынша ағымдағы бағаларда ресурстық әдіспен жасалады.</w:t>
      </w:r>
    </w:p>
    <w:bookmarkEnd w:id="25"/>
    <w:p>
      <w:pPr>
        <w:spacing w:after="0"/>
        <w:ind w:left="0"/>
        <w:jc w:val="both"/>
      </w:pPr>
      <w:r>
        <w:rPr>
          <w:rFonts w:ascii="Times New Roman"/>
          <w:b w:val="false"/>
          <w:i w:val="false"/>
          <w:color w:val="000000"/>
          <w:sz w:val="28"/>
        </w:rPr>
        <w:t>
      Тапсырыс берушінің сметасын электрондық пішімде конкурстық құжаттаманың құрамында әлеуетті мердігер береді.</w:t>
      </w:r>
    </w:p>
    <w:p>
      <w:pPr>
        <w:spacing w:after="0"/>
        <w:ind w:left="0"/>
        <w:jc w:val="both"/>
      </w:pPr>
      <w:r>
        <w:rPr>
          <w:rFonts w:ascii="Times New Roman"/>
          <w:b w:val="false"/>
          <w:i w:val="false"/>
          <w:color w:val="000000"/>
          <w:sz w:val="28"/>
        </w:rPr>
        <w:t>
      Тапсырыс беруші сметасының базасында мердігердің сметаны жасауы кезінде жоба бойынша жұмыстардың атауы және физикалық көлемдері, құрылыс ресурстарының нормативтік шығыстары, жоба бойынша құрылыс конструкцияларының және материалдарының сапалық және сандық құрамы (тапсырыс беруші сметасының ресурстық бөлігі) өзгеріссіз қалуы тиіс.</w:t>
      </w:r>
    </w:p>
    <w:p>
      <w:pPr>
        <w:spacing w:after="0"/>
        <w:ind w:left="0"/>
        <w:jc w:val="both"/>
      </w:pPr>
      <w:r>
        <w:rPr>
          <w:rFonts w:ascii="Times New Roman"/>
          <w:b w:val="false"/>
          <w:i w:val="false"/>
          <w:color w:val="000000"/>
          <w:sz w:val="28"/>
        </w:rPr>
        <w:t>
      Мердігерге машиналар мен тетіктер бөлігінде егер, енгізілетін техника қуаты мен өнімділігі бойынша нормативтік уақытқа әсер етпейтін болса, құрылыс техникасының агрегирленген түрлерінің сметалық нормаларда қабылданған техникалық сипаттамалары бойынша сәйкес келетін, олар пайдаланатын техниканың нақты маркаларын көрсетуге рұқсат етіледі. Сондай-ақ, мердігерге сапасы мен технологияларын өзгертпестен/нашарлатпастан жұмыстардың түрлері бойынша олар пайдаланатын "өзге де" (қосалқы) материалдардың, "өзге де" (қосалқы) құрылыс машиналары мен тетіктерінің позициялары бойынша өз нұсқасын ұсынуға рұқсат етіледі.</w:t>
      </w:r>
    </w:p>
    <w:p>
      <w:pPr>
        <w:spacing w:after="0"/>
        <w:ind w:left="0"/>
        <w:jc w:val="both"/>
      </w:pPr>
      <w:r>
        <w:rPr>
          <w:rFonts w:ascii="Times New Roman"/>
          <w:b w:val="false"/>
          <w:i w:val="false"/>
          <w:color w:val="000000"/>
          <w:sz w:val="28"/>
        </w:rPr>
        <w:t>
      Тапсырыс беруші мен мердігердің сметаларын салыстыру негізінде шарт бағасы құрамында тапсырыс берушінің сметасының барлық позициялары (жұмыстар және жекелеген шығындар) бойынша бірыңғай шарт бағалаулары жасалады және бекітіледі. Жекелеген шарт бағалаулары қосылған құн салығынсыз барлық тиісті қосымша есептеулермен жоба бойынша жұмыстардың қабылданған бірлігіне теңгеде жасалады. Жекелеген шарт бағалауларының бұл каталогы орындалған жұмыстар үшін тапсырыс беруші мен мердігер арасындағы өзара есеп айырысу кезінде негіз болып қызмет етеді.</w:t>
      </w:r>
    </w:p>
    <w:bookmarkStart w:name="z28" w:id="26"/>
    <w:p>
      <w:pPr>
        <w:spacing w:after="0"/>
        <w:ind w:left="0"/>
        <w:jc w:val="both"/>
      </w:pPr>
      <w:r>
        <w:rPr>
          <w:rFonts w:ascii="Times New Roman"/>
          <w:b w:val="false"/>
          <w:i w:val="false"/>
          <w:color w:val="000000"/>
          <w:sz w:val="28"/>
        </w:rPr>
        <w:t>
      21. Мердігердің сметасы мердігердің нақты деректері бойынша құн көрсеткіштерінен басқа осы Мемлекеттік нормативтің негізгі ережелерін, талаптарын, шарттары мен шектеулерін сақтай отырып, мердігердің меншікті ұйымдастыршылық және техникалық мүмкіндіктерін ескере отырып, жасалады.</w:t>
      </w:r>
    </w:p>
    <w:bookmarkEnd w:id="26"/>
    <w:bookmarkStart w:name="z29" w:id="27"/>
    <w:p>
      <w:pPr>
        <w:spacing w:after="0"/>
        <w:ind w:left="0"/>
        <w:jc w:val="left"/>
      </w:pPr>
      <w:r>
        <w:rPr>
          <w:rFonts w:ascii="Times New Roman"/>
          <w:b/>
          <w:i w:val="false"/>
          <w:color w:val="000000"/>
        </w:rPr>
        <w:t xml:space="preserve"> 3. Құрылыстың сметалық құнының құрамы және құрылымы</w:t>
      </w:r>
    </w:p>
    <w:bookmarkEnd w:id="27"/>
    <w:bookmarkStart w:name="z30" w:id="28"/>
    <w:p>
      <w:pPr>
        <w:spacing w:after="0"/>
        <w:ind w:left="0"/>
        <w:jc w:val="both"/>
      </w:pPr>
      <w:r>
        <w:rPr>
          <w:rFonts w:ascii="Times New Roman"/>
          <w:b w:val="false"/>
          <w:i w:val="false"/>
          <w:color w:val="000000"/>
          <w:sz w:val="28"/>
        </w:rPr>
        <w:t>
      22. Инвестициялар құрылымына және құрылысты жоспарлау және ұйымдастыру тәртібіне сәйкес құрылыстың сметалық құны жұмыстар мен шығындардың мынадай түрлері бойынша бөлінеді:</w:t>
      </w:r>
    </w:p>
    <w:bookmarkEnd w:id="28"/>
    <w:p>
      <w:pPr>
        <w:spacing w:after="0"/>
        <w:ind w:left="0"/>
        <w:jc w:val="both"/>
      </w:pPr>
      <w:r>
        <w:rPr>
          <w:rFonts w:ascii="Times New Roman"/>
          <w:b w:val="false"/>
          <w:i w:val="false"/>
          <w:color w:val="000000"/>
          <w:sz w:val="28"/>
        </w:rPr>
        <w:t>
      1) құрылыс-монтаж жұмыстары;</w:t>
      </w:r>
    </w:p>
    <w:p>
      <w:pPr>
        <w:spacing w:after="0"/>
        <w:ind w:left="0"/>
        <w:jc w:val="both"/>
      </w:pPr>
      <w:r>
        <w:rPr>
          <w:rFonts w:ascii="Times New Roman"/>
          <w:b w:val="false"/>
          <w:i w:val="false"/>
          <w:color w:val="000000"/>
          <w:sz w:val="28"/>
        </w:rPr>
        <w:t>
      2) жабдыққа, жиһаз бен мүкәммалға жұмсалатын шығындар;</w:t>
      </w:r>
    </w:p>
    <w:p>
      <w:pPr>
        <w:spacing w:after="0"/>
        <w:ind w:left="0"/>
        <w:jc w:val="both"/>
      </w:pPr>
      <w:r>
        <w:rPr>
          <w:rFonts w:ascii="Times New Roman"/>
          <w:b w:val="false"/>
          <w:i w:val="false"/>
          <w:color w:val="000000"/>
          <w:sz w:val="28"/>
        </w:rPr>
        <w:t>
      3) өзге де шығындар.</w:t>
      </w:r>
    </w:p>
    <w:p>
      <w:pPr>
        <w:spacing w:after="0"/>
        <w:ind w:left="0"/>
        <w:jc w:val="both"/>
      </w:pPr>
      <w:r>
        <w:rPr>
          <w:rFonts w:ascii="Times New Roman"/>
          <w:b w:val="false"/>
          <w:i w:val="false"/>
          <w:color w:val="000000"/>
          <w:sz w:val="28"/>
        </w:rPr>
        <w:t>
      23. Құрылыс-монтаж жұмыстарының құрамына мыналар кіреді:</w:t>
      </w:r>
    </w:p>
    <w:p>
      <w:pPr>
        <w:spacing w:after="0"/>
        <w:ind w:left="0"/>
        <w:jc w:val="both"/>
      </w:pPr>
      <w:r>
        <w:rPr>
          <w:rFonts w:ascii="Times New Roman"/>
          <w:b w:val="false"/>
          <w:i w:val="false"/>
          <w:color w:val="000000"/>
          <w:sz w:val="28"/>
        </w:rPr>
        <w:t>
      1) ғимараттар мен құрылыстар салу бойынша жұмыстар;</w:t>
      </w:r>
    </w:p>
    <w:p>
      <w:pPr>
        <w:spacing w:after="0"/>
        <w:ind w:left="0"/>
        <w:jc w:val="both"/>
      </w:pPr>
      <w:r>
        <w:rPr>
          <w:rFonts w:ascii="Times New Roman"/>
          <w:b w:val="false"/>
          <w:i w:val="false"/>
          <w:color w:val="000000"/>
          <w:sz w:val="28"/>
        </w:rPr>
        <w:t>
      2) жер жұмыстары;</w:t>
      </w:r>
    </w:p>
    <w:p>
      <w:pPr>
        <w:spacing w:after="0"/>
        <w:ind w:left="0"/>
        <w:jc w:val="both"/>
      </w:pPr>
      <w:r>
        <w:rPr>
          <w:rFonts w:ascii="Times New Roman"/>
          <w:b w:val="false"/>
          <w:i w:val="false"/>
          <w:color w:val="000000"/>
          <w:sz w:val="28"/>
        </w:rPr>
        <w:t>
      3) жинамалы және монолиттік темір-бетон және бетон, кірпіш, блок, металл, ағаш және басқа да құрылыс конструкциялары, едендер, төбелер құрылғысы;</w:t>
      </w:r>
    </w:p>
    <w:p>
      <w:pPr>
        <w:spacing w:after="0"/>
        <w:ind w:left="0"/>
        <w:jc w:val="both"/>
      </w:pPr>
      <w:r>
        <w:rPr>
          <w:rFonts w:ascii="Times New Roman"/>
          <w:b w:val="false"/>
          <w:i w:val="false"/>
          <w:color w:val="000000"/>
          <w:sz w:val="28"/>
        </w:rPr>
        <w:t>
      4) әрлеу жұмыстары;</w:t>
      </w:r>
    </w:p>
    <w:p>
      <w:pPr>
        <w:spacing w:after="0"/>
        <w:ind w:left="0"/>
        <w:jc w:val="both"/>
      </w:pPr>
      <w:r>
        <w:rPr>
          <w:rFonts w:ascii="Times New Roman"/>
          <w:b w:val="false"/>
          <w:i w:val="false"/>
          <w:color w:val="000000"/>
          <w:sz w:val="28"/>
        </w:rPr>
        <w:t xml:space="preserve">
      5) бұрғылау-жарылыс және қада қағу жұмыстары; </w:t>
      </w:r>
    </w:p>
    <w:p>
      <w:pPr>
        <w:spacing w:after="0"/>
        <w:ind w:left="0"/>
        <w:jc w:val="both"/>
      </w:pPr>
      <w:r>
        <w:rPr>
          <w:rFonts w:ascii="Times New Roman"/>
          <w:b w:val="false"/>
          <w:i w:val="false"/>
          <w:color w:val="000000"/>
          <w:sz w:val="28"/>
        </w:rPr>
        <w:t xml:space="preserve">
      6) топырақты бекіту, түсіру құдықтарын орнату, ұңғымаларды бұрғылау, құрылыс конструкциялары мен жабдықтарын тоттанудан қорғау бойынша жұмыстар; </w:t>
      </w:r>
    </w:p>
    <w:p>
      <w:pPr>
        <w:spacing w:after="0"/>
        <w:ind w:left="0"/>
        <w:jc w:val="both"/>
      </w:pPr>
      <w:r>
        <w:rPr>
          <w:rFonts w:ascii="Times New Roman"/>
          <w:b w:val="false"/>
          <w:i w:val="false"/>
          <w:color w:val="000000"/>
          <w:sz w:val="28"/>
        </w:rPr>
        <w:t>
      7) жылу оқшаулау жұмыстары (қазандықтарды, өнеркәсіптік пештер мен басқа да агрегаттарды айналдыра қалау мен әрлеуді қоса алғанда);</w:t>
      </w:r>
    </w:p>
    <w:p>
      <w:pPr>
        <w:spacing w:after="0"/>
        <w:ind w:left="0"/>
        <w:jc w:val="both"/>
      </w:pPr>
      <w:r>
        <w:rPr>
          <w:rFonts w:ascii="Times New Roman"/>
          <w:b w:val="false"/>
          <w:i w:val="false"/>
          <w:color w:val="000000"/>
          <w:sz w:val="28"/>
        </w:rPr>
        <w:t>
      8) ішкі су құбырын, кәрізді, жылыту, газбен жабдықтау қондырғыларын, желдеткіш пен ауа баптағышты (жылыту қазандықтарының, радиаторлардың, калориферлердің, бойлерлер мен басқа да санитарлық-техникалық бұйымдардың және жайғастырмалардың құнын қоса алғанда), сондай-ақ басқа да ішкі құбырларды орнату бойынша жұмыстар;</w:t>
      </w:r>
    </w:p>
    <w:p>
      <w:pPr>
        <w:spacing w:after="0"/>
        <w:ind w:left="0"/>
        <w:jc w:val="both"/>
      </w:pPr>
      <w:r>
        <w:rPr>
          <w:rFonts w:ascii="Times New Roman"/>
          <w:b w:val="false"/>
          <w:i w:val="false"/>
          <w:color w:val="000000"/>
          <w:sz w:val="28"/>
        </w:rPr>
        <w:t>
      9) мамандандырылған құрылыс, оның ішінде: автомобиль және теміржолдарды; көпірлер мен құбырларды; тоннельдер мен метрополитендерді; электр беру желілерін; байланыс, радиохабар тарату және телевидение құрылыстарын; гидротехникалық құрылыстардың конструкцияларын, өнеркәсіптік пештер мен құбырларды, эрозияға қарсы және басқа да табиғат қорғау құрылыстарын салу, жағалауды бекіту жұмыстары кезінде орындалатын жұмыстар;</w:t>
      </w:r>
    </w:p>
    <w:p>
      <w:pPr>
        <w:spacing w:after="0"/>
        <w:ind w:left="0"/>
        <w:jc w:val="both"/>
      </w:pPr>
      <w:r>
        <w:rPr>
          <w:rFonts w:ascii="Times New Roman"/>
          <w:b w:val="false"/>
          <w:i w:val="false"/>
          <w:color w:val="000000"/>
          <w:sz w:val="28"/>
        </w:rPr>
        <w:t>
      10) сыртқы желілер мен сумен жабдықтау, кәріз, жылумен және энергиямен жабдықтау құрылыстарын салу, газ құбырларын тарту, сарқынды суларды тазартуға және атмосфераны ластанудан қорғауға арналған құрылыстар салу жұмыстары;</w:t>
      </w:r>
    </w:p>
    <w:p>
      <w:pPr>
        <w:spacing w:after="0"/>
        <w:ind w:left="0"/>
        <w:jc w:val="both"/>
      </w:pPr>
      <w:r>
        <w:rPr>
          <w:rFonts w:ascii="Times New Roman"/>
          <w:b w:val="false"/>
          <w:i w:val="false"/>
          <w:color w:val="000000"/>
          <w:sz w:val="28"/>
        </w:rPr>
        <w:t>
      11) тұрғын үй және қоғамдық ғимараттарды электрмен жарықтандыру жұмыстары;</w:t>
      </w:r>
    </w:p>
    <w:p>
      <w:pPr>
        <w:spacing w:after="0"/>
        <w:ind w:left="0"/>
        <w:jc w:val="both"/>
      </w:pPr>
      <w:r>
        <w:rPr>
          <w:rFonts w:ascii="Times New Roman"/>
          <w:b w:val="false"/>
          <w:i w:val="false"/>
          <w:color w:val="000000"/>
          <w:sz w:val="28"/>
        </w:rPr>
        <w:t>
      12) кәсіпорындарды, ғимараттар мен құрылыстарды қайта жаңарту және техникалық қайта жарақтандыру кезінде орындалатын құрылыс конструкцияларын бөлшектеу жұмыстары;</w:t>
      </w:r>
    </w:p>
    <w:p>
      <w:pPr>
        <w:spacing w:after="0"/>
        <w:ind w:left="0"/>
        <w:jc w:val="both"/>
      </w:pPr>
      <w:r>
        <w:rPr>
          <w:rFonts w:ascii="Times New Roman"/>
          <w:b w:val="false"/>
          <w:i w:val="false"/>
          <w:color w:val="000000"/>
          <w:sz w:val="28"/>
        </w:rPr>
        <w:t>
      13) көгалдандыру жұмыстары;</w:t>
      </w:r>
    </w:p>
    <w:p>
      <w:pPr>
        <w:spacing w:after="0"/>
        <w:ind w:left="0"/>
        <w:jc w:val="both"/>
      </w:pPr>
      <w:r>
        <w:rPr>
          <w:rFonts w:ascii="Times New Roman"/>
          <w:b w:val="false"/>
          <w:i w:val="false"/>
          <w:color w:val="000000"/>
          <w:sz w:val="28"/>
        </w:rPr>
        <w:t>
      14) құрылыс аумағын дайындау бойынша жұмыстар: ағаштар мен бұталарды отау, ағаш түптерін тамырымен жұлу, аумақты жоспарлау, топырақты шаю және рельефті қалыптастыру бойынша басқа да жұмыстар, құрылыстарды бұзу және көшіру, топырақ пен құрылыс қоқысын автотасымалдау;</w:t>
      </w:r>
    </w:p>
    <w:p>
      <w:pPr>
        <w:spacing w:after="0"/>
        <w:ind w:left="0"/>
        <w:jc w:val="both"/>
      </w:pPr>
      <w:r>
        <w:rPr>
          <w:rFonts w:ascii="Times New Roman"/>
          <w:b w:val="false"/>
          <w:i w:val="false"/>
          <w:color w:val="000000"/>
          <w:sz w:val="28"/>
        </w:rPr>
        <w:t>
      15) негіздер, іргетастар және жабдықтың астына тірек конструкцияларын орнату жұмыстары; құрылыс салуға, жөндеу-құрылыс, реставрациялау-қалпына келтіру жұмыстарына ресурстар шығынының элементтік сметалық нормалары жинақтарында көзделген басқа да жұмыстар;</w:t>
      </w:r>
    </w:p>
    <w:p>
      <w:pPr>
        <w:spacing w:after="0"/>
        <w:ind w:left="0"/>
        <w:jc w:val="both"/>
      </w:pPr>
      <w:r>
        <w:rPr>
          <w:rFonts w:ascii="Times New Roman"/>
          <w:b w:val="false"/>
          <w:i w:val="false"/>
          <w:color w:val="000000"/>
          <w:sz w:val="28"/>
        </w:rPr>
        <w:t>
      16) инженерлік және технологиялық жабдықтардың барлық түрлерін тұрақты пайдалану орнында жинау және жобалық қалпына орнату (бос және жүктемемен тексеруді және жеке сынауды қоса алғанда);</w:t>
      </w:r>
    </w:p>
    <w:p>
      <w:pPr>
        <w:spacing w:after="0"/>
        <w:ind w:left="0"/>
        <w:jc w:val="both"/>
      </w:pPr>
      <w:r>
        <w:rPr>
          <w:rFonts w:ascii="Times New Roman"/>
          <w:b w:val="false"/>
          <w:i w:val="false"/>
          <w:color w:val="000000"/>
          <w:sz w:val="28"/>
        </w:rPr>
        <w:t>
      17) электрмен жабдықтау желілері мен тораптарын электр-күштік қондырғыларға тарту, электр желілеріне қосу және электр машиналарын жөндеуге тапсыруға дайындау; ғимараттарға электрмен жарықтандыру құрылғысы;</w:t>
      </w:r>
    </w:p>
    <w:p>
      <w:pPr>
        <w:spacing w:after="0"/>
        <w:ind w:left="0"/>
        <w:jc w:val="both"/>
      </w:pPr>
      <w:r>
        <w:rPr>
          <w:rFonts w:ascii="Times New Roman"/>
          <w:b w:val="false"/>
          <w:i w:val="false"/>
          <w:color w:val="000000"/>
          <w:sz w:val="28"/>
        </w:rPr>
        <w:t>
      18) технологиялық құбырларды тарту және су, ауа, бу, салқындатқыш және басқа да сұйықтар жабдығына жабдықты монтаждауға арналған элементтік сметалық нормалары жинағында көзделген көлемде жетектер құрылғысы;</w:t>
      </w:r>
    </w:p>
    <w:p>
      <w:pPr>
        <w:spacing w:after="0"/>
        <w:ind w:left="0"/>
        <w:jc w:val="both"/>
      </w:pPr>
      <w:r>
        <w:rPr>
          <w:rFonts w:ascii="Times New Roman"/>
          <w:b w:val="false"/>
          <w:i w:val="false"/>
          <w:color w:val="000000"/>
          <w:sz w:val="28"/>
        </w:rPr>
        <w:t>
      19) жұмыс істеп тұрған кәсіпорындарды, ғимараттар мен құрылыстарды қайта жөндеу және техникалық қайта жарақтандыру кезінде жүзеге асырылатын жабдықты монтаждауға, оның ішінде жабдықты, қондырғыларды, машиналар мен құрылғыларды бөлшектеуге арналған элементтік сметалық нормалары жинақтарында көзделген басқа да жұмыстар.</w:t>
      </w:r>
    </w:p>
    <w:bookmarkStart w:name="z31" w:id="29"/>
    <w:p>
      <w:pPr>
        <w:spacing w:after="0"/>
        <w:ind w:left="0"/>
        <w:jc w:val="both"/>
      </w:pPr>
      <w:r>
        <w:rPr>
          <w:rFonts w:ascii="Times New Roman"/>
          <w:b w:val="false"/>
          <w:i w:val="false"/>
          <w:color w:val="000000"/>
          <w:sz w:val="28"/>
        </w:rPr>
        <w:t>
      24. Объектінің жұмыс істеуін қамтамасыз етуге арналған жабдықтардың тізбесі тапсырыс беруші бекіткен жобалауға арналған тапсырмада, сондай-ақ жобаның тиісті бөлімдерін әзірлеу нәтижелері бойынша жобалау барысында белгіленеді. Бұл ретте, сондай-ақ тапсырыс беруші өзі және мердігер жеткізетін инженерлік жабдықты бөлу ведомостын жасақтайды және бекітеді. Технологиялық жабдықты, жиһазды және мүкәммалды жеткізуді тапсырыс беруші жүзеге асырады.</w:t>
      </w:r>
    </w:p>
    <w:bookmarkEnd w:id="29"/>
    <w:bookmarkStart w:name="z32" w:id="30"/>
    <w:p>
      <w:pPr>
        <w:spacing w:after="0"/>
        <w:ind w:left="0"/>
        <w:jc w:val="both"/>
      </w:pPr>
      <w:r>
        <w:rPr>
          <w:rFonts w:ascii="Times New Roman"/>
          <w:b w:val="false"/>
          <w:i w:val="false"/>
          <w:color w:val="000000"/>
          <w:sz w:val="28"/>
        </w:rPr>
        <w:t>
      25. Құрылысқа арналған сметаларда ескерілетін жабдықтың, жиһаздың және мүкәммалдың құнына мыналар жатады:</w:t>
      </w:r>
    </w:p>
    <w:bookmarkEnd w:id="30"/>
    <w:p>
      <w:pPr>
        <w:spacing w:after="0"/>
        <w:ind w:left="0"/>
        <w:jc w:val="both"/>
      </w:pPr>
      <w:r>
        <w:rPr>
          <w:rFonts w:ascii="Times New Roman"/>
          <w:b w:val="false"/>
          <w:i w:val="false"/>
          <w:color w:val="000000"/>
          <w:sz w:val="28"/>
        </w:rPr>
        <w:t>
      1) мыналарды сатып алудың (дайындаудың) және объектінің жанындағы қоймаға жеткізудің құны:</w:t>
      </w:r>
    </w:p>
    <w:p>
      <w:pPr>
        <w:spacing w:after="0"/>
        <w:ind w:left="0"/>
        <w:jc w:val="both"/>
      </w:pPr>
      <w:r>
        <w:rPr>
          <w:rFonts w:ascii="Times New Roman"/>
          <w:b w:val="false"/>
          <w:i w:val="false"/>
          <w:color w:val="000000"/>
          <w:sz w:val="28"/>
        </w:rPr>
        <w:t>
      монтаждалатын немесе монтаждалмайтын (технологиялық, энергетикалық, көтеру-тасымалдау, ұсақтау-үгету, сорғы-компрессорлық және басқа да жабдық) жабдықтардың, электрондық-есептеу орталықтары, зертханалар, әртүрлі мақсаттағы шеберханалар, медициналық кабинеттер жабдықтарының барлық түрлерінің кешендері;</w:t>
      </w:r>
    </w:p>
    <w:p>
      <w:pPr>
        <w:spacing w:after="0"/>
        <w:ind w:left="0"/>
        <w:jc w:val="both"/>
      </w:pPr>
      <w:r>
        <w:rPr>
          <w:rFonts w:ascii="Times New Roman"/>
          <w:b w:val="false"/>
          <w:i w:val="false"/>
          <w:color w:val="000000"/>
          <w:sz w:val="28"/>
        </w:rPr>
        <w:t>
      бақылау-өлшеу аспаптарын, автоматтандыру және байланыс құралдарын;</w:t>
      </w:r>
    </w:p>
    <w:p>
      <w:pPr>
        <w:spacing w:after="0"/>
        <w:ind w:left="0"/>
        <w:jc w:val="both"/>
      </w:pPr>
      <w:r>
        <w:rPr>
          <w:rFonts w:ascii="Times New Roman"/>
          <w:b w:val="false"/>
          <w:i w:val="false"/>
          <w:color w:val="000000"/>
          <w:sz w:val="28"/>
        </w:rPr>
        <w:t>
      іске қосылатын өндірістердің бастапқы қорына енгізілетін құрал-жабдық, мүкәммал, мөртабандар, құрылғылар, қосалқы бөлшектер, жартылай фабрикаттар немесе дайын өнімді тасымалдауға арналған арнайы контейнерлер;</w:t>
      </w:r>
    </w:p>
    <w:p>
      <w:pPr>
        <w:spacing w:after="0"/>
        <w:ind w:left="0"/>
        <w:jc w:val="both"/>
      </w:pPr>
      <w:r>
        <w:rPr>
          <w:rFonts w:ascii="Times New Roman"/>
          <w:b w:val="false"/>
          <w:i w:val="false"/>
          <w:color w:val="000000"/>
          <w:sz w:val="28"/>
        </w:rPr>
        <w:t>
      жатақханаларды, коммуналдық шаруашылық, ағарту, мәдениет, денсаулық сақтау, сауда объектілерін бастапқы жарақтандыру үшін талап етілетін жабдықтар, құралдар, мүкәммал, жиһаз және ішкі қажеттіліктің басқа да заттары;</w:t>
      </w:r>
    </w:p>
    <w:p>
      <w:pPr>
        <w:spacing w:after="0"/>
        <w:ind w:left="0"/>
        <w:jc w:val="both"/>
      </w:pPr>
      <w:r>
        <w:rPr>
          <w:rFonts w:ascii="Times New Roman"/>
          <w:b w:val="false"/>
          <w:i w:val="false"/>
          <w:color w:val="000000"/>
          <w:sz w:val="28"/>
        </w:rPr>
        <w:t>
      2) стандартты емес жабдықтардың құны;</w:t>
      </w:r>
    </w:p>
    <w:p>
      <w:pPr>
        <w:spacing w:after="0"/>
        <w:ind w:left="0"/>
        <w:jc w:val="both"/>
      </w:pPr>
      <w:r>
        <w:rPr>
          <w:rFonts w:ascii="Times New Roman"/>
          <w:b w:val="false"/>
          <w:i w:val="false"/>
          <w:color w:val="000000"/>
          <w:sz w:val="28"/>
        </w:rPr>
        <w:t>
      3) шефмонтаждың құны (шефмонтаж жағдайында жеткізілетін жабдық үшін).</w:t>
      </w:r>
    </w:p>
    <w:bookmarkStart w:name="z33" w:id="31"/>
    <w:p>
      <w:pPr>
        <w:spacing w:after="0"/>
        <w:ind w:left="0"/>
        <w:jc w:val="both"/>
      </w:pPr>
      <w:r>
        <w:rPr>
          <w:rFonts w:ascii="Times New Roman"/>
          <w:b w:val="false"/>
          <w:i w:val="false"/>
          <w:color w:val="000000"/>
          <w:sz w:val="28"/>
        </w:rPr>
        <w:t>
      26. Өзге де шығындар тапсырыс берушінің және мердігердің шығындарына (мердігерлік жұмыстарға жататын) бөлінеді.</w:t>
      </w:r>
    </w:p>
    <w:bookmarkEnd w:id="31"/>
    <w:p>
      <w:pPr>
        <w:spacing w:after="0"/>
        <w:ind w:left="0"/>
        <w:jc w:val="both"/>
      </w:pPr>
      <w:r>
        <w:rPr>
          <w:rFonts w:ascii="Times New Roman"/>
          <w:b w:val="false"/>
          <w:i w:val="false"/>
          <w:color w:val="000000"/>
          <w:sz w:val="28"/>
        </w:rPr>
        <w:t xml:space="preserve">
      Мердігер орындайтын өзге де жұмыстар мен шығындардың тізбесі және оларды айқындау тәртібі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Мердігер орындайтын өзге де жұмыстар мен шығындардың тізбесі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Тапсырыс берушінің сәулет, қала құрылысы және құрылыс қызметі саласындағы заңнамамен реттелмейтін құрылыс аумағын дайындауға (игеруге) және пайдалануға объектілерді енгізуге арналған өзге де шығындары салалық нормативтік-техникалық құжаттар бойынша айқындалады. Тапсырыс берушінің аталған шығындары құрылыс аумағын дайындауға (игеруге) және объектіні пайдалануға енгізуге арналған жиынтық сметаға енгізіледі.</w:t>
      </w:r>
    </w:p>
    <w:bookmarkStart w:name="z34" w:id="32"/>
    <w:p>
      <w:pPr>
        <w:spacing w:after="0"/>
        <w:ind w:left="0"/>
        <w:jc w:val="both"/>
      </w:pPr>
      <w:r>
        <w:rPr>
          <w:rFonts w:ascii="Times New Roman"/>
          <w:b w:val="false"/>
          <w:i w:val="false"/>
          <w:color w:val="000000"/>
          <w:sz w:val="28"/>
        </w:rPr>
        <w:t>
      27. Құрылыс-монтаж жұмыстарының көлемдері мен жабдыққа, жиһазға және мүкәммалға арналған шығындар құрылыс құрамына кіретін жекелеген объектілер шекарасында айқындалады, ал өзге де шығындар тұтастай алғанда, құрылыс бойынша айқындалады. Құрылыс құрамында жекелеген объектілерді бөлу және олардың шекараларын айқындау құрылысты жоспарлау және ұйымдастыру үшін құрылыс бойынша сметалық құжаттамадағы шығындарды оңтайлы құрылымдау шартынан ескере отырып, жүзеге асырылады.</w:t>
      </w:r>
    </w:p>
    <w:bookmarkEnd w:id="32"/>
    <w:p>
      <w:pPr>
        <w:spacing w:after="0"/>
        <w:ind w:left="0"/>
        <w:jc w:val="both"/>
      </w:pPr>
      <w:r>
        <w:rPr>
          <w:rFonts w:ascii="Times New Roman"/>
          <w:b w:val="false"/>
          <w:i w:val="false"/>
          <w:color w:val="000000"/>
          <w:sz w:val="28"/>
        </w:rPr>
        <w:t>
      Сметалық құжаттаманы жасау кезінде жекелеген объектілер ретінде құрылыстың түрі мен құрылыстың ерекшелігіне байланысты бөлінеді:</w:t>
      </w:r>
    </w:p>
    <w:p>
      <w:pPr>
        <w:spacing w:after="0"/>
        <w:ind w:left="0"/>
        <w:jc w:val="both"/>
      </w:pPr>
      <w:r>
        <w:rPr>
          <w:rFonts w:ascii="Times New Roman"/>
          <w:b w:val="false"/>
          <w:i w:val="false"/>
          <w:color w:val="000000"/>
          <w:sz w:val="28"/>
        </w:rPr>
        <w:t>
      өндірістік немесе тұрғын үй-азаматтық кешендерді салу кезінде – оларға қызмет көрсетуші және қосалқы құрылыстармен бірге сыртқы желілер (сумен жабдықтау, кәріз, жылу жүргізу, газдандыру, энергиямен жабдықтау), кіре беріс жолдары, орам ішілік жолдар, жалпы алаңдық жұмыстар;</w:t>
      </w:r>
    </w:p>
    <w:p>
      <w:pPr>
        <w:spacing w:after="0"/>
        <w:ind w:left="0"/>
        <w:jc w:val="both"/>
      </w:pPr>
      <w:r>
        <w:rPr>
          <w:rFonts w:ascii="Times New Roman"/>
          <w:b w:val="false"/>
          <w:i w:val="false"/>
          <w:color w:val="000000"/>
          <w:sz w:val="28"/>
        </w:rPr>
        <w:t>
      мұнай және газ өнеркәсібіндегі арнайы құрылыс кезінде – оған жататын барлық жабдықпен, қосалқы құрылыстармен және жұмыстармен мұнай немесе газ ұңғымасы (пайдалану немесе барлау);</w:t>
      </w:r>
    </w:p>
    <w:p>
      <w:pPr>
        <w:spacing w:after="0"/>
        <w:ind w:left="0"/>
        <w:jc w:val="both"/>
      </w:pPr>
      <w:r>
        <w:rPr>
          <w:rFonts w:ascii="Times New Roman"/>
          <w:b w:val="false"/>
          <w:i w:val="false"/>
          <w:color w:val="000000"/>
          <w:sz w:val="28"/>
        </w:rPr>
        <w:t>
      көмір және тау-кен рудасы өнеркәсібіндегі арнайы құрылыс кезінде – тау әзірлемелері және шахтаның басқа да жер асты құрылыстарының өтпесі және жабдығы;</w:t>
      </w:r>
    </w:p>
    <w:p>
      <w:pPr>
        <w:spacing w:after="0"/>
        <w:ind w:left="0"/>
        <w:jc w:val="both"/>
      </w:pPr>
      <w:r>
        <w:rPr>
          <w:rFonts w:ascii="Times New Roman"/>
          <w:b w:val="false"/>
          <w:i w:val="false"/>
          <w:color w:val="000000"/>
          <w:sz w:val="28"/>
        </w:rPr>
        <w:t>
      орман және ағаш өңдеу өнеркәсібіндегі арнайы құрылыс кезінде – сүректі сұрыптау немесе жинау жөніндегі телім;</w:t>
      </w:r>
    </w:p>
    <w:p>
      <w:pPr>
        <w:spacing w:after="0"/>
        <w:ind w:left="0"/>
        <w:jc w:val="both"/>
      </w:pPr>
      <w:r>
        <w:rPr>
          <w:rFonts w:ascii="Times New Roman"/>
          <w:b w:val="false"/>
          <w:i w:val="false"/>
          <w:color w:val="000000"/>
          <w:sz w:val="28"/>
        </w:rPr>
        <w:t>
      мелиорациядағы және су шаруашылығындағы арнайы құрылыс кезінде – арна немесе барлық құрылыстармен арнаның телімі, барлық құрылыстармен және жұмыс түрлерімен суғарылатын жер алаңы;</w:t>
      </w:r>
    </w:p>
    <w:p>
      <w:pPr>
        <w:spacing w:after="0"/>
        <w:ind w:left="0"/>
        <w:jc w:val="both"/>
      </w:pPr>
      <w:r>
        <w:rPr>
          <w:rFonts w:ascii="Times New Roman"/>
          <w:b w:val="false"/>
          <w:i w:val="false"/>
          <w:color w:val="000000"/>
          <w:sz w:val="28"/>
        </w:rPr>
        <w:t>
      теміржол құрылысында – айдап өту немесе бөлшек пункт шегіндегі жер жамылғысы немесе жоғары құрылыс, белгілі бір телімдегі байланыс желісі, дабыл, орталықтандыру, бұғаттау, энергиямен жабдықтау немесе байланыс желісі;</w:t>
      </w:r>
    </w:p>
    <w:p>
      <w:pPr>
        <w:spacing w:after="0"/>
        <w:ind w:left="0"/>
        <w:jc w:val="both"/>
      </w:pPr>
      <w:r>
        <w:rPr>
          <w:rFonts w:ascii="Times New Roman"/>
          <w:b w:val="false"/>
          <w:i w:val="false"/>
          <w:color w:val="000000"/>
          <w:sz w:val="28"/>
        </w:rPr>
        <w:t>
      автожол құрылысында – жер жамылғысы, жол киімі, су өткізу құбырлары және автожол телімі шеңберіндегі басқа да құрылғылар;</w:t>
      </w:r>
    </w:p>
    <w:p>
      <w:pPr>
        <w:spacing w:after="0"/>
        <w:ind w:left="0"/>
        <w:jc w:val="both"/>
      </w:pPr>
      <w:r>
        <w:rPr>
          <w:rFonts w:ascii="Times New Roman"/>
          <w:b w:val="false"/>
          <w:i w:val="false"/>
          <w:color w:val="000000"/>
          <w:sz w:val="28"/>
        </w:rPr>
        <w:t>
      желілік құрылыс кезінде (теміржол және автомобиль жолдары, магистральдық құбырлар, электр беру және байланыс желілері) – телімдердің бірі шегіндегі ғимараттар мен құрылыстардың тобы (мысалы: тірек қабырғалары, селге қарсы немесе құлауға қарсы құрылыстар, су өткізу құрылыстары – өтпе шегінде; айырым посттары, техникалық қарау пункттері – бөлшек пункт шегінде; күшейту пункттерінің, байланыс және дабыл, орталықтандыру, бұғаттау құрылғылары тобы – белгілі бір телімде).</w:t>
      </w:r>
    </w:p>
    <w:bookmarkStart w:name="z35" w:id="33"/>
    <w:p>
      <w:pPr>
        <w:spacing w:after="0"/>
        <w:ind w:left="0"/>
        <w:jc w:val="left"/>
      </w:pPr>
      <w:r>
        <w:rPr>
          <w:rFonts w:ascii="Times New Roman"/>
          <w:b/>
          <w:i w:val="false"/>
          <w:color w:val="000000"/>
        </w:rPr>
        <w:t xml:space="preserve"> 4. Сметалық құжаттаманың құрамы және түрлері</w:t>
      </w:r>
    </w:p>
    <w:bookmarkEnd w:id="33"/>
    <w:bookmarkStart w:name="z36" w:id="34"/>
    <w:p>
      <w:pPr>
        <w:spacing w:after="0"/>
        <w:ind w:left="0"/>
        <w:jc w:val="both"/>
      </w:pPr>
      <w:r>
        <w:rPr>
          <w:rFonts w:ascii="Times New Roman"/>
          <w:b w:val="false"/>
          <w:i w:val="false"/>
          <w:color w:val="000000"/>
          <w:sz w:val="28"/>
        </w:rPr>
        <w:t>
      28. Сметалық құжаттаманың құрамы әзірленетін жобалық-сметалық құжаттаманың сатылылығына, объектінің ерекшеліктері мен техникалық күрделілігіне байланысты айқындалады.</w:t>
      </w:r>
    </w:p>
    <w:bookmarkEnd w:id="34"/>
    <w:p>
      <w:pPr>
        <w:spacing w:after="0"/>
        <w:ind w:left="0"/>
        <w:jc w:val="both"/>
      </w:pPr>
      <w:r>
        <w:rPr>
          <w:rFonts w:ascii="Times New Roman"/>
          <w:b w:val="false"/>
          <w:i w:val="false"/>
          <w:color w:val="000000"/>
          <w:sz w:val="28"/>
        </w:rPr>
        <w:t>
      Жобаның (жұмыс жобасының) құрамына мыналар кіреді:</w:t>
      </w:r>
    </w:p>
    <w:p>
      <w:pPr>
        <w:spacing w:after="0"/>
        <w:ind w:left="0"/>
        <w:jc w:val="both"/>
      </w:pPr>
      <w:r>
        <w:rPr>
          <w:rFonts w:ascii="Times New Roman"/>
          <w:b w:val="false"/>
          <w:i w:val="false"/>
          <w:color w:val="000000"/>
          <w:sz w:val="28"/>
        </w:rPr>
        <w:t>
      1) шығындар мәліметі (қажет болған кезде);</w:t>
      </w:r>
    </w:p>
    <w:p>
      <w:pPr>
        <w:spacing w:after="0"/>
        <w:ind w:left="0"/>
        <w:jc w:val="both"/>
      </w:pPr>
      <w:r>
        <w:rPr>
          <w:rFonts w:ascii="Times New Roman"/>
          <w:b w:val="false"/>
          <w:i w:val="false"/>
          <w:color w:val="000000"/>
          <w:sz w:val="28"/>
        </w:rPr>
        <w:t>
      2) жиынтық сметалық есеп;</w:t>
      </w:r>
    </w:p>
    <w:p>
      <w:pPr>
        <w:spacing w:after="0"/>
        <w:ind w:left="0"/>
        <w:jc w:val="both"/>
      </w:pPr>
      <w:r>
        <w:rPr>
          <w:rFonts w:ascii="Times New Roman"/>
          <w:b w:val="false"/>
          <w:i w:val="false"/>
          <w:color w:val="000000"/>
          <w:sz w:val="28"/>
        </w:rPr>
        <w:t>
      3) құрылыс құнының сметалық есебі;</w:t>
      </w:r>
    </w:p>
    <w:p>
      <w:pPr>
        <w:spacing w:after="0"/>
        <w:ind w:left="0"/>
        <w:jc w:val="both"/>
      </w:pPr>
      <w:r>
        <w:rPr>
          <w:rFonts w:ascii="Times New Roman"/>
          <w:b w:val="false"/>
          <w:i w:val="false"/>
          <w:color w:val="000000"/>
          <w:sz w:val="28"/>
        </w:rPr>
        <w:t>
      4) объектілік және жергілікті ресурстық сметалар;</w:t>
      </w:r>
    </w:p>
    <w:p>
      <w:pPr>
        <w:spacing w:after="0"/>
        <w:ind w:left="0"/>
        <w:jc w:val="both"/>
      </w:pPr>
      <w:r>
        <w:rPr>
          <w:rFonts w:ascii="Times New Roman"/>
          <w:b w:val="false"/>
          <w:i w:val="false"/>
          <w:color w:val="000000"/>
          <w:sz w:val="28"/>
        </w:rPr>
        <w:t>
      5) объектілік және жергілікті сметалық есептер;</w:t>
      </w:r>
    </w:p>
    <w:p>
      <w:pPr>
        <w:spacing w:after="0"/>
        <w:ind w:left="0"/>
        <w:jc w:val="both"/>
      </w:pPr>
      <w:r>
        <w:rPr>
          <w:rFonts w:ascii="Times New Roman"/>
          <w:b w:val="false"/>
          <w:i w:val="false"/>
          <w:color w:val="000000"/>
          <w:sz w:val="28"/>
        </w:rPr>
        <w:t>
      6) жабдықты, жиһазды және мүкәммалды сатып алудың сметалық есептері;</w:t>
      </w:r>
    </w:p>
    <w:p>
      <w:pPr>
        <w:spacing w:after="0"/>
        <w:ind w:left="0"/>
        <w:jc w:val="both"/>
      </w:pPr>
      <w:r>
        <w:rPr>
          <w:rFonts w:ascii="Times New Roman"/>
          <w:b w:val="false"/>
          <w:i w:val="false"/>
          <w:color w:val="000000"/>
          <w:sz w:val="28"/>
        </w:rPr>
        <w:t>
      7) шығындардың жеке түрлеріне сметалық есептері (қажет болған кезде);</w:t>
      </w:r>
    </w:p>
    <w:p>
      <w:pPr>
        <w:spacing w:after="0"/>
        <w:ind w:left="0"/>
        <w:jc w:val="both"/>
      </w:pPr>
      <w:r>
        <w:rPr>
          <w:rFonts w:ascii="Times New Roman"/>
          <w:b w:val="false"/>
          <w:i w:val="false"/>
          <w:color w:val="000000"/>
          <w:sz w:val="28"/>
        </w:rPr>
        <w:t>
      8) жиынтық ресурстық ведомостар;</w:t>
      </w:r>
    </w:p>
    <w:p>
      <w:pPr>
        <w:spacing w:after="0"/>
        <w:ind w:left="0"/>
        <w:jc w:val="both"/>
      </w:pPr>
      <w:r>
        <w:rPr>
          <w:rFonts w:ascii="Times New Roman"/>
          <w:b w:val="false"/>
          <w:i w:val="false"/>
          <w:color w:val="000000"/>
          <w:sz w:val="28"/>
        </w:rPr>
        <w:t>
      9) жұмыстар көлемдерінің ведомосты.</w:t>
      </w:r>
    </w:p>
    <w:p>
      <w:pPr>
        <w:spacing w:after="0"/>
        <w:ind w:left="0"/>
        <w:jc w:val="both"/>
      </w:pPr>
      <w:r>
        <w:rPr>
          <w:rFonts w:ascii="Times New Roman"/>
          <w:b w:val="false"/>
          <w:i w:val="false"/>
          <w:color w:val="000000"/>
          <w:sz w:val="28"/>
        </w:rPr>
        <w:t>
      Жұмыс құжаттамасының құрамына мыналар енгізіледі:</w:t>
      </w:r>
    </w:p>
    <w:p>
      <w:pPr>
        <w:spacing w:after="0"/>
        <w:ind w:left="0"/>
        <w:jc w:val="both"/>
      </w:pPr>
      <w:r>
        <w:rPr>
          <w:rFonts w:ascii="Times New Roman"/>
          <w:b w:val="false"/>
          <w:i w:val="false"/>
          <w:color w:val="000000"/>
          <w:sz w:val="28"/>
        </w:rPr>
        <w:t>
      1) объектілік және жергілікті ресурстық сметалар;</w:t>
      </w:r>
    </w:p>
    <w:p>
      <w:pPr>
        <w:spacing w:after="0"/>
        <w:ind w:left="0"/>
        <w:jc w:val="both"/>
      </w:pPr>
      <w:r>
        <w:rPr>
          <w:rFonts w:ascii="Times New Roman"/>
          <w:b w:val="false"/>
          <w:i w:val="false"/>
          <w:color w:val="000000"/>
          <w:sz w:val="28"/>
        </w:rPr>
        <w:t>
      2) жергілікті ресурстық ведомостар;</w:t>
      </w:r>
    </w:p>
    <w:p>
      <w:pPr>
        <w:spacing w:after="0"/>
        <w:ind w:left="0"/>
        <w:jc w:val="both"/>
      </w:pPr>
      <w:r>
        <w:rPr>
          <w:rFonts w:ascii="Times New Roman"/>
          <w:b w:val="false"/>
          <w:i w:val="false"/>
          <w:color w:val="000000"/>
          <w:sz w:val="28"/>
        </w:rPr>
        <w:t>
      3) жұмыстар көлемінің ведомостары.</w:t>
      </w:r>
    </w:p>
    <w:p>
      <w:pPr>
        <w:spacing w:after="0"/>
        <w:ind w:left="0"/>
        <w:jc w:val="both"/>
      </w:pPr>
      <w:r>
        <w:rPr>
          <w:rFonts w:ascii="Times New Roman"/>
          <w:b w:val="false"/>
          <w:i w:val="false"/>
          <w:color w:val="000000"/>
          <w:sz w:val="28"/>
        </w:rPr>
        <w:t>
      Жобаның құрамындағы сметалық құжаттамаға түсіндірме жазба қоса беріледі, онда мыналар келтірілуге тиіс:</w:t>
      </w:r>
    </w:p>
    <w:p>
      <w:pPr>
        <w:spacing w:after="0"/>
        <w:ind w:left="0"/>
        <w:jc w:val="both"/>
      </w:pPr>
      <w:r>
        <w:rPr>
          <w:rFonts w:ascii="Times New Roman"/>
          <w:b w:val="false"/>
          <w:i w:val="false"/>
          <w:color w:val="000000"/>
          <w:sz w:val="28"/>
        </w:rPr>
        <w:t>
      1) құрылыс орналасқан аумақтық ауданға сілтеме;</w:t>
      </w:r>
    </w:p>
    <w:p>
      <w:pPr>
        <w:spacing w:after="0"/>
        <w:ind w:left="0"/>
        <w:jc w:val="both"/>
      </w:pPr>
      <w:r>
        <w:rPr>
          <w:rFonts w:ascii="Times New Roman"/>
          <w:b w:val="false"/>
          <w:i w:val="false"/>
          <w:color w:val="000000"/>
          <w:sz w:val="28"/>
        </w:rPr>
        <w:t>
      2) оларға сәйкес сметалық құжаттама әзірленетін құжаттарға сілтемелер;</w:t>
      </w:r>
    </w:p>
    <w:p>
      <w:pPr>
        <w:spacing w:after="0"/>
        <w:ind w:left="0"/>
        <w:jc w:val="both"/>
      </w:pPr>
      <w:r>
        <w:rPr>
          <w:rFonts w:ascii="Times New Roman"/>
          <w:b w:val="false"/>
          <w:i w:val="false"/>
          <w:color w:val="000000"/>
          <w:sz w:val="28"/>
        </w:rPr>
        <w:t>
      3) өзге де шығындарды қалыптастыру үшін негіздеме.</w:t>
      </w:r>
    </w:p>
    <w:bookmarkStart w:name="z37" w:id="35"/>
    <w:p>
      <w:pPr>
        <w:spacing w:after="0"/>
        <w:ind w:left="0"/>
        <w:jc w:val="both"/>
      </w:pPr>
      <w:r>
        <w:rPr>
          <w:rFonts w:ascii="Times New Roman"/>
          <w:b w:val="false"/>
          <w:i w:val="false"/>
          <w:color w:val="000000"/>
          <w:sz w:val="28"/>
        </w:rPr>
        <w:t>
      29. Жұмыстар көлемінің ведомостары – бұл жұмыс сызбаларын (жобаны, жұмыс жобасын) жұмыстар көлемі есебінің және жобаның бөлімдеріне ерекшеліктерден алынған көшірменің негізінде әзірлеу сатысында жобалаушы жасайтын қабылданған өлшемдердегі жұмыстардың физикалық көлемдерінің жиынтығы. Жұмыстар көлемінің ведомостары жұмыс құжаттамасының ажырамас бөлігі болып табылады және оны жобалық шешімдерге және құрылыс өндірісінің технологиясына сәйкес жұмыс сызбаларының әрбір бөліміне әзірлеушілер жасайды.</w:t>
      </w:r>
    </w:p>
    <w:bookmarkEnd w:id="35"/>
    <w:bookmarkStart w:name="z38" w:id="36"/>
    <w:p>
      <w:pPr>
        <w:spacing w:after="0"/>
        <w:ind w:left="0"/>
        <w:jc w:val="both"/>
      </w:pPr>
      <w:r>
        <w:rPr>
          <w:rFonts w:ascii="Times New Roman"/>
          <w:b w:val="false"/>
          <w:i w:val="false"/>
          <w:color w:val="000000"/>
          <w:sz w:val="28"/>
        </w:rPr>
        <w:t>
      30. Жергілікті ресурстық ведомостар – бұл жұмыстар көлемі ведомостарының, жұмыс сызбаларының (жұмыс жобасының), ресурстық элементтік сметалық нормалардың, құрылысты ұйымдастыру жобасының және жұмыстарды жүргізу жобасының негізінде жасалатын ресурстарға қажеттілік ведомостары.</w:t>
      </w:r>
    </w:p>
    <w:bookmarkEnd w:id="36"/>
    <w:bookmarkStart w:name="z39" w:id="37"/>
    <w:p>
      <w:pPr>
        <w:spacing w:after="0"/>
        <w:ind w:left="0"/>
        <w:jc w:val="both"/>
      </w:pPr>
      <w:r>
        <w:rPr>
          <w:rFonts w:ascii="Times New Roman"/>
          <w:b w:val="false"/>
          <w:i w:val="false"/>
          <w:color w:val="000000"/>
          <w:sz w:val="28"/>
        </w:rPr>
        <w:t xml:space="preserve">
      31. Жергілікті ресурстық сметалар ресурстық ведомостардың және ресурстарға қойылатын ағымдағы бағалардың негізінде жасалады, бастапқы сметалық құжаттар болып табылады, олардың негізінде осы Мемлекеттік нормативке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ғимараттар мен құрылыстарды салу бойынша немесе жалпы алаңдық жұмыстар бойынша жұмыстар мен шығындардың жеке түрлерінің сметалық құны анықталады.</w:t>
      </w:r>
    </w:p>
    <w:bookmarkEnd w:id="37"/>
    <w:bookmarkStart w:name="z40" w:id="38"/>
    <w:p>
      <w:pPr>
        <w:spacing w:after="0"/>
        <w:ind w:left="0"/>
        <w:jc w:val="both"/>
      </w:pPr>
      <w:r>
        <w:rPr>
          <w:rFonts w:ascii="Times New Roman"/>
          <w:b w:val="false"/>
          <w:i w:val="false"/>
          <w:color w:val="000000"/>
          <w:sz w:val="28"/>
        </w:rPr>
        <w:t>
      32. Жергілікті ресурстық сметалық есептер, сондай-ақ ғимараттар мен құрылыстар бойынша немесе жалпы алаңдық жұмыстар бойынша:</w:t>
      </w:r>
    </w:p>
    <w:bookmarkEnd w:id="38"/>
    <w:p>
      <w:pPr>
        <w:spacing w:after="0"/>
        <w:ind w:left="0"/>
        <w:jc w:val="both"/>
      </w:pPr>
      <w:r>
        <w:rPr>
          <w:rFonts w:ascii="Times New Roman"/>
          <w:b w:val="false"/>
          <w:i w:val="false"/>
          <w:color w:val="000000"/>
          <w:sz w:val="28"/>
        </w:rPr>
        <w:t>
      1) жұмыстардың көлемі мен шығындардың мөлшері әлі түпкілікті анықталмаған және жұмыс құжаттамасын әзірлеу кезінде нақтылауға жататын;</w:t>
      </w:r>
    </w:p>
    <w:p>
      <w:pPr>
        <w:spacing w:after="0"/>
        <w:ind w:left="0"/>
        <w:jc w:val="both"/>
      </w:pPr>
      <w:r>
        <w:rPr>
          <w:rFonts w:ascii="Times New Roman"/>
          <w:b w:val="false"/>
          <w:i w:val="false"/>
          <w:color w:val="000000"/>
          <w:sz w:val="28"/>
        </w:rPr>
        <w:t xml:space="preserve">
      2) жұмыстардың көлемі, оларды орындаудың сипаты мен әдістері жобалау кезінде дәлме-дәл анықталмайтын және құрылыс барысында нақтыланатын жағдайларда жұмыстар мен шығындардың жеке түрлеріне жұмсалатын ресурстардың ресурстық ведомостары мен ағымдағы бағаларының негізінде осы Мемлекеттік нормативке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жасалатын бастапқы сметалық құжаттар болып табылады.</w:t>
      </w:r>
    </w:p>
    <w:bookmarkStart w:name="z41" w:id="39"/>
    <w:p>
      <w:pPr>
        <w:spacing w:after="0"/>
        <w:ind w:left="0"/>
        <w:jc w:val="both"/>
      </w:pPr>
      <w:r>
        <w:rPr>
          <w:rFonts w:ascii="Times New Roman"/>
          <w:b w:val="false"/>
          <w:i w:val="false"/>
          <w:color w:val="000000"/>
          <w:sz w:val="28"/>
        </w:rPr>
        <w:t xml:space="preserve">
      33. Жабдықты, жиһазды және мүкәммалды сатып алудың сметалық есептері жабдықты сатып алу және объект маңындағы қоймаға жеткізудің барлық ілеспе шығындарын есептей отырып, осы Мемлекеттік нормативке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жобаның бөлімдеріне жабдықтың ерекшеліктері, ресурстық ведомостар мен жабдыққа, жиһазға және мүкәммалға ағымдағы бағалар негізінде тапсырыс беруші жеткізген жабдыққа объектілік болып жасалады. Мердігер жеткізген инженерлік жабдықты сатып алу шығындары жабдықты монтаждауға арналған тиісті жергілікті ресурстық сметаларға енгізіледі.</w:t>
      </w:r>
    </w:p>
    <w:bookmarkEnd w:id="39"/>
    <w:bookmarkStart w:name="z42" w:id="40"/>
    <w:p>
      <w:pPr>
        <w:spacing w:after="0"/>
        <w:ind w:left="0"/>
        <w:jc w:val="both"/>
      </w:pPr>
      <w:r>
        <w:rPr>
          <w:rFonts w:ascii="Times New Roman"/>
          <w:b w:val="false"/>
          <w:i w:val="false"/>
          <w:color w:val="000000"/>
          <w:sz w:val="28"/>
        </w:rPr>
        <w:t xml:space="preserve">
      34. Объектілік сметалар тұтастай алғанда, өз құрамында объектіге арналған жергілікті ресурстық сметаларды біріктіреді және сметалық құжаттар болып табылады, олардың негізінде осы Мемлекеттік нормативке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жеке объектілердің сметалық құны қалыптастырылады. Объектілік смета бойынша мердігерлік жұмыстар мен шығындардың нәтижесінде анықтама ретінде Жиынтық сметалық есептің № 2 жолына егізілетін тапсырыс беруші жеткізген жабдықтың, жиһаздың және мүкәммалдың құны көрсетіледі.</w:t>
      </w:r>
    </w:p>
    <w:bookmarkEnd w:id="40"/>
    <w:bookmarkStart w:name="z43" w:id="41"/>
    <w:p>
      <w:pPr>
        <w:spacing w:after="0"/>
        <w:ind w:left="0"/>
        <w:jc w:val="both"/>
      </w:pPr>
      <w:r>
        <w:rPr>
          <w:rFonts w:ascii="Times New Roman"/>
          <w:b w:val="false"/>
          <w:i w:val="false"/>
          <w:color w:val="000000"/>
          <w:sz w:val="28"/>
        </w:rPr>
        <w:t xml:space="preserve">
      35. Объектілік сметалық есептер тұтастай алғанда, өз құрамында жергілікті ресурстық сметалардан алынған деректерді біріктіреді және осы Мемлекеттік нормативке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нақтылауға жататын құрылыстың жеке объектілерінің құнын қалыптастырылады.</w:t>
      </w:r>
    </w:p>
    <w:bookmarkEnd w:id="41"/>
    <w:bookmarkStart w:name="z44" w:id="42"/>
    <w:p>
      <w:pPr>
        <w:spacing w:after="0"/>
        <w:ind w:left="0"/>
        <w:jc w:val="both"/>
      </w:pPr>
      <w:r>
        <w:rPr>
          <w:rFonts w:ascii="Times New Roman"/>
          <w:b w:val="false"/>
          <w:i w:val="false"/>
          <w:color w:val="000000"/>
          <w:sz w:val="28"/>
        </w:rPr>
        <w:t>
      36. Шығындардың жеке түрлеріне арналған сметалық есептер – бұл сметалық нормативтерде ескерілмеген шығындарды өтеу үшін қажетті қаражатты айқындау қажет болатын жағдайларда жасалады.</w:t>
      </w:r>
    </w:p>
    <w:bookmarkEnd w:id="42"/>
    <w:bookmarkStart w:name="z45" w:id="43"/>
    <w:p>
      <w:pPr>
        <w:spacing w:after="0"/>
        <w:ind w:left="0"/>
        <w:jc w:val="both"/>
      </w:pPr>
      <w:r>
        <w:rPr>
          <w:rFonts w:ascii="Times New Roman"/>
          <w:b w:val="false"/>
          <w:i w:val="false"/>
          <w:color w:val="000000"/>
          <w:sz w:val="28"/>
        </w:rPr>
        <w:t xml:space="preserve">
      37. Кәсіпорындар, ғимараттар және құрылыстар немесе олардың кезектерін салу құнының сметалық есебі осы Мемлекеттік нормативке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объектілік, жергілікті ресурстық сметалардың және шығындардың жеке түрлеріне арналған сметалық есептердің негізінде жасалады.</w:t>
      </w:r>
    </w:p>
    <w:bookmarkEnd w:id="43"/>
    <w:p>
      <w:pPr>
        <w:spacing w:after="0"/>
        <w:ind w:left="0"/>
        <w:jc w:val="both"/>
      </w:pPr>
      <w:r>
        <w:rPr>
          <w:rFonts w:ascii="Times New Roman"/>
          <w:b w:val="false"/>
          <w:i w:val="false"/>
          <w:color w:val="000000"/>
          <w:sz w:val="28"/>
        </w:rPr>
        <w:t>
      Кәсіпорындар, ғимараттар, құрылыстар немесе олардың кезектерін салу құнының сметалық есебі тапсырыс берушінің мердігерге шығарылмаған шығындарын қоспағанда, жобалық құжаттамада көзделген барлық объектілердің құрылысын толық аяқтау үшін қажетті қаражат лимитін айқындайтын құжат болып табылады.</w:t>
      </w:r>
    </w:p>
    <w:p>
      <w:pPr>
        <w:spacing w:after="0"/>
        <w:ind w:left="0"/>
        <w:jc w:val="both"/>
      </w:pPr>
      <w:r>
        <w:rPr>
          <w:rFonts w:ascii="Times New Roman"/>
          <w:b w:val="false"/>
          <w:i w:val="false"/>
          <w:color w:val="000000"/>
          <w:sz w:val="28"/>
        </w:rPr>
        <w:t>
      Құрылыс құнының сметалық есебі өндірістік және өндірістік емес құрылыстарға жеке-жеке жасалып, бекітіледі.</w:t>
      </w:r>
    </w:p>
    <w:bookmarkStart w:name="z46" w:id="44"/>
    <w:p>
      <w:pPr>
        <w:spacing w:after="0"/>
        <w:ind w:left="0"/>
        <w:jc w:val="both"/>
      </w:pPr>
      <w:r>
        <w:rPr>
          <w:rFonts w:ascii="Times New Roman"/>
          <w:b w:val="false"/>
          <w:i w:val="false"/>
          <w:color w:val="000000"/>
          <w:sz w:val="28"/>
        </w:rPr>
        <w:t xml:space="preserve">
      38. Кәсіпорындар, ғимараттар және құрылыстар немесе олардың кезектерін салуға арналған жиынтық сметалық есеп жеке жиынтық сметаға енгізілетін, құрылыс аймағын дайындау және игеру және объектіні пайдалануға беру жөніндегі тапсырыс берушінің шығындарын қоспағанда, инвестициялық жобаны іске асыруға арналған бюджеттік бағдарламаның әкімшісінің барлық шығындарына арналған қаражат лимитін қамтиды. Жиынтық сметалық есеп осы Мемлекеттік нормативке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жасалады.</w:t>
      </w:r>
    </w:p>
    <w:bookmarkEnd w:id="44"/>
    <w:p>
      <w:pPr>
        <w:spacing w:after="0"/>
        <w:ind w:left="0"/>
        <w:jc w:val="both"/>
      </w:pPr>
      <w:r>
        <w:rPr>
          <w:rFonts w:ascii="Times New Roman"/>
          <w:b w:val="false"/>
          <w:i w:val="false"/>
          <w:color w:val="000000"/>
          <w:sz w:val="28"/>
        </w:rPr>
        <w:t xml:space="preserve">
      Құрылыс аумағын дайындауға (игеруге) және пайдалануға объектіні енгізуге арналған жиынтық смета Қазақстан Республикасы Ұлттық экономика министрлігінің 2014 жылғы 29 қыркүйектегі № 30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Ұлттық экономика министрлігінің Құрылыс, тұрғын-үй коммуналдық шаруашылық істері және жер ресурстарын басқару комитеті туралы ережеге сәйкес әзірленетін және бекітілетін, құрылыс аумағын дайындауға (игеруге) және объектіні енгізуге арналған жиынтық сметаны жасау бойынша мемлекеттік нормативтерге сәйкес жасалады (Нормативтік құқықтық актілерді мемлекеттік тіркеу тізілімінде № 9778 тіркелген).</w:t>
      </w:r>
    </w:p>
    <w:bookmarkStart w:name="z47" w:id="45"/>
    <w:p>
      <w:pPr>
        <w:spacing w:after="0"/>
        <w:ind w:left="0"/>
        <w:jc w:val="both"/>
      </w:pPr>
      <w:r>
        <w:rPr>
          <w:rFonts w:ascii="Times New Roman"/>
          <w:b w:val="false"/>
          <w:i w:val="false"/>
          <w:color w:val="000000"/>
          <w:sz w:val="28"/>
        </w:rPr>
        <w:t xml:space="preserve">
      39. Шығындар мәліметі өндірістік мақсаттағы объектілермен қатар тұрғын үй-азаматтық және басқа да мақсаттағы объектілерге жобалық-сметалық құжаттама жасалатын жағдайларда осы Мемлекеттік нормативке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құрылыс құнын айқындайтын сметалық құжат. Шығындар мәліметінде екі және одан көп құнның жиынтық сметалық есебі біріктірілуі мүмкін.</w:t>
      </w:r>
    </w:p>
    <w:bookmarkEnd w:id="45"/>
    <w:bookmarkStart w:name="z48" w:id="46"/>
    <w:p>
      <w:pPr>
        <w:spacing w:after="0"/>
        <w:ind w:left="0"/>
        <w:jc w:val="both"/>
      </w:pPr>
      <w:r>
        <w:rPr>
          <w:rFonts w:ascii="Times New Roman"/>
          <w:b w:val="false"/>
          <w:i w:val="false"/>
          <w:color w:val="000000"/>
          <w:sz w:val="28"/>
        </w:rPr>
        <w:t>
      40. Жобалық құжаттаманың құрамында іске қосу кешеніне кіретін объектілер құрылысы сметалық құнының ведомосы және қоршаған ортаны қорғау жөніндегі объектілер мен жұмыстар сметалық құнының ведомосы әзірленуі мүмкін.</w:t>
      </w:r>
    </w:p>
    <w:bookmarkEnd w:id="46"/>
    <w:p>
      <w:pPr>
        <w:spacing w:after="0"/>
        <w:ind w:left="0"/>
        <w:jc w:val="both"/>
      </w:pPr>
      <w:r>
        <w:rPr>
          <w:rFonts w:ascii="Times New Roman"/>
          <w:b w:val="false"/>
          <w:i w:val="false"/>
          <w:color w:val="000000"/>
          <w:sz w:val="28"/>
        </w:rPr>
        <w:t xml:space="preserve">
      Іске қосу кешеніне кіретін объектілердің сметалық құнының ведомосы кәсіпорынды, ғимаратты және құрылысты салуды және пайдалануға енгізуді жекелеген іске қосу кешендерімен жүзеге асыру көзделетін жағдайда осы Мемлекеттік нормативке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жасалады. Бұл ведомость объектілердің іске қосу кешенінің құрамына кіретін сметалық құнды, сондай-ақ жалпы алаңдық жұмыстар мен шығындарды қамтиды.</w:t>
      </w:r>
    </w:p>
    <w:p>
      <w:pPr>
        <w:spacing w:after="0"/>
        <w:ind w:left="0"/>
        <w:jc w:val="both"/>
      </w:pPr>
      <w:r>
        <w:rPr>
          <w:rFonts w:ascii="Times New Roman"/>
          <w:b w:val="false"/>
          <w:i w:val="false"/>
          <w:color w:val="000000"/>
          <w:sz w:val="28"/>
        </w:rPr>
        <w:t xml:space="preserve">
      Қоршаған ортаны қорғау жөніндегі объектілер мен жұмыстар сметалық құнының ведомосы кәсіпорынды, ғимаратты және құрылысты салу кезінде қоршаған табиғи ортаны қорғау жөніндегі іс-шараларды жүзеге асыру көзделетін жағдайда осы Мемлекеттік нормативке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жасалады. Бұл ретте, онда, әдетте, жиынтық сметалық есепте қабылданған объектілер мен жұмыстардың нөмірленуі сақталады. Ведомосқа тек қана тікелей табиғат қорғау іс-шараларына жататын объектілер мен жұмыстардың сметалық құны кіреді.</w:t>
      </w:r>
    </w:p>
    <w:bookmarkStart w:name="z49" w:id="47"/>
    <w:p>
      <w:pPr>
        <w:spacing w:after="0"/>
        <w:ind w:left="0"/>
        <w:jc w:val="both"/>
      </w:pPr>
      <w:r>
        <w:rPr>
          <w:rFonts w:ascii="Times New Roman"/>
          <w:b w:val="false"/>
          <w:i w:val="false"/>
          <w:color w:val="000000"/>
          <w:sz w:val="28"/>
        </w:rPr>
        <w:t>
      41. Құрылысын кезек бойынша жүзеге асыру жоспарланған кәсіпорындар мен құрылыстарды жобалау кезінде мыналар жасалады:</w:t>
      </w:r>
    </w:p>
    <w:bookmarkEnd w:id="47"/>
    <w:p>
      <w:pPr>
        <w:spacing w:after="0"/>
        <w:ind w:left="0"/>
        <w:jc w:val="both"/>
      </w:pPr>
      <w:r>
        <w:rPr>
          <w:rFonts w:ascii="Times New Roman"/>
          <w:b w:val="false"/>
          <w:i w:val="false"/>
          <w:color w:val="000000"/>
          <w:sz w:val="28"/>
        </w:rPr>
        <w:t>
      1) кәсіпорынды және құрылысты толық дамытуға арналған құрылыс құнының есебі (толық дамытуға арналған шығындар мәліметі);</w:t>
      </w:r>
    </w:p>
    <w:p>
      <w:pPr>
        <w:spacing w:after="0"/>
        <w:ind w:left="0"/>
        <w:jc w:val="both"/>
      </w:pPr>
      <w:r>
        <w:rPr>
          <w:rFonts w:ascii="Times New Roman"/>
          <w:b w:val="false"/>
          <w:i w:val="false"/>
          <w:color w:val="000000"/>
          <w:sz w:val="28"/>
        </w:rPr>
        <w:t>
      2) бірінші кезекті салу құнының жиынтық сметалық есебі;</w:t>
      </w:r>
    </w:p>
    <w:p>
      <w:pPr>
        <w:spacing w:after="0"/>
        <w:ind w:left="0"/>
        <w:jc w:val="both"/>
      </w:pPr>
      <w:r>
        <w:rPr>
          <w:rFonts w:ascii="Times New Roman"/>
          <w:b w:val="false"/>
          <w:i w:val="false"/>
          <w:color w:val="000000"/>
          <w:sz w:val="28"/>
        </w:rPr>
        <w:t>
      3) келесі кезектерді салу құнының есебі;</w:t>
      </w:r>
    </w:p>
    <w:p>
      <w:pPr>
        <w:spacing w:after="0"/>
        <w:ind w:left="0"/>
        <w:jc w:val="both"/>
      </w:pPr>
      <w:r>
        <w:rPr>
          <w:rFonts w:ascii="Times New Roman"/>
          <w:b w:val="false"/>
          <w:i w:val="false"/>
          <w:color w:val="000000"/>
          <w:sz w:val="28"/>
        </w:rPr>
        <w:t>
      4) сметалық құнның объектілік есептері.</w:t>
      </w:r>
    </w:p>
    <w:p>
      <w:pPr>
        <w:spacing w:after="0"/>
        <w:ind w:left="0"/>
        <w:jc w:val="both"/>
      </w:pPr>
      <w:r>
        <w:rPr>
          <w:rFonts w:ascii="Times New Roman"/>
          <w:b w:val="false"/>
          <w:i w:val="false"/>
          <w:color w:val="000000"/>
          <w:sz w:val="28"/>
        </w:rPr>
        <w:t>
      Толық дамытуға арналған құрылыс сметалық құнының есебі бірінші кезекті салуға арналған жобаның құрамына кіреді және құрылыстың жиынтық есебінен және келесі кезектер құрылысының сметалық құнының есептерінен алынған деректерді қамтиды.</w:t>
      </w:r>
    </w:p>
    <w:p>
      <w:pPr>
        <w:spacing w:after="0"/>
        <w:ind w:left="0"/>
        <w:jc w:val="both"/>
      </w:pPr>
      <w:r>
        <w:rPr>
          <w:rFonts w:ascii="Times New Roman"/>
          <w:b w:val="false"/>
          <w:i w:val="false"/>
          <w:color w:val="000000"/>
          <w:sz w:val="28"/>
        </w:rPr>
        <w:t>
      Құрылыстың келесі кезегіне арналған сметалық құнның есебі сметалық құнның объектілік есептерінен алынған деректердің негізінде жасалады.</w:t>
      </w:r>
    </w:p>
    <w:p>
      <w:pPr>
        <w:spacing w:after="0"/>
        <w:ind w:left="0"/>
        <w:jc w:val="both"/>
      </w:pPr>
      <w:r>
        <w:rPr>
          <w:rFonts w:ascii="Times New Roman"/>
          <w:b w:val="false"/>
          <w:i w:val="false"/>
          <w:color w:val="000000"/>
          <w:sz w:val="28"/>
        </w:rPr>
        <w:t>
      Құнның объектілік есептері келесі кезектердің құрамында салу жоспарланатын объектілердің әрқайсысына жасалады.</w:t>
      </w:r>
    </w:p>
    <w:bookmarkStart w:name="z50" w:id="48"/>
    <w:p>
      <w:pPr>
        <w:spacing w:after="0"/>
        <w:ind w:left="0"/>
        <w:jc w:val="left"/>
      </w:pPr>
      <w:r>
        <w:rPr>
          <w:rFonts w:ascii="Times New Roman"/>
          <w:b/>
          <w:i w:val="false"/>
          <w:color w:val="000000"/>
        </w:rPr>
        <w:t xml:space="preserve"> 5. Сметалық құжаттаманы жасау</w:t>
      </w:r>
    </w:p>
    <w:bookmarkEnd w:id="48"/>
    <w:bookmarkStart w:name="z51" w:id="49"/>
    <w:p>
      <w:pPr>
        <w:spacing w:after="0"/>
        <w:ind w:left="0"/>
        <w:jc w:val="both"/>
      </w:pPr>
      <w:r>
        <w:rPr>
          <w:rFonts w:ascii="Times New Roman"/>
          <w:b w:val="false"/>
          <w:i w:val="false"/>
          <w:color w:val="000000"/>
          <w:sz w:val="28"/>
        </w:rPr>
        <w:t>
      42. Сметалық құжаттама құрылыс ресурстарына арналған сметалық нормалар мен ағымдағы бағалардың нормативтік-есептік көрсеткіштері негізінде жасалады.</w:t>
      </w:r>
    </w:p>
    <w:bookmarkEnd w:id="49"/>
    <w:bookmarkStart w:name="z52" w:id="50"/>
    <w:p>
      <w:pPr>
        <w:spacing w:after="0"/>
        <w:ind w:left="0"/>
        <w:jc w:val="both"/>
      </w:pPr>
      <w:r>
        <w:rPr>
          <w:rFonts w:ascii="Times New Roman"/>
          <w:b w:val="false"/>
          <w:i w:val="false"/>
          <w:color w:val="000000"/>
          <w:sz w:val="28"/>
        </w:rPr>
        <w:t>
      43. Арнайы техникалық шарттар бойынша жобалық-сметалық құжаттаманы әзірлеу кезінде және Ресурстардың шығысының элементтік сметалық нормалар жинақтарында жоқ конструкциялар мен жұмыстардың түрлерінің (оның ішінде, бірегей) сметалық құнын айқындау үшін Қазақстан Республикасы құрылыс және тұрғын үй коммуналдық шаруашылық істері агенттігінің 2011 жылғы 29 желтоқсандағы бұйрығымен бекітілген "Құрылысқа арналған жобалық құжаттаманың құрамы мен оны әзірлеу, келісу, бекіту тәртібі" Қазақстан Республикасының құрылыс нормаларына сәйкес жобаның (жұмыс жобасының) құрамында бекітілетін жеке сметалық нормалар әзірленеді.</w:t>
      </w:r>
    </w:p>
    <w:bookmarkEnd w:id="50"/>
    <w:bookmarkStart w:name="z53" w:id="51"/>
    <w:p>
      <w:pPr>
        <w:spacing w:after="0"/>
        <w:ind w:left="0"/>
        <w:jc w:val="both"/>
      </w:pPr>
      <w:r>
        <w:rPr>
          <w:rFonts w:ascii="Times New Roman"/>
          <w:b w:val="false"/>
          <w:i w:val="false"/>
          <w:color w:val="000000"/>
          <w:sz w:val="28"/>
        </w:rPr>
        <w:t xml:space="preserve">
      44. Жергілікті ресурстық ведомостар жұмыстардың жеке түрлерінің технологиялық сабақтастығына және бейіндік ерекшеліктеріне сәйкес жұмыстардың жеке түрлерін бөлімдерге топтастыра отырып, жұмыстардың түрлері бойынша, ғимараттар мен құрылыстар бойынша және жалпы алаңдық жұмыстар бойынша жобалық-сметалық құжаттаманың құрылымына сәйкес жасалады (осы Мемлекеттік нормативке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бойынша нысандарға сәйкес жергілікті ресурстық сметамен біріктірілген нысанда жасалады). Жергілікті ресурстық ведомостарды жасау кезеңінде сметалық нормалар мен жоба бойынша ресурстарды бөлу (іріктеу) жүргізіледі, нормаларда бекітілген ресурстар жоба бойынша ресурстармен салыстырыла отырып талданады және үйлестіріледі, жобалық шешімдерге сәйкес келмейтін ресурстарды ауыстыру жолымен ресурстарды түзету жүргізіледі. Ресурстық ведомостар олар бойынша жергілікті ресурстық сметалар жасалатын негізгі бастапқы құжаттар болып табылады.</w:t>
      </w:r>
    </w:p>
    <w:bookmarkEnd w:id="51"/>
    <w:bookmarkStart w:name="z54" w:id="52"/>
    <w:p>
      <w:pPr>
        <w:spacing w:after="0"/>
        <w:ind w:left="0"/>
        <w:jc w:val="both"/>
      </w:pPr>
      <w:r>
        <w:rPr>
          <w:rFonts w:ascii="Times New Roman"/>
          <w:b w:val="false"/>
          <w:i w:val="false"/>
          <w:color w:val="000000"/>
          <w:sz w:val="28"/>
        </w:rPr>
        <w:t>
      45. Жұмыстардың, ресурстардың түрлері (атаулары), олардың шифрлары, кодтары, өлшем бірліктері сметалық нормалардың жинақтарында көзделген ұқсас позицияларға сәйкес келуге тиіс.</w:t>
      </w:r>
    </w:p>
    <w:bookmarkEnd w:id="52"/>
    <w:bookmarkStart w:name="z55" w:id="53"/>
    <w:p>
      <w:pPr>
        <w:spacing w:after="0"/>
        <w:ind w:left="0"/>
        <w:jc w:val="both"/>
      </w:pPr>
      <w:r>
        <w:rPr>
          <w:rFonts w:ascii="Times New Roman"/>
          <w:b w:val="false"/>
          <w:i w:val="false"/>
          <w:color w:val="000000"/>
          <w:sz w:val="28"/>
        </w:rPr>
        <w:t>
      46. Жұмыстардың көлемі құрылыс және монтаж жұмыстары, жабдықтың номенклатурасы бойынша тапсырыстық ерекшеліктер, сондай-ақ жобаның жұмыс сызбалары (жұмыс құжаттамасы) көлемдерінің ведомостары негізінде анықталады.</w:t>
      </w:r>
    </w:p>
    <w:bookmarkEnd w:id="53"/>
    <w:bookmarkStart w:name="z56" w:id="54"/>
    <w:p>
      <w:pPr>
        <w:spacing w:after="0"/>
        <w:ind w:left="0"/>
        <w:jc w:val="both"/>
      </w:pPr>
      <w:r>
        <w:rPr>
          <w:rFonts w:ascii="Times New Roman"/>
          <w:b w:val="false"/>
          <w:i w:val="false"/>
          <w:color w:val="000000"/>
          <w:sz w:val="28"/>
        </w:rPr>
        <w:t>
      47. Ресурстарды бөлу Қазақстан Республикасының аумағында қолданыстағы сметалық нормаларға сәйкес жобалық материалдар (жұмыс сызбалары, материалдардың ведомостары және ерекшеліктері, бұйымдар, конструкциялар және жабдықтар) бойынша жүргізіледі.</w:t>
      </w:r>
    </w:p>
    <w:bookmarkEnd w:id="54"/>
    <w:bookmarkStart w:name="z57" w:id="55"/>
    <w:p>
      <w:pPr>
        <w:spacing w:after="0"/>
        <w:ind w:left="0"/>
        <w:jc w:val="both"/>
      </w:pPr>
      <w:r>
        <w:rPr>
          <w:rFonts w:ascii="Times New Roman"/>
          <w:b w:val="false"/>
          <w:i w:val="false"/>
          <w:color w:val="000000"/>
          <w:sz w:val="28"/>
        </w:rPr>
        <w:t>
      48. Сметалық нормалар құрылыс және жөндеу-құрылыс жұмыстарына, жабдықтарды монтаждауға арналған элементтік сметалық нормаларды қолдану жөніндегі жалпы ережелерде және тиісті жинақтардың техникалық бөлімдерінде қамтылған ережелерді ескере отырып, нақты құрылыстың және құрылыс салу жоспарланған ауданның жағдайлары үшін қабылданады. Бұл ретте, материалдық ресурстарға арналған сметалық бағалар ұтымды логистиканы ескере отырып, олардың әкімшілік-аумақтық тиістілігіне қарамастан жақын карьерлерден немесе өндіруші кәсіпорындардан қала құрылысының жақын орнына немесе ауданның әкімшілік орталығы бойынша қабылданады. Көлік сызбаларын тапсырысшы бекітеді.</w:t>
      </w:r>
    </w:p>
    <w:bookmarkEnd w:id="55"/>
    <w:bookmarkStart w:name="z58" w:id="56"/>
    <w:p>
      <w:pPr>
        <w:spacing w:after="0"/>
        <w:ind w:left="0"/>
        <w:jc w:val="both"/>
      </w:pPr>
      <w:r>
        <w:rPr>
          <w:rFonts w:ascii="Times New Roman"/>
          <w:b w:val="false"/>
          <w:i w:val="false"/>
          <w:color w:val="000000"/>
          <w:sz w:val="28"/>
        </w:rPr>
        <w:t>
      49. Жұмыстардың әрбір түрі ресурстық көрсеткіштер түрінде ұсынылады: еңбек шығындары (адам-сағат), құрылыс машиналарына қажеттілік (маш.- сағат), материалдық ресурстарға қажеттілік (қабылданған өлшем бірліктерінде: текше, шаршы метрлерде; тоннада және тағы басқа).</w:t>
      </w:r>
    </w:p>
    <w:bookmarkEnd w:id="56"/>
    <w:bookmarkStart w:name="z59" w:id="57"/>
    <w:p>
      <w:pPr>
        <w:spacing w:after="0"/>
        <w:ind w:left="0"/>
        <w:jc w:val="both"/>
      </w:pPr>
      <w:r>
        <w:rPr>
          <w:rFonts w:ascii="Times New Roman"/>
          <w:b w:val="false"/>
          <w:i w:val="false"/>
          <w:color w:val="000000"/>
          <w:sz w:val="28"/>
        </w:rPr>
        <w:t>
      50. Материалдардың атауы жобаға салынған материалдарды бірдей сәйкестендіруге мүмкіндік беретін маркаларды, техникалық сипаттамаларды, стандарттың белгілеулерін көрсете отырып, келтіріледі.</w:t>
      </w:r>
    </w:p>
    <w:bookmarkEnd w:id="57"/>
    <w:bookmarkStart w:name="z60" w:id="58"/>
    <w:p>
      <w:pPr>
        <w:spacing w:after="0"/>
        <w:ind w:left="0"/>
        <w:jc w:val="both"/>
      </w:pPr>
      <w:r>
        <w:rPr>
          <w:rFonts w:ascii="Times New Roman"/>
          <w:b w:val="false"/>
          <w:i w:val="false"/>
          <w:color w:val="000000"/>
          <w:sz w:val="28"/>
        </w:rPr>
        <w:t>
      51. Әрбір жергілікті ресурстық ведомосқа (сметаға) қосымша түрінде бір атаудағы ресурстарды жиынтықтау жолымен ведомость (смета) бойынша ресурстарға жиынтық қажеттілік беріледі. Бұл ретте, ресурстар олардың жиынтық сомасын азайту тәртібімен топтастырылып және бөлініп орналасады.</w:t>
      </w:r>
    </w:p>
    <w:bookmarkEnd w:id="58"/>
    <w:bookmarkStart w:name="z61" w:id="59"/>
    <w:p>
      <w:pPr>
        <w:spacing w:after="0"/>
        <w:ind w:left="0"/>
        <w:jc w:val="both"/>
      </w:pPr>
      <w:r>
        <w:rPr>
          <w:rFonts w:ascii="Times New Roman"/>
          <w:b w:val="false"/>
          <w:i w:val="false"/>
          <w:color w:val="000000"/>
          <w:sz w:val="28"/>
        </w:rPr>
        <w:t>
      52. Ресурстарға жиынтық қажеттілік ведомость (смета) бойынша мынадай жүйелілікпен көрсетіледі:</w:t>
      </w:r>
    </w:p>
    <w:bookmarkEnd w:id="59"/>
    <w:p>
      <w:pPr>
        <w:spacing w:after="0"/>
        <w:ind w:left="0"/>
        <w:jc w:val="both"/>
      </w:pPr>
      <w:r>
        <w:rPr>
          <w:rFonts w:ascii="Times New Roman"/>
          <w:b w:val="false"/>
          <w:i w:val="false"/>
          <w:color w:val="000000"/>
          <w:sz w:val="28"/>
        </w:rPr>
        <w:t>
      1) жұмысшы-құрылысшылардың еңбек шығындары, адам-сағат;</w:t>
      </w:r>
    </w:p>
    <w:p>
      <w:pPr>
        <w:spacing w:after="0"/>
        <w:ind w:left="0"/>
        <w:jc w:val="both"/>
      </w:pPr>
      <w:r>
        <w:rPr>
          <w:rFonts w:ascii="Times New Roman"/>
          <w:b w:val="false"/>
          <w:i w:val="false"/>
          <w:color w:val="000000"/>
          <w:sz w:val="28"/>
        </w:rPr>
        <w:t>
      2) жұмыстардың орташа өлшенген разряды;</w:t>
      </w:r>
    </w:p>
    <w:p>
      <w:pPr>
        <w:spacing w:after="0"/>
        <w:ind w:left="0"/>
        <w:jc w:val="both"/>
      </w:pPr>
      <w:r>
        <w:rPr>
          <w:rFonts w:ascii="Times New Roman"/>
          <w:b w:val="false"/>
          <w:i w:val="false"/>
          <w:color w:val="000000"/>
          <w:sz w:val="28"/>
        </w:rPr>
        <w:t>
      3) бір атаудағы позициялардың жиынтық құнын азайту тәртібімен топтастырып және дәрежеге бөле отырып, құрылыс машиналары мен тетіктері, маш.-сағат;</w:t>
      </w:r>
    </w:p>
    <w:p>
      <w:pPr>
        <w:spacing w:after="0"/>
        <w:ind w:left="0"/>
        <w:jc w:val="both"/>
      </w:pPr>
      <w:r>
        <w:rPr>
          <w:rFonts w:ascii="Times New Roman"/>
          <w:b w:val="false"/>
          <w:i w:val="false"/>
          <w:color w:val="000000"/>
          <w:sz w:val="28"/>
        </w:rPr>
        <w:t>
      4) бір атаудағы позициялардың жиынтық құнын азайту тәртібімен топтастырып және дәрежеге бөле отырып, қабылданған өлшем бірліктеріндегі материалдық ресурстар;</w:t>
      </w:r>
    </w:p>
    <w:p>
      <w:pPr>
        <w:spacing w:after="0"/>
        <w:ind w:left="0"/>
        <w:jc w:val="both"/>
      </w:pPr>
      <w:r>
        <w:rPr>
          <w:rFonts w:ascii="Times New Roman"/>
          <w:b w:val="false"/>
          <w:i w:val="false"/>
          <w:color w:val="000000"/>
          <w:sz w:val="28"/>
        </w:rPr>
        <w:t>
      5) жүктерді тасымалдау (класстары, көлік түрлері және арақашықтары бойынша);</w:t>
      </w:r>
    </w:p>
    <w:p>
      <w:pPr>
        <w:spacing w:after="0"/>
        <w:ind w:left="0"/>
        <w:jc w:val="both"/>
      </w:pPr>
      <w:r>
        <w:rPr>
          <w:rFonts w:ascii="Times New Roman"/>
          <w:b w:val="false"/>
          <w:i w:val="false"/>
          <w:color w:val="000000"/>
          <w:sz w:val="28"/>
        </w:rPr>
        <w:t>
      6) мердігер жеткізген инженерлік жабдық (дәрежеге бөлінген тәртіппен).</w:t>
      </w:r>
    </w:p>
    <w:bookmarkStart w:name="z62" w:id="60"/>
    <w:p>
      <w:pPr>
        <w:spacing w:after="0"/>
        <w:ind w:left="0"/>
        <w:jc w:val="both"/>
      </w:pPr>
      <w:r>
        <w:rPr>
          <w:rFonts w:ascii="Times New Roman"/>
          <w:b w:val="false"/>
          <w:i w:val="false"/>
          <w:color w:val="000000"/>
          <w:sz w:val="28"/>
        </w:rPr>
        <w:t xml:space="preserve">
      53. Құндық көрсеткіштермен жиынтық ресурстық ведомостар осы Мемлекеттік нормативке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тұтастай объект, ғимарат, құрылыс бойынша жасалады. Ресурстар бір атаудағы позициялардың жиынтық құнын азайту тәртібімен топтастыра отырып және дәрежеге бөлінген тәртіпте орналасады.</w:t>
      </w:r>
    </w:p>
    <w:bookmarkEnd w:id="60"/>
    <w:bookmarkStart w:name="z63" w:id="61"/>
    <w:p>
      <w:pPr>
        <w:spacing w:after="0"/>
        <w:ind w:left="0"/>
        <w:jc w:val="both"/>
      </w:pPr>
      <w:r>
        <w:rPr>
          <w:rFonts w:ascii="Times New Roman"/>
          <w:b w:val="false"/>
          <w:i w:val="false"/>
          <w:color w:val="000000"/>
          <w:sz w:val="28"/>
        </w:rPr>
        <w:t xml:space="preserve">
      54. Жергілікті ресурстық сметалар және құрылыс және монтаж жұмыстарының жеке түрлеріне, сондай-ақ жабдықтың құнына сметалық есептер тиісті бөлімдер бойынша жергілікті ресурстық ведомостардың негізінде жасалады (осы Мемлекеттік нормативке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әдетте, жергілікті ресурстық ведомостармен үйлестірілген нысанда). Сметалық құн сметаларды жасау сәтіндегі ағымдағы бағалардағы жеке ресурстарды бағалау арқылы тікелей шығындардың баптары бойынша есептеледі.</w:t>
      </w:r>
    </w:p>
    <w:bookmarkEnd w:id="61"/>
    <w:bookmarkStart w:name="z64" w:id="62"/>
    <w:p>
      <w:pPr>
        <w:spacing w:after="0"/>
        <w:ind w:left="0"/>
        <w:jc w:val="both"/>
      </w:pPr>
      <w:r>
        <w:rPr>
          <w:rFonts w:ascii="Times New Roman"/>
          <w:b w:val="false"/>
          <w:i w:val="false"/>
          <w:color w:val="000000"/>
          <w:sz w:val="28"/>
        </w:rPr>
        <w:t>
      55. Жергілікті ресурстық сметалар жеке-жеке жасалады:</w:t>
      </w:r>
    </w:p>
    <w:bookmarkEnd w:id="62"/>
    <w:p>
      <w:pPr>
        <w:spacing w:after="0"/>
        <w:ind w:left="0"/>
        <w:jc w:val="both"/>
      </w:pPr>
      <w:r>
        <w:rPr>
          <w:rFonts w:ascii="Times New Roman"/>
          <w:b w:val="false"/>
          <w:i w:val="false"/>
          <w:color w:val="000000"/>
          <w:sz w:val="28"/>
        </w:rPr>
        <w:t>
      1) ғимараттар мен құрылыстар бойынша:</w:t>
      </w:r>
    </w:p>
    <w:p>
      <w:pPr>
        <w:spacing w:after="0"/>
        <w:ind w:left="0"/>
        <w:jc w:val="both"/>
      </w:pPr>
      <w:r>
        <w:rPr>
          <w:rFonts w:ascii="Times New Roman"/>
          <w:b w:val="false"/>
          <w:i w:val="false"/>
          <w:color w:val="000000"/>
          <w:sz w:val="28"/>
        </w:rPr>
        <w:t>
      құрылыс, арнайы құрылыс жұмыстары, металл конструкцияларын монтаждау, ішкі санитарлық-техникалық жұмыстар (су құбыры, кәріз, жылыту, желдету, ауаны баптау және т.б.), ішкі электрмен жарықтандыру, электр-күштік қондырғыларды, технологиялық құбырларды монтаждау, жабдықтарды монтаждау және сатып алу (жабдықты жобалық қалпында орнатумен байланысты металл конструкцияларын монтаждауды қоса алғанда), бақылау-өлшеу аспаптары және автоматика, аз дәлдікті құрылғылар (байланыс, дабылдама және тағы басқа), автоматтандырылған басқару жүйесі, өнеркәсіптік байланыс, жабдық астындағы іргетастар, арнайы негіздер, жабдықтар мен құбырларды бекемдеу және оқшаулау, химиялық қорғау жабындары, арналар, өнеркәсіптік пештер мен құбырлар, гидромеханикландырылған, тау-кен өтпелік, тау-кен аршу және басқа да жұмыстар, айлабұйымдар, өндірістік және шаруашылық мүкәммалын, жиһаз сатып алу;</w:t>
      </w:r>
    </w:p>
    <w:p>
      <w:pPr>
        <w:spacing w:after="0"/>
        <w:ind w:left="0"/>
        <w:jc w:val="both"/>
      </w:pPr>
      <w:r>
        <w:rPr>
          <w:rFonts w:ascii="Times New Roman"/>
          <w:b w:val="false"/>
          <w:i w:val="false"/>
          <w:color w:val="000000"/>
          <w:sz w:val="28"/>
        </w:rPr>
        <w:t>
      2) жалпы алаңдық жұмыстар бойынша:</w:t>
      </w:r>
    </w:p>
    <w:p>
      <w:pPr>
        <w:spacing w:after="0"/>
        <w:ind w:left="0"/>
        <w:jc w:val="both"/>
      </w:pPr>
      <w:r>
        <w:rPr>
          <w:rFonts w:ascii="Times New Roman"/>
          <w:b w:val="false"/>
          <w:i w:val="false"/>
          <w:color w:val="000000"/>
          <w:sz w:val="28"/>
        </w:rPr>
        <w:t>
      тігінен жоспарлау, инженерлік желілер құрылғысы, кірме және цехаралық жолдар, аумақты абаттандыру және көгалдандыру, шағын сәулеттік нысандар.</w:t>
      </w:r>
    </w:p>
    <w:bookmarkStart w:name="z65" w:id="63"/>
    <w:p>
      <w:pPr>
        <w:spacing w:after="0"/>
        <w:ind w:left="0"/>
        <w:jc w:val="both"/>
      </w:pPr>
      <w:r>
        <w:rPr>
          <w:rFonts w:ascii="Times New Roman"/>
          <w:b w:val="false"/>
          <w:i w:val="false"/>
          <w:color w:val="000000"/>
          <w:sz w:val="28"/>
        </w:rPr>
        <w:t>
      56. Әрбір сметаның құрамындағы құрылыс және монтаж жұмыстарының түрлері ғимараттардың, құрылыстардың конструктивтік элементтері, жұмыстар мен құрылғылардың түрлері бойынша бөлімдерге топтасады.</w:t>
      </w:r>
    </w:p>
    <w:bookmarkEnd w:id="63"/>
    <w:bookmarkStart w:name="z66" w:id="64"/>
    <w:p>
      <w:pPr>
        <w:spacing w:after="0"/>
        <w:ind w:left="0"/>
        <w:jc w:val="both"/>
      </w:pPr>
      <w:r>
        <w:rPr>
          <w:rFonts w:ascii="Times New Roman"/>
          <w:b w:val="false"/>
          <w:i w:val="false"/>
          <w:color w:val="000000"/>
          <w:sz w:val="28"/>
        </w:rPr>
        <w:t>
      57. Жұмыстар атауларының сметаларға орналасу тәртібі және оларды бөлімдерге топтау жұмыстар жүргізудің технологиялық жүйелілігіне сәйкес келуге және жеке құрылыс түрлерінің бейіндік ерекшеліктерін ескеруге тиіс.</w:t>
      </w:r>
    </w:p>
    <w:bookmarkEnd w:id="64"/>
    <w:bookmarkStart w:name="z67" w:id="65"/>
    <w:p>
      <w:pPr>
        <w:spacing w:after="0"/>
        <w:ind w:left="0"/>
        <w:jc w:val="both"/>
      </w:pPr>
      <w:r>
        <w:rPr>
          <w:rFonts w:ascii="Times New Roman"/>
          <w:b w:val="false"/>
          <w:i w:val="false"/>
          <w:color w:val="000000"/>
          <w:sz w:val="28"/>
        </w:rPr>
        <w:t>
      58. Жергілікті ресурстық сметалармен айқындалатын құн тікелей шығындарды, үстеме шығындарды және сметалық пайданы қамтиды.</w:t>
      </w:r>
    </w:p>
    <w:bookmarkEnd w:id="65"/>
    <w:bookmarkStart w:name="z68" w:id="66"/>
    <w:p>
      <w:pPr>
        <w:spacing w:after="0"/>
        <w:ind w:left="0"/>
        <w:jc w:val="both"/>
      </w:pPr>
      <w:r>
        <w:rPr>
          <w:rFonts w:ascii="Times New Roman"/>
          <w:b w:val="false"/>
          <w:i w:val="false"/>
          <w:color w:val="000000"/>
          <w:sz w:val="28"/>
        </w:rPr>
        <w:t>
      59. Тікелей шығындарда:</w:t>
      </w:r>
    </w:p>
    <w:bookmarkEnd w:id="66"/>
    <w:p>
      <w:pPr>
        <w:spacing w:after="0"/>
        <w:ind w:left="0"/>
        <w:jc w:val="both"/>
      </w:pPr>
      <w:r>
        <w:rPr>
          <w:rFonts w:ascii="Times New Roman"/>
          <w:b w:val="false"/>
          <w:i w:val="false"/>
          <w:color w:val="000000"/>
          <w:sz w:val="28"/>
        </w:rPr>
        <w:t>
      1) жұмысшы-құрылысшылардың жалақысы;</w:t>
      </w:r>
    </w:p>
    <w:p>
      <w:pPr>
        <w:spacing w:after="0"/>
        <w:ind w:left="0"/>
        <w:jc w:val="both"/>
      </w:pPr>
      <w:r>
        <w:rPr>
          <w:rFonts w:ascii="Times New Roman"/>
          <w:b w:val="false"/>
          <w:i w:val="false"/>
          <w:color w:val="000000"/>
          <w:sz w:val="28"/>
        </w:rPr>
        <w:t>
      2) құрылыс машиналары мен тетіктерін пайдалану құны;</w:t>
      </w:r>
    </w:p>
    <w:p>
      <w:pPr>
        <w:spacing w:after="0"/>
        <w:ind w:left="0"/>
        <w:jc w:val="both"/>
      </w:pPr>
      <w:r>
        <w:rPr>
          <w:rFonts w:ascii="Times New Roman"/>
          <w:b w:val="false"/>
          <w:i w:val="false"/>
          <w:color w:val="000000"/>
          <w:sz w:val="28"/>
        </w:rPr>
        <w:t>
      3) материалдарды, бұйымдарды және конструкцияларды тасымалдаумен бірге олардың құны;</w:t>
      </w:r>
    </w:p>
    <w:p>
      <w:pPr>
        <w:spacing w:after="0"/>
        <w:ind w:left="0"/>
        <w:jc w:val="both"/>
      </w:pPr>
      <w:r>
        <w:rPr>
          <w:rFonts w:ascii="Times New Roman"/>
          <w:b w:val="false"/>
          <w:i w:val="false"/>
          <w:color w:val="000000"/>
          <w:sz w:val="28"/>
        </w:rPr>
        <w:t>
      4) мердігер жеткізген инженерлік жабдықтың құны ескеріледі.</w:t>
      </w:r>
    </w:p>
    <w:p>
      <w:pPr>
        <w:spacing w:after="0"/>
        <w:ind w:left="0"/>
        <w:jc w:val="both"/>
      </w:pPr>
      <w:r>
        <w:rPr>
          <w:rFonts w:ascii="Times New Roman"/>
          <w:b w:val="false"/>
          <w:i w:val="false"/>
          <w:color w:val="000000"/>
          <w:sz w:val="28"/>
        </w:rPr>
        <w:t>
      Мердігер және тапсырыс беруші жеткізген инженерлік жабдықтың тізбесі сметалық құжаттаманы жасау үшін бастапқы деректердің құрамында тапсырыс беруші бекітетін бөлу ведомосты бойынша айқындалады. Бұл ретте, жеткізушінің инженерлік жабдықты жеткізуі "іске қосу" монтажы шартында жүзеге асырылады.</w:t>
      </w:r>
    </w:p>
    <w:bookmarkStart w:name="z69" w:id="67"/>
    <w:p>
      <w:pPr>
        <w:spacing w:after="0"/>
        <w:ind w:left="0"/>
        <w:jc w:val="both"/>
      </w:pPr>
      <w:r>
        <w:rPr>
          <w:rFonts w:ascii="Times New Roman"/>
          <w:b w:val="false"/>
          <w:i w:val="false"/>
          <w:color w:val="000000"/>
          <w:sz w:val="28"/>
        </w:rPr>
        <w:t>
      60. Тікелей шығындар ресурстық ведомостар бойынша қабылданған ресурстар көлемін осы ресурстардың ағымдағы бағадағы бірлігі құнына көбейту жолымен анықталады.</w:t>
      </w:r>
    </w:p>
    <w:bookmarkEnd w:id="67"/>
    <w:bookmarkStart w:name="z70" w:id="68"/>
    <w:p>
      <w:pPr>
        <w:spacing w:after="0"/>
        <w:ind w:left="0"/>
        <w:jc w:val="both"/>
      </w:pPr>
      <w:r>
        <w:rPr>
          <w:rFonts w:ascii="Times New Roman"/>
          <w:b w:val="false"/>
          <w:i w:val="false"/>
          <w:color w:val="000000"/>
          <w:sz w:val="28"/>
        </w:rPr>
        <w:t>
      61. Сметалық жалақы мынадай түрлерден тұрады:</w:t>
      </w:r>
    </w:p>
    <w:bookmarkEnd w:id="68"/>
    <w:p>
      <w:pPr>
        <w:spacing w:after="0"/>
        <w:ind w:left="0"/>
        <w:jc w:val="both"/>
      </w:pPr>
      <w:r>
        <w:rPr>
          <w:rFonts w:ascii="Times New Roman"/>
          <w:b w:val="false"/>
          <w:i w:val="false"/>
          <w:color w:val="000000"/>
          <w:sz w:val="28"/>
        </w:rPr>
        <w:t>
      1) жұмысшы-құрылысшылардың жалақысы;</w:t>
      </w:r>
    </w:p>
    <w:p>
      <w:pPr>
        <w:spacing w:after="0"/>
        <w:ind w:left="0"/>
        <w:jc w:val="both"/>
      </w:pPr>
      <w:r>
        <w:rPr>
          <w:rFonts w:ascii="Times New Roman"/>
          <w:b w:val="false"/>
          <w:i w:val="false"/>
          <w:color w:val="000000"/>
          <w:sz w:val="28"/>
        </w:rPr>
        <w:t>
      2) машинстердің (құрылыс машиналары мен тетіктерін басқаратын және қызмет көрсететін жұмысшылардың) жалақысы.</w:t>
      </w:r>
    </w:p>
    <w:bookmarkStart w:name="z71" w:id="69"/>
    <w:p>
      <w:pPr>
        <w:spacing w:after="0"/>
        <w:ind w:left="0"/>
        <w:jc w:val="both"/>
      </w:pPr>
      <w:r>
        <w:rPr>
          <w:rFonts w:ascii="Times New Roman"/>
          <w:b w:val="false"/>
          <w:i w:val="false"/>
          <w:color w:val="000000"/>
          <w:sz w:val="28"/>
        </w:rPr>
        <w:t>
      62. Жұмысшы-құрылысшылардың жалақысы тікелей құрылыс және монтаж жұмыстарымен айналысатын жұмысшылардың жалақысын қамтиды. Жұмысшы-құрылысшылардың сметалық жалақысы сметалық тарифтік ставкалардың жинағы бойынша айқындалатын жұмысшы құрылысшылар мен машинистер үшін ресурстық ведомость және адам-сағаттың ағымдағы құны бойынша тиісті еңбек шығындарының негізінде құрылыстағы сметалық жалақының есебі бойынша Мемлекеттік нормативке сәйкес есептеледі.</w:t>
      </w:r>
    </w:p>
    <w:bookmarkEnd w:id="69"/>
    <w:bookmarkStart w:name="z72" w:id="70"/>
    <w:p>
      <w:pPr>
        <w:spacing w:after="0"/>
        <w:ind w:left="0"/>
        <w:jc w:val="both"/>
      </w:pPr>
      <w:r>
        <w:rPr>
          <w:rFonts w:ascii="Times New Roman"/>
          <w:b w:val="false"/>
          <w:i w:val="false"/>
          <w:color w:val="000000"/>
          <w:sz w:val="28"/>
        </w:rPr>
        <w:t>
      63. Машинистердің жалақысы құрылыс машиналары мен тетіктерін пайдалануға арналған шығындар құрамына енгізіледі және сметалық тарифтік ставкалардың жинағы бойынша ағымдағы бағалардағы машиналар мен тетіктердің машина-сағат құнының құрамында есептеледі.</w:t>
      </w:r>
    </w:p>
    <w:bookmarkEnd w:id="70"/>
    <w:bookmarkStart w:name="z73" w:id="71"/>
    <w:p>
      <w:pPr>
        <w:spacing w:after="0"/>
        <w:ind w:left="0"/>
        <w:jc w:val="both"/>
      </w:pPr>
      <w:r>
        <w:rPr>
          <w:rFonts w:ascii="Times New Roman"/>
          <w:b w:val="false"/>
          <w:i w:val="false"/>
          <w:color w:val="000000"/>
          <w:sz w:val="28"/>
        </w:rPr>
        <w:t>
      64. Құрылыс машиналарын пайдалануға арналған шығындар қажетті машиналардың нормативтік қажеттігі (машина-сағатпен) және 1 (бір) машина-сағаттың ағымдағы бағасы негізге алына отырып, айқындалады. Құрылыс машиналары мен тетіктері 1 (бір) машина-сағатының ағымдағы бағасы тиісті кезеңге арналған құрылыс машиналары мен тетіктерін пайдалануға арналған сметалық бағалар жинағы бойынша айқындалады. Құрылыс машиналарын пайдалануға арналған сметалық бағалар құрылыс машиналдарын, тетіктерін және автокөлік құралдарын пайдалануға арналған сметалық нормаларды әзірлеу және қолдану бойынша Мемлекеттік нормативке сәйкес тетіктердің машина-сағатының өзіндік құнын құрайтын ресурстардың ағымдағы құнын калькуляциялау негізінде есептеледі.</w:t>
      </w:r>
    </w:p>
    <w:bookmarkEnd w:id="71"/>
    <w:bookmarkStart w:name="z74" w:id="72"/>
    <w:p>
      <w:pPr>
        <w:spacing w:after="0"/>
        <w:ind w:left="0"/>
        <w:jc w:val="both"/>
      </w:pPr>
      <w:r>
        <w:rPr>
          <w:rFonts w:ascii="Times New Roman"/>
          <w:b w:val="false"/>
          <w:i w:val="false"/>
          <w:color w:val="000000"/>
          <w:sz w:val="28"/>
        </w:rPr>
        <w:t>
      65. Материалдық ресурстардың құны Қазақстан Республикасының өңірлері ағымдағы бағаларда ағымдағы бағалардың мониторингі және құрылыс ресурстарының сметалық бағалары есебі бойынша Мемлекеттік нормативке сәйкес айқындалады және кезекті кезеңге (тоқсанға) арналған құрылыс материалдарына, бұйымдарына және конструкцияларына арналған сметалық бағаларының жинақтарына енгізіледі.</w:t>
      </w:r>
    </w:p>
    <w:bookmarkEnd w:id="72"/>
    <w:bookmarkStart w:name="z75" w:id="73"/>
    <w:p>
      <w:pPr>
        <w:spacing w:after="0"/>
        <w:ind w:left="0"/>
        <w:jc w:val="both"/>
      </w:pPr>
      <w:r>
        <w:rPr>
          <w:rFonts w:ascii="Times New Roman"/>
          <w:b w:val="false"/>
          <w:i w:val="false"/>
          <w:color w:val="000000"/>
          <w:sz w:val="28"/>
        </w:rPr>
        <w:t>
      66. Жеке құрылыс материалдарына арналған бағалардың қолданыстағы жинақтарының тиісті бөлімдерінде болмауы жағдайында қажетті техникалық өлшемдерімен және пайдалану сипаттамаларымен бұйымдарды, олардың құнын өндірушілердің, не оларды ресми түрде білдіретін дистрибьюторлардың кемінде екі баға ұсыныстарынан (прайс-парақтарынан) тұратын тапсырыс беруші қабылдаған шешімдерге сәйкес айқындау қажет. Бұл ретте, прайс-парақтардағы инкомермс терминдеріндегі франко түрі немесе жеткізу шарттарын көрсету міндетті болып табылады.</w:t>
      </w:r>
    </w:p>
    <w:bookmarkEnd w:id="73"/>
    <w:bookmarkStart w:name="z76" w:id="74"/>
    <w:p>
      <w:pPr>
        <w:spacing w:after="0"/>
        <w:ind w:left="0"/>
        <w:jc w:val="both"/>
      </w:pPr>
      <w:r>
        <w:rPr>
          <w:rFonts w:ascii="Times New Roman"/>
          <w:b w:val="false"/>
          <w:i w:val="false"/>
          <w:color w:val="000000"/>
          <w:sz w:val="28"/>
        </w:rPr>
        <w:t>
      67. Тасымалдаудың сметалық құны көлік-логистикалық сызба, жүктің класы мен сипаттамасы, жолдың санаты, көлік құралының типі мен оның жүк көтерімділігін ескере отырып, кезекті кезеңге бекітілген құрылыс үшін жүктерді тасымалдауға арналған сметалық бағалардың жинағы бойынша айқындалады. Құрылысқа арналған жүктерді тасымалдаудың сметалық бағалар жинағы құрылыс үшін жүктерді тасымалдау кезінде көлік шығыстарының шамасын айқындау бойынша Мемлекеттік нормативке сәйкес әзірленеді.</w:t>
      </w:r>
    </w:p>
    <w:bookmarkEnd w:id="74"/>
    <w:bookmarkStart w:name="z77" w:id="75"/>
    <w:p>
      <w:pPr>
        <w:spacing w:after="0"/>
        <w:ind w:left="0"/>
        <w:jc w:val="both"/>
      </w:pPr>
      <w:r>
        <w:rPr>
          <w:rFonts w:ascii="Times New Roman"/>
          <w:b w:val="false"/>
          <w:i w:val="false"/>
          <w:color w:val="000000"/>
          <w:sz w:val="28"/>
        </w:rPr>
        <w:t>
      68. Жобалық деректерге сәйкес конструкцияларды (металл және темірбетон және тағы басқа) бөлшектеу, ғимараттар мен құрылыстарды бұзу, оның нәтижесінде қайтадан пайдалануға жарамды конструкциялар, бұйымдар және материалдар алу жоспарланатын, немесе құрылысқа ілеспелі жекелеген материалдарды (тас, қиыршықтас, ағаш және тағы басқа) алу жүргізілетін жағдайларда, жұмыс құжаттамасына жеке "қолданыстағы құрылыстарды бөлшектеу және бұзу кезінде алу болжанатын қайталап пайдаланылатын және ілеспелі түрде алынатын конструкциялардың, бұйымдардың және материалдардың болжамды көлемінің қайтарымды сомаларды есептеуге арналған ведомосы" қоса беріледі.</w:t>
      </w:r>
    </w:p>
    <w:bookmarkEnd w:id="75"/>
    <w:p>
      <w:pPr>
        <w:spacing w:after="0"/>
        <w:ind w:left="0"/>
        <w:jc w:val="both"/>
      </w:pPr>
      <w:r>
        <w:rPr>
          <w:rFonts w:ascii="Times New Roman"/>
          <w:b w:val="false"/>
          <w:i w:val="false"/>
          <w:color w:val="000000"/>
          <w:sz w:val="28"/>
        </w:rPr>
        <w:t>
      Қолданыстағы құрылыстардың конструкцияларын бөлшектеу және бұзу жұмыстары аяқталғаннан кейін комиссия актісі және қайталап пайдаланылатын және ілеспе түрде алынатын конструкциялар, бұйымдар және материалдар көлемінің іс жүзіндегі ведомосы жасалады.</w:t>
      </w:r>
    </w:p>
    <w:p>
      <w:pPr>
        <w:spacing w:after="0"/>
        <w:ind w:left="0"/>
        <w:jc w:val="both"/>
      </w:pPr>
      <w:r>
        <w:rPr>
          <w:rFonts w:ascii="Times New Roman"/>
          <w:b w:val="false"/>
          <w:i w:val="false"/>
          <w:color w:val="000000"/>
          <w:sz w:val="28"/>
        </w:rPr>
        <w:t>
      Қолданыстағы құрылыстарды бұзу және сыру кезінде алынып, қайтадан пайдаланылатын материалдар, конструкциялар және бұйымдар, сондай-ақ ілеспелі алу материалдары тапсырыс берушінің меншігі болып табылады және ол оны заңнамада белгіленген тәртіппен дербес іске асырады.</w:t>
      </w:r>
    </w:p>
    <w:bookmarkStart w:name="z78" w:id="76"/>
    <w:p>
      <w:pPr>
        <w:spacing w:after="0"/>
        <w:ind w:left="0"/>
        <w:jc w:val="both"/>
      </w:pPr>
      <w:r>
        <w:rPr>
          <w:rFonts w:ascii="Times New Roman"/>
          <w:b w:val="false"/>
          <w:i w:val="false"/>
          <w:color w:val="000000"/>
          <w:sz w:val="28"/>
        </w:rPr>
        <w:t>
      69. Жабдықтың сметалық құны осы жабдықты сатып алуға және объекті жанындағы қоймаға немесе жабдықты монтаждауға беру орнына жеткізуге жұмсалатын барлық шығындардың сомасы ретінде анықталады. Жабдықтың сметалық құнына мыналар енгізіледі:</w:t>
      </w:r>
    </w:p>
    <w:bookmarkEnd w:id="76"/>
    <w:p>
      <w:pPr>
        <w:spacing w:after="0"/>
        <w:ind w:left="0"/>
        <w:jc w:val="both"/>
      </w:pPr>
      <w:r>
        <w:rPr>
          <w:rFonts w:ascii="Times New Roman"/>
          <w:b w:val="false"/>
          <w:i w:val="false"/>
          <w:color w:val="000000"/>
          <w:sz w:val="28"/>
        </w:rPr>
        <w:t>
      1) қосалқы бөлшектердің құнын, ыдыстың құнын қамтитын босатылым бағасы, орама және деректемелер;</w:t>
      </w:r>
    </w:p>
    <w:p>
      <w:pPr>
        <w:spacing w:after="0"/>
        <w:ind w:left="0"/>
        <w:jc w:val="both"/>
      </w:pPr>
      <w:r>
        <w:rPr>
          <w:rFonts w:ascii="Times New Roman"/>
          <w:b w:val="false"/>
          <w:i w:val="false"/>
          <w:color w:val="000000"/>
          <w:sz w:val="28"/>
        </w:rPr>
        <w:t>
      2) көлік шығыстары;</w:t>
      </w:r>
    </w:p>
    <w:p>
      <w:pPr>
        <w:spacing w:after="0"/>
        <w:ind w:left="0"/>
        <w:jc w:val="both"/>
      </w:pPr>
      <w:r>
        <w:rPr>
          <w:rFonts w:ascii="Times New Roman"/>
          <w:b w:val="false"/>
          <w:i w:val="false"/>
          <w:color w:val="000000"/>
          <w:sz w:val="28"/>
        </w:rPr>
        <w:t>
      3) дайындау-қойма шығыстары (тапсырыс берушінің жеткізу жабдығы үшін);</w:t>
      </w:r>
    </w:p>
    <w:p>
      <w:pPr>
        <w:spacing w:after="0"/>
        <w:ind w:left="0"/>
        <w:jc w:val="both"/>
      </w:pPr>
      <w:r>
        <w:rPr>
          <w:rFonts w:ascii="Times New Roman"/>
          <w:b w:val="false"/>
          <w:i w:val="false"/>
          <w:color w:val="000000"/>
          <w:sz w:val="28"/>
        </w:rPr>
        <w:t>
      4) кеден алымдары мен баждары;</w:t>
      </w:r>
    </w:p>
    <w:p>
      <w:pPr>
        <w:spacing w:after="0"/>
        <w:ind w:left="0"/>
        <w:jc w:val="both"/>
      </w:pPr>
      <w:r>
        <w:rPr>
          <w:rFonts w:ascii="Times New Roman"/>
          <w:b w:val="false"/>
          <w:i w:val="false"/>
          <w:color w:val="000000"/>
          <w:sz w:val="28"/>
        </w:rPr>
        <w:t>
      5) шефмонтаждың құны (шефомонтаж жағдайында жеткізілетін жабдық үшін).</w:t>
      </w:r>
    </w:p>
    <w:p>
      <w:pPr>
        <w:spacing w:after="0"/>
        <w:ind w:left="0"/>
        <w:jc w:val="both"/>
      </w:pPr>
      <w:r>
        <w:rPr>
          <w:rFonts w:ascii="Times New Roman"/>
          <w:b w:val="false"/>
          <w:i w:val="false"/>
          <w:color w:val="000000"/>
          <w:sz w:val="28"/>
        </w:rPr>
        <w:t>
      Жабдықтың сметалық құнына енгізілетін кеден баждары мен салықтары Қазақстан Республикасының кеден және салық заңнамасына сәйкес есептеледі.</w:t>
      </w:r>
    </w:p>
    <w:p>
      <w:pPr>
        <w:spacing w:after="0"/>
        <w:ind w:left="0"/>
        <w:jc w:val="both"/>
      </w:pPr>
      <w:r>
        <w:rPr>
          <w:rFonts w:ascii="Times New Roman"/>
          <w:b w:val="false"/>
          <w:i w:val="false"/>
          <w:color w:val="000000"/>
          <w:sz w:val="28"/>
        </w:rPr>
        <w:t>
      Жабдықтың шефмонтажы бойынша қызметтердің құнын өндіруші жеткізушілер фирмада қабылданған нормативтер бойынша өз шығындарын калькуляциялаумен жеке тәртіппен айқындайды және жеке жолмен жабдықтың прайстық құнына енгізіледі.</w:t>
      </w:r>
    </w:p>
    <w:p>
      <w:pPr>
        <w:spacing w:after="0"/>
        <w:ind w:left="0"/>
        <w:jc w:val="both"/>
      </w:pPr>
      <w:r>
        <w:rPr>
          <w:rFonts w:ascii="Times New Roman"/>
          <w:b w:val="false"/>
          <w:i w:val="false"/>
          <w:color w:val="000000"/>
          <w:sz w:val="28"/>
        </w:rPr>
        <w:t>
      Прайс-парақтарда олардың болуы бойынша жоғарыда аталған құрамдастар бойынша жабдықтың жалпы құнын ашып көрсету жабдықты әлеуетті жеткізушілер үшін міндетті талап болып табылады.</w:t>
      </w:r>
    </w:p>
    <w:bookmarkStart w:name="z79" w:id="77"/>
    <w:p>
      <w:pPr>
        <w:spacing w:after="0"/>
        <w:ind w:left="0"/>
        <w:jc w:val="both"/>
      </w:pPr>
      <w:r>
        <w:rPr>
          <w:rFonts w:ascii="Times New Roman"/>
          <w:b w:val="false"/>
          <w:i w:val="false"/>
          <w:color w:val="000000"/>
          <w:sz w:val="28"/>
        </w:rPr>
        <w:t>
      70. Инженерлік жабдықтың құны осы бұйрықпен бекітілген ағымдағы бағалар мониторингі және құрылыс ресурстарының сметалық бағаларының есебі бойынша Мемлекеттік нормативке сәйкес әзірленетін кезекті кезеңге (тоқсанға, жарты жылға) жасалатын инженерлік жабдыққа арналған сметалық бағалардың жинақтары бойынша қабылданады.</w:t>
      </w:r>
    </w:p>
    <w:bookmarkEnd w:id="77"/>
    <w:p>
      <w:pPr>
        <w:spacing w:after="0"/>
        <w:ind w:left="0"/>
        <w:jc w:val="both"/>
      </w:pPr>
      <w:r>
        <w:rPr>
          <w:rFonts w:ascii="Times New Roman"/>
          <w:b w:val="false"/>
          <w:i w:val="false"/>
          <w:color w:val="000000"/>
          <w:sz w:val="28"/>
        </w:rPr>
        <w:t>
      Жинақтарда бағалар болмаған кезде инженерлік жабдықтың құны өндіруші зауыттардың деректері бойынша, кемінде екі өндірушінің, не оларды ресми түрде білдіретін дистрибьюторлардың прайс-парақтары бойынша жобаға енгізілген жабдықтың тапсырыс беруші бекіткен бағасын және бәсекеге қабілеттілігін салыстыру (техникалық және сапалық және пайдалану сипаттамаларын салыстыру) нұсқаларының негізінде анықталады. Импорттық өндірістің инженерлік жабдығының позициялары бойынша әлеуетті жеткізушілер үшін сұрау салудың (сұрау салу парақтарының, конкурсқа қатысуға арналған хаттар мен шақырулардың) міндетті шарты жабдықтың жалпы прайстық құнына көлік шығындарын енгізе отырып, объект маңындағы қоймаға дейін жабдықты жеткізу болып табылады. Прайс-парақтарда инкотермс терминдеріндегі жеткізу шарты, сондай-ақ, мынадай құрамдастар бойынша жабдықтың жалпы құнын ашып көрсету көрсетілуі тиіс: босатылым бағасы, көлік шығыстары, кеден баждары және салықтар. Жеткізушіні таңдау, прайс-парақтар бойынша инженерлік жабдықтың типі, маркасы және құны бойынша тапсырыс берушінің бекітілген шешімдерін бастапқы деректер ретінде жобалау ұйымы ұсынады.</w:t>
      </w:r>
    </w:p>
    <w:bookmarkStart w:name="z80" w:id="78"/>
    <w:p>
      <w:pPr>
        <w:spacing w:after="0"/>
        <w:ind w:left="0"/>
        <w:jc w:val="both"/>
      </w:pPr>
      <w:r>
        <w:rPr>
          <w:rFonts w:ascii="Times New Roman"/>
          <w:b w:val="false"/>
          <w:i w:val="false"/>
          <w:color w:val="000000"/>
          <w:sz w:val="28"/>
        </w:rPr>
        <w:t>
      71. Құрылыс объектілері үшін технологиялық жабдықтың, жиһаздың және мүкәммалдың құны мониторинг нәтижелері бойынша, дайындаушы зауыттардың ұсыныстарының сұрау салулары немесе өндірушілердің немесе олардың ресми дистрибьютерлерінің жабдықты, жиһазды және мүкәммалды жеткізуге арналған конкурс нәтижелері негізінде орталық мемлекеттік органдардың және олардың ведомстволарының қызмет саласына сәйкес жүзеге асырылатын техникалық саясат шеңберінде айқындалады. Сұрау салу немесе конкурс шарттары бойынша технологиялық жабдықтың және мүкәммалдың прайстық құны олардың объект маңы қоймасына дейін жеткізуді, ал жиһаз бойынша жобалау орнына жеткізуді қамтуы тиіс. Прайс-парақтарда инкотермс терминдеріндегі жеткізу шарты және мынадай құрамдастар бойынша жабдықтың жалпы құнын ашып көрсету көрсетілуі тиіс: босатылым бағасы, көлік шығыстары және салықтар, ал жиһаз бойынша оларды құрастыру және орнына қою жөніндегі қызметтердің құны көрсетілуі тиіс.</w:t>
      </w:r>
    </w:p>
    <w:bookmarkEnd w:id="78"/>
    <w:p>
      <w:pPr>
        <w:spacing w:after="0"/>
        <w:ind w:left="0"/>
        <w:jc w:val="both"/>
      </w:pPr>
      <w:r>
        <w:rPr>
          <w:rFonts w:ascii="Times New Roman"/>
          <w:b w:val="false"/>
          <w:i w:val="false"/>
          <w:color w:val="000000"/>
          <w:sz w:val="28"/>
        </w:rPr>
        <w:t>
      Технологиялық жабдықты, жиһазды және миүкәммалды, сондай-ақ, олардың әлеуетті жеткізушілерін-өндірушілерін таңдауды жобалауды бастағанға дейін немесе жобаның сметалық бөлімін әзірлеудің басталуына дейін жобалау процесінде алдын ала тапсырыс беруші жүзеге асырады. Технологиялық жабдықтың, жиһаздың және мүкәммалдың құнын шығыс деректері ретінде жобалау ұйымың тапсырыс берушісі ұсынады.</w:t>
      </w:r>
    </w:p>
    <w:p>
      <w:pPr>
        <w:spacing w:after="0"/>
        <w:ind w:left="0"/>
        <w:jc w:val="both"/>
      </w:pPr>
      <w:r>
        <w:rPr>
          <w:rFonts w:ascii="Times New Roman"/>
          <w:b w:val="false"/>
          <w:i w:val="false"/>
          <w:color w:val="000000"/>
          <w:sz w:val="28"/>
        </w:rPr>
        <w:t>
      Құрылыс объектілері үшін тапсырыстарды орналастыру, технологиялық жабдықты, жиһазды және мүкәммалды сатып алу және жеткізу тапсырыс берушінің айрықша құзыретіне жатады.</w:t>
      </w:r>
    </w:p>
    <w:bookmarkStart w:name="z81" w:id="79"/>
    <w:p>
      <w:pPr>
        <w:spacing w:after="0"/>
        <w:ind w:left="0"/>
        <w:jc w:val="both"/>
      </w:pPr>
      <w:r>
        <w:rPr>
          <w:rFonts w:ascii="Times New Roman"/>
          <w:b w:val="false"/>
          <w:i w:val="false"/>
          <w:color w:val="000000"/>
          <w:sz w:val="28"/>
        </w:rPr>
        <w:t>
      72. Көлік шығыстары жабдықты объект жанындағы қоймаға жеткізу жөніндегі барлық шығындарды қамтиды. Прайстық құны объект маңы қоймасына дейін жеткізуді қамтитын позицияларды қоспағанда жабдық бойынша көлік шығыстары жеткізудің көлік кестесіне сәйке құрылыс үшін жүктерді тасымалдауға арналған сметалық бағалар жинағын кезекті кезеңге арналған бекітілген бойынша жабдықтың 1 тонна брутто салмағына жұмсалған көлік шығындарын калькуляциялау арқылы анықталады.</w:t>
      </w:r>
    </w:p>
    <w:bookmarkEnd w:id="79"/>
    <w:bookmarkStart w:name="z82" w:id="80"/>
    <w:p>
      <w:pPr>
        <w:spacing w:after="0"/>
        <w:ind w:left="0"/>
        <w:jc w:val="both"/>
      </w:pPr>
      <w:r>
        <w:rPr>
          <w:rFonts w:ascii="Times New Roman"/>
          <w:b w:val="false"/>
          <w:i w:val="false"/>
          <w:color w:val="000000"/>
          <w:sz w:val="28"/>
        </w:rPr>
        <w:t>
      73. Дайындау-қойма шығыстары жеткізу тапсырыстарын орналастырумен; жабдықты қабылдаумен, есепке алумен, қоймада сақтаумен; жабдықты ревизиялаумен, дайындаумен және монтаждауға берумен байланысты шығындарды қамтиды.</w:t>
      </w:r>
    </w:p>
    <w:bookmarkEnd w:id="80"/>
    <w:p>
      <w:pPr>
        <w:spacing w:after="0"/>
        <w:ind w:left="0"/>
        <w:jc w:val="both"/>
      </w:pPr>
      <w:r>
        <w:rPr>
          <w:rFonts w:ascii="Times New Roman"/>
          <w:b w:val="false"/>
          <w:i w:val="false"/>
          <w:color w:val="000000"/>
          <w:sz w:val="28"/>
        </w:rPr>
        <w:t>
      Дайындау-қойма шығыстары тапсырыс берушінің жеткізу жабдығы бойынша франко-объект маңы қоймасының жабдығы құнынан 1,2% мөлшерінде айқындалады.</w:t>
      </w:r>
    </w:p>
    <w:p>
      <w:pPr>
        <w:spacing w:after="0"/>
        <w:ind w:left="0"/>
        <w:jc w:val="both"/>
      </w:pPr>
      <w:r>
        <w:rPr>
          <w:rFonts w:ascii="Times New Roman"/>
          <w:b w:val="false"/>
          <w:i w:val="false"/>
          <w:color w:val="000000"/>
          <w:sz w:val="28"/>
        </w:rPr>
        <w:t>
      Мердігер жеткізген инженерлік жабдық бойынша дайындау-қойма шығыстары екінші деңгейдегі үстеме шығындарына арналған қаражат есебінен өтеледі.</w:t>
      </w:r>
    </w:p>
    <w:bookmarkStart w:name="z83" w:id="81"/>
    <w:p>
      <w:pPr>
        <w:spacing w:after="0"/>
        <w:ind w:left="0"/>
        <w:jc w:val="both"/>
      </w:pPr>
      <w:r>
        <w:rPr>
          <w:rFonts w:ascii="Times New Roman"/>
          <w:b w:val="false"/>
          <w:i w:val="false"/>
          <w:color w:val="000000"/>
          <w:sz w:val="28"/>
        </w:rPr>
        <w:t>
      74. Негізгі қорларда есепте тұратын және бұзу және қайта жөнделетін немесе техникалық қайта жарақтандырылатын жұмыс істеп тұрған кәсіпорынның шегінде салынып жатқан (қайта жаңартылатын) ғимаратқа көшіру жоспарланып отырған жабдықты пайдалану кезінде, жергілікті сметаларда тек қана бөлшектеу және қайта монтаждау қаражаты көзделеді, ал жабдықтың өзінің теңгерімдік құны көрсетілмейді.</w:t>
      </w:r>
    </w:p>
    <w:bookmarkEnd w:id="81"/>
    <w:bookmarkStart w:name="z84" w:id="82"/>
    <w:p>
      <w:pPr>
        <w:spacing w:after="0"/>
        <w:ind w:left="0"/>
        <w:jc w:val="both"/>
      </w:pPr>
      <w:r>
        <w:rPr>
          <w:rFonts w:ascii="Times New Roman"/>
          <w:b w:val="false"/>
          <w:i w:val="false"/>
          <w:color w:val="000000"/>
          <w:sz w:val="28"/>
        </w:rPr>
        <w:t>
      75. Технологиялық және инженерлік жабдықтың барлық түрлері шартта ескертілген мерзімде жабдықтың пайдалану режиміндегі жұмыс қабілетіне кепілдікті қоса алғанда, жеткізушінің тиісті кепілдіктері бар толық жинақталған түрде жеткізілуге тиіс.</w:t>
      </w:r>
    </w:p>
    <w:bookmarkEnd w:id="82"/>
    <w:bookmarkStart w:name="z85" w:id="83"/>
    <w:p>
      <w:pPr>
        <w:spacing w:after="0"/>
        <w:ind w:left="0"/>
        <w:jc w:val="both"/>
      </w:pPr>
      <w:r>
        <w:rPr>
          <w:rFonts w:ascii="Times New Roman"/>
          <w:b w:val="false"/>
          <w:i w:val="false"/>
          <w:color w:val="000000"/>
          <w:sz w:val="28"/>
        </w:rPr>
        <w:t>
      76. Жабдықты жеткізушілерді таңдау кезінде және жабдықтың ағымдағы сметалық бағалары жинақтарына инженерлік жабдықты қосқан кезде толығымен жинақталған жабдықты жеткізуді, технологиялық жабдықты шефмонтаждауды, жөндеуді және іске қосуды ұсынатын (кешенді қызметтерге кепілдік беретін) өндіруші-жеткізушілерге басымдық беріледі.</w:t>
      </w:r>
    </w:p>
    <w:bookmarkEnd w:id="83"/>
    <w:bookmarkStart w:name="z86" w:id="84"/>
    <w:p>
      <w:pPr>
        <w:spacing w:after="0"/>
        <w:ind w:left="0"/>
        <w:jc w:val="both"/>
      </w:pPr>
      <w:r>
        <w:rPr>
          <w:rFonts w:ascii="Times New Roman"/>
          <w:b w:val="false"/>
          <w:i w:val="false"/>
          <w:color w:val="000000"/>
          <w:sz w:val="28"/>
        </w:rPr>
        <w:t>
      77. Технологиялық және инженерлік жабдықтың барлық түрлерін монтаж жұмыстары жабдықты бос режимде және жүктемемен жеке сынақ жүргізу, монтаждалған жабдықты "кілтін ұстатып" тапсыру арқылы орындалуға тиіс, бұл жабдықты монтаждауға арналған сметалық нормаларда ескеріледі.</w:t>
      </w:r>
    </w:p>
    <w:bookmarkEnd w:id="84"/>
    <w:bookmarkStart w:name="z87" w:id="85"/>
    <w:p>
      <w:pPr>
        <w:spacing w:after="0"/>
        <w:ind w:left="0"/>
        <w:jc w:val="both"/>
      </w:pPr>
      <w:r>
        <w:rPr>
          <w:rFonts w:ascii="Times New Roman"/>
          <w:b w:val="false"/>
          <w:i w:val="false"/>
          <w:color w:val="000000"/>
          <w:sz w:val="28"/>
        </w:rPr>
        <w:t>
      78. Құрылыстағы үстеме шығындар осы бұйрықпен бекітілген құрылыстағы үстеме шығындардың шамасын айқындау бойынша Мемлекеттік нормативке сәйкес айқындалады.</w:t>
      </w:r>
    </w:p>
    <w:bookmarkEnd w:id="85"/>
    <w:bookmarkStart w:name="z88" w:id="86"/>
    <w:p>
      <w:pPr>
        <w:spacing w:after="0"/>
        <w:ind w:left="0"/>
        <w:jc w:val="both"/>
      </w:pPr>
      <w:r>
        <w:rPr>
          <w:rFonts w:ascii="Times New Roman"/>
          <w:b w:val="false"/>
          <w:i w:val="false"/>
          <w:color w:val="000000"/>
          <w:sz w:val="28"/>
        </w:rPr>
        <w:t>
      79. Сметалық пайда тікелей шығындар және үстеме шығындар сомасының 8% мөлшерінде анықталады.</w:t>
      </w:r>
    </w:p>
    <w:bookmarkEnd w:id="86"/>
    <w:bookmarkStart w:name="z89" w:id="87"/>
    <w:p>
      <w:pPr>
        <w:spacing w:after="0"/>
        <w:ind w:left="0"/>
        <w:jc w:val="both"/>
      </w:pPr>
      <w:r>
        <w:rPr>
          <w:rFonts w:ascii="Times New Roman"/>
          <w:b w:val="false"/>
          <w:i w:val="false"/>
          <w:color w:val="000000"/>
          <w:sz w:val="28"/>
        </w:rPr>
        <w:t xml:space="preserve">
      80. Объектілік сметалар осы Мемлекеттік нормативке </w:t>
      </w:r>
      <w:r>
        <w:rPr>
          <w:rFonts w:ascii="Times New Roman"/>
          <w:b w:val="false"/>
          <w:i w:val="false"/>
          <w:color w:val="000000"/>
          <w:sz w:val="28"/>
        </w:rPr>
        <w:t>5-қосымшада</w:t>
      </w:r>
      <w:r>
        <w:rPr>
          <w:rFonts w:ascii="Times New Roman"/>
          <w:b w:val="false"/>
          <w:i w:val="false"/>
          <w:color w:val="000000"/>
          <w:sz w:val="28"/>
        </w:rPr>
        <w:t xml:space="preserve"> келтірілген нысан бойынша жасалады. Объектілік сметалар "құрылыс-монтаж жұмыстары", "мердігер жеткізген инженерлік жабдық", "өзге де шығындар" сметалық құнының тиісті бағандары бойынша жұмыстар мен шығындарды топтастыра отырып, жергілікті ресурстық сметалардың деректерін жиынтықтау арқылы тұтастай алғанда объектілерге жасалады. Объектілік смета қорытындысы бойынша анықтама ретінде Жиынтық сметалық есептің № 2 жолына егізілетін тапсырыс беруші жеткізген жабдықтың, жиһаздың және мүкәммалдың құны көрсетіледі.</w:t>
      </w:r>
    </w:p>
    <w:bookmarkEnd w:id="87"/>
    <w:p>
      <w:pPr>
        <w:spacing w:after="0"/>
        <w:ind w:left="0"/>
        <w:jc w:val="both"/>
      </w:pPr>
      <w:r>
        <w:rPr>
          <w:rFonts w:ascii="Times New Roman"/>
          <w:b w:val="false"/>
          <w:i w:val="false"/>
          <w:color w:val="000000"/>
          <w:sz w:val="28"/>
        </w:rPr>
        <w:t>
      Объектілік сметаларда жергілікті ресурстық сметалардың деректері бойынша нормативтік еңбекті қажетсіну және сметалық жалақы көрсетіледі.</w:t>
      </w:r>
    </w:p>
    <w:p>
      <w:pPr>
        <w:spacing w:after="0"/>
        <w:ind w:left="0"/>
        <w:jc w:val="both"/>
      </w:pPr>
      <w:r>
        <w:rPr>
          <w:rFonts w:ascii="Times New Roman"/>
          <w:b w:val="false"/>
          <w:i w:val="false"/>
          <w:color w:val="000000"/>
          <w:sz w:val="28"/>
        </w:rPr>
        <w:t>
      Егер объектінің құны бір жергілікті ресурстық смета бойынша анықталуы мүмкін болса, онда объектілік смета жасалмайды.</w:t>
      </w:r>
    </w:p>
    <w:p>
      <w:pPr>
        <w:spacing w:after="0"/>
        <w:ind w:left="0"/>
        <w:jc w:val="both"/>
      </w:pPr>
      <w:r>
        <w:rPr>
          <w:rFonts w:ascii="Times New Roman"/>
          <w:b w:val="false"/>
          <w:i w:val="false"/>
          <w:color w:val="000000"/>
          <w:sz w:val="28"/>
        </w:rPr>
        <w:t>
      Объектілік сметаға құрылысты ұйымдастыру жобасын негіздеу кезінде, сондай-ақ мұнаралы крандардың астына рельс жолдарын орнатуға жұмсалатын шығындар қосылады. Оларды құрастыруға жұмсалатын шығындар № 46 "Ғимараттар мен құрылыстарды қайта жөндеу жөніндегі құрылыс жұмыстары" бөлімі, "Мұнаралы крандарға арналған кранасты жолдары" деген 08 кіші бөлімінің тиісті нормалары бойынша жергілікті ресурстық сметалық есеппен анықталады.</w:t>
      </w:r>
    </w:p>
    <w:bookmarkStart w:name="z90" w:id="88"/>
    <w:p>
      <w:pPr>
        <w:spacing w:after="0"/>
        <w:ind w:left="0"/>
        <w:jc w:val="both"/>
      </w:pPr>
      <w:r>
        <w:rPr>
          <w:rFonts w:ascii="Times New Roman"/>
          <w:b w:val="false"/>
          <w:i w:val="false"/>
          <w:color w:val="000000"/>
          <w:sz w:val="28"/>
        </w:rPr>
        <w:t>
      81. Жергілікті және объектілік ресурстық сметалық есептер жергілікті және объектілік ресурстық сметалардың орнына оларға ұқсас тәртіппен ірілендірілген сметалық нормалары негізінде әзірленеді және нақтылауға жатады.</w:t>
      </w:r>
    </w:p>
    <w:bookmarkEnd w:id="88"/>
    <w:p>
      <w:pPr>
        <w:spacing w:after="0"/>
        <w:ind w:left="0"/>
        <w:jc w:val="both"/>
      </w:pPr>
      <w:r>
        <w:rPr>
          <w:rFonts w:ascii="Times New Roman"/>
          <w:b w:val="false"/>
          <w:i w:val="false"/>
          <w:color w:val="000000"/>
          <w:sz w:val="28"/>
        </w:rPr>
        <w:t>
      Кейіннен құрылыс барысында нақтыланған жұмыс көлемдерінің негізінде жергілікті және объектілік ресурстық сметалар жасалады.</w:t>
      </w:r>
    </w:p>
    <w:bookmarkStart w:name="z91" w:id="89"/>
    <w:p>
      <w:pPr>
        <w:spacing w:after="0"/>
        <w:ind w:left="0"/>
        <w:jc w:val="both"/>
      </w:pPr>
      <w:r>
        <w:rPr>
          <w:rFonts w:ascii="Times New Roman"/>
          <w:b w:val="false"/>
          <w:i w:val="false"/>
          <w:color w:val="000000"/>
          <w:sz w:val="28"/>
        </w:rPr>
        <w:t>
      82. Шығындардың жеке түрлеріне арналған сметалық есептер, егер шығындардың осы түрлері сметалық нормативтерде ескерілмесе, уәкілетті орган белгілеген тәртіппен ағымдағы бағалардағы осы шығындардың құнын калькуляциялау жолымен жасалады. Толық сметалық құннан проценттерде көрсетілетін шығындардың жеке түрлеріне нормалар болған кезде сметалық есептер жасалмайды.</w:t>
      </w:r>
    </w:p>
    <w:bookmarkEnd w:id="89"/>
    <w:bookmarkStart w:name="z92" w:id="90"/>
    <w:p>
      <w:pPr>
        <w:spacing w:after="0"/>
        <w:ind w:left="0"/>
        <w:jc w:val="both"/>
      </w:pPr>
      <w:r>
        <w:rPr>
          <w:rFonts w:ascii="Times New Roman"/>
          <w:b w:val="false"/>
          <w:i w:val="false"/>
          <w:color w:val="000000"/>
          <w:sz w:val="28"/>
        </w:rPr>
        <w:t>
      83. Құрылыс құнының сметалық есебі ағымдағы бағада жасалады.</w:t>
      </w:r>
    </w:p>
    <w:bookmarkEnd w:id="90"/>
    <w:p>
      <w:pPr>
        <w:spacing w:after="0"/>
        <w:ind w:left="0"/>
        <w:jc w:val="both"/>
      </w:pPr>
      <w:r>
        <w:rPr>
          <w:rFonts w:ascii="Times New Roman"/>
          <w:b w:val="false"/>
          <w:i w:val="false"/>
          <w:color w:val="000000"/>
          <w:sz w:val="28"/>
        </w:rPr>
        <w:t>
      Кәсіпорынды, ғимаратты, құрылысты немесе оның кезегін салу жобасына құрылыс құнының сметалық есебі осы Мемлекеттік нормативке 6-қосымшада келтірілген нысан бойынша жасалады.</w:t>
      </w:r>
    </w:p>
    <w:p>
      <w:pPr>
        <w:spacing w:after="0"/>
        <w:ind w:left="0"/>
        <w:jc w:val="both"/>
      </w:pPr>
      <w:r>
        <w:rPr>
          <w:rFonts w:ascii="Times New Roman"/>
          <w:b w:val="false"/>
          <w:i w:val="false"/>
          <w:color w:val="000000"/>
          <w:sz w:val="28"/>
        </w:rPr>
        <w:t>
      Оған тапсырыс беруші жеткізген жабдықты, жиһазды және мүкәммалды сатып алудың сметалық есептерін қоспағанда, барлық объектілік сметалар мен есептер, сондай-ақ, шығындардың жеке түрлеріне сметалық есептер бойынша қорытындылар жеке жолдармен енгізіледі.</w:t>
      </w:r>
    </w:p>
    <w:p>
      <w:pPr>
        <w:spacing w:after="0"/>
        <w:ind w:left="0"/>
        <w:jc w:val="both"/>
      </w:pPr>
      <w:r>
        <w:rPr>
          <w:rFonts w:ascii="Times New Roman"/>
          <w:b w:val="false"/>
          <w:i w:val="false"/>
          <w:color w:val="000000"/>
          <w:sz w:val="28"/>
        </w:rPr>
        <w:t>
      Кәсіпорындарды, ғимараттар мен құрылыстарды салу құнының сметалық есебі позицияларының көрсетілген сметалық құжаттардың нөміріне сілтемесі болуға тиіс. Жобада көзделген әрбір объектінің сметалық құны сметалық құнды білдіретін: "құрылыс-монтаж жұмыстары"; "мердігер жеткізген инженерлік жабдық"; "өзге де шығындар", "жалпы сметалық құн" бағандары бойынша бөлінеді.</w:t>
      </w:r>
    </w:p>
    <w:bookmarkStart w:name="z93" w:id="91"/>
    <w:p>
      <w:pPr>
        <w:spacing w:after="0"/>
        <w:ind w:left="0"/>
        <w:jc w:val="both"/>
      </w:pPr>
      <w:r>
        <w:rPr>
          <w:rFonts w:ascii="Times New Roman"/>
          <w:b w:val="false"/>
          <w:i w:val="false"/>
          <w:color w:val="000000"/>
          <w:sz w:val="28"/>
        </w:rPr>
        <w:t>
      84. Құрылыс құнының сметалық есептерінде қаражат мынадай тараулар бойынша бөлінеді:</w:t>
      </w:r>
    </w:p>
    <w:bookmarkEnd w:id="91"/>
    <w:p>
      <w:pPr>
        <w:spacing w:after="0"/>
        <w:ind w:left="0"/>
        <w:jc w:val="both"/>
      </w:pPr>
      <w:r>
        <w:rPr>
          <w:rFonts w:ascii="Times New Roman"/>
          <w:b w:val="false"/>
          <w:i w:val="false"/>
          <w:color w:val="000000"/>
          <w:sz w:val="28"/>
        </w:rPr>
        <w:t>
      1-тарау. Мердігер орындайтын жұмыстардың бөлігінде құрылыс аумағындағы дайындық жұмыстарына жұмсалатын шығындар.</w:t>
      </w:r>
    </w:p>
    <w:p>
      <w:pPr>
        <w:spacing w:after="0"/>
        <w:ind w:left="0"/>
        <w:jc w:val="both"/>
      </w:pPr>
      <w:r>
        <w:rPr>
          <w:rFonts w:ascii="Times New Roman"/>
          <w:b w:val="false"/>
          <w:i w:val="false"/>
          <w:color w:val="000000"/>
          <w:sz w:val="28"/>
        </w:rPr>
        <w:t>
      2-тарау. Құрылыстың негізгі объектілері.</w:t>
      </w:r>
    </w:p>
    <w:p>
      <w:pPr>
        <w:spacing w:after="0"/>
        <w:ind w:left="0"/>
        <w:jc w:val="both"/>
      </w:pPr>
      <w:r>
        <w:rPr>
          <w:rFonts w:ascii="Times New Roman"/>
          <w:b w:val="false"/>
          <w:i w:val="false"/>
          <w:color w:val="000000"/>
          <w:sz w:val="28"/>
        </w:rPr>
        <w:t>
      3-тарау. Қосалқы және қызмет көрсету мақсатындағы объектілер.</w:t>
      </w:r>
    </w:p>
    <w:p>
      <w:pPr>
        <w:spacing w:after="0"/>
        <w:ind w:left="0"/>
        <w:jc w:val="both"/>
      </w:pPr>
      <w:r>
        <w:rPr>
          <w:rFonts w:ascii="Times New Roman"/>
          <w:b w:val="false"/>
          <w:i w:val="false"/>
          <w:color w:val="000000"/>
          <w:sz w:val="28"/>
        </w:rPr>
        <w:t>
      4-тарау. Энергетика шаруашылығы объектілері.</w:t>
      </w:r>
    </w:p>
    <w:p>
      <w:pPr>
        <w:spacing w:after="0"/>
        <w:ind w:left="0"/>
        <w:jc w:val="both"/>
      </w:pPr>
      <w:r>
        <w:rPr>
          <w:rFonts w:ascii="Times New Roman"/>
          <w:b w:val="false"/>
          <w:i w:val="false"/>
          <w:color w:val="000000"/>
          <w:sz w:val="28"/>
        </w:rPr>
        <w:t>
      5-тарау. Көлік шаруашылығы және байланыс объектілері.</w:t>
      </w:r>
    </w:p>
    <w:p>
      <w:pPr>
        <w:spacing w:after="0"/>
        <w:ind w:left="0"/>
        <w:jc w:val="both"/>
      </w:pPr>
      <w:r>
        <w:rPr>
          <w:rFonts w:ascii="Times New Roman"/>
          <w:b w:val="false"/>
          <w:i w:val="false"/>
          <w:color w:val="000000"/>
          <w:sz w:val="28"/>
        </w:rPr>
        <w:t>
      6-тарау. Сыртқы желілер және сумен жабдықтау, кәріз, жылумен жабдықтау және газбен жабдықтау құрылыстары.</w:t>
      </w:r>
    </w:p>
    <w:p>
      <w:pPr>
        <w:spacing w:after="0"/>
        <w:ind w:left="0"/>
        <w:jc w:val="both"/>
      </w:pPr>
      <w:r>
        <w:rPr>
          <w:rFonts w:ascii="Times New Roman"/>
          <w:b w:val="false"/>
          <w:i w:val="false"/>
          <w:color w:val="000000"/>
          <w:sz w:val="28"/>
        </w:rPr>
        <w:t>
      7-тарау. Аумақты абаттандыру және көгалдандыру.</w:t>
      </w:r>
    </w:p>
    <w:p>
      <w:pPr>
        <w:spacing w:after="0"/>
        <w:ind w:left="0"/>
        <w:jc w:val="both"/>
      </w:pPr>
      <w:r>
        <w:rPr>
          <w:rFonts w:ascii="Times New Roman"/>
          <w:b w:val="false"/>
          <w:i w:val="false"/>
          <w:color w:val="000000"/>
          <w:sz w:val="28"/>
        </w:rPr>
        <w:t>
      8-тарау. Уақытша ғимараттар мен құрылыстар.</w:t>
      </w:r>
    </w:p>
    <w:p>
      <w:pPr>
        <w:spacing w:after="0"/>
        <w:ind w:left="0"/>
        <w:jc w:val="both"/>
      </w:pPr>
      <w:r>
        <w:rPr>
          <w:rFonts w:ascii="Times New Roman"/>
          <w:b w:val="false"/>
          <w:i w:val="false"/>
          <w:color w:val="000000"/>
          <w:sz w:val="28"/>
        </w:rPr>
        <w:t>
      9-тарау. Мердігерге қатысты бөлікте құрылысқа жұмсалатын қосымша шығындар.</w:t>
      </w:r>
    </w:p>
    <w:p>
      <w:pPr>
        <w:spacing w:after="0"/>
        <w:ind w:left="0"/>
        <w:jc w:val="both"/>
      </w:pPr>
      <w:r>
        <w:rPr>
          <w:rFonts w:ascii="Times New Roman"/>
          <w:b w:val="false"/>
          <w:i w:val="false"/>
          <w:color w:val="000000"/>
          <w:sz w:val="28"/>
        </w:rPr>
        <w:t>
      Тиісті тарауда көзделетін объектілер, жұмыстар және шығындар болмаған жағдайда, бұл тарау алдыңғы тараулардың нөмірлері өзгертілмей өткізіледі.</w:t>
      </w:r>
    </w:p>
    <w:p>
      <w:pPr>
        <w:spacing w:after="0"/>
        <w:ind w:left="0"/>
        <w:jc w:val="both"/>
      </w:pPr>
      <w:r>
        <w:rPr>
          <w:rFonts w:ascii="Times New Roman"/>
          <w:b w:val="false"/>
          <w:i w:val="false"/>
          <w:color w:val="000000"/>
          <w:sz w:val="28"/>
        </w:rPr>
        <w:t>
      Тараулардың құрылымы, сондай-ақ, желілік құрылыс объектілері үшін және құрылыстың басқа да арнайы түрлері үшін құрылыс құнының сметалық есебінің тараулары бойынша қаражатты бөлу олардың ерекшеліктеріне сәйкес қалыптастырылады.</w:t>
      </w:r>
    </w:p>
    <w:p>
      <w:pPr>
        <w:spacing w:after="0"/>
        <w:ind w:left="0"/>
        <w:jc w:val="both"/>
      </w:pPr>
      <w:r>
        <w:rPr>
          <w:rFonts w:ascii="Times New Roman"/>
          <w:b w:val="false"/>
          <w:i w:val="false"/>
          <w:color w:val="000000"/>
          <w:sz w:val="28"/>
        </w:rPr>
        <w:t xml:space="preserve">
      "Құрылыс аумағындағы дайындық жұмыстарына жұмсалатын шығындар" деген 1-тарауға мердігер орындайтын құрылыс салынатын аумақты бөлумен және игерумен байланысты жұмыстар мен шығындарға жұмсалатын қаражат қосылады. Мердігер орындайтын және құрылыс құнының сметалық есебінің 1-тарауына қосылатын өзге де жұмыстар мен шығындар тізбесі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келтіріледі.</w:t>
      </w:r>
    </w:p>
    <w:p>
      <w:pPr>
        <w:spacing w:after="0"/>
        <w:ind w:left="0"/>
        <w:jc w:val="both"/>
      </w:pPr>
      <w:r>
        <w:rPr>
          <w:rFonts w:ascii="Times New Roman"/>
          <w:b w:val="false"/>
          <w:i w:val="false"/>
          <w:color w:val="000000"/>
          <w:sz w:val="28"/>
        </w:rPr>
        <w:t>
      "Құрылыстың негізгі объектілері" деген 2-тарауға негізгі мақсаттағы ғимараттар, құрылыстар және жұмыс түрлері бойынша мердігерлік құрылыс-монтаж жұмыстарының, шығындар мен қызметтердің сметалық құны енгізіледі.</w:t>
      </w:r>
    </w:p>
    <w:p>
      <w:pPr>
        <w:spacing w:after="0"/>
        <w:ind w:left="0"/>
        <w:jc w:val="both"/>
      </w:pPr>
      <w:r>
        <w:rPr>
          <w:rFonts w:ascii="Times New Roman"/>
          <w:b w:val="false"/>
          <w:i w:val="false"/>
          <w:color w:val="000000"/>
          <w:sz w:val="28"/>
        </w:rPr>
        <w:t>
      Бұл қаражат 4-7-бағандарға енгізіледі.</w:t>
      </w:r>
    </w:p>
    <w:p>
      <w:pPr>
        <w:spacing w:after="0"/>
        <w:ind w:left="0"/>
        <w:jc w:val="both"/>
      </w:pPr>
      <w:r>
        <w:rPr>
          <w:rFonts w:ascii="Times New Roman"/>
          <w:b w:val="false"/>
          <w:i w:val="false"/>
          <w:color w:val="000000"/>
          <w:sz w:val="28"/>
        </w:rPr>
        <w:t>
      "Қосалқы және қызмет көрсету мақсатындағы объектілер" деген 3-тарауға объектілер бойынша мердігерлік құрылыс-монтаж жұмыстарының, шығындар мен қызметтердің сметалық құны енгізіледі:</w:t>
      </w:r>
    </w:p>
    <w:p>
      <w:pPr>
        <w:spacing w:after="0"/>
        <w:ind w:left="0"/>
        <w:jc w:val="both"/>
      </w:pPr>
      <w:r>
        <w:rPr>
          <w:rFonts w:ascii="Times New Roman"/>
          <w:b w:val="false"/>
          <w:i w:val="false"/>
          <w:color w:val="000000"/>
          <w:sz w:val="28"/>
        </w:rPr>
        <w:t>
      Өнеркәсіптік құрылыс үшін:</w:t>
      </w:r>
    </w:p>
    <w:p>
      <w:pPr>
        <w:spacing w:after="0"/>
        <w:ind w:left="0"/>
        <w:jc w:val="both"/>
      </w:pPr>
      <w:r>
        <w:rPr>
          <w:rFonts w:ascii="Times New Roman"/>
          <w:b w:val="false"/>
          <w:i w:val="false"/>
          <w:color w:val="000000"/>
          <w:sz w:val="28"/>
        </w:rPr>
        <w:t>
      1) жөндеу-техникалық шеберханалардың ғимараттары;</w:t>
      </w:r>
    </w:p>
    <w:p>
      <w:pPr>
        <w:spacing w:after="0"/>
        <w:ind w:left="0"/>
        <w:jc w:val="both"/>
      </w:pPr>
      <w:r>
        <w:rPr>
          <w:rFonts w:ascii="Times New Roman"/>
          <w:b w:val="false"/>
          <w:i w:val="false"/>
          <w:color w:val="000000"/>
          <w:sz w:val="28"/>
        </w:rPr>
        <w:t>
      2) әкімшілік-тұрмыстық өндірістік ғимараттар;</w:t>
      </w:r>
    </w:p>
    <w:p>
      <w:pPr>
        <w:spacing w:after="0"/>
        <w:ind w:left="0"/>
        <w:jc w:val="both"/>
      </w:pPr>
      <w:r>
        <w:rPr>
          <w:rFonts w:ascii="Times New Roman"/>
          <w:b w:val="false"/>
          <w:i w:val="false"/>
          <w:color w:val="000000"/>
          <w:sz w:val="28"/>
        </w:rPr>
        <w:t>
      3) газогенераторлық;</w:t>
      </w:r>
    </w:p>
    <w:p>
      <w:pPr>
        <w:spacing w:after="0"/>
        <w:ind w:left="0"/>
        <w:jc w:val="both"/>
      </w:pPr>
      <w:r>
        <w:rPr>
          <w:rFonts w:ascii="Times New Roman"/>
          <w:b w:val="false"/>
          <w:i w:val="false"/>
          <w:color w:val="000000"/>
          <w:sz w:val="28"/>
        </w:rPr>
        <w:t>
      4) оттегілік;</w:t>
      </w:r>
    </w:p>
    <w:p>
      <w:pPr>
        <w:spacing w:after="0"/>
        <w:ind w:left="0"/>
        <w:jc w:val="both"/>
      </w:pPr>
      <w:r>
        <w:rPr>
          <w:rFonts w:ascii="Times New Roman"/>
          <w:b w:val="false"/>
          <w:i w:val="false"/>
          <w:color w:val="000000"/>
          <w:sz w:val="28"/>
        </w:rPr>
        <w:t>
      5) компрессорлық;</w:t>
      </w:r>
    </w:p>
    <w:p>
      <w:pPr>
        <w:spacing w:after="0"/>
        <w:ind w:left="0"/>
        <w:jc w:val="both"/>
      </w:pPr>
      <w:r>
        <w:rPr>
          <w:rFonts w:ascii="Times New Roman"/>
          <w:b w:val="false"/>
          <w:i w:val="false"/>
          <w:color w:val="000000"/>
          <w:sz w:val="28"/>
        </w:rPr>
        <w:t>
      6) әр түрлі қойма үй-жайлары;</w:t>
      </w:r>
    </w:p>
    <w:p>
      <w:pPr>
        <w:spacing w:after="0"/>
        <w:ind w:left="0"/>
        <w:jc w:val="both"/>
      </w:pPr>
      <w:r>
        <w:rPr>
          <w:rFonts w:ascii="Times New Roman"/>
          <w:b w:val="false"/>
          <w:i w:val="false"/>
          <w:color w:val="000000"/>
          <w:sz w:val="28"/>
        </w:rPr>
        <w:t>
      7) эстакадалар, галереялар;</w:t>
      </w:r>
    </w:p>
    <w:p>
      <w:pPr>
        <w:spacing w:after="0"/>
        <w:ind w:left="0"/>
        <w:jc w:val="both"/>
      </w:pPr>
      <w:r>
        <w:rPr>
          <w:rFonts w:ascii="Times New Roman"/>
          <w:b w:val="false"/>
          <w:i w:val="false"/>
          <w:color w:val="000000"/>
          <w:sz w:val="28"/>
        </w:rPr>
        <w:t>
      8) зертхана ғимараттары;</w:t>
      </w:r>
    </w:p>
    <w:p>
      <w:pPr>
        <w:spacing w:after="0"/>
        <w:ind w:left="0"/>
        <w:jc w:val="both"/>
      </w:pPr>
      <w:r>
        <w:rPr>
          <w:rFonts w:ascii="Times New Roman"/>
          <w:b w:val="false"/>
          <w:i w:val="false"/>
          <w:color w:val="000000"/>
          <w:sz w:val="28"/>
        </w:rPr>
        <w:t>
      9) осыларға ұқсас басқа да ғимараттар мен құрылыстар.</w:t>
      </w:r>
    </w:p>
    <w:p>
      <w:pPr>
        <w:spacing w:after="0"/>
        <w:ind w:left="0"/>
        <w:jc w:val="both"/>
      </w:pPr>
      <w:r>
        <w:rPr>
          <w:rFonts w:ascii="Times New Roman"/>
          <w:b w:val="false"/>
          <w:i w:val="false"/>
          <w:color w:val="000000"/>
          <w:sz w:val="28"/>
        </w:rPr>
        <w:t>
      Тұрғын үй-азаматтық құрылыс үшін:</w:t>
      </w:r>
    </w:p>
    <w:p>
      <w:pPr>
        <w:spacing w:after="0"/>
        <w:ind w:left="0"/>
        <w:jc w:val="both"/>
      </w:pPr>
      <w:r>
        <w:rPr>
          <w:rFonts w:ascii="Times New Roman"/>
          <w:b w:val="false"/>
          <w:i w:val="false"/>
          <w:color w:val="000000"/>
          <w:sz w:val="28"/>
        </w:rPr>
        <w:t>
      1) шаруашылық корпустары;</w:t>
      </w:r>
    </w:p>
    <w:p>
      <w:pPr>
        <w:spacing w:after="0"/>
        <w:ind w:left="0"/>
        <w:jc w:val="both"/>
      </w:pPr>
      <w:r>
        <w:rPr>
          <w:rFonts w:ascii="Times New Roman"/>
          <w:b w:val="false"/>
          <w:i w:val="false"/>
          <w:color w:val="000000"/>
          <w:sz w:val="28"/>
        </w:rPr>
        <w:t>
      2) аурухана және ғылыми қалашықтардағы өтпелер, жылыжайлар;</w:t>
      </w:r>
    </w:p>
    <w:p>
      <w:pPr>
        <w:spacing w:after="0"/>
        <w:ind w:left="0"/>
        <w:jc w:val="both"/>
      </w:pPr>
      <w:r>
        <w:rPr>
          <w:rFonts w:ascii="Times New Roman"/>
          <w:b w:val="false"/>
          <w:i w:val="false"/>
          <w:color w:val="000000"/>
          <w:sz w:val="28"/>
        </w:rPr>
        <w:t>
      3) қоқыс жинағыштар және тағы басқа.;</w:t>
      </w:r>
    </w:p>
    <w:p>
      <w:pPr>
        <w:spacing w:after="0"/>
        <w:ind w:left="0"/>
        <w:jc w:val="both"/>
      </w:pPr>
      <w:r>
        <w:rPr>
          <w:rFonts w:ascii="Times New Roman"/>
          <w:b w:val="false"/>
          <w:i w:val="false"/>
          <w:color w:val="000000"/>
          <w:sz w:val="28"/>
        </w:rPr>
        <w:t>
      4) жұмысшыларға қызмет көрсетуге арналған және кәсіпорындардың құрылысы үшін бөлінген аумақтың шегінде орналасқан мәдени-тұрмыстық мақсаттағы ғимараттар мен құрылыстар (жеке тұрған емханалар, асханалар, дүкендер, халыққа тұрмыстық қызмет көрсету объектілері және басқа да объектілер);</w:t>
      </w:r>
    </w:p>
    <w:p>
      <w:pPr>
        <w:spacing w:after="0"/>
        <w:ind w:left="0"/>
        <w:jc w:val="both"/>
      </w:pPr>
      <w:r>
        <w:rPr>
          <w:rFonts w:ascii="Times New Roman"/>
          <w:b w:val="false"/>
          <w:i w:val="false"/>
          <w:color w:val="000000"/>
          <w:sz w:val="28"/>
        </w:rPr>
        <w:t>
      5) табиғат қорғау жұмыстары, мәдени ескерткіштерді қорғау бойынша жұмыстар және соларға ұқсас жұмыстар.</w:t>
      </w:r>
    </w:p>
    <w:p>
      <w:pPr>
        <w:spacing w:after="0"/>
        <w:ind w:left="0"/>
        <w:jc w:val="both"/>
      </w:pPr>
      <w:r>
        <w:rPr>
          <w:rFonts w:ascii="Times New Roman"/>
          <w:b w:val="false"/>
          <w:i w:val="false"/>
          <w:color w:val="000000"/>
          <w:sz w:val="28"/>
        </w:rPr>
        <w:t>
      Әдетте, кешенді жобаға құрылыс құны сметалық есебінің 3-7-тарауларында көрсетілетін жылу қазандығы, электрмен жабдықтау желісі, жылу желілері, абаттандыру, жолдар және т.б. сияқты объектілер құрылысының сметалық есептік құны бар жеке жоба әзірленетін жағдайда, осы объектілердің сметалық құны (осы объектілер бойынша мердігерлік құрылыс-монтаж жұмыстарының, шығындар мен қызметтердің сметалық құны) негізгі объектілер ретінде 2-тарауға енгізілуге тиіс.</w:t>
      </w:r>
    </w:p>
    <w:p>
      <w:pPr>
        <w:spacing w:after="0"/>
        <w:ind w:left="0"/>
        <w:jc w:val="both"/>
      </w:pPr>
      <w:r>
        <w:rPr>
          <w:rFonts w:ascii="Times New Roman"/>
          <w:b w:val="false"/>
          <w:i w:val="false"/>
          <w:color w:val="000000"/>
          <w:sz w:val="28"/>
        </w:rPr>
        <w:t>
      4-7-тарауларға тізбесі тараулардың атауларына сәйкес келетін объектілер енгізіледі.</w:t>
      </w:r>
    </w:p>
    <w:p>
      <w:pPr>
        <w:spacing w:after="0"/>
        <w:ind w:left="0"/>
        <w:jc w:val="both"/>
      </w:pPr>
      <w:r>
        <w:rPr>
          <w:rFonts w:ascii="Times New Roman"/>
          <w:b w:val="false"/>
          <w:i w:val="false"/>
          <w:color w:val="000000"/>
          <w:sz w:val="28"/>
        </w:rPr>
        <w:t>
      "Уақытша ғимараттар мен құрылыстар" деген 8-тарауға сметалық нормалардың тиісті жинағы бойынша айқындалатын уақытша ғимараттар мен құрылыстарды тұрғызуға және бұзуға жұмсалатын шығындар енгізіледі.</w:t>
      </w:r>
    </w:p>
    <w:p>
      <w:pPr>
        <w:spacing w:after="0"/>
        <w:ind w:left="0"/>
        <w:jc w:val="both"/>
      </w:pPr>
      <w:r>
        <w:rPr>
          <w:rFonts w:ascii="Times New Roman"/>
          <w:b w:val="false"/>
          <w:i w:val="false"/>
          <w:color w:val="000000"/>
          <w:sz w:val="28"/>
        </w:rPr>
        <w:t>
      Жөндеу-құрылыс жұмыстарын, қайта жаңартуды, кеңейту және жаңғырту жүргізу кезінде уақытша ғимараттар мен құрылыстарға жұмсалатын шығындар 0,8 коэффициентімен анықталады.</w:t>
      </w:r>
    </w:p>
    <w:p>
      <w:pPr>
        <w:spacing w:after="0"/>
        <w:ind w:left="0"/>
        <w:jc w:val="both"/>
      </w:pPr>
      <w:r>
        <w:rPr>
          <w:rFonts w:ascii="Times New Roman"/>
          <w:b w:val="false"/>
          <w:i w:val="false"/>
          <w:color w:val="000000"/>
          <w:sz w:val="28"/>
        </w:rPr>
        <w:t xml:space="preserve">
      "Құрылысқа арналған қосымша шығындар" деген 9-тарауға осы Мемлекеттік нормативке </w:t>
      </w:r>
      <w:r>
        <w:rPr>
          <w:rFonts w:ascii="Times New Roman"/>
          <w:b w:val="false"/>
          <w:i w:val="false"/>
          <w:color w:val="000000"/>
          <w:sz w:val="28"/>
        </w:rPr>
        <w:t>1-қосымшаны</w:t>
      </w:r>
      <w:r>
        <w:rPr>
          <w:rFonts w:ascii="Times New Roman"/>
          <w:b w:val="false"/>
          <w:i w:val="false"/>
          <w:color w:val="000000"/>
          <w:sz w:val="28"/>
        </w:rPr>
        <w:t xml:space="preserve"> пайдаланылып, ағымдағы бағаларда мердігерге жататын өзге де жұмыстар мен шығындардың негізгі түрлеріне жұмсалатын қаражат енгізіледі.</w:t>
      </w:r>
    </w:p>
    <w:p>
      <w:pPr>
        <w:spacing w:after="0"/>
        <w:ind w:left="0"/>
        <w:jc w:val="both"/>
      </w:pPr>
      <w:r>
        <w:rPr>
          <w:rFonts w:ascii="Times New Roman"/>
          <w:b w:val="false"/>
          <w:i w:val="false"/>
          <w:color w:val="000000"/>
          <w:sz w:val="28"/>
        </w:rPr>
        <w:t>
      Құрылыс құнының сметалық есебінде (4-7-бағандарда) мынадай қорытындылар келтіріледі:</w:t>
      </w:r>
    </w:p>
    <w:p>
      <w:pPr>
        <w:spacing w:after="0"/>
        <w:ind w:left="0"/>
        <w:jc w:val="both"/>
      </w:pPr>
      <w:r>
        <w:rPr>
          <w:rFonts w:ascii="Times New Roman"/>
          <w:b w:val="false"/>
          <w:i w:val="false"/>
          <w:color w:val="000000"/>
          <w:sz w:val="28"/>
        </w:rPr>
        <w:t>
      1) әрбір тарау бойынша (тарауда бөлімдер болған кезде – әрбір бөлім бойынша);</w:t>
      </w:r>
    </w:p>
    <w:p>
      <w:pPr>
        <w:spacing w:after="0"/>
        <w:ind w:left="0"/>
        <w:jc w:val="both"/>
      </w:pPr>
      <w:r>
        <w:rPr>
          <w:rFonts w:ascii="Times New Roman"/>
          <w:b w:val="false"/>
          <w:i w:val="false"/>
          <w:color w:val="000000"/>
          <w:sz w:val="28"/>
        </w:rPr>
        <w:t>
      2) 1 - 7, 1 - 8, 1 – 9 тараулардың жиынтығы бойынша;</w:t>
      </w:r>
    </w:p>
    <w:p>
      <w:pPr>
        <w:spacing w:after="0"/>
        <w:ind w:left="0"/>
        <w:jc w:val="both"/>
      </w:pPr>
      <w:r>
        <w:rPr>
          <w:rFonts w:ascii="Times New Roman"/>
          <w:b w:val="false"/>
          <w:i w:val="false"/>
          <w:color w:val="000000"/>
          <w:sz w:val="28"/>
        </w:rPr>
        <w:t>
      3) "20___жылғы ___тоқсандағы" жай-күйі бойынша ағымдағы бағадағы сметалық есеп бойынша жиыны.</w:t>
      </w:r>
    </w:p>
    <w:bookmarkStart w:name="z94" w:id="92"/>
    <w:p>
      <w:pPr>
        <w:spacing w:after="0"/>
        <w:ind w:left="0"/>
        <w:jc w:val="both"/>
      </w:pPr>
      <w:r>
        <w:rPr>
          <w:rFonts w:ascii="Times New Roman"/>
          <w:b w:val="false"/>
          <w:i w:val="false"/>
          <w:color w:val="000000"/>
          <w:sz w:val="28"/>
        </w:rPr>
        <w:t>
      85. Жиынтық сметалық есепке мыналар кіреді:</w:t>
      </w:r>
    </w:p>
    <w:bookmarkEnd w:id="92"/>
    <w:p>
      <w:pPr>
        <w:spacing w:after="0"/>
        <w:ind w:left="0"/>
        <w:jc w:val="both"/>
      </w:pPr>
      <w:r>
        <w:rPr>
          <w:rFonts w:ascii="Times New Roman"/>
          <w:b w:val="false"/>
          <w:i w:val="false"/>
          <w:color w:val="000000"/>
          <w:sz w:val="28"/>
        </w:rPr>
        <w:t>
      1) Мердігерлік құрылыс-монтаж жұмыстарының, шығындар мен қызметтердің ағымдағы бағадағы сметалық құны;</w:t>
      </w:r>
    </w:p>
    <w:p>
      <w:pPr>
        <w:spacing w:after="0"/>
        <w:ind w:left="0"/>
        <w:jc w:val="both"/>
      </w:pPr>
      <w:r>
        <w:rPr>
          <w:rFonts w:ascii="Times New Roman"/>
          <w:b w:val="false"/>
          <w:i w:val="false"/>
          <w:color w:val="000000"/>
          <w:sz w:val="28"/>
        </w:rPr>
        <w:t>
      2) Тапсырыс беруші жеткізген жабдық, жиһаз және мүкәммал;</w:t>
      </w:r>
    </w:p>
    <w:p>
      <w:pPr>
        <w:spacing w:after="0"/>
        <w:ind w:left="0"/>
        <w:jc w:val="both"/>
      </w:pPr>
      <w:r>
        <w:rPr>
          <w:rFonts w:ascii="Times New Roman"/>
          <w:b w:val="false"/>
          <w:i w:val="false"/>
          <w:color w:val="000000"/>
          <w:sz w:val="28"/>
        </w:rPr>
        <w:t>
      3) Тапсырыс берушінің жобаны басқаруға және техникалық қадағалауға арналған шығындары;</w:t>
      </w:r>
    </w:p>
    <w:p>
      <w:pPr>
        <w:spacing w:after="0"/>
        <w:ind w:left="0"/>
        <w:jc w:val="both"/>
      </w:pPr>
      <w:r>
        <w:rPr>
          <w:rFonts w:ascii="Times New Roman"/>
          <w:b w:val="false"/>
          <w:i w:val="false"/>
          <w:color w:val="000000"/>
          <w:sz w:val="28"/>
        </w:rPr>
        <w:t>
      4) құрылыс үшін инженерлік іздестіру;</w:t>
      </w:r>
    </w:p>
    <w:p>
      <w:pPr>
        <w:spacing w:after="0"/>
        <w:ind w:left="0"/>
        <w:jc w:val="both"/>
      </w:pPr>
      <w:r>
        <w:rPr>
          <w:rFonts w:ascii="Times New Roman"/>
          <w:b w:val="false"/>
          <w:i w:val="false"/>
          <w:color w:val="000000"/>
          <w:sz w:val="28"/>
        </w:rPr>
        <w:t>
      5) Жобалау жұмыстары;</w:t>
      </w:r>
    </w:p>
    <w:p>
      <w:pPr>
        <w:spacing w:after="0"/>
        <w:ind w:left="0"/>
        <w:jc w:val="both"/>
      </w:pPr>
      <w:r>
        <w:rPr>
          <w:rFonts w:ascii="Times New Roman"/>
          <w:b w:val="false"/>
          <w:i w:val="false"/>
          <w:color w:val="000000"/>
          <w:sz w:val="28"/>
        </w:rPr>
        <w:t>
      6) Жобалық-сметалық құжаттама сараптамасының құны;</w:t>
      </w:r>
    </w:p>
    <w:p>
      <w:pPr>
        <w:spacing w:after="0"/>
        <w:ind w:left="0"/>
        <w:jc w:val="both"/>
      </w:pPr>
      <w:r>
        <w:rPr>
          <w:rFonts w:ascii="Times New Roman"/>
          <w:b w:val="false"/>
          <w:i w:val="false"/>
          <w:color w:val="000000"/>
          <w:sz w:val="28"/>
        </w:rPr>
        <w:t>
      7) Авторлық қадағалауды жүзеге асыруға арналған шығындар:</w:t>
      </w:r>
    </w:p>
    <w:p>
      <w:pPr>
        <w:spacing w:after="0"/>
        <w:ind w:left="0"/>
        <w:jc w:val="both"/>
      </w:pPr>
      <w:r>
        <w:rPr>
          <w:rFonts w:ascii="Times New Roman"/>
          <w:b w:val="false"/>
          <w:i w:val="false"/>
          <w:color w:val="000000"/>
          <w:sz w:val="28"/>
        </w:rPr>
        <w:t>
      8) Тапсырыс берушінің жоспарланбаған жұмыстар мен шығындарға қаражат резерві.</w:t>
      </w:r>
    </w:p>
    <w:bookmarkStart w:name="z95" w:id="93"/>
    <w:p>
      <w:pPr>
        <w:spacing w:after="0"/>
        <w:ind w:left="0"/>
        <w:jc w:val="both"/>
      </w:pPr>
      <w:r>
        <w:rPr>
          <w:rFonts w:ascii="Times New Roman"/>
          <w:b w:val="false"/>
          <w:i w:val="false"/>
          <w:color w:val="000000"/>
          <w:sz w:val="28"/>
        </w:rPr>
        <w:t>
      86. Мердігерлік құрылыс-монтаж жұмыстарының, шығындар мен қызметтердің ағымдағы бағадағы сметалық құны - құрылыс құнының сметалық есебі 1-9-тарауларының қосылған құн салығынсыз қорытынды сомасынан көшіріледі.</w:t>
      </w:r>
    </w:p>
    <w:bookmarkEnd w:id="93"/>
    <w:bookmarkStart w:name="z96" w:id="94"/>
    <w:p>
      <w:pPr>
        <w:spacing w:after="0"/>
        <w:ind w:left="0"/>
        <w:jc w:val="both"/>
      </w:pPr>
      <w:r>
        <w:rPr>
          <w:rFonts w:ascii="Times New Roman"/>
          <w:b w:val="false"/>
          <w:i w:val="false"/>
          <w:color w:val="000000"/>
          <w:sz w:val="28"/>
        </w:rPr>
        <w:t>
      87. Тапсырыс беруші жеткізген жабдық, жиһаз және мүкәммалдың жалпы құны жергілікті ресурстық сметалардың тиісті қорытынды жолдарының мәндерін жиынтықтаумен анықталады, онда анықтама ретінде әрбір объект бойынша тапсырыс беруші жеткізген жабдықтың, жиһаздың және мүкәммалдың жиынтық құндары келтірілген.</w:t>
      </w:r>
    </w:p>
    <w:bookmarkEnd w:id="94"/>
    <w:bookmarkStart w:name="z97" w:id="95"/>
    <w:p>
      <w:pPr>
        <w:spacing w:after="0"/>
        <w:ind w:left="0"/>
        <w:jc w:val="both"/>
      </w:pPr>
      <w:r>
        <w:rPr>
          <w:rFonts w:ascii="Times New Roman"/>
          <w:b w:val="false"/>
          <w:i w:val="false"/>
          <w:color w:val="000000"/>
          <w:sz w:val="28"/>
        </w:rPr>
        <w:t>
      88. Тапсырыс берушінің жобаны басқаруға және техникалық қадағалауға арналған шығындары, жобалық-сметалық құжаттаманы сараптауға, авторлық қадағалауды жүзеге асыруға жұмсалатын шығындар Қазақстан Республикасы Ұлттық экономика министрлігінің Құрылыс, тұрғын-үй коммуналдық шаруашылық істері комитеті Төрағасының 2015 жылғы 26 маусымдағы № 231НҚ бұйрығымен бекітілген нормативтер бойынша анықталады.</w:t>
      </w:r>
    </w:p>
    <w:bookmarkEnd w:id="95"/>
    <w:bookmarkStart w:name="z98" w:id="96"/>
    <w:p>
      <w:pPr>
        <w:spacing w:after="0"/>
        <w:ind w:left="0"/>
        <w:jc w:val="both"/>
      </w:pPr>
      <w:r>
        <w:rPr>
          <w:rFonts w:ascii="Times New Roman"/>
          <w:b w:val="false"/>
          <w:i w:val="false"/>
          <w:color w:val="000000"/>
          <w:sz w:val="28"/>
        </w:rPr>
        <w:t>
      89. Құрылыс үшін инженерлік іздестірулердің құны Қазақстан Республикасы Ұлттық экономика министрлігінің Құрылыс, тұрғын үй коммуналдық шаруашылық істері комитеті Төрағасының бұйрығымен бекітілген Қазақстан Республикасындағы құрылыс үшін инженерлік іздестіру жұмыстарының құнын айқындау жөніндегі мемлекеттік нормативке сәйкес құрылыс үшін инженерлік іздестіруге арналған ресурстар шығыстары нормаларының жинағы негізінде анықталады.</w:t>
      </w:r>
    </w:p>
    <w:bookmarkEnd w:id="96"/>
    <w:bookmarkStart w:name="z99" w:id="97"/>
    <w:p>
      <w:pPr>
        <w:spacing w:after="0"/>
        <w:ind w:left="0"/>
        <w:jc w:val="both"/>
      </w:pPr>
      <w:r>
        <w:rPr>
          <w:rFonts w:ascii="Times New Roman"/>
          <w:b w:val="false"/>
          <w:i w:val="false"/>
          <w:color w:val="000000"/>
          <w:sz w:val="28"/>
        </w:rPr>
        <w:t>
      90. Жобалау жұмыстарының Қазақстан Республикасы Ұлттық экономика министрлігінің Құрылыс, тұрғын үй коммуналдық шаруашылық істері комитеті Төрағасының бұйрығымен бекітілген Қазақстан Республикасындағы құрылыс үшін жобалау жұмыстарының құнын айқындау жөніндегі мемлекеттік нормативке сәйкес құрылыс үшін жобалау жұмыстарына еңбек шығындарының ірілендірілген нормалары жинағының тиісті бөлімдері бойынша анықталады.</w:t>
      </w:r>
    </w:p>
    <w:bookmarkEnd w:id="97"/>
    <w:bookmarkStart w:name="z100" w:id="98"/>
    <w:p>
      <w:pPr>
        <w:spacing w:after="0"/>
        <w:ind w:left="0"/>
        <w:jc w:val="both"/>
      </w:pPr>
      <w:r>
        <w:rPr>
          <w:rFonts w:ascii="Times New Roman"/>
          <w:b w:val="false"/>
          <w:i w:val="false"/>
          <w:color w:val="000000"/>
          <w:sz w:val="28"/>
        </w:rPr>
        <w:t>
      91. Тапсырыс берушінің болжанбаған жұмыстар мен шығындарға қаражат резерві Жиынтық сметалық есептің 1-7-позициялары бойынша жалпы қаражат сомасының 2% мөлшерінде анықталады.</w:t>
      </w:r>
    </w:p>
    <w:bookmarkEnd w:id="98"/>
    <w:bookmarkStart w:name="z101" w:id="99"/>
    <w:p>
      <w:pPr>
        <w:spacing w:after="0"/>
        <w:ind w:left="0"/>
        <w:jc w:val="both"/>
      </w:pPr>
      <w:r>
        <w:rPr>
          <w:rFonts w:ascii="Times New Roman"/>
          <w:b w:val="false"/>
          <w:i w:val="false"/>
          <w:color w:val="000000"/>
          <w:sz w:val="28"/>
        </w:rPr>
        <w:t>
      92. Қосылған құн салығы жиынтық сметалық есепке ағымдағы бағаларда енгізілетін барлық шығындардан Қазақстан Республикасының заңнамасында белгіленетін мөлшерде (6, 7-бағандарда) қабылданады.</w:t>
      </w:r>
    </w:p>
    <w:bookmarkEnd w:id="99"/>
    <w:bookmarkStart w:name="z102" w:id="100"/>
    <w:p>
      <w:pPr>
        <w:spacing w:after="0"/>
        <w:ind w:left="0"/>
        <w:jc w:val="both"/>
      </w:pPr>
      <w:r>
        <w:rPr>
          <w:rFonts w:ascii="Times New Roman"/>
          <w:b w:val="false"/>
          <w:i w:val="false"/>
          <w:color w:val="000000"/>
          <w:sz w:val="28"/>
        </w:rPr>
        <w:t>
      93. Құрылыс объектісінің құны қосылған құн салығын қоса есептегенде, ағымдағы бағаларда жалпы сметалық құн болып есептеледі.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1-қосымша</w:t>
            </w:r>
          </w:p>
        </w:tc>
      </w:tr>
    </w:tbl>
    <w:bookmarkStart w:name="z104" w:id="101"/>
    <w:p>
      <w:pPr>
        <w:spacing w:after="0"/>
        <w:ind w:left="0"/>
        <w:jc w:val="left"/>
      </w:pPr>
      <w:r>
        <w:rPr>
          <w:rFonts w:ascii="Times New Roman"/>
          <w:b/>
          <w:i w:val="false"/>
          <w:color w:val="000000"/>
        </w:rPr>
        <w:t xml:space="preserve"> Мердігер орындайтын өзге де жұмыстар мен шығындардың тізбесі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3003"/>
        <w:gridCol w:w="8396"/>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жұмыстардың және шығындардың атауы</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заңнамасының саласын көрсете отырып, ағымдағы бағаларда өзге де жұмыстар мен шығындардың құнын айқындау мен негіздеу тәртібі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құнының сметалық есебіне" енгізілетін өзге де шығындар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Құрылыс аумағын дайындау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шығындары:</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остерін бөлу, оларды натураға көшіру және пункттермен және белгілермен бекіту жөніндегі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инженерлік іздестіруге арналған ресурстар шығыстарының нормалары жинағы негізінде айқындалады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бау-бақша екпелерін, егістерін физикалық ысырумен байланысты, ғимараттар мен құрылыстарды көшіру (немесе ысырылғандардың орнына жаңа ғимараттар мен құрылыстар салу) шығындары</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жобалық шешімнің (ақаулық ведомосының, құрылысты бұзу актісінің) негізінде смета бойынша жүргізіледі (4,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Өзге де жұмыстар мен шығындар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уақытта құрылыс-монтаж (жөндеу-құрылыс) жұмыстарын жүргізу кезіндегі қосымша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жинақ бойынша айқындалады (4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жұмылдыруға және қайта жұмылдыруға арналған шығындар (машиналар мен тетіктердің құнында ескерілген, елді мекен мен құрылыс шегіндегі қайта базалауды қоспағанда)</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мердігер ұйымдардың, ал олардың жеткіліксіздігі кезінде құрылыс орнына жақын өңірлердің қуаттылықтарын ұтымды пайдалану талаптарын ескере отырып, құрылыс ұйымы жобасының шешімдеріне сәйкес жергілікті сметалық есеппен айқындалады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ұйымдарының қызметкерлерін автомобиль көлігімен тасымалдау жөніндегі шығындар немесе қалалық жолаушылар көлігінің арнайы бағыттарын ұйымдастыру жөніндегі шығыстарды өтеу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автомобиль жолдарын жөндеу мен ұстап тұруға арналған құрылысты ұйымдастыру және қаржыландырудың қолданыстағы нормативтері жобасының негізінде жергілікті сметалық есеппен айқындалады (26.02.2013 ж. № 183 </w:t>
            </w:r>
            <w:r>
              <w:rPr>
                <w:rFonts w:ascii="Times New Roman"/>
                <w:b w:val="false"/>
                <w:i w:val="false"/>
                <w:color w:val="000000"/>
                <w:sz w:val="20"/>
              </w:rPr>
              <w:t>ҚРҮҚ</w:t>
            </w:r>
            <w:r>
              <w:rPr>
                <w:rFonts w:ascii="Times New Roman"/>
                <w:b w:val="false"/>
                <w:i w:val="false"/>
                <w:color w:val="000000"/>
                <w:sz w:val="20"/>
              </w:rPr>
              <w:t>)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автомобиль жолдарын ұстап тұруға арналған шығындар және оларды жөндеуге және ұстап тұруға арналған бюджеттен қосымша шығындарды алып тастау талабымен құрылысты аяқтаудан кейін оларды қалпына келтіру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жолдарын жөндеуге және ұстап тұруға арналған құрылыс ұйымының жобасы және қаржыландырудың қолданыстағы нормативтері негізінде жергілікті сметалық есеппен айқындалады (26.02.2013 ж. №183 ҚРҮҚ) (4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монтаж ұйымдарының қызметкерлерін автомобиль көлігімен тасамалдау бойынша шығындар және қалалық жолаушылар көлігінің арнайы бағыттарын ұйымдастыру бойынша шығыстарды өтеу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 жобасының шешімдерімен байланысты қосымша шығындарды айқындау жөніндегі мемлекеттік нормативке сәйкес құрылыс ұйымының жобасы негізінде сметалық есептермен айқындалады (6 және 7-бағандар).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әдіспен жұмыстарды жүзеге асырумен байланысты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ұйымының жобасы шешімдерімен байланысты қосымша шығындарды айқындау жөніндегі мемлекеттік нормативке сәйкес құрылыс ұйымының жобасы негізінде сметалық есептермен айқындалады.</w:t>
            </w:r>
          </w:p>
          <w:p>
            <w:pPr>
              <w:spacing w:after="20"/>
              <w:ind w:left="20"/>
              <w:jc w:val="both"/>
            </w:pPr>
            <w:r>
              <w:rPr>
                <w:rFonts w:ascii="Times New Roman"/>
                <w:b w:val="false"/>
                <w:i w:val="false"/>
                <w:color w:val="000000"/>
                <w:sz w:val="20"/>
              </w:rPr>
              <w:t>
Вахталық жұмысшыларды вахта орнына дейін тасамалдауға және еңбек заңнамасының талаптарын орындауды ескере отырып, сметалық есептермен жолда болу кезеңіндегі тәулікті төлеуге арналған шығындар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 және арнайы құрылыс жұмыстарын орындау үшін жұмысшыларды іссапарға жіберумен байланысты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шешімдерімен байланысты қосымша шығындарды айқындау жөніндегі мемлекеттік нормативке сәйкес құрылыс ұйымының жобасы негізінде сметалық есептермен айқындалады (6 және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құнындағы айырма ескерілетін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 негізінде сметалық есептермен айқындалады (4,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жылжуы мен деформацияларын геодезиялық қадағалауды жүргізуге жұмсалатын шығындар</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ұйымдастыру жобасының шешімдерімен байланысты қосымша шығындарды айқындау жөніндегі мемлекеттік нормативке сәйкес құрылыс ұйымының жобасы және жұмыстарды жүргізу жобасы негізінде сметалық есеп бойынша жүргізіледі (6, 7-бағандар).</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сынақтарды жүргізу қажеттілігін негіздей отырып, құрылысқа тапсырыс берушінің техникалық тапсырмасы бойынша жобалық құжаттаманы әзірлеу кезеңінде мердігер ұйым жүргізетін қадаларды сынаумен байланысты қаражат</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жобалық деректер мен сметалық нормалар жинақтарының негізінде айқындалады, онда қадаларды сатып алуға, оларды тасымалдауға және негізге батыруға, жүктемеге арналған айлабұйымдарды орнатуға, топырақтағы қаданы динамикалық және статикалық жүктемелермен сынауға, техникалық басшылықты жүзеге асыруға және сынау кезеңінде бақылауға, сынақтардың деректерін өңдеуге жұмсалатын шығындар және осымен байланысты құрылыс конструкцияларына және үстеме шығындар мен сметалық пайдаға жұмсалатын ағымдағы бағалардағы басқа да шығындар ескеріледі. Бұл қаражат 4 және 7-бағандарға енгізіледі.</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және радиациялық қауіп аймақтарындағы еңбекке қосымша ақы төлеу</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жалақы есебі бойынша мемлекеттік нормативке сәйкес Қазақстан Республикасының заңнамасы негізінде айқындалады және 6 және 7-бағандарда көрсетіледі.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Құрылыстың атауы ____________________________________________________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____________________________________________________</w:t>
      </w:r>
    </w:p>
    <w:p>
      <w:pPr>
        <w:spacing w:after="0"/>
        <w:ind w:left="0"/>
        <w:jc w:val="both"/>
      </w:pPr>
      <w:r>
        <w:rPr>
          <w:rFonts w:ascii="Times New Roman"/>
          <w:b w:val="false"/>
          <w:i w:val="false"/>
          <w:color w:val="000000"/>
          <w:sz w:val="28"/>
        </w:rPr>
        <w:t>
      № _____жергілікті ресурстық смета</w:t>
      </w:r>
    </w:p>
    <w:p>
      <w:pPr>
        <w:spacing w:after="0"/>
        <w:ind w:left="0"/>
        <w:jc w:val="both"/>
      </w:pPr>
      <w:r>
        <w:rPr>
          <w:rFonts w:ascii="Times New Roman"/>
          <w:b w:val="false"/>
          <w:i w:val="false"/>
          <w:color w:val="000000"/>
          <w:sz w:val="28"/>
        </w:rPr>
        <w:t>
      (Жергілікті ресурстық сметалық есеп)</w:t>
      </w:r>
    </w:p>
    <w:p>
      <w:pPr>
        <w:spacing w:after="0"/>
        <w:ind w:left="0"/>
        <w:jc w:val="both"/>
      </w:pPr>
      <w:r>
        <w:rPr>
          <w:rFonts w:ascii="Times New Roman"/>
          <w:b w:val="false"/>
          <w:i w:val="false"/>
          <w:color w:val="000000"/>
          <w:sz w:val="28"/>
        </w:rPr>
        <w:t>
      (ресурстық ведомоспен үйлестірілген)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(жұмыстар мен шығындардың атауы)</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Сметалық құн ____________мың теңге</w:t>
      </w:r>
    </w:p>
    <w:p>
      <w:pPr>
        <w:spacing w:after="0"/>
        <w:ind w:left="0"/>
        <w:jc w:val="both"/>
      </w:pPr>
      <w:r>
        <w:rPr>
          <w:rFonts w:ascii="Times New Roman"/>
          <w:b w:val="false"/>
          <w:i w:val="false"/>
          <w:color w:val="000000"/>
          <w:sz w:val="28"/>
        </w:rPr>
        <w:t>
      Сметалық жалақы, мың теңге _________</w:t>
      </w:r>
    </w:p>
    <w:p>
      <w:pPr>
        <w:spacing w:after="0"/>
        <w:ind w:left="0"/>
        <w:jc w:val="both"/>
      </w:pPr>
      <w:r>
        <w:rPr>
          <w:rFonts w:ascii="Times New Roman"/>
          <w:b w:val="false"/>
          <w:i w:val="false"/>
          <w:color w:val="000000"/>
          <w:sz w:val="28"/>
        </w:rPr>
        <w:t>
      Нормативтік еңбекті қажетсінуі, мың адам-сағ ________</w:t>
      </w:r>
    </w:p>
    <w:p>
      <w:pPr>
        <w:spacing w:after="0"/>
        <w:ind w:left="0"/>
        <w:jc w:val="both"/>
      </w:pPr>
      <w:r>
        <w:rPr>
          <w:rFonts w:ascii="Times New Roman"/>
          <w:b w:val="false"/>
          <w:i w:val="false"/>
          <w:color w:val="000000"/>
          <w:sz w:val="28"/>
        </w:rPr>
        <w:t>
      ______________20__ж. жай-күйі бойынша ағымдағы бағада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595"/>
        <w:gridCol w:w="1310"/>
        <w:gridCol w:w="1025"/>
        <w:gridCol w:w="1025"/>
        <w:gridCol w:w="1025"/>
        <w:gridCol w:w="1025"/>
        <w:gridCol w:w="1026"/>
        <w:gridCol w:w="3210"/>
      </w:tblGrid>
      <w:tr>
        <w:trPr>
          <w:trHeight w:val="30" w:hRule="atLeast"/>
        </w:trPr>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шифры мен ресурстар коды</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деңгейдегі үстеме шығындар, норма%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Тікелей шығындар, жиыны:</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 жұмысшы-құрылысшылардың жалақысы</w:t>
      </w:r>
    </w:p>
    <w:p>
      <w:pPr>
        <w:spacing w:after="0"/>
        <w:ind w:left="0"/>
        <w:jc w:val="both"/>
      </w:pPr>
      <w:r>
        <w:rPr>
          <w:rFonts w:ascii="Times New Roman"/>
          <w:b w:val="false"/>
          <w:i w:val="false"/>
          <w:color w:val="000000"/>
          <w:sz w:val="28"/>
        </w:rPr>
        <w:t>
      - машиналарды пайдалану шығындары</w:t>
      </w:r>
    </w:p>
    <w:p>
      <w:pPr>
        <w:spacing w:after="0"/>
        <w:ind w:left="0"/>
        <w:jc w:val="both"/>
      </w:pPr>
      <w:r>
        <w:rPr>
          <w:rFonts w:ascii="Times New Roman"/>
          <w:b w:val="false"/>
          <w:i w:val="false"/>
          <w:color w:val="000000"/>
          <w:sz w:val="28"/>
        </w:rPr>
        <w:t>
      - оның ішінде машинистердің жалақысы</w:t>
      </w:r>
    </w:p>
    <w:p>
      <w:pPr>
        <w:spacing w:after="0"/>
        <w:ind w:left="0"/>
        <w:jc w:val="both"/>
      </w:pPr>
      <w:r>
        <w:rPr>
          <w:rFonts w:ascii="Times New Roman"/>
          <w:b w:val="false"/>
          <w:i w:val="false"/>
          <w:color w:val="000000"/>
          <w:sz w:val="28"/>
        </w:rPr>
        <w:t>
                           - материалдар, бұйымдар және конструкциялар</w:t>
      </w:r>
    </w:p>
    <w:p>
      <w:pPr>
        <w:spacing w:after="0"/>
        <w:ind w:left="0"/>
        <w:jc w:val="both"/>
      </w:pPr>
      <w:r>
        <w:rPr>
          <w:rFonts w:ascii="Times New Roman"/>
          <w:b w:val="false"/>
          <w:i w:val="false"/>
          <w:color w:val="000000"/>
          <w:sz w:val="28"/>
        </w:rPr>
        <w:t>
      - жүктерді тасымалдау</w:t>
      </w:r>
    </w:p>
    <w:p>
      <w:pPr>
        <w:spacing w:after="0"/>
        <w:ind w:left="0"/>
        <w:jc w:val="both"/>
      </w:pPr>
      <w:r>
        <w:rPr>
          <w:rFonts w:ascii="Times New Roman"/>
          <w:b w:val="false"/>
          <w:i w:val="false"/>
          <w:color w:val="000000"/>
          <w:sz w:val="28"/>
        </w:rPr>
        <w:t>
      - мердігер жеткізген инженерлік жабдық</w:t>
      </w:r>
    </w:p>
    <w:p>
      <w:pPr>
        <w:spacing w:after="0"/>
        <w:ind w:left="0"/>
        <w:jc w:val="both"/>
      </w:pPr>
      <w:r>
        <w:rPr>
          <w:rFonts w:ascii="Times New Roman"/>
          <w:b w:val="false"/>
          <w:i w:val="false"/>
          <w:color w:val="000000"/>
          <w:sz w:val="28"/>
        </w:rPr>
        <w:t>
      I деңгейдегі үстеме шығындар</w:t>
      </w:r>
    </w:p>
    <w:p>
      <w:pPr>
        <w:spacing w:after="0"/>
        <w:ind w:left="0"/>
        <w:jc w:val="both"/>
      </w:pPr>
      <w:r>
        <w:rPr>
          <w:rFonts w:ascii="Times New Roman"/>
          <w:b w:val="false"/>
          <w:i w:val="false"/>
          <w:color w:val="000000"/>
          <w:sz w:val="28"/>
        </w:rPr>
        <w:t>
      I деңгейдегі үстеме шығындармен жиыны</w:t>
      </w:r>
    </w:p>
    <w:p>
      <w:pPr>
        <w:spacing w:after="0"/>
        <w:ind w:left="0"/>
        <w:jc w:val="both"/>
      </w:pPr>
      <w:r>
        <w:rPr>
          <w:rFonts w:ascii="Times New Roman"/>
          <w:b w:val="false"/>
          <w:i w:val="false"/>
          <w:color w:val="000000"/>
          <w:sz w:val="28"/>
        </w:rPr>
        <w:t>
      IІ деңгейдегі үстеме шығындар</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Сметалық пайда</w:t>
      </w:r>
    </w:p>
    <w:p>
      <w:pPr>
        <w:spacing w:after="0"/>
        <w:ind w:left="0"/>
        <w:jc w:val="both"/>
      </w:pPr>
      <w:r>
        <w:rPr>
          <w:rFonts w:ascii="Times New Roman"/>
          <w:b w:val="false"/>
          <w:i w:val="false"/>
          <w:color w:val="000000"/>
          <w:sz w:val="28"/>
        </w:rPr>
        <w:t>
      Смета бойынша ЖИЫНЫ:</w:t>
      </w:r>
    </w:p>
    <w:p>
      <w:pPr>
        <w:spacing w:after="0"/>
        <w:ind w:left="0"/>
        <w:jc w:val="both"/>
      </w:pPr>
      <w:r>
        <w:rPr>
          <w:rFonts w:ascii="Times New Roman"/>
          <w:b w:val="false"/>
          <w:i w:val="false"/>
          <w:color w:val="000000"/>
          <w:sz w:val="28"/>
        </w:rPr>
        <w:t>
      Жасаған 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Тексерген 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Құрылыстың атауы ____________________________________________________</w:t>
      </w:r>
    </w:p>
    <w:p>
      <w:pPr>
        <w:spacing w:after="0"/>
        <w:ind w:left="0"/>
        <w:jc w:val="both"/>
      </w:pPr>
      <w:r>
        <w:rPr>
          <w:rFonts w:ascii="Times New Roman"/>
          <w:b w:val="false"/>
          <w:i w:val="false"/>
          <w:color w:val="000000"/>
          <w:sz w:val="28"/>
        </w:rPr>
        <w:t>
      Объектінің атауы ____________________________________________________</w:t>
      </w:r>
    </w:p>
    <w:p>
      <w:pPr>
        <w:spacing w:after="0"/>
        <w:ind w:left="0"/>
        <w:jc w:val="both"/>
      </w:pPr>
      <w:r>
        <w:rPr>
          <w:rFonts w:ascii="Times New Roman"/>
          <w:b w:val="false"/>
          <w:i w:val="false"/>
          <w:color w:val="000000"/>
          <w:sz w:val="28"/>
        </w:rPr>
        <w:t>
      № _____жергілікті ресурстық смета</w:t>
      </w:r>
    </w:p>
    <w:p>
      <w:pPr>
        <w:spacing w:after="0"/>
        <w:ind w:left="0"/>
        <w:jc w:val="both"/>
      </w:pPr>
      <w:r>
        <w:rPr>
          <w:rFonts w:ascii="Times New Roman"/>
          <w:b w:val="false"/>
          <w:i w:val="false"/>
          <w:color w:val="000000"/>
          <w:sz w:val="28"/>
        </w:rPr>
        <w:t>
      (Жергілікті ресурстық сметалық есеп)</w:t>
      </w:r>
    </w:p>
    <w:p>
      <w:pPr>
        <w:spacing w:after="0"/>
        <w:ind w:left="0"/>
        <w:jc w:val="both"/>
      </w:pPr>
      <w:r>
        <w:rPr>
          <w:rFonts w:ascii="Times New Roman"/>
          <w:b w:val="false"/>
          <w:i w:val="false"/>
          <w:color w:val="000000"/>
          <w:sz w:val="28"/>
        </w:rPr>
        <w:t>
      (ресурстық ведомоспен үйлестірілген)</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(жұмыстар мен шығындардың атауы)</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Сметалық құн____________мың теңге</w:t>
      </w:r>
    </w:p>
    <w:p>
      <w:pPr>
        <w:spacing w:after="0"/>
        <w:ind w:left="0"/>
        <w:jc w:val="both"/>
      </w:pPr>
      <w:r>
        <w:rPr>
          <w:rFonts w:ascii="Times New Roman"/>
          <w:b w:val="false"/>
          <w:i w:val="false"/>
          <w:color w:val="000000"/>
          <w:sz w:val="28"/>
        </w:rPr>
        <w:t>
      Сметалық жалақы, мың теңге _________</w:t>
      </w:r>
    </w:p>
    <w:p>
      <w:pPr>
        <w:spacing w:after="0"/>
        <w:ind w:left="0"/>
        <w:jc w:val="both"/>
      </w:pPr>
      <w:r>
        <w:rPr>
          <w:rFonts w:ascii="Times New Roman"/>
          <w:b w:val="false"/>
          <w:i w:val="false"/>
          <w:color w:val="000000"/>
          <w:sz w:val="28"/>
        </w:rPr>
        <w:t>
      Нормативтік еңбек сыйымдылығы, мың адам-сағ ________</w:t>
      </w:r>
    </w:p>
    <w:p>
      <w:pPr>
        <w:spacing w:after="0"/>
        <w:ind w:left="0"/>
        <w:jc w:val="both"/>
      </w:pPr>
      <w:r>
        <w:rPr>
          <w:rFonts w:ascii="Times New Roman"/>
          <w:b w:val="false"/>
          <w:i w:val="false"/>
          <w:color w:val="000000"/>
          <w:sz w:val="28"/>
        </w:rPr>
        <w:t>
      ______________20__ж. жай-күйі бойынша ағымдағы бағада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158"/>
        <w:gridCol w:w="1772"/>
        <w:gridCol w:w="1387"/>
        <w:gridCol w:w="1387"/>
        <w:gridCol w:w="1387"/>
        <w:gridCol w:w="1388"/>
        <w:gridCol w:w="1388"/>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шифры мен ресурстар коды</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Тікелей шығындар:</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 жұмысшы-құрылысшылардың жалақысы</w:t>
      </w:r>
    </w:p>
    <w:p>
      <w:pPr>
        <w:spacing w:after="0"/>
        <w:ind w:left="0"/>
        <w:jc w:val="both"/>
      </w:pPr>
      <w:r>
        <w:rPr>
          <w:rFonts w:ascii="Times New Roman"/>
          <w:b w:val="false"/>
          <w:i w:val="false"/>
          <w:color w:val="000000"/>
          <w:sz w:val="28"/>
        </w:rPr>
        <w:t>
      - машиналарды пайдалану шығындары</w:t>
      </w:r>
    </w:p>
    <w:p>
      <w:pPr>
        <w:spacing w:after="0"/>
        <w:ind w:left="0"/>
        <w:jc w:val="both"/>
      </w:pPr>
      <w:r>
        <w:rPr>
          <w:rFonts w:ascii="Times New Roman"/>
          <w:b w:val="false"/>
          <w:i w:val="false"/>
          <w:color w:val="000000"/>
          <w:sz w:val="28"/>
        </w:rPr>
        <w:t>
      - оның ішінде машинистердің жалақысы</w:t>
      </w:r>
    </w:p>
    <w:p>
      <w:pPr>
        <w:spacing w:after="0"/>
        <w:ind w:left="0"/>
        <w:jc w:val="both"/>
      </w:pPr>
      <w:r>
        <w:rPr>
          <w:rFonts w:ascii="Times New Roman"/>
          <w:b w:val="false"/>
          <w:i w:val="false"/>
          <w:color w:val="000000"/>
          <w:sz w:val="28"/>
        </w:rPr>
        <w:t>
                           - материалдар, бұйымдар және конструкциялар</w:t>
      </w:r>
    </w:p>
    <w:p>
      <w:pPr>
        <w:spacing w:after="0"/>
        <w:ind w:left="0"/>
        <w:jc w:val="both"/>
      </w:pPr>
      <w:r>
        <w:rPr>
          <w:rFonts w:ascii="Times New Roman"/>
          <w:b w:val="false"/>
          <w:i w:val="false"/>
          <w:color w:val="000000"/>
          <w:sz w:val="28"/>
        </w:rPr>
        <w:t>
      - жүктерді тасымалдау</w:t>
      </w:r>
    </w:p>
    <w:p>
      <w:pPr>
        <w:spacing w:after="0"/>
        <w:ind w:left="0"/>
        <w:jc w:val="both"/>
      </w:pPr>
      <w:r>
        <w:rPr>
          <w:rFonts w:ascii="Times New Roman"/>
          <w:b w:val="false"/>
          <w:i w:val="false"/>
          <w:color w:val="000000"/>
          <w:sz w:val="28"/>
        </w:rPr>
        <w:t>
      - мердігер жеткізген инженерлік жабдық</w:t>
      </w:r>
    </w:p>
    <w:p>
      <w:pPr>
        <w:spacing w:after="0"/>
        <w:ind w:left="0"/>
        <w:jc w:val="both"/>
      </w:pPr>
      <w:r>
        <w:rPr>
          <w:rFonts w:ascii="Times New Roman"/>
          <w:b w:val="false"/>
          <w:i w:val="false"/>
          <w:color w:val="000000"/>
          <w:sz w:val="28"/>
        </w:rPr>
        <w:t>
      I деңгейдегі үстеме шығындар</w:t>
      </w:r>
    </w:p>
    <w:p>
      <w:pPr>
        <w:spacing w:after="0"/>
        <w:ind w:left="0"/>
        <w:jc w:val="both"/>
      </w:pPr>
      <w:r>
        <w:rPr>
          <w:rFonts w:ascii="Times New Roman"/>
          <w:b w:val="false"/>
          <w:i w:val="false"/>
          <w:color w:val="000000"/>
          <w:sz w:val="28"/>
        </w:rPr>
        <w:t>
      I деңгейдегі үстеме шығындармен жиыны</w:t>
      </w:r>
    </w:p>
    <w:p>
      <w:pPr>
        <w:spacing w:after="0"/>
        <w:ind w:left="0"/>
        <w:jc w:val="both"/>
      </w:pPr>
      <w:r>
        <w:rPr>
          <w:rFonts w:ascii="Times New Roman"/>
          <w:b w:val="false"/>
          <w:i w:val="false"/>
          <w:color w:val="000000"/>
          <w:sz w:val="28"/>
        </w:rPr>
        <w:t>
      IІ деңгейдегі үстеме шығындар</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Сметалық пайда</w:t>
      </w:r>
    </w:p>
    <w:p>
      <w:pPr>
        <w:spacing w:after="0"/>
        <w:ind w:left="0"/>
        <w:jc w:val="both"/>
      </w:pPr>
      <w:r>
        <w:rPr>
          <w:rFonts w:ascii="Times New Roman"/>
          <w:b w:val="false"/>
          <w:i w:val="false"/>
          <w:color w:val="000000"/>
          <w:sz w:val="28"/>
        </w:rPr>
        <w:t>
      Смета бойынша ЖИЫНЫ:</w:t>
      </w:r>
    </w:p>
    <w:p>
      <w:pPr>
        <w:spacing w:after="0"/>
        <w:ind w:left="0"/>
        <w:jc w:val="both"/>
      </w:pPr>
      <w:r>
        <w:rPr>
          <w:rFonts w:ascii="Times New Roman"/>
          <w:b w:val="false"/>
          <w:i w:val="false"/>
          <w:color w:val="000000"/>
          <w:sz w:val="28"/>
        </w:rPr>
        <w:t>
      Жасаған 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Тексерген 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Құрылыстың атауы -______________________________</w:t>
      </w:r>
    </w:p>
    <w:p>
      <w:pPr>
        <w:spacing w:after="0"/>
        <w:ind w:left="0"/>
        <w:jc w:val="both"/>
      </w:pPr>
      <w:r>
        <w:rPr>
          <w:rFonts w:ascii="Times New Roman"/>
          <w:b w:val="false"/>
          <w:i w:val="false"/>
          <w:color w:val="000000"/>
          <w:sz w:val="28"/>
        </w:rPr>
        <w:t xml:space="preserve">
      Объектінің атауы -______________________________     </w:t>
      </w:r>
    </w:p>
    <w:p>
      <w:pPr>
        <w:spacing w:after="0"/>
        <w:ind w:left="0"/>
        <w:jc w:val="both"/>
      </w:pPr>
      <w:r>
        <w:rPr>
          <w:rFonts w:ascii="Times New Roman"/>
          <w:b w:val="false"/>
          <w:i w:val="false"/>
          <w:color w:val="000000"/>
          <w:sz w:val="28"/>
        </w:rPr>
        <w:t>
      Тапсырыс беруші жеткізген жабдықты, жиһазды және мүкәммалды сатып</w:t>
      </w:r>
    </w:p>
    <w:p>
      <w:pPr>
        <w:spacing w:after="0"/>
        <w:ind w:left="0"/>
        <w:jc w:val="both"/>
      </w:pPr>
      <w:r>
        <w:rPr>
          <w:rFonts w:ascii="Times New Roman"/>
          <w:b w:val="false"/>
          <w:i w:val="false"/>
          <w:color w:val="000000"/>
          <w:sz w:val="28"/>
        </w:rPr>
        <w:t>
      алуға арналған</w:t>
      </w:r>
    </w:p>
    <w:p>
      <w:pPr>
        <w:spacing w:after="0"/>
        <w:ind w:left="0"/>
        <w:jc w:val="both"/>
      </w:pPr>
      <w:r>
        <w:rPr>
          <w:rFonts w:ascii="Times New Roman"/>
          <w:b w:val="false"/>
          <w:i w:val="false"/>
          <w:color w:val="000000"/>
          <w:sz w:val="28"/>
        </w:rPr>
        <w:t>
      № _____________сметалық есеп</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Сметалық құн ______________мың теңге</w:t>
      </w:r>
    </w:p>
    <w:p>
      <w:pPr>
        <w:spacing w:after="0"/>
        <w:ind w:left="0"/>
        <w:jc w:val="both"/>
      </w:pPr>
      <w:r>
        <w:rPr>
          <w:rFonts w:ascii="Times New Roman"/>
          <w:b w:val="false"/>
          <w:i w:val="false"/>
          <w:color w:val="000000"/>
          <w:sz w:val="28"/>
        </w:rPr>
        <w:t>
      ___________________ ағымдағы бағаларда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2226"/>
        <w:gridCol w:w="834"/>
        <w:gridCol w:w="3306"/>
        <w:gridCol w:w="834"/>
        <w:gridCol w:w="834"/>
        <w:gridCol w:w="834"/>
        <w:gridCol w:w="834"/>
        <w:gridCol w:w="1764"/>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арналған р.с л №, позиция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жабдықты сатып алу (бөлімдер бойынша) шығындарының атауы және сипаттамасы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жалпы салмағы, тонна, брутто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 бойынша жиыны: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Жасаған:_____________________________________________________________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Тексерген: 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Құрылыстың атауы ____________________________________________________</w:t>
      </w:r>
    </w:p>
    <w:p>
      <w:pPr>
        <w:spacing w:after="0"/>
        <w:ind w:left="0"/>
        <w:jc w:val="both"/>
      </w:pPr>
      <w:r>
        <w:rPr>
          <w:rFonts w:ascii="Times New Roman"/>
          <w:b w:val="false"/>
          <w:i w:val="false"/>
          <w:color w:val="000000"/>
          <w:sz w:val="28"/>
        </w:rPr>
        <w:t>
      №________объектілік смета</w:t>
      </w:r>
    </w:p>
    <w:p>
      <w:pPr>
        <w:spacing w:after="0"/>
        <w:ind w:left="0"/>
        <w:jc w:val="both"/>
      </w:pPr>
      <w:r>
        <w:rPr>
          <w:rFonts w:ascii="Times New Roman"/>
          <w:b w:val="false"/>
          <w:i w:val="false"/>
          <w:color w:val="000000"/>
          <w:sz w:val="28"/>
        </w:rPr>
        <w:t>
      (Объектілік сметалық есеп)</w:t>
      </w:r>
    </w:p>
    <w:p>
      <w:pPr>
        <w:spacing w:after="0"/>
        <w:ind w:left="0"/>
        <w:jc w:val="both"/>
      </w:pPr>
      <w:r>
        <w:rPr>
          <w:rFonts w:ascii="Times New Roman"/>
          <w:b w:val="false"/>
          <w:i w:val="false"/>
          <w:color w:val="000000"/>
          <w:sz w:val="28"/>
        </w:rPr>
        <w:t>
      __________________________________________________________ құрылысына</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xml:space="preserve">
      Мердігерлікке жұмыстар мен                  </w:t>
      </w:r>
    </w:p>
    <w:p>
      <w:pPr>
        <w:spacing w:after="0"/>
        <w:ind w:left="0"/>
        <w:jc w:val="both"/>
      </w:pPr>
      <w:r>
        <w:rPr>
          <w:rFonts w:ascii="Times New Roman"/>
          <w:b w:val="false"/>
          <w:i w:val="false"/>
          <w:color w:val="000000"/>
          <w:sz w:val="28"/>
        </w:rPr>
        <w:t>
      шығындардың сметалық құны    ______________</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Нормативтік еңбекті қажетсіну    ______________</w:t>
      </w:r>
    </w:p>
    <w:p>
      <w:pPr>
        <w:spacing w:after="0"/>
        <w:ind w:left="0"/>
        <w:jc w:val="both"/>
      </w:pPr>
      <w:r>
        <w:rPr>
          <w:rFonts w:ascii="Times New Roman"/>
          <w:b w:val="false"/>
          <w:i w:val="false"/>
          <w:color w:val="000000"/>
          <w:sz w:val="28"/>
        </w:rPr>
        <w:t>
                                    мың адам-сағат</w:t>
      </w:r>
    </w:p>
    <w:p>
      <w:pPr>
        <w:spacing w:after="0"/>
        <w:ind w:left="0"/>
        <w:jc w:val="both"/>
      </w:pPr>
      <w:r>
        <w:rPr>
          <w:rFonts w:ascii="Times New Roman"/>
          <w:b w:val="false"/>
          <w:i w:val="false"/>
          <w:color w:val="000000"/>
          <w:sz w:val="28"/>
        </w:rPr>
        <w:t>
      Сметалық жалақы    ______________</w:t>
      </w:r>
    </w:p>
    <w:p>
      <w:pPr>
        <w:spacing w:after="0"/>
        <w:ind w:left="0"/>
        <w:jc w:val="both"/>
      </w:pPr>
      <w:r>
        <w:rPr>
          <w:rFonts w:ascii="Times New Roman"/>
          <w:b w:val="false"/>
          <w:i w:val="false"/>
          <w:color w:val="000000"/>
          <w:sz w:val="28"/>
        </w:rPr>
        <w:t xml:space="preserve">
      мың теңге   </w:t>
      </w:r>
    </w:p>
    <w:p>
      <w:pPr>
        <w:spacing w:after="0"/>
        <w:ind w:left="0"/>
        <w:jc w:val="both"/>
      </w:pPr>
      <w:r>
        <w:rPr>
          <w:rFonts w:ascii="Times New Roman"/>
          <w:b w:val="false"/>
          <w:i w:val="false"/>
          <w:color w:val="000000"/>
          <w:sz w:val="28"/>
        </w:rPr>
        <w:t>
      Бірлік құнын есептік өлшеуіш    ______________</w:t>
      </w:r>
    </w:p>
    <w:p>
      <w:pPr>
        <w:spacing w:after="0"/>
        <w:ind w:left="0"/>
        <w:jc w:val="both"/>
      </w:pPr>
      <w:r>
        <w:rPr>
          <w:rFonts w:ascii="Times New Roman"/>
          <w:b w:val="false"/>
          <w:i w:val="false"/>
          <w:color w:val="000000"/>
          <w:sz w:val="28"/>
        </w:rPr>
        <w:t>
      Бірлік құнының көрсеткіші    ______________</w:t>
      </w:r>
    </w:p>
    <w:p>
      <w:pPr>
        <w:spacing w:after="0"/>
        <w:ind w:left="0"/>
        <w:jc w:val="both"/>
      </w:pPr>
      <w:r>
        <w:rPr>
          <w:rFonts w:ascii="Times New Roman"/>
          <w:b w:val="false"/>
          <w:i w:val="false"/>
          <w:color w:val="000000"/>
          <w:sz w:val="28"/>
        </w:rPr>
        <w:t>
      мың теңге/есеп. өлшеуіш</w:t>
      </w:r>
    </w:p>
    <w:p>
      <w:pPr>
        <w:spacing w:after="0"/>
        <w:ind w:left="0"/>
        <w:jc w:val="both"/>
      </w:pPr>
      <w:r>
        <w:rPr>
          <w:rFonts w:ascii="Times New Roman"/>
          <w:b w:val="false"/>
          <w:i w:val="false"/>
          <w:color w:val="000000"/>
          <w:sz w:val="28"/>
        </w:rPr>
        <w:t>
      ______________20__ж. жай-күйі бойынша ағымдағы бағада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895"/>
        <w:gridCol w:w="2638"/>
        <w:gridCol w:w="977"/>
        <w:gridCol w:w="1144"/>
        <w:gridCol w:w="895"/>
        <w:gridCol w:w="896"/>
        <w:gridCol w:w="1145"/>
        <w:gridCol w:w="1394"/>
        <w:gridCol w:w="1391"/>
      </w:tblGrid>
      <w:tr>
        <w:trPr>
          <w:trHeight w:val="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 нөмірлері</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 мың теңге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еңбекті қажетсіну,</w:t>
            </w:r>
          </w:p>
          <w:p>
            <w:pPr>
              <w:spacing w:after="20"/>
              <w:ind w:left="20"/>
              <w:jc w:val="both"/>
            </w:pPr>
            <w:r>
              <w:rPr>
                <w:rFonts w:ascii="Times New Roman"/>
                <w:b w:val="false"/>
                <w:i w:val="false"/>
                <w:color w:val="000000"/>
                <w:sz w:val="20"/>
              </w:rPr>
              <w:t>
мың адам-с</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жалақы, мың теңге</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құнының</w:t>
            </w:r>
          </w:p>
          <w:p>
            <w:pPr>
              <w:spacing w:after="20"/>
              <w:ind w:left="20"/>
              <w:jc w:val="both"/>
            </w:pPr>
            <w:r>
              <w:rPr>
                <w:rFonts w:ascii="Times New Roman"/>
                <w:b w:val="false"/>
                <w:i w:val="false"/>
                <w:color w:val="000000"/>
                <w:sz w:val="20"/>
              </w:rPr>
              <w:t>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инженерлік жабдықты жеткізуі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шығындардың</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Мердігерлікке жиыны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жеткізген жабдық, жиһаз және мүкәммал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ретінде, жиынтық сметалық есепке қосуға арналған тапсырыс беруші жеткізген жабдық, жиһаз және мүкәммал құны келтірілген жол</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____________________ бөлімінің бастығы ______________________________</w:t>
      </w:r>
    </w:p>
    <w:p>
      <w:pPr>
        <w:spacing w:after="0"/>
        <w:ind w:left="0"/>
        <w:jc w:val="both"/>
      </w:pPr>
      <w:r>
        <w:rPr>
          <w:rFonts w:ascii="Times New Roman"/>
          <w:b w:val="false"/>
          <w:i w:val="false"/>
          <w:color w:val="000000"/>
          <w:sz w:val="28"/>
        </w:rPr>
        <w:t>
      (атауы )                              қолы (аты-жөні, тегі)</w:t>
      </w:r>
    </w:p>
    <w:p>
      <w:pPr>
        <w:spacing w:after="0"/>
        <w:ind w:left="0"/>
        <w:jc w:val="both"/>
      </w:pPr>
      <w:r>
        <w:rPr>
          <w:rFonts w:ascii="Times New Roman"/>
          <w:b w:val="false"/>
          <w:i w:val="false"/>
          <w:color w:val="000000"/>
          <w:sz w:val="28"/>
        </w:rPr>
        <w:t>
      Жасаған 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Тексерген 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Тапсырыс беруші 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"Келісілді/Бекітілді"</w:t>
      </w:r>
    </w:p>
    <w:p>
      <w:pPr>
        <w:spacing w:after="0"/>
        <w:ind w:left="0"/>
        <w:jc w:val="both"/>
      </w:pPr>
      <w:r>
        <w:rPr>
          <w:rFonts w:ascii="Times New Roman"/>
          <w:b w:val="false"/>
          <w:i w:val="false"/>
          <w:color w:val="000000"/>
          <w:sz w:val="28"/>
        </w:rPr>
        <w:t>
      Жиынтық сметалық есеп_______________________мың теңге сомасында</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Тапсырыс беруші резервіндегі қайтарым сомасы ______________ мың теңге</w:t>
      </w:r>
    </w:p>
    <w:p>
      <w:pPr>
        <w:spacing w:after="0"/>
        <w:ind w:left="0"/>
        <w:jc w:val="both"/>
      </w:pPr>
      <w:r>
        <w:rPr>
          <w:rFonts w:ascii="Times New Roman"/>
          <w:b w:val="false"/>
          <w:i w:val="false"/>
          <w:color w:val="000000"/>
          <w:sz w:val="28"/>
        </w:rPr>
        <w:t>
      қосылған құн салығы                          ______________ мың теңге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(келісу туралы/бекіту туралы құжатқа сілтеме)</w:t>
      </w:r>
    </w:p>
    <w:p>
      <w:pPr>
        <w:spacing w:after="0"/>
        <w:ind w:left="0"/>
        <w:jc w:val="both"/>
      </w:pPr>
      <w:r>
        <w:rPr>
          <w:rFonts w:ascii="Times New Roman"/>
          <w:b w:val="false"/>
          <w:i w:val="false"/>
          <w:color w:val="000000"/>
          <w:sz w:val="28"/>
        </w:rPr>
        <w:t>
      20___ ж. "___" _____________</w:t>
      </w:r>
    </w:p>
    <w:p>
      <w:pPr>
        <w:spacing w:after="0"/>
        <w:ind w:left="0"/>
        <w:jc w:val="both"/>
      </w:pPr>
      <w:r>
        <w:rPr>
          <w:rFonts w:ascii="Times New Roman"/>
          <w:b w:val="false"/>
          <w:i w:val="false"/>
          <w:color w:val="000000"/>
          <w:sz w:val="28"/>
        </w:rPr>
        <w:t>
      Құрылыс құнының сметалық есебі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(құрылыстың атауы)</w:t>
      </w:r>
    </w:p>
    <w:p>
      <w:pPr>
        <w:spacing w:after="0"/>
        <w:ind w:left="0"/>
        <w:jc w:val="both"/>
      </w:pPr>
      <w:r>
        <w:rPr>
          <w:rFonts w:ascii="Times New Roman"/>
          <w:b w:val="false"/>
          <w:i w:val="false"/>
          <w:color w:val="000000"/>
          <w:sz w:val="28"/>
        </w:rPr>
        <w:t>
      20__ж.______________жай-күйі бойынша ағымдағы бағада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681"/>
        <w:gridCol w:w="3144"/>
        <w:gridCol w:w="1436"/>
        <w:gridCol w:w="1681"/>
        <w:gridCol w:w="1316"/>
        <w:gridCol w:w="1683"/>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 мен есептер №</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Тараулардың, объектілердің, жұмыстардың және шығындардың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мың теңге</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жеткізуінің инженерлік жабдығы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тараулары бойынша жиыны</w:t>
      </w:r>
    </w:p>
    <w:p>
      <w:pPr>
        <w:spacing w:after="0"/>
        <w:ind w:left="0"/>
        <w:jc w:val="both"/>
      </w:pPr>
      <w:r>
        <w:rPr>
          <w:rFonts w:ascii="Times New Roman"/>
          <w:b w:val="false"/>
          <w:i w:val="false"/>
          <w:color w:val="000000"/>
          <w:sz w:val="28"/>
        </w:rPr>
        <w:t>
      сметалық жалақы                                                     +</w:t>
      </w:r>
    </w:p>
    <w:p>
      <w:pPr>
        <w:spacing w:after="0"/>
        <w:ind w:left="0"/>
        <w:jc w:val="both"/>
      </w:pPr>
      <w:r>
        <w:rPr>
          <w:rFonts w:ascii="Times New Roman"/>
          <w:b w:val="false"/>
          <w:i w:val="false"/>
          <w:color w:val="000000"/>
          <w:sz w:val="28"/>
        </w:rPr>
        <w:t>
      нормативтік еңбекті қажетсіну, мың адам-сағат                 ......+</w:t>
      </w:r>
    </w:p>
    <w:p>
      <w:pPr>
        <w:spacing w:after="0"/>
        <w:ind w:left="0"/>
        <w:jc w:val="both"/>
      </w:pPr>
      <w:r>
        <w:rPr>
          <w:rFonts w:ascii="Times New Roman"/>
          <w:b w:val="false"/>
          <w:i w:val="false"/>
          <w:color w:val="000000"/>
          <w:sz w:val="28"/>
        </w:rPr>
        <w:t>
      1-9 тараулары бойынша жиыны</w:t>
      </w:r>
    </w:p>
    <w:p>
      <w:pPr>
        <w:spacing w:after="0"/>
        <w:ind w:left="0"/>
        <w:jc w:val="both"/>
      </w:pPr>
      <w:r>
        <w:rPr>
          <w:rFonts w:ascii="Times New Roman"/>
          <w:b w:val="false"/>
          <w:i w:val="false"/>
          <w:color w:val="000000"/>
          <w:sz w:val="28"/>
        </w:rPr>
        <w:t>
      сметалық жалақы                                                     +</w:t>
      </w:r>
    </w:p>
    <w:p>
      <w:pPr>
        <w:spacing w:after="0"/>
        <w:ind w:left="0"/>
        <w:jc w:val="both"/>
      </w:pPr>
      <w:r>
        <w:rPr>
          <w:rFonts w:ascii="Times New Roman"/>
          <w:b w:val="false"/>
          <w:i w:val="false"/>
          <w:color w:val="000000"/>
          <w:sz w:val="28"/>
        </w:rPr>
        <w:t>
      нормативтік еңбекті қажетсіну, мың адам-сағат                 ......+</w:t>
      </w:r>
    </w:p>
    <w:p>
      <w:pPr>
        <w:spacing w:after="0"/>
        <w:ind w:left="0"/>
        <w:jc w:val="both"/>
      </w:pPr>
      <w:r>
        <w:rPr>
          <w:rFonts w:ascii="Times New Roman"/>
          <w:b w:val="false"/>
          <w:i w:val="false"/>
          <w:color w:val="000000"/>
          <w:sz w:val="28"/>
        </w:rPr>
        <w:t>
      Сметалық есеп бойынша жиыны</w:t>
      </w:r>
    </w:p>
    <w:p>
      <w:pPr>
        <w:spacing w:after="0"/>
        <w:ind w:left="0"/>
        <w:jc w:val="both"/>
      </w:pPr>
      <w:r>
        <w:rPr>
          <w:rFonts w:ascii="Times New Roman"/>
          <w:b w:val="false"/>
          <w:i w:val="false"/>
          <w:color w:val="000000"/>
          <w:sz w:val="28"/>
        </w:rPr>
        <w:t>
      20__ ж. __ тоқс. ағымдағы бағаларда        +      +      +       +</w:t>
      </w:r>
    </w:p>
    <w:p>
      <w:pPr>
        <w:spacing w:after="0"/>
        <w:ind w:left="0"/>
        <w:jc w:val="both"/>
      </w:pPr>
      <w:r>
        <w:rPr>
          <w:rFonts w:ascii="Times New Roman"/>
          <w:b w:val="false"/>
          <w:i w:val="false"/>
          <w:color w:val="000000"/>
          <w:sz w:val="28"/>
        </w:rPr>
        <w:t>
      қосылған құн салығы (___%)                               +       +</w:t>
      </w:r>
    </w:p>
    <w:p>
      <w:pPr>
        <w:spacing w:after="0"/>
        <w:ind w:left="0"/>
        <w:jc w:val="both"/>
      </w:pPr>
      <w:r>
        <w:rPr>
          <w:rFonts w:ascii="Times New Roman"/>
          <w:b w:val="false"/>
          <w:i w:val="false"/>
          <w:color w:val="000000"/>
          <w:sz w:val="28"/>
        </w:rPr>
        <w:t>
      Барлығы қосылған құн салығымен</w:t>
      </w:r>
    </w:p>
    <w:p>
      <w:pPr>
        <w:spacing w:after="0"/>
        <w:ind w:left="0"/>
        <w:jc w:val="both"/>
      </w:pPr>
      <w:r>
        <w:rPr>
          <w:rFonts w:ascii="Times New Roman"/>
          <w:b w:val="false"/>
          <w:i w:val="false"/>
          <w:color w:val="000000"/>
          <w:sz w:val="28"/>
        </w:rPr>
        <w:t>
      мердігерлік құрылыс-монтаж</w:t>
      </w:r>
    </w:p>
    <w:p>
      <w:pPr>
        <w:spacing w:after="0"/>
        <w:ind w:left="0"/>
        <w:jc w:val="both"/>
      </w:pPr>
      <w:r>
        <w:rPr>
          <w:rFonts w:ascii="Times New Roman"/>
          <w:b w:val="false"/>
          <w:i w:val="false"/>
          <w:color w:val="000000"/>
          <w:sz w:val="28"/>
        </w:rPr>
        <w:t>
      жұмыстарының, шығындар мен</w:t>
      </w:r>
    </w:p>
    <w:p>
      <w:pPr>
        <w:spacing w:after="0"/>
        <w:ind w:left="0"/>
        <w:jc w:val="both"/>
      </w:pPr>
      <w:r>
        <w:rPr>
          <w:rFonts w:ascii="Times New Roman"/>
          <w:b w:val="false"/>
          <w:i w:val="false"/>
          <w:color w:val="000000"/>
          <w:sz w:val="28"/>
        </w:rPr>
        <w:t>
      қызметтердің құны                          +      +      +       +</w:t>
      </w:r>
    </w:p>
    <w:p>
      <w:pPr>
        <w:spacing w:after="0"/>
        <w:ind w:left="0"/>
        <w:jc w:val="both"/>
      </w:pPr>
      <w:r>
        <w:rPr>
          <w:rFonts w:ascii="Times New Roman"/>
          <w:b w:val="false"/>
          <w:i w:val="false"/>
          <w:color w:val="000000"/>
          <w:sz w:val="28"/>
        </w:rPr>
        <w:t>
      Жобалау ұйымының басшысы 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____________________ бөлімінің бастығы ______________________________</w:t>
      </w:r>
    </w:p>
    <w:p>
      <w:pPr>
        <w:spacing w:after="0"/>
        <w:ind w:left="0"/>
        <w:jc w:val="both"/>
      </w:pPr>
      <w:r>
        <w:rPr>
          <w:rFonts w:ascii="Times New Roman"/>
          <w:b w:val="false"/>
          <w:i w:val="false"/>
          <w:color w:val="000000"/>
          <w:sz w:val="28"/>
        </w:rPr>
        <w:t>
            (атауы )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Тапсырыс беруші 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"Келісілді/Бекітілді"</w:t>
      </w:r>
    </w:p>
    <w:p>
      <w:pPr>
        <w:spacing w:after="0"/>
        <w:ind w:left="0"/>
        <w:jc w:val="both"/>
      </w:pPr>
      <w:r>
        <w:rPr>
          <w:rFonts w:ascii="Times New Roman"/>
          <w:b w:val="false"/>
          <w:i w:val="false"/>
          <w:color w:val="000000"/>
          <w:sz w:val="28"/>
        </w:rPr>
        <w:t>
      Жиынтық сметалық есеп_______________________мың теңге сомасында</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Тапсырыс беруші резервіндегі қайтарым сомасы ______________ мың теңге</w:t>
      </w:r>
    </w:p>
    <w:p>
      <w:pPr>
        <w:spacing w:after="0"/>
        <w:ind w:left="0"/>
        <w:jc w:val="both"/>
      </w:pPr>
      <w:r>
        <w:rPr>
          <w:rFonts w:ascii="Times New Roman"/>
          <w:b w:val="false"/>
          <w:i w:val="false"/>
          <w:color w:val="000000"/>
          <w:sz w:val="28"/>
        </w:rPr>
        <w:t>
      қосылған құн салығы ______________________ мың теңге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(келісу туралы/бекіту туралы құжатқа сілтеме)</w:t>
      </w:r>
    </w:p>
    <w:p>
      <w:pPr>
        <w:spacing w:after="0"/>
        <w:ind w:left="0"/>
        <w:jc w:val="both"/>
      </w:pPr>
      <w:r>
        <w:rPr>
          <w:rFonts w:ascii="Times New Roman"/>
          <w:b w:val="false"/>
          <w:i w:val="false"/>
          <w:color w:val="000000"/>
          <w:sz w:val="28"/>
        </w:rPr>
        <w:t>
      20___ ж. "___" _____________</w:t>
      </w:r>
    </w:p>
    <w:p>
      <w:pPr>
        <w:spacing w:after="0"/>
        <w:ind w:left="0"/>
        <w:jc w:val="both"/>
      </w:pPr>
      <w:r>
        <w:rPr>
          <w:rFonts w:ascii="Times New Roman"/>
          <w:b w:val="false"/>
          <w:i w:val="false"/>
          <w:color w:val="000000"/>
          <w:sz w:val="28"/>
        </w:rPr>
        <w:t>
      Жиынтық сметалық есеп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(құрылыстың атауы)</w:t>
      </w:r>
    </w:p>
    <w:p>
      <w:pPr>
        <w:spacing w:after="0"/>
        <w:ind w:left="0"/>
        <w:jc w:val="both"/>
      </w:pPr>
      <w:r>
        <w:rPr>
          <w:rFonts w:ascii="Times New Roman"/>
          <w:b w:val="false"/>
          <w:i w:val="false"/>
          <w:color w:val="000000"/>
          <w:sz w:val="28"/>
        </w:rPr>
        <w:t>
      20__ж.______________жай-күйі бойынша ағымдағы бағада жасалған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417"/>
        <w:gridCol w:w="4194"/>
        <w:gridCol w:w="1210"/>
        <w:gridCol w:w="1726"/>
        <w:gridCol w:w="1188"/>
        <w:gridCol w:w="1419"/>
      </w:tblGrid>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 мен есептер №</w:t>
            </w:r>
          </w:p>
        </w:tc>
        <w:tc>
          <w:tcPr>
            <w:tcW w:w="4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шығындардың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 мың теңге</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жиһаз бен мүкәммалдың</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шығындардың</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құрылыс-монтаж жұмыстарының, шығындар мен қызметтердің сметалық құны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жеткізген жабдық, жиһаз және мүкәммал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жобаларды басқарына және техникалық қадағалауға арналған шығындары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инженерлік іздестірулер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жұмыстары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Жобалық-сметалық құжаттама сараптамасының құны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асыру шығындары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болжанбаған жұмыстар мен шығындарға қаражатының резерві, оның ішінде қайтарым сомасы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сметалық есеп бойынша барлығы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Ескертпе – Өткен кезеңдер шығыстары олардың іс жүзіндегі құны</w:t>
      </w:r>
    </w:p>
    <w:p>
      <w:pPr>
        <w:spacing w:after="0"/>
        <w:ind w:left="0"/>
        <w:jc w:val="both"/>
      </w:pPr>
      <w:r>
        <w:rPr>
          <w:rFonts w:ascii="Times New Roman"/>
          <w:b w:val="false"/>
          <w:i w:val="false"/>
          <w:color w:val="000000"/>
          <w:sz w:val="28"/>
        </w:rPr>
        <w:t>
      бойынша енгізілген.</w:t>
      </w:r>
    </w:p>
    <w:p>
      <w:pPr>
        <w:spacing w:after="0"/>
        <w:ind w:left="0"/>
        <w:jc w:val="both"/>
      </w:pPr>
      <w:r>
        <w:rPr>
          <w:rFonts w:ascii="Times New Roman"/>
          <w:b w:val="false"/>
          <w:i w:val="false"/>
          <w:color w:val="000000"/>
          <w:sz w:val="28"/>
        </w:rPr>
        <w:t>
      Жобалау ұйымының басшысы 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____________________ бөлімінің бастығы ______________________________</w:t>
      </w:r>
    </w:p>
    <w:p>
      <w:pPr>
        <w:spacing w:after="0"/>
        <w:ind w:left="0"/>
        <w:jc w:val="both"/>
      </w:pPr>
      <w:r>
        <w:rPr>
          <w:rFonts w:ascii="Times New Roman"/>
          <w:b w:val="false"/>
          <w:i w:val="false"/>
          <w:color w:val="000000"/>
          <w:sz w:val="28"/>
        </w:rPr>
        <w:t>
      (атауы )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Тапсырыс беруші 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"Келісілді/Бекітілді"</w:t>
      </w:r>
    </w:p>
    <w:p>
      <w:pPr>
        <w:spacing w:after="0"/>
        <w:ind w:left="0"/>
        <w:jc w:val="both"/>
      </w:pPr>
      <w:r>
        <w:rPr>
          <w:rFonts w:ascii="Times New Roman"/>
          <w:b w:val="false"/>
          <w:i w:val="false"/>
          <w:color w:val="000000"/>
          <w:sz w:val="28"/>
        </w:rPr>
        <w:t>
      _________________________ миллион теңге сомасындағы шығындар мәліметі</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қосылған құн салығы       _____________________________ миллион теңге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(келісу туралы/бекіту туралы құжатқа сілтеме)</w:t>
      </w:r>
    </w:p>
    <w:p>
      <w:pPr>
        <w:spacing w:after="0"/>
        <w:ind w:left="0"/>
        <w:jc w:val="both"/>
      </w:pPr>
      <w:r>
        <w:rPr>
          <w:rFonts w:ascii="Times New Roman"/>
          <w:b w:val="false"/>
          <w:i w:val="false"/>
          <w:color w:val="000000"/>
          <w:sz w:val="28"/>
        </w:rPr>
        <w:t>
      20__ж. "___" ______________</w:t>
      </w:r>
    </w:p>
    <w:p>
      <w:pPr>
        <w:spacing w:after="0"/>
        <w:ind w:left="0"/>
        <w:jc w:val="left"/>
      </w:pPr>
      <w:r>
        <w:rPr>
          <w:rFonts w:ascii="Times New Roman"/>
          <w:b/>
          <w:i w:val="false"/>
          <w:color w:val="000000"/>
        </w:rPr>
        <w:t xml:space="preserve"> Шығындар мәліметі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(құрылыстың атауы)</w:t>
      </w:r>
    </w:p>
    <w:p>
      <w:pPr>
        <w:spacing w:after="0"/>
        <w:ind w:left="0"/>
        <w:jc w:val="both"/>
      </w:pPr>
      <w:r>
        <w:rPr>
          <w:rFonts w:ascii="Times New Roman"/>
          <w:b w:val="false"/>
          <w:i w:val="false"/>
          <w:color w:val="000000"/>
          <w:sz w:val="28"/>
        </w:rPr>
        <w:t>
      20__ж. ______________жай-күйі бойынша ағымдағы бағада жасалған</w:t>
      </w:r>
    </w:p>
    <w:p>
      <w:pPr>
        <w:spacing w:after="0"/>
        <w:ind w:left="0"/>
        <w:jc w:val="both"/>
      </w:pPr>
      <w:r>
        <w:rPr>
          <w:rFonts w:ascii="Times New Roman"/>
          <w:b w:val="false"/>
          <w:i w:val="false"/>
          <w:color w:val="000000"/>
          <w:sz w:val="28"/>
        </w:rPr>
        <w:t>
      миллион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165"/>
        <w:gridCol w:w="2165"/>
        <w:gridCol w:w="3567"/>
        <w:gridCol w:w="2166"/>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нысандар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 нысандар</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бағалардағы сметалық құн:</w:t>
      </w:r>
    </w:p>
    <w:p>
      <w:pPr>
        <w:spacing w:after="0"/>
        <w:ind w:left="0"/>
        <w:jc w:val="both"/>
      </w:pPr>
      <w:r>
        <w:rPr>
          <w:rFonts w:ascii="Times New Roman"/>
          <w:b w:val="false"/>
          <w:i w:val="false"/>
          <w:color w:val="000000"/>
          <w:sz w:val="28"/>
        </w:rPr>
        <w:t>
      1.1. құрылыс-монтаж жұмыстары</w:t>
      </w:r>
    </w:p>
    <w:p>
      <w:pPr>
        <w:spacing w:after="0"/>
        <w:ind w:left="0"/>
        <w:jc w:val="both"/>
      </w:pPr>
      <w:r>
        <w:rPr>
          <w:rFonts w:ascii="Times New Roman"/>
          <w:b w:val="false"/>
          <w:i w:val="false"/>
          <w:color w:val="000000"/>
          <w:sz w:val="28"/>
        </w:rPr>
        <w:t>
      1.2. жабдықтың, жиһаздың және мүкәммал</w:t>
      </w:r>
    </w:p>
    <w:p>
      <w:pPr>
        <w:spacing w:after="0"/>
        <w:ind w:left="0"/>
        <w:jc w:val="both"/>
      </w:pPr>
      <w:r>
        <w:rPr>
          <w:rFonts w:ascii="Times New Roman"/>
          <w:b w:val="false"/>
          <w:i w:val="false"/>
          <w:color w:val="000000"/>
          <w:sz w:val="28"/>
        </w:rPr>
        <w:t>
      1.3. өзге де шығындар</w:t>
      </w:r>
    </w:p>
    <w:p>
      <w:pPr>
        <w:spacing w:after="0"/>
        <w:ind w:left="0"/>
        <w:jc w:val="both"/>
      </w:pPr>
      <w:r>
        <w:rPr>
          <w:rFonts w:ascii="Times New Roman"/>
          <w:b w:val="false"/>
          <w:i w:val="false"/>
          <w:color w:val="000000"/>
          <w:sz w:val="28"/>
        </w:rPr>
        <w:t>
      Құрылыстың құны</w:t>
      </w:r>
    </w:p>
    <w:p>
      <w:pPr>
        <w:spacing w:after="0"/>
        <w:ind w:left="0"/>
        <w:jc w:val="both"/>
      </w:pPr>
      <w:r>
        <w:rPr>
          <w:rFonts w:ascii="Times New Roman"/>
          <w:b w:val="false"/>
          <w:i w:val="false"/>
          <w:color w:val="000000"/>
          <w:sz w:val="28"/>
        </w:rPr>
        <w:t>
      оның ішінде қосылған құн салығы</w:t>
      </w:r>
    </w:p>
    <w:p>
      <w:pPr>
        <w:spacing w:after="0"/>
        <w:ind w:left="0"/>
        <w:jc w:val="both"/>
      </w:pPr>
      <w:r>
        <w:rPr>
          <w:rFonts w:ascii="Times New Roman"/>
          <w:b w:val="false"/>
          <w:i w:val="false"/>
          <w:color w:val="000000"/>
          <w:sz w:val="28"/>
        </w:rPr>
        <w:t>
      Жобалау ұйымының басшысы 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____________________ бөлімінің бастығы_______________________________</w:t>
      </w:r>
    </w:p>
    <w:p>
      <w:pPr>
        <w:spacing w:after="0"/>
        <w:ind w:left="0"/>
        <w:jc w:val="both"/>
      </w:pPr>
      <w:r>
        <w:rPr>
          <w:rFonts w:ascii="Times New Roman"/>
          <w:b w:val="false"/>
          <w:i w:val="false"/>
          <w:color w:val="000000"/>
          <w:sz w:val="28"/>
        </w:rPr>
        <w:t>
      (атауы )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(құрылыстың атауы)</w:t>
      </w:r>
    </w:p>
    <w:p>
      <w:pPr>
        <w:spacing w:after="0"/>
        <w:ind w:left="0"/>
        <w:jc w:val="left"/>
      </w:pPr>
      <w:r>
        <w:rPr>
          <w:rFonts w:ascii="Times New Roman"/>
          <w:b/>
          <w:i w:val="false"/>
          <w:color w:val="000000"/>
        </w:rPr>
        <w:t xml:space="preserve"> Іске қосу кешеніне кіретін объектілердің құрылысы</w:t>
      </w:r>
      <w:r>
        <w:br/>
      </w:r>
      <w:r>
        <w:rPr>
          <w:rFonts w:ascii="Times New Roman"/>
          <w:b/>
          <w:i w:val="false"/>
          <w:color w:val="000000"/>
        </w:rPr>
        <w:t>сметалық құнының ведомосы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1012"/>
        <w:gridCol w:w="1105"/>
        <w:gridCol w:w="1012"/>
        <w:gridCol w:w="1013"/>
        <w:gridCol w:w="1013"/>
        <w:gridCol w:w="1105"/>
        <w:gridCol w:w="1013"/>
        <w:gridCol w:w="1014"/>
      </w:tblGrid>
      <w:tr>
        <w:trPr>
          <w:trHeight w:val="30" w:hRule="atLeast"/>
        </w:trPr>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(ғимараттар мен құрылыстардың) және іске қосу кешеніне енгізілген шығындардың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құрылысының толық құны және объект бойынша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құны және іске қосу кешеніне енгізілген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шығындардың</w:t>
            </w:r>
          </w:p>
        </w:tc>
        <w:tc>
          <w:tcPr>
            <w:tcW w:w="0" w:type="auto"/>
            <w:vMerge/>
            <w:tcBorders>
              <w:top w:val="nil"/>
              <w:left w:val="single" w:color="cfcfcf" w:sz="5"/>
              <w:bottom w:val="single" w:color="cfcfcf" w:sz="5"/>
              <w:right w:val="single" w:color="cfcfcf" w:sz="5"/>
            </w:tcBorders>
          </w:tcP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шығындардың</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Оның ішінде іске қосу кешенінің объектілері бойынша (объектілердің</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Құрылыс құны сметалық есебінің 1, 8-9-тарауларында көзделген қаражат:</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(құрылыстың атауы)</w:t>
      </w:r>
    </w:p>
    <w:p>
      <w:pPr>
        <w:spacing w:after="0"/>
        <w:ind w:left="0"/>
        <w:jc w:val="left"/>
      </w:pPr>
      <w:r>
        <w:rPr>
          <w:rFonts w:ascii="Times New Roman"/>
          <w:b/>
          <w:i w:val="false"/>
          <w:color w:val="000000"/>
        </w:rPr>
        <w:t xml:space="preserve"> Қоршаған ортаны қорғау жөніндегі объектілер мен жұмыстар</w:t>
      </w:r>
      <w:r>
        <w:br/>
      </w:r>
      <w:r>
        <w:rPr>
          <w:rFonts w:ascii="Times New Roman"/>
          <w:b/>
          <w:i w:val="false"/>
          <w:color w:val="000000"/>
        </w:rPr>
        <w:t>сметалық құнының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479"/>
        <w:gridCol w:w="895"/>
        <w:gridCol w:w="1055"/>
        <w:gridCol w:w="575"/>
        <w:gridCol w:w="1640"/>
        <w:gridCol w:w="1055"/>
        <w:gridCol w:w="1375"/>
        <w:gridCol w:w="1852"/>
        <w:gridCol w:w="1639"/>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мен жұмыстардың атауы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 (жергілікті) сметалар мен есептердің нөмірлері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қатты қалдықтарын пайдалану</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қорғау және ұтымды пайдалану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және ұтымды пайдалану (мелиорациядан басқа)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Қорғалатын аумақтар, флора және фауна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қорғау және минералдық ресурстарды ұтымды пайдалану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іс-шаралар (шуды, дірілді жою)</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3-9-баған бойынша барлығы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p>
      <w:pPr>
        <w:spacing w:after="0"/>
        <w:ind w:left="0"/>
        <w:jc w:val="both"/>
      </w:pPr>
      <w:r>
        <w:rPr>
          <w:rFonts w:ascii="Times New Roman"/>
          <w:b w:val="false"/>
          <w:i w:val="false"/>
          <w:color w:val="000000"/>
          <w:sz w:val="28"/>
        </w:rPr>
        <w:t>
      Жеке объектілер бойынша жиыны</w:t>
      </w:r>
    </w:p>
    <w:p>
      <w:pPr>
        <w:spacing w:after="0"/>
        <w:ind w:left="0"/>
        <w:jc w:val="both"/>
      </w:pPr>
      <w:r>
        <w:rPr>
          <w:rFonts w:ascii="Times New Roman"/>
          <w:b w:val="false"/>
          <w:i w:val="false"/>
          <w:color w:val="000000"/>
          <w:sz w:val="28"/>
        </w:rPr>
        <w:t>
      (объектілердің атауы)</w:t>
      </w:r>
    </w:p>
    <w:p>
      <w:pPr>
        <w:spacing w:after="0"/>
        <w:ind w:left="0"/>
        <w:jc w:val="both"/>
      </w:pPr>
      <w:r>
        <w:rPr>
          <w:rFonts w:ascii="Times New Roman"/>
          <w:b w:val="false"/>
          <w:i w:val="false"/>
          <w:color w:val="000000"/>
          <w:sz w:val="28"/>
        </w:rPr>
        <w:t>
      - құрылыс-монтаж жұмыстары</w:t>
      </w:r>
    </w:p>
    <w:p>
      <w:pPr>
        <w:spacing w:after="0"/>
        <w:ind w:left="0"/>
        <w:jc w:val="both"/>
      </w:pPr>
      <w:r>
        <w:rPr>
          <w:rFonts w:ascii="Times New Roman"/>
          <w:b w:val="false"/>
          <w:i w:val="false"/>
          <w:color w:val="000000"/>
          <w:sz w:val="28"/>
        </w:rPr>
        <w:t>
      - жабдық</w:t>
      </w:r>
    </w:p>
    <w:p>
      <w:pPr>
        <w:spacing w:after="0"/>
        <w:ind w:left="0"/>
        <w:jc w:val="both"/>
      </w:pPr>
      <w:r>
        <w:rPr>
          <w:rFonts w:ascii="Times New Roman"/>
          <w:b w:val="false"/>
          <w:i w:val="false"/>
          <w:color w:val="000000"/>
          <w:sz w:val="28"/>
        </w:rPr>
        <w:t>
      Құрылыс құны сметалық есебінің 1, 8-9-тарауларында көзделген қаражат: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Іске қосу кешені бойынша немесе жалпы құрылыс бойынша барлығы:</w:t>
      </w:r>
    </w:p>
    <w:p>
      <w:pPr>
        <w:spacing w:after="0"/>
        <w:ind w:left="0"/>
        <w:jc w:val="both"/>
      </w:pPr>
      <w:r>
        <w:rPr>
          <w:rFonts w:ascii="Times New Roman"/>
          <w:b w:val="false"/>
          <w:i w:val="false"/>
          <w:color w:val="000000"/>
          <w:sz w:val="28"/>
        </w:rPr>
        <w:t>
      - құрылыс-монтаж жұмыстары</w:t>
      </w:r>
    </w:p>
    <w:p>
      <w:pPr>
        <w:spacing w:after="0"/>
        <w:ind w:left="0"/>
        <w:jc w:val="both"/>
      </w:pPr>
      <w:r>
        <w:rPr>
          <w:rFonts w:ascii="Times New Roman"/>
          <w:b w:val="false"/>
          <w:i w:val="false"/>
          <w:color w:val="000000"/>
          <w:sz w:val="28"/>
        </w:rPr>
        <w:t>
      - жабдық</w:t>
      </w:r>
    </w:p>
    <w:p>
      <w:pPr>
        <w:spacing w:after="0"/>
        <w:ind w:left="0"/>
        <w:jc w:val="both"/>
      </w:pPr>
      <w:r>
        <w:rPr>
          <w:rFonts w:ascii="Times New Roman"/>
          <w:b w:val="false"/>
          <w:i w:val="false"/>
          <w:color w:val="000000"/>
          <w:sz w:val="28"/>
        </w:rPr>
        <w:t>
      Жобаның бас инженері ________________________________________________</w:t>
      </w:r>
    </w:p>
    <w:p>
      <w:pPr>
        <w:spacing w:after="0"/>
        <w:ind w:left="0"/>
        <w:jc w:val="both"/>
      </w:pPr>
      <w:r>
        <w:rPr>
          <w:rFonts w:ascii="Times New Roman"/>
          <w:b w:val="false"/>
          <w:i w:val="false"/>
          <w:color w:val="000000"/>
          <w:sz w:val="28"/>
        </w:rPr>
        <w:t>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құрылыстың сметалық құнын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Құрылыстың атауы ____________________________________________________</w:t>
      </w:r>
    </w:p>
    <w:p>
      <w:pPr>
        <w:spacing w:after="0"/>
        <w:ind w:left="0"/>
        <w:jc w:val="both"/>
      </w:pPr>
      <w:r>
        <w:rPr>
          <w:rFonts w:ascii="Times New Roman"/>
          <w:b w:val="false"/>
          <w:i w:val="false"/>
          <w:color w:val="000000"/>
          <w:sz w:val="28"/>
        </w:rPr>
        <w:t>
      Объектінің атауы_____________________________________________________</w:t>
      </w:r>
    </w:p>
    <w:p>
      <w:pPr>
        <w:spacing w:after="0"/>
        <w:ind w:left="0"/>
        <w:jc w:val="both"/>
      </w:pPr>
      <w:r>
        <w:rPr>
          <w:rFonts w:ascii="Times New Roman"/>
          <w:b w:val="false"/>
          <w:i w:val="false"/>
          <w:color w:val="000000"/>
          <w:sz w:val="28"/>
        </w:rPr>
        <w:t>
      Ғимарат, құрылыс, объект, құрылыс бойынша</w:t>
      </w:r>
    </w:p>
    <w:p>
      <w:pPr>
        <w:spacing w:after="0"/>
        <w:ind w:left="0"/>
        <w:jc w:val="both"/>
      </w:pPr>
      <w:r>
        <w:rPr>
          <w:rFonts w:ascii="Times New Roman"/>
          <w:b w:val="false"/>
          <w:i w:val="false"/>
          <w:color w:val="000000"/>
          <w:sz w:val="28"/>
        </w:rPr>
        <w:t>
                      № _____жиынтық ресурстық ведомость</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(ғимараттың, құрылыстың, объектінің, құрылыстың атауы)</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Жергілікті ресурстық ведомостар (сметалар)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коды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атауы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Жергілікті ресурстық ведомостардың (сметалардың) қорытындыларынан</w:t>
      </w:r>
    </w:p>
    <w:p>
      <w:pPr>
        <w:spacing w:after="0"/>
        <w:ind w:left="0"/>
        <w:jc w:val="both"/>
      </w:pPr>
      <w:r>
        <w:rPr>
          <w:rFonts w:ascii="Times New Roman"/>
          <w:b w:val="false"/>
          <w:i w:val="false"/>
          <w:color w:val="000000"/>
          <w:sz w:val="28"/>
        </w:rPr>
        <w:t>
      тасымалданады:</w:t>
      </w:r>
    </w:p>
    <w:p>
      <w:pPr>
        <w:spacing w:after="0"/>
        <w:ind w:left="0"/>
        <w:jc w:val="both"/>
      </w:pPr>
      <w:r>
        <w:rPr>
          <w:rFonts w:ascii="Times New Roman"/>
          <w:b w:val="false"/>
          <w:i w:val="false"/>
          <w:color w:val="000000"/>
          <w:sz w:val="28"/>
        </w:rPr>
        <w:t>
      Еңбек шығындары</w:t>
      </w:r>
    </w:p>
    <w:p>
      <w:pPr>
        <w:spacing w:after="0"/>
        <w:ind w:left="0"/>
        <w:jc w:val="both"/>
      </w:pPr>
      <w:r>
        <w:rPr>
          <w:rFonts w:ascii="Times New Roman"/>
          <w:b w:val="false"/>
          <w:i w:val="false"/>
          <w:color w:val="000000"/>
          <w:sz w:val="28"/>
        </w:rPr>
        <w:t>
      Жұмысшы-құрылысшылардың еңбек шығындары</w:t>
      </w:r>
    </w:p>
    <w:p>
      <w:pPr>
        <w:spacing w:after="0"/>
        <w:ind w:left="0"/>
        <w:jc w:val="both"/>
      </w:pPr>
      <w:r>
        <w:rPr>
          <w:rFonts w:ascii="Times New Roman"/>
          <w:b w:val="false"/>
          <w:i w:val="false"/>
          <w:color w:val="000000"/>
          <w:sz w:val="28"/>
        </w:rPr>
        <w:t>
      Жұмыстардың орташа өлшенген разряды</w:t>
      </w:r>
    </w:p>
    <w:p>
      <w:pPr>
        <w:spacing w:after="0"/>
        <w:ind w:left="0"/>
        <w:jc w:val="both"/>
      </w:pPr>
      <w:r>
        <w:rPr>
          <w:rFonts w:ascii="Times New Roman"/>
          <w:b w:val="false"/>
          <w:i w:val="false"/>
          <w:color w:val="000000"/>
          <w:sz w:val="28"/>
        </w:rPr>
        <w:t>
      ЕТҚ жиыны:</w:t>
      </w:r>
    </w:p>
    <w:p>
      <w:pPr>
        <w:spacing w:after="0"/>
        <w:ind w:left="0"/>
        <w:jc w:val="both"/>
      </w:pPr>
      <w:r>
        <w:rPr>
          <w:rFonts w:ascii="Times New Roman"/>
          <w:b w:val="false"/>
          <w:i w:val="false"/>
          <w:color w:val="000000"/>
          <w:sz w:val="28"/>
        </w:rPr>
        <w:t>
      Түрлері бойынша машиналар мен тетіктер (дәрежеге бөлінген тәртіппен)</w:t>
      </w:r>
    </w:p>
    <w:p>
      <w:pPr>
        <w:spacing w:after="0"/>
        <w:ind w:left="0"/>
        <w:jc w:val="both"/>
      </w:pPr>
      <w:r>
        <w:rPr>
          <w:rFonts w:ascii="Times New Roman"/>
          <w:b w:val="false"/>
          <w:i w:val="false"/>
          <w:color w:val="000000"/>
          <w:sz w:val="28"/>
        </w:rPr>
        <w:t>
      Құрылыс машиналары мен тетіктері бойынша жиыны:</w:t>
      </w:r>
    </w:p>
    <w:p>
      <w:pPr>
        <w:spacing w:after="0"/>
        <w:ind w:left="0"/>
        <w:jc w:val="both"/>
      </w:pPr>
      <w:r>
        <w:rPr>
          <w:rFonts w:ascii="Times New Roman"/>
          <w:b w:val="false"/>
          <w:i w:val="false"/>
          <w:color w:val="000000"/>
          <w:sz w:val="28"/>
        </w:rPr>
        <w:t>
      оның ішінде машинистердің жалақысы</w:t>
      </w:r>
    </w:p>
    <w:p>
      <w:pPr>
        <w:spacing w:after="0"/>
        <w:ind w:left="0"/>
        <w:jc w:val="both"/>
      </w:pPr>
      <w:r>
        <w:rPr>
          <w:rFonts w:ascii="Times New Roman"/>
          <w:b w:val="false"/>
          <w:i w:val="false"/>
          <w:color w:val="000000"/>
          <w:sz w:val="28"/>
        </w:rPr>
        <w:t>
      Материалдар (дәрежеге бөлінген тәртіппен)</w:t>
      </w:r>
    </w:p>
    <w:p>
      <w:pPr>
        <w:spacing w:after="0"/>
        <w:ind w:left="0"/>
        <w:jc w:val="both"/>
      </w:pPr>
      <w:r>
        <w:rPr>
          <w:rFonts w:ascii="Times New Roman"/>
          <w:b w:val="false"/>
          <w:i w:val="false"/>
          <w:color w:val="000000"/>
          <w:sz w:val="28"/>
        </w:rPr>
        <w:t>
      Материалдар бойынша жиыны:</w:t>
      </w:r>
    </w:p>
    <w:p>
      <w:pPr>
        <w:spacing w:after="0"/>
        <w:ind w:left="0"/>
        <w:jc w:val="both"/>
      </w:pPr>
      <w:r>
        <w:rPr>
          <w:rFonts w:ascii="Times New Roman"/>
          <w:b w:val="false"/>
          <w:i w:val="false"/>
          <w:color w:val="000000"/>
          <w:sz w:val="28"/>
        </w:rPr>
        <w:t>
      Жүктерді тасымалдау (класстары, көлік түрлері және арақашықтықтары бойынша)</w:t>
      </w:r>
    </w:p>
    <w:p>
      <w:pPr>
        <w:spacing w:after="0"/>
        <w:ind w:left="0"/>
        <w:jc w:val="both"/>
      </w:pPr>
      <w:r>
        <w:rPr>
          <w:rFonts w:ascii="Times New Roman"/>
          <w:b w:val="false"/>
          <w:i w:val="false"/>
          <w:color w:val="000000"/>
          <w:sz w:val="28"/>
        </w:rPr>
        <w:t>
      Тасымалдар бойынша жиыны:</w:t>
      </w:r>
    </w:p>
    <w:p>
      <w:pPr>
        <w:spacing w:after="0"/>
        <w:ind w:left="0"/>
        <w:jc w:val="both"/>
      </w:pPr>
      <w:r>
        <w:rPr>
          <w:rFonts w:ascii="Times New Roman"/>
          <w:b w:val="false"/>
          <w:i w:val="false"/>
          <w:color w:val="000000"/>
          <w:sz w:val="28"/>
        </w:rPr>
        <w:t>
      Мердігер жеткізген инженерлік жабдық (дәрежеге бөлінген тәртіппен)</w:t>
      </w:r>
    </w:p>
    <w:p>
      <w:pPr>
        <w:spacing w:after="0"/>
        <w:ind w:left="0"/>
        <w:jc w:val="both"/>
      </w:pPr>
      <w:r>
        <w:rPr>
          <w:rFonts w:ascii="Times New Roman"/>
          <w:b w:val="false"/>
          <w:i w:val="false"/>
          <w:color w:val="000000"/>
          <w:sz w:val="28"/>
        </w:rPr>
        <w:t>
      Мердігер жеткізген инженерлік жабдық бойынша жиыны:</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Жасаған _____________________________________________________________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
      Тексерген ___________________________________________________________</w:t>
      </w:r>
    </w:p>
    <w:p>
      <w:pPr>
        <w:spacing w:after="0"/>
        <w:ind w:left="0"/>
        <w:jc w:val="both"/>
      </w:pPr>
      <w:r>
        <w:rPr>
          <w:rFonts w:ascii="Times New Roman"/>
          <w:b w:val="false"/>
          <w:i w:val="false"/>
          <w:color w:val="000000"/>
          <w:sz w:val="28"/>
        </w:rPr>
        <w:t>
      лауазымы, қолы, (аты-жөні,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2-қосымша</w:t>
            </w:r>
          </w:p>
        </w:tc>
      </w:tr>
    </w:tbl>
    <w:bookmarkStart w:name="z116" w:id="102"/>
    <w:p>
      <w:pPr>
        <w:spacing w:after="0"/>
        <w:ind w:left="0"/>
        <w:jc w:val="left"/>
      </w:pPr>
      <w:r>
        <w:rPr>
          <w:rFonts w:ascii="Times New Roman"/>
          <w:b/>
          <w:i w:val="false"/>
          <w:color w:val="000000"/>
        </w:rPr>
        <w:t xml:space="preserve"> Құрылыстағы үстеме шығындардың шамасын айқындау</w:t>
      </w:r>
      <w:r>
        <w:br/>
      </w:r>
      <w:r>
        <w:rPr>
          <w:rFonts w:ascii="Times New Roman"/>
          <w:b/>
          <w:i w:val="false"/>
          <w:color w:val="000000"/>
        </w:rPr>
        <w:t>жөніндегі мемлекеттік норматив</w:t>
      </w:r>
      <w:r>
        <w:br/>
      </w:r>
      <w:r>
        <w:rPr>
          <w:rFonts w:ascii="Times New Roman"/>
          <w:b/>
          <w:i w:val="false"/>
          <w:color w:val="000000"/>
        </w:rPr>
        <w:t>1. Жалпы ережелер</w:t>
      </w:r>
    </w:p>
    <w:bookmarkEnd w:id="102"/>
    <w:bookmarkStart w:name="z118" w:id="103"/>
    <w:p>
      <w:pPr>
        <w:spacing w:after="0"/>
        <w:ind w:left="0"/>
        <w:jc w:val="both"/>
      </w:pPr>
      <w:r>
        <w:rPr>
          <w:rFonts w:ascii="Times New Roman"/>
          <w:b w:val="false"/>
          <w:i w:val="false"/>
          <w:color w:val="000000"/>
          <w:sz w:val="28"/>
        </w:rPr>
        <w:t>
      1. Осы Құрылыстағы үстеме шығындардың шамасын айқындау жөніндегі мемлекеттік норматив (бұдан әрі – Мемлекеттік норматив) Қазақстан Республикасының сәулет, қала құрылысы және құрылыс қызметі саласындағы заңнама талаптарына сәйкес әзірленген және Қазақстан Республикасындағы құрылыстың сметалық құнын есептеу кезінде үстеме шығындардың шамасын айқындауға арналған.</w:t>
      </w:r>
    </w:p>
    <w:bookmarkEnd w:id="103"/>
    <w:bookmarkStart w:name="z119" w:id="104"/>
    <w:p>
      <w:pPr>
        <w:spacing w:after="0"/>
        <w:ind w:left="0"/>
        <w:jc w:val="both"/>
      </w:pPr>
      <w:r>
        <w:rPr>
          <w:rFonts w:ascii="Times New Roman"/>
          <w:b w:val="false"/>
          <w:i w:val="false"/>
          <w:color w:val="000000"/>
          <w:sz w:val="28"/>
        </w:rPr>
        <w:t>
      2. Мемлекеттік нормативтің мақсаты мемлекеттік инвестициялар есебінен және квазимемлекеттік сектор субъектілерінің қаражаты есебінен тұрғызылатын объектілер үшін ағымдағы бағалардағы үстеме шығындардың шамасын айқындау жөніндегі бірыңғай әдістемелік негіз жасау болып табылады.</w:t>
      </w:r>
    </w:p>
    <w:bookmarkEnd w:id="104"/>
    <w:bookmarkStart w:name="z120" w:id="105"/>
    <w:p>
      <w:pPr>
        <w:spacing w:after="0"/>
        <w:ind w:left="0"/>
        <w:jc w:val="both"/>
      </w:pPr>
      <w:r>
        <w:rPr>
          <w:rFonts w:ascii="Times New Roman"/>
          <w:b w:val="false"/>
          <w:i w:val="false"/>
          <w:color w:val="000000"/>
          <w:sz w:val="28"/>
        </w:rPr>
        <w:t>
      3. Мемлекеттік норматив сәулет, қала құрылысы және құрылыс қызметіндегі заңнамаға сәйкес әзірленген және:</w:t>
      </w:r>
    </w:p>
    <w:bookmarkEnd w:id="105"/>
    <w:p>
      <w:pPr>
        <w:spacing w:after="0"/>
        <w:ind w:left="0"/>
        <w:jc w:val="both"/>
      </w:pPr>
      <w:r>
        <w:rPr>
          <w:rFonts w:ascii="Times New Roman"/>
          <w:b w:val="false"/>
          <w:i w:val="false"/>
          <w:color w:val="000000"/>
          <w:sz w:val="28"/>
        </w:rPr>
        <w:t>
      1) жалпы ережелерді;</w:t>
      </w:r>
    </w:p>
    <w:p>
      <w:pPr>
        <w:spacing w:after="0"/>
        <w:ind w:left="0"/>
        <w:jc w:val="both"/>
      </w:pPr>
      <w:r>
        <w:rPr>
          <w:rFonts w:ascii="Times New Roman"/>
          <w:b w:val="false"/>
          <w:i w:val="false"/>
          <w:color w:val="000000"/>
          <w:sz w:val="28"/>
        </w:rPr>
        <w:t>
      2) үстеме шығындар нормаларын жіктеуді;</w:t>
      </w:r>
    </w:p>
    <w:p>
      <w:pPr>
        <w:spacing w:after="0"/>
        <w:ind w:left="0"/>
        <w:jc w:val="both"/>
      </w:pPr>
      <w:r>
        <w:rPr>
          <w:rFonts w:ascii="Times New Roman"/>
          <w:b w:val="false"/>
          <w:i w:val="false"/>
          <w:color w:val="000000"/>
          <w:sz w:val="28"/>
        </w:rPr>
        <w:t>
      3) Үстеме шығындардың шамасы есебінің әдістемесін қамтиды.</w:t>
      </w:r>
    </w:p>
    <w:bookmarkStart w:name="z121" w:id="106"/>
    <w:p>
      <w:pPr>
        <w:spacing w:after="0"/>
        <w:ind w:left="0"/>
        <w:jc w:val="both"/>
      </w:pPr>
      <w:r>
        <w:rPr>
          <w:rFonts w:ascii="Times New Roman"/>
          <w:b w:val="false"/>
          <w:i w:val="false"/>
          <w:color w:val="000000"/>
          <w:sz w:val="28"/>
        </w:rPr>
        <w:t>
      4. Мемлекеттік норматив сметалық құжаттаманы әзірлеу кезінде жобалау ұйымдарының және мердігерлік жұмыстарды сатып алу бойынша конкурстарға қатысқанда баға ұсыныстарын жасау кезінде мердігерлік ұйымдардың үстеме шығындарының шамасын айқындауына арналған.</w:t>
      </w:r>
    </w:p>
    <w:bookmarkEnd w:id="106"/>
    <w:bookmarkStart w:name="z122" w:id="107"/>
    <w:p>
      <w:pPr>
        <w:spacing w:after="0"/>
        <w:ind w:left="0"/>
        <w:jc w:val="both"/>
      </w:pPr>
      <w:r>
        <w:rPr>
          <w:rFonts w:ascii="Times New Roman"/>
          <w:b w:val="false"/>
          <w:i w:val="false"/>
          <w:color w:val="000000"/>
          <w:sz w:val="28"/>
        </w:rPr>
        <w:t>
      5. Осы Мемлекеттік нормативте мынадай негізгі ұғымдар пайдаланылады:</w:t>
      </w:r>
    </w:p>
    <w:bookmarkEnd w:id="107"/>
    <w:p>
      <w:pPr>
        <w:spacing w:after="0"/>
        <w:ind w:left="0"/>
        <w:jc w:val="both"/>
      </w:pPr>
      <w:r>
        <w:rPr>
          <w:rFonts w:ascii="Times New Roman"/>
          <w:b w:val="false"/>
          <w:i w:val="false"/>
          <w:color w:val="000000"/>
          <w:sz w:val="28"/>
        </w:rPr>
        <w:t>
      1) құрылыс алаңы – ұйымдық оқшауланған учаскені білдіретен жоба бойынша белгілі бір объектінің немесе объектілер кешенінің құрылысы үшін бөлінген аумақ;</w:t>
      </w:r>
    </w:p>
    <w:p>
      <w:pPr>
        <w:spacing w:after="0"/>
        <w:ind w:left="0"/>
        <w:jc w:val="both"/>
      </w:pPr>
      <w:r>
        <w:rPr>
          <w:rFonts w:ascii="Times New Roman"/>
          <w:b w:val="false"/>
          <w:i w:val="false"/>
          <w:color w:val="000000"/>
          <w:sz w:val="28"/>
        </w:rPr>
        <w:t>
      2) құрылыс-монтаждау жұмыстарын орындаушы – салынып жатқан объектіде өз күшімен құрылыс және монтаждау жұмыстарын орындайтын құрылыс ұйымы және/немесе оның құрылымдық бөлімшесі;</w:t>
      </w:r>
    </w:p>
    <w:p>
      <w:pPr>
        <w:spacing w:after="0"/>
        <w:ind w:left="0"/>
        <w:jc w:val="both"/>
      </w:pPr>
      <w:r>
        <w:rPr>
          <w:rFonts w:ascii="Times New Roman"/>
          <w:b w:val="false"/>
          <w:i w:val="false"/>
          <w:color w:val="000000"/>
          <w:sz w:val="28"/>
        </w:rPr>
        <w:t>
      3) құрылыс өнімі – сәулет, қала құрылысы және (немесе) құрылыс қызметінің аралық және (немесе) соңғы нәтижесі;</w:t>
      </w:r>
    </w:p>
    <w:p>
      <w:pPr>
        <w:spacing w:after="0"/>
        <w:ind w:left="0"/>
        <w:jc w:val="both"/>
      </w:pPr>
      <w:r>
        <w:rPr>
          <w:rFonts w:ascii="Times New Roman"/>
          <w:b w:val="false"/>
          <w:i w:val="false"/>
          <w:color w:val="000000"/>
          <w:sz w:val="28"/>
        </w:rPr>
        <w:t>
      4) қосалқы мердігер – негізгі мердігермен жасалған қосалқы мердігерлік шарты негізінде құрылыс және/немесе монтаждау жұмыстарының белгілі бір түрін орындайтын және осы объект бойынша шартпен көзделген барлық жұмыстардың уақтылы және сапалы орындалуы үшін жауапкершілікте болатын құрылыс ұйымы;</w:t>
      </w:r>
    </w:p>
    <w:p>
      <w:pPr>
        <w:spacing w:after="0"/>
        <w:ind w:left="0"/>
        <w:jc w:val="both"/>
      </w:pPr>
      <w:r>
        <w:rPr>
          <w:rFonts w:ascii="Times New Roman"/>
          <w:b w:val="false"/>
          <w:i w:val="false"/>
          <w:color w:val="000000"/>
          <w:sz w:val="28"/>
        </w:rPr>
        <w:t>
      5) тікелей шығындар – оларды тасымалдаумен материалдардың, бұйымдар мен конструкциялардың, мердігер жеткізетін инженерлік жабдықтың құны, құрылысшы жұмысшылардың негізгі жалақысы және құрылыс машиналары мен тетіктерін пайдалану құны;</w:t>
      </w:r>
    </w:p>
    <w:p>
      <w:pPr>
        <w:spacing w:after="0"/>
        <w:ind w:left="0"/>
        <w:jc w:val="both"/>
      </w:pPr>
      <w:r>
        <w:rPr>
          <w:rFonts w:ascii="Times New Roman"/>
          <w:b w:val="false"/>
          <w:i w:val="false"/>
          <w:color w:val="000000"/>
          <w:sz w:val="28"/>
        </w:rPr>
        <w:t>
      6) үстеме шығындар – өндірістің жалпы жағдайларын жасаумен, оған қызмет көрсетумен, ұйымдастырумен және басқарумен байланысты, сондай-ақ, құрылыстың сметалық құнының басқа да құрамдастарымен ескерілмеген, Қазақстан Республикасының заңнамасымен белгіленген салық және бюджетке төленетін басқа да міндетті төлемдер үшін құрылыс-монтаж ұйымдарының шығындарын өтеуге арналған қаражат сомасы;</w:t>
      </w:r>
    </w:p>
    <w:p>
      <w:pPr>
        <w:spacing w:after="0"/>
        <w:ind w:left="0"/>
        <w:jc w:val="both"/>
      </w:pPr>
      <w:r>
        <w:rPr>
          <w:rFonts w:ascii="Times New Roman"/>
          <w:b w:val="false"/>
          <w:i w:val="false"/>
          <w:color w:val="000000"/>
          <w:sz w:val="28"/>
        </w:rPr>
        <w:t>
      7) үстеме шығындардың нормалары – бұл үстеме шығындардың шамасын есептеу үшін қолданылатын проценттер түріндегі салыстырмалы нысанда көрсетілген сметалық нормалар. Үстеме шығындардың сметалық нормалары шекті болып табылады және құрылыс өнімі құнының құрамына кіретін орташа салалық қоғамдық қажетті шығындарды көрсетеді.</w:t>
      </w:r>
    </w:p>
    <w:bookmarkStart w:name="z123" w:id="108"/>
    <w:p>
      <w:pPr>
        <w:spacing w:after="0"/>
        <w:ind w:left="0"/>
        <w:jc w:val="left"/>
      </w:pPr>
      <w:r>
        <w:rPr>
          <w:rFonts w:ascii="Times New Roman"/>
          <w:b/>
          <w:i w:val="false"/>
          <w:color w:val="000000"/>
        </w:rPr>
        <w:t xml:space="preserve"> 2. Үстеме шығындардың нормаларын жіктеу</w:t>
      </w:r>
    </w:p>
    <w:bookmarkEnd w:id="108"/>
    <w:bookmarkStart w:name="z124" w:id="109"/>
    <w:p>
      <w:pPr>
        <w:spacing w:after="0"/>
        <w:ind w:left="0"/>
        <w:jc w:val="both"/>
      </w:pPr>
      <w:r>
        <w:rPr>
          <w:rFonts w:ascii="Times New Roman"/>
          <w:b w:val="false"/>
          <w:i w:val="false"/>
          <w:color w:val="000000"/>
          <w:sz w:val="28"/>
        </w:rPr>
        <w:t>
      6. Инвестициялық үрдістің әртүрлі кезеңдерінде құрылыстың құнын айқындау кезінде үстеме шығындардың нормалары олардың арналуына байланысты мынадай түрлерге бөлінеді:</w:t>
      </w:r>
    </w:p>
    <w:bookmarkEnd w:id="109"/>
    <w:p>
      <w:pPr>
        <w:spacing w:after="0"/>
        <w:ind w:left="0"/>
        <w:jc w:val="both"/>
      </w:pPr>
      <w:r>
        <w:rPr>
          <w:rFonts w:ascii="Times New Roman"/>
          <w:b w:val="false"/>
          <w:i w:val="false"/>
          <w:color w:val="000000"/>
          <w:sz w:val="28"/>
        </w:rPr>
        <w:t>
      1) құрылыстың негізгі түрлері бойынша үстеме шығындардың ірілендірілген нормалары;</w:t>
      </w:r>
    </w:p>
    <w:p>
      <w:pPr>
        <w:spacing w:after="0"/>
        <w:ind w:left="0"/>
        <w:jc w:val="both"/>
      </w:pPr>
      <w:r>
        <w:rPr>
          <w:rFonts w:ascii="Times New Roman"/>
          <w:b w:val="false"/>
          <w:i w:val="false"/>
          <w:color w:val="000000"/>
          <w:sz w:val="28"/>
        </w:rPr>
        <w:t>
      2) құрылыс, монтаждау және жөндеу-құрылыс жұмыстарының түрлері бойынша үстеме шығындардың нормалары (бірінші деңгейдегі үстеме шығындардың нормалары);</w:t>
      </w:r>
    </w:p>
    <w:p>
      <w:pPr>
        <w:spacing w:after="0"/>
        <w:ind w:left="0"/>
        <w:jc w:val="both"/>
      </w:pPr>
      <w:r>
        <w:rPr>
          <w:rFonts w:ascii="Times New Roman"/>
          <w:b w:val="false"/>
          <w:i w:val="false"/>
          <w:color w:val="000000"/>
          <w:sz w:val="28"/>
        </w:rPr>
        <w:t>
      3) құрылыстың негізгі түрлері бойынша үстеме шығындардың нормалары (екінші деңгейдегі үстеме шығындардың нормалары).</w:t>
      </w:r>
    </w:p>
    <w:bookmarkStart w:name="z125" w:id="110"/>
    <w:p>
      <w:pPr>
        <w:spacing w:after="0"/>
        <w:ind w:left="0"/>
        <w:jc w:val="both"/>
      </w:pPr>
      <w:r>
        <w:rPr>
          <w:rFonts w:ascii="Times New Roman"/>
          <w:b w:val="false"/>
          <w:i w:val="false"/>
          <w:color w:val="000000"/>
          <w:sz w:val="28"/>
        </w:rPr>
        <w:t xml:space="preserve">
      7. Құрылыстың негізгі түрлері бойынша үстеме шығындардың ірілендірілген нормалары ірілендірілген ресурстық сметалық нормаларды қолдана отырып, сметалық есептерде үстеме шығындардың шамасын айқындауға арналған. Құрылыстың негізгі түрлері бойынша үстеме шығындардың ірілендірілген нормалары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10"/>
    <w:bookmarkStart w:name="z126" w:id="111"/>
    <w:p>
      <w:pPr>
        <w:spacing w:after="0"/>
        <w:ind w:left="0"/>
        <w:jc w:val="both"/>
      </w:pPr>
      <w:r>
        <w:rPr>
          <w:rFonts w:ascii="Times New Roman"/>
          <w:b w:val="false"/>
          <w:i w:val="false"/>
          <w:color w:val="000000"/>
          <w:sz w:val="28"/>
        </w:rPr>
        <w:t xml:space="preserve">
      8. Бірінші деңгейдегі үстеме шығындардың нормалары құрылыс-монтаждау және жөндеу-құрылыс жұмыстарын орындаушылардың үстеме шығындарының шамасын айқындауға арналған. Бірінші деңгейдегі үстеме шығындардың нормаларын жұмыс жобасының құрамында жобалау-сметалық құжаттаманы әзірлеу кезеңінде қолдану керек. Сондай-ақ, оларды қосалқы мердігерлер орындалған мердігерлік жұмыстар үшін есептерде қолдана алады. Құрылыс және монтаждау жұмыстарының түрлері бойынша бірінші деңгейдегі үстеме шығындардың нормалары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11"/>
    <w:bookmarkStart w:name="z127" w:id="112"/>
    <w:p>
      <w:pPr>
        <w:spacing w:after="0"/>
        <w:ind w:left="0"/>
        <w:jc w:val="both"/>
      </w:pPr>
      <w:r>
        <w:rPr>
          <w:rFonts w:ascii="Times New Roman"/>
          <w:b w:val="false"/>
          <w:i w:val="false"/>
          <w:color w:val="000000"/>
          <w:sz w:val="28"/>
        </w:rPr>
        <w:t xml:space="preserve">
      9. Екінші деңгейдегі құрылыстың негізгі түрлері бойынша үстеме шығындардың нормалары құрылыс өндірісін жалпы басқаруға, бақылауға және қамтамасыз етуге мердігерлік ұйымның үстеме шығындарының шамасын айқындауға арналған. Екінші деңгейдегі үстеме шығындардың нормаларын жұмыс жобасының құрамында жобалау-сметалық құжаттаманы әзірлеу кезеңінде қолдану керек. Сондай-ақ, олар орындалған мердігерлік жұмыстар үшін есептерде қолдануы мүмкін. Екінші деңгейдегі құрылыстың негізгі түрлері бойынша үстеме шығындардың нормалары осы Мемлекеттік нормативке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12"/>
    <w:bookmarkStart w:name="z128" w:id="113"/>
    <w:p>
      <w:pPr>
        <w:spacing w:after="0"/>
        <w:ind w:left="0"/>
        <w:jc w:val="left"/>
      </w:pPr>
      <w:r>
        <w:rPr>
          <w:rFonts w:ascii="Times New Roman"/>
          <w:b/>
          <w:i w:val="false"/>
          <w:color w:val="000000"/>
        </w:rPr>
        <w:t xml:space="preserve"> 3. Үстеме шығындардың шамасы есебінің әдістемесі</w:t>
      </w:r>
    </w:p>
    <w:bookmarkEnd w:id="113"/>
    <w:bookmarkStart w:name="z129" w:id="114"/>
    <w:p>
      <w:pPr>
        <w:spacing w:after="0"/>
        <w:ind w:left="0"/>
        <w:jc w:val="both"/>
      </w:pPr>
      <w:r>
        <w:rPr>
          <w:rFonts w:ascii="Times New Roman"/>
          <w:b w:val="false"/>
          <w:i w:val="false"/>
          <w:color w:val="000000"/>
          <w:sz w:val="28"/>
        </w:rPr>
        <w:t>
      10. Үстеме шығындардың шамасы қолданылатын нормалардың түріне байланысты бағалардың ағымдағы деңгейінде құрылыс құнының сметалық есебінде және/немесе жергілікті ресурстық сметаларда (жергілікті ресурстық сметалық есептерде) анықталады. Үстеме шығындардың нормативтерін қолдану әдістемесі қолданылатын нормалардың түріне байланысты.</w:t>
      </w:r>
    </w:p>
    <w:bookmarkEnd w:id="114"/>
    <w:bookmarkStart w:name="z130" w:id="115"/>
    <w:p>
      <w:pPr>
        <w:spacing w:after="0"/>
        <w:ind w:left="0"/>
        <w:jc w:val="both"/>
      </w:pPr>
      <w:r>
        <w:rPr>
          <w:rFonts w:ascii="Times New Roman"/>
          <w:b w:val="false"/>
          <w:i w:val="false"/>
          <w:color w:val="000000"/>
          <w:sz w:val="28"/>
        </w:rPr>
        <w:t>
      11. Құрылыстың негізгі түрлері бойынша үстеме шығындардың ірілендірілген нормалары құрылыс құнын алдын ала бағалау үшін инвестициялық жобаларды іске асырудың жобалау алдындағы кезеңінде қолданылады. Оларды пайдалану кезінде үстеме шығындарды есептеу тікелей шығындардың қорытындысы үшін жергілікті ресурстық сметалардың (жергілікті ресурстық сметалық есептің) соңында жүргізіледі. Бұл ретте, үстеме шығындардың шамасы мына формула бойынша анықталады:</w:t>
      </w:r>
    </w:p>
    <w:bookmarkEnd w:id="115"/>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ісм</w:t>
      </w:r>
      <w:r>
        <w:rPr>
          <w:rFonts w:ascii="Times New Roman"/>
          <w:b w:val="false"/>
          <w:i w:val="false"/>
          <w:color w:val="000000"/>
          <w:sz w:val="28"/>
        </w:rPr>
        <w:t xml:space="preserve"> = ЕАТ * ҮШІН,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ісм</w:t>
      </w:r>
      <w:r>
        <w:rPr>
          <w:rFonts w:ascii="Times New Roman"/>
          <w:b w:val="false"/>
          <w:i w:val="false"/>
          <w:color w:val="000000"/>
          <w:sz w:val="28"/>
        </w:rPr>
        <w:t xml:space="preserve"> – объектілер құрылысының құнын алдын ала бағалау үшін үстеме шығындардың шамасы, теңге немесе мың теңге;</w:t>
      </w:r>
    </w:p>
    <w:p>
      <w:pPr>
        <w:spacing w:after="0"/>
        <w:ind w:left="0"/>
        <w:jc w:val="both"/>
      </w:pPr>
      <w:r>
        <w:rPr>
          <w:rFonts w:ascii="Times New Roman"/>
          <w:b w:val="false"/>
          <w:i w:val="false"/>
          <w:color w:val="000000"/>
          <w:sz w:val="28"/>
        </w:rPr>
        <w:t>
            ЕАТ - жергілікті ресурстық сметалардың (жергілікті ресурстық сметалық есеп) тікелей шығындарының құрамында ескерілетін жұмысшы-құрылысшылар мен машинистердің еңбекақысын төлеуге арналған қаражат шамасы, теңге немесе мың теңге;</w:t>
      </w:r>
    </w:p>
    <w:p>
      <w:pPr>
        <w:spacing w:after="0"/>
        <w:ind w:left="0"/>
        <w:jc w:val="both"/>
      </w:pPr>
      <w:r>
        <w:rPr>
          <w:rFonts w:ascii="Times New Roman"/>
          <w:b w:val="false"/>
          <w:i w:val="false"/>
          <w:color w:val="000000"/>
          <w:sz w:val="28"/>
        </w:rPr>
        <w:t xml:space="preserve">
            ҮШІН –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 құрылыстың негізгі түрлері бойынша үстеме шығындардың ірілендірілген нормасы.</w:t>
      </w:r>
    </w:p>
    <w:bookmarkStart w:name="z131" w:id="116"/>
    <w:p>
      <w:pPr>
        <w:spacing w:after="0"/>
        <w:ind w:left="0"/>
        <w:jc w:val="both"/>
      </w:pPr>
      <w:r>
        <w:rPr>
          <w:rFonts w:ascii="Times New Roman"/>
          <w:b w:val="false"/>
          <w:i w:val="false"/>
          <w:color w:val="000000"/>
          <w:sz w:val="28"/>
        </w:rPr>
        <w:t>
             12. Бірінші деңгейдегі үстеме шығындар жұмыстардың түрлері бойынша ресурстар шығыстарының бірлік элементтік сметалық нормалары негізінде сметаларды (есептерді) жасау кезінде жергілікті ресурстық сметаларға (жергілікті ресурстық сметалық есептерге) енгізіледі. Бірінші деңгейдегі үстеме шығындардың шамасы мына формула бойынша анықталады:</w:t>
      </w:r>
    </w:p>
    <w:bookmarkEnd w:id="116"/>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1деңг</w:t>
      </w:r>
      <w:r>
        <w:rPr>
          <w:rFonts w:ascii="Times New Roman"/>
          <w:b w:val="false"/>
          <w:i w:val="false"/>
          <w:color w:val="000000"/>
          <w:sz w:val="28"/>
        </w:rPr>
        <w:t xml:space="preserve"> = Үшін</w:t>
      </w:r>
      <w:r>
        <w:rPr>
          <w:rFonts w:ascii="Times New Roman"/>
          <w:b w:val="false"/>
          <w:i w:val="false"/>
          <w:color w:val="000000"/>
          <w:vertAlign w:val="subscript"/>
        </w:rPr>
        <w:t>1деңг</w:t>
      </w:r>
      <w:r>
        <w:rPr>
          <w:rFonts w:ascii="Times New Roman"/>
          <w:b w:val="false"/>
          <w:i w:val="false"/>
          <w:color w:val="000000"/>
          <w:sz w:val="28"/>
        </w:rPr>
        <w:t xml:space="preserve"> * ЕАТ,     (2)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 xml:space="preserve">1деңг </w:t>
      </w:r>
      <w:r>
        <w:rPr>
          <w:rFonts w:ascii="Times New Roman"/>
          <w:b w:val="false"/>
          <w:i w:val="false"/>
          <w:color w:val="000000"/>
          <w:sz w:val="28"/>
        </w:rPr>
        <w:t>- 1-деңгейдегі үстеме шығындардың шамасы, теңге немесе мың теңге;</w:t>
      </w:r>
    </w:p>
    <w:p>
      <w:pPr>
        <w:spacing w:after="0"/>
        <w:ind w:left="0"/>
        <w:jc w:val="both"/>
      </w:pPr>
      <w:r>
        <w:rPr>
          <w:rFonts w:ascii="Times New Roman"/>
          <w:b w:val="false"/>
          <w:i w:val="false"/>
          <w:color w:val="000000"/>
          <w:sz w:val="28"/>
        </w:rPr>
        <w:t>
            Үшін</w:t>
      </w:r>
      <w:r>
        <w:rPr>
          <w:rFonts w:ascii="Times New Roman"/>
          <w:b w:val="false"/>
          <w:i w:val="false"/>
          <w:color w:val="000000"/>
          <w:vertAlign w:val="subscript"/>
        </w:rPr>
        <w:t>1деңг</w:t>
      </w:r>
      <w:r>
        <w:rPr>
          <w:rFonts w:ascii="Times New Roman"/>
          <w:b w:val="false"/>
          <w:i w:val="false"/>
          <w:color w:val="000000"/>
          <w:sz w:val="28"/>
        </w:rPr>
        <w:t xml:space="preserve"> –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 бірінші деңгейдегі үстеме шығындардың нормасы;</w:t>
      </w:r>
    </w:p>
    <w:p>
      <w:pPr>
        <w:spacing w:after="0"/>
        <w:ind w:left="0"/>
        <w:jc w:val="both"/>
      </w:pPr>
      <w:r>
        <w:rPr>
          <w:rFonts w:ascii="Times New Roman"/>
          <w:b w:val="false"/>
          <w:i w:val="false"/>
          <w:color w:val="000000"/>
          <w:sz w:val="28"/>
        </w:rPr>
        <w:t>
            ЕАТ – жергілікті ресурстық сметалардың (жергілікті ресурстық сметалық есеп) тікелей шығындарының құрамында ескерілетін жұмысшы-құрылысшылар мен машинистердің еңбекақысын төлеуге арналған қаражат шамасы, теңге немесе мың теңге.</w:t>
      </w:r>
    </w:p>
    <w:bookmarkStart w:name="z132" w:id="117"/>
    <w:p>
      <w:pPr>
        <w:spacing w:after="0"/>
        <w:ind w:left="0"/>
        <w:jc w:val="both"/>
      </w:pPr>
      <w:r>
        <w:rPr>
          <w:rFonts w:ascii="Times New Roman"/>
          <w:b w:val="false"/>
          <w:i w:val="false"/>
          <w:color w:val="000000"/>
          <w:sz w:val="28"/>
        </w:rPr>
        <w:t>
            13. Екінші деңгейдегі үстеме шығындар бірінші деңгейдегі үстеме шығындардан кейін жұмыстардың түрлері бойынша ресурстар шығысының элементтік сметалық нормалары негізінде сметаларды (есептерді) жасау кезінде жергілікті ресурстық сметаларға (жергілікті ресурстық сметалық есептерге) енгізіледі. Екінші деңгейдегі үстеме шығындардың шамасы мына формула бойынша анықталады:</w:t>
      </w:r>
    </w:p>
    <w:bookmarkEnd w:id="117"/>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2деңг</w:t>
      </w:r>
      <w:r>
        <w:rPr>
          <w:rFonts w:ascii="Times New Roman"/>
          <w:b w:val="false"/>
          <w:i w:val="false"/>
          <w:color w:val="000000"/>
          <w:sz w:val="28"/>
        </w:rPr>
        <w:t xml:space="preserve"> = ҮШІН</w:t>
      </w:r>
      <w:r>
        <w:rPr>
          <w:rFonts w:ascii="Times New Roman"/>
          <w:b w:val="false"/>
          <w:i w:val="false"/>
          <w:color w:val="000000"/>
          <w:vertAlign w:val="subscript"/>
        </w:rPr>
        <w:t>2деңг</w:t>
      </w:r>
      <w:r>
        <w:rPr>
          <w:rFonts w:ascii="Times New Roman"/>
          <w:b w:val="false"/>
          <w:i w:val="false"/>
          <w:color w:val="000000"/>
          <w:sz w:val="28"/>
        </w:rPr>
        <w:t xml:space="preserve"> * (ТШ + ҮШ</w:t>
      </w:r>
      <w:r>
        <w:rPr>
          <w:rFonts w:ascii="Times New Roman"/>
          <w:b w:val="false"/>
          <w:i w:val="false"/>
          <w:color w:val="000000"/>
          <w:vertAlign w:val="subscript"/>
        </w:rPr>
        <w:t>1деңг</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 ҮШ</w:t>
      </w:r>
      <w:r>
        <w:rPr>
          <w:rFonts w:ascii="Times New Roman"/>
          <w:b w:val="false"/>
          <w:i w:val="false"/>
          <w:color w:val="000000"/>
          <w:vertAlign w:val="subscript"/>
        </w:rPr>
        <w:t xml:space="preserve">2деңг </w:t>
      </w:r>
      <w:r>
        <w:rPr>
          <w:rFonts w:ascii="Times New Roman"/>
          <w:b w:val="false"/>
          <w:i w:val="false"/>
          <w:color w:val="000000"/>
          <w:sz w:val="28"/>
        </w:rPr>
        <w:t>- 2-деңгейдегі үстеме шығындардың шамасы, теңге немесе мың теңге;</w:t>
      </w:r>
    </w:p>
    <w:p>
      <w:pPr>
        <w:spacing w:after="0"/>
        <w:ind w:left="0"/>
        <w:jc w:val="both"/>
      </w:pPr>
      <w:r>
        <w:rPr>
          <w:rFonts w:ascii="Times New Roman"/>
          <w:b w:val="false"/>
          <w:i w:val="false"/>
          <w:color w:val="000000"/>
          <w:sz w:val="28"/>
        </w:rPr>
        <w:t>
      ҮШІН</w:t>
      </w:r>
      <w:r>
        <w:rPr>
          <w:rFonts w:ascii="Times New Roman"/>
          <w:b w:val="false"/>
          <w:i w:val="false"/>
          <w:color w:val="000000"/>
          <w:vertAlign w:val="subscript"/>
        </w:rPr>
        <w:t xml:space="preserve">2деңг </w:t>
      </w:r>
      <w:r>
        <w:rPr>
          <w:rFonts w:ascii="Times New Roman"/>
          <w:b w:val="false"/>
          <w:i w:val="false"/>
          <w:color w:val="000000"/>
          <w:sz w:val="28"/>
        </w:rPr>
        <w:t xml:space="preserve">– осы мемлекеттік нормативке </w:t>
      </w:r>
      <w:r>
        <w:rPr>
          <w:rFonts w:ascii="Times New Roman"/>
          <w:b w:val="false"/>
          <w:i w:val="false"/>
          <w:color w:val="000000"/>
          <w:sz w:val="28"/>
        </w:rPr>
        <w:t>3-қосымшада</w:t>
      </w:r>
      <w:r>
        <w:rPr>
          <w:rFonts w:ascii="Times New Roman"/>
          <w:b w:val="false"/>
          <w:i w:val="false"/>
          <w:color w:val="000000"/>
          <w:sz w:val="28"/>
        </w:rPr>
        <w:t xml:space="preserve"> келтірілген екінші деңгейдегі үстеме шығындардың нормасы;</w:t>
      </w:r>
    </w:p>
    <w:p>
      <w:pPr>
        <w:spacing w:after="0"/>
        <w:ind w:left="0"/>
        <w:jc w:val="both"/>
      </w:pPr>
      <w:r>
        <w:rPr>
          <w:rFonts w:ascii="Times New Roman"/>
          <w:b w:val="false"/>
          <w:i w:val="false"/>
          <w:color w:val="000000"/>
          <w:sz w:val="28"/>
        </w:rPr>
        <w:t>
      ТШ – құрылыс-монтаждау жұмыстарына арналған тікелей шығыстар, теңге немесе мың теңге;</w:t>
      </w:r>
    </w:p>
    <w:p>
      <w:pPr>
        <w:spacing w:after="0"/>
        <w:ind w:left="0"/>
        <w:jc w:val="both"/>
      </w:pPr>
      <w:r>
        <w:rPr>
          <w:rFonts w:ascii="Times New Roman"/>
          <w:b w:val="false"/>
          <w:i w:val="false"/>
          <w:color w:val="000000"/>
          <w:sz w:val="28"/>
        </w:rPr>
        <w:t>
      ҮШ</w:t>
      </w:r>
      <w:r>
        <w:rPr>
          <w:rFonts w:ascii="Times New Roman"/>
          <w:b w:val="false"/>
          <w:i w:val="false"/>
          <w:color w:val="000000"/>
          <w:vertAlign w:val="subscript"/>
        </w:rPr>
        <w:t xml:space="preserve">1деңг </w:t>
      </w:r>
      <w:r>
        <w:rPr>
          <w:rFonts w:ascii="Times New Roman"/>
          <w:b w:val="false"/>
          <w:i w:val="false"/>
          <w:color w:val="000000"/>
          <w:sz w:val="28"/>
        </w:rPr>
        <w:t>- бірінші деңгейдегі үстеме шығындардың шамасы, теңге немесе мың теңге.</w:t>
      </w:r>
    </w:p>
    <w:bookmarkStart w:name="z133" w:id="118"/>
    <w:p>
      <w:pPr>
        <w:spacing w:after="0"/>
        <w:ind w:left="0"/>
        <w:jc w:val="both"/>
      </w:pPr>
      <w:r>
        <w:rPr>
          <w:rFonts w:ascii="Times New Roman"/>
          <w:b w:val="false"/>
          <w:i w:val="false"/>
          <w:color w:val="000000"/>
          <w:sz w:val="28"/>
        </w:rPr>
        <w:t>
      14. Құрылыс-монтаждау жұмыстарын орындаушылар баға ұсыныстарын және құрылыс-монтаждау жұмыстарының орындалған жеке түрлері үшін есептерді жасаған кезде үстеме шығындардың шамасы мына формулалар анықталады:</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25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25900" cy="4699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ҮШ – үстеме шығындардың шамасы, теңге немесе мың теңге;</w:t>
      </w:r>
    </w:p>
    <w:p>
      <w:pPr>
        <w:spacing w:after="0"/>
        <w:ind w:left="0"/>
        <w:jc w:val="both"/>
      </w:pPr>
      <w:r>
        <w:rPr>
          <w:rFonts w:ascii="Times New Roman"/>
          <w:b w:val="false"/>
          <w:i w:val="false"/>
          <w:color w:val="000000"/>
          <w:sz w:val="28"/>
        </w:rPr>
        <w:t>
      ЕАТ – жергілікті ресурстық сметалардың (жергілікті ресурстық сметалық есеп) тікелей шығындарының құрамында ескерілетін жұмысшы-құрылысшылар мен машинистердің еңбекақысын төлеуге арналған қаражат шамасы, теңге немесе мың теңге;</w:t>
      </w:r>
    </w:p>
    <w:p>
      <w:pPr>
        <w:spacing w:after="0"/>
        <w:ind w:left="0"/>
        <w:jc w:val="both"/>
      </w:pPr>
      <w:r>
        <w:rPr>
          <w:rFonts w:ascii="Times New Roman"/>
          <w:b w:val="false"/>
          <w:i w:val="false"/>
          <w:color w:val="000000"/>
          <w:sz w:val="28"/>
        </w:rPr>
        <w:t>
      ҮШН</w:t>
      </w:r>
      <w:r>
        <w:rPr>
          <w:rFonts w:ascii="Times New Roman"/>
          <w:b w:val="false"/>
          <w:i w:val="false"/>
          <w:color w:val="000000"/>
          <w:vertAlign w:val="subscript"/>
        </w:rPr>
        <w:t xml:space="preserve">деңгi </w:t>
      </w:r>
      <w:r>
        <w:rPr>
          <w:rFonts w:ascii="Times New Roman"/>
          <w:b w:val="false"/>
          <w:i w:val="false"/>
          <w:color w:val="000000"/>
          <w:sz w:val="28"/>
        </w:rPr>
        <w:t xml:space="preserve">–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 құрылыс, монтаждау және жөндеу-құрылыс жұмыстарының i-түрі бойынша бірінші деңгейдегі үстеме шығындардың нормасы;</w:t>
      </w:r>
    </w:p>
    <w:p>
      <w:pPr>
        <w:spacing w:after="0"/>
        <w:ind w:left="0"/>
        <w:jc w:val="both"/>
      </w:pPr>
      <w:r>
        <w:rPr>
          <w:rFonts w:ascii="Times New Roman"/>
          <w:b w:val="false"/>
          <w:i w:val="false"/>
          <w:color w:val="000000"/>
          <w:sz w:val="28"/>
        </w:rPr>
        <w:t>
      n – осы объект бойынша құрылыс, монтаждау және жөндеу-құрылыс жұмыстары түрлерінің жалпы саны.</w:t>
      </w:r>
    </w:p>
    <w:bookmarkStart w:name="z134" w:id="119"/>
    <w:p>
      <w:pPr>
        <w:spacing w:after="0"/>
        <w:ind w:left="0"/>
        <w:jc w:val="both"/>
      </w:pPr>
      <w:r>
        <w:rPr>
          <w:rFonts w:ascii="Times New Roman"/>
          <w:b w:val="false"/>
          <w:i w:val="false"/>
          <w:color w:val="000000"/>
          <w:sz w:val="28"/>
        </w:rPr>
        <w:t xml:space="preserve">
      15. Құрылыстағы үстеме шығындар шығындарының тізбесі осы Мемлекеттік нормативке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 шығындардың</w:t>
            </w:r>
            <w:r>
              <w:br/>
            </w:r>
            <w:r>
              <w:rPr>
                <w:rFonts w:ascii="Times New Roman"/>
                <w:b w:val="false"/>
                <w:i w:val="false"/>
                <w:color w:val="000000"/>
                <w:sz w:val="20"/>
              </w:rPr>
              <w:t>шамасын 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1-қосымша</w:t>
            </w:r>
          </w:p>
        </w:tc>
      </w:tr>
    </w:tbl>
    <w:bookmarkStart w:name="z136" w:id="120"/>
    <w:p>
      <w:pPr>
        <w:spacing w:after="0"/>
        <w:ind w:left="0"/>
        <w:jc w:val="left"/>
      </w:pPr>
      <w:r>
        <w:rPr>
          <w:rFonts w:ascii="Times New Roman"/>
          <w:b/>
          <w:i w:val="false"/>
          <w:color w:val="000000"/>
        </w:rPr>
        <w:t xml:space="preserve"> Құрылыстың негізгі түрлері бойынша үстеме шығындардың</w:t>
      </w:r>
      <w:r>
        <w:br/>
      </w:r>
      <w:r>
        <w:rPr>
          <w:rFonts w:ascii="Times New Roman"/>
          <w:b/>
          <w:i w:val="false"/>
          <w:color w:val="000000"/>
        </w:rPr>
        <w:t>ірілендірілген нормалары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2189"/>
        <w:gridCol w:w="2189"/>
        <w:gridCol w:w="4495"/>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шифрі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түрлері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құрылысшы жұмысшылардың, машинистердің еңбекақысынан проценттерде</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және ауыл шаруашылығы құрылыс объектілерінен басқа халық шаруашылығының барлық салаларына арналған өндірістік мақсаттағы объектілер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салаларға арналған тұрғын үй-азаматтық мақсаттағы объектілер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шаруашылығы құрылысын қоспағанда, өндірістік мақаттағы ауыл шаруашылығы объектілері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ҮШН-304.1</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және автомобиль көлігінің объектілері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ҮШН-304.2</w:t>
            </w:r>
          </w:p>
        </w:tc>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өзен және әуе көлігінің объектілері</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сумен жабдықтауды қоса алғанда, мелиорация объектілері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Гидроэлектрстанциялар, мемлекеттік аудандық электр станциясы, жылу электр орталығы және басқа да объектілер</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ғимараттарды күрделі жөндеу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 қалпына келтіру жұмыстары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ҮШН-309</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 шығындардың</w:t>
            </w:r>
            <w:r>
              <w:br/>
            </w:r>
            <w:r>
              <w:rPr>
                <w:rFonts w:ascii="Times New Roman"/>
                <w:b w:val="false"/>
                <w:i w:val="false"/>
                <w:color w:val="000000"/>
                <w:sz w:val="20"/>
              </w:rPr>
              <w:t>шамасын 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2-қосымша</w:t>
            </w:r>
          </w:p>
        </w:tc>
      </w:tr>
    </w:tbl>
    <w:bookmarkStart w:name="z138" w:id="121"/>
    <w:p>
      <w:pPr>
        <w:spacing w:after="0"/>
        <w:ind w:left="0"/>
        <w:jc w:val="left"/>
      </w:pPr>
      <w:r>
        <w:rPr>
          <w:rFonts w:ascii="Times New Roman"/>
          <w:b/>
          <w:i w:val="false"/>
          <w:color w:val="000000"/>
        </w:rPr>
        <w:t xml:space="preserve"> Құрылыс және монтаждау жұмыстарының түрлері бойынша бірінші</w:t>
      </w:r>
      <w:r>
        <w:br/>
      </w:r>
      <w:r>
        <w:rPr>
          <w:rFonts w:ascii="Times New Roman"/>
          <w:b/>
          <w:i w:val="false"/>
          <w:color w:val="000000"/>
        </w:rPr>
        <w:t>деңгейдегі үстеме шығындардың нормалары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6321"/>
        <w:gridCol w:w="2635"/>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шифрі</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монтаждау жұмыстарының түрлері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құрылысшы-жұмысшылардың және машинистердің еңбекақысынан проценттерде</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жер қазу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аршу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Бұрғылау-жарылыс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ҮШН-1104</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Үңғымалардың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ҮШН-1105</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Қадалық құрылыс жұмыстары, грунттарды бекіту, төмен түсіру құдықтарының құрылғысы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ҮШН-1106</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Бетондық және темірбетондық монолиттік конструкциялардың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ҮШН-1107</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 бетон және темірбетоннан жасалған конструкциялардың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ҮШН-1108</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 және блоктардан жасалған конструкциялардың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ҮШН-1109</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конструкциялардың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сүреккомпозиттік және пластмасса конструкцияларының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 конструкциясының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Шатырлардың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конструкцияларын және жабдықты тоттанудан қорғау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ҮШН-1114</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құрылысындағы конструкциялардың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ҮШН-1115</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Әрлеу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ҮШН-1116</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кәріз, жылыту, газбен жабдықтау, желдетпе және ауаны баптау ішкі жүйелерінің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ҮШН-1117</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кәріз, жылумен жабдықтау, газбен жабдықтау сыртқы желілерінің құрылғысы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ҮШН-1118</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және кәсіпшілік газ-мұнай өнімдері құбырларының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ҮШН-1119</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оқшаулау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салу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 салу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Тоннельдер мен метрополитендерді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Көпірлерді, су өткізу құбыларын тұрғызу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ҮШН-1124</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ҮШН-1125</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берілісі желілерін тұрғызу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ҮШН-1126</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радиохабар тарату және телевидение құрылыстарын тұрғызу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ҮШН-1127</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үңгілеу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ҮШН-1128</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жер қазу конструкцияларын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ҮШН-1129</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темірбетон конструкцияларын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тас конструкцияларын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құрылыстардың металл конструкцияларын монтаждау бойынша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ағаш конструкцияларының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құрылыстардағы гидрооқшаулау құрылғысы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ҮШН-1134</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бекіту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ҮШН-1135</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Стапельдер мен слиптердің кеме жүретін жолдарын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ҮШН-1136</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Суңгуірлік құрылыс жұмыстары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ҮШН-1137</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пештер мен құбырларды тұрғызу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ҮШН-1138</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қайта жаңғырт бойынша құрылыс жұмыстары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ҮШН-1139</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Көгалдандыру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ҮШН-1200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 және технологиялық жабдықты монтаждау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қондырғыларды монтаждау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ҮШН-1203</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құралдарын және есептегіш техниканы монтаждау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ҮШН-1300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Жабдықты іске қосу-орнату бойынша жүмыстар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ҮШН-1301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іске қосу-орнату бойынша жүмыстар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ҮШН-1400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құрылыстарды жөндеу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ҮШН-1401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жөндеу бойынша жұмыстар</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ҮШН-1700</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Аралас құрылыс кәсіпорындарының үстеме шығындары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ҮШН-1701</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кәсіпорындары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ҮШН-1702</w:t>
            </w:r>
          </w:p>
        </w:tc>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Механикаландыруды басқару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 шығындардың</w:t>
            </w:r>
            <w:r>
              <w:br/>
            </w:r>
            <w:r>
              <w:rPr>
                <w:rFonts w:ascii="Times New Roman"/>
                <w:b w:val="false"/>
                <w:i w:val="false"/>
                <w:color w:val="000000"/>
                <w:sz w:val="20"/>
              </w:rPr>
              <w:t>шамасын 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3-қосымша</w:t>
            </w:r>
          </w:p>
        </w:tc>
      </w:tr>
    </w:tbl>
    <w:bookmarkStart w:name="z140" w:id="122"/>
    <w:p>
      <w:pPr>
        <w:spacing w:after="0"/>
        <w:ind w:left="0"/>
        <w:jc w:val="left"/>
      </w:pPr>
      <w:r>
        <w:rPr>
          <w:rFonts w:ascii="Times New Roman"/>
          <w:b/>
          <w:i w:val="false"/>
          <w:color w:val="000000"/>
        </w:rPr>
        <w:t xml:space="preserve"> Құрылыстың негізгі түрлері бойынша екінші деңгейдегі</w:t>
      </w:r>
      <w:r>
        <w:br/>
      </w:r>
      <w:r>
        <w:rPr>
          <w:rFonts w:ascii="Times New Roman"/>
          <w:b/>
          <w:i w:val="false"/>
          <w:color w:val="000000"/>
        </w:rPr>
        <w:t>үстеме шығындардың нормалары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3210"/>
        <w:gridCol w:w="5325"/>
      </w:tblGrid>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шифрі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түрлері</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тікелей шығындар сомасынан және үстеме шығындардан проценттердегі үстеме шығындардың нормасы</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ғимараттарды күрделі жөндеу</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 қалпына келтіру жұмыстары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ҮШН-209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үстеме шығындардың</w:t>
            </w:r>
            <w:r>
              <w:br/>
            </w:r>
            <w:r>
              <w:rPr>
                <w:rFonts w:ascii="Times New Roman"/>
                <w:b w:val="false"/>
                <w:i w:val="false"/>
                <w:color w:val="000000"/>
                <w:sz w:val="20"/>
              </w:rPr>
              <w:t>шамасын 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4-қосымша</w:t>
            </w:r>
          </w:p>
        </w:tc>
      </w:tr>
    </w:tbl>
    <w:bookmarkStart w:name="z142" w:id="123"/>
    <w:p>
      <w:pPr>
        <w:spacing w:after="0"/>
        <w:ind w:left="0"/>
        <w:jc w:val="left"/>
      </w:pPr>
      <w:r>
        <w:rPr>
          <w:rFonts w:ascii="Times New Roman"/>
          <w:b/>
          <w:i w:val="false"/>
          <w:color w:val="000000"/>
        </w:rPr>
        <w:t xml:space="preserve"> Құрылыстағы үстеме шығындар шығындары баптарының тізбесі</w:t>
      </w:r>
      <w:r>
        <w:br/>
      </w:r>
      <w:r>
        <w:rPr>
          <w:rFonts w:ascii="Times New Roman"/>
          <w:b/>
          <w:i w:val="false"/>
          <w:color w:val="000000"/>
        </w:rPr>
        <w:t>1. Әкімшілік-шаруашылық шығыстар</w:t>
      </w:r>
    </w:p>
    <w:bookmarkEnd w:id="123"/>
    <w:bookmarkStart w:name="z144" w:id="124"/>
    <w:p>
      <w:pPr>
        <w:spacing w:after="0"/>
        <w:ind w:left="0"/>
        <w:jc w:val="both"/>
      </w:pPr>
      <w:r>
        <w:rPr>
          <w:rFonts w:ascii="Times New Roman"/>
          <w:b w:val="false"/>
          <w:i w:val="false"/>
          <w:color w:val="000000"/>
          <w:sz w:val="28"/>
        </w:rPr>
        <w:t>
      1. Әкімшілік-шаруашылық персоналдың жалақы шығыстары:</w:t>
      </w:r>
    </w:p>
    <w:bookmarkEnd w:id="124"/>
    <w:p>
      <w:pPr>
        <w:spacing w:after="0"/>
        <w:ind w:left="0"/>
        <w:jc w:val="both"/>
      </w:pPr>
      <w:r>
        <w:rPr>
          <w:rFonts w:ascii="Times New Roman"/>
          <w:b w:val="false"/>
          <w:i w:val="false"/>
          <w:color w:val="000000"/>
          <w:sz w:val="28"/>
        </w:rPr>
        <w:t>
      1) басқару аппаратының қызметкерлері (басшылар, мамандар және қызметшілерге жататын басқа да қызметкерлер);</w:t>
      </w:r>
    </w:p>
    <w:p>
      <w:pPr>
        <w:spacing w:after="0"/>
        <w:ind w:left="0"/>
        <w:jc w:val="both"/>
      </w:pPr>
      <w:r>
        <w:rPr>
          <w:rFonts w:ascii="Times New Roman"/>
          <w:b w:val="false"/>
          <w:i w:val="false"/>
          <w:color w:val="000000"/>
          <w:sz w:val="28"/>
        </w:rPr>
        <w:t>
      2) желілік персонал: жұмыстарды аға жүргізушілер (учаскелердің бастықтары), жұмыстарды жүргізушілер, құрылыс учаскелерінің шеберлері, учаскелік механиктер;</w:t>
      </w:r>
    </w:p>
    <w:p>
      <w:pPr>
        <w:spacing w:after="0"/>
        <w:ind w:left="0"/>
        <w:jc w:val="both"/>
      </w:pPr>
      <w:r>
        <w:rPr>
          <w:rFonts w:ascii="Times New Roman"/>
          <w:b w:val="false"/>
          <w:i w:val="false"/>
          <w:color w:val="000000"/>
          <w:sz w:val="28"/>
        </w:rPr>
        <w:t>
      3) басқару аппаратына шаруашылық қызмет көрсетуді жүзеге асыратын қызметкерлер (аула сыпырушылар, аула тазалаушылар, гардеробшылар, курьерлер).</w:t>
      </w:r>
    </w:p>
    <w:bookmarkStart w:name="z145" w:id="125"/>
    <w:p>
      <w:pPr>
        <w:spacing w:after="0"/>
        <w:ind w:left="0"/>
        <w:jc w:val="both"/>
      </w:pPr>
      <w:r>
        <w:rPr>
          <w:rFonts w:ascii="Times New Roman"/>
          <w:b w:val="false"/>
          <w:i w:val="false"/>
          <w:color w:val="000000"/>
          <w:sz w:val="28"/>
        </w:rPr>
        <w:t>
      2. Заңнамада белгіленген тәртіппен әкімшілік-шаруашылық персонал қызметкерлерінің жалақы шығыстарынан әлеуметтік қажеттіліктерге арналған аударымдар.</w:t>
      </w:r>
    </w:p>
    <w:bookmarkEnd w:id="125"/>
    <w:bookmarkStart w:name="z146" w:id="126"/>
    <w:p>
      <w:pPr>
        <w:spacing w:after="0"/>
        <w:ind w:left="0"/>
        <w:jc w:val="both"/>
      </w:pPr>
      <w:r>
        <w:rPr>
          <w:rFonts w:ascii="Times New Roman"/>
          <w:b w:val="false"/>
          <w:i w:val="false"/>
          <w:color w:val="000000"/>
          <w:sz w:val="28"/>
        </w:rPr>
        <w:t>
      3. Байланыс қызметтерінің, атап айтқанда халықаралық және қалааралық телефонмен сөйлесулердің, ұялы байланысты пайдалана отырып, сөйлесулердің шығындары, телефон станцияларын, басқару үшін пайдаланылатын және ұйымның теңгерімінде есептелетін диспетчерлік, радио және басқа да байланыс түрлерінің қондырғыларын ұстау және пайдалану шығыстары, көрсетілген байланыс құралдарын жалға алу немесе басқа да ұйымдар ұсынатын тиісті қызметтерге төлем жүргізу шығыстары, факсимильдік және спутниктік байланыс, электрондық почта, сондай-ақ ақпараттық жүйелердің қызметтеріне арналаған шығыстар.</w:t>
      </w:r>
    </w:p>
    <w:bookmarkEnd w:id="126"/>
    <w:bookmarkStart w:name="z147" w:id="127"/>
    <w:p>
      <w:pPr>
        <w:spacing w:after="0"/>
        <w:ind w:left="0"/>
        <w:jc w:val="both"/>
      </w:pPr>
      <w:r>
        <w:rPr>
          <w:rFonts w:ascii="Times New Roman"/>
          <w:b w:val="false"/>
          <w:i w:val="false"/>
          <w:color w:val="000000"/>
          <w:sz w:val="28"/>
        </w:rPr>
        <w:t>
      4. Ұйымның теңгерімінде есептелетін офистік және көбейткіш техниканы ұстау және пайдалану шығыстары, құрылыс ұйымының теңгерімінде болмайтын кәсіпорындармен шарттар бойынша орындалатын тиісті жұмыстарға төлем жүргізу шығыстары.</w:t>
      </w:r>
    </w:p>
    <w:bookmarkEnd w:id="127"/>
    <w:bookmarkStart w:name="z148" w:id="128"/>
    <w:p>
      <w:pPr>
        <w:spacing w:after="0"/>
        <w:ind w:left="0"/>
        <w:jc w:val="both"/>
      </w:pPr>
      <w:r>
        <w:rPr>
          <w:rFonts w:ascii="Times New Roman"/>
          <w:b w:val="false"/>
          <w:i w:val="false"/>
          <w:color w:val="000000"/>
          <w:sz w:val="28"/>
        </w:rPr>
        <w:t>
      5. Әкімшілік-шаруашылық персонал айналысатын және пайдаланатын ғимараттарды, құрылыстар мен үй-жайларды ұстау және пайдалану шығыстары, сондай-ақ жерге төлеммен байланысты шығыстар.</w:t>
      </w:r>
    </w:p>
    <w:bookmarkEnd w:id="128"/>
    <w:bookmarkStart w:name="z149" w:id="129"/>
    <w:p>
      <w:pPr>
        <w:spacing w:after="0"/>
        <w:ind w:left="0"/>
        <w:jc w:val="both"/>
      </w:pPr>
      <w:r>
        <w:rPr>
          <w:rFonts w:ascii="Times New Roman"/>
          <w:b w:val="false"/>
          <w:i w:val="false"/>
          <w:color w:val="000000"/>
          <w:sz w:val="28"/>
        </w:rPr>
        <w:t>
      6. Оларды жүргізу және басқару мақсаттары үшін қажетті офис керек-жарақатарын, есепке алу, есептілік бланктерін және басқа да құжаттарды, мерзімді басылымдарды, техникалық әдебиетті сатып алу шығыстары.</w:t>
      </w:r>
    </w:p>
    <w:bookmarkEnd w:id="129"/>
    <w:bookmarkStart w:name="z150" w:id="130"/>
    <w:p>
      <w:pPr>
        <w:spacing w:after="0"/>
        <w:ind w:left="0"/>
        <w:jc w:val="both"/>
      </w:pPr>
      <w:r>
        <w:rPr>
          <w:rFonts w:ascii="Times New Roman"/>
          <w:b w:val="false"/>
          <w:i w:val="false"/>
          <w:color w:val="000000"/>
          <w:sz w:val="28"/>
        </w:rPr>
        <w:t>
      7. Әкімшілік-шаруашылық персонал пайдаланатын негізгі қорларды жөндеудің барлық түрлерін жүргізу шығыстары.</w:t>
      </w:r>
    </w:p>
    <w:bookmarkEnd w:id="130"/>
    <w:bookmarkStart w:name="z151" w:id="131"/>
    <w:p>
      <w:pPr>
        <w:spacing w:after="0"/>
        <w:ind w:left="0"/>
        <w:jc w:val="both"/>
      </w:pPr>
      <w:r>
        <w:rPr>
          <w:rFonts w:ascii="Times New Roman"/>
          <w:b w:val="false"/>
          <w:i w:val="false"/>
          <w:color w:val="000000"/>
          <w:sz w:val="28"/>
        </w:rPr>
        <w:t>
      8. Ұйымның орналасқан жері шеңберінде әкімшілік персонал қызметкерлерінің қыметтік кіріп-шығуларымен байланысты шығыстар.</w:t>
      </w:r>
    </w:p>
    <w:bookmarkEnd w:id="131"/>
    <w:bookmarkStart w:name="z152" w:id="132"/>
    <w:p>
      <w:pPr>
        <w:spacing w:after="0"/>
        <w:ind w:left="0"/>
        <w:jc w:val="both"/>
      </w:pPr>
      <w:r>
        <w:rPr>
          <w:rFonts w:ascii="Times New Roman"/>
          <w:b w:val="false"/>
          <w:i w:val="false"/>
          <w:color w:val="000000"/>
          <w:sz w:val="28"/>
        </w:rPr>
        <w:t>
      9. Құрылыс ұйымының теңгерімінде есептелетін және осы ұйымның басқару аппаратының қызметкерлеріне қызмет көрсететін қызметтік жеңіл автокөлікті пайдалану шығыстары, мыналарды қоса алғанда:</w:t>
      </w:r>
    </w:p>
    <w:bookmarkEnd w:id="132"/>
    <w:p>
      <w:pPr>
        <w:spacing w:after="0"/>
        <w:ind w:left="0"/>
        <w:jc w:val="both"/>
      </w:pPr>
      <w:r>
        <w:rPr>
          <w:rFonts w:ascii="Times New Roman"/>
          <w:b w:val="false"/>
          <w:i w:val="false"/>
          <w:color w:val="000000"/>
          <w:sz w:val="28"/>
        </w:rPr>
        <w:t>
      1) жеңіл автокөлікке қызмет көрсететін қызметкерлердің жалақысы;</w:t>
      </w:r>
    </w:p>
    <w:p>
      <w:pPr>
        <w:spacing w:after="0"/>
        <w:ind w:left="0"/>
        <w:jc w:val="both"/>
      </w:pPr>
      <w:r>
        <w:rPr>
          <w:rFonts w:ascii="Times New Roman"/>
          <w:b w:val="false"/>
          <w:i w:val="false"/>
          <w:color w:val="000000"/>
          <w:sz w:val="28"/>
        </w:rPr>
        <w:t>
      2) жағар-жанар май материалдарының, автокөлікке техникалық қызмет көрсету құны;</w:t>
      </w:r>
    </w:p>
    <w:p>
      <w:pPr>
        <w:spacing w:after="0"/>
        <w:ind w:left="0"/>
        <w:jc w:val="both"/>
      </w:pPr>
      <w:r>
        <w:rPr>
          <w:rFonts w:ascii="Times New Roman"/>
          <w:b w:val="false"/>
          <w:i w:val="false"/>
          <w:color w:val="000000"/>
          <w:sz w:val="28"/>
        </w:rPr>
        <w:t>
      3) гараждарды пайдалану шығыстары, гараждар және автомобильдердің тұрақ орындары үшін жалдау ақысы, өтелім аударымдары және автомобильдер мен гараждардың ғимараттарын жөндеудің барлық түрлерінің шығыстары.</w:t>
      </w:r>
    </w:p>
    <w:bookmarkStart w:name="z153" w:id="133"/>
    <w:p>
      <w:pPr>
        <w:spacing w:after="0"/>
        <w:ind w:left="0"/>
        <w:jc w:val="both"/>
      </w:pPr>
      <w:r>
        <w:rPr>
          <w:rFonts w:ascii="Times New Roman"/>
          <w:b w:val="false"/>
          <w:i w:val="false"/>
          <w:color w:val="000000"/>
          <w:sz w:val="28"/>
        </w:rPr>
        <w:t>
      10. Қызметтік жеңіл автомобильдерді жалдау шығыстары.</w:t>
      </w:r>
    </w:p>
    <w:bookmarkEnd w:id="133"/>
    <w:bookmarkStart w:name="z154" w:id="134"/>
    <w:p>
      <w:pPr>
        <w:spacing w:after="0"/>
        <w:ind w:left="0"/>
        <w:jc w:val="both"/>
      </w:pPr>
      <w:r>
        <w:rPr>
          <w:rFonts w:ascii="Times New Roman"/>
          <w:b w:val="false"/>
          <w:i w:val="false"/>
          <w:color w:val="000000"/>
          <w:sz w:val="28"/>
        </w:rPr>
        <w:t>
      11. Өндірістік қызметі жүйелі қызметтік сапарлармен байланысты құрылыс ұйымы әкімшілік-шаруашылық персоналының қызметкерлеріне өтемақы төлеу шығыстары, осы мақсаттар үшін жеке жеңіл көлікті пайдалану бойынша шығыстар.</w:t>
      </w:r>
    </w:p>
    <w:bookmarkEnd w:id="134"/>
    <w:bookmarkStart w:name="z155" w:id="135"/>
    <w:p>
      <w:pPr>
        <w:spacing w:after="0"/>
        <w:ind w:left="0"/>
        <w:jc w:val="both"/>
      </w:pPr>
      <w:r>
        <w:rPr>
          <w:rFonts w:ascii="Times New Roman"/>
          <w:b w:val="false"/>
          <w:i w:val="false"/>
          <w:color w:val="000000"/>
          <w:sz w:val="28"/>
        </w:rPr>
        <w:t>
      12. Заңнамада белгіленген нормаларға сүйене отырып, қызметтік жеңіл автокөлікке қызмет көрсететін қызметкерлерді қоса алғанда, әкімшілік-шаруашылық персоналдың өндірістік қызметімен байланысты қызметтік іссапарлар шығыстары.</w:t>
      </w:r>
    </w:p>
    <w:bookmarkEnd w:id="135"/>
    <w:bookmarkStart w:name="z156" w:id="136"/>
    <w:p>
      <w:pPr>
        <w:spacing w:after="0"/>
        <w:ind w:left="0"/>
        <w:jc w:val="both"/>
      </w:pPr>
      <w:r>
        <w:rPr>
          <w:rFonts w:ascii="Times New Roman"/>
          <w:b w:val="false"/>
          <w:i w:val="false"/>
          <w:color w:val="000000"/>
          <w:sz w:val="28"/>
        </w:rPr>
        <w:t>
      13. Тез тозатын мүкәммалды және басқару аппаратына қызмет көрсетуге арналған басқа да құны төмен заттардың негізгі қорлары, тозуы және жөндеу бойынша өтелімдік аударымдар (жалдау ақысы).</w:t>
      </w:r>
    </w:p>
    <w:bookmarkEnd w:id="136"/>
    <w:bookmarkStart w:name="z157" w:id="137"/>
    <w:p>
      <w:pPr>
        <w:spacing w:after="0"/>
        <w:ind w:left="0"/>
        <w:jc w:val="both"/>
      </w:pPr>
      <w:r>
        <w:rPr>
          <w:rFonts w:ascii="Times New Roman"/>
          <w:b w:val="false"/>
          <w:i w:val="false"/>
          <w:color w:val="000000"/>
          <w:sz w:val="28"/>
        </w:rPr>
        <w:t>
      14. Ұйымның қызметімен байланысты өкілдік шығыстар және ұйым кеңесі (басқарма) мен ұйымның ревизиялық комиссиясының отырыстарын өткізу бойынша шығыстар.</w:t>
      </w:r>
    </w:p>
    <w:bookmarkEnd w:id="137"/>
    <w:bookmarkStart w:name="z158" w:id="138"/>
    <w:p>
      <w:pPr>
        <w:spacing w:after="0"/>
        <w:ind w:left="0"/>
        <w:jc w:val="both"/>
      </w:pPr>
      <w:r>
        <w:rPr>
          <w:rFonts w:ascii="Times New Roman"/>
          <w:b w:val="false"/>
          <w:i w:val="false"/>
          <w:color w:val="000000"/>
          <w:sz w:val="28"/>
        </w:rPr>
        <w:t>
      15. Консультациялық, ақпараттық және аудиторлық қызметтерге төлем.</w:t>
      </w:r>
    </w:p>
    <w:bookmarkEnd w:id="138"/>
    <w:bookmarkStart w:name="z159" w:id="139"/>
    <w:p>
      <w:pPr>
        <w:spacing w:after="0"/>
        <w:ind w:left="0"/>
        <w:jc w:val="both"/>
      </w:pPr>
      <w:r>
        <w:rPr>
          <w:rFonts w:ascii="Times New Roman"/>
          <w:b w:val="false"/>
          <w:i w:val="false"/>
          <w:color w:val="000000"/>
          <w:sz w:val="28"/>
        </w:rPr>
        <w:t>
      16. Банк қызметтеріне төлем.</w:t>
      </w:r>
    </w:p>
    <w:bookmarkEnd w:id="139"/>
    <w:bookmarkStart w:name="z160" w:id="140"/>
    <w:p>
      <w:pPr>
        <w:spacing w:after="0"/>
        <w:ind w:left="0"/>
        <w:jc w:val="both"/>
      </w:pPr>
      <w:r>
        <w:rPr>
          <w:rFonts w:ascii="Times New Roman"/>
          <w:b w:val="false"/>
          <w:i w:val="false"/>
          <w:color w:val="000000"/>
          <w:sz w:val="28"/>
        </w:rPr>
        <w:t>
      17. Құрылыс ұйымының штаттық кестесінде сол немесе өзге де функционалдық қызметтер көзделмеген жағдайларда өндірісті басқару бойынша бөгде ұйымдар жүзеге асыратын қызметтерге төлем.</w:t>
      </w:r>
    </w:p>
    <w:bookmarkEnd w:id="140"/>
    <w:bookmarkStart w:name="z161" w:id="141"/>
    <w:p>
      <w:pPr>
        <w:spacing w:after="0"/>
        <w:ind w:left="0"/>
        <w:jc w:val="left"/>
      </w:pPr>
      <w:r>
        <w:rPr>
          <w:rFonts w:ascii="Times New Roman"/>
          <w:b/>
          <w:i w:val="false"/>
          <w:color w:val="000000"/>
        </w:rPr>
        <w:t xml:space="preserve"> 2. Құрылыс қызметкерлеріне қызмет көрсетуге арналған шығыстар</w:t>
      </w:r>
    </w:p>
    <w:bookmarkEnd w:id="141"/>
    <w:bookmarkStart w:name="z162" w:id="142"/>
    <w:p>
      <w:pPr>
        <w:spacing w:after="0"/>
        <w:ind w:left="0"/>
        <w:jc w:val="both"/>
      </w:pPr>
      <w:r>
        <w:rPr>
          <w:rFonts w:ascii="Times New Roman"/>
          <w:b w:val="false"/>
          <w:i w:val="false"/>
          <w:color w:val="000000"/>
          <w:sz w:val="28"/>
        </w:rPr>
        <w:t>
      18. Өндірістік кадрларды даярлаумен және қайта даярлаумен байланысты шығыстар.</w:t>
      </w:r>
    </w:p>
    <w:bookmarkEnd w:id="142"/>
    <w:bookmarkStart w:name="z163" w:id="143"/>
    <w:p>
      <w:pPr>
        <w:spacing w:after="0"/>
        <w:ind w:left="0"/>
        <w:jc w:val="both"/>
      </w:pPr>
      <w:r>
        <w:rPr>
          <w:rFonts w:ascii="Times New Roman"/>
          <w:b w:val="false"/>
          <w:i w:val="false"/>
          <w:color w:val="000000"/>
          <w:sz w:val="28"/>
        </w:rPr>
        <w:t>
      19. Мердігерлік жұмыстарда, оның ішінде уақытша (титулдық) ғимараттар мен құрылыстардың құрылысында, құрылыс машиналарын пайдалану және қызмет көрсетуде және басқа да күрделі емес жұмыстарда қамтылған жұмысшыларға өтемдік және ынталандыру сипатындағы төлемдер.</w:t>
      </w:r>
    </w:p>
    <w:bookmarkEnd w:id="143"/>
    <w:p>
      <w:pPr>
        <w:spacing w:after="0"/>
        <w:ind w:left="0"/>
        <w:jc w:val="both"/>
      </w:pPr>
      <w:r>
        <w:rPr>
          <w:rFonts w:ascii="Times New Roman"/>
          <w:b w:val="false"/>
          <w:i w:val="false"/>
          <w:color w:val="000000"/>
          <w:sz w:val="28"/>
        </w:rPr>
        <w:t>
      Өтемдік және ынталандыру сипатындағы төлемдердің құрамына:</w:t>
      </w:r>
    </w:p>
    <w:p>
      <w:pPr>
        <w:spacing w:after="0"/>
        <w:ind w:left="0"/>
        <w:jc w:val="both"/>
      </w:pPr>
      <w:r>
        <w:rPr>
          <w:rFonts w:ascii="Times New Roman"/>
          <w:b w:val="false"/>
          <w:i w:val="false"/>
          <w:color w:val="000000"/>
          <w:sz w:val="28"/>
        </w:rPr>
        <w:t>
      1) жыл сайынғы төленбелі еңбек демалыстарының пайдаланылмаған күндері үшін қызметкерлердің жыл сайынғы еңбек демалыстарын немесе өтемдік төлемдерін төлеу;</w:t>
      </w:r>
    </w:p>
    <w:p>
      <w:pPr>
        <w:spacing w:after="0"/>
        <w:ind w:left="0"/>
        <w:jc w:val="both"/>
      </w:pPr>
      <w:r>
        <w:rPr>
          <w:rFonts w:ascii="Times New Roman"/>
          <w:b w:val="false"/>
          <w:i w:val="false"/>
          <w:color w:val="000000"/>
          <w:sz w:val="28"/>
        </w:rPr>
        <w:t>
      2) қызметкерлерге атмосфералық шарттар бойынша бос тұру уақытына төлем;</w:t>
      </w:r>
    </w:p>
    <w:p>
      <w:pPr>
        <w:spacing w:after="0"/>
        <w:ind w:left="0"/>
        <w:jc w:val="both"/>
      </w:pPr>
      <w:r>
        <w:rPr>
          <w:rFonts w:ascii="Times New Roman"/>
          <w:b w:val="false"/>
          <w:i w:val="false"/>
          <w:color w:val="000000"/>
          <w:sz w:val="28"/>
        </w:rPr>
        <w:t>
      3) оларды жеңіл жұмысқа ауыстыру кезінде жүкті әйелдерге орташа жалақыға дейін үстемеақы;</w:t>
      </w:r>
    </w:p>
    <w:p>
      <w:pPr>
        <w:spacing w:after="0"/>
        <w:ind w:left="0"/>
        <w:jc w:val="both"/>
      </w:pPr>
      <w:r>
        <w:rPr>
          <w:rFonts w:ascii="Times New Roman"/>
          <w:b w:val="false"/>
          <w:i w:val="false"/>
          <w:color w:val="000000"/>
          <w:sz w:val="28"/>
        </w:rPr>
        <w:t>
      4) еңбек міндеттерін орындаумен байланысты денсаулыққа келтірілген зиянды өтеу;</w:t>
      </w:r>
    </w:p>
    <w:p>
      <w:pPr>
        <w:spacing w:after="0"/>
        <w:ind w:left="0"/>
        <w:jc w:val="both"/>
      </w:pPr>
      <w:r>
        <w:rPr>
          <w:rFonts w:ascii="Times New Roman"/>
          <w:b w:val="false"/>
          <w:i w:val="false"/>
          <w:color w:val="000000"/>
          <w:sz w:val="28"/>
        </w:rPr>
        <w:t>
      5) бригаданы басқарғаны үшін бригадирлерге үсетемеақы;</w:t>
      </w:r>
    </w:p>
    <w:p>
      <w:pPr>
        <w:spacing w:after="0"/>
        <w:ind w:left="0"/>
        <w:jc w:val="both"/>
      </w:pPr>
      <w:r>
        <w:rPr>
          <w:rFonts w:ascii="Times New Roman"/>
          <w:b w:val="false"/>
          <w:i w:val="false"/>
          <w:color w:val="000000"/>
          <w:sz w:val="28"/>
        </w:rPr>
        <w:t>
      6) негізгі жұмысынан босатылмаған білікті жұмысшыларға оқушыларды оқыту және жұмысшылардың біліктілігін арттыру үшін үсетемеақы;</w:t>
      </w:r>
    </w:p>
    <w:p>
      <w:pPr>
        <w:spacing w:after="0"/>
        <w:ind w:left="0"/>
        <w:jc w:val="both"/>
      </w:pPr>
      <w:r>
        <w:rPr>
          <w:rFonts w:ascii="Times New Roman"/>
          <w:b w:val="false"/>
          <w:i w:val="false"/>
          <w:color w:val="000000"/>
          <w:sz w:val="28"/>
        </w:rPr>
        <w:t>
      7) біліктілікті арттыру жүйесінде өндірістен қол үзе отырып, оларды оқыту кезінде құрылыс-монтаждау ұйымының жұмысшыларына орташа жалақыны сақтау;</w:t>
      </w:r>
    </w:p>
    <w:p>
      <w:pPr>
        <w:spacing w:after="0"/>
        <w:ind w:left="0"/>
        <w:jc w:val="both"/>
      </w:pPr>
      <w:r>
        <w:rPr>
          <w:rFonts w:ascii="Times New Roman"/>
          <w:b w:val="false"/>
          <w:i w:val="false"/>
          <w:color w:val="000000"/>
          <w:sz w:val="28"/>
        </w:rPr>
        <w:t>
      8) заңда көзделген жағдайларда жұмысшыларға тегін немесе жеңілдікті шарттарда қызметтер ұсынумен байланысты шығыстар;</w:t>
      </w:r>
    </w:p>
    <w:p>
      <w:pPr>
        <w:spacing w:after="0"/>
        <w:ind w:left="0"/>
        <w:jc w:val="both"/>
      </w:pPr>
      <w:r>
        <w:rPr>
          <w:rFonts w:ascii="Times New Roman"/>
          <w:b w:val="false"/>
          <w:i w:val="false"/>
          <w:color w:val="000000"/>
          <w:sz w:val="28"/>
        </w:rPr>
        <w:t>
      9) донор жұмысшыларға тескеру, қан тапсыру күндері үшін орташа жалақыны сақтау;</w:t>
      </w:r>
    </w:p>
    <w:p>
      <w:pPr>
        <w:spacing w:after="0"/>
        <w:ind w:left="0"/>
        <w:jc w:val="both"/>
      </w:pPr>
      <w:r>
        <w:rPr>
          <w:rFonts w:ascii="Times New Roman"/>
          <w:b w:val="false"/>
          <w:i w:val="false"/>
          <w:color w:val="000000"/>
          <w:sz w:val="28"/>
        </w:rPr>
        <w:t>
      10) жұмысшыларға мерзімнен тыс жұмыс үшін, сондай-ақ кезекші электромонтерлерге, слесарларға, сантехниктерге, от жағушыларға және басқа да жұмысшыларға түнгі уақыттағы жұмыс (олар бойынша бұл үстемеақы сметалық нормаларда ескерілген тау-кен үңгілеу және кейбір басқа да жерасты жұмыстарын қоспағанда) үшін үстемеақы;</w:t>
      </w:r>
    </w:p>
    <w:p>
      <w:pPr>
        <w:spacing w:after="0"/>
        <w:ind w:left="0"/>
        <w:jc w:val="both"/>
      </w:pPr>
      <w:r>
        <w:rPr>
          <w:rFonts w:ascii="Times New Roman"/>
          <w:b w:val="false"/>
          <w:i w:val="false"/>
          <w:color w:val="000000"/>
          <w:sz w:val="28"/>
        </w:rPr>
        <w:t>
      11) жұмысшыларға мәжбүрлі жұмыста болмау немесе заңнамада көзделген жағдайларда төмен ақы төленетін жұмысты орындау уақыты үшін орташа жалақыны сақтау;</w:t>
      </w:r>
    </w:p>
    <w:p>
      <w:pPr>
        <w:spacing w:after="0"/>
        <w:ind w:left="0"/>
        <w:jc w:val="both"/>
      </w:pPr>
      <w:r>
        <w:rPr>
          <w:rFonts w:ascii="Times New Roman"/>
          <w:b w:val="false"/>
          <w:i w:val="false"/>
          <w:color w:val="000000"/>
          <w:sz w:val="28"/>
        </w:rPr>
        <w:t>
      12) жұмысшыларға мерзімді медициналық тексерулерден өту уақыты үшін орташа жалақыны сақтау кіреді.</w:t>
      </w:r>
    </w:p>
    <w:bookmarkStart w:name="z164" w:id="144"/>
    <w:p>
      <w:pPr>
        <w:spacing w:after="0"/>
        <w:ind w:left="0"/>
        <w:jc w:val="both"/>
      </w:pPr>
      <w:r>
        <w:rPr>
          <w:rFonts w:ascii="Times New Roman"/>
          <w:b w:val="false"/>
          <w:i w:val="false"/>
          <w:color w:val="000000"/>
          <w:sz w:val="28"/>
        </w:rPr>
        <w:t>
      20. Мердігерлік жұмыстарда, сондай-ақ құрылыс машиналары мен тетіктерін пайдалануда және үстеме шығындар есебінен жүргізілетін күрделі емес жұмыстарда қамтылған жұмысшылардың жалақы шығындарынан әлеуметтік қажеттіліктерге аударымдар.</w:t>
      </w:r>
    </w:p>
    <w:bookmarkEnd w:id="144"/>
    <w:bookmarkStart w:name="z165" w:id="145"/>
    <w:p>
      <w:pPr>
        <w:spacing w:after="0"/>
        <w:ind w:left="0"/>
        <w:jc w:val="both"/>
      </w:pPr>
      <w:r>
        <w:rPr>
          <w:rFonts w:ascii="Times New Roman"/>
          <w:b w:val="false"/>
          <w:i w:val="false"/>
          <w:color w:val="000000"/>
          <w:sz w:val="28"/>
        </w:rPr>
        <w:t>
      21. Санитарлық-гигиеналық және тұрмыстық жағдайларды қамтамасыз ету шығыстары:</w:t>
      </w:r>
    </w:p>
    <w:bookmarkEnd w:id="145"/>
    <w:p>
      <w:pPr>
        <w:spacing w:after="0"/>
        <w:ind w:left="0"/>
        <w:jc w:val="both"/>
      </w:pPr>
      <w:r>
        <w:rPr>
          <w:rFonts w:ascii="Times New Roman"/>
          <w:b w:val="false"/>
          <w:i w:val="false"/>
          <w:color w:val="000000"/>
          <w:sz w:val="28"/>
        </w:rPr>
        <w:t>
      1) өтелімдік аударымдар (немесе жалдау ақысы), жөндеудің барлық түрлерін жүргізу (жөндеу қорына аударымдар немесе жөндеуге арналған резерв) және санитарлық-тұрмыстық мақсаттағы құрыстырма-бөлшекті және жылжымалы ғимараттардың орынын ауыстыру шығыстары;</w:t>
      </w:r>
    </w:p>
    <w:p>
      <w:pPr>
        <w:spacing w:after="0"/>
        <w:ind w:left="0"/>
        <w:jc w:val="both"/>
      </w:pPr>
      <w:r>
        <w:rPr>
          <w:rFonts w:ascii="Times New Roman"/>
          <w:b w:val="false"/>
          <w:i w:val="false"/>
          <w:color w:val="000000"/>
          <w:sz w:val="28"/>
        </w:rPr>
        <w:t>
      2) санитарлық-тұрмыстық үй-жайларды ұстау: сыпырушылардың, кезекші слесарлардың, электриктер мен қызмет көрсететін персоналдың басқа да санаттарының еңбекақысы, жылыту, сумен жабдықтау, кәріз, жарықтандыру шығындары, сондай-ақ душ және қол жуғыштар үшін табельде көзделген гигиена заттарының құны;</w:t>
      </w:r>
    </w:p>
    <w:p>
      <w:pPr>
        <w:spacing w:after="0"/>
        <w:ind w:left="0"/>
        <w:jc w:val="both"/>
      </w:pPr>
      <w:r>
        <w:rPr>
          <w:rFonts w:ascii="Times New Roman"/>
          <w:b w:val="false"/>
          <w:i w:val="false"/>
          <w:color w:val="000000"/>
          <w:sz w:val="28"/>
        </w:rPr>
        <w:t>
      3) өтелімдік аударымдарды (жалдау ақысы), жөндеудің барлық түрлерінің шығындарын (жөндеу қорына аударымдар немесе жөндеуге арналған резерв), жарықтандыру, жылыту, сумен жабдықтау, кәріз, электрмен жабдықтау, тамақ дайындау үшін отын шығындарын, сондай-ақ тамақты жұмыс орнына жеткізу бойынша шығындарды қоса алғанда, тікелей құрылыс алаңында немесе құрылыс ұйымының аумағында медпунктерді ұйымдастыру үшін медициналық мекемелерге және қоғамық тамақтану кәсіпорындарына (құрылыс ұйымының теңгерімінде есептелетін және есептелмейтін) тегін ұсынылатын үй-жайларды және мүкәммалды ұстау;</w:t>
      </w:r>
    </w:p>
    <w:p>
      <w:pPr>
        <w:spacing w:after="0"/>
        <w:ind w:left="0"/>
        <w:jc w:val="both"/>
      </w:pPr>
      <w:r>
        <w:rPr>
          <w:rFonts w:ascii="Times New Roman"/>
          <w:b w:val="false"/>
          <w:i w:val="false"/>
          <w:color w:val="000000"/>
          <w:sz w:val="28"/>
        </w:rPr>
        <w:t>
      4) құрылыс ұйымының қызметкерлерін асханалармен, буфеттермен, медпункттермен, санитарлық-тұрмыстық үй-жайлармен қамтамасыз ету бойынша басқа ұйымдардың қызметтеріне төлем жүргізу немесе оларды ұстау бойынша үлестік қатысу шығындары.</w:t>
      </w:r>
    </w:p>
    <w:bookmarkStart w:name="z166" w:id="146"/>
    <w:p>
      <w:pPr>
        <w:spacing w:after="0"/>
        <w:ind w:left="0"/>
        <w:jc w:val="both"/>
      </w:pPr>
      <w:r>
        <w:rPr>
          <w:rFonts w:ascii="Times New Roman"/>
          <w:b w:val="false"/>
          <w:i w:val="false"/>
          <w:color w:val="000000"/>
          <w:sz w:val="28"/>
        </w:rPr>
        <w:t>
      22. Еңбекті қорғау және қауіпсіздік техникасы шығыстары:</w:t>
      </w:r>
    </w:p>
    <w:bookmarkEnd w:id="146"/>
    <w:p>
      <w:pPr>
        <w:spacing w:after="0"/>
        <w:ind w:left="0"/>
        <w:jc w:val="both"/>
      </w:pPr>
      <w:r>
        <w:rPr>
          <w:rFonts w:ascii="Times New Roman"/>
          <w:b w:val="false"/>
          <w:i w:val="false"/>
          <w:color w:val="000000"/>
          <w:sz w:val="28"/>
        </w:rPr>
        <w:t>
      1) тозу және тегін берілетін арнайы киімді және құрылғалардың жеке қорғаныш құралдарын жөндеу және жуу бойынша шығыстары;</w:t>
      </w:r>
    </w:p>
    <w:p>
      <w:pPr>
        <w:spacing w:after="0"/>
        <w:ind w:left="0"/>
        <w:jc w:val="both"/>
      </w:pPr>
      <w:r>
        <w:rPr>
          <w:rFonts w:ascii="Times New Roman"/>
          <w:b w:val="false"/>
          <w:i w:val="false"/>
          <w:color w:val="000000"/>
          <w:sz w:val="28"/>
        </w:rPr>
        <w:t>
      2) заңнамада көзделген жағдайларда тегін берілетін байтараптандырғыш заттардың құны;</w:t>
      </w:r>
    </w:p>
    <w:p>
      <w:pPr>
        <w:spacing w:after="0"/>
        <w:ind w:left="0"/>
        <w:jc w:val="both"/>
      </w:pPr>
      <w:r>
        <w:rPr>
          <w:rFonts w:ascii="Times New Roman"/>
          <w:b w:val="false"/>
          <w:i w:val="false"/>
          <w:color w:val="000000"/>
          <w:sz w:val="28"/>
        </w:rPr>
        <w:t>
      3) дәрі қобдишаларын және дәрі-дәрмектерді сатып алумен байланысты шығыстар;</w:t>
      </w:r>
    </w:p>
    <w:p>
      <w:pPr>
        <w:spacing w:after="0"/>
        <w:ind w:left="0"/>
        <w:jc w:val="both"/>
      </w:pPr>
      <w:r>
        <w:rPr>
          <w:rFonts w:ascii="Times New Roman"/>
          <w:b w:val="false"/>
          <w:i w:val="false"/>
          <w:color w:val="000000"/>
          <w:sz w:val="28"/>
        </w:rPr>
        <w:t>
      4) қауіпсіздік техникасы, оқыс оқиғалардың және құрылыстағы аурулардың алдын алу, сондай-ақ еңбек шарттарын жақсарту бойынша қажетті анықтамалықтарды, плакаттарды және көрнекілік материалдарды сатып алу шығыстары;</w:t>
      </w:r>
    </w:p>
    <w:p>
      <w:pPr>
        <w:spacing w:after="0"/>
        <w:ind w:left="0"/>
        <w:jc w:val="both"/>
      </w:pPr>
      <w:r>
        <w:rPr>
          <w:rFonts w:ascii="Times New Roman"/>
          <w:b w:val="false"/>
          <w:i w:val="false"/>
          <w:color w:val="000000"/>
          <w:sz w:val="28"/>
        </w:rPr>
        <w:t>
      5) жұмысшыларды жұмыстың қауіпсіз әдістеріне оқыту бойынша және қауіпсіздік техникасы бойынша кабинеттерді жабдықтау шығыстары;</w:t>
      </w:r>
    </w:p>
    <w:p>
      <w:pPr>
        <w:spacing w:after="0"/>
        <w:ind w:left="0"/>
        <w:jc w:val="both"/>
      </w:pPr>
      <w:r>
        <w:rPr>
          <w:rFonts w:ascii="Times New Roman"/>
          <w:b w:val="false"/>
          <w:i w:val="false"/>
          <w:color w:val="000000"/>
          <w:sz w:val="28"/>
        </w:rPr>
        <w:t>
      6) еңбекті қорғау және қауіпсіздік техникасы бойынша іс-шаралар номенклатурасында көзделген өзге де шығыстар.</w:t>
      </w:r>
    </w:p>
    <w:bookmarkStart w:name="z167" w:id="147"/>
    <w:p>
      <w:pPr>
        <w:spacing w:after="0"/>
        <w:ind w:left="0"/>
        <w:jc w:val="left"/>
      </w:pPr>
      <w:r>
        <w:rPr>
          <w:rFonts w:ascii="Times New Roman"/>
          <w:b/>
          <w:i w:val="false"/>
          <w:color w:val="000000"/>
        </w:rPr>
        <w:t xml:space="preserve"> 3. Құрылыс алаңдарында жұмыстарды ұйымдастыру шығыстары</w:t>
      </w:r>
    </w:p>
    <w:bookmarkEnd w:id="147"/>
    <w:bookmarkStart w:name="z168" w:id="148"/>
    <w:p>
      <w:pPr>
        <w:spacing w:after="0"/>
        <w:ind w:left="0"/>
        <w:jc w:val="both"/>
      </w:pPr>
      <w:r>
        <w:rPr>
          <w:rFonts w:ascii="Times New Roman"/>
          <w:b w:val="false"/>
          <w:i w:val="false"/>
          <w:color w:val="000000"/>
          <w:sz w:val="28"/>
        </w:rPr>
        <w:t>
      23. Құрылыс жұмыстарын жүргізуде пайдаланылатын және негізгі қорлар жатпайтын құны төмен және тез тозатын құралдар мен өндірістік мүкәммалды жөндеу бойынша шығыстар.</w:t>
      </w:r>
    </w:p>
    <w:bookmarkEnd w:id="148"/>
    <w:bookmarkStart w:name="z169" w:id="149"/>
    <w:p>
      <w:pPr>
        <w:spacing w:after="0"/>
        <w:ind w:left="0"/>
        <w:jc w:val="both"/>
      </w:pPr>
      <w:r>
        <w:rPr>
          <w:rFonts w:ascii="Times New Roman"/>
          <w:b w:val="false"/>
          <w:i w:val="false"/>
          <w:color w:val="000000"/>
          <w:sz w:val="28"/>
        </w:rPr>
        <w:t>
      24. Тозу және уақытша (титулдық емес) құрылыстарды, құрал-саймандар мен құрылғыларды жөндеумен, ұстаумен және бөлшектеумен байланысты шығыстар, оларға мыналар жатады:</w:t>
      </w:r>
    </w:p>
    <w:bookmarkEnd w:id="149"/>
    <w:p>
      <w:pPr>
        <w:spacing w:after="0"/>
        <w:ind w:left="0"/>
        <w:jc w:val="both"/>
      </w:pPr>
      <w:r>
        <w:rPr>
          <w:rFonts w:ascii="Times New Roman"/>
          <w:b w:val="false"/>
          <w:i w:val="false"/>
          <w:color w:val="000000"/>
          <w:sz w:val="28"/>
        </w:rPr>
        <w:t>
      1) прорабтар мен шеберлердің объект маңындағы кеңселері және қоймалары;</w:t>
      </w:r>
    </w:p>
    <w:p>
      <w:pPr>
        <w:spacing w:after="0"/>
        <w:ind w:left="0"/>
        <w:jc w:val="both"/>
      </w:pPr>
      <w:r>
        <w:rPr>
          <w:rFonts w:ascii="Times New Roman"/>
          <w:b w:val="false"/>
          <w:i w:val="false"/>
          <w:color w:val="000000"/>
          <w:sz w:val="28"/>
        </w:rPr>
        <w:t>
      2) қойма үй-жайлары және құрылыс объектісі жанындағы аспалар;</w:t>
      </w:r>
    </w:p>
    <w:p>
      <w:pPr>
        <w:spacing w:after="0"/>
        <w:ind w:left="0"/>
        <w:jc w:val="both"/>
      </w:pPr>
      <w:r>
        <w:rPr>
          <w:rFonts w:ascii="Times New Roman"/>
          <w:b w:val="false"/>
          <w:i w:val="false"/>
          <w:color w:val="000000"/>
          <w:sz w:val="28"/>
        </w:rPr>
        <w:t>
      3) душ, текше, кәрізделмеген әжетханалар және жұмысшылардың жылынуына арналған үй-жайлар;</w:t>
      </w:r>
    </w:p>
    <w:p>
      <w:pPr>
        <w:spacing w:after="0"/>
        <w:ind w:left="0"/>
        <w:jc w:val="both"/>
      </w:pPr>
      <w:r>
        <w:rPr>
          <w:rFonts w:ascii="Times New Roman"/>
          <w:b w:val="false"/>
          <w:i w:val="false"/>
          <w:color w:val="000000"/>
          <w:sz w:val="28"/>
        </w:rPr>
        <w:t>
      4) төсемелер, сатылар, баспалдақтар, өту көпірлері, жүру тақталары, ғимаратты бөлу кезіндегі кездемелер;</w:t>
      </w:r>
    </w:p>
    <w:p>
      <w:pPr>
        <w:spacing w:after="0"/>
        <w:ind w:left="0"/>
        <w:jc w:val="both"/>
      </w:pPr>
      <w:r>
        <w:rPr>
          <w:rFonts w:ascii="Times New Roman"/>
          <w:b w:val="false"/>
          <w:i w:val="false"/>
          <w:color w:val="000000"/>
          <w:sz w:val="28"/>
        </w:rPr>
        <w:t>
      5) құрылыстар, құрал-саймандар және қауіпсіздік техникасы бойынша құрылғылар;</w:t>
      </w:r>
    </w:p>
    <w:p>
      <w:pPr>
        <w:spacing w:after="0"/>
        <w:ind w:left="0"/>
        <w:jc w:val="both"/>
      </w:pPr>
      <w:r>
        <w:rPr>
          <w:rFonts w:ascii="Times New Roman"/>
          <w:b w:val="false"/>
          <w:i w:val="false"/>
          <w:color w:val="000000"/>
          <w:sz w:val="28"/>
        </w:rPr>
        <w:t>
      6) құрылыс жұмыстарына арналған сметалық нормаларда немесе жабдықты монтаждауға арналған сметалық нормативтерде көзделмеген ағаштар мен басқыштар, жұмыстарды жүргізу үшін қажетті сыртқы аспалы арбалар, дуалдар мен қоршаулар, сақтандыру күнқағарлары, бұрғылау-жарылыс жұмыстарын жүргізу кезіндегі паналар;</w:t>
      </w:r>
    </w:p>
    <w:p>
      <w:pPr>
        <w:spacing w:after="0"/>
        <w:ind w:left="0"/>
        <w:jc w:val="both"/>
      </w:pPr>
      <w:r>
        <w:rPr>
          <w:rFonts w:ascii="Times New Roman"/>
          <w:b w:val="false"/>
          <w:i w:val="false"/>
          <w:color w:val="000000"/>
          <w:sz w:val="28"/>
        </w:rPr>
        <w:t>
      7) жоғарыда көрсетілген уақытша (титулдық емес) ғимараттар мен құрылыстарды салудың орнына құрылыс алаңдарында салынып жатқан және қолданыстағы ғимараттарды бейімдеумен байланысты шығыстар;</w:t>
      </w:r>
    </w:p>
    <w:p>
      <w:pPr>
        <w:spacing w:after="0"/>
        <w:ind w:left="0"/>
        <w:jc w:val="both"/>
      </w:pPr>
      <w:r>
        <w:rPr>
          <w:rFonts w:ascii="Times New Roman"/>
          <w:b w:val="false"/>
          <w:i w:val="false"/>
          <w:color w:val="000000"/>
          <w:sz w:val="28"/>
        </w:rPr>
        <w:t>
      8) жұмыс аймағы шеңберінде электр энергиясының, судың, будың газ бен ауаның магистралдық және тармақтағыш желілерінен уақытша ажыратпалар.</w:t>
      </w:r>
    </w:p>
    <w:bookmarkStart w:name="z170" w:id="150"/>
    <w:p>
      <w:pPr>
        <w:spacing w:after="0"/>
        <w:ind w:left="0"/>
        <w:jc w:val="both"/>
      </w:pPr>
      <w:r>
        <w:rPr>
          <w:rFonts w:ascii="Times New Roman"/>
          <w:b w:val="false"/>
          <w:i w:val="false"/>
          <w:color w:val="000000"/>
          <w:sz w:val="28"/>
        </w:rPr>
        <w:t>
      25. Өрт және қарауыл күзетін ұстап тұру:</w:t>
      </w:r>
    </w:p>
    <w:bookmarkEnd w:id="150"/>
    <w:p>
      <w:pPr>
        <w:spacing w:after="0"/>
        <w:ind w:left="0"/>
        <w:jc w:val="both"/>
      </w:pPr>
      <w:r>
        <w:rPr>
          <w:rFonts w:ascii="Times New Roman"/>
          <w:b w:val="false"/>
          <w:i w:val="false"/>
          <w:color w:val="000000"/>
          <w:sz w:val="28"/>
        </w:rPr>
        <w:t>
      1) ұйымға белгіленген тәртіппен ведомстволық күзетке ие болу құқығы ұсынылған жағдайларда әскерилендірілген, қарауыл және кәсіби өрт күзетін қоса алғанда, ведомстволық күзет қызметкерлерінің жалақы шығыстары;</w:t>
      </w:r>
    </w:p>
    <w:p>
      <w:pPr>
        <w:spacing w:after="0"/>
        <w:ind w:left="0"/>
        <w:jc w:val="both"/>
      </w:pPr>
      <w:r>
        <w:rPr>
          <w:rFonts w:ascii="Times New Roman"/>
          <w:b w:val="false"/>
          <w:i w:val="false"/>
          <w:color w:val="000000"/>
          <w:sz w:val="28"/>
        </w:rPr>
        <w:t>
      2) кеңсе, почта-телеграф және ведомстволық күзетті ұстаудың басқа да шығыстары;</w:t>
      </w:r>
    </w:p>
    <w:p>
      <w:pPr>
        <w:spacing w:after="0"/>
        <w:ind w:left="0"/>
        <w:jc w:val="both"/>
      </w:pPr>
      <w:r>
        <w:rPr>
          <w:rFonts w:ascii="Times New Roman"/>
          <w:b w:val="false"/>
          <w:i w:val="false"/>
          <w:color w:val="000000"/>
          <w:sz w:val="28"/>
        </w:rPr>
        <w:t>
      3) ішкі істер органдары жүзеге асыратын ішкі істер, өрт күзет органдары ұсынатын ведомстволықтан тыс күзетке, сондай-ақ басқа да ұйымдардың қызметтерді көрсету тәртібімен ұсынылатын күзетке төлем жүргізу шығыстары;</w:t>
      </w:r>
    </w:p>
    <w:p>
      <w:pPr>
        <w:spacing w:after="0"/>
        <w:ind w:left="0"/>
        <w:jc w:val="both"/>
      </w:pPr>
      <w:r>
        <w:rPr>
          <w:rFonts w:ascii="Times New Roman"/>
          <w:b w:val="false"/>
          <w:i w:val="false"/>
          <w:color w:val="000000"/>
          <w:sz w:val="28"/>
        </w:rPr>
        <w:t>
      4) өртке қарсы мүкәммалды, жабдықты және арнайы киімді ұстау шығыстары және олардың тозуы;</w:t>
      </w:r>
    </w:p>
    <w:p>
      <w:pPr>
        <w:spacing w:after="0"/>
        <w:ind w:left="0"/>
        <w:jc w:val="both"/>
      </w:pPr>
      <w:r>
        <w:rPr>
          <w:rFonts w:ascii="Times New Roman"/>
          <w:b w:val="false"/>
          <w:i w:val="false"/>
          <w:color w:val="000000"/>
          <w:sz w:val="28"/>
        </w:rPr>
        <w:t>
      5) сыпырушылардың және осы үй-жайларға қызмет көрсететін басқа да жұмысшылардың еңбекақысын қоса алғанда, өтелімдік аударымдар, жөндеудің барлық түрлерін жүргізу (жөндеу қорына аударымдар немесе жөндеуге арналған резерв) және қарауыл үй-жайларын және өрт депосын (гараждар) ұстау шығыстары.</w:t>
      </w:r>
    </w:p>
    <w:bookmarkStart w:name="z171" w:id="151"/>
    <w:p>
      <w:pPr>
        <w:spacing w:after="0"/>
        <w:ind w:left="0"/>
        <w:jc w:val="both"/>
      </w:pPr>
      <w:r>
        <w:rPr>
          <w:rFonts w:ascii="Times New Roman"/>
          <w:b w:val="false"/>
          <w:i w:val="false"/>
          <w:color w:val="000000"/>
          <w:sz w:val="28"/>
        </w:rPr>
        <w:t>
      26. Құрылысты ұйымдастыру және жүргізудің озық әдістерін енгізу, еңбекті нормалау бойынша шығыстар.</w:t>
      </w:r>
    </w:p>
    <w:bookmarkEnd w:id="151"/>
    <w:bookmarkStart w:name="z172" w:id="152"/>
    <w:p>
      <w:pPr>
        <w:spacing w:after="0"/>
        <w:ind w:left="0"/>
        <w:jc w:val="both"/>
      </w:pPr>
      <w:r>
        <w:rPr>
          <w:rFonts w:ascii="Times New Roman"/>
          <w:b w:val="false"/>
          <w:i w:val="false"/>
          <w:color w:val="000000"/>
          <w:sz w:val="28"/>
        </w:rPr>
        <w:t>
      27. Өнертапқыштықпен және рационализаторлықпен байланысты шығыстар, мыналарды қоса алғанда:</w:t>
      </w:r>
    </w:p>
    <w:bookmarkEnd w:id="152"/>
    <w:p>
      <w:pPr>
        <w:spacing w:after="0"/>
        <w:ind w:left="0"/>
        <w:jc w:val="both"/>
      </w:pPr>
      <w:r>
        <w:rPr>
          <w:rFonts w:ascii="Times New Roman"/>
          <w:b w:val="false"/>
          <w:i w:val="false"/>
          <w:color w:val="000000"/>
          <w:sz w:val="28"/>
        </w:rPr>
        <w:t>
      1) тәжірибелік-эксперименттік жұмыстарды жүргізу, өнертапқыштық және рационализаторық ұсыныстар бойынша модельдер мен үлгілерді дайындау және сынау шығыстары;</w:t>
      </w:r>
    </w:p>
    <w:p>
      <w:pPr>
        <w:spacing w:after="0"/>
        <w:ind w:left="0"/>
        <w:jc w:val="both"/>
      </w:pPr>
      <w:r>
        <w:rPr>
          <w:rFonts w:ascii="Times New Roman"/>
          <w:b w:val="false"/>
          <w:i w:val="false"/>
          <w:color w:val="000000"/>
          <w:sz w:val="28"/>
        </w:rPr>
        <w:t>
      2) көрмелер мен байқауларды, конкурстарды және өнертапқыштық пен рационализация бойынша басқа да іс-шараларды ұйымдастыру бойынша шығыстар;</w:t>
      </w:r>
    </w:p>
    <w:p>
      <w:pPr>
        <w:spacing w:after="0"/>
        <w:ind w:left="0"/>
        <w:jc w:val="both"/>
      </w:pPr>
      <w:r>
        <w:rPr>
          <w:rFonts w:ascii="Times New Roman"/>
          <w:b w:val="false"/>
          <w:i w:val="false"/>
          <w:color w:val="000000"/>
          <w:sz w:val="28"/>
        </w:rPr>
        <w:t>
      3) өнертапқыштық және рационализаторық ұсыныстардың авторларына сыйлықтар төлеу.</w:t>
      </w:r>
    </w:p>
    <w:bookmarkStart w:name="z173" w:id="153"/>
    <w:p>
      <w:pPr>
        <w:spacing w:after="0"/>
        <w:ind w:left="0"/>
        <w:jc w:val="both"/>
      </w:pPr>
      <w:r>
        <w:rPr>
          <w:rFonts w:ascii="Times New Roman"/>
          <w:b w:val="false"/>
          <w:i w:val="false"/>
          <w:color w:val="000000"/>
          <w:sz w:val="28"/>
        </w:rPr>
        <w:t>
      28. Мердігерлік жұмыстарды жүргізу кезінде жүзеге асырылатын геодезиялық жұмыстар бойынша шығыстар. Бұл бап бойынша геодезиялық жұмыстарда қамтылған қызметкерлердің жалақы шығыстары, материалдардың құны, өтелімдік аударымдар, тозу, жөндеулердің барлық түрлерінің (жөндеу қорына аударымдар немесе жөндеуге арналған резерв) және геодезиялық жабдық, құралдар мен аспаптарды тасу шығындары, жобалау-іздестіру ұйымдарынан геодезиялық негізді қабылдауды қоса алғанда геодезиялық жұмыстар бойынша көліктік және басқа да шығыстар.</w:t>
      </w:r>
    </w:p>
    <w:bookmarkEnd w:id="153"/>
    <w:bookmarkStart w:name="z174" w:id="154"/>
    <w:p>
      <w:pPr>
        <w:spacing w:after="0"/>
        <w:ind w:left="0"/>
        <w:jc w:val="both"/>
      </w:pPr>
      <w:r>
        <w:rPr>
          <w:rFonts w:ascii="Times New Roman"/>
          <w:b w:val="false"/>
          <w:i w:val="false"/>
          <w:color w:val="000000"/>
          <w:sz w:val="28"/>
        </w:rPr>
        <w:t>
      29. Жұмыстарды жүргізуді жобалау шығыстар. Бұл бап бойынша жобалау-сметалық топтары және жұмыстарды жүргізу жобалау топтары қызметкерлерінің жалақы және құрылыс ұйымдарындағы үлгілік уақытша ғимараттар мен құрылыстарды байланыстыру шығыстары, осы топтарды ұстау бойынша шығыстар, сондай-ақ, жобалау ұйымдарының және жұмыстарды жүргізу жобаларын жасайтын ұйымдардың қызметтеріне төлем жүргізу ескеріледі.</w:t>
      </w:r>
    </w:p>
    <w:bookmarkEnd w:id="154"/>
    <w:bookmarkStart w:name="z175" w:id="155"/>
    <w:p>
      <w:pPr>
        <w:spacing w:after="0"/>
        <w:ind w:left="0"/>
        <w:jc w:val="both"/>
      </w:pPr>
      <w:r>
        <w:rPr>
          <w:rFonts w:ascii="Times New Roman"/>
          <w:b w:val="false"/>
          <w:i w:val="false"/>
          <w:color w:val="000000"/>
          <w:sz w:val="28"/>
        </w:rPr>
        <w:t>
      30. Өндірістік зертханаларды ұстау шығыстары. Бұл бап бойынша мынадай шығыстар ескеріледі:</w:t>
      </w:r>
    </w:p>
    <w:bookmarkEnd w:id="155"/>
    <w:p>
      <w:pPr>
        <w:spacing w:after="0"/>
        <w:ind w:left="0"/>
        <w:jc w:val="both"/>
      </w:pPr>
      <w:r>
        <w:rPr>
          <w:rFonts w:ascii="Times New Roman"/>
          <w:b w:val="false"/>
          <w:i w:val="false"/>
          <w:color w:val="000000"/>
          <w:sz w:val="28"/>
        </w:rPr>
        <w:t>
      1) өндірістік зертханалар қызметкерлерінің жалақы шығыстары;</w:t>
      </w:r>
    </w:p>
    <w:p>
      <w:pPr>
        <w:spacing w:after="0"/>
        <w:ind w:left="0"/>
        <w:jc w:val="both"/>
      </w:pPr>
      <w:r>
        <w:rPr>
          <w:rFonts w:ascii="Times New Roman"/>
          <w:b w:val="false"/>
          <w:i w:val="false"/>
          <w:color w:val="000000"/>
          <w:sz w:val="28"/>
        </w:rPr>
        <w:t>
      2) өтелім, зертханалардың үй-жайларын, жабдығын және мүкәммалын жөндеулердің барлық түрлерін жүргізу шығыстары;</w:t>
      </w:r>
    </w:p>
    <w:p>
      <w:pPr>
        <w:spacing w:after="0"/>
        <w:ind w:left="0"/>
        <w:jc w:val="both"/>
      </w:pPr>
      <w:r>
        <w:rPr>
          <w:rFonts w:ascii="Times New Roman"/>
          <w:b w:val="false"/>
          <w:i w:val="false"/>
          <w:color w:val="000000"/>
          <w:sz w:val="28"/>
        </w:rPr>
        <w:t>
      3) жалпы құрылыстарды сынау бойынша шығыстардан басқа материалдарды, құрылыстардың конструкциялары мен бөліктерін сынау кезінде жұмыстарды жүргізу шығыстары;</w:t>
      </w:r>
    </w:p>
    <w:p>
      <w:pPr>
        <w:spacing w:after="0"/>
        <w:ind w:left="0"/>
        <w:jc w:val="both"/>
      </w:pPr>
      <w:r>
        <w:rPr>
          <w:rFonts w:ascii="Times New Roman"/>
          <w:b w:val="false"/>
          <w:i w:val="false"/>
          <w:color w:val="000000"/>
          <w:sz w:val="28"/>
        </w:rPr>
        <w:t>
      4) сынау кезінде шығындалған немесе бүлінген материалдардың, құрылыстардың конструкциялары мен бөліктерінің құны;</w:t>
      </w:r>
    </w:p>
    <w:p>
      <w:pPr>
        <w:spacing w:after="0"/>
        <w:ind w:left="0"/>
        <w:jc w:val="both"/>
      </w:pPr>
      <w:r>
        <w:rPr>
          <w:rFonts w:ascii="Times New Roman"/>
          <w:b w:val="false"/>
          <w:i w:val="false"/>
          <w:color w:val="000000"/>
          <w:sz w:val="28"/>
        </w:rPr>
        <w:t>
      5) басқа да ұйымдардың зертханалары көрсететін қызметтерге төлем шығыстары;</w:t>
      </w:r>
    </w:p>
    <w:p>
      <w:pPr>
        <w:spacing w:after="0"/>
        <w:ind w:left="0"/>
        <w:jc w:val="both"/>
      </w:pPr>
      <w:r>
        <w:rPr>
          <w:rFonts w:ascii="Times New Roman"/>
          <w:b w:val="false"/>
          <w:i w:val="false"/>
          <w:color w:val="000000"/>
          <w:sz w:val="28"/>
        </w:rPr>
        <w:t>
      6) өндірістік зертханаларды ұстаумен байланысты өзге де шығыстар.</w:t>
      </w:r>
    </w:p>
    <w:bookmarkStart w:name="z176" w:id="156"/>
    <w:p>
      <w:pPr>
        <w:spacing w:after="0"/>
        <w:ind w:left="0"/>
        <w:jc w:val="both"/>
      </w:pPr>
      <w:r>
        <w:rPr>
          <w:rFonts w:ascii="Times New Roman"/>
          <w:b w:val="false"/>
          <w:i w:val="false"/>
          <w:color w:val="000000"/>
          <w:sz w:val="28"/>
        </w:rPr>
        <w:t>
      31. Әскерилендірілген тау-кен құтқару бөлімдерінің қызметтеріне төлеммен байланысты шығыстар.</w:t>
      </w:r>
    </w:p>
    <w:bookmarkEnd w:id="156"/>
    <w:bookmarkStart w:name="z177" w:id="157"/>
    <w:p>
      <w:pPr>
        <w:spacing w:after="0"/>
        <w:ind w:left="0"/>
        <w:jc w:val="both"/>
      </w:pPr>
      <w:r>
        <w:rPr>
          <w:rFonts w:ascii="Times New Roman"/>
          <w:b w:val="false"/>
          <w:i w:val="false"/>
          <w:color w:val="000000"/>
          <w:sz w:val="28"/>
        </w:rPr>
        <w:t>
      32. Құрылыс алаңдарын абаттандыру және ұстау бойынша шығыстар:</w:t>
      </w:r>
    </w:p>
    <w:bookmarkEnd w:id="157"/>
    <w:p>
      <w:pPr>
        <w:spacing w:after="0"/>
        <w:ind w:left="0"/>
        <w:jc w:val="both"/>
      </w:pPr>
      <w:r>
        <w:rPr>
          <w:rFonts w:ascii="Times New Roman"/>
          <w:b w:val="false"/>
          <w:i w:val="false"/>
          <w:color w:val="000000"/>
          <w:sz w:val="28"/>
        </w:rPr>
        <w:t>
      1) еңбекақы және жолдардың және аяқжолдардың учаскелерін, жолдар, көпіршелер құрылғысын және құрылыс алаңдарының аумағын абаттандырумен байланысты басқа да жұмыстарды қоса алғанда, құрылыс аумағын және оған жақын орналасқан көше жолағын жинау және тазалау (қоқысты шығара отырып) бойынша басқа да шығыстар;</w:t>
      </w:r>
    </w:p>
    <w:p>
      <w:pPr>
        <w:spacing w:after="0"/>
        <w:ind w:left="0"/>
        <w:jc w:val="both"/>
      </w:pPr>
      <w:r>
        <w:rPr>
          <w:rFonts w:ascii="Times New Roman"/>
          <w:b w:val="false"/>
          <w:i w:val="false"/>
          <w:color w:val="000000"/>
          <w:sz w:val="28"/>
        </w:rPr>
        <w:t>
      2) электр энергиясы (оның ішінде уақытша электр станцияларынан), электр шамдар, кезекші электромонтерлердің жалақысы және құрылыс аумағын жарықтандырумен байланысты басқа да шығыстар.</w:t>
      </w:r>
    </w:p>
    <w:bookmarkStart w:name="z178" w:id="158"/>
    <w:p>
      <w:pPr>
        <w:spacing w:after="0"/>
        <w:ind w:left="0"/>
        <w:jc w:val="both"/>
      </w:pPr>
      <w:r>
        <w:rPr>
          <w:rFonts w:ascii="Times New Roman"/>
          <w:b w:val="false"/>
          <w:i w:val="false"/>
          <w:color w:val="000000"/>
          <w:sz w:val="28"/>
        </w:rPr>
        <w:t>
      33. Құрылыс объектілерін тапсыруға дайындау бойынша шығыстар. Бұл бапқа мыналар жатады:</w:t>
      </w:r>
    </w:p>
    <w:bookmarkEnd w:id="158"/>
    <w:p>
      <w:pPr>
        <w:spacing w:after="0"/>
        <w:ind w:left="0"/>
        <w:jc w:val="both"/>
      </w:pPr>
      <w:r>
        <w:rPr>
          <w:rFonts w:ascii="Times New Roman"/>
          <w:b w:val="false"/>
          <w:i w:val="false"/>
          <w:color w:val="000000"/>
          <w:sz w:val="28"/>
        </w:rPr>
        <w:t>
      1) кезекші слесарь-сантехниктердің және электромонтерлардың, сондай-ақ, қоқыс жинайтын, едендер мен терезелерді жуатын жұмысшылардың жалақы шығыстары;</w:t>
      </w:r>
    </w:p>
    <w:p>
      <w:pPr>
        <w:spacing w:after="0"/>
        <w:ind w:left="0"/>
        <w:jc w:val="both"/>
      </w:pPr>
      <w:r>
        <w:rPr>
          <w:rFonts w:ascii="Times New Roman"/>
          <w:b w:val="false"/>
          <w:i w:val="false"/>
          <w:color w:val="000000"/>
          <w:sz w:val="28"/>
        </w:rPr>
        <w:t>
      2) жуғыш құралдарды және объектілерді тапсыру кезінде жуып-жинауға шығындалатын басқа да материалдарды сатып алу шығыстары;</w:t>
      </w:r>
    </w:p>
    <w:p>
      <w:pPr>
        <w:spacing w:after="0"/>
        <w:ind w:left="0"/>
        <w:jc w:val="both"/>
      </w:pPr>
      <w:r>
        <w:rPr>
          <w:rFonts w:ascii="Times New Roman"/>
          <w:b w:val="false"/>
          <w:i w:val="false"/>
          <w:color w:val="000000"/>
          <w:sz w:val="28"/>
        </w:rPr>
        <w:t>
      3) объектінің құрылысы аяқталғаннан кейін алаңнан құрылыс қоқысын шығару бойынша шығыстар;</w:t>
      </w:r>
    </w:p>
    <w:p>
      <w:pPr>
        <w:spacing w:after="0"/>
        <w:ind w:left="0"/>
        <w:jc w:val="both"/>
      </w:pPr>
      <w:r>
        <w:rPr>
          <w:rFonts w:ascii="Times New Roman"/>
          <w:b w:val="false"/>
          <w:i w:val="false"/>
          <w:color w:val="000000"/>
          <w:sz w:val="28"/>
        </w:rPr>
        <w:t>
      4) объектілерді тапсыру кезеңіндегі жылыту шығыстары.</w:t>
      </w:r>
    </w:p>
    <w:bookmarkStart w:name="z179" w:id="159"/>
    <w:p>
      <w:pPr>
        <w:spacing w:after="0"/>
        <w:ind w:left="0"/>
        <w:jc w:val="both"/>
      </w:pPr>
      <w:r>
        <w:rPr>
          <w:rFonts w:ascii="Times New Roman"/>
          <w:b w:val="false"/>
          <w:i w:val="false"/>
          <w:color w:val="000000"/>
          <w:sz w:val="28"/>
        </w:rPr>
        <w:t>
      34. Құрылыс шеңберінде желілік құрылыс ұйымдарын және олардың құрылымдық бөлімшелерін қайта базалау бойынша (машина-ауысым құнында ескерілген құрылыс машиналары мен тетіктерін тасу бойынша шығыстарды, сондай-ақ, құрылыс ұйымдарын және олардың құрылымдық бөлімшелерін басқа да құрылыстарға қайта базалау бойынша шығыстарды қоспағанда) шығыстар.</w:t>
      </w:r>
    </w:p>
    <w:bookmarkEnd w:id="159"/>
    <w:bookmarkStart w:name="z180" w:id="160"/>
    <w:p>
      <w:pPr>
        <w:spacing w:after="0"/>
        <w:ind w:left="0"/>
        <w:jc w:val="left"/>
      </w:pPr>
      <w:r>
        <w:rPr>
          <w:rFonts w:ascii="Times New Roman"/>
          <w:b/>
          <w:i w:val="false"/>
          <w:color w:val="000000"/>
        </w:rPr>
        <w:t xml:space="preserve"> 4. Өзге де үстеме шығындар</w:t>
      </w:r>
    </w:p>
    <w:bookmarkEnd w:id="160"/>
    <w:p>
      <w:pPr>
        <w:spacing w:after="0"/>
        <w:ind w:left="0"/>
        <w:jc w:val="both"/>
      </w:pPr>
      <w:r>
        <w:rPr>
          <w:rFonts w:ascii="Times New Roman"/>
          <w:b w:val="false"/>
          <w:i w:val="false"/>
          <w:color w:val="000000"/>
          <w:sz w:val="28"/>
        </w:rPr>
        <w:t>
      35. Негізгі өндірісте, сондай-ақ құрылыс машиналары мен тетіктерін пайдалануда және басқа да күрделі емес жұмыстарда қамтылған қызметкерлердің жеке санаттарын және заңнамада рұқсат етілген басқа да сақтандыру жағдайларында міндетті сақтандыру бойынша төлемдер.</w:t>
      </w:r>
    </w:p>
    <w:bookmarkStart w:name="z181" w:id="161"/>
    <w:p>
      <w:pPr>
        <w:spacing w:after="0"/>
        <w:ind w:left="0"/>
        <w:jc w:val="both"/>
      </w:pPr>
      <w:r>
        <w:rPr>
          <w:rFonts w:ascii="Times New Roman"/>
          <w:b w:val="false"/>
          <w:i w:val="false"/>
          <w:color w:val="000000"/>
          <w:sz w:val="28"/>
        </w:rPr>
        <w:t>
      36. Материалдық емес активтер бойынша өтелім.</w:t>
      </w:r>
    </w:p>
    <w:bookmarkEnd w:id="161"/>
    <w:bookmarkStart w:name="z182" w:id="162"/>
    <w:p>
      <w:pPr>
        <w:spacing w:after="0"/>
        <w:ind w:left="0"/>
        <w:jc w:val="both"/>
      </w:pPr>
      <w:r>
        <w:rPr>
          <w:rFonts w:ascii="Times New Roman"/>
          <w:b w:val="false"/>
          <w:i w:val="false"/>
          <w:color w:val="000000"/>
          <w:sz w:val="28"/>
        </w:rPr>
        <w:t>
      37. Банктердің кредиттері бойынша (негізгі құралдарды, материалдық емес және өзге де айналымнан тыс активтерді сатып алумен байланысты несиелерді қоспағанда), сондай-ақ инвестицияларға және конверсиялық іс-шараларға берілген несиелерден басқа бюджеттік несиелер бойынша төлемдер.</w:t>
      </w:r>
    </w:p>
    <w:bookmarkEnd w:id="162"/>
    <w:bookmarkStart w:name="z183" w:id="163"/>
    <w:p>
      <w:pPr>
        <w:spacing w:after="0"/>
        <w:ind w:left="0"/>
        <w:jc w:val="both"/>
      </w:pPr>
      <w:r>
        <w:rPr>
          <w:rFonts w:ascii="Times New Roman"/>
          <w:b w:val="false"/>
          <w:i w:val="false"/>
          <w:color w:val="000000"/>
          <w:sz w:val="28"/>
        </w:rPr>
        <w:t>
      38. Жарнамамен байланысты шығыстар.</w:t>
      </w:r>
    </w:p>
    <w:bookmarkEnd w:id="163"/>
    <w:bookmarkStart w:name="z184" w:id="164"/>
    <w:p>
      <w:pPr>
        <w:spacing w:after="0"/>
        <w:ind w:left="0"/>
        <w:jc w:val="both"/>
      </w:pPr>
      <w:r>
        <w:rPr>
          <w:rFonts w:ascii="Times New Roman"/>
          <w:b w:val="false"/>
          <w:i w:val="false"/>
          <w:color w:val="000000"/>
          <w:sz w:val="28"/>
        </w:rPr>
        <w:t>
      39. Құрылыс аяқталған объектілерді кепілдікті жөндеу және кепілдікті қызмет көрсету бойынша резервті қалыптастыру шығыстары.</w:t>
      </w:r>
    </w:p>
    <w:bookmarkEnd w:id="164"/>
    <w:bookmarkStart w:name="z185" w:id="165"/>
    <w:p>
      <w:pPr>
        <w:spacing w:after="0"/>
        <w:ind w:left="0"/>
        <w:jc w:val="both"/>
      </w:pPr>
      <w:r>
        <w:rPr>
          <w:rFonts w:ascii="Times New Roman"/>
          <w:b w:val="false"/>
          <w:i w:val="false"/>
          <w:color w:val="000000"/>
          <w:sz w:val="28"/>
        </w:rPr>
        <w:t>
      40. Құрылыстың сметалық құнын басқа да құрамдастарымен ескерілмеген Қазақстан Республикасының заңнамасымен белгіленген, жүргізілген салықтар, алымдар, төлемдер және басқа да міндетті аударымдар.</w:t>
      </w:r>
    </w:p>
    <w:bookmarkEnd w:id="165"/>
    <w:bookmarkStart w:name="z186" w:id="166"/>
    <w:p>
      <w:pPr>
        <w:spacing w:after="0"/>
        <w:ind w:left="0"/>
        <w:jc w:val="left"/>
      </w:pPr>
      <w:r>
        <w:rPr>
          <w:rFonts w:ascii="Times New Roman"/>
          <w:b/>
          <w:i w:val="false"/>
          <w:color w:val="000000"/>
        </w:rPr>
        <w:t xml:space="preserve"> 5. Үстеме шығындардың нормаларында ескерілмейтін, бірақ үстеме</w:t>
      </w:r>
      <w:r>
        <w:br/>
      </w:r>
      <w:r>
        <w:rPr>
          <w:rFonts w:ascii="Times New Roman"/>
          <w:b/>
          <w:i w:val="false"/>
          <w:color w:val="000000"/>
        </w:rPr>
        <w:t>шығындарға жатқызылатын шығындар</w:t>
      </w:r>
    </w:p>
    <w:bookmarkEnd w:id="166"/>
    <w:bookmarkStart w:name="z187" w:id="167"/>
    <w:p>
      <w:pPr>
        <w:spacing w:after="0"/>
        <w:ind w:left="0"/>
        <w:jc w:val="both"/>
      </w:pPr>
      <w:r>
        <w:rPr>
          <w:rFonts w:ascii="Times New Roman"/>
          <w:b w:val="false"/>
          <w:i w:val="false"/>
          <w:color w:val="000000"/>
          <w:sz w:val="28"/>
        </w:rPr>
        <w:t>
      41. Ұйымның төлем жүйесінде көзделген қызметкерлерге ынталандыру сипатындағы төлемдермен байланысты шығыстар.</w:t>
      </w:r>
    </w:p>
    <w:bookmarkEnd w:id="167"/>
    <w:bookmarkStart w:name="z188" w:id="168"/>
    <w:p>
      <w:pPr>
        <w:spacing w:after="0"/>
        <w:ind w:left="0"/>
        <w:jc w:val="both"/>
      </w:pPr>
      <w:r>
        <w:rPr>
          <w:rFonts w:ascii="Times New Roman"/>
          <w:b w:val="false"/>
          <w:i w:val="false"/>
          <w:color w:val="000000"/>
          <w:sz w:val="28"/>
        </w:rPr>
        <w:t>
      42. Қазақстан Республикасының заңнамасында белгіленген нормалардан тыс іссапар шығыстарын төлеу.</w:t>
      </w:r>
    </w:p>
    <w:bookmarkEnd w:id="168"/>
    <w:bookmarkStart w:name="z189" w:id="169"/>
    <w:p>
      <w:pPr>
        <w:spacing w:after="0"/>
        <w:ind w:left="0"/>
        <w:jc w:val="both"/>
      </w:pPr>
      <w:r>
        <w:rPr>
          <w:rFonts w:ascii="Times New Roman"/>
          <w:b w:val="false"/>
          <w:i w:val="false"/>
          <w:color w:val="000000"/>
          <w:sz w:val="28"/>
        </w:rPr>
        <w:t>
      43. Өнімді және қызметтерді сертификаттау шығыстары.</w:t>
      </w:r>
    </w:p>
    <w:bookmarkEnd w:id="169"/>
    <w:bookmarkStart w:name="z190" w:id="170"/>
    <w:p>
      <w:pPr>
        <w:spacing w:after="0"/>
        <w:ind w:left="0"/>
        <w:jc w:val="both"/>
      </w:pPr>
      <w:r>
        <w:rPr>
          <w:rFonts w:ascii="Times New Roman"/>
          <w:b w:val="false"/>
          <w:i w:val="false"/>
          <w:color w:val="000000"/>
          <w:sz w:val="28"/>
        </w:rPr>
        <w:t>
      44. Қазақстан Республикасының заңнамасында белгіленген тәртіпке сәйкес көлік құралдарын (су, әуе, жерүсті, құбыр өткізгіш), құрылыс жүктерін, өндірістік мақсаттағы негізгі құралдарды, материалдық емес активтерді, құрылысы аяқталмаған объектілерді, құрылыс-монтаждау жұмыстарын орындаумен байланысты тәуекелдерді, тауарлық-материалдық қорларды, құрылыс-монтаждау жұмыстарын жүзеге асыру кезінде пайдаланылатын өзге де мүлікті, зиян келтіргені үшін азаматтық жауапкершілікті ерікті сақтандыру бойынша, сондай-ақ өмірді ұзақ мерзімді сақтандыру, зейнеткерлік және жеке медициналық сақтандыру шарттары бойынша қызметкерлерді ерікті сақтандыру бойынша төлемдердің (сақтандыру жарналары) шығындары.</w:t>
      </w:r>
    </w:p>
    <w:bookmarkEnd w:id="170"/>
    <w:bookmarkStart w:name="z191" w:id="171"/>
    <w:p>
      <w:pPr>
        <w:spacing w:after="0"/>
        <w:ind w:left="0"/>
        <w:jc w:val="both"/>
      </w:pPr>
      <w:r>
        <w:rPr>
          <w:rFonts w:ascii="Times New Roman"/>
          <w:b w:val="false"/>
          <w:i w:val="false"/>
          <w:color w:val="000000"/>
          <w:sz w:val="28"/>
        </w:rPr>
        <w:t>
      45. Қызметкерлерге сот шешімдері негізінде төленетін өндірістік жарақаттар салдарынан жұмысқа қабілеттіліктен айырылумен байланысты жәрдемақылар.</w:t>
      </w:r>
    </w:p>
    <w:bookmarkEnd w:id="171"/>
    <w:bookmarkStart w:name="z192" w:id="172"/>
    <w:p>
      <w:pPr>
        <w:spacing w:after="0"/>
        <w:ind w:left="0"/>
        <w:jc w:val="both"/>
      </w:pPr>
      <w:r>
        <w:rPr>
          <w:rFonts w:ascii="Times New Roman"/>
          <w:b w:val="false"/>
          <w:i w:val="false"/>
          <w:color w:val="000000"/>
          <w:sz w:val="28"/>
        </w:rPr>
        <w:t>
      46. Мердігердің қызметіне қатысты өзге де шығындар есебінен құрылыстардың тапсырыс берушілері өтейтін шығыстар:</w:t>
      </w:r>
    </w:p>
    <w:bookmarkEnd w:id="172"/>
    <w:p>
      <w:pPr>
        <w:spacing w:after="0"/>
        <w:ind w:left="0"/>
        <w:jc w:val="both"/>
      </w:pPr>
      <w:r>
        <w:rPr>
          <w:rFonts w:ascii="Times New Roman"/>
          <w:b w:val="false"/>
          <w:i w:val="false"/>
          <w:color w:val="000000"/>
          <w:sz w:val="28"/>
        </w:rPr>
        <w:t>
      1) қолданыстағы тұрақты автомобиль жолдарын ұстау және құрылыс аяқталғаннан кейін оларды қалпына келтіру шығындары;</w:t>
      </w:r>
    </w:p>
    <w:p>
      <w:pPr>
        <w:spacing w:after="0"/>
        <w:ind w:left="0"/>
        <w:jc w:val="both"/>
      </w:pPr>
      <w:r>
        <w:rPr>
          <w:rFonts w:ascii="Times New Roman"/>
          <w:b w:val="false"/>
          <w:i w:val="false"/>
          <w:color w:val="000000"/>
          <w:sz w:val="28"/>
        </w:rPr>
        <w:t>
      2) салынып жатқан автомобиль жолдарын құрылыс аяқталғанға дейін ұстау шығындары;</w:t>
      </w:r>
    </w:p>
    <w:p>
      <w:pPr>
        <w:spacing w:after="0"/>
        <w:ind w:left="0"/>
        <w:jc w:val="both"/>
      </w:pPr>
      <w:r>
        <w:rPr>
          <w:rFonts w:ascii="Times New Roman"/>
          <w:b w:val="false"/>
          <w:i w:val="false"/>
          <w:color w:val="000000"/>
          <w:sz w:val="28"/>
        </w:rPr>
        <w:t>
      3) құрылыс және монтаждау ұйымдарының қызметкерлерін автомобиль көлігімен тасымалдау бойынша шығындар немесе қалалық жолаушылар көлігінің арнайы бағыттарын ұйымдастыру бойынша шығыстарды өтеу;</w:t>
      </w:r>
    </w:p>
    <w:p>
      <w:pPr>
        <w:spacing w:after="0"/>
        <w:ind w:left="0"/>
        <w:jc w:val="both"/>
      </w:pPr>
      <w:r>
        <w:rPr>
          <w:rFonts w:ascii="Times New Roman"/>
          <w:b w:val="false"/>
          <w:i w:val="false"/>
          <w:color w:val="000000"/>
          <w:sz w:val="28"/>
        </w:rPr>
        <w:t>
      4) жұмыстарды вахталық әдіспен жүзеге асырумен байланысты шығындар;</w:t>
      </w:r>
    </w:p>
    <w:p>
      <w:pPr>
        <w:spacing w:after="0"/>
        <w:ind w:left="0"/>
        <w:jc w:val="both"/>
      </w:pPr>
      <w:r>
        <w:rPr>
          <w:rFonts w:ascii="Times New Roman"/>
          <w:b w:val="false"/>
          <w:i w:val="false"/>
          <w:color w:val="000000"/>
          <w:sz w:val="28"/>
        </w:rPr>
        <w:t>
      5) құрылыс, монтаждау және арнайы құрылыс жұмыстарын орындау үшін жұмысшыларды іссапарға жіберумен байланысты шығындар;</w:t>
      </w:r>
    </w:p>
    <w:p>
      <w:pPr>
        <w:spacing w:after="0"/>
        <w:ind w:left="0"/>
        <w:jc w:val="both"/>
      </w:pPr>
      <w:r>
        <w:rPr>
          <w:rFonts w:ascii="Times New Roman"/>
          <w:b w:val="false"/>
          <w:i w:val="false"/>
          <w:color w:val="000000"/>
          <w:sz w:val="28"/>
        </w:rPr>
        <w:t>
      6) ғимараттар мен құрылыстардың орнын ауыстыруды және олардың деформацияларын геодезиялық бақылауларды жүргізу шығындары;</w:t>
      </w:r>
    </w:p>
    <w:p>
      <w:pPr>
        <w:spacing w:after="0"/>
        <w:ind w:left="0"/>
        <w:jc w:val="both"/>
      </w:pPr>
      <w:r>
        <w:rPr>
          <w:rFonts w:ascii="Times New Roman"/>
          <w:b w:val="false"/>
          <w:i w:val="false"/>
          <w:color w:val="000000"/>
          <w:sz w:val="28"/>
        </w:rPr>
        <w:t>
      7) қадалық іргетастарды тұрғызу кезеңінде мердігерлік ұйым жүргізетін топырақтағы қадаларды серпінді және статикалық жүктемемен сынаумен байланысты шығындар;</w:t>
      </w:r>
    </w:p>
    <w:p>
      <w:pPr>
        <w:spacing w:after="0"/>
        <w:ind w:left="0"/>
        <w:jc w:val="both"/>
      </w:pPr>
      <w:r>
        <w:rPr>
          <w:rFonts w:ascii="Times New Roman"/>
          <w:b w:val="false"/>
          <w:i w:val="false"/>
          <w:color w:val="000000"/>
          <w:sz w:val="28"/>
        </w:rPr>
        <w:t>
      8) жергілікті өзін-өзі басқару органдарының талап етуі бойынша салынған инженерлік желілердің орындаушылық бақылау түсірілімін орындаумен байланысты шығындар</w:t>
      </w:r>
    </w:p>
    <w:p>
      <w:pPr>
        <w:spacing w:after="0"/>
        <w:ind w:left="0"/>
        <w:jc w:val="both"/>
      </w:pPr>
      <w:r>
        <w:rPr>
          <w:rFonts w:ascii="Times New Roman"/>
          <w:b w:val="false"/>
          <w:i w:val="false"/>
          <w:color w:val="000000"/>
          <w:sz w:val="28"/>
        </w:rPr>
        <w:t>
      9) студентік отрядтарды және басқа да контингенттерді (жұмысшылардың ұйымдастырылған жинақталымы) пайдаланумен байланысты шығындар;</w:t>
      </w:r>
    </w:p>
    <w:p>
      <w:pPr>
        <w:spacing w:after="0"/>
        <w:ind w:left="0"/>
        <w:jc w:val="both"/>
      </w:pPr>
      <w:r>
        <w:rPr>
          <w:rFonts w:ascii="Times New Roman"/>
          <w:b w:val="false"/>
          <w:i w:val="false"/>
          <w:color w:val="000000"/>
          <w:sz w:val="28"/>
        </w:rPr>
        <w:t>
      10) Қазақстан Республикасының заңнамасына сәйкес тапсырыс берушілер өтейтін басқа да шығыстар.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3-қосымша</w:t>
            </w:r>
          </w:p>
        </w:tc>
      </w:tr>
    </w:tbl>
    <w:bookmarkStart w:name="z194" w:id="173"/>
    <w:p>
      <w:pPr>
        <w:spacing w:after="0"/>
        <w:ind w:left="0"/>
        <w:jc w:val="left"/>
      </w:pPr>
      <w:r>
        <w:rPr>
          <w:rFonts w:ascii="Times New Roman"/>
          <w:b/>
          <w:i w:val="false"/>
          <w:color w:val="000000"/>
        </w:rPr>
        <w:t xml:space="preserve"> Құрылысты ұйымдастыру жобасының шешімімен байланысты қосымша</w:t>
      </w:r>
      <w:r>
        <w:br/>
      </w:r>
      <w:r>
        <w:rPr>
          <w:rFonts w:ascii="Times New Roman"/>
          <w:b/>
          <w:i w:val="false"/>
          <w:color w:val="000000"/>
        </w:rPr>
        <w:t>шығындарды айқындау жөніндегі мемлекеттік норматив</w:t>
      </w:r>
      <w:r>
        <w:br/>
      </w:r>
      <w:r>
        <w:rPr>
          <w:rFonts w:ascii="Times New Roman"/>
          <w:b/>
          <w:i w:val="false"/>
          <w:color w:val="000000"/>
        </w:rPr>
        <w:t>1. Жалпы ережелер</w:t>
      </w:r>
    </w:p>
    <w:bookmarkEnd w:id="173"/>
    <w:bookmarkStart w:name="z196" w:id="174"/>
    <w:p>
      <w:pPr>
        <w:spacing w:after="0"/>
        <w:ind w:left="0"/>
        <w:jc w:val="both"/>
      </w:pPr>
      <w:r>
        <w:rPr>
          <w:rFonts w:ascii="Times New Roman"/>
          <w:b w:val="false"/>
          <w:i w:val="false"/>
          <w:color w:val="000000"/>
          <w:sz w:val="28"/>
        </w:rPr>
        <w:t>
      1. Осы Құрылысты ұйымдастыру жобасының шешімімен байланысты қосымша шығындарды айқындау жөніндегі мемлекеттік норматив (бұдан әрі – Мемлекеттік норматив):</w:t>
      </w:r>
    </w:p>
    <w:bookmarkEnd w:id="174"/>
    <w:p>
      <w:pPr>
        <w:spacing w:after="0"/>
        <w:ind w:left="0"/>
        <w:jc w:val="both"/>
      </w:pPr>
      <w:r>
        <w:rPr>
          <w:rFonts w:ascii="Times New Roman"/>
          <w:b w:val="false"/>
          <w:i w:val="false"/>
          <w:color w:val="000000"/>
          <w:sz w:val="28"/>
        </w:rPr>
        <w:t>
      1) вахталық әдіс;</w:t>
      </w:r>
    </w:p>
    <w:p>
      <w:pPr>
        <w:spacing w:after="0"/>
        <w:ind w:left="0"/>
        <w:jc w:val="both"/>
      </w:pPr>
      <w:r>
        <w:rPr>
          <w:rFonts w:ascii="Times New Roman"/>
          <w:b w:val="false"/>
          <w:i w:val="false"/>
          <w:color w:val="000000"/>
          <w:sz w:val="28"/>
        </w:rPr>
        <w:t>
      2) құрылыс және монтаждау жұмыстарын орындау үшін жұмысшыларды іссапарға жіберу;</w:t>
      </w:r>
    </w:p>
    <w:p>
      <w:pPr>
        <w:spacing w:after="0"/>
        <w:ind w:left="0"/>
        <w:jc w:val="both"/>
      </w:pPr>
      <w:r>
        <w:rPr>
          <w:rFonts w:ascii="Times New Roman"/>
          <w:b w:val="false"/>
          <w:i w:val="false"/>
          <w:color w:val="000000"/>
          <w:sz w:val="28"/>
        </w:rPr>
        <w:t>
      3) ғимараттар мен құрылыстардың орнын ауыстыруды және деформацияларын геодезиялық бақылауларды жүргізу;</w:t>
      </w:r>
    </w:p>
    <w:p>
      <w:pPr>
        <w:spacing w:after="0"/>
        <w:ind w:left="0"/>
        <w:jc w:val="both"/>
      </w:pPr>
      <w:r>
        <w:rPr>
          <w:rFonts w:ascii="Times New Roman"/>
          <w:b w:val="false"/>
          <w:i w:val="false"/>
          <w:color w:val="000000"/>
          <w:sz w:val="28"/>
        </w:rPr>
        <w:t>
      4) қолданыстағы тұрақты автомобиль жолдарын ұстау;</w:t>
      </w:r>
    </w:p>
    <w:p>
      <w:pPr>
        <w:spacing w:after="0"/>
        <w:ind w:left="0"/>
        <w:jc w:val="both"/>
      </w:pPr>
      <w:r>
        <w:rPr>
          <w:rFonts w:ascii="Times New Roman"/>
          <w:b w:val="false"/>
          <w:i w:val="false"/>
          <w:color w:val="000000"/>
          <w:sz w:val="28"/>
        </w:rPr>
        <w:t>
      5) құрылыстың сметалық құнын есептеген кезде құрылыс-монтаждау ұйымдарының қызметкерлерін автомобиль көлігімен тасымалдау сияқты жұмыстардың түрлерін жүзеге асырумен байланысты шығындарды айқындауға арналған.</w:t>
      </w:r>
    </w:p>
    <w:bookmarkStart w:name="z197" w:id="175"/>
    <w:p>
      <w:pPr>
        <w:spacing w:after="0"/>
        <w:ind w:left="0"/>
        <w:jc w:val="both"/>
      </w:pPr>
      <w:r>
        <w:rPr>
          <w:rFonts w:ascii="Times New Roman"/>
          <w:b w:val="false"/>
          <w:i w:val="false"/>
          <w:color w:val="000000"/>
          <w:sz w:val="28"/>
        </w:rPr>
        <w:t>
      2. Мемлекеттік нормативтің мақсаты құрылысты ұйымдастырумен байланысты шығындардың дұрыс шамасын айқындауға мүмкіндік беретін бірыңғай әдістемелік негіз жасау болып табылады.</w:t>
      </w:r>
    </w:p>
    <w:bookmarkEnd w:id="175"/>
    <w:bookmarkStart w:name="z198" w:id="176"/>
    <w:p>
      <w:pPr>
        <w:spacing w:after="0"/>
        <w:ind w:left="0"/>
        <w:jc w:val="both"/>
      </w:pPr>
      <w:r>
        <w:rPr>
          <w:rFonts w:ascii="Times New Roman"/>
          <w:b w:val="false"/>
          <w:i w:val="false"/>
          <w:color w:val="000000"/>
          <w:sz w:val="28"/>
        </w:rPr>
        <w:t>
      3. Осы Мемлекеттік нормативте баяндалған ережелер мемлекеттік инвестициялар есебінен және квазимемлекеттік сектор субъектілерінің қаражаты есебінен тұрғызылатын объектілер бойынша сметалық құжаттаманы әзірлеу үрдісінде ресурстық әдіспен құрылыстың сметалық құнын есептеу кезінде міндеті болып табылады.</w:t>
      </w:r>
    </w:p>
    <w:bookmarkEnd w:id="176"/>
    <w:bookmarkStart w:name="z199" w:id="177"/>
    <w:p>
      <w:pPr>
        <w:spacing w:after="0"/>
        <w:ind w:left="0"/>
        <w:jc w:val="both"/>
      </w:pPr>
      <w:r>
        <w:rPr>
          <w:rFonts w:ascii="Times New Roman"/>
          <w:b w:val="false"/>
          <w:i w:val="false"/>
          <w:color w:val="000000"/>
          <w:sz w:val="28"/>
        </w:rPr>
        <w:t>
      4. Нарықтың басқа субъектілері үшін Мемлекеттік норматив ұсынымдық сипатқа ие және құрылыстың сметалық құнының және орындалған жұмыстар үшін есептердің құрамында қосымша шығындардың шамасын айқындау кезінде анықтамалық материал ретінде пайдаланылуы мүмкін</w:t>
      </w:r>
    </w:p>
    <w:bookmarkEnd w:id="177"/>
    <w:bookmarkStart w:name="z200" w:id="178"/>
    <w:p>
      <w:pPr>
        <w:spacing w:after="0"/>
        <w:ind w:left="0"/>
        <w:jc w:val="both"/>
      </w:pPr>
      <w:r>
        <w:rPr>
          <w:rFonts w:ascii="Times New Roman"/>
          <w:b w:val="false"/>
          <w:i w:val="false"/>
          <w:color w:val="000000"/>
          <w:sz w:val="28"/>
        </w:rPr>
        <w:t>
      5. Мемлекеттік норматив сәулет, қала құрылысы және құрылыс қызметі саласындағы Қазақстан Республикасының заңнамасына сәйкес әзірленді және:</w:t>
      </w:r>
    </w:p>
    <w:bookmarkEnd w:id="178"/>
    <w:p>
      <w:pPr>
        <w:spacing w:after="0"/>
        <w:ind w:left="0"/>
        <w:jc w:val="both"/>
      </w:pPr>
      <w:r>
        <w:rPr>
          <w:rFonts w:ascii="Times New Roman"/>
          <w:b w:val="false"/>
          <w:i w:val="false"/>
          <w:color w:val="000000"/>
          <w:sz w:val="28"/>
        </w:rPr>
        <w:t>
      1) жалпы ережелерден;</w:t>
      </w:r>
    </w:p>
    <w:p>
      <w:pPr>
        <w:spacing w:after="0"/>
        <w:ind w:left="0"/>
        <w:jc w:val="both"/>
      </w:pPr>
      <w:r>
        <w:rPr>
          <w:rFonts w:ascii="Times New Roman"/>
          <w:b w:val="false"/>
          <w:i w:val="false"/>
          <w:color w:val="000000"/>
          <w:sz w:val="28"/>
        </w:rPr>
        <w:t>
      2) құрылысты ұйымдастырумен байланысты шығындар жіктемесінен;</w:t>
      </w:r>
    </w:p>
    <w:p>
      <w:pPr>
        <w:spacing w:after="0"/>
        <w:ind w:left="0"/>
        <w:jc w:val="both"/>
      </w:pPr>
      <w:r>
        <w:rPr>
          <w:rFonts w:ascii="Times New Roman"/>
          <w:b w:val="false"/>
          <w:i w:val="false"/>
          <w:color w:val="000000"/>
          <w:sz w:val="28"/>
        </w:rPr>
        <w:t>
      3) құрылысты ұйымдастырумен байланысты шығындарды есептеу тәртібінен тұрады.</w:t>
      </w:r>
    </w:p>
    <w:bookmarkStart w:name="z201" w:id="179"/>
    <w:p>
      <w:pPr>
        <w:spacing w:after="0"/>
        <w:ind w:left="0"/>
        <w:jc w:val="both"/>
      </w:pPr>
      <w:r>
        <w:rPr>
          <w:rFonts w:ascii="Times New Roman"/>
          <w:b w:val="false"/>
          <w:i w:val="false"/>
          <w:color w:val="000000"/>
          <w:sz w:val="28"/>
        </w:rPr>
        <w:t>
      6. Осы Мемлекеттік нормативте мынадай негізгі ұғымдар пайдаланылады:</w:t>
      </w:r>
    </w:p>
    <w:bookmarkEnd w:id="179"/>
    <w:p>
      <w:pPr>
        <w:spacing w:after="0"/>
        <w:ind w:left="0"/>
        <w:jc w:val="both"/>
      </w:pPr>
      <w:r>
        <w:rPr>
          <w:rFonts w:ascii="Times New Roman"/>
          <w:b w:val="false"/>
          <w:i w:val="false"/>
          <w:color w:val="000000"/>
          <w:sz w:val="28"/>
        </w:rPr>
        <w:t>
      1) құрылысты ұйымдастыру жобасы (ҚҰЖ) – құрылыстың жалпы ұзақтығын және аралық мерзімдерін айқындайтын жобаның құрамдас бөлігі, күрделі салымдарды және құрылыс-монтаж жұмыстарының көлемін бөлу, материалдық-техникалық және еңбек ресурстары және оларды өтеу көздері, құрылыс-монтаж жұмыстарын орындаудың және объект құрылысын басқару құрылымын орындаудың негізгі әдістері;</w:t>
      </w:r>
    </w:p>
    <w:p>
      <w:pPr>
        <w:spacing w:after="0"/>
        <w:ind w:left="0"/>
        <w:jc w:val="both"/>
      </w:pPr>
      <w:r>
        <w:rPr>
          <w:rFonts w:ascii="Times New Roman"/>
          <w:b w:val="false"/>
          <w:i w:val="false"/>
          <w:color w:val="000000"/>
          <w:sz w:val="28"/>
        </w:rPr>
        <w:t>
      2) жұмыстарды жүргізу жобасы (ЖЖЖ) – құрылыс-монтаж жұмыстарының жалпы ұзақтығын және аралық мерзімдерін айқындайтын және жеке ғимараттарды (құрылыстарды) тұрғызу бойынша өндірістік үрдістерді ұйымдастыру кезінде негізгі басшылық құжат болып қызмет ететін жоба;</w:t>
      </w:r>
    </w:p>
    <w:p>
      <w:pPr>
        <w:spacing w:after="0"/>
        <w:ind w:left="0"/>
        <w:jc w:val="both"/>
      </w:pPr>
      <w:r>
        <w:rPr>
          <w:rFonts w:ascii="Times New Roman"/>
          <w:b w:val="false"/>
          <w:i w:val="false"/>
          <w:color w:val="000000"/>
          <w:sz w:val="28"/>
        </w:rPr>
        <w:t>
      3) жұмыстардың вахталық әдісі – олардың тұрақты тұру орнынан тыс еңбек ресурстарын пайдалануға, қызметкерлердің жұмыстарды жүргізу орнына, құрылыс ұйымының тұрақты орналасу орындарынан едәуір алшақ объектілерге мерзімді шығуына негізделген жұмыстарды ұйымдастырудың ерекше нысаны;</w:t>
      </w:r>
    </w:p>
    <w:p>
      <w:pPr>
        <w:spacing w:after="0"/>
        <w:ind w:left="0"/>
        <w:jc w:val="both"/>
      </w:pPr>
      <w:r>
        <w:rPr>
          <w:rFonts w:ascii="Times New Roman"/>
          <w:b w:val="false"/>
          <w:i w:val="false"/>
          <w:color w:val="000000"/>
          <w:sz w:val="28"/>
        </w:rPr>
        <w:t>
      4) құрылыс бас жоспары (құрылысбасжоспар) – құрылыс алаңын ұйымдастыруды реттейтін құрылыс ұйымы жобасының бөлігі.</w:t>
      </w:r>
    </w:p>
    <w:bookmarkStart w:name="z202" w:id="180"/>
    <w:p>
      <w:pPr>
        <w:spacing w:after="0"/>
        <w:ind w:left="0"/>
        <w:jc w:val="left"/>
      </w:pPr>
      <w:r>
        <w:rPr>
          <w:rFonts w:ascii="Times New Roman"/>
          <w:b/>
          <w:i w:val="false"/>
          <w:color w:val="000000"/>
        </w:rPr>
        <w:t xml:space="preserve"> 2. Вахталық әдіспен жұмысты жүзеге асырумен байланысты шығындар</w:t>
      </w:r>
    </w:p>
    <w:bookmarkEnd w:id="180"/>
    <w:bookmarkStart w:name="z203" w:id="181"/>
    <w:p>
      <w:pPr>
        <w:spacing w:after="0"/>
        <w:ind w:left="0"/>
        <w:jc w:val="both"/>
      </w:pPr>
      <w:r>
        <w:rPr>
          <w:rFonts w:ascii="Times New Roman"/>
          <w:b w:val="false"/>
          <w:i w:val="false"/>
          <w:color w:val="000000"/>
          <w:sz w:val="28"/>
        </w:rPr>
        <w:t>
      7. Вахталық әдісті қолданудың мақсаты объектілерді қолданысқа енгізуді жылдамдатуға бағытталған құрылысты ұйымдастыруды жетілдіру негізінде күрделі салымдардың тиімділігін арттыру есебінен объект құрылысының мерзімдерін азайту.</w:t>
      </w:r>
    </w:p>
    <w:bookmarkEnd w:id="181"/>
    <w:bookmarkStart w:name="z204" w:id="182"/>
    <w:p>
      <w:pPr>
        <w:spacing w:after="0"/>
        <w:ind w:left="0"/>
        <w:jc w:val="both"/>
      </w:pPr>
      <w:r>
        <w:rPr>
          <w:rFonts w:ascii="Times New Roman"/>
          <w:b w:val="false"/>
          <w:i w:val="false"/>
          <w:color w:val="000000"/>
          <w:sz w:val="28"/>
        </w:rPr>
        <w:t>
      8. Вахталық әдіс жұмыстарды жүргізу орны: қоныстанбаған, шалғай аудандарда; немесе табиғат жағдайлары ерекше аудандарда қызметкерлердің тұрақты тұру орнынан (жиналу орны) едәуір алыстаған кезде қолданылады. Жоба алдындағы кезеңде инвестициялық үрдістің орындылығы негізделген жағдайда, вахталық әдіс құрылыс, қайта жаңарту және күрделі жөндеудің барлық түрлеріне кез келген өңірде пайдаланылуы мүмкін.</w:t>
      </w:r>
    </w:p>
    <w:bookmarkEnd w:id="182"/>
    <w:bookmarkStart w:name="z205" w:id="183"/>
    <w:p>
      <w:pPr>
        <w:spacing w:after="0"/>
        <w:ind w:left="0"/>
        <w:jc w:val="both"/>
      </w:pPr>
      <w:r>
        <w:rPr>
          <w:rFonts w:ascii="Times New Roman"/>
          <w:b w:val="false"/>
          <w:i w:val="false"/>
          <w:color w:val="000000"/>
          <w:sz w:val="28"/>
        </w:rPr>
        <w:t>
      9. Құрылыс объектілерінде (қайта жаңғырту, күрделі жөндеу) вахталық әдісті қолданудың орындылығын мынадай факторлар анықтайды:</w:t>
      </w:r>
    </w:p>
    <w:bookmarkEnd w:id="183"/>
    <w:p>
      <w:pPr>
        <w:spacing w:after="0"/>
        <w:ind w:left="0"/>
        <w:jc w:val="both"/>
      </w:pPr>
      <w:r>
        <w:rPr>
          <w:rFonts w:ascii="Times New Roman"/>
          <w:b w:val="false"/>
          <w:i w:val="false"/>
          <w:color w:val="000000"/>
          <w:sz w:val="28"/>
        </w:rPr>
        <w:t>
      1) жұмыстарды жүргізу орындарында еңбек ресурстарымен қамтамасыз етілмеу;</w:t>
      </w:r>
    </w:p>
    <w:p>
      <w:pPr>
        <w:spacing w:after="0"/>
        <w:ind w:left="0"/>
        <w:jc w:val="both"/>
      </w:pPr>
      <w:r>
        <w:rPr>
          <w:rFonts w:ascii="Times New Roman"/>
          <w:b w:val="false"/>
          <w:i w:val="false"/>
          <w:color w:val="000000"/>
          <w:sz w:val="28"/>
        </w:rPr>
        <w:t>
      2) құрылыс мерзімін қысқарту мақсатында жұмыстардың жоғары қарқындарын ұстап тұру қажеттілігі;</w:t>
      </w:r>
    </w:p>
    <w:p>
      <w:pPr>
        <w:spacing w:after="0"/>
        <w:ind w:left="0"/>
        <w:jc w:val="both"/>
      </w:pPr>
      <w:r>
        <w:rPr>
          <w:rFonts w:ascii="Times New Roman"/>
          <w:b w:val="false"/>
          <w:i w:val="false"/>
          <w:color w:val="000000"/>
          <w:sz w:val="28"/>
        </w:rPr>
        <w:t>
      3) құрылыс (қайта жаңғырту, күрделі жөндеу) объектілерінің құрылыс ұйымын орналастыру және қызметкерлердің тұрақты тұру орнынан едәуір алшақтығы;</w:t>
      </w:r>
    </w:p>
    <w:p>
      <w:pPr>
        <w:spacing w:after="0"/>
        <w:ind w:left="0"/>
        <w:jc w:val="both"/>
      </w:pPr>
      <w:r>
        <w:rPr>
          <w:rFonts w:ascii="Times New Roman"/>
          <w:b w:val="false"/>
          <w:i w:val="false"/>
          <w:color w:val="000000"/>
          <w:sz w:val="28"/>
        </w:rPr>
        <w:t>
      4) құрылыстың бір титулындағы желілік объектілердің бытыраңқылығы және ұзақтығы;</w:t>
      </w:r>
    </w:p>
    <w:p>
      <w:pPr>
        <w:spacing w:after="0"/>
        <w:ind w:left="0"/>
        <w:jc w:val="both"/>
      </w:pPr>
      <w:r>
        <w:rPr>
          <w:rFonts w:ascii="Times New Roman"/>
          <w:b w:val="false"/>
          <w:i w:val="false"/>
          <w:color w:val="000000"/>
          <w:sz w:val="28"/>
        </w:rPr>
        <w:t>
      5) көліктік коммуникациялардың күрделілігі және тұрақсыздығы;</w:t>
      </w:r>
    </w:p>
    <w:p>
      <w:pPr>
        <w:spacing w:after="0"/>
        <w:ind w:left="0"/>
        <w:jc w:val="both"/>
      </w:pPr>
      <w:r>
        <w:rPr>
          <w:rFonts w:ascii="Times New Roman"/>
          <w:b w:val="false"/>
          <w:i w:val="false"/>
          <w:color w:val="000000"/>
          <w:sz w:val="28"/>
        </w:rPr>
        <w:t>
      6) құрылыс-монтаждау жұмыстарын жүргізудің маусымдық сипаты;</w:t>
      </w:r>
    </w:p>
    <w:p>
      <w:pPr>
        <w:spacing w:after="0"/>
        <w:ind w:left="0"/>
        <w:jc w:val="both"/>
      </w:pPr>
      <w:r>
        <w:rPr>
          <w:rFonts w:ascii="Times New Roman"/>
          <w:b w:val="false"/>
          <w:i w:val="false"/>
          <w:color w:val="000000"/>
          <w:sz w:val="28"/>
        </w:rPr>
        <w:t>
      7) тіршілік қызметінің күтпеген жағдайлары.</w:t>
      </w:r>
    </w:p>
    <w:bookmarkStart w:name="z206" w:id="184"/>
    <w:p>
      <w:pPr>
        <w:spacing w:after="0"/>
        <w:ind w:left="0"/>
        <w:jc w:val="both"/>
      </w:pPr>
      <w:r>
        <w:rPr>
          <w:rFonts w:ascii="Times New Roman"/>
          <w:b w:val="false"/>
          <w:i w:val="false"/>
          <w:color w:val="000000"/>
          <w:sz w:val="28"/>
        </w:rPr>
        <w:t>
      10. Вахталық әдісті қолданудың міндетті шарты уақытша қоныстану – вахталық кенттің болуы немесе ұйымдастырылуы немесе олардың отбасыларының мүшелерінсіз қызметкерлердің уақытша тұруына және олардың күнделікті қажеттіліктерін қанағаттандыруға есептелген әлеуметтік инфрақұрылымның бөлшектерін қамтитын салынып жатқан объектіге жақын елді мекендегі объектінің құрылысы кезінде құрылыс ұйымы жалдайтын тұрғын үй қорының болуы болып табылады.</w:t>
      </w:r>
    </w:p>
    <w:bookmarkEnd w:id="184"/>
    <w:bookmarkStart w:name="z207" w:id="185"/>
    <w:p>
      <w:pPr>
        <w:spacing w:after="0"/>
        <w:ind w:left="0"/>
        <w:jc w:val="both"/>
      </w:pPr>
      <w:r>
        <w:rPr>
          <w:rFonts w:ascii="Times New Roman"/>
          <w:b w:val="false"/>
          <w:i w:val="false"/>
          <w:color w:val="000000"/>
          <w:sz w:val="28"/>
        </w:rPr>
        <w:t>
      11. Вахталық әдісті қолдану туралы шешімді жобалау ұйымының ұсыныстары негізінде инвестициялық үрдістің жоба алдындағы немесе жобалау кезеңдерінде Тапсырыс беруші қабылдайды.</w:t>
      </w:r>
    </w:p>
    <w:bookmarkEnd w:id="185"/>
    <w:bookmarkStart w:name="z208" w:id="186"/>
    <w:p>
      <w:pPr>
        <w:spacing w:after="0"/>
        <w:ind w:left="0"/>
        <w:jc w:val="both"/>
      </w:pPr>
      <w:r>
        <w:rPr>
          <w:rFonts w:ascii="Times New Roman"/>
          <w:b w:val="false"/>
          <w:i w:val="false"/>
          <w:color w:val="000000"/>
          <w:sz w:val="28"/>
        </w:rPr>
        <w:t>
      12. Жиналу пункті оны жұмыстарды жүргізу орнына немесе вахталық кенттің орналасу орнына жөнелту үшін вахталық персоналдың жиналу орны болып есептеледі.</w:t>
      </w:r>
    </w:p>
    <w:bookmarkEnd w:id="186"/>
    <w:bookmarkStart w:name="z209" w:id="187"/>
    <w:p>
      <w:pPr>
        <w:spacing w:after="0"/>
        <w:ind w:left="0"/>
        <w:jc w:val="both"/>
      </w:pPr>
      <w:r>
        <w:rPr>
          <w:rFonts w:ascii="Times New Roman"/>
          <w:b w:val="false"/>
          <w:i w:val="false"/>
          <w:color w:val="000000"/>
          <w:sz w:val="28"/>
        </w:rPr>
        <w:t>
      13. Вахталық әдіспен жұмыстарды жүргізуге дайындық ҚҰЖ әзірлеу кезеңінде немесе Тапсырыс берушімен келісілген жобалау-сметалық құжаттама болған жағдайда, ЖЖЖ әзірлеу кезеңінде басталады.</w:t>
      </w:r>
    </w:p>
    <w:bookmarkEnd w:id="187"/>
    <w:p>
      <w:pPr>
        <w:spacing w:after="0"/>
        <w:ind w:left="0"/>
        <w:jc w:val="both"/>
      </w:pPr>
      <w:r>
        <w:rPr>
          <w:rFonts w:ascii="Times New Roman"/>
          <w:b w:val="false"/>
          <w:i w:val="false"/>
          <w:color w:val="000000"/>
          <w:sz w:val="28"/>
        </w:rPr>
        <w:t>
      ҚҰЖ-ға және ЖЖЖ-ға мыналар енгізіледі:</w:t>
      </w:r>
    </w:p>
    <w:p>
      <w:pPr>
        <w:spacing w:after="0"/>
        <w:ind w:left="0"/>
        <w:jc w:val="both"/>
      </w:pPr>
      <w:r>
        <w:rPr>
          <w:rFonts w:ascii="Times New Roman"/>
          <w:b w:val="false"/>
          <w:i w:val="false"/>
          <w:color w:val="000000"/>
          <w:sz w:val="28"/>
        </w:rPr>
        <w:t>
      1) негізгі жұмысшылар мен механизаторлар, инженерлік-техникалық қызметкерлер (бұдан әрі – ИТҚ) және қызметшілер, кіші қызмет көрсетуші персонал (бұдан әрі – КҚП) және күзет бойынша бөле отырып, вахталар бойынша құрылыстың барлық мерзімі ішінде вахталық персоналдың ауысымдық санын, жұмыс күнінің, жұмыс аптасының ұзақтығын, вахтадағы ауысымаралық демалыс уақытын, бір вахтаның ішінде демалыс күндерінің болуы және кезектілігін, вахталар арасындағы демалыс уақытын көрсететін ауысымдық кестесі;</w:t>
      </w:r>
    </w:p>
    <w:p>
      <w:pPr>
        <w:spacing w:after="0"/>
        <w:ind w:left="0"/>
        <w:jc w:val="both"/>
      </w:pPr>
      <w:r>
        <w:rPr>
          <w:rFonts w:ascii="Times New Roman"/>
          <w:b w:val="false"/>
          <w:i w:val="false"/>
          <w:color w:val="000000"/>
          <w:sz w:val="28"/>
        </w:rPr>
        <w:t>
      2) вахталық персонал үшін қажетті көлемдегі уақытша ғимараттар мен құрылыстардың қажеттілік ведомосы. Бұл ретте, ғимараттың немесе құрылыстың арналуын және түрін, аумағын немесе құрылыс көлемін, ал уақытша инженерлік желілер үшін қума метрлердегі ұзақтығын көрсету қажет;</w:t>
      </w:r>
    </w:p>
    <w:p>
      <w:pPr>
        <w:spacing w:after="0"/>
        <w:ind w:left="0"/>
        <w:jc w:val="both"/>
      </w:pPr>
      <w:r>
        <w:rPr>
          <w:rFonts w:ascii="Times New Roman"/>
          <w:b w:val="false"/>
          <w:i w:val="false"/>
          <w:color w:val="000000"/>
          <w:sz w:val="28"/>
        </w:rPr>
        <w:t>
      3) вахталық кенттің қалыпты тіршілік қызметін қамтамасыз ету үшін, сондай-ақ, вахталық персоналды вахталық кенттен құрылыс алаңына дейін және кері күн сайынғы жеткізу үшін қажетті машиналар мен тетіктердің құрамы.</w:t>
      </w:r>
    </w:p>
    <w:bookmarkStart w:name="z210" w:id="188"/>
    <w:p>
      <w:pPr>
        <w:spacing w:after="0"/>
        <w:ind w:left="0"/>
        <w:jc w:val="both"/>
      </w:pPr>
      <w:r>
        <w:rPr>
          <w:rFonts w:ascii="Times New Roman"/>
          <w:b w:val="false"/>
          <w:i w:val="false"/>
          <w:color w:val="000000"/>
          <w:sz w:val="28"/>
        </w:rPr>
        <w:t>
      14. Объектінің құрылыс кезеңінің әрбір уақытына (өлшем бірлігіне 1 вахтаны қабылдау керек) жұмыс күшіне қажеттілікті бөле отырып, уақытша кенттің құрылысының шығындары бойынша барынша оңтайлы күнтізбелік кестесін қалыптастыру мақсатында кесте ауысымдық кестесін құрылыстың барлық мерзіміне вахталық кенттің ғимараттары мен құрылыстарының құрылыс (қолданысқа енгізу) күнтізбелік кестесімен байланыстыру қажет. Мердігерлік ұйымдарда ауысымдық кестесін құрылыстың барлық мерзіміне құрылыс ұйымының басшысы келіседі және бекітеді.</w:t>
      </w:r>
    </w:p>
    <w:bookmarkEnd w:id="188"/>
    <w:bookmarkStart w:name="z211" w:id="189"/>
    <w:p>
      <w:pPr>
        <w:spacing w:after="0"/>
        <w:ind w:left="0"/>
        <w:jc w:val="both"/>
      </w:pPr>
      <w:r>
        <w:rPr>
          <w:rFonts w:ascii="Times New Roman"/>
          <w:b w:val="false"/>
          <w:i w:val="false"/>
          <w:color w:val="000000"/>
          <w:sz w:val="28"/>
        </w:rPr>
        <w:t>
      15. Вахталық кент жобасы ҚҰЖ және ЖЖЖ құрамында әзірленеді, ол кенттің бас жоспарын, кірме жолдар сызбаларын, вахталық кенттерді салу және ұстау шығындарының сметасын, құрылыстың күнтізбелік кестесін, материалдарды, конструкциялар мен жабдықты жеткізудің көліктік сызбаларын, сондай-ақ:</w:t>
      </w:r>
    </w:p>
    <w:bookmarkEnd w:id="189"/>
    <w:p>
      <w:pPr>
        <w:spacing w:after="0"/>
        <w:ind w:left="0"/>
        <w:jc w:val="both"/>
      </w:pPr>
      <w:r>
        <w:rPr>
          <w:rFonts w:ascii="Times New Roman"/>
          <w:b w:val="false"/>
          <w:i w:val="false"/>
          <w:color w:val="000000"/>
          <w:sz w:val="28"/>
        </w:rPr>
        <w:t>
      ғимараттар мен құрылыстардың;</w:t>
      </w:r>
    </w:p>
    <w:p>
      <w:pPr>
        <w:spacing w:after="0"/>
        <w:ind w:left="0"/>
        <w:jc w:val="both"/>
      </w:pPr>
      <w:r>
        <w:rPr>
          <w:rFonts w:ascii="Times New Roman"/>
          <w:b w:val="false"/>
          <w:i w:val="false"/>
          <w:color w:val="000000"/>
          <w:sz w:val="28"/>
        </w:rPr>
        <w:t>
      электрмен-сумен-жылумен жабдықтаудың;</w:t>
      </w:r>
    </w:p>
    <w:p>
      <w:pPr>
        <w:spacing w:after="0"/>
        <w:ind w:left="0"/>
        <w:jc w:val="both"/>
      </w:pPr>
      <w:r>
        <w:rPr>
          <w:rFonts w:ascii="Times New Roman"/>
          <w:b w:val="false"/>
          <w:i w:val="false"/>
          <w:color w:val="000000"/>
          <w:sz w:val="28"/>
        </w:rPr>
        <w:t>
      байланыс желісінің;</w:t>
      </w:r>
    </w:p>
    <w:p>
      <w:pPr>
        <w:spacing w:after="0"/>
        <w:ind w:left="0"/>
        <w:jc w:val="both"/>
      </w:pPr>
      <w:r>
        <w:rPr>
          <w:rFonts w:ascii="Times New Roman"/>
          <w:b w:val="false"/>
          <w:i w:val="false"/>
          <w:color w:val="000000"/>
          <w:sz w:val="28"/>
        </w:rPr>
        <w:t xml:space="preserve">
      кәріз желілерінің; </w:t>
      </w:r>
    </w:p>
    <w:p>
      <w:pPr>
        <w:spacing w:after="0"/>
        <w:ind w:left="0"/>
        <w:jc w:val="both"/>
      </w:pPr>
      <w:r>
        <w:rPr>
          <w:rFonts w:ascii="Times New Roman"/>
          <w:b w:val="false"/>
          <w:i w:val="false"/>
          <w:color w:val="000000"/>
          <w:sz w:val="28"/>
        </w:rPr>
        <w:t>
      ішкі жолдардың жобаларын қамтиды.</w:t>
      </w:r>
    </w:p>
    <w:bookmarkStart w:name="z212" w:id="190"/>
    <w:p>
      <w:pPr>
        <w:spacing w:after="0"/>
        <w:ind w:left="0"/>
        <w:jc w:val="both"/>
      </w:pPr>
      <w:r>
        <w:rPr>
          <w:rFonts w:ascii="Times New Roman"/>
          <w:b w:val="false"/>
          <w:i w:val="false"/>
          <w:color w:val="000000"/>
          <w:sz w:val="28"/>
        </w:rPr>
        <w:t>
      16. Жұмыстарды ұйымдастырудың вахталық әдісін қолданумен байланысты шығындар жобалау-сметалық құжаттаманы әзірлеу және шарт бағаларын негіздеу кезінде анықталады.</w:t>
      </w:r>
    </w:p>
    <w:bookmarkEnd w:id="190"/>
    <w:bookmarkStart w:name="z213" w:id="191"/>
    <w:p>
      <w:pPr>
        <w:spacing w:after="0"/>
        <w:ind w:left="0"/>
        <w:jc w:val="both"/>
      </w:pPr>
      <w:r>
        <w:rPr>
          <w:rFonts w:ascii="Times New Roman"/>
          <w:b w:val="false"/>
          <w:i w:val="false"/>
          <w:color w:val="000000"/>
          <w:sz w:val="28"/>
        </w:rPr>
        <w:t>
      17. Құрылыс құнының сметалық есебіне (бұдан әрі – Сметалық есеп) қосымша шығындардың мынадай түрлері:</w:t>
      </w:r>
    </w:p>
    <w:bookmarkEnd w:id="191"/>
    <w:p>
      <w:pPr>
        <w:spacing w:after="0"/>
        <w:ind w:left="0"/>
        <w:jc w:val="both"/>
      </w:pPr>
      <w:r>
        <w:rPr>
          <w:rFonts w:ascii="Times New Roman"/>
          <w:b w:val="false"/>
          <w:i w:val="false"/>
          <w:color w:val="000000"/>
          <w:sz w:val="28"/>
        </w:rPr>
        <w:t>
      1) Өзге де жұмыстар мен құрылыс құнын сметалық есептеу шығындарының құрамына:</w:t>
      </w:r>
    </w:p>
    <w:p>
      <w:pPr>
        <w:spacing w:after="0"/>
        <w:ind w:left="0"/>
        <w:jc w:val="both"/>
      </w:pPr>
      <w:r>
        <w:rPr>
          <w:rFonts w:ascii="Times New Roman"/>
          <w:b w:val="false"/>
          <w:i w:val="false"/>
          <w:color w:val="000000"/>
          <w:sz w:val="28"/>
        </w:rPr>
        <w:t>
      вахталық персоналдың жиналу және ауысып отыру пунктеріндегі қонақүйлерде тұру шығындары;</w:t>
      </w:r>
    </w:p>
    <w:p>
      <w:pPr>
        <w:spacing w:after="0"/>
        <w:ind w:left="0"/>
        <w:jc w:val="both"/>
      </w:pPr>
      <w:r>
        <w:rPr>
          <w:rFonts w:ascii="Times New Roman"/>
          <w:b w:val="false"/>
          <w:i w:val="false"/>
          <w:color w:val="000000"/>
          <w:sz w:val="28"/>
        </w:rPr>
        <w:t>
      авиатасымалдау бойынша диспетчерлік қызметтерді ұстау шығындары;</w:t>
      </w:r>
    </w:p>
    <w:p>
      <w:pPr>
        <w:spacing w:after="0"/>
        <w:ind w:left="0"/>
        <w:jc w:val="both"/>
      </w:pPr>
      <w:r>
        <w:rPr>
          <w:rFonts w:ascii="Times New Roman"/>
          <w:b w:val="false"/>
          <w:i w:val="false"/>
          <w:color w:val="000000"/>
          <w:sz w:val="28"/>
        </w:rPr>
        <w:t>
      визаларды, шақыруларды, тіркеуге рұқсаттарды және тұруға ыхтиярхатын, жұмысқа рұқсатты (шетелдік азаматтар үшін) ресімдеу және беру үшін төлем шығындары.</w:t>
      </w:r>
    </w:p>
    <w:p>
      <w:pPr>
        <w:spacing w:after="0"/>
        <w:ind w:left="0"/>
        <w:jc w:val="both"/>
      </w:pPr>
      <w:r>
        <w:rPr>
          <w:rFonts w:ascii="Times New Roman"/>
          <w:b w:val="false"/>
          <w:i w:val="false"/>
          <w:color w:val="000000"/>
          <w:sz w:val="28"/>
        </w:rPr>
        <w:t>
      2) құрылыс аумағын дайындау бойынша жұмыстардың құрамына: вахталық кенттер құрылысы үшін пайдаланылатын уақытша бұрмалардың учаскелерінде жерді қалыпына келтіру шығындары енгізілуі мүмкін. Бұл шығындарды айқындау үшін жер қазу жұмыстарына арналған сметалық нормаларға сәйкес жергілікті ресурстық смета жасалады.</w:t>
      </w:r>
    </w:p>
    <w:bookmarkStart w:name="z214" w:id="192"/>
    <w:p>
      <w:pPr>
        <w:spacing w:after="0"/>
        <w:ind w:left="0"/>
        <w:jc w:val="both"/>
      </w:pPr>
      <w:r>
        <w:rPr>
          <w:rFonts w:ascii="Times New Roman"/>
          <w:b w:val="false"/>
          <w:i w:val="false"/>
          <w:color w:val="000000"/>
          <w:sz w:val="28"/>
        </w:rPr>
        <w:t>
      18. Құрылыстың шығыстарын оңтайландыру мақсатында құрылысты материалдық-техникалық қамтамасыз етуді ұйымдастыру техникалық-экономикалық негіздемелер құрамында анықталады.</w:t>
      </w:r>
    </w:p>
    <w:bookmarkEnd w:id="192"/>
    <w:bookmarkStart w:name="z215" w:id="193"/>
    <w:p>
      <w:pPr>
        <w:spacing w:after="0"/>
        <w:ind w:left="0"/>
        <w:jc w:val="both"/>
      </w:pPr>
      <w:r>
        <w:rPr>
          <w:rFonts w:ascii="Times New Roman"/>
          <w:b w:val="false"/>
          <w:i w:val="false"/>
          <w:color w:val="000000"/>
          <w:sz w:val="28"/>
        </w:rPr>
        <w:t>
      19. Мердігерлік ұйым анықталғанда жұмыстарды вахталық әдіспен жүргізу шығындарын есептеу кезінде құрылыс мерзімін мердігерлік шарт негізінде немесе вахталық әдісті қолдану шарттарын қарау кезеңіне тапсырыс беруші және мердігерлік ұйым (бұдан әрі – мердігер) арасында келісілген құрылыс мерзімі негізінде қабылдауға рұқсат етіледі.</w:t>
      </w:r>
    </w:p>
    <w:bookmarkEnd w:id="193"/>
    <w:bookmarkStart w:name="z216" w:id="194"/>
    <w:p>
      <w:pPr>
        <w:spacing w:after="0"/>
        <w:ind w:left="0"/>
        <w:jc w:val="both"/>
      </w:pPr>
      <w:r>
        <w:rPr>
          <w:rFonts w:ascii="Times New Roman"/>
          <w:b w:val="false"/>
          <w:i w:val="false"/>
          <w:color w:val="000000"/>
          <w:sz w:val="28"/>
        </w:rPr>
        <w:t>
      20. Құрылысты ұйымдастырудың вахталық әдісі кезінде ауысымның ұзақтығын ұлғайтумен байланысты жұмысшылардың орташа сағаттық еңбек өнімділігін төмендету вахталық қызметкерлердің орташа сағаттық еңбек өнімділігін төмендетудің орташаланған коэффициенттерін қолдана отырып, ескеріледі:</w:t>
      </w:r>
    </w:p>
    <w:bookmarkEnd w:id="194"/>
    <w:p>
      <w:pPr>
        <w:spacing w:after="0"/>
        <w:ind w:left="0"/>
        <w:jc w:val="both"/>
      </w:pPr>
      <w:r>
        <w:rPr>
          <w:rFonts w:ascii="Times New Roman"/>
          <w:b w:val="false"/>
          <w:i w:val="false"/>
          <w:color w:val="000000"/>
          <w:sz w:val="28"/>
        </w:rPr>
        <w:t>
      1) 9 сағаттық жұмыс ауысымында - 0,02 - 0,04;</w:t>
      </w:r>
    </w:p>
    <w:p>
      <w:pPr>
        <w:spacing w:after="0"/>
        <w:ind w:left="0"/>
        <w:jc w:val="both"/>
      </w:pPr>
      <w:r>
        <w:rPr>
          <w:rFonts w:ascii="Times New Roman"/>
          <w:b w:val="false"/>
          <w:i w:val="false"/>
          <w:color w:val="000000"/>
          <w:sz w:val="28"/>
        </w:rPr>
        <w:t>
      2) 10 сағаттық жұмыс ауысымында - 0,04 - 0,06;</w:t>
      </w:r>
    </w:p>
    <w:p>
      <w:pPr>
        <w:spacing w:after="0"/>
        <w:ind w:left="0"/>
        <w:jc w:val="both"/>
      </w:pPr>
      <w:r>
        <w:rPr>
          <w:rFonts w:ascii="Times New Roman"/>
          <w:b w:val="false"/>
          <w:i w:val="false"/>
          <w:color w:val="000000"/>
          <w:sz w:val="28"/>
        </w:rPr>
        <w:t>
      3) 11 сағаттық жұмыс ауысымында - 0,06 - 0,08;</w:t>
      </w:r>
    </w:p>
    <w:p>
      <w:pPr>
        <w:spacing w:after="0"/>
        <w:ind w:left="0"/>
        <w:jc w:val="both"/>
      </w:pPr>
      <w:r>
        <w:rPr>
          <w:rFonts w:ascii="Times New Roman"/>
          <w:b w:val="false"/>
          <w:i w:val="false"/>
          <w:color w:val="000000"/>
          <w:sz w:val="28"/>
        </w:rPr>
        <w:t>
      4) 12 сағаттық жұмыс ауысымында - 0,08 - 0,12.</w:t>
      </w:r>
    </w:p>
    <w:bookmarkStart w:name="z218" w:id="195"/>
    <w:p>
      <w:pPr>
        <w:spacing w:after="0"/>
        <w:ind w:left="0"/>
        <w:jc w:val="both"/>
      </w:pPr>
      <w:r>
        <w:rPr>
          <w:rFonts w:ascii="Times New Roman"/>
          <w:b w:val="false"/>
          <w:i w:val="false"/>
          <w:color w:val="000000"/>
          <w:sz w:val="28"/>
        </w:rPr>
        <w:t>
      21. Вахталық әдіспен құрылыста жұмыспен қамтылған қызметкерлердің вахталық ағынының саны ҚҰЖ (ЖЖЖ) бөлімінде әзірленетін ауысымдық кестесіне сүйене отырып, анықталады.</w:t>
      </w:r>
    </w:p>
    <w:bookmarkEnd w:id="195"/>
    <w:bookmarkStart w:name="z217" w:id="196"/>
    <w:p>
      <w:pPr>
        <w:spacing w:after="0"/>
        <w:ind w:left="0"/>
        <w:jc w:val="both"/>
      </w:pPr>
      <w:r>
        <w:rPr>
          <w:rFonts w:ascii="Times New Roman"/>
          <w:b w:val="false"/>
          <w:i w:val="false"/>
          <w:color w:val="000000"/>
          <w:sz w:val="28"/>
        </w:rPr>
        <w:t>
      22. Вахтадағы жұмыс және демалыс режимдері вахталық әдісті қолдану кезінде Қазақстан Республикасының еңбек заңнамасына сәйкес анықталады. Қызметкерлердің қажетті саны құрылыс-монтаждау жұмыстарының, құрылыс өндірісінің пайдаланылатын технологияларының, машиналар және тетіктер жалпы көлеміне, құрылыс мерзіміне және жұмыс режиміне (ауысымның және ауысымдық вахтаның ұзақтығы) сүйене отырып, анықталады. Одан әрі, белгіленген еңбек және демалыс режимдері бойынша ауысымдық кесте әзірленеді, ауысымдық вахталық персоналдың саны анықталады. Осы деректердің негізінде қызметкерлердің тұруы үшін қажетті вахталық кенттің ғимараттары мен құрылыстарының саны, құрылыс кентінің шығындары, ауысымдық вахталық персоналды вахтаға және вахтадан тасымалдау құны, вахталық қызметкерлердің үстеме ақылары және Қазақстан Республикасының еңбек заңнамасына сәйкес жұмыстардың вахталық әдісімен байланысты шығындардың басқа да түрлері белгіленеді.</w:t>
      </w:r>
    </w:p>
    <w:bookmarkEnd w:id="196"/>
    <w:bookmarkStart w:name="z219" w:id="197"/>
    <w:p>
      <w:pPr>
        <w:spacing w:after="0"/>
        <w:ind w:left="0"/>
        <w:jc w:val="both"/>
      </w:pPr>
      <w:r>
        <w:rPr>
          <w:rFonts w:ascii="Times New Roman"/>
          <w:b w:val="false"/>
          <w:i w:val="false"/>
          <w:color w:val="000000"/>
          <w:sz w:val="28"/>
        </w:rPr>
        <w:t>
      23. Вахталық әдіспен жұмыстар үшін үстемеақы жұмысшылар мен машинистердің негізгі жалақысына 20% мөлшерінде ұжымдық және еңбек шарты негізінде Қазақстан Республикасының еңбек заңнамасына сәйкес белгіленеді. Үстемеақы тиісті коэффициентті қолдана отырып, жергілікті ресурстық сметаларда есептеледі.</w:t>
      </w:r>
    </w:p>
    <w:bookmarkEnd w:id="197"/>
    <w:bookmarkStart w:name="z220" w:id="198"/>
    <w:p>
      <w:pPr>
        <w:spacing w:after="0"/>
        <w:ind w:left="0"/>
        <w:jc w:val="both"/>
      </w:pPr>
      <w:r>
        <w:rPr>
          <w:rFonts w:ascii="Times New Roman"/>
          <w:b w:val="false"/>
          <w:i w:val="false"/>
          <w:color w:val="000000"/>
          <w:sz w:val="28"/>
        </w:rPr>
        <w:t>
      24. Вахталық қызметкерлерді жинау орнынан салынып жатқан объектідегі (вахталық кентте немесе осы мақсаттар үшін құрылыс ұйымы арнайы жалдайтын баспанада) тұру орнына дейін жеткізу құрылыс ұйымының өзінің (немесе жалдамалы) көлігімен және теміржол көлігі, азаматтық авиация және автомобиль көлігі ұйымдар көлік құралдарымен жүзеге асырылады.</w:t>
      </w:r>
    </w:p>
    <w:bookmarkEnd w:id="198"/>
    <w:bookmarkStart w:name="z221" w:id="199"/>
    <w:p>
      <w:pPr>
        <w:spacing w:after="0"/>
        <w:ind w:left="0"/>
        <w:jc w:val="both"/>
      </w:pPr>
      <w:r>
        <w:rPr>
          <w:rFonts w:ascii="Times New Roman"/>
          <w:b w:val="false"/>
          <w:i w:val="false"/>
          <w:color w:val="000000"/>
          <w:sz w:val="28"/>
        </w:rPr>
        <w:t>
      25. Көліктің түрі өңірдегі қалыптасқан құрылыс көліктік коммуникацияларды, сондай-ақ, құны бойынша және вахталық қызметкерлердің жиналу пунктінен вахталық кентке дейінгі жолдағы келу уақыты бойынша барынша аз шығындарды ескере отырып, таңдап алынады.</w:t>
      </w:r>
    </w:p>
    <w:bookmarkEnd w:id="199"/>
    <w:bookmarkStart w:name="z222" w:id="200"/>
    <w:p>
      <w:pPr>
        <w:spacing w:after="0"/>
        <w:ind w:left="0"/>
        <w:jc w:val="both"/>
      </w:pPr>
      <w:r>
        <w:rPr>
          <w:rFonts w:ascii="Times New Roman"/>
          <w:b w:val="false"/>
          <w:i w:val="false"/>
          <w:color w:val="000000"/>
          <w:sz w:val="28"/>
        </w:rPr>
        <w:t>
      26. Вахталық қызметкерлерді тасымалдау шығындары төмендегілердің негізінде тасымалдаудың таңдап алынған әдістеріне байланысты анықталады:</w:t>
      </w:r>
    </w:p>
    <w:bookmarkEnd w:id="200"/>
    <w:p>
      <w:pPr>
        <w:spacing w:after="0"/>
        <w:ind w:left="0"/>
        <w:jc w:val="both"/>
      </w:pPr>
      <w:r>
        <w:rPr>
          <w:rFonts w:ascii="Times New Roman"/>
          <w:b w:val="false"/>
          <w:i w:val="false"/>
          <w:color w:val="000000"/>
          <w:sz w:val="28"/>
        </w:rPr>
        <w:t>
      1) меншікті көлікті пайдалану кезінде көліктік шығындардың калькуляциясы;</w:t>
      </w:r>
    </w:p>
    <w:p>
      <w:pPr>
        <w:spacing w:after="0"/>
        <w:ind w:left="0"/>
        <w:jc w:val="both"/>
      </w:pPr>
      <w:r>
        <w:rPr>
          <w:rFonts w:ascii="Times New Roman"/>
          <w:b w:val="false"/>
          <w:i w:val="false"/>
          <w:color w:val="000000"/>
          <w:sz w:val="28"/>
        </w:rPr>
        <w:t>
      2) әрбір вахталық қызметкердің жол жүру құнын растайтын жол жүру құжаттары;</w:t>
      </w:r>
    </w:p>
    <w:p>
      <w:pPr>
        <w:spacing w:after="0"/>
        <w:ind w:left="0"/>
        <w:jc w:val="both"/>
      </w:pPr>
      <w:r>
        <w:rPr>
          <w:rFonts w:ascii="Times New Roman"/>
          <w:b w:val="false"/>
          <w:i w:val="false"/>
          <w:color w:val="000000"/>
          <w:sz w:val="28"/>
        </w:rPr>
        <w:t>
      3) көліктік ұйымдармен жасалатын шарттар.</w:t>
      </w:r>
    </w:p>
    <w:bookmarkStart w:name="z223" w:id="201"/>
    <w:p>
      <w:pPr>
        <w:spacing w:after="0"/>
        <w:ind w:left="0"/>
        <w:jc w:val="both"/>
      </w:pPr>
      <w:r>
        <w:rPr>
          <w:rFonts w:ascii="Times New Roman"/>
          <w:b w:val="false"/>
          <w:i w:val="false"/>
          <w:color w:val="000000"/>
          <w:sz w:val="28"/>
        </w:rPr>
        <w:t>
      27. Қызметкерлерді жиналу пунктінен жұмыс орнына дейін және кері вахтаға жеткізу бойынша көлік түрінің экономикалық орындылығы инвестициялық үрдістің жоба алдындағы кезеңінде белгіленеді.</w:t>
      </w:r>
    </w:p>
    <w:bookmarkEnd w:id="201"/>
    <w:bookmarkStart w:name="z224" w:id="202"/>
    <w:p>
      <w:pPr>
        <w:spacing w:after="0"/>
        <w:ind w:left="0"/>
        <w:jc w:val="both"/>
      </w:pPr>
      <w:r>
        <w:rPr>
          <w:rFonts w:ascii="Times New Roman"/>
          <w:b w:val="false"/>
          <w:i w:val="false"/>
          <w:color w:val="000000"/>
          <w:sz w:val="28"/>
        </w:rPr>
        <w:t>
      28. Вахталық кенттер қолданыстағы нормаларға сәйкес тиісті санитарлық нормаларды және өрт қауіпсіздігі талаптарын сақтай отырып, салынып жатқан объектіден арақашықтықта орналастырылады. Егер вахталық кент бірнеше объектілердің құрылысында жұмыспен қамтылған қызметкерлердің тұруына арналған болса, ол қызметкерлерді жұмыстарды жүргізу орнына жеткізудің 15-20 минуттық ұзақтығынан жоғары есеппен орналастырылады.</w:t>
      </w:r>
    </w:p>
    <w:bookmarkEnd w:id="202"/>
    <w:bookmarkStart w:name="z225" w:id="203"/>
    <w:p>
      <w:pPr>
        <w:spacing w:after="0"/>
        <w:ind w:left="0"/>
        <w:jc w:val="both"/>
      </w:pPr>
      <w:r>
        <w:rPr>
          <w:rFonts w:ascii="Times New Roman"/>
          <w:b w:val="false"/>
          <w:i w:val="false"/>
          <w:color w:val="000000"/>
          <w:sz w:val="28"/>
        </w:rPr>
        <w:t>
      29. Вахталық кенттерді үй-жайлармен толықтыру және оларды жайластыру жергілікті шарттарға, жұмыстарды жүргізу мерзімдеріне және тұғындардың санына сүйене отырып, жүзеге асырылады. Вахталық кенттің құрамына тұрғын, мәдени-тұрмыстық және коммуналдық мақсаттағы объектілер енгізіледі.</w:t>
      </w:r>
    </w:p>
    <w:bookmarkEnd w:id="203"/>
    <w:bookmarkStart w:name="z226" w:id="204"/>
    <w:p>
      <w:pPr>
        <w:spacing w:after="0"/>
        <w:ind w:left="0"/>
        <w:jc w:val="both"/>
      </w:pPr>
      <w:r>
        <w:rPr>
          <w:rFonts w:ascii="Times New Roman"/>
          <w:b w:val="false"/>
          <w:i w:val="false"/>
          <w:color w:val="000000"/>
          <w:sz w:val="28"/>
        </w:rPr>
        <w:t>
      30. Вахталық үй-жайларды жиһазбен және басқа да мүкәммалмен жабдықтау Қазақстан Республикасындағы сәулет, қала құрылысы және құрылыс қызметі саласындағы заңнамаға сәйкес жүзеге асырылады.</w:t>
      </w:r>
    </w:p>
    <w:bookmarkEnd w:id="204"/>
    <w:bookmarkStart w:name="z227" w:id="205"/>
    <w:p>
      <w:pPr>
        <w:spacing w:after="0"/>
        <w:ind w:left="0"/>
        <w:jc w:val="both"/>
      </w:pPr>
      <w:r>
        <w:rPr>
          <w:rFonts w:ascii="Times New Roman"/>
          <w:b w:val="false"/>
          <w:i w:val="false"/>
          <w:color w:val="000000"/>
          <w:sz w:val="28"/>
        </w:rPr>
        <w:t>
      31. Өтелімді есептеу сомасын қоса алғанда, еңбек ұжымдарына қызмет көрсететін қоғамдық тамақтану объектілерінің үй-жайларын ұстаумен байланысты шығындар, үй-жайларды жөндеуді жүргізу шығыстары, жарықтандыру, жылу, сумен жабдықтау, электрмен жабдықтау, сондай-ақ, тамақ дайындау үшін отын шығындары мердігерлердің үстеме шығындарының құрамында ескерілген.</w:t>
      </w:r>
    </w:p>
    <w:bookmarkEnd w:id="205"/>
    <w:bookmarkStart w:name="z228" w:id="206"/>
    <w:p>
      <w:pPr>
        <w:spacing w:after="0"/>
        <w:ind w:left="0"/>
        <w:jc w:val="both"/>
      </w:pPr>
      <w:r>
        <w:rPr>
          <w:rFonts w:ascii="Times New Roman"/>
          <w:b w:val="false"/>
          <w:i w:val="false"/>
          <w:color w:val="000000"/>
          <w:sz w:val="28"/>
        </w:rPr>
        <w:t>
      32. Вахталық қызметкерлерге медициналық қызмет көрсетуді ұйымдастыру шығындары мердігерлердің үстеме шығындарының құрамында ескерілген.</w:t>
      </w:r>
    </w:p>
    <w:bookmarkEnd w:id="206"/>
    <w:bookmarkStart w:name="z229" w:id="207"/>
    <w:p>
      <w:pPr>
        <w:spacing w:after="0"/>
        <w:ind w:left="0"/>
        <w:jc w:val="both"/>
      </w:pPr>
      <w:r>
        <w:rPr>
          <w:rFonts w:ascii="Times New Roman"/>
          <w:b w:val="false"/>
          <w:i w:val="false"/>
          <w:color w:val="000000"/>
          <w:sz w:val="28"/>
        </w:rPr>
        <w:t>
      33. Вахталық кенттің пайдалануға беруге дайындығы және оны пайдалануға беру Қазақстан Республикасының заңнамасына сәйкес анықталады.</w:t>
      </w:r>
    </w:p>
    <w:bookmarkEnd w:id="207"/>
    <w:bookmarkStart w:name="z230" w:id="208"/>
    <w:p>
      <w:pPr>
        <w:spacing w:after="0"/>
        <w:ind w:left="0"/>
        <w:jc w:val="both"/>
      </w:pPr>
      <w:r>
        <w:rPr>
          <w:rFonts w:ascii="Times New Roman"/>
          <w:b w:val="false"/>
          <w:i w:val="false"/>
          <w:color w:val="000000"/>
          <w:sz w:val="28"/>
        </w:rPr>
        <w:t>
      34. Вахталық персонал үшін қажет етілетін тұрғын үй, мәдени-тұрмыстық және өзге де ғимараттар мен құрылыстардың саны объект құрылысының барлық мерзімі ішінде кентте бір уақытта тұратын ауысымдық вахталық персоналдың ең жоғары - ықтимал санына негізделеді. Бұл сан ауысымдық кестесінің негізінде анықталады.</w:t>
      </w:r>
    </w:p>
    <w:bookmarkEnd w:id="208"/>
    <w:bookmarkStart w:name="z231" w:id="209"/>
    <w:p>
      <w:pPr>
        <w:spacing w:after="0"/>
        <w:ind w:left="0"/>
        <w:jc w:val="both"/>
      </w:pPr>
      <w:r>
        <w:rPr>
          <w:rFonts w:ascii="Times New Roman"/>
          <w:b w:val="false"/>
          <w:i w:val="false"/>
          <w:color w:val="000000"/>
          <w:sz w:val="28"/>
        </w:rPr>
        <w:t>
      35. Ауысымдық вахталық персоналдың саны штаттан тыс қызметкерлерге: уақытша; іссапарға жіберілген; тәжірибеден өтушілер және құрылыс-монтаждауды жүргізумен байланысты жұмыстарды немесе құрылысты ұйымдастыру және қызмет көрсету үшін қажетті өзге де жұмыстарды орындау үшін шақырылған басқа да мамандарға келетін олардың санына 5% қоса отырып, объект құрылысында жұмыспен қамтылған жұмысшылардың, инженерлік-техникалық қызметкерлер мен қызметшілердің, КҚП және күзеттің қажетті санының жиынтығы ретінде анықталады.</w:t>
      </w:r>
    </w:p>
    <w:bookmarkEnd w:id="209"/>
    <w:bookmarkStart w:name="z232" w:id="210"/>
    <w:p>
      <w:pPr>
        <w:spacing w:after="0"/>
        <w:ind w:left="0"/>
        <w:jc w:val="both"/>
      </w:pPr>
      <w:r>
        <w:rPr>
          <w:rFonts w:ascii="Times New Roman"/>
          <w:b w:val="false"/>
          <w:i w:val="false"/>
          <w:color w:val="000000"/>
          <w:sz w:val="28"/>
        </w:rPr>
        <w:t>
      36. Вахталық кенттердің құрылысы бойынша баға белгілеудің ресурстық әдісі кезінде шығындар (мүкәммалдық тұрғын және қоғамдық ғимараттар мен уақытша пайдаланудағы инженерлік құрылыстарды жинау және бөлшектеу құны, олардың астына негіздер мен іргетастардың, инженерлік желілер ендірмелерінің құрылғысы, кентті абаттандыру) уақытша ғимараттар мен құрылыстар құрылысы шығындарының сметалық нормаларына сәйкес анықталады. Осы шығындар бойынша бағалардың ағымдағы деңгейінде жергілікті ресурстық сметалар жасалады. Жергілікті ресурстық сметалардың қорытындылары құрылыс құнының сметалық есебіне енгізіледі. Өтелімдік аударымдар немесе жалдау ақысы, тұрғын және қоғамдық контейнерлік және құрастырма-бөлшекті ұтқыр (мүкәммалдық) ғимараттардың конструкциялары мен бөлшектерін қоймадан құрылыс алаңына және қоймаға тасу шығындары мердігерлердің үстеме шығындарының нормаларында ескеріледі.</w:t>
      </w:r>
    </w:p>
    <w:bookmarkEnd w:id="210"/>
    <w:bookmarkStart w:name="z233" w:id="211"/>
    <w:p>
      <w:pPr>
        <w:spacing w:after="0"/>
        <w:ind w:left="0"/>
        <w:jc w:val="both"/>
      </w:pPr>
      <w:r>
        <w:rPr>
          <w:rFonts w:ascii="Times New Roman"/>
          <w:b w:val="false"/>
          <w:i w:val="false"/>
          <w:color w:val="000000"/>
          <w:sz w:val="28"/>
        </w:rPr>
        <w:t>
      37. Уақытша қоныстануға арналған ұтқыр (мүкәммалдық) ғимараттар мен құрылыстарды, сондай-ақ, шаруашылық мүкәммалды қоса алғанда, жабдықты сатып алу құрылыстың сметалық құнына енгізілмейді. Мердігерлік ұйым қаражаты есебінен сатып алынған мүкәммалдық ғимараттар мен құрылыстардың (жылжымалы, контейнерлік, құрастырма-бөлшекті) құны олардың түсу және бухгалтерлік есепке қою қажеттілік шамасына қарай мердігерлік ұйымның негізгі қорларына енгізіледі.</w:t>
      </w:r>
    </w:p>
    <w:bookmarkEnd w:id="211"/>
    <w:bookmarkStart w:name="z234" w:id="212"/>
    <w:p>
      <w:pPr>
        <w:spacing w:after="0"/>
        <w:ind w:left="0"/>
        <w:jc w:val="both"/>
      </w:pPr>
      <w:r>
        <w:rPr>
          <w:rFonts w:ascii="Times New Roman"/>
          <w:b w:val="false"/>
          <w:i w:val="false"/>
          <w:color w:val="000000"/>
          <w:sz w:val="28"/>
        </w:rPr>
        <w:t>
      38. Тапсырыс берушінің негізгі қорларында есептелетін ғимараттар мен құрылыстардың құны тапсырыс беруші объектісінің құрылыс кезеңіне уақытша қоныстану (вахталық кент) үшін ғимараттар мен құрылыстарды пайдалануға мердігерге (жеке шарт бойынша) ұсынатын жалдау ақысы арқылы құрылыс-монтаждау жұмыстарының құнына көшірілелі.</w:t>
      </w:r>
    </w:p>
    <w:bookmarkEnd w:id="212"/>
    <w:bookmarkStart w:name="z235" w:id="213"/>
    <w:p>
      <w:pPr>
        <w:spacing w:after="0"/>
        <w:ind w:left="0"/>
        <w:jc w:val="both"/>
      </w:pPr>
      <w:r>
        <w:rPr>
          <w:rFonts w:ascii="Times New Roman"/>
          <w:b w:val="false"/>
          <w:i w:val="false"/>
          <w:color w:val="000000"/>
          <w:sz w:val="28"/>
        </w:rPr>
        <w:t>
      39. Инвестициялық үрдістің жоба алдындағы кезеңдегі вахталық әдісті енгізуден экономикалық әсер ұқсас нұсқаларды салыстыра отырып, анықталады. Вахталық әдісті енгізуден экономикалық әсерді айқындау теңдестер ретінде:</w:t>
      </w:r>
    </w:p>
    <w:bookmarkEnd w:id="213"/>
    <w:p>
      <w:pPr>
        <w:spacing w:after="0"/>
        <w:ind w:left="0"/>
        <w:jc w:val="both"/>
      </w:pPr>
      <w:r>
        <w:rPr>
          <w:rFonts w:ascii="Times New Roman"/>
          <w:b w:val="false"/>
          <w:i w:val="false"/>
          <w:color w:val="000000"/>
          <w:sz w:val="28"/>
        </w:rPr>
        <w:t>
      1) салынып жатқан объект жанында қызметкерлердің және олардың отбасы мүшелерінң тұруы үшін уақытша кентті құра отырып, құрылысты ұйымдастыру нұсқасы;</w:t>
      </w:r>
    </w:p>
    <w:p>
      <w:pPr>
        <w:spacing w:after="0"/>
        <w:ind w:left="0"/>
        <w:jc w:val="both"/>
      </w:pPr>
      <w:r>
        <w:rPr>
          <w:rFonts w:ascii="Times New Roman"/>
          <w:b w:val="false"/>
          <w:i w:val="false"/>
          <w:color w:val="000000"/>
          <w:sz w:val="28"/>
        </w:rPr>
        <w:t>
      2) қызметкерлер тұрақты тұрғылықты жерінен салынып жатқан объектіге және кері күн сайын тасымалдай отырып, құрылысты ұйымдастыру нұсқасы қаралуы мүмкін.</w:t>
      </w:r>
    </w:p>
    <w:p>
      <w:pPr>
        <w:spacing w:after="0"/>
        <w:ind w:left="0"/>
        <w:jc w:val="both"/>
      </w:pPr>
      <w:r>
        <w:rPr>
          <w:rFonts w:ascii="Times New Roman"/>
          <w:b w:val="false"/>
          <w:i w:val="false"/>
          <w:color w:val="000000"/>
          <w:sz w:val="28"/>
        </w:rPr>
        <w:t>
      Экономикалық әсердің негізгі факторлары:</w:t>
      </w:r>
    </w:p>
    <w:p>
      <w:pPr>
        <w:spacing w:after="0"/>
        <w:ind w:left="0"/>
        <w:jc w:val="both"/>
      </w:pPr>
      <w:r>
        <w:rPr>
          <w:rFonts w:ascii="Times New Roman"/>
          <w:b w:val="false"/>
          <w:i w:val="false"/>
          <w:color w:val="000000"/>
          <w:sz w:val="28"/>
        </w:rPr>
        <w:t>
      1) құрылыс ұйымы шығындарының шартты-тұрақты бөлігін үнемдеуді және тапсырыс берушінің объектіні пайдалануға мерзімінен бұрын енгізу кезеңі үшін қосымша пайда табуын қамтамасыз ететін объект құрылысының ұзақтығын қысқарту;</w:t>
      </w:r>
    </w:p>
    <w:p>
      <w:pPr>
        <w:spacing w:after="0"/>
        <w:ind w:left="0"/>
        <w:jc w:val="both"/>
      </w:pPr>
      <w:r>
        <w:rPr>
          <w:rFonts w:ascii="Times New Roman"/>
          <w:b w:val="false"/>
          <w:i w:val="false"/>
          <w:color w:val="000000"/>
          <w:sz w:val="28"/>
        </w:rPr>
        <w:t>
      2) құрылыс аймағында әлеуметтік инфрақұрылымды қалыптастыру және ұстау және қызметкерлерді тұрғылықты жерінен салынып жатқан объектіге және кері тасымалдау шығындарын қысқарту болып табылады.</w:t>
      </w:r>
    </w:p>
    <w:p>
      <w:pPr>
        <w:spacing w:after="0"/>
        <w:ind w:left="0"/>
        <w:jc w:val="both"/>
      </w:pPr>
      <w:r>
        <w:rPr>
          <w:rFonts w:ascii="Times New Roman"/>
          <w:b w:val="false"/>
          <w:i w:val="false"/>
          <w:color w:val="000000"/>
          <w:sz w:val="28"/>
        </w:rPr>
        <w:t>
      Вахталық әдісті қолданудың әлеуметтік әсері бытыраңқы құрылыстың ерекше шарттарында және тіршілік қызметінің күтпеген жағдайларында Қазақстан Республикасының еңбек заңнамасына сәйкес қызметкерлердің еңбегінің, демалыс және тұрмысының қалыпты жағдайларын қамтамасыз етуден тұрады.</w:t>
      </w:r>
    </w:p>
    <w:bookmarkStart w:name="z236" w:id="214"/>
    <w:p>
      <w:pPr>
        <w:spacing w:after="0"/>
        <w:ind w:left="0"/>
        <w:jc w:val="left"/>
      </w:pPr>
      <w:r>
        <w:rPr>
          <w:rFonts w:ascii="Times New Roman"/>
          <w:b/>
          <w:i w:val="false"/>
          <w:color w:val="000000"/>
        </w:rPr>
        <w:t xml:space="preserve"> 3. Құрылыс, монтаждау және арнайы құрылыс жұмыстарын орындау</w:t>
      </w:r>
      <w:r>
        <w:br/>
      </w:r>
      <w:r>
        <w:rPr>
          <w:rFonts w:ascii="Times New Roman"/>
          <w:b/>
          <w:i w:val="false"/>
          <w:color w:val="000000"/>
        </w:rPr>
        <w:t>үшін жұмысшыларды іссапарға жіберумен байланысты шығындар</w:t>
      </w:r>
    </w:p>
    <w:bookmarkEnd w:id="214"/>
    <w:bookmarkStart w:name="z237" w:id="215"/>
    <w:p>
      <w:pPr>
        <w:spacing w:after="0"/>
        <w:ind w:left="0"/>
        <w:jc w:val="both"/>
      </w:pPr>
      <w:r>
        <w:rPr>
          <w:rFonts w:ascii="Times New Roman"/>
          <w:b w:val="false"/>
          <w:i w:val="false"/>
          <w:color w:val="000000"/>
          <w:sz w:val="28"/>
        </w:rPr>
        <w:t>
      40. Жұмысшыларды іссапарға жіберумен байланысты шығындар құрылыс объектісі құрылыс ұйымын орналастырудың тұрақты аймағынан тыс болған кезде құрылыстың сметалық құнына енгізіледі. Жұмыстарды жүргізудің вахталық әдісімен құрылыс кезінде іссапар шығындары есептелмейді. Іссапарларға жіберілетін қызметкерлерге:</w:t>
      </w:r>
    </w:p>
    <w:bookmarkEnd w:id="215"/>
    <w:p>
      <w:pPr>
        <w:spacing w:after="0"/>
        <w:ind w:left="0"/>
        <w:jc w:val="both"/>
      </w:pPr>
      <w:r>
        <w:rPr>
          <w:rFonts w:ascii="Times New Roman"/>
          <w:b w:val="false"/>
          <w:i w:val="false"/>
          <w:color w:val="000000"/>
          <w:sz w:val="28"/>
        </w:rPr>
        <w:t>
      1) іссапарда болған әрбір күнтізбелік күн үшін тәуліктік ақылар;</w:t>
      </w:r>
    </w:p>
    <w:p>
      <w:pPr>
        <w:spacing w:after="0"/>
        <w:ind w:left="0"/>
        <w:jc w:val="both"/>
      </w:pPr>
      <w:r>
        <w:rPr>
          <w:rFonts w:ascii="Times New Roman"/>
          <w:b w:val="false"/>
          <w:i w:val="false"/>
          <w:color w:val="000000"/>
          <w:sz w:val="28"/>
        </w:rPr>
        <w:t>
      2) бару орнына және кері жол жүру шығындары;</w:t>
      </w:r>
    </w:p>
    <w:p>
      <w:pPr>
        <w:spacing w:after="0"/>
        <w:ind w:left="0"/>
        <w:jc w:val="both"/>
      </w:pPr>
      <w:r>
        <w:rPr>
          <w:rFonts w:ascii="Times New Roman"/>
          <w:b w:val="false"/>
          <w:i w:val="false"/>
          <w:color w:val="000000"/>
          <w:sz w:val="28"/>
        </w:rPr>
        <w:t>
      3) тұрғын үй-жайды жалдау шығындары төленеді.</w:t>
      </w:r>
    </w:p>
    <w:bookmarkStart w:name="z238" w:id="216"/>
    <w:p>
      <w:pPr>
        <w:spacing w:after="0"/>
        <w:ind w:left="0"/>
        <w:jc w:val="both"/>
      </w:pPr>
      <w:r>
        <w:rPr>
          <w:rFonts w:ascii="Times New Roman"/>
          <w:b w:val="false"/>
          <w:i w:val="false"/>
          <w:color w:val="000000"/>
          <w:sz w:val="28"/>
        </w:rPr>
        <w:t>
      41. Қызметкерлерді іссапарларға жіберу жағдайлары мен мерзімдері Қазақстан Республикасының еңбек заңнамасына сәйкес анықталады.</w:t>
      </w:r>
    </w:p>
    <w:bookmarkEnd w:id="216"/>
    <w:bookmarkStart w:name="z239" w:id="217"/>
    <w:p>
      <w:pPr>
        <w:spacing w:after="0"/>
        <w:ind w:left="0"/>
        <w:jc w:val="both"/>
      </w:pPr>
      <w:r>
        <w:rPr>
          <w:rFonts w:ascii="Times New Roman"/>
          <w:b w:val="false"/>
          <w:i w:val="false"/>
          <w:color w:val="000000"/>
          <w:sz w:val="28"/>
        </w:rPr>
        <w:t>
      42. Құрылыс-монтаждау ұйымдарының қызметкерлерін іссапарға жіберумен байланысты шығындар іссапарға жіберілген қызметкерлердің болжанатын санына және ҚҰЖ-да анықталған олардың құрылысқа келу мерзіміне сүйене отырып, жасалатын есеппен анықталады. ҚҰЖ-да сметалық құжаттамада келтірілген нормативтік еңбекті қажетсінуден проценттік қатынасында іссапарға жіберілген қызметкерлер орындайтын жұмыстардың жоспарлы еңбекті қажетсінуі анықталады. Бұл ретте, іссапарларға жіберілуі қажет қызметкерлердің ұтымды саны ескерілуге тиіс.</w:t>
      </w:r>
    </w:p>
    <w:bookmarkEnd w:id="217"/>
    <w:bookmarkStart w:name="z240" w:id="218"/>
    <w:p>
      <w:pPr>
        <w:spacing w:after="0"/>
        <w:ind w:left="0"/>
        <w:jc w:val="both"/>
      </w:pPr>
      <w:r>
        <w:rPr>
          <w:rFonts w:ascii="Times New Roman"/>
          <w:b w:val="false"/>
          <w:i w:val="false"/>
          <w:color w:val="000000"/>
          <w:sz w:val="28"/>
        </w:rPr>
        <w:t xml:space="preserve">
      43. Тапсырыс беруші мердігермен Қазақстан Республикасының 2000 жылғы 22 қыркүйектегі № 1428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Мемлекеттiк бюджеттiк қаражаты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қызметтік iссапарлары туралы ережеге сәйкес іссапар шығындарына есеп айырысуларды жүргізеді. Есеппен анықталған шығындар сомасы өзге де жұмыстардың және құрылыс құнын сметалық есептеу шығындарының құрамына енгізіледі.</w:t>
      </w:r>
    </w:p>
    <w:bookmarkEnd w:id="218"/>
    <w:bookmarkStart w:name="z241" w:id="219"/>
    <w:p>
      <w:pPr>
        <w:spacing w:after="0"/>
        <w:ind w:left="0"/>
        <w:jc w:val="left"/>
      </w:pPr>
      <w:r>
        <w:rPr>
          <w:rFonts w:ascii="Times New Roman"/>
          <w:b/>
          <w:i w:val="false"/>
          <w:color w:val="000000"/>
        </w:rPr>
        <w:t xml:space="preserve"> 4. Ғимараттар мен құрылыстардың орнын ауыстыруды және</w:t>
      </w:r>
      <w:r>
        <w:br/>
      </w:r>
      <w:r>
        <w:rPr>
          <w:rFonts w:ascii="Times New Roman"/>
          <w:b/>
          <w:i w:val="false"/>
          <w:color w:val="000000"/>
        </w:rPr>
        <w:t>деформацияларын геодезиялық бақылауларды жүргізумен</w:t>
      </w:r>
      <w:r>
        <w:br/>
      </w:r>
      <w:r>
        <w:rPr>
          <w:rFonts w:ascii="Times New Roman"/>
          <w:b/>
          <w:i w:val="false"/>
          <w:color w:val="000000"/>
        </w:rPr>
        <w:t>байланысты шығындар</w:t>
      </w:r>
    </w:p>
    <w:bookmarkEnd w:id="219"/>
    <w:bookmarkStart w:name="z242" w:id="220"/>
    <w:p>
      <w:pPr>
        <w:spacing w:after="0"/>
        <w:ind w:left="0"/>
        <w:jc w:val="both"/>
      </w:pPr>
      <w:r>
        <w:rPr>
          <w:rFonts w:ascii="Times New Roman"/>
          <w:b w:val="false"/>
          <w:i w:val="false"/>
          <w:color w:val="000000"/>
          <w:sz w:val="28"/>
        </w:rPr>
        <w:t>
      44. Ғимараттар мен құрылыстардың орнын ауыстыруды және деформацияларын геодезиялық бақылауларды жүргізумен байланысты шығындарды айқындау қажеттілігі инженерлік зерттеулер материалдарының негізінде ҚҰЖ-да анықталады. ҚҰЖ-да "Ғимараттар мен құрылыстардың орнын ауыстыруды және деформацияларын бақылауларды ұйымдастыру жобасы" әзірленуге тиіс.</w:t>
      </w:r>
    </w:p>
    <w:bookmarkEnd w:id="220"/>
    <w:bookmarkStart w:name="z243" w:id="221"/>
    <w:p>
      <w:pPr>
        <w:spacing w:after="0"/>
        <w:ind w:left="0"/>
        <w:jc w:val="both"/>
      </w:pPr>
      <w:r>
        <w:rPr>
          <w:rFonts w:ascii="Times New Roman"/>
          <w:b w:val="false"/>
          <w:i w:val="false"/>
          <w:color w:val="000000"/>
          <w:sz w:val="28"/>
        </w:rPr>
        <w:t>
      45. Бақылауларды ұйымдастыру жобасын әзірлеу шығындары қосымша жобалау-іздестіру жұмыстарының құнына енгізіледі. Құрылыс құнының жиынтық сметалық есебіне, сондай-ақ, ғимараттар мен құрылыстардың орнын ауыстыруды және деформацияларын геодезиялық бақылаулардың құрылыстағы мемлекеттік нормативтердің талаптарына сәйкестігін қамтамасыз ету бойынша жұмыстармен байланысты шығындар енгізіледі.</w:t>
      </w:r>
    </w:p>
    <w:bookmarkEnd w:id="221"/>
    <w:bookmarkStart w:name="z244" w:id="222"/>
    <w:p>
      <w:pPr>
        <w:spacing w:after="0"/>
        <w:ind w:left="0"/>
        <w:jc w:val="both"/>
      </w:pPr>
      <w:r>
        <w:rPr>
          <w:rFonts w:ascii="Times New Roman"/>
          <w:b w:val="false"/>
          <w:i w:val="false"/>
          <w:color w:val="000000"/>
          <w:sz w:val="28"/>
        </w:rPr>
        <w:t>
      46. Құрылыс барысында мердігерлік ұйым орындайтын ғимараттар мен құрылыстардың орнын ауыстыруды және деформацияларын геодезиялық бақылаулардың шығындары құрылысқа арналған іздестіру жұмыстарына арналған сметалық нормалар бойынша анықталады және өзге де жұмыстар мен құрылыс құнын сметалық есептеу шығындарының құрамына енгізіледі.</w:t>
      </w:r>
    </w:p>
    <w:bookmarkEnd w:id="222"/>
    <w:bookmarkStart w:name="z245" w:id="223"/>
    <w:p>
      <w:pPr>
        <w:spacing w:after="0"/>
        <w:ind w:left="0"/>
        <w:jc w:val="left"/>
      </w:pPr>
      <w:r>
        <w:rPr>
          <w:rFonts w:ascii="Times New Roman"/>
          <w:b/>
          <w:i w:val="false"/>
          <w:color w:val="000000"/>
        </w:rPr>
        <w:t xml:space="preserve"> 5. Жаңа және қайта жаңғыртылатын автомобиль жолдарының құрылысы</w:t>
      </w:r>
      <w:r>
        <w:br/>
      </w:r>
      <w:r>
        <w:rPr>
          <w:rFonts w:ascii="Times New Roman"/>
          <w:b/>
          <w:i w:val="false"/>
          <w:color w:val="000000"/>
        </w:rPr>
        <w:t>кезеңінде уақытша пайдаланылатын автомобиль жолдарын ұстаумен</w:t>
      </w:r>
      <w:r>
        <w:br/>
      </w:r>
      <w:r>
        <w:rPr>
          <w:rFonts w:ascii="Times New Roman"/>
          <w:b/>
          <w:i w:val="false"/>
          <w:color w:val="000000"/>
        </w:rPr>
        <w:t>байланысты шығындар</w:t>
      </w:r>
    </w:p>
    <w:bookmarkEnd w:id="223"/>
    <w:bookmarkStart w:name="z246" w:id="224"/>
    <w:p>
      <w:pPr>
        <w:spacing w:after="0"/>
        <w:ind w:left="0"/>
        <w:jc w:val="both"/>
      </w:pPr>
      <w:r>
        <w:rPr>
          <w:rFonts w:ascii="Times New Roman"/>
          <w:b w:val="false"/>
          <w:i w:val="false"/>
          <w:color w:val="000000"/>
          <w:sz w:val="28"/>
        </w:rPr>
        <w:t>
      47. Қолданыстағы автомобиль жолдарын ұстау және құрылыс аяқталғаннан кейін оларды қалыпына келтіру шығындарын енгізу қажеттілігі күнтізбелік тұрғыда ҚҰЖ-да және Қазақстан Республикасының заңнамасына сәйкес түсіндірме жазбада негізделеді. Автомобиль жолдарының құрылысы учаскесінің шекаралары құрылыс бас жоспарында анықталады.</w:t>
      </w:r>
    </w:p>
    <w:bookmarkEnd w:id="224"/>
    <w:bookmarkStart w:name="z247" w:id="225"/>
    <w:p>
      <w:pPr>
        <w:spacing w:after="0"/>
        <w:ind w:left="0"/>
        <w:jc w:val="both"/>
      </w:pPr>
      <w:r>
        <w:rPr>
          <w:rFonts w:ascii="Times New Roman"/>
          <w:b w:val="false"/>
          <w:i w:val="false"/>
          <w:color w:val="000000"/>
          <w:sz w:val="28"/>
        </w:rPr>
        <w:t>
      48. Жаңа және қайта жаңғыртылатын автомобиль жолдарының құрылысы кезеңінде уақытша пайдаланылатын автомобиль жолдарын ұстау шығындарын айқындау үшін Қазақстан Республикасының заңнамасына сәйкес қозғалыс қатысушыларының қауіпсіздігін қамтамасыз ету үшін қажетті жұмыстар көлемінің ведомосы жасалады. Жұмыстар көлемінің ведомосы уақытша пайдаланылатын автомобиль жолдарының тиісті учаскелеріне ақаулық актілер бойынша жасалады. Жұмыстар көлемінің ведомосы бойынша жергілікті ресурстық смета жасалады. Тапсырыс берушінің осы жұмыстар көлемін орындау үшін төлем жүргізуі жиынтық сметалық есепте көзделген күтілмеген шығындар есебінен жүзеге асырылады.</w:t>
      </w:r>
    </w:p>
    <w:bookmarkEnd w:id="225"/>
    <w:bookmarkStart w:name="z248" w:id="226"/>
    <w:p>
      <w:pPr>
        <w:spacing w:after="0"/>
        <w:ind w:left="0"/>
        <w:jc w:val="left"/>
      </w:pPr>
      <w:r>
        <w:rPr>
          <w:rFonts w:ascii="Times New Roman"/>
          <w:b/>
          <w:i w:val="false"/>
          <w:color w:val="000000"/>
        </w:rPr>
        <w:t xml:space="preserve"> 6. Құрылыс және монтаждау ұйымдарының қызметкерлерін</w:t>
      </w:r>
      <w:r>
        <w:br/>
      </w:r>
      <w:r>
        <w:rPr>
          <w:rFonts w:ascii="Times New Roman"/>
          <w:b/>
          <w:i w:val="false"/>
          <w:color w:val="000000"/>
        </w:rPr>
        <w:t>автомобиль көлігімен тасымалдау</w:t>
      </w:r>
    </w:p>
    <w:bookmarkEnd w:id="226"/>
    <w:bookmarkStart w:name="z249" w:id="227"/>
    <w:p>
      <w:pPr>
        <w:spacing w:after="0"/>
        <w:ind w:left="0"/>
        <w:jc w:val="both"/>
      </w:pPr>
      <w:r>
        <w:rPr>
          <w:rFonts w:ascii="Times New Roman"/>
          <w:b w:val="false"/>
          <w:i w:val="false"/>
          <w:color w:val="000000"/>
          <w:sz w:val="28"/>
        </w:rPr>
        <w:t>
      49. Құрылыс қызметкерлерін тасымалдау бойынша шығындарды өтеуге арналған қаражат коммуналдық немесе қала маңындағы көлік жұмысшыларды объектіге тасымалдауды қамтамасыз ете алмайтын, сондай-ақ, қалалық жолаушылар көлігінің арнайы бағыттарын белгіленген тәртіппен ұйымдастыру мүмкін болмаған жағдайларда құрылыс құнының сметалық есебіне енгізіледі. Жұмыстарды жүргізудің вахталық әдісімен құрылыс кезінде бұл шығындар есептелмейді.</w:t>
      </w:r>
    </w:p>
    <w:bookmarkEnd w:id="227"/>
    <w:bookmarkStart w:name="z250" w:id="228"/>
    <w:p>
      <w:pPr>
        <w:spacing w:after="0"/>
        <w:ind w:left="0"/>
        <w:jc w:val="both"/>
      </w:pPr>
      <w:r>
        <w:rPr>
          <w:rFonts w:ascii="Times New Roman"/>
          <w:b w:val="false"/>
          <w:i w:val="false"/>
          <w:color w:val="000000"/>
          <w:sz w:val="28"/>
        </w:rPr>
        <w:t>
      50. Құрылыс қызметкерлерін тасымалдау бойынша шығындарды өтеуге арналған қаражат мөлшері ҚҰЖ деректері, тасымалдау арақашықтығы, тасымалдауға жататын қызметкерлердің саны және құрылыстың нормативтік ұзақтығы негізінде анықталады. Есеппен анықталған шығындар сомасы өзге де жұмыстар мен құрылыс құнын сметалық есептеу шығындарының құрамына енгізіледі.</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4-қосымша</w:t>
            </w:r>
          </w:p>
        </w:tc>
      </w:tr>
    </w:tbl>
    <w:bookmarkStart w:name="z252" w:id="229"/>
    <w:p>
      <w:pPr>
        <w:spacing w:after="0"/>
        <w:ind w:left="0"/>
        <w:jc w:val="left"/>
      </w:pPr>
      <w:r>
        <w:rPr>
          <w:rFonts w:ascii="Times New Roman"/>
          <w:b/>
          <w:i w:val="false"/>
          <w:color w:val="000000"/>
        </w:rPr>
        <w:t xml:space="preserve"> Құрылыс ресурстарының ағымдағы бағалар мониторингі және</w:t>
      </w:r>
      <w:r>
        <w:br/>
      </w:r>
      <w:r>
        <w:rPr>
          <w:rFonts w:ascii="Times New Roman"/>
          <w:b/>
          <w:i w:val="false"/>
          <w:color w:val="000000"/>
        </w:rPr>
        <w:t>сметалық бағалар есебі жөніндегі мемлекеттік норматив</w:t>
      </w:r>
      <w:r>
        <w:br/>
      </w:r>
      <w:r>
        <w:rPr>
          <w:rFonts w:ascii="Times New Roman"/>
          <w:b/>
          <w:i w:val="false"/>
          <w:color w:val="000000"/>
        </w:rPr>
        <w:t>1. Жалпы ережелер</w:t>
      </w:r>
    </w:p>
    <w:bookmarkEnd w:id="229"/>
    <w:bookmarkStart w:name="z254" w:id="230"/>
    <w:p>
      <w:pPr>
        <w:spacing w:after="0"/>
        <w:ind w:left="0"/>
        <w:jc w:val="both"/>
      </w:pPr>
      <w:r>
        <w:rPr>
          <w:rFonts w:ascii="Times New Roman"/>
          <w:b w:val="false"/>
          <w:i w:val="false"/>
          <w:color w:val="000000"/>
          <w:sz w:val="28"/>
        </w:rPr>
        <w:t>
      1. Осы Құрылыс ресурстарының ағымдағы бағалар мониторингі және сметалық бағалар есебі жөніндегі мемлекеттік норматив (бұдан әрі - Мемлекеттік норматив) сметалық құжаттаманы әзірлеу күніне бағалардағы ресурстардың нормативтік шығысы негізінде құрылыстың сметалық құнын айқындау және сметалық құжаттаманы жасау үшін құрылыстағы ағымдағы бағалардың мониторингі және құрылыс ресурстарының сметалық бағаларының есебі әдістемесін белгілейді.</w:t>
      </w:r>
    </w:p>
    <w:bookmarkEnd w:id="230"/>
    <w:bookmarkStart w:name="z255" w:id="231"/>
    <w:p>
      <w:pPr>
        <w:spacing w:after="0"/>
        <w:ind w:left="0"/>
        <w:jc w:val="both"/>
      </w:pPr>
      <w:r>
        <w:rPr>
          <w:rFonts w:ascii="Times New Roman"/>
          <w:b w:val="false"/>
          <w:i w:val="false"/>
          <w:color w:val="000000"/>
          <w:sz w:val="28"/>
        </w:rPr>
        <w:t>
      2. Мемлекеттік норматив құрылысқа салынатын мемлекеттік инвестициялардың есебінен және квазимемлекеттік сектор субъектілері қаражатының есебінен тұрғызылатын объектілердің құрылысына арналған сметалық құжаттаманы жасау кезінде қолдану үшін міндетті болып табылады.</w:t>
      </w:r>
    </w:p>
    <w:bookmarkEnd w:id="231"/>
    <w:bookmarkStart w:name="z256" w:id="232"/>
    <w:p>
      <w:pPr>
        <w:spacing w:after="0"/>
        <w:ind w:left="0"/>
        <w:jc w:val="both"/>
      </w:pPr>
      <w:r>
        <w:rPr>
          <w:rFonts w:ascii="Times New Roman"/>
          <w:b w:val="false"/>
          <w:i w:val="false"/>
          <w:color w:val="000000"/>
          <w:sz w:val="28"/>
        </w:rPr>
        <w:t>
      3. Құрылыс ресурстарының ағымдағы бағасына мониторинг жүргізудің мақсаты кейіннен құрылыс ресурстарының сметалық бағаларын есептеу үшін Қазақстан Республикасының барлық өңірлері бойынша бағаларды қадағалау болып табылады.</w:t>
      </w:r>
    </w:p>
    <w:bookmarkEnd w:id="232"/>
    <w:bookmarkStart w:name="z257" w:id="233"/>
    <w:p>
      <w:pPr>
        <w:spacing w:after="0"/>
        <w:ind w:left="0"/>
        <w:jc w:val="both"/>
      </w:pPr>
      <w:r>
        <w:rPr>
          <w:rFonts w:ascii="Times New Roman"/>
          <w:b w:val="false"/>
          <w:i w:val="false"/>
          <w:color w:val="000000"/>
          <w:sz w:val="28"/>
        </w:rPr>
        <w:t>
      4. Осы Мемлекеттік нормативте тиісті анықтамаларымен бірге мынадай терминдер қолданылады:</w:t>
      </w:r>
    </w:p>
    <w:bookmarkEnd w:id="233"/>
    <w:p>
      <w:pPr>
        <w:spacing w:after="0"/>
        <w:ind w:left="0"/>
        <w:jc w:val="both"/>
      </w:pPr>
      <w:r>
        <w:rPr>
          <w:rFonts w:ascii="Times New Roman"/>
          <w:b w:val="false"/>
          <w:i w:val="false"/>
          <w:color w:val="000000"/>
          <w:sz w:val="28"/>
        </w:rPr>
        <w:t>
      1) ағымдағы бағалар – нақты кезеңге (тоқсанға, жарты жылға, жылға) арналған құрылыс ресурстарының бағалары;</w:t>
      </w:r>
    </w:p>
    <w:p>
      <w:pPr>
        <w:spacing w:after="0"/>
        <w:ind w:left="0"/>
        <w:jc w:val="both"/>
      </w:pPr>
      <w:r>
        <w:rPr>
          <w:rFonts w:ascii="Times New Roman"/>
          <w:b w:val="false"/>
          <w:i w:val="false"/>
          <w:color w:val="000000"/>
          <w:sz w:val="28"/>
        </w:rPr>
        <w:t>
      2) дилер - өндіруші кәсіпорынмен, уәкілетті органмен немесе дистрибьютормен тиісті келісім бойынша белгіленген шарттардың негізінде өзінің атынан өз есебінен өндірушінің тауарын өткізуді (сервистік қызмет көрсетуді) жүзеге асыратын тауар өткізетін желінің субъектісі;</w:t>
      </w:r>
    </w:p>
    <w:p>
      <w:pPr>
        <w:spacing w:after="0"/>
        <w:ind w:left="0"/>
        <w:jc w:val="both"/>
      </w:pPr>
      <w:r>
        <w:rPr>
          <w:rFonts w:ascii="Times New Roman"/>
          <w:b w:val="false"/>
          <w:i w:val="false"/>
          <w:color w:val="000000"/>
          <w:sz w:val="28"/>
        </w:rPr>
        <w:t>
      3) есептік кезең (тоқсан, жарты жыл, жыл) – кезекті тоқсанға, жарты жылға, жылға арналған құрылыс ресурстарының сметалық бағаларының есебі жүргізілетін кезең;</w:t>
      </w:r>
    </w:p>
    <w:p>
      <w:pPr>
        <w:spacing w:after="0"/>
        <w:ind w:left="0"/>
        <w:jc w:val="both"/>
      </w:pPr>
      <w:r>
        <w:rPr>
          <w:rFonts w:ascii="Times New Roman"/>
          <w:b w:val="false"/>
          <w:i w:val="false"/>
          <w:color w:val="000000"/>
          <w:sz w:val="28"/>
        </w:rPr>
        <w:t>
      4) есептік орташа босатылым бағасы – бұл құрылыс материалдары мен жабдықтарына арналған салыстырмалы босатылым бағаларының орташа арифметикалық немесе орташа өлшемді мәні;</w:t>
      </w:r>
    </w:p>
    <w:p>
      <w:pPr>
        <w:spacing w:after="0"/>
        <w:ind w:left="0"/>
        <w:jc w:val="both"/>
      </w:pPr>
      <w:r>
        <w:rPr>
          <w:rFonts w:ascii="Times New Roman"/>
          <w:b w:val="false"/>
          <w:i w:val="false"/>
          <w:color w:val="000000"/>
          <w:sz w:val="28"/>
        </w:rPr>
        <w:t>
      5) жеткізуші кәсіпорындар - құрылыс материалдарын, бұйымдар мен конструкцияларды, инженерлік-технологиялық жабдықтарды, сондай-ақ, жиһазды және мүкәммалды сауда жеткізушілері;</w:t>
      </w:r>
    </w:p>
    <w:p>
      <w:pPr>
        <w:spacing w:after="0"/>
        <w:ind w:left="0"/>
        <w:jc w:val="both"/>
      </w:pPr>
      <w:r>
        <w:rPr>
          <w:rFonts w:ascii="Times New Roman"/>
          <w:b w:val="false"/>
          <w:i w:val="false"/>
          <w:color w:val="000000"/>
          <w:sz w:val="28"/>
        </w:rPr>
        <w:t>
      6) инженерлік жабдық (бұдан әрі - жабдық) - тұрмыстық және өндірістік қызметтің қажетті жағдайларын қамтамасыз ететін, сумен (суық және ыстық сумен) жабдықтау, кәріз, жылу беру жүйелерін, ауаны салқындатуды, баптауды, газбен жабдықтауды, электр жабдығын, көтеру-көлік құралдарын (лифттер, эскалаторлар), қоқыс жою, шаң жинау, өрт сөндіру құралдарын, дабыл, телефондандыруды, радио тартуды және ішкі абаттандырудың басқа түрлерін қамтитын техникалық құрылғылардың кешені;</w:t>
      </w:r>
    </w:p>
    <w:p>
      <w:pPr>
        <w:spacing w:after="0"/>
        <w:ind w:left="0"/>
        <w:jc w:val="both"/>
      </w:pPr>
      <w:r>
        <w:rPr>
          <w:rFonts w:ascii="Times New Roman"/>
          <w:b w:val="false"/>
          <w:i w:val="false"/>
          <w:color w:val="000000"/>
          <w:sz w:val="28"/>
        </w:rPr>
        <w:t>
      7) құрылыс бұйымы - ғимараттар мен құрылыстардың құрылыс конструкцияларының элементі ретінде қолдануға арналған бұйым; орнатылатын жерден тыс жасалатын құрылыс конструкцияларының элементі (баған, ферма, ригель, жабу тақтасы, қабырға панелі, арматуралық қаңқа және басқалар);</w:t>
      </w:r>
    </w:p>
    <w:p>
      <w:pPr>
        <w:spacing w:after="0"/>
        <w:ind w:left="0"/>
        <w:jc w:val="both"/>
      </w:pPr>
      <w:r>
        <w:rPr>
          <w:rFonts w:ascii="Times New Roman"/>
          <w:b w:val="false"/>
          <w:i w:val="false"/>
          <w:color w:val="000000"/>
          <w:sz w:val="28"/>
        </w:rPr>
        <w:t>
      8) құрылыс конструкциясы - құрылыс және монтаж жұмыстарын орындау үрдісінде өзара байланысқан элементтерден тұратын, белгілі бір функционалдық мақсаты бар ғимараттың, құрылыстың бөлігі. Құрылыс конструкциясы ғимаратта (құрылыста) тіреу, қоршау немесе басқа функцияларды орындайды немесе олардың кейбіреулерін бірге орындайды (іргетас, қабырға, аражабын, саты, еден, ауаарна, санитарлық-техникалық торап, құдық, резервуар және басқалар);</w:t>
      </w:r>
    </w:p>
    <w:p>
      <w:pPr>
        <w:spacing w:after="0"/>
        <w:ind w:left="0"/>
        <w:jc w:val="both"/>
      </w:pPr>
      <w:r>
        <w:rPr>
          <w:rFonts w:ascii="Times New Roman"/>
          <w:b w:val="false"/>
          <w:i w:val="false"/>
          <w:color w:val="000000"/>
          <w:sz w:val="28"/>
        </w:rPr>
        <w:t>
      9) құрылыс материалдары, бұйымдары мен конструкциялары (бұдан әрі – құрылыс материалдары) - құрылыс-монтаж жұмыстарын жүргізген кезде қолданылатын нақты техникалық сипаттары бар материалдардың, бұйымдардың және конструкциялардың белгілі бір түрлерінің жиынтығы;</w:t>
      </w:r>
    </w:p>
    <w:p>
      <w:pPr>
        <w:spacing w:after="0"/>
        <w:ind w:left="0"/>
        <w:jc w:val="both"/>
      </w:pPr>
      <w:r>
        <w:rPr>
          <w:rFonts w:ascii="Times New Roman"/>
          <w:b w:val="false"/>
          <w:i w:val="false"/>
          <w:color w:val="000000"/>
          <w:sz w:val="28"/>
        </w:rPr>
        <w:t>
      10) құрылыс материалдары мен жабдықтардың ірілендірілген тобы - атауы және техникалық сипаттамалары бойынша ортақ белгілерімен біріктірілген құрылыс материалдары мен жабдықтарының тобы (тізбесі);</w:t>
      </w:r>
    </w:p>
    <w:p>
      <w:pPr>
        <w:spacing w:after="0"/>
        <w:ind w:left="0"/>
        <w:jc w:val="both"/>
      </w:pPr>
      <w:r>
        <w:rPr>
          <w:rFonts w:ascii="Times New Roman"/>
          <w:b w:val="false"/>
          <w:i w:val="false"/>
          <w:color w:val="000000"/>
          <w:sz w:val="28"/>
        </w:rPr>
        <w:t>
      11) құрылыс материалдарына немесе жабдықтарына арналған босатылым бағасы - құрылыс нарығының субъектілерінен, квазимемлекеттік сектордың субъектілерінен, мердігер ұйымдардан, бұқаралық ақпарат құралдарынан (баспа басылымдары, электрондық көздер, веб-сайттар) алынған баға ақпаратының негізінде тіркелген баға;</w:t>
      </w:r>
    </w:p>
    <w:p>
      <w:pPr>
        <w:spacing w:after="0"/>
        <w:ind w:left="0"/>
        <w:jc w:val="both"/>
      </w:pPr>
      <w:r>
        <w:rPr>
          <w:rFonts w:ascii="Times New Roman"/>
          <w:b w:val="false"/>
          <w:i w:val="false"/>
          <w:color w:val="000000"/>
          <w:sz w:val="28"/>
        </w:rPr>
        <w:t>
      12) құрылыс материалы - ғимараттар мен құрылыстардың құрылыс конструкцияларын жасау, сондай-ақ құрылыс бұйымдарын жасауға арналған материал (оның ішінде дана бойынша);</w:t>
      </w:r>
    </w:p>
    <w:p>
      <w:pPr>
        <w:spacing w:after="0"/>
        <w:ind w:left="0"/>
        <w:jc w:val="both"/>
      </w:pPr>
      <w:r>
        <w:rPr>
          <w:rFonts w:ascii="Times New Roman"/>
          <w:b w:val="false"/>
          <w:i w:val="false"/>
          <w:color w:val="000000"/>
          <w:sz w:val="28"/>
        </w:rPr>
        <w:t>
      13) құрылыс нарығының субъектілері - жеткізуші кәсіпорындар, өндіруші кәсіпорындар, сауда жеткізушілері;</w:t>
      </w:r>
    </w:p>
    <w:p>
      <w:pPr>
        <w:spacing w:after="0"/>
        <w:ind w:left="0"/>
        <w:jc w:val="both"/>
      </w:pPr>
      <w:r>
        <w:rPr>
          <w:rFonts w:ascii="Times New Roman"/>
          <w:b w:val="false"/>
          <w:i w:val="false"/>
          <w:color w:val="000000"/>
          <w:sz w:val="28"/>
        </w:rPr>
        <w:t>
      14) құрылыс ресурстары - жұмысшылар мен машинистердің еңбек шығындары, құрылыс машиналары мен тетіктерін пайдалану уақыты, құрылыс материалдары, бұйымдар мен конструкциялар, жабдық;</w:t>
      </w:r>
    </w:p>
    <w:p>
      <w:pPr>
        <w:spacing w:after="0"/>
        <w:ind w:left="0"/>
        <w:jc w:val="both"/>
      </w:pPr>
      <w:r>
        <w:rPr>
          <w:rFonts w:ascii="Times New Roman"/>
          <w:b w:val="false"/>
          <w:i w:val="false"/>
          <w:color w:val="000000"/>
          <w:sz w:val="28"/>
        </w:rPr>
        <w:t>
      15) материалдық ресурстар – құрылыс материалдары, бұйымдары, конструкциялары және инженерлік жабдық;</w:t>
      </w:r>
    </w:p>
    <w:p>
      <w:pPr>
        <w:spacing w:after="0"/>
        <w:ind w:left="0"/>
        <w:jc w:val="both"/>
      </w:pPr>
      <w:r>
        <w:rPr>
          <w:rFonts w:ascii="Times New Roman"/>
          <w:b w:val="false"/>
          <w:i w:val="false"/>
          <w:color w:val="000000"/>
          <w:sz w:val="28"/>
        </w:rPr>
        <w:t>
      16) өндіруші кәсіпорындар – құрылыс материалдарын, бұйымдарын, конструкцияларын және инженерлік жабдықты шығаратын әртүрлі өндірістік кәсіпорындар;</w:t>
      </w:r>
    </w:p>
    <w:p>
      <w:pPr>
        <w:spacing w:after="0"/>
        <w:ind w:left="0"/>
        <w:jc w:val="both"/>
      </w:pPr>
      <w:r>
        <w:rPr>
          <w:rFonts w:ascii="Times New Roman"/>
          <w:b w:val="false"/>
          <w:i w:val="false"/>
          <w:color w:val="000000"/>
          <w:sz w:val="28"/>
        </w:rPr>
        <w:t>
      17) прайс-парақ – кәсіпорындар (өндірушілер, жеткізушілер) ұсынатын материалдық ресурстарға арналған бағалар тізбесі;</w:t>
      </w:r>
    </w:p>
    <w:p>
      <w:pPr>
        <w:spacing w:after="0"/>
        <w:ind w:left="0"/>
        <w:jc w:val="both"/>
      </w:pPr>
      <w:r>
        <w:rPr>
          <w:rFonts w:ascii="Times New Roman"/>
          <w:b w:val="false"/>
          <w:i w:val="false"/>
          <w:color w:val="000000"/>
          <w:sz w:val="28"/>
        </w:rPr>
        <w:t>
      18) сауда жеткізушілері – құрылыс материалдарын, бұйымдарын, конструкциялары мен инженерлік жабдықты өткізетін дилерлер мен көтерме сауда ұйымдары;</w:t>
      </w:r>
    </w:p>
    <w:p>
      <w:pPr>
        <w:spacing w:after="0"/>
        <w:ind w:left="0"/>
        <w:jc w:val="both"/>
      </w:pPr>
      <w:r>
        <w:rPr>
          <w:rFonts w:ascii="Times New Roman"/>
          <w:b w:val="false"/>
          <w:i w:val="false"/>
          <w:color w:val="000000"/>
          <w:sz w:val="28"/>
        </w:rPr>
        <w:t>
      19) шығыс деректері – құрылыс ресурстарының бағалары, жеткізушілер туралы мәліметтердің жиынтығы.</w:t>
      </w:r>
    </w:p>
    <w:bookmarkStart w:name="z258" w:id="234"/>
    <w:p>
      <w:pPr>
        <w:spacing w:after="0"/>
        <w:ind w:left="0"/>
        <w:jc w:val="left"/>
      </w:pPr>
      <w:r>
        <w:rPr>
          <w:rFonts w:ascii="Times New Roman"/>
          <w:b/>
          <w:i w:val="false"/>
          <w:color w:val="000000"/>
        </w:rPr>
        <w:t xml:space="preserve"> 2. Сметалық-нормативтік базаны қалыптастыру үшін құрылыс</w:t>
      </w:r>
      <w:r>
        <w:br/>
      </w:r>
      <w:r>
        <w:rPr>
          <w:rFonts w:ascii="Times New Roman"/>
          <w:b/>
          <w:i w:val="false"/>
          <w:color w:val="000000"/>
        </w:rPr>
        <w:t>материалдары мен инженерлік жабдықтардың ағымдағы бағасына</w:t>
      </w:r>
      <w:r>
        <w:br/>
      </w:r>
      <w:r>
        <w:rPr>
          <w:rFonts w:ascii="Times New Roman"/>
          <w:b/>
          <w:i w:val="false"/>
          <w:color w:val="000000"/>
        </w:rPr>
        <w:t>мониторинг жүргізу әдістемесі</w:t>
      </w:r>
    </w:p>
    <w:bookmarkEnd w:id="234"/>
    <w:bookmarkStart w:name="z259" w:id="235"/>
    <w:p>
      <w:pPr>
        <w:spacing w:after="0"/>
        <w:ind w:left="0"/>
        <w:jc w:val="both"/>
      </w:pPr>
      <w:r>
        <w:rPr>
          <w:rFonts w:ascii="Times New Roman"/>
          <w:b w:val="false"/>
          <w:i w:val="false"/>
          <w:color w:val="000000"/>
          <w:sz w:val="28"/>
        </w:rPr>
        <w:t>
      5. Сметалық-нормативтік базадағы құрылыс материалдары мен жабдықтарына арналған сметалық бағалар өңірлер бойынша құрылыс материалдары мен жабдықтарына арналған ағымдағы бағалар туралы (бұдан әрі – ағымдағы бағалар мониторингі) деректерді жинау негізінде қалыптастырылады.</w:t>
      </w:r>
    </w:p>
    <w:bookmarkEnd w:id="235"/>
    <w:bookmarkStart w:name="z260" w:id="236"/>
    <w:p>
      <w:pPr>
        <w:spacing w:after="0"/>
        <w:ind w:left="0"/>
        <w:jc w:val="both"/>
      </w:pPr>
      <w:r>
        <w:rPr>
          <w:rFonts w:ascii="Times New Roman"/>
          <w:b w:val="false"/>
          <w:i w:val="false"/>
          <w:color w:val="000000"/>
          <w:sz w:val="28"/>
        </w:rPr>
        <w:t>
      6. Ағымдағы бағалар мониторингін ұйымдастыру және жүргізу мынадай негізгі кезеңдерден тұрады:</w:t>
      </w:r>
    </w:p>
    <w:bookmarkEnd w:id="236"/>
    <w:p>
      <w:pPr>
        <w:spacing w:after="0"/>
        <w:ind w:left="0"/>
        <w:jc w:val="both"/>
      </w:pPr>
      <w:r>
        <w:rPr>
          <w:rFonts w:ascii="Times New Roman"/>
          <w:b w:val="false"/>
          <w:i w:val="false"/>
          <w:color w:val="000000"/>
          <w:sz w:val="28"/>
        </w:rPr>
        <w:t>
      1) олардың ағымдағы бағаларына бақылау жүзеге асырылатын құрылыс материалдары мен жабдықтарының тізбесін қалыптастыру;</w:t>
      </w:r>
    </w:p>
    <w:p>
      <w:pPr>
        <w:spacing w:after="0"/>
        <w:ind w:left="0"/>
        <w:jc w:val="both"/>
      </w:pPr>
      <w:r>
        <w:rPr>
          <w:rFonts w:ascii="Times New Roman"/>
          <w:b w:val="false"/>
          <w:i w:val="false"/>
          <w:color w:val="000000"/>
          <w:sz w:val="28"/>
        </w:rPr>
        <w:t>
      2) құрылыс материалдары мен жабдықтарының ағымдағы бағаларына бақылау жүргізілетін кәсіпорындардың (өндірушілердің, жеткізушілердің) тізбесін қалыптастыру;</w:t>
      </w:r>
    </w:p>
    <w:p>
      <w:pPr>
        <w:spacing w:after="0"/>
        <w:ind w:left="0"/>
        <w:jc w:val="both"/>
      </w:pPr>
      <w:r>
        <w:rPr>
          <w:rFonts w:ascii="Times New Roman"/>
          <w:b w:val="false"/>
          <w:i w:val="false"/>
          <w:color w:val="000000"/>
          <w:sz w:val="28"/>
        </w:rPr>
        <w:t>
      3) құрылыс материалдары мен жабдықтарын шығарушылардың (жеткізушілердің) ағымдағы бағаларын бақылау және есепке алу.</w:t>
      </w:r>
    </w:p>
    <w:bookmarkStart w:name="z261" w:id="237"/>
    <w:p>
      <w:pPr>
        <w:spacing w:after="0"/>
        <w:ind w:left="0"/>
        <w:jc w:val="both"/>
      </w:pPr>
      <w:r>
        <w:rPr>
          <w:rFonts w:ascii="Times New Roman"/>
          <w:b w:val="false"/>
          <w:i w:val="false"/>
          <w:color w:val="000000"/>
          <w:sz w:val="28"/>
        </w:rPr>
        <w:t xml:space="preserve">
      7. Бақыланатын құрылыс материалдары мен жабдықтарының тізбесі құрылыс материалдары мен жабдықтары бойынша құрылыстағы өндірістік ресурстар жіктемесі (бұдан әрі - Жіктеме) негізінде қалыптастырылады. Құрылыс материалдары мен жабдықтары бойынша құрылыстағы өндірістік ресурстардың жіктеме құрылымы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37"/>
    <w:p>
      <w:pPr>
        <w:spacing w:after="0"/>
        <w:ind w:left="0"/>
        <w:jc w:val="both"/>
      </w:pPr>
      <w:r>
        <w:rPr>
          <w:rFonts w:ascii="Times New Roman"/>
          <w:b w:val="false"/>
          <w:i w:val="false"/>
          <w:color w:val="000000"/>
          <w:sz w:val="28"/>
        </w:rPr>
        <w:t>
      Олардың ағымдағы бағаларына бақылау жүзеге асырылатын құрылыс материалдары мен жабдықтарының тізбесі нарық конъюнкурасына сәйкес отандық та және шетелдік де құрылыс материалдары мен жабдықтарының жаңа түрлері қалыптастырылады және кеңейтіледі.</w:t>
      </w:r>
    </w:p>
    <w:bookmarkStart w:name="z262" w:id="238"/>
    <w:p>
      <w:pPr>
        <w:spacing w:after="0"/>
        <w:ind w:left="0"/>
        <w:jc w:val="both"/>
      </w:pPr>
      <w:r>
        <w:rPr>
          <w:rFonts w:ascii="Times New Roman"/>
          <w:b w:val="false"/>
          <w:i w:val="false"/>
          <w:color w:val="000000"/>
          <w:sz w:val="28"/>
        </w:rPr>
        <w:t>
      8. Олардың ағымдағы бағаларын бақылау үшін құрылыс материалдары мен жабдықтарын іріктеудің негізгі қағидаты құрылыс материалдары мен жабдықтарының ірілендірілген тобы бойынша баға деңгейін есептеу-талдау әдісімен айқындау үшін іріктелініп алынған марканың өкілділігі болып табылады.</w:t>
      </w:r>
    </w:p>
    <w:bookmarkEnd w:id="238"/>
    <w:bookmarkStart w:name="z263" w:id="239"/>
    <w:p>
      <w:pPr>
        <w:spacing w:after="0"/>
        <w:ind w:left="0"/>
        <w:jc w:val="both"/>
      </w:pPr>
      <w:r>
        <w:rPr>
          <w:rFonts w:ascii="Times New Roman"/>
          <w:b w:val="false"/>
          <w:i w:val="false"/>
          <w:color w:val="000000"/>
          <w:sz w:val="28"/>
        </w:rPr>
        <w:t>
      9. Ағымдағы бағалар мониторингі мердігер ұйымдарда, құрылыс нарығының субъектілерінде, квазимемлекеттік сектор субъектілерінде жүргізіледі.</w:t>
      </w:r>
    </w:p>
    <w:bookmarkEnd w:id="239"/>
    <w:p>
      <w:pPr>
        <w:spacing w:after="0"/>
        <w:ind w:left="0"/>
        <w:jc w:val="both"/>
      </w:pPr>
      <w:r>
        <w:rPr>
          <w:rFonts w:ascii="Times New Roman"/>
          <w:b w:val="false"/>
          <w:i w:val="false"/>
          <w:color w:val="000000"/>
          <w:sz w:val="28"/>
        </w:rPr>
        <w:t>
      Ағымдағы бағаларды мониторингілеу кезінде бұқаралық ақпарат құралдарында жарияланған, сондай-ақ Қазақстан Республикасының мемлекеттік сатып алу және статистика саласындағы заңнамасына сәйкес субъектілер беретін құрылыс материалдары мен жабдықтарының ағымдағы бағалары туралы деректер пайдаланылуы мүмкін.</w:t>
      </w:r>
    </w:p>
    <w:bookmarkStart w:name="z264" w:id="240"/>
    <w:p>
      <w:pPr>
        <w:spacing w:after="0"/>
        <w:ind w:left="0"/>
        <w:jc w:val="both"/>
      </w:pPr>
      <w:r>
        <w:rPr>
          <w:rFonts w:ascii="Times New Roman"/>
          <w:b w:val="false"/>
          <w:i w:val="false"/>
          <w:color w:val="000000"/>
          <w:sz w:val="28"/>
        </w:rPr>
        <w:t>
      10. Өндірушілердің (жеткізушілердің) тізбесіне өндіруші (жеткізуші) кәсіпорындарды және барлық меншік нысанындағы және ұйымдық-құқықтық нысандағы (мемлекеттік, жеке меншік, аралас және тағы басқа) өңірлік дилерлерді қосу ұсынылады.</w:t>
      </w:r>
    </w:p>
    <w:bookmarkEnd w:id="240"/>
    <w:bookmarkStart w:name="z265" w:id="241"/>
    <w:p>
      <w:pPr>
        <w:spacing w:after="0"/>
        <w:ind w:left="0"/>
        <w:jc w:val="both"/>
      </w:pPr>
      <w:r>
        <w:rPr>
          <w:rFonts w:ascii="Times New Roman"/>
          <w:b w:val="false"/>
          <w:i w:val="false"/>
          <w:color w:val="000000"/>
          <w:sz w:val="28"/>
        </w:rPr>
        <w:t>
      11. Ағымдағы бағалардың мониторингі ерікті негізде кәсіпорындардың (өндірушілердің, жеткізушілердің) ұсынатын немесе бұқаралық ақпарат құралдарында жарияланатын материалдық ресурстарға арналған бағалар (прайс-парақтар, электрондық көздер, веб-сайттар, баспа басылымдары) туралы қолжетімді ақпарат негізінде жүзеге асырылады.</w:t>
      </w:r>
    </w:p>
    <w:bookmarkEnd w:id="241"/>
    <w:bookmarkStart w:name="z266" w:id="242"/>
    <w:p>
      <w:pPr>
        <w:spacing w:after="0"/>
        <w:ind w:left="0"/>
        <w:jc w:val="both"/>
      </w:pPr>
      <w:r>
        <w:rPr>
          <w:rFonts w:ascii="Times New Roman"/>
          <w:b w:val="false"/>
          <w:i w:val="false"/>
          <w:color w:val="000000"/>
          <w:sz w:val="28"/>
        </w:rPr>
        <w:t>
      12. Прайс-парақты ұсыну нысанын өндіруші-кәсіпорындар (жеткізушілер) дербес белгілейді.</w:t>
      </w:r>
    </w:p>
    <w:bookmarkEnd w:id="242"/>
    <w:bookmarkStart w:name="z267" w:id="243"/>
    <w:p>
      <w:pPr>
        <w:spacing w:after="0"/>
        <w:ind w:left="0"/>
        <w:jc w:val="both"/>
      </w:pPr>
      <w:r>
        <w:rPr>
          <w:rFonts w:ascii="Times New Roman"/>
          <w:b w:val="false"/>
          <w:i w:val="false"/>
          <w:color w:val="000000"/>
          <w:sz w:val="28"/>
        </w:rPr>
        <w:t xml:space="preserve">
      13. Материалдық ресурстарды өндіруші-кәсіпорындардың (жеткізушілердің) прайс-парақты ұсынуының ұсынымдық нысаны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43"/>
    <w:bookmarkStart w:name="z268" w:id="244"/>
    <w:p>
      <w:pPr>
        <w:spacing w:after="0"/>
        <w:ind w:left="0"/>
        <w:jc w:val="both"/>
      </w:pPr>
      <w:r>
        <w:rPr>
          <w:rFonts w:ascii="Times New Roman"/>
          <w:b w:val="false"/>
          <w:i w:val="false"/>
          <w:color w:val="000000"/>
          <w:sz w:val="28"/>
        </w:rPr>
        <w:t>
      14. Құрылыс материалдары мен жабдықтарының ағымдағы бағаларын бақылау өндірушілердің (жеткізушілердің) прайс-парақтарында көрсетілетін өлшем бірліктерінде жүргізіледі. Егер өлшем бірлігі жіктемедегі өлшем бірлігінен ерекшеленсе, онда жіктеме бойынша өлшем бірліктерінде құн есебі жүргізіледі.</w:t>
      </w:r>
    </w:p>
    <w:bookmarkEnd w:id="244"/>
    <w:bookmarkStart w:name="z269" w:id="245"/>
    <w:p>
      <w:pPr>
        <w:spacing w:after="0"/>
        <w:ind w:left="0"/>
        <w:jc w:val="both"/>
      </w:pPr>
      <w:r>
        <w:rPr>
          <w:rFonts w:ascii="Times New Roman"/>
          <w:b w:val="false"/>
          <w:i w:val="false"/>
          <w:color w:val="000000"/>
          <w:sz w:val="28"/>
        </w:rPr>
        <w:t>
      15. Құрылыс ресурстарының ағымдағы бағаларының мониторингі екі: республикалық және өңірлік деңгейлерде жүзеге асырылады.</w:t>
      </w:r>
    </w:p>
    <w:bookmarkEnd w:id="245"/>
    <w:bookmarkStart w:name="z270" w:id="246"/>
    <w:p>
      <w:pPr>
        <w:spacing w:after="0"/>
        <w:ind w:left="0"/>
        <w:jc w:val="both"/>
      </w:pPr>
      <w:r>
        <w:rPr>
          <w:rFonts w:ascii="Times New Roman"/>
          <w:b w:val="false"/>
          <w:i w:val="false"/>
          <w:color w:val="000000"/>
          <w:sz w:val="28"/>
        </w:rPr>
        <w:t>
      16. Өңірлік деңгейде ағымдағы бағалардың мониторингі бойынша мынадай жұмыстар орындалады:</w:t>
      </w:r>
    </w:p>
    <w:bookmarkEnd w:id="246"/>
    <w:p>
      <w:pPr>
        <w:spacing w:after="0"/>
        <w:ind w:left="0"/>
        <w:jc w:val="both"/>
      </w:pPr>
      <w:r>
        <w:rPr>
          <w:rFonts w:ascii="Times New Roman"/>
          <w:b w:val="false"/>
          <w:i w:val="false"/>
          <w:color w:val="000000"/>
          <w:sz w:val="28"/>
        </w:rPr>
        <w:t>
      1) сметалық-нормативтік базаны қалыптастыру жөнінде ұсыныстар беріледі;</w:t>
      </w:r>
    </w:p>
    <w:p>
      <w:pPr>
        <w:spacing w:after="0"/>
        <w:ind w:left="0"/>
        <w:jc w:val="both"/>
      </w:pPr>
      <w:r>
        <w:rPr>
          <w:rFonts w:ascii="Times New Roman"/>
          <w:b w:val="false"/>
          <w:i w:val="false"/>
          <w:color w:val="000000"/>
          <w:sz w:val="28"/>
        </w:rPr>
        <w:t>
      2) құрылыс нарығының субъектілерінің, квазимемлекеттік сектор субъектілерінің деректері бойынша отандық және шетелдік өндірістің құрылыс материалдары мен жабдықтарына арналған баға және техникалық ақпарат, сондай-ақ, бұқаралық ақпарат құралдарында (баспа басылымдары, электрондық көздер, веб-сайттар) жарияланған ақпарат туралы шығыс деректерін жинау және дерекқорды қалыптастыру;</w:t>
      </w:r>
    </w:p>
    <w:p>
      <w:pPr>
        <w:spacing w:after="0"/>
        <w:ind w:left="0"/>
        <w:jc w:val="both"/>
      </w:pPr>
      <w:r>
        <w:rPr>
          <w:rFonts w:ascii="Times New Roman"/>
          <w:b w:val="false"/>
          <w:i w:val="false"/>
          <w:color w:val="000000"/>
          <w:sz w:val="28"/>
        </w:rPr>
        <w:t>
      3) жеткізушілердің (өндірушілердің) атауы, меншік нысаны, мекенжайы және байланыс ақпараты (сайт, телефон, электрондық почта) туралы, шығарылатын (жеткізілетін) өнімнің номенклатурасы, өндіруші кәсіпорындардың қуаттылықтары, құрылыс материалдары мен инженерлік жабдықтардың өндіріс (жеткізу) және өткізу көлемдері туралы ақпарат жинау және дерекқорды қалыптастыру;</w:t>
      </w:r>
    </w:p>
    <w:p>
      <w:pPr>
        <w:spacing w:after="0"/>
        <w:ind w:left="0"/>
        <w:jc w:val="both"/>
      </w:pPr>
      <w:r>
        <w:rPr>
          <w:rFonts w:ascii="Times New Roman"/>
          <w:b w:val="false"/>
          <w:i w:val="false"/>
          <w:color w:val="000000"/>
          <w:sz w:val="28"/>
        </w:rPr>
        <w:t>
      4) алынған бастапқы деректерге талдау, жинақтау және бағалау, осындай құрылыс материалдарына арналған бағаларды салыстыру, олардың айырмашылығының себептерін анықтау;</w:t>
      </w:r>
    </w:p>
    <w:p>
      <w:pPr>
        <w:spacing w:after="0"/>
        <w:ind w:left="0"/>
        <w:jc w:val="both"/>
      </w:pPr>
      <w:r>
        <w:rPr>
          <w:rFonts w:ascii="Times New Roman"/>
          <w:b w:val="false"/>
          <w:i w:val="false"/>
          <w:color w:val="000000"/>
          <w:sz w:val="28"/>
        </w:rPr>
        <w:t>
      5) Қазақстан Республикасының сәулет, қала құрылысы және құрылыс істері жөніндегі уәкілетті орган айқындаған мамандандырылған ұйымға беру үшін ағымдағы бағалардың мониторингі бойынша деректерді дайындау.</w:t>
      </w:r>
    </w:p>
    <w:bookmarkStart w:name="z271" w:id="247"/>
    <w:p>
      <w:pPr>
        <w:spacing w:after="0"/>
        <w:ind w:left="0"/>
        <w:jc w:val="both"/>
      </w:pPr>
      <w:r>
        <w:rPr>
          <w:rFonts w:ascii="Times New Roman"/>
          <w:b w:val="false"/>
          <w:i w:val="false"/>
          <w:color w:val="000000"/>
          <w:sz w:val="28"/>
        </w:rPr>
        <w:t>
      17. Республикалық деңгейде бағалардың мониторингі бойынша мынадай жұмыстар жүзеге асырылады:</w:t>
      </w:r>
    </w:p>
    <w:bookmarkEnd w:id="247"/>
    <w:p>
      <w:pPr>
        <w:spacing w:after="0"/>
        <w:ind w:left="0"/>
        <w:jc w:val="both"/>
      </w:pPr>
      <w:r>
        <w:rPr>
          <w:rFonts w:ascii="Times New Roman"/>
          <w:b w:val="false"/>
          <w:i w:val="false"/>
          <w:color w:val="000000"/>
          <w:sz w:val="28"/>
        </w:rPr>
        <w:t>
      1) техникалық, әдістемелік, ақпараттық қамтамасыз ету;</w:t>
      </w:r>
    </w:p>
    <w:p>
      <w:pPr>
        <w:spacing w:after="0"/>
        <w:ind w:left="0"/>
        <w:jc w:val="both"/>
      </w:pPr>
      <w:r>
        <w:rPr>
          <w:rFonts w:ascii="Times New Roman"/>
          <w:b w:val="false"/>
          <w:i w:val="false"/>
          <w:color w:val="000000"/>
          <w:sz w:val="28"/>
        </w:rPr>
        <w:t>
      2) құрылыс нарығының субъектілерінің, квазимемлекеттік сектор субъектілерінің деректері бойынша отандық және шетелдік өндірістің құрылыс материалдары мен жабдықтарына арналған баға және техникалық ақпарат, сондай-ақ, бұқаралық ақпарат құралдарында (баспа басылымдары, электрондық көздер, веб-сайттар) жарияланған ақпарат туралы шығыс деректерін жинау және дерекқорды қалыптастыру;</w:t>
      </w:r>
    </w:p>
    <w:p>
      <w:pPr>
        <w:spacing w:after="0"/>
        <w:ind w:left="0"/>
        <w:jc w:val="both"/>
      </w:pPr>
      <w:r>
        <w:rPr>
          <w:rFonts w:ascii="Times New Roman"/>
          <w:b w:val="false"/>
          <w:i w:val="false"/>
          <w:color w:val="000000"/>
          <w:sz w:val="28"/>
        </w:rPr>
        <w:t>
      3) бар шығыс деректерін талдау, жинақтау және бағалау, осындай құрылыс ресурстарына арналған бағаларды салыстыру, олардың айырмашылығының себептерін анықтау, ұсынылған деректерді жүйелендіру;</w:t>
      </w:r>
    </w:p>
    <w:p>
      <w:pPr>
        <w:spacing w:after="0"/>
        <w:ind w:left="0"/>
        <w:jc w:val="both"/>
      </w:pPr>
      <w:r>
        <w:rPr>
          <w:rFonts w:ascii="Times New Roman"/>
          <w:b w:val="false"/>
          <w:i w:val="false"/>
          <w:color w:val="000000"/>
          <w:sz w:val="28"/>
        </w:rPr>
        <w:t>
      4) өңірлерден алынған шығыс деректерінің техникалық реттеу саласындағы Қазақстан Республикасының заңнамасына сәйкестігін анықтау;</w:t>
      </w:r>
    </w:p>
    <w:p>
      <w:pPr>
        <w:spacing w:after="0"/>
        <w:ind w:left="0"/>
        <w:jc w:val="both"/>
      </w:pPr>
      <w:r>
        <w:rPr>
          <w:rFonts w:ascii="Times New Roman"/>
          <w:b w:val="false"/>
          <w:i w:val="false"/>
          <w:color w:val="000000"/>
          <w:sz w:val="28"/>
        </w:rPr>
        <w:t>
      5) бағалар мониторингі бойынша әдістемені және бағдарламалық қамтамасыз етуді жетілдіру;</w:t>
      </w:r>
    </w:p>
    <w:p>
      <w:pPr>
        <w:spacing w:after="0"/>
        <w:ind w:left="0"/>
        <w:jc w:val="both"/>
      </w:pPr>
      <w:r>
        <w:rPr>
          <w:rFonts w:ascii="Times New Roman"/>
          <w:b w:val="false"/>
          <w:i w:val="false"/>
          <w:color w:val="000000"/>
          <w:sz w:val="28"/>
        </w:rPr>
        <w:t>
      6) құрылыс ресурстарының сметалық бағаларының есебі;</w:t>
      </w:r>
    </w:p>
    <w:p>
      <w:pPr>
        <w:spacing w:after="0"/>
        <w:ind w:left="0"/>
        <w:jc w:val="both"/>
      </w:pPr>
      <w:r>
        <w:rPr>
          <w:rFonts w:ascii="Times New Roman"/>
          <w:b w:val="false"/>
          <w:i w:val="false"/>
          <w:color w:val="000000"/>
          <w:sz w:val="28"/>
        </w:rPr>
        <w:t>
      7) Құрылыс ресурстарының сметалық бағаларының жинақтарын шығару.</w:t>
      </w:r>
    </w:p>
    <w:bookmarkStart w:name="z272" w:id="248"/>
    <w:p>
      <w:pPr>
        <w:spacing w:after="0"/>
        <w:ind w:left="0"/>
        <w:jc w:val="both"/>
      </w:pPr>
      <w:r>
        <w:rPr>
          <w:rFonts w:ascii="Times New Roman"/>
          <w:b w:val="false"/>
          <w:i w:val="false"/>
          <w:color w:val="000000"/>
          <w:sz w:val="28"/>
        </w:rPr>
        <w:t>
      18. Ағымдағы бағалар мониторингі тоқсанда (жарты жылда) бір рет кезеңділігімен жүргізіледі.</w:t>
      </w:r>
    </w:p>
    <w:bookmarkEnd w:id="248"/>
    <w:bookmarkStart w:name="z273" w:id="249"/>
    <w:p>
      <w:pPr>
        <w:spacing w:after="0"/>
        <w:ind w:left="0"/>
        <w:jc w:val="left"/>
      </w:pPr>
      <w:r>
        <w:rPr>
          <w:rFonts w:ascii="Times New Roman"/>
          <w:b/>
          <w:i w:val="false"/>
          <w:color w:val="000000"/>
        </w:rPr>
        <w:t xml:space="preserve"> 3. Құрылыс материалдары мен жабдықтарына арналған орташа</w:t>
      </w:r>
      <w:r>
        <w:br/>
      </w:r>
      <w:r>
        <w:rPr>
          <w:rFonts w:ascii="Times New Roman"/>
          <w:b/>
          <w:i w:val="false"/>
          <w:color w:val="000000"/>
        </w:rPr>
        <w:t>босатылым және сметалық бағалар есебінің әдістемесі</w:t>
      </w:r>
    </w:p>
    <w:bookmarkEnd w:id="249"/>
    <w:bookmarkStart w:name="z274" w:id="250"/>
    <w:p>
      <w:pPr>
        <w:spacing w:after="0"/>
        <w:ind w:left="0"/>
        <w:jc w:val="both"/>
      </w:pPr>
      <w:r>
        <w:rPr>
          <w:rFonts w:ascii="Times New Roman"/>
          <w:b w:val="false"/>
          <w:i w:val="false"/>
          <w:color w:val="000000"/>
          <w:sz w:val="28"/>
        </w:rPr>
        <w:t>
      19. Материалдық ресурстар мен машиналар мен тетіктерді пайдаланудың өзіндік құнын құрайтын ресурстарға арналған сметалық бағалар Қазақстан Республикасының барлық өңірлері бойынша олардың ағымдағы бағаларына мониторинг негізінде анықталады және құрылыс жобаларын әзірлеу кезінде сметалық құжаттаманы жасау үшін нормативтік негіздеме ретінде пайдаланылады.</w:t>
      </w:r>
    </w:p>
    <w:bookmarkEnd w:id="250"/>
    <w:bookmarkStart w:name="z275" w:id="251"/>
    <w:p>
      <w:pPr>
        <w:spacing w:after="0"/>
        <w:ind w:left="0"/>
        <w:jc w:val="both"/>
      </w:pPr>
      <w:r>
        <w:rPr>
          <w:rFonts w:ascii="Times New Roman"/>
          <w:b w:val="false"/>
          <w:i w:val="false"/>
          <w:color w:val="000000"/>
          <w:sz w:val="28"/>
        </w:rPr>
        <w:t>
      20. Құрылыс материалдары мен жабдықтарына арналған сметалық бағаларды қалыптастыру шығыс деректерін статистикалық өңдеу әдісімен, сондай-ақ, есептеу-талдау әдістерімен жүргізіледі.</w:t>
      </w:r>
    </w:p>
    <w:bookmarkEnd w:id="251"/>
    <w:bookmarkStart w:name="z276" w:id="252"/>
    <w:p>
      <w:pPr>
        <w:spacing w:after="0"/>
        <w:ind w:left="0"/>
        <w:jc w:val="both"/>
      </w:pPr>
      <w:r>
        <w:rPr>
          <w:rFonts w:ascii="Times New Roman"/>
          <w:b w:val="false"/>
          <w:i w:val="false"/>
          <w:color w:val="000000"/>
          <w:sz w:val="28"/>
        </w:rPr>
        <w:t>
      21. Құрылыс материалдары мен жабдықтарына арналған есептік орташа босатылым бағалары осы өңірде орналасқан өндіруші (жеткізуші) кәсіпорындардың орташаландырылған салыстырмалы босатылым бағаларымен анықталады.</w:t>
      </w:r>
    </w:p>
    <w:bookmarkEnd w:id="252"/>
    <w:p>
      <w:pPr>
        <w:spacing w:after="0"/>
        <w:ind w:left="0"/>
        <w:jc w:val="both"/>
      </w:pPr>
      <w:r>
        <w:rPr>
          <w:rFonts w:ascii="Times New Roman"/>
          <w:b w:val="false"/>
          <w:i w:val="false"/>
          <w:color w:val="000000"/>
          <w:sz w:val="28"/>
        </w:rPr>
        <w:t>
      Есептік кезеңде өңірдегі нақты құрылыс материалы мен жабдықтың бағасы туралы деректер болмаған кезде олар бойынша сметалық бағаларды қалыптастыруды басқа өңірлер бойынша шығыс деректерінің негізінде жүргізу ұсынылады.</w:t>
      </w:r>
    </w:p>
    <w:bookmarkStart w:name="z277" w:id="253"/>
    <w:p>
      <w:pPr>
        <w:spacing w:after="0"/>
        <w:ind w:left="0"/>
        <w:jc w:val="both"/>
      </w:pPr>
      <w:r>
        <w:rPr>
          <w:rFonts w:ascii="Times New Roman"/>
          <w:b w:val="false"/>
          <w:i w:val="false"/>
          <w:color w:val="000000"/>
          <w:sz w:val="28"/>
        </w:rPr>
        <w:t>
      22. Мониторинг процесінде бір өндіруші ұйым және (немесе) жеткізуші қадағалайтын құрылыс материалдары мен жабдықтары бойынша құрылыс материалдары мен жабдықтарының бір өндірушісінің (жеткізушісінің) бағасы бағаның орташа арифметикалық мәні ретінде қабылданады.</w:t>
      </w:r>
    </w:p>
    <w:bookmarkEnd w:id="253"/>
    <w:bookmarkStart w:name="z278" w:id="254"/>
    <w:p>
      <w:pPr>
        <w:spacing w:after="0"/>
        <w:ind w:left="0"/>
        <w:jc w:val="both"/>
      </w:pPr>
      <w:r>
        <w:rPr>
          <w:rFonts w:ascii="Times New Roman"/>
          <w:b w:val="false"/>
          <w:i w:val="false"/>
          <w:color w:val="000000"/>
          <w:sz w:val="28"/>
        </w:rPr>
        <w:t>
      23. Өндіруші кәсіпорындардың және жеткізуші кәсіпорындардың құрылыс материалдары мен жабдықтарын өткізудің көлемдері болған жағдайда есептік орташа босатылым бағасы мынадай формула (1) бойынша бағаның орташа өлшемді мәні ретінде анықталады:</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85900" cy="1168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ор.</w:t>
      </w:r>
      <w:r>
        <w:rPr>
          <w:rFonts w:ascii="Times New Roman"/>
          <w:b w:val="false"/>
          <w:i w:val="false"/>
          <w:color w:val="000000"/>
          <w:sz w:val="28"/>
        </w:rPr>
        <w:t>– есептік орташа (орташа өлшемді) босатылым бағасы, теңге;</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нақты кәсіпорынның есепті кезең ішіндегі босатылым бағасы;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есепті кезең ішіндегі сату көлемдері.</w:t>
      </w:r>
    </w:p>
    <w:p>
      <w:pPr>
        <w:spacing w:after="0"/>
        <w:ind w:left="0"/>
        <w:jc w:val="both"/>
      </w:pPr>
      <w:r>
        <w:rPr>
          <w:rFonts w:ascii="Times New Roman"/>
          <w:b w:val="false"/>
          <w:i w:val="false"/>
          <w:color w:val="000000"/>
          <w:sz w:val="28"/>
        </w:rPr>
        <w:t>
      Қадағаланатын есепті кезеңнің ішінде орташа босатылым бағаларын анықтау кезінде осы кезеңнің ішінде құрылыс материалдары мен жабдықтары ол бойынша сатылған бағаның барлық мәндері есепке қабылданады.</w:t>
      </w:r>
    </w:p>
    <w:bookmarkStart w:name="z279" w:id="255"/>
    <w:p>
      <w:pPr>
        <w:spacing w:after="0"/>
        <w:ind w:left="0"/>
        <w:jc w:val="both"/>
      </w:pPr>
      <w:r>
        <w:rPr>
          <w:rFonts w:ascii="Times New Roman"/>
          <w:b w:val="false"/>
          <w:i w:val="false"/>
          <w:color w:val="000000"/>
          <w:sz w:val="28"/>
        </w:rPr>
        <w:t>
      24. Өткізу және (немесе) шығару көлемі туралы мәліметтер болмаған жағдайда, құрылыс материалы мен жабдығының есептік орташа босатылым бағасы мына формула (2) бойынша орташа арифметикалық мән ретінде айқындалады:</w:t>
      </w:r>
    </w:p>
    <w:bookmarkEnd w:id="2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303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ор. </w:t>
      </w:r>
      <w:r>
        <w:rPr>
          <w:rFonts w:ascii="Times New Roman"/>
          <w:b w:val="false"/>
          <w:i w:val="false"/>
          <w:color w:val="000000"/>
          <w:sz w:val="28"/>
        </w:rPr>
        <w:t>- есептік орташа (орташа арифметикалық) босатылым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i </w:t>
      </w:r>
      <w:r>
        <w:rPr>
          <w:rFonts w:ascii="Times New Roman"/>
          <w:b w:val="false"/>
          <w:i w:val="false"/>
          <w:color w:val="000000"/>
          <w:sz w:val="28"/>
        </w:rPr>
        <w:t>- есепті кезең ішіндегі нақты кәсіпорынның босатылым бағасы;</w:t>
      </w:r>
    </w:p>
    <w:p>
      <w:pPr>
        <w:spacing w:after="0"/>
        <w:ind w:left="0"/>
        <w:jc w:val="both"/>
      </w:pPr>
      <w:r>
        <w:rPr>
          <w:rFonts w:ascii="Times New Roman"/>
          <w:b w:val="false"/>
          <w:i w:val="false"/>
          <w:color w:val="000000"/>
          <w:sz w:val="28"/>
        </w:rPr>
        <w:t>
      n - бағалардың тіркелген позицияларының саны.</w:t>
      </w:r>
    </w:p>
    <w:bookmarkStart w:name="z280" w:id="256"/>
    <w:p>
      <w:pPr>
        <w:spacing w:after="0"/>
        <w:ind w:left="0"/>
        <w:jc w:val="both"/>
      </w:pPr>
      <w:r>
        <w:rPr>
          <w:rFonts w:ascii="Times New Roman"/>
          <w:b w:val="false"/>
          <w:i w:val="false"/>
          <w:color w:val="000000"/>
          <w:sz w:val="28"/>
        </w:rPr>
        <w:t>
      25. Орташа арифметикалық іріктеу жиынтығынан босатылым бағаларының орташа квадраттық ауытқуы мынадай формула бойынша (3) математикалық статистика әдісімен анықталады:</w:t>
      </w:r>
    </w:p>
    <w:bookmarkEnd w:id="2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81200" cy="78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орташа квадраттық ауытқу;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i </w:t>
      </w:r>
      <w:r>
        <w:rPr>
          <w:rFonts w:ascii="Times New Roman"/>
          <w:b w:val="false"/>
          <w:i w:val="false"/>
          <w:color w:val="000000"/>
          <w:sz w:val="28"/>
        </w:rPr>
        <w:t>- нақты кәсіпорынның босатылым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ор. </w:t>
      </w:r>
      <w:r>
        <w:rPr>
          <w:rFonts w:ascii="Times New Roman"/>
          <w:b w:val="false"/>
          <w:i w:val="false"/>
          <w:color w:val="000000"/>
          <w:sz w:val="28"/>
        </w:rPr>
        <w:t>- есептік орташа босатылым бағасы;</w:t>
      </w:r>
    </w:p>
    <w:p>
      <w:pPr>
        <w:spacing w:after="0"/>
        <w:ind w:left="0"/>
        <w:jc w:val="both"/>
      </w:pPr>
      <w:r>
        <w:rPr>
          <w:rFonts w:ascii="Times New Roman"/>
          <w:b w:val="false"/>
          <w:i w:val="false"/>
          <w:color w:val="000000"/>
          <w:sz w:val="28"/>
        </w:rPr>
        <w:t>
      n - тіркелген позициялардың саны.</w:t>
      </w:r>
    </w:p>
    <w:p>
      <w:pPr>
        <w:spacing w:after="0"/>
        <w:ind w:left="0"/>
        <w:jc w:val="both"/>
      </w:pPr>
      <w:r>
        <w:rPr>
          <w:rFonts w:ascii="Times New Roman"/>
          <w:b w:val="false"/>
          <w:i w:val="false"/>
          <w:color w:val="000000"/>
          <w:sz w:val="28"/>
        </w:rPr>
        <w:t xml:space="preserve">
      Құрылыс материалдары немесе жабдықтары бойынша ( </w:t>
      </w:r>
      <w:r>
        <w:rPr>
          <w:rFonts w:ascii="Times New Roman"/>
          <w:b w:val="false"/>
          <w:i w:val="false"/>
          <w:color w:val="000000"/>
          <w:sz w:val="28"/>
          <w:u w:val="single"/>
        </w:rPr>
        <w:t>+</w:t>
      </w:r>
      <w:r>
        <w:rPr>
          <w:rFonts w:ascii="Times New Roman"/>
          <w:b w:val="false"/>
          <w:i w:val="false"/>
          <w:color w:val="000000"/>
          <w:sz w:val="28"/>
        </w:rPr>
        <w:t xml:space="preserve"> 2</w:t>
      </w:r>
    </w:p>
    <w:p>
      <w:pPr>
        <w:spacing w:after="0"/>
        <w:ind w:left="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27000"/>
                    </a:xfrm>
                    <a:prstGeom prst="rect">
                      <a:avLst/>
                    </a:prstGeom>
                  </pic:spPr>
                </pic:pic>
              </a:graphicData>
            </a:graphic>
          </wp:inline>
        </w:drawing>
      </w:r>
    </w:p>
    <w:p>
      <w:pPr>
        <w:spacing w:after="0"/>
        <w:ind w:left="0"/>
        <w:jc w:val="left"/>
      </w:pPr>
      <w:r>
        <w:rPr>
          <w:rFonts w:ascii="Times New Roman"/>
          <w:b w:val="false"/>
          <w:i w:val="false"/>
          <w:color w:val="000000"/>
          <w:sz w:val="28"/>
        </w:rPr>
        <w:t>) астамға орташа арифметикалық іріктеу жиынтықтан ауытқумен босатылым бағаларының көрсеткіштері қате деректер болып табылады және орташа есептік бағалар есебінен алып тасталады.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Шығыс деректеріндегі қателерді алып тастағаннан кейін орташа босатылым бағаларының есебі қайтадан толтырылады.</w:t>
      </w:r>
    </w:p>
    <w:p>
      <w:pPr>
        <w:spacing w:after="0"/>
        <w:ind w:left="0"/>
        <w:jc w:val="both"/>
      </w:pPr>
      <w:r>
        <w:rPr>
          <w:rFonts w:ascii="Times New Roman"/>
          <w:b w:val="false"/>
          <w:i w:val="false"/>
          <w:color w:val="000000"/>
          <w:sz w:val="28"/>
        </w:rPr>
        <w:t>
      Іріктеудің орташа қатесі мынадай формула (4)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62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vertAlign w:val="subscript"/>
        </w:rPr>
        <w:t>x</w:t>
      </w:r>
      <w:r>
        <w:rPr>
          <w:rFonts w:ascii="Times New Roman"/>
          <w:b w:val="false"/>
          <w:i w:val="false"/>
          <w:color w:val="000000"/>
          <w:sz w:val="28"/>
        </w:rPr>
        <w:t xml:space="preserve"> - іріктеудің орташа қатесі.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Есептің дәлдігінің көрсеткіші орташа арифметикалық мәннен проценттерде (%) есептің салыстырмалы қателігі шамасымен сипатталады және мынадай формула (5)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66900" cy="762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vertAlign w:val="subscript"/>
        </w:rPr>
        <w:t>салыс</w:t>
      </w:r>
      <w:r>
        <w:rPr>
          <w:rFonts w:ascii="Times New Roman"/>
          <w:b w:val="false"/>
          <w:i w:val="false"/>
          <w:color w:val="000000"/>
          <w:sz w:val="28"/>
        </w:rPr>
        <w:t>- есептің дәлдігінің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Орташа шаманың есебі дәлдігінің рұқсат етілетін көрсеткіші ±10 % дейін мөлшерінде қабылдау қажет.</w:t>
      </w:r>
    </w:p>
    <w:bookmarkStart w:name="z281" w:id="257"/>
    <w:p>
      <w:pPr>
        <w:spacing w:after="0"/>
        <w:ind w:left="0"/>
        <w:jc w:val="both"/>
      </w:pPr>
      <w:r>
        <w:rPr>
          <w:rFonts w:ascii="Times New Roman"/>
          <w:b w:val="false"/>
          <w:i w:val="false"/>
          <w:color w:val="000000"/>
          <w:sz w:val="28"/>
        </w:rPr>
        <w:t>
      26. Жіктемеде сметалық-нормативтік бағаны қалыптастыру үшін ірілендірілген топтардың: материалдар тобының; материалдар кіші тобының және (немесе) материал маркасының бағынышты құрылымы бар құрылыс ресурстарын жіктеу және кодтау көзделеді, бұл есепті кезеңнің ішінде баға ақпараты болмаған жағдайда ірілендірілген топтың құрамында құрылыс материалдары мен жабдықтарына арналған бағаларды әртүрлі әдістермен қалыптастыруға мүмкіндік береді.</w:t>
      </w:r>
    </w:p>
    <w:bookmarkEnd w:id="257"/>
    <w:bookmarkStart w:name="z282" w:id="258"/>
    <w:p>
      <w:pPr>
        <w:spacing w:after="0"/>
        <w:ind w:left="0"/>
        <w:jc w:val="both"/>
      </w:pPr>
      <w:r>
        <w:rPr>
          <w:rFonts w:ascii="Times New Roman"/>
          <w:b w:val="false"/>
          <w:i w:val="false"/>
          <w:color w:val="000000"/>
          <w:sz w:val="28"/>
        </w:rPr>
        <w:t>
      27. Есепті кезең үшін баға ақпаратының болмауы кезінде нақты құрылыс материалдарының, жабдығының сметалық бағаларының есебі әдістерін таңдау ағымдағы бағалардың мониторингі нәтижелері бойынша есепке алуға түсетін ірілендірілген топтан құрылыс материалдары және жабдықтары бойынша баға ақпаратының көлемін талдау негізінде жүзеге асырылады.</w:t>
      </w:r>
    </w:p>
    <w:bookmarkEnd w:id="258"/>
    <w:bookmarkStart w:name="z283" w:id="259"/>
    <w:p>
      <w:pPr>
        <w:spacing w:after="0"/>
        <w:ind w:left="0"/>
        <w:jc w:val="both"/>
      </w:pPr>
      <w:r>
        <w:rPr>
          <w:rFonts w:ascii="Times New Roman"/>
          <w:b w:val="false"/>
          <w:i w:val="false"/>
          <w:color w:val="000000"/>
          <w:sz w:val="28"/>
        </w:rPr>
        <w:t>
      28. Есепті кезеңде барлық ұйымдар бойынша құрылыс материалдарының, жабдықтарының бағасы туралы деректер болмаған жағдайда, алдыңғы есепті кезеңде қалыптастырылған баға құрылыс материалдарының немесе жабдықтарының ірілендірілген тобындағы техникалық сипаттамалары бойынша жақын, төмендегі формула (6) бойынша айқындалатын құрылыс материалы мен жабдығы бағасының өзгеру коэффициенті ескеріле отырып қабылданады:</w:t>
      </w:r>
    </w:p>
    <w:bookmarkEnd w:id="2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288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м.іріл.топ</w:t>
      </w:r>
      <w:r>
        <w:rPr>
          <w:rFonts w:ascii="Times New Roman"/>
          <w:b w:val="false"/>
          <w:i w:val="false"/>
          <w:color w:val="000000"/>
          <w:sz w:val="28"/>
        </w:rPr>
        <w:t xml:space="preserve"> - құрылыс материалы немесе жабдығы бағасының өзгеру коэффициенті (құрылыс материалдары мен жабдықтарының ірілендірілген тобы);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м.алд.кез</w:t>
      </w:r>
      <w:r>
        <w:rPr>
          <w:rFonts w:ascii="Times New Roman"/>
          <w:b w:val="false"/>
          <w:i w:val="false"/>
          <w:color w:val="000000"/>
          <w:sz w:val="28"/>
        </w:rPr>
        <w:t xml:space="preserve"> – техникалық сипаттамалары бойынша жақын құрылыс материалы мен жабдығының алдыңғы кезең ішіндегі бағасы, теңге;</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м.есеп.кез</w:t>
      </w:r>
      <w:r>
        <w:rPr>
          <w:rFonts w:ascii="Times New Roman"/>
          <w:b w:val="false"/>
          <w:i w:val="false"/>
          <w:color w:val="000000"/>
          <w:sz w:val="28"/>
        </w:rPr>
        <w:t xml:space="preserve"> – техникалық сипаттамалары бойынша жақын құрылыс материалы мен жабдығының есепті кезең ішіндегі бағасы, теңге.</w:t>
      </w:r>
    </w:p>
    <w:p>
      <w:pPr>
        <w:spacing w:after="0"/>
        <w:ind w:left="0"/>
        <w:jc w:val="both"/>
      </w:pPr>
      <w:r>
        <w:rPr>
          <w:rFonts w:ascii="Times New Roman"/>
          <w:b w:val="false"/>
          <w:i w:val="false"/>
          <w:color w:val="000000"/>
          <w:sz w:val="28"/>
        </w:rPr>
        <w:t>
      Нақты құрылыс материалының немесе жабдығының ол жататын құрылыс материалының немесе инженерлік жабдығының ірілендірілген тобы бойынша анықталған бағасының өзгеру коэффициенті осы құрылыс материалына немесе жабдығына өндіруші кәсіпорынның немесе жеткізушінің босатылым бағалары келіп түсетін есепті кезеңге дейін қолданылады.</w:t>
      </w:r>
    </w:p>
    <w:bookmarkStart w:name="z284" w:id="260"/>
    <w:p>
      <w:pPr>
        <w:spacing w:after="0"/>
        <w:ind w:left="0"/>
        <w:jc w:val="both"/>
      </w:pPr>
      <w:r>
        <w:rPr>
          <w:rFonts w:ascii="Times New Roman"/>
          <w:b w:val="false"/>
          <w:i w:val="false"/>
          <w:color w:val="000000"/>
          <w:sz w:val="28"/>
        </w:rPr>
        <w:t>
      29. Құрылыс материалдарының, жабдықтарының бағасы туралы деректердің есепті кезеңде болмауы кезінде құрылыс материалдары мен жабдықтарға арналған бағалар интерполяция, экстраполяция, орташа арифметикалық мән бойынша, кіші топтағы позициялардың қатынасы бойынша айқындалады.</w:t>
      </w:r>
    </w:p>
    <w:bookmarkEnd w:id="260"/>
    <w:p>
      <w:pPr>
        <w:spacing w:after="0"/>
        <w:ind w:left="0"/>
        <w:jc w:val="both"/>
      </w:pPr>
      <w:r>
        <w:rPr>
          <w:rFonts w:ascii="Times New Roman"/>
          <w:b w:val="false"/>
          <w:i w:val="false"/>
          <w:color w:val="000000"/>
          <w:sz w:val="28"/>
        </w:rPr>
        <w:t>
      1) Орташа арифметикалық мән мынадай формула (7)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176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- 1-ші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2 </w:t>
      </w:r>
      <w:r>
        <w:rPr>
          <w:rFonts w:ascii="Times New Roman"/>
          <w:b w:val="false"/>
          <w:i w:val="false"/>
          <w:color w:val="000000"/>
          <w:sz w:val="28"/>
        </w:rPr>
        <w:t>- 2-ші материалдың бағасы.</w:t>
      </w:r>
    </w:p>
    <w:p>
      <w:pPr>
        <w:spacing w:after="0"/>
        <w:ind w:left="0"/>
        <w:jc w:val="both"/>
      </w:pPr>
      <w:r>
        <w:rPr>
          <w:rFonts w:ascii="Times New Roman"/>
          <w:b w:val="false"/>
          <w:i w:val="false"/>
          <w:color w:val="000000"/>
          <w:sz w:val="28"/>
        </w:rPr>
        <w:t>
      2) Кіші топтағы позициялардың қатынасы бойынша баға мәні мынадай формула (8)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92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922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1 </w:t>
      </w:r>
      <w:r>
        <w:rPr>
          <w:rFonts w:ascii="Times New Roman"/>
          <w:b w:val="false"/>
          <w:i w:val="false"/>
          <w:color w:val="000000"/>
          <w:sz w:val="28"/>
        </w:rPr>
        <w:t>- 1-ші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2 </w:t>
      </w:r>
      <w:r>
        <w:rPr>
          <w:rFonts w:ascii="Times New Roman"/>
          <w:b w:val="false"/>
          <w:i w:val="false"/>
          <w:color w:val="000000"/>
          <w:sz w:val="28"/>
        </w:rPr>
        <w:t>- 2-ші материалдың бағасы.</w:t>
      </w:r>
    </w:p>
    <w:p>
      <w:pPr>
        <w:spacing w:after="0"/>
        <w:ind w:left="0"/>
        <w:jc w:val="both"/>
      </w:pPr>
      <w:r>
        <w:rPr>
          <w:rFonts w:ascii="Times New Roman"/>
          <w:b w:val="false"/>
          <w:i w:val="false"/>
          <w:color w:val="000000"/>
          <w:sz w:val="28"/>
        </w:rPr>
        <w:t>
      3) Геометрикалық мөлшерлер бойынша баға мәні мынадай формула (9)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287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материал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- 1-ші материал бағасы;</w:t>
      </w:r>
    </w:p>
    <w:p>
      <w:pPr>
        <w:spacing w:after="0"/>
        <w:ind w:left="0"/>
        <w:jc w:val="both"/>
      </w:pPr>
      <w:r>
        <w:rPr>
          <w:rFonts w:ascii="Times New Roman"/>
          <w:b w:val="false"/>
          <w:i w:val="false"/>
          <w:color w:val="000000"/>
          <w:sz w:val="28"/>
        </w:rPr>
        <w:t>
      A - геометрикалық мөлшер немесе материалдың көлемі;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- 1-ші материалдың геометрикалық мөлшері немесе көлемі.</w:t>
      </w:r>
    </w:p>
    <w:p>
      <w:pPr>
        <w:spacing w:after="0"/>
        <w:ind w:left="0"/>
        <w:jc w:val="both"/>
      </w:pPr>
      <w:r>
        <w:rPr>
          <w:rFonts w:ascii="Times New Roman"/>
          <w:b w:val="false"/>
          <w:i w:val="false"/>
          <w:color w:val="000000"/>
          <w:sz w:val="28"/>
        </w:rPr>
        <w:t>
      4) Интерполяция әдісімен бағаның орташа мәні мынадай формула (10)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336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материал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- 1-ші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- 2-ші материалдың бағасы;</w:t>
      </w:r>
    </w:p>
    <w:p>
      <w:pPr>
        <w:spacing w:after="0"/>
        <w:ind w:left="0"/>
        <w:jc w:val="both"/>
      </w:pPr>
      <w:r>
        <w:rPr>
          <w:rFonts w:ascii="Times New Roman"/>
          <w:b w:val="false"/>
          <w:i w:val="false"/>
          <w:color w:val="000000"/>
          <w:sz w:val="28"/>
        </w:rPr>
        <w:t>
      A - геометрикалық мөлшер немесе материал көлемі;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1 </w:t>
      </w:r>
      <w:r>
        <w:rPr>
          <w:rFonts w:ascii="Times New Roman"/>
          <w:b w:val="false"/>
          <w:i w:val="false"/>
          <w:color w:val="000000"/>
          <w:sz w:val="28"/>
        </w:rPr>
        <w:t>- 1-ші материалдың геометрикалық мөлшері немесе көлемі;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- 2-ші материалдың геометрикалық мөлшері немесе көлемі.</w:t>
      </w:r>
    </w:p>
    <w:p>
      <w:pPr>
        <w:spacing w:after="0"/>
        <w:ind w:left="0"/>
        <w:jc w:val="both"/>
      </w:pPr>
      <w:r>
        <w:rPr>
          <w:rFonts w:ascii="Times New Roman"/>
          <w:b w:val="false"/>
          <w:i w:val="false"/>
          <w:color w:val="000000"/>
          <w:sz w:val="28"/>
        </w:rPr>
        <w:t>
      5) Экстраполяция бағасының орташа мәні мынадай формула (11)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24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материал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- 1-ші материалдың бағасы;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 xml:space="preserve">2 </w:t>
      </w:r>
      <w:r>
        <w:rPr>
          <w:rFonts w:ascii="Times New Roman"/>
          <w:b w:val="false"/>
          <w:i w:val="false"/>
          <w:color w:val="000000"/>
          <w:sz w:val="28"/>
        </w:rPr>
        <w:t>- 2-ші материалдың бағасы;</w:t>
      </w:r>
    </w:p>
    <w:p>
      <w:pPr>
        <w:spacing w:after="0"/>
        <w:ind w:left="0"/>
        <w:jc w:val="both"/>
      </w:pPr>
      <w:r>
        <w:rPr>
          <w:rFonts w:ascii="Times New Roman"/>
          <w:b w:val="false"/>
          <w:i w:val="false"/>
          <w:color w:val="000000"/>
          <w:sz w:val="28"/>
        </w:rPr>
        <w:t>
      A - геометрикалық мөлшер немесе материал көлемі;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- 1-ші материалдың геометрикалық мөлшері немесе көлемі;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- 2-ші материалдың геометрикалық мөлшері немесе көлемі.</w:t>
      </w:r>
    </w:p>
    <w:bookmarkStart w:name="z285" w:id="261"/>
    <w:p>
      <w:pPr>
        <w:spacing w:after="0"/>
        <w:ind w:left="0"/>
        <w:jc w:val="both"/>
      </w:pPr>
      <w:r>
        <w:rPr>
          <w:rFonts w:ascii="Times New Roman"/>
          <w:b w:val="false"/>
          <w:i w:val="false"/>
          <w:color w:val="000000"/>
          <w:sz w:val="28"/>
        </w:rPr>
        <w:t>
      30. Сапа өлшемдері мен көрсеткіштерін регламенттейтін, әр түрлі сауда маркаларындағы инженерлік жабдықтарды сәйкестендіруге мүмкіндік беретін стандарттау жөніндегі нормативтік-техникалық құжат болмаған кезде, жабдықтардың атауы сауда маркалары мен брендтеріне "үлгісінде" деген сілтемемен келтіріледі.</w:t>
      </w:r>
    </w:p>
    <w:bookmarkEnd w:id="261"/>
    <w:bookmarkStart w:name="z286" w:id="262"/>
    <w:p>
      <w:pPr>
        <w:spacing w:after="0"/>
        <w:ind w:left="0"/>
        <w:jc w:val="both"/>
      </w:pPr>
      <w:r>
        <w:rPr>
          <w:rFonts w:ascii="Times New Roman"/>
          <w:b w:val="false"/>
          <w:i w:val="false"/>
          <w:color w:val="000000"/>
          <w:sz w:val="28"/>
        </w:rPr>
        <w:t>
      31. Құрылыс материалдарына арналған сметалық бағаларда оларды объект жанындағы құрылыс (жөндеу) қоймасына дейін жеткізумен, жеткізушідегі немесе дайындаушыдағы өнімді автокөлік құралына тиеумен және оны объект жанындағы қоймаға түсіруімен байланысты шығындар, сондай-ақ, дайындау-қойма шығыстары ескеріледі.</w:t>
      </w:r>
    </w:p>
    <w:bookmarkEnd w:id="262"/>
    <w:bookmarkStart w:name="z287" w:id="263"/>
    <w:p>
      <w:pPr>
        <w:spacing w:after="0"/>
        <w:ind w:left="0"/>
        <w:jc w:val="both"/>
      </w:pPr>
      <w:r>
        <w:rPr>
          <w:rFonts w:ascii="Times New Roman"/>
          <w:b w:val="false"/>
          <w:i w:val="false"/>
          <w:color w:val="000000"/>
          <w:sz w:val="28"/>
        </w:rPr>
        <w:t>
      32. Құрылыс материалдарына арналған сметалық бағалар белгіленген өлшем бірлігінде жасалады және құнның мынадай элементтерін қамтиды:</w:t>
      </w:r>
    </w:p>
    <w:bookmarkEnd w:id="263"/>
    <w:p>
      <w:pPr>
        <w:spacing w:after="0"/>
        <w:ind w:left="0"/>
        <w:jc w:val="both"/>
      </w:pPr>
      <w:r>
        <w:rPr>
          <w:rFonts w:ascii="Times New Roman"/>
          <w:b w:val="false"/>
          <w:i w:val="false"/>
          <w:color w:val="000000"/>
          <w:sz w:val="28"/>
        </w:rPr>
        <w:t>
      1) босатылым бағасы;</w:t>
      </w:r>
    </w:p>
    <w:p>
      <w:pPr>
        <w:spacing w:after="0"/>
        <w:ind w:left="0"/>
        <w:jc w:val="both"/>
      </w:pPr>
      <w:r>
        <w:rPr>
          <w:rFonts w:ascii="Times New Roman"/>
          <w:b w:val="false"/>
          <w:i w:val="false"/>
          <w:color w:val="000000"/>
          <w:sz w:val="28"/>
        </w:rPr>
        <w:t>
      2) ыдыстың, ораманың және деректеменің құны;</w:t>
      </w:r>
    </w:p>
    <w:p>
      <w:pPr>
        <w:spacing w:after="0"/>
        <w:ind w:left="0"/>
        <w:jc w:val="both"/>
      </w:pPr>
      <w:r>
        <w:rPr>
          <w:rFonts w:ascii="Times New Roman"/>
          <w:b w:val="false"/>
          <w:i w:val="false"/>
          <w:color w:val="000000"/>
          <w:sz w:val="28"/>
        </w:rPr>
        <w:t>
      3) тасымалдау және тиеу-түсіру жұмыстарының құны;</w:t>
      </w:r>
    </w:p>
    <w:p>
      <w:pPr>
        <w:spacing w:after="0"/>
        <w:ind w:left="0"/>
        <w:jc w:val="both"/>
      </w:pPr>
      <w:r>
        <w:rPr>
          <w:rFonts w:ascii="Times New Roman"/>
          <w:b w:val="false"/>
          <w:i w:val="false"/>
          <w:color w:val="000000"/>
          <w:sz w:val="28"/>
        </w:rPr>
        <w:t>
      4) дайындау-қойма шығыстары;</w:t>
      </w:r>
    </w:p>
    <w:p>
      <w:pPr>
        <w:spacing w:after="0"/>
        <w:ind w:left="0"/>
        <w:jc w:val="both"/>
      </w:pPr>
      <w:r>
        <w:rPr>
          <w:rFonts w:ascii="Times New Roman"/>
          <w:b w:val="false"/>
          <w:i w:val="false"/>
          <w:color w:val="000000"/>
          <w:sz w:val="28"/>
        </w:rPr>
        <w:t>
      5) кедендік баждар және салықтар.</w:t>
      </w:r>
    </w:p>
    <w:p>
      <w:pPr>
        <w:spacing w:after="0"/>
        <w:ind w:left="0"/>
        <w:jc w:val="both"/>
      </w:pPr>
      <w:r>
        <w:rPr>
          <w:rFonts w:ascii="Times New Roman"/>
          <w:b w:val="false"/>
          <w:i w:val="false"/>
          <w:color w:val="000000"/>
          <w:sz w:val="28"/>
        </w:rPr>
        <w:t>
      Құрылым материалдарының сметалық құнына енгізілетін кедендік баждар мен салықтар Қазақстан Республикасының кеден және салық заңнамасына сәйкес есептеледі.</w:t>
      </w:r>
    </w:p>
    <w:bookmarkStart w:name="z288" w:id="264"/>
    <w:p>
      <w:pPr>
        <w:spacing w:after="0"/>
        <w:ind w:left="0"/>
        <w:jc w:val="both"/>
      </w:pPr>
      <w:r>
        <w:rPr>
          <w:rFonts w:ascii="Times New Roman"/>
          <w:b w:val="false"/>
          <w:i w:val="false"/>
          <w:color w:val="000000"/>
          <w:sz w:val="28"/>
        </w:rPr>
        <w:t>
      33. Құрылыс материалына арналған сметалық баға мына формула (12) бойынша айқындалады:</w:t>
      </w:r>
    </w:p>
    <w:bookmarkEnd w:id="2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6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6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ор.</w:t>
      </w:r>
      <w:r>
        <w:rPr>
          <w:rFonts w:ascii="Times New Roman"/>
          <w:b w:val="false"/>
          <w:i w:val="false"/>
          <w:color w:val="000000"/>
          <w:sz w:val="28"/>
        </w:rPr>
        <w:t xml:space="preserve"> - есептік орта босатылым (орташа өлшемді немесе орташа арифметикалық) бағасы;</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ыд.</w:t>
      </w:r>
      <w:r>
        <w:rPr>
          <w:rFonts w:ascii="Times New Roman"/>
          <w:b w:val="false"/>
          <w:i w:val="false"/>
          <w:color w:val="000000"/>
          <w:sz w:val="28"/>
        </w:rPr>
        <w:t xml:space="preserve"> - ыдысқа, орамаға, деректемеге арналған шығындар;</w:t>
      </w:r>
    </w:p>
    <w:p>
      <w:pPr>
        <w:spacing w:after="0"/>
        <w:ind w:left="0"/>
        <w:jc w:val="both"/>
      </w:pPr>
      <w:r>
        <w:rPr>
          <w:rFonts w:ascii="Times New Roman"/>
          <w:b w:val="false"/>
          <w:i w:val="false"/>
          <w:color w:val="000000"/>
          <w:sz w:val="28"/>
        </w:rPr>
        <w:t>
      Ш</w:t>
      </w:r>
      <w:r>
        <w:rPr>
          <w:rFonts w:ascii="Times New Roman"/>
          <w:b w:val="false"/>
          <w:i w:val="false"/>
          <w:color w:val="000000"/>
          <w:vertAlign w:val="subscript"/>
        </w:rPr>
        <w:t>к.</w:t>
      </w:r>
      <w:r>
        <w:rPr>
          <w:rFonts w:ascii="Times New Roman"/>
          <w:b w:val="false"/>
          <w:i w:val="false"/>
          <w:color w:val="000000"/>
          <w:sz w:val="28"/>
        </w:rPr>
        <w:t xml:space="preserve"> - материалдарды автомобиль көлігімен тасымалдау кезіндегі көлік шығыстары;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д.</w:t>
      </w:r>
      <w:r>
        <w:rPr>
          <w:rFonts w:ascii="Times New Roman"/>
          <w:b w:val="false"/>
          <w:i w:val="false"/>
          <w:color w:val="000000"/>
          <w:sz w:val="28"/>
        </w:rPr>
        <w:t xml:space="preserve"> - дайындау-қойма шығыстары ескерілетін коэффициент, олардың шекті мөлшерлері құрылыс материалдары мен бұйымдары үшін - 2%, металл конструкциялары үшін - 0,75% болып белгіленген.</w:t>
      </w:r>
    </w:p>
    <w:p>
      <w:pPr>
        <w:spacing w:after="0"/>
        <w:ind w:left="0"/>
        <w:jc w:val="both"/>
      </w:pPr>
      <w:r>
        <w:rPr>
          <w:rFonts w:ascii="Times New Roman"/>
          <w:b w:val="false"/>
          <w:i w:val="false"/>
          <w:color w:val="000000"/>
          <w:sz w:val="28"/>
        </w:rPr>
        <w:t>
      Тиісінше К</w:t>
      </w:r>
      <w:r>
        <w:rPr>
          <w:rFonts w:ascii="Times New Roman"/>
          <w:b w:val="false"/>
          <w:i w:val="false"/>
          <w:color w:val="000000"/>
          <w:vertAlign w:val="subscript"/>
        </w:rPr>
        <w:t>д.</w:t>
      </w:r>
      <w:r>
        <w:rPr>
          <w:rFonts w:ascii="Times New Roman"/>
          <w:b w:val="false"/>
          <w:i w:val="false"/>
          <w:color w:val="000000"/>
          <w:sz w:val="28"/>
        </w:rPr>
        <w:t xml:space="preserve"> 1,02; 1,0075 тең.</w:t>
      </w:r>
    </w:p>
    <w:bookmarkStart w:name="z289" w:id="265"/>
    <w:p>
      <w:pPr>
        <w:spacing w:after="0"/>
        <w:ind w:left="0"/>
        <w:jc w:val="both"/>
      </w:pPr>
      <w:r>
        <w:rPr>
          <w:rFonts w:ascii="Times New Roman"/>
          <w:b w:val="false"/>
          <w:i w:val="false"/>
          <w:color w:val="000000"/>
          <w:sz w:val="28"/>
        </w:rPr>
        <w:t>
      34. Көлік шығыстарын есептеу кезінде автомобиль тасымалдары ғана ескеріледі, тиеу жұмыстарының құны, әдетте, материалдардың босатылым бағасында, ал түсіру – құрылыс және жөндеу-құрылыс жұмыстарына арналған нормаларында ескеріледі.</w:t>
      </w:r>
    </w:p>
    <w:bookmarkEnd w:id="265"/>
    <w:bookmarkStart w:name="z290" w:id="266"/>
    <w:p>
      <w:pPr>
        <w:spacing w:after="0"/>
        <w:ind w:left="0"/>
        <w:jc w:val="both"/>
      </w:pPr>
      <w:r>
        <w:rPr>
          <w:rFonts w:ascii="Times New Roman"/>
          <w:b w:val="false"/>
          <w:i w:val="false"/>
          <w:color w:val="000000"/>
          <w:sz w:val="28"/>
        </w:rPr>
        <w:t>
      35. Ыдысқа, орамаға және деректемелерге арналған шығындар ыдысты, ораманы және деректемелерді сол орында өткізуден болатын қайтарым және құн ескеріле отырып, іс жүзіндегі деректер бойынша айқындалады.</w:t>
      </w:r>
    </w:p>
    <w:bookmarkEnd w:id="266"/>
    <w:bookmarkStart w:name="z291" w:id="267"/>
    <w:p>
      <w:pPr>
        <w:spacing w:after="0"/>
        <w:ind w:left="0"/>
        <w:jc w:val="both"/>
      </w:pPr>
      <w:r>
        <w:rPr>
          <w:rFonts w:ascii="Times New Roman"/>
          <w:b w:val="false"/>
          <w:i w:val="false"/>
          <w:color w:val="000000"/>
          <w:sz w:val="28"/>
        </w:rPr>
        <w:t>
      36. Материалдарды жеткізу бойынша шығыстар брутто массасы ескеріле отырып айқындалады.</w:t>
      </w:r>
    </w:p>
    <w:bookmarkEnd w:id="267"/>
    <w:bookmarkStart w:name="z292" w:id="268"/>
    <w:p>
      <w:pPr>
        <w:spacing w:after="0"/>
        <w:ind w:left="0"/>
        <w:jc w:val="both"/>
      </w:pPr>
      <w:r>
        <w:rPr>
          <w:rFonts w:ascii="Times New Roman"/>
          <w:b w:val="false"/>
          <w:i w:val="false"/>
          <w:color w:val="000000"/>
          <w:sz w:val="28"/>
        </w:rPr>
        <w:t>
      37. Жабдықтардың сметалық құны жабдықтарды сатып алуға, оны объект жанындағы қоймаға немесе жабдықтарды монтаждау орнына беру, орнына жеткізуге арналған шығындардың сомасы ретінде анықталады.</w:t>
      </w:r>
    </w:p>
    <w:bookmarkEnd w:id="268"/>
    <w:p>
      <w:pPr>
        <w:spacing w:after="0"/>
        <w:ind w:left="0"/>
        <w:jc w:val="both"/>
      </w:pPr>
      <w:r>
        <w:rPr>
          <w:rFonts w:ascii="Times New Roman"/>
          <w:b w:val="false"/>
          <w:i w:val="false"/>
          <w:color w:val="000000"/>
          <w:sz w:val="28"/>
        </w:rPr>
        <w:t>
      Жабдықтың сметалық құнына мыналар енгізіледі:</w:t>
      </w:r>
    </w:p>
    <w:p>
      <w:pPr>
        <w:spacing w:after="0"/>
        <w:ind w:left="0"/>
        <w:jc w:val="both"/>
      </w:pPr>
      <w:r>
        <w:rPr>
          <w:rFonts w:ascii="Times New Roman"/>
          <w:b w:val="false"/>
          <w:i w:val="false"/>
          <w:color w:val="000000"/>
          <w:sz w:val="28"/>
        </w:rPr>
        <w:t>
      1) қосалқы бөлшектердің құнын, ыдыстың, ораманың және деректеменің құнын қамтитын босатылым бағасы;</w:t>
      </w:r>
    </w:p>
    <w:p>
      <w:pPr>
        <w:spacing w:after="0"/>
        <w:ind w:left="0"/>
        <w:jc w:val="both"/>
      </w:pPr>
      <w:r>
        <w:rPr>
          <w:rFonts w:ascii="Times New Roman"/>
          <w:b w:val="false"/>
          <w:i w:val="false"/>
          <w:color w:val="000000"/>
          <w:sz w:val="28"/>
        </w:rPr>
        <w:t>
      2) көлік шығыстары;</w:t>
      </w:r>
    </w:p>
    <w:p>
      <w:pPr>
        <w:spacing w:after="0"/>
        <w:ind w:left="0"/>
        <w:jc w:val="both"/>
      </w:pPr>
      <w:r>
        <w:rPr>
          <w:rFonts w:ascii="Times New Roman"/>
          <w:b w:val="false"/>
          <w:i w:val="false"/>
          <w:color w:val="000000"/>
          <w:sz w:val="28"/>
        </w:rPr>
        <w:t>
      3) дайындау-қойма шығыстары (тапсырыс берушінің жеткізу жабдығы үшін);</w:t>
      </w:r>
    </w:p>
    <w:p>
      <w:pPr>
        <w:spacing w:after="0"/>
        <w:ind w:left="0"/>
        <w:jc w:val="both"/>
      </w:pPr>
      <w:r>
        <w:rPr>
          <w:rFonts w:ascii="Times New Roman"/>
          <w:b w:val="false"/>
          <w:i w:val="false"/>
          <w:color w:val="000000"/>
          <w:sz w:val="28"/>
        </w:rPr>
        <w:t>
      4) кедендік баждар және салықтар.</w:t>
      </w:r>
    </w:p>
    <w:p>
      <w:pPr>
        <w:spacing w:after="0"/>
        <w:ind w:left="0"/>
        <w:jc w:val="both"/>
      </w:pPr>
      <w:r>
        <w:rPr>
          <w:rFonts w:ascii="Times New Roman"/>
          <w:b w:val="false"/>
          <w:i w:val="false"/>
          <w:color w:val="000000"/>
          <w:sz w:val="28"/>
        </w:rPr>
        <w:t>
      Жабдықтың сметалық құнына енгізілетін кеден баждары мен салықтары Қазақстан Республикасының кеден заңнамасына сәйкес есептеледі.</w:t>
      </w:r>
    </w:p>
    <w:p>
      <w:pPr>
        <w:spacing w:after="0"/>
        <w:ind w:left="0"/>
        <w:jc w:val="both"/>
      </w:pPr>
      <w:r>
        <w:rPr>
          <w:rFonts w:ascii="Times New Roman"/>
          <w:b w:val="false"/>
          <w:i w:val="false"/>
          <w:color w:val="000000"/>
          <w:sz w:val="28"/>
        </w:rPr>
        <w:t>
      Дайындау-қойма шығыстарына қоймада, жабдықты жеткізуге, қабылдауға, есепке алуға, сақтауға, ревизияға, оны монтажға дайындауға арналған тапсырыстарды орналастырумен, сондай-ақ, оны берумен байланысты шығындар жатады.</w:t>
      </w:r>
    </w:p>
    <w:p>
      <w:pPr>
        <w:spacing w:after="0"/>
        <w:ind w:left="0"/>
        <w:jc w:val="both"/>
      </w:pPr>
      <w:r>
        <w:rPr>
          <w:rFonts w:ascii="Times New Roman"/>
          <w:b w:val="false"/>
          <w:i w:val="false"/>
          <w:color w:val="000000"/>
          <w:sz w:val="28"/>
        </w:rPr>
        <w:t>
      Тапсырыс берушінің жеткізу жабдығы бойынша дайындау-қойма шығыстары франко-объект жаны қоймасының жабдығы құнынан 1,2% мөлшерінде анықталады.</w:t>
      </w:r>
    </w:p>
    <w:p>
      <w:pPr>
        <w:spacing w:after="0"/>
        <w:ind w:left="0"/>
        <w:jc w:val="both"/>
      </w:pPr>
      <w:r>
        <w:rPr>
          <w:rFonts w:ascii="Times New Roman"/>
          <w:b w:val="false"/>
          <w:i w:val="false"/>
          <w:color w:val="000000"/>
          <w:sz w:val="28"/>
        </w:rPr>
        <w:t>
      Мердігердің жеткізу жабдығы бойынша дайындау-қойма шығыстары екінші деңгейдегі үстеме шығындарға арналған қаражат есебінен өтеледі.</w:t>
      </w:r>
    </w:p>
    <w:bookmarkStart w:name="z293" w:id="269"/>
    <w:p>
      <w:pPr>
        <w:spacing w:after="0"/>
        <w:ind w:left="0"/>
        <w:jc w:val="both"/>
      </w:pPr>
      <w:r>
        <w:rPr>
          <w:rFonts w:ascii="Times New Roman"/>
          <w:b w:val="false"/>
          <w:i w:val="false"/>
          <w:color w:val="000000"/>
          <w:sz w:val="28"/>
        </w:rPr>
        <w:t>
      38. Құрылыс материалдары мен жабдықтарына арналған сметалық бағалар жинақтары кезекті кезеңге (тоқсанға, жарты жылға) қалыптастырылады және қағаз және электрондық түрде ресімделеді.</w:t>
      </w:r>
    </w:p>
    <w:bookmarkEnd w:id="269"/>
    <w:bookmarkStart w:name="z294" w:id="270"/>
    <w:p>
      <w:pPr>
        <w:spacing w:after="0"/>
        <w:ind w:left="0"/>
        <w:jc w:val="left"/>
      </w:pPr>
      <w:r>
        <w:rPr>
          <w:rFonts w:ascii="Times New Roman"/>
          <w:b/>
          <w:i w:val="false"/>
          <w:color w:val="000000"/>
        </w:rPr>
        <w:t xml:space="preserve"> 4. Машиналарды, тетіктерді және автокөлік құралдарын</w:t>
      </w:r>
      <w:r>
        <w:br/>
      </w:r>
      <w:r>
        <w:rPr>
          <w:rFonts w:ascii="Times New Roman"/>
          <w:b/>
          <w:i w:val="false"/>
          <w:color w:val="000000"/>
        </w:rPr>
        <w:t>пайдаланудың өзіндік құнын құрайтын құрылыс ресурстарына</w:t>
      </w:r>
      <w:r>
        <w:br/>
      </w:r>
      <w:r>
        <w:rPr>
          <w:rFonts w:ascii="Times New Roman"/>
          <w:b/>
          <w:i w:val="false"/>
          <w:color w:val="000000"/>
        </w:rPr>
        <w:t>арналған ағымдағы бағалар мониторингінің әдістемесі</w:t>
      </w:r>
    </w:p>
    <w:bookmarkEnd w:id="270"/>
    <w:bookmarkStart w:name="z295" w:id="271"/>
    <w:p>
      <w:pPr>
        <w:spacing w:after="0"/>
        <w:ind w:left="0"/>
        <w:jc w:val="both"/>
      </w:pPr>
      <w:r>
        <w:rPr>
          <w:rFonts w:ascii="Times New Roman"/>
          <w:b w:val="false"/>
          <w:i w:val="false"/>
          <w:color w:val="000000"/>
          <w:sz w:val="28"/>
        </w:rPr>
        <w:t>
      39. Машиналарды, тетіктерді және автокөлік құралдарын пайдаланудың өзіндік құнын құрайтын ресурстардың ағымдағы бағаларының мониторингі:</w:t>
      </w:r>
    </w:p>
    <w:bookmarkEnd w:id="271"/>
    <w:p>
      <w:pPr>
        <w:spacing w:after="0"/>
        <w:ind w:left="0"/>
        <w:jc w:val="both"/>
      </w:pPr>
      <w:r>
        <w:rPr>
          <w:rFonts w:ascii="Times New Roman"/>
          <w:b w:val="false"/>
          <w:i w:val="false"/>
          <w:color w:val="000000"/>
          <w:sz w:val="28"/>
        </w:rPr>
        <w:t>
      1) Қазақстан Республикасында тікелей өндіруші кәсіпорындарды және (немесе) жеткізушілерде шығарылатын ресурстарға (жанар-жағар май материалдарына, қосалқы бөлшектерге және басқалар) арналған бағалар;</w:t>
      </w:r>
    </w:p>
    <w:p>
      <w:pPr>
        <w:spacing w:after="0"/>
        <w:ind w:left="0"/>
        <w:jc w:val="both"/>
      </w:pPr>
      <w:r>
        <w:rPr>
          <w:rFonts w:ascii="Times New Roman"/>
          <w:b w:val="false"/>
          <w:i w:val="false"/>
          <w:color w:val="000000"/>
          <w:sz w:val="28"/>
        </w:rPr>
        <w:t>
      2) Қазақстан Республикасының шегінен тыс жерлерден жеткізуші кәсіпорындарға түсетіндер жатады.</w:t>
      </w:r>
    </w:p>
    <w:bookmarkStart w:name="z296" w:id="272"/>
    <w:p>
      <w:pPr>
        <w:spacing w:after="0"/>
        <w:ind w:left="0"/>
        <w:jc w:val="both"/>
      </w:pPr>
      <w:r>
        <w:rPr>
          <w:rFonts w:ascii="Times New Roman"/>
          <w:b w:val="false"/>
          <w:i w:val="false"/>
          <w:color w:val="000000"/>
          <w:sz w:val="28"/>
        </w:rPr>
        <w:t>
      40. Өңірлік деңгейдегі ағымдағы бағалардың мониторингі бойынша мынадай жұмыстар орындалады:</w:t>
      </w:r>
    </w:p>
    <w:bookmarkEnd w:id="272"/>
    <w:p>
      <w:pPr>
        <w:spacing w:after="0"/>
        <w:ind w:left="0"/>
        <w:jc w:val="both"/>
      </w:pPr>
      <w:r>
        <w:rPr>
          <w:rFonts w:ascii="Times New Roman"/>
          <w:b w:val="false"/>
          <w:i w:val="false"/>
          <w:color w:val="000000"/>
          <w:sz w:val="28"/>
        </w:rPr>
        <w:t>
      1) машиналарды, тетіктерді және автокөлік құралдарының өндіруші кәсіпорындарда және (немесе) жеткізішілерде пайдаланудың өзіндік құнын құрайтын ресурстарға (жанар-жағар май материалдары, қосалқы бөлшектер және басқалар), республиканың шегінен тыс жерлерден жеткізуші кәсіпорындардан келіп түсетін ресурстарға арналған шығыс деректерін жинау және деректерқорды қалыптастыру жүзеге асырылады;</w:t>
      </w:r>
    </w:p>
    <w:p>
      <w:pPr>
        <w:spacing w:after="0"/>
        <w:ind w:left="0"/>
        <w:jc w:val="both"/>
      </w:pPr>
      <w:r>
        <w:rPr>
          <w:rFonts w:ascii="Times New Roman"/>
          <w:b w:val="false"/>
          <w:i w:val="false"/>
          <w:color w:val="000000"/>
          <w:sz w:val="28"/>
        </w:rPr>
        <w:t>
      2) алынған шығыс деректерін талдау, пысықтау және бағалау, ұқсас ресурстарға арналған бағаларды салыстыру, олардың алшақтық себептерін анықтау жүргізіледі;</w:t>
      </w:r>
    </w:p>
    <w:p>
      <w:pPr>
        <w:spacing w:after="0"/>
        <w:ind w:left="0"/>
        <w:jc w:val="both"/>
      </w:pPr>
      <w:r>
        <w:rPr>
          <w:rFonts w:ascii="Times New Roman"/>
          <w:b w:val="false"/>
          <w:i w:val="false"/>
          <w:color w:val="000000"/>
          <w:sz w:val="28"/>
        </w:rPr>
        <w:t>
      3) өңірлерден алынған шығыс деректерін Қазақстан Республикасының техникалық реттеу саласындағы заңнамасына сәйкестігіне салыстырып тексеру;</w:t>
      </w:r>
    </w:p>
    <w:p>
      <w:pPr>
        <w:spacing w:after="0"/>
        <w:ind w:left="0"/>
        <w:jc w:val="both"/>
      </w:pPr>
      <w:r>
        <w:rPr>
          <w:rFonts w:ascii="Times New Roman"/>
          <w:b w:val="false"/>
          <w:i w:val="false"/>
          <w:color w:val="000000"/>
          <w:sz w:val="28"/>
        </w:rPr>
        <w:t>
      4) Қазақстан Республикасының сәулет, қала құрылысы және құрылыс істері жөніндегі уәкілетті органы айқындаған мамандандырылған ұйымға беру үшін деректерді дайындау жүзеге асырылады.</w:t>
      </w:r>
    </w:p>
    <w:bookmarkStart w:name="z297" w:id="273"/>
    <w:p>
      <w:pPr>
        <w:spacing w:after="0"/>
        <w:ind w:left="0"/>
        <w:jc w:val="both"/>
      </w:pPr>
      <w:r>
        <w:rPr>
          <w:rFonts w:ascii="Times New Roman"/>
          <w:b w:val="false"/>
          <w:i w:val="false"/>
          <w:color w:val="000000"/>
          <w:sz w:val="28"/>
        </w:rPr>
        <w:t>
      41. Республикалық деңгейде ағымдағы бағалардың мониторингі бойынша мынадай жұмыстар:</w:t>
      </w:r>
    </w:p>
    <w:bookmarkEnd w:id="273"/>
    <w:p>
      <w:pPr>
        <w:spacing w:after="0"/>
        <w:ind w:left="0"/>
        <w:jc w:val="both"/>
      </w:pPr>
      <w:r>
        <w:rPr>
          <w:rFonts w:ascii="Times New Roman"/>
          <w:b w:val="false"/>
          <w:i w:val="false"/>
          <w:color w:val="000000"/>
          <w:sz w:val="28"/>
        </w:rPr>
        <w:t>
      1) өңірлерден алынған шығыс деректерін талдау, пысықтау және бағалау, машиналарды, тетіктерді және автокөлік құралдарын пайдаланудың өзіндік құнын құрайтын құрылыс ресурстарына (жанар-жағар май материалдары, қосалқы бөлшектер және басқалар) арналған бағаларды салыстыру, олардың алшақтық себептерін анықтау, ұсынылған деректерді жүйелеу;</w:t>
      </w:r>
    </w:p>
    <w:p>
      <w:pPr>
        <w:spacing w:after="0"/>
        <w:ind w:left="0"/>
        <w:jc w:val="both"/>
      </w:pPr>
      <w:r>
        <w:rPr>
          <w:rFonts w:ascii="Times New Roman"/>
          <w:b w:val="false"/>
          <w:i w:val="false"/>
          <w:color w:val="000000"/>
          <w:sz w:val="28"/>
        </w:rPr>
        <w:t>
      2) құрылыс машиналарын, тетіктерін және автокөлік құралдарын пайдалану құнының есебі;</w:t>
      </w:r>
    </w:p>
    <w:p>
      <w:pPr>
        <w:spacing w:after="0"/>
        <w:ind w:left="0"/>
        <w:jc w:val="both"/>
      </w:pPr>
      <w:r>
        <w:rPr>
          <w:rFonts w:ascii="Times New Roman"/>
          <w:b w:val="false"/>
          <w:i w:val="false"/>
          <w:color w:val="000000"/>
          <w:sz w:val="28"/>
        </w:rPr>
        <w:t>
      3) құрылыс машиналарын, тетіктерін және автокөлік құралдарын пайдалануға арналған сметалық бағалардың жинақтарын шығару жүзеге асырылады.</w:t>
      </w:r>
    </w:p>
    <w:bookmarkStart w:name="z298" w:id="274"/>
    <w:p>
      <w:pPr>
        <w:spacing w:after="0"/>
        <w:ind w:left="0"/>
        <w:jc w:val="both"/>
      </w:pPr>
      <w:r>
        <w:rPr>
          <w:rFonts w:ascii="Times New Roman"/>
          <w:b w:val="false"/>
          <w:i w:val="false"/>
          <w:color w:val="000000"/>
          <w:sz w:val="28"/>
        </w:rPr>
        <w:t>
      42. Машиналарды, тетіктерді және автокөлік құралдарын пайдаланудың өзіндік құнын құрайтын ресурстарды жеткізушілердің ағымдағы бағаларын ұйымдастыру және мониторинг жүргізу мынадай негізгі кезеңдерден тұрады:</w:t>
      </w:r>
    </w:p>
    <w:bookmarkEnd w:id="274"/>
    <w:p>
      <w:pPr>
        <w:spacing w:after="0"/>
        <w:ind w:left="0"/>
        <w:jc w:val="both"/>
      </w:pPr>
      <w:r>
        <w:rPr>
          <w:rFonts w:ascii="Times New Roman"/>
          <w:b w:val="false"/>
          <w:i w:val="false"/>
          <w:color w:val="000000"/>
          <w:sz w:val="28"/>
        </w:rPr>
        <w:t>
      1) бағаларын бақылау жүзеге асырылатын ресурстардың тізбесін қалыптастыру;</w:t>
      </w:r>
    </w:p>
    <w:p>
      <w:pPr>
        <w:spacing w:after="0"/>
        <w:ind w:left="0"/>
        <w:jc w:val="both"/>
      </w:pPr>
      <w:r>
        <w:rPr>
          <w:rFonts w:ascii="Times New Roman"/>
          <w:b w:val="false"/>
          <w:i w:val="false"/>
          <w:color w:val="000000"/>
          <w:sz w:val="28"/>
        </w:rPr>
        <w:t>
      2) ресурстардың бағаларын бақылау жүргізілетін ұйымдарды (өндірушілерді, жеткізушілерді) іріктеу;</w:t>
      </w:r>
    </w:p>
    <w:p>
      <w:pPr>
        <w:spacing w:after="0"/>
        <w:ind w:left="0"/>
        <w:jc w:val="both"/>
      </w:pPr>
      <w:r>
        <w:rPr>
          <w:rFonts w:ascii="Times New Roman"/>
          <w:b w:val="false"/>
          <w:i w:val="false"/>
          <w:color w:val="000000"/>
          <w:sz w:val="28"/>
        </w:rPr>
        <w:t>
      3) ресурстарды өндірушілердің (жеткізушілердің) бағаларын бақылау және есепке алу.</w:t>
      </w:r>
    </w:p>
    <w:bookmarkStart w:name="z299" w:id="275"/>
    <w:p>
      <w:pPr>
        <w:spacing w:after="0"/>
        <w:ind w:left="0"/>
        <w:jc w:val="both"/>
      </w:pPr>
      <w:r>
        <w:rPr>
          <w:rFonts w:ascii="Times New Roman"/>
          <w:b w:val="false"/>
          <w:i w:val="false"/>
          <w:color w:val="000000"/>
          <w:sz w:val="28"/>
        </w:rPr>
        <w:t>
      43. Әрбір өңірде машиналарды, тетіктерді және автокөлік құралдарын пайдаланудың өзіндік құнын құрайтын ресурстарды басымды өндірушілер мен жеткізушілердің ағымдағы бағаларын бақылау мақсатында ресурстарды негізгі өндірушілердің тізбесі қалыптастырылады. Машиналарды, тетіктерді және автокөлік құралдарын пайдаланудың өзіндік құнын құрайтын ресурстардың негізгі өндірушілері мен жеткізушілерінің тізбесіне өңірдегі ресурстардың белгілі бір түрлері бойынша өндірістің (жеткізілімдердің) барынша көп үлес салмағын иеленетін барлық меншік нысанындағы субъектілерді қосу ұсынылады.</w:t>
      </w:r>
    </w:p>
    <w:bookmarkEnd w:id="275"/>
    <w:bookmarkStart w:name="z300" w:id="276"/>
    <w:p>
      <w:pPr>
        <w:spacing w:after="0"/>
        <w:ind w:left="0"/>
        <w:jc w:val="both"/>
      </w:pPr>
      <w:r>
        <w:rPr>
          <w:rFonts w:ascii="Times New Roman"/>
          <w:b w:val="false"/>
          <w:i w:val="false"/>
          <w:color w:val="000000"/>
          <w:sz w:val="28"/>
        </w:rPr>
        <w:t>
      44. Машиналарды, тетіктерді және автокөлік құралдарын пайдаланудың өзіндік құнын құрайтын ресурстарға арналған ағымдағы бағаларды бақылау өндірушілердің (жеткізушілердің) прайс-парақтарында көрсетілетін өлшем бірліктерінде жүргізіледі. Барлық өндірушілер (жеткізушілер) бойынша жеке тізіммен атауы, меншік нысаны, мекенжайы және байланыс ақпараты (мысалы, сайт, телефон, электрондық почта) туралы ақпарат ұсынылады.</w:t>
      </w:r>
    </w:p>
    <w:bookmarkEnd w:id="276"/>
    <w:bookmarkStart w:name="z301" w:id="277"/>
    <w:p>
      <w:pPr>
        <w:spacing w:after="0"/>
        <w:ind w:left="0"/>
        <w:jc w:val="both"/>
      </w:pPr>
      <w:r>
        <w:rPr>
          <w:rFonts w:ascii="Times New Roman"/>
          <w:b w:val="false"/>
          <w:i w:val="false"/>
          <w:color w:val="000000"/>
          <w:sz w:val="28"/>
        </w:rPr>
        <w:t>
      45. Машиналарды, тетіктерді және автокөлік құралдарын пайдаланудың өзіндік құнын құрайтын ресурстарға арналған ағымдағы бағалар мониторингі тоқсанда (жарты жылда) 1 рет мерзімділігімен жүргізіледі. Құрылыс машиналарын, тетіктерін және автокөлік құралдарын пайдалануға арналған сметалық бағалардың жинағы келесі кезеңде (тоқсан, жарты жыл) шығарылады.</w:t>
      </w:r>
    </w:p>
    <w:bookmarkEnd w:id="277"/>
    <w:bookmarkStart w:name="z302" w:id="278"/>
    <w:p>
      <w:pPr>
        <w:spacing w:after="0"/>
        <w:ind w:left="0"/>
        <w:jc w:val="both"/>
      </w:pPr>
      <w:r>
        <w:rPr>
          <w:rFonts w:ascii="Times New Roman"/>
          <w:b w:val="false"/>
          <w:i w:val="false"/>
          <w:color w:val="000000"/>
          <w:sz w:val="28"/>
        </w:rPr>
        <w:t>
      46. Құрылыс машиналарын, тетіктерін және автокөлік құралдарын пайдалануға арналған сметалық бағалардың жинақтары электрондық түрде және қағаз түрінде ресімделеді.</w:t>
      </w:r>
    </w:p>
    <w:bookmarkEnd w:id="278"/>
    <w:bookmarkStart w:name="z303" w:id="279"/>
    <w:p>
      <w:pPr>
        <w:spacing w:after="0"/>
        <w:ind w:left="0"/>
        <w:jc w:val="left"/>
      </w:pPr>
      <w:r>
        <w:rPr>
          <w:rFonts w:ascii="Times New Roman"/>
          <w:b/>
          <w:i w:val="false"/>
          <w:color w:val="000000"/>
        </w:rPr>
        <w:t xml:space="preserve"> 5. Еңбекке ақы төлеу</w:t>
      </w:r>
    </w:p>
    <w:bookmarkEnd w:id="279"/>
    <w:bookmarkStart w:name="z304" w:id="280"/>
    <w:p>
      <w:pPr>
        <w:spacing w:after="0"/>
        <w:ind w:left="0"/>
        <w:jc w:val="both"/>
      </w:pPr>
      <w:r>
        <w:rPr>
          <w:rFonts w:ascii="Times New Roman"/>
          <w:b w:val="false"/>
          <w:i w:val="false"/>
          <w:color w:val="000000"/>
          <w:sz w:val="28"/>
        </w:rPr>
        <w:t xml:space="preserve">
      47. Жалақы Қазақстан Республикасының еңбек заңнамасының нормаларын ескере отырып, және құрылыс саласы бойынша жұмысшылардың орташа айлық жалақысы туралы мемлекеттік статистиканың деректері бойынша анықталады. </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ресурстарының ағымдағы</w:t>
            </w:r>
            <w:r>
              <w:br/>
            </w:r>
            <w:r>
              <w:rPr>
                <w:rFonts w:ascii="Times New Roman"/>
                <w:b w:val="false"/>
                <w:i w:val="false"/>
                <w:color w:val="000000"/>
                <w:sz w:val="20"/>
              </w:rPr>
              <w:t>бағалар мониторингі және сметалық</w:t>
            </w:r>
            <w:r>
              <w:br/>
            </w:r>
            <w:r>
              <w:rPr>
                <w:rFonts w:ascii="Times New Roman"/>
                <w:b w:val="false"/>
                <w:i w:val="false"/>
                <w:color w:val="000000"/>
                <w:sz w:val="20"/>
              </w:rPr>
              <w:t xml:space="preserve">бағалар есебі жөніндегі  </w:t>
            </w:r>
            <w:r>
              <w:br/>
            </w:r>
            <w:r>
              <w:rPr>
                <w:rFonts w:ascii="Times New Roman"/>
                <w:b w:val="false"/>
                <w:i w:val="false"/>
                <w:color w:val="000000"/>
                <w:sz w:val="20"/>
              </w:rPr>
              <w:t>мемлекеттік нормативке</w:t>
            </w:r>
            <w:r>
              <w:br/>
            </w:r>
            <w:r>
              <w:rPr>
                <w:rFonts w:ascii="Times New Roman"/>
                <w:b w:val="false"/>
                <w:i w:val="false"/>
                <w:color w:val="000000"/>
                <w:sz w:val="20"/>
              </w:rPr>
              <w:t>1-қосымша</w:t>
            </w:r>
          </w:p>
        </w:tc>
      </w:tr>
    </w:tbl>
    <w:bookmarkStart w:name="z306" w:id="281"/>
    <w:p>
      <w:pPr>
        <w:spacing w:after="0"/>
        <w:ind w:left="0"/>
        <w:jc w:val="left"/>
      </w:pPr>
      <w:r>
        <w:rPr>
          <w:rFonts w:ascii="Times New Roman"/>
          <w:b/>
          <w:i w:val="false"/>
          <w:color w:val="000000"/>
        </w:rPr>
        <w:t xml:space="preserve"> Құрылыс материалдары және жабдықтар бойынша құрылыстағы</w:t>
      </w:r>
      <w:r>
        <w:br/>
      </w:r>
      <w:r>
        <w:rPr>
          <w:rFonts w:ascii="Times New Roman"/>
          <w:b/>
          <w:i w:val="false"/>
          <w:color w:val="000000"/>
        </w:rPr>
        <w:t>өндірістік ресурстар жіктемесінің құрылымы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2-Кітап Құрылыс материалдары, бұйымдар және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Жұмыстардың жалпы құрылыс кезеңіне арналған материалдар мен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Кенге жатпайтын құрылыс материалдары және тау-кен өндіру өнімі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Пайдалануға дайын бетондар, ерітінділер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Бетонды, қыш, силикатты және табиғи ұсақ-түйек бұйымдар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 Темір бетонды және бетонды бұйымдар мен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05-бөлім Металл илек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06-бөлім Металл конструкциялары мен бұйымдары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07-бөлім Орман материалдары, ағаш бұйымдары және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08-бөлім Конструкциялар мен материалдар (композиттік, полимерлік және басқалар)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09-бөлім Ойықтарды толтыруға арналған бұйымдар мен құрылымдар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Төбе материалдары мен конструкциялар, гидрооқшаулағыш материалдар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Жылу оқшаулағыш материалдары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12-бөлім Отқа төзімді материалдар мен бұйымдар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13-бөлім Жалпы мақсатқа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Жұмыстардың әрлеуі кезеңіне арналған материалдар мен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Табиғи тастан жасалған қаптайтын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Жасанды материалдардан (қыш, композиттер, фибротақтайлар, шыны магнезиті) жасалған қаптайтын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Әрлеу және қалқалау конструкцияларының элементтері (аспалы қасбет жүйелері, аспалы төбелер, қалқалау конструкциялары, сүйеніштер)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04-бөлім Лак-бояу материалдары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05-бөлім Құрғақ құрылыс қоспалары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06-бөлім Еденді жайластыруға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07-бөлім. Өзге декоративті-әрлеу материалдары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Жұмыстардың арнайы кезеңіне арналған материалдар мен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Құбырлар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Фитингтер мен ілеспе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Сумен жабдықтау, кәріз және суағызу жүйелерінің материалдары мен бұйымдары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04-бөлім Жылумен жабдықтау жүйелеріне арналған материалдар мен бұйымдар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05-бөлім Желдету және ауаны салқындату жүйелерінің бұйымдары мен материалдары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06-бөлім Кабельдік-сымды өнімдер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07-бөлім Электрмонтаждық материалдар мен бұйымдар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08-бөлім Әлсіз тоқ жүйелерінің материалдары мен бұйымдары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09-бөлім Газбен жабдықтау жүйелерінің материалдары мен бұйымдары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Гидравликалық жүйелердің материалдары мен бұйымдары. Сораптар, көтеру станциялары және басқалары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Инфрақұрылымдық құрылыс материалдары мен конструкциялары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Автомобиль жолдарына, метрополителендер мен тоннельдерге, теміржолдардың жоғарғы құрылымына арналған материалдар мен бұйымдар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Теміржолдарда дабыл қағуға, орталықтандыруға, автобұғаттуға және электрлендіруге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Жалпы құрылыс және тауда қазбалар жүргізу жарылыс жұмыстарына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 Электркөліктерінің түйісу торабтарын, байланыс ғимараттарын, электр берілісінің желісі құрылыстарын салуға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Жасыл құрылыс материалдары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Ағаш және бұтақ тұқымдастардың көшеттері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Гүлдейтін және шырмалып өсетін өсімдіктер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Жалпы мақсатқа арналған материалдар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Материалдар, қосалқы бөлшектер және жанар-жағар май материалдары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Жанар-жағар май материалдары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Тез тозатын бөлшектер және шиналар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Жұмыс құралы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5-Кітап Жабдық, жиһаз және мүкәммал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Инженерлік жабдық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01-бөлім Гидравликалық жүйелер жабдығы. Құбыржолдарға арналған арматура және бақылау-өлшеу аспаптары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02-бөлім Гидравликалық жүйелер жабдығы. Сорғы жабдығы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03-бөлім Гидравликалық жүйелер жабдығы. Сумен жабдықтау, кәріз және су аққысы жүйелерінің инженерлік жабдығы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04-бөлім Гидравликалық жүйелер жабдығы. Жылу және суықпен жабдықтауға арналған жабдық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05-бөлім Ауаны желдету және баптау жүйелеріне арналған жабдық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06-бөлім Газбен жабдықтау жүйелеріне арналған жабдық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07-бөлім Электр жабдығы (арматура, жарық беру аспаптары, бақылау-өлшеу аспаптары және автоматика)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08-бөлім Электр жабдығы (электр орнату жабдығы, электр конструкциялар)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09-бөлім Ғимараттардың ақпараттық желілері мен инженерлік жабдықты автоматтандыру жүйелерінің жабдығы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Көтеру-көліктік жабдықтар (лифттер, эскалаторлар)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Өзге де инженерлік жабдық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ресурстарының ағымдағы</w:t>
            </w:r>
            <w:r>
              <w:br/>
            </w:r>
            <w:r>
              <w:rPr>
                <w:rFonts w:ascii="Times New Roman"/>
                <w:b w:val="false"/>
                <w:i w:val="false"/>
                <w:color w:val="000000"/>
                <w:sz w:val="20"/>
              </w:rPr>
              <w:t>бағалар мониторингі және сметалық</w:t>
            </w:r>
            <w:r>
              <w:br/>
            </w:r>
            <w:r>
              <w:rPr>
                <w:rFonts w:ascii="Times New Roman"/>
                <w:b w:val="false"/>
                <w:i w:val="false"/>
                <w:color w:val="000000"/>
                <w:sz w:val="20"/>
              </w:rPr>
              <w:t>бағалар есебі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2-қосымша</w:t>
            </w:r>
          </w:p>
        </w:tc>
      </w:tr>
    </w:tbl>
    <w:bookmarkStart w:name="z308" w:id="282"/>
    <w:p>
      <w:pPr>
        <w:spacing w:after="0"/>
        <w:ind w:left="0"/>
        <w:jc w:val="left"/>
      </w:pPr>
      <w:r>
        <w:rPr>
          <w:rFonts w:ascii="Times New Roman"/>
          <w:b/>
          <w:i w:val="false"/>
          <w:color w:val="000000"/>
        </w:rPr>
        <w:t xml:space="preserve"> Өндіруші кәсіпорындардың (жеткізушілердің) материалдық</w:t>
      </w:r>
      <w:r>
        <w:br/>
      </w:r>
      <w:r>
        <w:rPr>
          <w:rFonts w:ascii="Times New Roman"/>
          <w:b/>
          <w:i w:val="false"/>
          <w:color w:val="000000"/>
        </w:rPr>
        <w:t>ресурстарды ұсыну үшін прайс-парақ нысаны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760"/>
        <w:gridCol w:w="1034"/>
        <w:gridCol w:w="1034"/>
        <w:gridCol w:w="1992"/>
        <w:gridCol w:w="1035"/>
        <w:gridCol w:w="1323"/>
        <w:gridCol w:w="1800"/>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Жеткізушінің коды, артикулы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Материалдың, бұйымның, конструкцияның, инженерлік жабдықтың атауы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Жіктеменің коды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ҚҚС-пен босатылдым бағасы, теңге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ел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салмағы, кг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(қаптама) көлемі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 1-баған – өндіруші (жеткізуші) берген құрылыс ресурсының коды немесе артикулы;</w:t>
      </w:r>
    </w:p>
    <w:p>
      <w:pPr>
        <w:spacing w:after="0"/>
        <w:ind w:left="0"/>
        <w:jc w:val="both"/>
      </w:pPr>
      <w:r>
        <w:rPr>
          <w:rFonts w:ascii="Times New Roman"/>
          <w:b w:val="false"/>
          <w:i w:val="false"/>
          <w:color w:val="000000"/>
          <w:sz w:val="28"/>
        </w:rPr>
        <w:t>
      2) 2-баған – құрылыс ресурсының атауы;</w:t>
      </w:r>
    </w:p>
    <w:p>
      <w:pPr>
        <w:spacing w:after="0"/>
        <w:ind w:left="0"/>
        <w:jc w:val="both"/>
      </w:pPr>
      <w:r>
        <w:rPr>
          <w:rFonts w:ascii="Times New Roman"/>
          <w:b w:val="false"/>
          <w:i w:val="false"/>
          <w:color w:val="000000"/>
          <w:sz w:val="28"/>
        </w:rPr>
        <w:t>
      3) 3 баған – құрылыс ресурсының өлшем бірлігі;</w:t>
      </w:r>
    </w:p>
    <w:p>
      <w:pPr>
        <w:spacing w:after="0"/>
        <w:ind w:left="0"/>
        <w:jc w:val="both"/>
      </w:pPr>
      <w:r>
        <w:rPr>
          <w:rFonts w:ascii="Times New Roman"/>
          <w:b w:val="false"/>
          <w:i w:val="false"/>
          <w:color w:val="000000"/>
          <w:sz w:val="28"/>
        </w:rPr>
        <w:t>
      4) 4-баған – жіктеме бойынша құрылыс ресурсының атауы;</w:t>
      </w:r>
    </w:p>
    <w:p>
      <w:pPr>
        <w:spacing w:after="0"/>
        <w:ind w:left="0"/>
        <w:jc w:val="both"/>
      </w:pPr>
      <w:r>
        <w:rPr>
          <w:rFonts w:ascii="Times New Roman"/>
          <w:b w:val="false"/>
          <w:i w:val="false"/>
          <w:color w:val="000000"/>
          <w:sz w:val="28"/>
        </w:rPr>
        <w:t>
      5) 5-баған - қосылған құн салығымен (бұдан әрі - ҚҚС) өлшем бірлігі үшін баға;</w:t>
      </w:r>
    </w:p>
    <w:p>
      <w:pPr>
        <w:spacing w:after="0"/>
        <w:ind w:left="0"/>
        <w:jc w:val="both"/>
      </w:pPr>
      <w:r>
        <w:rPr>
          <w:rFonts w:ascii="Times New Roman"/>
          <w:b w:val="false"/>
          <w:i w:val="false"/>
          <w:color w:val="000000"/>
          <w:sz w:val="28"/>
        </w:rPr>
        <w:t>
      6) 6-баған – құрылыс ресурсы жүргізілген ел;</w:t>
      </w:r>
    </w:p>
    <w:p>
      <w:pPr>
        <w:spacing w:after="0"/>
        <w:ind w:left="0"/>
        <w:jc w:val="both"/>
      </w:pPr>
      <w:r>
        <w:rPr>
          <w:rFonts w:ascii="Times New Roman"/>
          <w:b w:val="false"/>
          <w:i w:val="false"/>
          <w:color w:val="000000"/>
          <w:sz w:val="28"/>
        </w:rPr>
        <w:t>
      7) 7-баған – материал бірлігінің салмағы;</w:t>
      </w:r>
    </w:p>
    <w:p>
      <w:pPr>
        <w:spacing w:after="0"/>
        <w:ind w:left="0"/>
        <w:jc w:val="both"/>
      </w:pPr>
      <w:r>
        <w:rPr>
          <w:rFonts w:ascii="Times New Roman"/>
          <w:b w:val="false"/>
          <w:i w:val="false"/>
          <w:color w:val="000000"/>
          <w:sz w:val="28"/>
        </w:rPr>
        <w:t>
      8) 8-баған – ыдыс немесе қаптама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5-қосымша</w:t>
            </w:r>
          </w:p>
        </w:tc>
      </w:tr>
    </w:tbl>
    <w:bookmarkStart w:name="z310" w:id="283"/>
    <w:p>
      <w:pPr>
        <w:spacing w:after="0"/>
        <w:ind w:left="0"/>
        <w:jc w:val="left"/>
      </w:pPr>
      <w:r>
        <w:rPr>
          <w:rFonts w:ascii="Times New Roman"/>
          <w:b/>
          <w:i w:val="false"/>
          <w:color w:val="000000"/>
        </w:rPr>
        <w:t xml:space="preserve"> Құрылыс үшін жүктерді тасымалдау кезіндегі көлік шығыстарының</w:t>
      </w:r>
      <w:r>
        <w:br/>
      </w:r>
      <w:r>
        <w:rPr>
          <w:rFonts w:ascii="Times New Roman"/>
          <w:b/>
          <w:i w:val="false"/>
          <w:color w:val="000000"/>
        </w:rPr>
        <w:t>шамасын айқындау жөніндегі мемлекеттік норматив</w:t>
      </w:r>
      <w:r>
        <w:br/>
      </w:r>
      <w:r>
        <w:rPr>
          <w:rFonts w:ascii="Times New Roman"/>
          <w:b/>
          <w:i w:val="false"/>
          <w:color w:val="000000"/>
        </w:rPr>
        <w:t>1. Жалпы ережелер</w:t>
      </w:r>
    </w:p>
    <w:bookmarkEnd w:id="283"/>
    <w:bookmarkStart w:name="z312" w:id="284"/>
    <w:p>
      <w:pPr>
        <w:spacing w:after="0"/>
        <w:ind w:left="0"/>
        <w:jc w:val="both"/>
      </w:pPr>
      <w:r>
        <w:rPr>
          <w:rFonts w:ascii="Times New Roman"/>
          <w:b w:val="false"/>
          <w:i w:val="false"/>
          <w:color w:val="000000"/>
          <w:sz w:val="28"/>
        </w:rPr>
        <w:t>
      1. Осы Құрылыс үшін жүктерді тасымалдау кезіндегі көлік шығыстарының шамасын айқындау жөніндегі мемлекеттік норматив (бұдан әрі – Мемлекеттік норматив) Қазақстан Республикасында құрылыстың сметалық құнын айқындау кезінде құрылыс үшін жүктерді тасымалдауға арналған шығындар есебінің әдістемесін белгілейді.</w:t>
      </w:r>
    </w:p>
    <w:bookmarkEnd w:id="284"/>
    <w:bookmarkStart w:name="z313" w:id="285"/>
    <w:p>
      <w:pPr>
        <w:spacing w:after="0"/>
        <w:ind w:left="0"/>
        <w:jc w:val="both"/>
      </w:pPr>
      <w:r>
        <w:rPr>
          <w:rFonts w:ascii="Times New Roman"/>
          <w:b w:val="false"/>
          <w:i w:val="false"/>
          <w:color w:val="000000"/>
          <w:sz w:val="28"/>
        </w:rPr>
        <w:t>
      2. Осы Мемлекеттік нормативтің мақсаты мемлекеттік инвестициялардың есебінен және квазимемлекеттік сектор субъектілерінің қаражаты есебінен тұрғызылатын объектілер үшін құрылысқа арналған жүктерді тасымалдаудың сметалық құнын айқындаудың бірыңғай әдістемелік негізін қамтамасыз ету болып табылады.</w:t>
      </w:r>
    </w:p>
    <w:bookmarkEnd w:id="285"/>
    <w:p>
      <w:pPr>
        <w:spacing w:after="0"/>
        <w:ind w:left="0"/>
        <w:jc w:val="both"/>
      </w:pPr>
      <w:r>
        <w:rPr>
          <w:rFonts w:ascii="Times New Roman"/>
          <w:b w:val="false"/>
          <w:i w:val="false"/>
          <w:color w:val="000000"/>
          <w:sz w:val="28"/>
        </w:rPr>
        <w:t>
      Басқа көздердің есебінен қаржыландырылатын объектілер үшін Мемлекеттік нормативтің ұсынымдық сипаты бар.</w:t>
      </w:r>
    </w:p>
    <w:bookmarkStart w:name="z314" w:id="286"/>
    <w:p>
      <w:pPr>
        <w:spacing w:after="0"/>
        <w:ind w:left="0"/>
        <w:jc w:val="both"/>
      </w:pPr>
      <w:r>
        <w:rPr>
          <w:rFonts w:ascii="Times New Roman"/>
          <w:b w:val="false"/>
          <w:i w:val="false"/>
          <w:color w:val="000000"/>
          <w:sz w:val="28"/>
        </w:rPr>
        <w:t>
      3. Осы Мемлекеттік норматив құрылыс үшін жүктерді тасымалдауға арналған сметалық бағалардың жинағын әзірлеуге және сметалық құжаттама құрамында көлік шығыстарының сметалық құнын айқындауға арналған.</w:t>
      </w:r>
    </w:p>
    <w:bookmarkEnd w:id="286"/>
    <w:bookmarkStart w:name="z315" w:id="287"/>
    <w:p>
      <w:pPr>
        <w:spacing w:after="0"/>
        <w:ind w:left="0"/>
        <w:jc w:val="both"/>
      </w:pPr>
      <w:r>
        <w:rPr>
          <w:rFonts w:ascii="Times New Roman"/>
          <w:b w:val="false"/>
          <w:i w:val="false"/>
          <w:color w:val="000000"/>
          <w:sz w:val="28"/>
        </w:rPr>
        <w:t>
      4. Құрылыс үшін жүктерді тасымалдауға арналған көлік шығыстары тасымалдаудың ара қашықтығына байланысты бір тонна жүкті тасымалдаудың сметалық бағалары негізінде айқындалады.</w:t>
      </w:r>
    </w:p>
    <w:bookmarkEnd w:id="287"/>
    <w:p>
      <w:pPr>
        <w:spacing w:after="0"/>
        <w:ind w:left="0"/>
        <w:jc w:val="both"/>
      </w:pPr>
      <w:r>
        <w:rPr>
          <w:rFonts w:ascii="Times New Roman"/>
          <w:b w:val="false"/>
          <w:i w:val="false"/>
          <w:color w:val="000000"/>
          <w:sz w:val="28"/>
        </w:rPr>
        <w:t>
      Көлік шығыстарының калькуляциясына енгізілетін шығындар мөлшерін айқындау кезекті кезеңге бекітілген құрылыс үшін жүктерді тасымалдауға арналған сметалық бағалардың жинағы бойынша жүргізіледі.</w:t>
      </w:r>
    </w:p>
    <w:bookmarkStart w:name="z316" w:id="288"/>
    <w:p>
      <w:pPr>
        <w:spacing w:after="0"/>
        <w:ind w:left="0"/>
        <w:jc w:val="both"/>
      </w:pPr>
      <w:r>
        <w:rPr>
          <w:rFonts w:ascii="Times New Roman"/>
          <w:b w:val="false"/>
          <w:i w:val="false"/>
          <w:color w:val="000000"/>
          <w:sz w:val="28"/>
        </w:rPr>
        <w:t>
      5. Құрылыс үшін жүктерді тасымалдау қашықтықтары тиісті өңір үшін оларды тасымалдаудың оңтайлы шарттары мен қашықтықтарын ескере отырып, жеткізудің көліктік схемалары негізінде айқындалады.</w:t>
      </w:r>
    </w:p>
    <w:bookmarkEnd w:id="288"/>
    <w:bookmarkStart w:name="z317" w:id="289"/>
    <w:p>
      <w:pPr>
        <w:spacing w:after="0"/>
        <w:ind w:left="0"/>
        <w:jc w:val="both"/>
      </w:pPr>
      <w:r>
        <w:rPr>
          <w:rFonts w:ascii="Times New Roman"/>
          <w:b w:val="false"/>
          <w:i w:val="false"/>
          <w:color w:val="000000"/>
          <w:sz w:val="28"/>
        </w:rPr>
        <w:t>
      6. Темір жол көлігімен құрылыс үшін жүктерді тасымалдауға арналған сметалық бағалар Қазақстан Республикасында қолданылатын тарифтер жүйесі негізінде, жүктердің түрлеріне, тасымалдау қашықтығына, тарифтік схемалар мен вагондарға (платформалары және т.б.) тиеу нормаларына, вагондарды беру және жинау құнына, сондай-ақ, басқа да шарттарға байланысты анықталады.</w:t>
      </w:r>
    </w:p>
    <w:bookmarkEnd w:id="289"/>
    <w:bookmarkStart w:name="z318" w:id="290"/>
    <w:p>
      <w:pPr>
        <w:spacing w:after="0"/>
        <w:ind w:left="0"/>
        <w:jc w:val="both"/>
      </w:pPr>
      <w:r>
        <w:rPr>
          <w:rFonts w:ascii="Times New Roman"/>
          <w:b w:val="false"/>
          <w:i w:val="false"/>
          <w:color w:val="000000"/>
          <w:sz w:val="28"/>
        </w:rPr>
        <w:t>
      7. Құрылыс үшін жүктерді автомобиль көлігімен және тракторлармен тасымалдауға арналған сметалық бағалары құрылыс үшін материалдарды, бұйымдар және конструкцияларды тасымалдау құнын айқындауға арналған.</w:t>
      </w:r>
    </w:p>
    <w:bookmarkEnd w:id="290"/>
    <w:p>
      <w:pPr>
        <w:spacing w:after="0"/>
        <w:ind w:left="0"/>
        <w:jc w:val="both"/>
      </w:pPr>
      <w:r>
        <w:rPr>
          <w:rFonts w:ascii="Times New Roman"/>
          <w:b w:val="false"/>
          <w:i w:val="false"/>
          <w:color w:val="000000"/>
          <w:sz w:val="28"/>
        </w:rPr>
        <w:t>
      Құрылыс үшін жүктерді автомобиль көлігімен және тракторлармен тасымалдауға арналған сметалық бағалар жинағында (бұдан әрі – Жинақ) жиынтықталады.</w:t>
      </w:r>
    </w:p>
    <w:p>
      <w:pPr>
        <w:spacing w:after="0"/>
        <w:ind w:left="0"/>
        <w:jc w:val="both"/>
      </w:pPr>
      <w:r>
        <w:rPr>
          <w:rFonts w:ascii="Times New Roman"/>
          <w:b w:val="false"/>
          <w:i w:val="false"/>
          <w:color w:val="000000"/>
          <w:sz w:val="28"/>
        </w:rPr>
        <w:t>
      Жинақты сәулет, қала құрылысы және құрылыс істері жөніндегі ведомство заңнамада белгіленген тәртіппен бекітеді және қолданысқа енгізеді.</w:t>
      </w:r>
    </w:p>
    <w:p>
      <w:pPr>
        <w:spacing w:after="0"/>
        <w:ind w:left="0"/>
        <w:jc w:val="both"/>
      </w:pPr>
      <w:r>
        <w:rPr>
          <w:rFonts w:ascii="Times New Roman"/>
          <w:b w:val="false"/>
          <w:i w:val="false"/>
          <w:color w:val="000000"/>
          <w:sz w:val="28"/>
        </w:rPr>
        <w:t>
      Жинақтың сметалық бағалары Қазақстан Республикасының әрбір облысы, республикалық маңызы бар қалалары, астанасы үшін әзірленеді.</w:t>
      </w:r>
    </w:p>
    <w:p>
      <w:pPr>
        <w:spacing w:after="0"/>
        <w:ind w:left="0"/>
        <w:jc w:val="both"/>
      </w:pPr>
      <w:r>
        <w:rPr>
          <w:rFonts w:ascii="Times New Roman"/>
          <w:b w:val="false"/>
          <w:i w:val="false"/>
          <w:color w:val="000000"/>
          <w:sz w:val="28"/>
        </w:rPr>
        <w:t>
      Жинақ кезекті кезеңге әзірленеді.</w:t>
      </w:r>
    </w:p>
    <w:p>
      <w:pPr>
        <w:spacing w:after="0"/>
        <w:ind w:left="0"/>
        <w:jc w:val="both"/>
      </w:pPr>
      <w:r>
        <w:rPr>
          <w:rFonts w:ascii="Times New Roman"/>
          <w:b w:val="false"/>
          <w:i w:val="false"/>
          <w:color w:val="000000"/>
          <w:sz w:val="28"/>
        </w:rPr>
        <w:t>
      Құрылыстағы үстеме шығындардың шамасын анықтау бойынша ережелерге (ресурстық әдіс) сәйкес құрылыс үшін жүктерді тасымалдауға арналған сметалық бағаларда автокөлік құралдарының жүргізушілерінің жалақысы көрсеткіштеріне есептелген автокөлік кәсіпорындарының үстеме шығындары ескеріледі.</w:t>
      </w:r>
    </w:p>
    <w:p>
      <w:pPr>
        <w:spacing w:after="0"/>
        <w:ind w:left="0"/>
        <w:jc w:val="both"/>
      </w:pPr>
      <w:r>
        <w:rPr>
          <w:rFonts w:ascii="Times New Roman"/>
          <w:b w:val="false"/>
          <w:i w:val="false"/>
          <w:color w:val="000000"/>
          <w:sz w:val="28"/>
        </w:rPr>
        <w:t>
      Автокөлік кәсіпорындарының сметалық пайдасы құрылыстағы сметалық құнды айқындау кезінде қосымша есептеледі және осы бұйрықпен бекітілген Құрылыстағы сметалық жалақының есебі бойынша Қазақстан Республикасында құрылыстың сметалық құнын айқындау жөніндегі мемлекеттік нормативке сәйкес ескеріледі.</w:t>
      </w:r>
    </w:p>
    <w:bookmarkStart w:name="z319" w:id="291"/>
    <w:p>
      <w:pPr>
        <w:spacing w:after="0"/>
        <w:ind w:left="0"/>
        <w:jc w:val="left"/>
      </w:pPr>
      <w:r>
        <w:rPr>
          <w:rFonts w:ascii="Times New Roman"/>
          <w:b/>
          <w:i w:val="false"/>
          <w:color w:val="000000"/>
        </w:rPr>
        <w:t xml:space="preserve"> 2. Құрылыс материалдарын жеткізудің көліктік схемалары</w:t>
      </w:r>
    </w:p>
    <w:bookmarkEnd w:id="291"/>
    <w:bookmarkStart w:name="z320" w:id="292"/>
    <w:p>
      <w:pPr>
        <w:spacing w:after="0"/>
        <w:ind w:left="0"/>
        <w:jc w:val="both"/>
      </w:pPr>
      <w:r>
        <w:rPr>
          <w:rFonts w:ascii="Times New Roman"/>
          <w:b w:val="false"/>
          <w:i w:val="false"/>
          <w:color w:val="000000"/>
          <w:sz w:val="28"/>
        </w:rPr>
        <w:t>
      8. Құрылыс үшін жүктерді тасымалдау бойынша көлік шығыстары оларды жеткізушіден (дайындаушы-кәсіпорыннан) құрылыстың объект маңындағы қоймасына дейін жеткізуге жұмсалған шығындар негізінде қалыптасады.</w:t>
      </w:r>
    </w:p>
    <w:bookmarkEnd w:id="292"/>
    <w:p>
      <w:pPr>
        <w:spacing w:after="0"/>
        <w:ind w:left="0"/>
        <w:jc w:val="both"/>
      </w:pPr>
      <w:r>
        <w:rPr>
          <w:rFonts w:ascii="Times New Roman"/>
          <w:b w:val="false"/>
          <w:i w:val="false"/>
          <w:color w:val="000000"/>
          <w:sz w:val="28"/>
        </w:rPr>
        <w:t>
      Құрылыс материалдарын объект маңындағы қоймадан жұмыс аймағына дейін жеткізу шығындары құрылыс, құрылыс-жөндеу және жабдықтарды монтаждау жөніндегі сметалық нормалар құрамында ескеріледі.</w:t>
      </w:r>
    </w:p>
    <w:p>
      <w:pPr>
        <w:spacing w:after="0"/>
        <w:ind w:left="0"/>
        <w:jc w:val="both"/>
      </w:pPr>
      <w:r>
        <w:rPr>
          <w:rFonts w:ascii="Times New Roman"/>
          <w:b w:val="false"/>
          <w:i w:val="false"/>
          <w:color w:val="000000"/>
          <w:sz w:val="28"/>
        </w:rPr>
        <w:t>
      Құрылыстың сметалық құнын айқындау кезінде объект маңындағы қойма ретінде құрылыс ұйымының жобасына енетін (бұдан әрі - ҚҰЖ) құрылыстың бас жоспарында көзделген:</w:t>
      </w:r>
    </w:p>
    <w:p>
      <w:pPr>
        <w:spacing w:after="0"/>
        <w:ind w:left="0"/>
        <w:jc w:val="both"/>
      </w:pPr>
      <w:r>
        <w:rPr>
          <w:rFonts w:ascii="Times New Roman"/>
          <w:b w:val="false"/>
          <w:i w:val="false"/>
          <w:color w:val="000000"/>
          <w:sz w:val="28"/>
        </w:rPr>
        <w:t>
      ашық сақтауға болатын материалдар үшін – құрылыс объектісі (ғимарат, үй-жай) аумағында оларды орналастыру үшін пайдаланылатын алаң;</w:t>
      </w:r>
    </w:p>
    <w:p>
      <w:pPr>
        <w:spacing w:after="0"/>
        <w:ind w:left="0"/>
        <w:jc w:val="both"/>
      </w:pPr>
      <w:r>
        <w:rPr>
          <w:rFonts w:ascii="Times New Roman"/>
          <w:b w:val="false"/>
          <w:i w:val="false"/>
          <w:color w:val="000000"/>
          <w:sz w:val="28"/>
        </w:rPr>
        <w:t>
      басқа материалдар үшін – аталған құрылыс объектісіне (ғимарат, үй-жай) арналған қойма (қоймалау орны) болып табылады.</w:t>
      </w:r>
    </w:p>
    <w:p>
      <w:pPr>
        <w:spacing w:after="0"/>
        <w:ind w:left="0"/>
        <w:jc w:val="both"/>
      </w:pPr>
      <w:r>
        <w:rPr>
          <w:rFonts w:ascii="Times New Roman"/>
          <w:b w:val="false"/>
          <w:i w:val="false"/>
          <w:color w:val="000000"/>
          <w:sz w:val="28"/>
        </w:rPr>
        <w:t>
      Жүктерді объект мағындағы қоймаға дейін тасымалдау қашықтығы, талаптары және түрлері оларды жеткізудің көліктік схемаларымен айқындалады.</w:t>
      </w:r>
    </w:p>
    <w:bookmarkStart w:name="z321" w:id="293"/>
    <w:p>
      <w:pPr>
        <w:spacing w:after="0"/>
        <w:ind w:left="0"/>
        <w:jc w:val="both"/>
      </w:pPr>
      <w:r>
        <w:rPr>
          <w:rFonts w:ascii="Times New Roman"/>
          <w:b w:val="false"/>
          <w:i w:val="false"/>
          <w:color w:val="000000"/>
          <w:sz w:val="28"/>
        </w:rPr>
        <w:t>
      9. Құрылыс үшін жүктерді жеткізу бойынша көлік шығыстары өңірде нақты қалыптасқан немесе есептелген (болжалды), яғни құрылыс қатысушылары белгілеген тиісті материалдар түрін (тобын) жеткізудің нақты көліктік жеткізу схемасымен айқындала алады.</w:t>
      </w:r>
    </w:p>
    <w:bookmarkEnd w:id="293"/>
    <w:p>
      <w:pPr>
        <w:spacing w:after="0"/>
        <w:ind w:left="0"/>
        <w:jc w:val="both"/>
      </w:pPr>
      <w:r>
        <w:rPr>
          <w:rFonts w:ascii="Times New Roman"/>
          <w:b w:val="false"/>
          <w:i w:val="false"/>
          <w:color w:val="000000"/>
          <w:sz w:val="28"/>
        </w:rPr>
        <w:t>
      Елді мекендердің шегінен тыс (олардан алыс қашықтықта) орналасқан объектілерді салу үшін, оның ішінде желілік құрылыстар үшін көлік шығыстарын айқындауды негізделген ҚҰЖ шешімдерімен көліктік схемалар негізінде жүргізу қажет.</w:t>
      </w:r>
    </w:p>
    <w:p>
      <w:pPr>
        <w:spacing w:after="0"/>
        <w:ind w:left="0"/>
        <w:jc w:val="both"/>
      </w:pPr>
      <w:r>
        <w:rPr>
          <w:rFonts w:ascii="Times New Roman"/>
          <w:b w:val="false"/>
          <w:i w:val="false"/>
          <w:color w:val="000000"/>
          <w:sz w:val="28"/>
        </w:rPr>
        <w:t>
      Өнімдердің жекелеген атаулары үшін (мысалы, көпірлердің аралық құрылыстарының құрастырмалы темірбетон конструкциялары және т.б.) оларды тасымалдауға арналған шығындар сметалық құжаттаманы жасау кезінде нақты көліктік схемалар бойынша тікелей айқындалады.</w:t>
      </w:r>
    </w:p>
    <w:p>
      <w:pPr>
        <w:spacing w:after="0"/>
        <w:ind w:left="0"/>
        <w:jc w:val="both"/>
      </w:pPr>
      <w:r>
        <w:rPr>
          <w:rFonts w:ascii="Times New Roman"/>
          <w:b w:val="false"/>
          <w:i w:val="false"/>
          <w:color w:val="000000"/>
          <w:sz w:val="28"/>
        </w:rPr>
        <w:t>
      Материалдық ресурстарды жеткізудің көліктік схемасына сүйене отырып көліктік шығындарды айқындау кезінде Жинақты пайдаланған жөн.</w:t>
      </w:r>
    </w:p>
    <w:bookmarkStart w:name="z322" w:id="294"/>
    <w:p>
      <w:pPr>
        <w:spacing w:after="0"/>
        <w:ind w:left="0"/>
        <w:jc w:val="both"/>
      </w:pPr>
      <w:r>
        <w:rPr>
          <w:rFonts w:ascii="Times New Roman"/>
          <w:b w:val="false"/>
          <w:i w:val="false"/>
          <w:color w:val="000000"/>
          <w:sz w:val="28"/>
        </w:rPr>
        <w:t>
      10. Құрылыс материалдарының барлық түрлері бойынша шығыс деректерін айқындау кезінде оларды дайындаушы кәсіпорыннан (жеткізушілерден) құрылыс учаскесіне дейін тасымалдау бойынша шынайы және ең үнемді схемаларды қабылдаған жөн.</w:t>
      </w:r>
    </w:p>
    <w:bookmarkEnd w:id="294"/>
    <w:p>
      <w:pPr>
        <w:spacing w:after="0"/>
        <w:ind w:left="0"/>
        <w:jc w:val="both"/>
      </w:pPr>
      <w:r>
        <w:rPr>
          <w:rFonts w:ascii="Times New Roman"/>
          <w:b w:val="false"/>
          <w:i w:val="false"/>
          <w:color w:val="000000"/>
          <w:sz w:val="28"/>
        </w:rPr>
        <w:t>
      Көлік схемалары жүктерді тасымалдау шарттары мен қашықтығын сәйкесінше ескеруі тиіс:</w:t>
      </w:r>
    </w:p>
    <w:p>
      <w:pPr>
        <w:spacing w:after="0"/>
        <w:ind w:left="0"/>
        <w:jc w:val="both"/>
      </w:pPr>
      <w:r>
        <w:rPr>
          <w:rFonts w:ascii="Times New Roman"/>
          <w:b w:val="false"/>
          <w:i w:val="false"/>
          <w:color w:val="000000"/>
          <w:sz w:val="28"/>
        </w:rPr>
        <w:t>
      жеткізуші-кәсіпорыннан жөнелту станциясына дейін;</w:t>
      </w:r>
    </w:p>
    <w:p>
      <w:pPr>
        <w:spacing w:after="0"/>
        <w:ind w:left="0"/>
        <w:jc w:val="both"/>
      </w:pPr>
      <w:r>
        <w:rPr>
          <w:rFonts w:ascii="Times New Roman"/>
          <w:b w:val="false"/>
          <w:i w:val="false"/>
          <w:color w:val="000000"/>
          <w:sz w:val="28"/>
        </w:rPr>
        <w:t>
      жүк оперциялары үшін ашық жөнелту станциясынан жеткізетін станцияға дейін;</w:t>
      </w:r>
    </w:p>
    <w:p>
      <w:pPr>
        <w:spacing w:after="0"/>
        <w:ind w:left="0"/>
        <w:jc w:val="both"/>
      </w:pPr>
      <w:r>
        <w:rPr>
          <w:rFonts w:ascii="Times New Roman"/>
          <w:b w:val="false"/>
          <w:i w:val="false"/>
          <w:color w:val="000000"/>
          <w:sz w:val="28"/>
        </w:rPr>
        <w:t>
      нысаналы станциядан объект маңындағы қойма алаңына дейін;</w:t>
      </w:r>
    </w:p>
    <w:p>
      <w:pPr>
        <w:spacing w:after="0"/>
        <w:ind w:left="0"/>
        <w:jc w:val="both"/>
      </w:pPr>
      <w:r>
        <w:rPr>
          <w:rFonts w:ascii="Times New Roman"/>
          <w:b w:val="false"/>
          <w:i w:val="false"/>
          <w:color w:val="000000"/>
          <w:sz w:val="28"/>
        </w:rPr>
        <w:t>
      жеткізуші-кәсіпорыннан объект маңындағы қоймаға дейін (тікелей тасымалдаулар кезінде).</w:t>
      </w:r>
    </w:p>
    <w:p>
      <w:pPr>
        <w:spacing w:after="0"/>
        <w:ind w:left="0"/>
        <w:jc w:val="both"/>
      </w:pPr>
      <w:r>
        <w:rPr>
          <w:rFonts w:ascii="Times New Roman"/>
          <w:b w:val="false"/>
          <w:i w:val="false"/>
          <w:color w:val="000000"/>
          <w:sz w:val="28"/>
        </w:rPr>
        <w:t>
      Материалдарды жүк операциялары үшін ашылған, мердігер ұйымның қоймалары (базалары) немесе ведомстволық (құрылыс базасының тармақтарын қоса алғанда, меншікті немесе жалға алатын) тармақтардағы теміржол станцияларында қабылдау және тиеу орнын темір жол бөлімшесі растауы тиіс. Материалдарды теміржолмен жеткізудің қашықтығын айқындау кезінде ең аз қашықтықты ескере отырып, теміржол материалдарды тасымалдауға қабылдайтын белгіленген жүк ағындарының бағыттары, сондай-ақ, тиісті өңірдегі темір жолдың жүктемелік деңгейі ескерілуі тиіс.</w:t>
      </w:r>
    </w:p>
    <w:bookmarkStart w:name="z323" w:id="295"/>
    <w:p>
      <w:pPr>
        <w:spacing w:after="0"/>
        <w:ind w:left="0"/>
        <w:jc w:val="both"/>
      </w:pPr>
      <w:r>
        <w:rPr>
          <w:rFonts w:ascii="Times New Roman"/>
          <w:b w:val="false"/>
          <w:i w:val="false"/>
          <w:color w:val="000000"/>
          <w:sz w:val="28"/>
        </w:rPr>
        <w:t>
      11. Материалдарды автомобильмен тасымалдау деп 200 км. дейінгі қашықтықты қабылдау қажет. Тиісті негіздемелер кезінде, (мысалы: құрылыс жүктерін дайындау және тұтыну ауданында темір жолдың болмауы, темір жолдың бұл жүкті габаритті емес бойынша қабылдамауы және осыған ұқсас басқа да жағдайлар) материалдарды автомобиль көлігімен 200 км. алыс қашықтыққа тасымалдауға да жол беріледі.</w:t>
      </w:r>
    </w:p>
    <w:bookmarkEnd w:id="295"/>
    <w:bookmarkStart w:name="z324" w:id="296"/>
    <w:p>
      <w:pPr>
        <w:spacing w:after="0"/>
        <w:ind w:left="0"/>
        <w:jc w:val="both"/>
      </w:pPr>
      <w:r>
        <w:rPr>
          <w:rFonts w:ascii="Times New Roman"/>
          <w:b w:val="false"/>
          <w:i w:val="false"/>
          <w:color w:val="000000"/>
          <w:sz w:val="28"/>
        </w:rPr>
        <w:t>
      12. Жекелеген жағдайларда, құрылыс ұйымының тиісті негіздемесі және шешімдері болған кезде, автомобиль жолы әлсіз дамыған ауылдық жерлерде трактормен тасымалдауға да жол беріледі.</w:t>
      </w:r>
    </w:p>
    <w:bookmarkEnd w:id="296"/>
    <w:p>
      <w:pPr>
        <w:spacing w:after="0"/>
        <w:ind w:left="0"/>
        <w:jc w:val="both"/>
      </w:pPr>
      <w:r>
        <w:rPr>
          <w:rFonts w:ascii="Times New Roman"/>
          <w:b w:val="false"/>
          <w:i w:val="false"/>
          <w:color w:val="000000"/>
          <w:sz w:val="28"/>
        </w:rPr>
        <w:t>
      Құрылыс материалдарын аралас тасымалдау кезінде (автомобиль және трактормен) жергілікті жағдайдың ерекшеліктерін және бір көлік түрінен екінші көлік түріне ауыстырып тиеуді ескерген жөн.</w:t>
      </w:r>
    </w:p>
    <w:bookmarkStart w:name="z325" w:id="297"/>
    <w:p>
      <w:pPr>
        <w:spacing w:after="0"/>
        <w:ind w:left="0"/>
        <w:jc w:val="both"/>
      </w:pPr>
      <w:r>
        <w:rPr>
          <w:rFonts w:ascii="Times New Roman"/>
          <w:b w:val="false"/>
          <w:i w:val="false"/>
          <w:color w:val="000000"/>
          <w:sz w:val="28"/>
        </w:rPr>
        <w:t>
      13. Жергілікті материалдарды тасымалдаудың көліктік схемасы рельс маңы қоймаларын пайдалану жүктерді тасымалдау мен сақтаудың технологиясымен шарттасқан аралас тасымалдарды қоспағанда, ауыстыру (аралық) базалар мен қоймаларды пайдалануды болдырмауы тиіс. Тасымалдауларды аралық базаларды (қоймаларды) пайдаланбай жүргізу мүмкіндігі болмаған жағдайда, қосымша көліктік және өзге де шығындар тікелей құрылысты ұйымдастыру бойынша шешімдерге немесе басқа да негіздеуші құжаттарға негізделген сметалық құжаттарда ескерілген болуы тиіс.</w:t>
      </w:r>
    </w:p>
    <w:bookmarkEnd w:id="297"/>
    <w:bookmarkStart w:name="z326" w:id="298"/>
    <w:p>
      <w:pPr>
        <w:spacing w:after="0"/>
        <w:ind w:left="0"/>
        <w:jc w:val="both"/>
      </w:pPr>
      <w:r>
        <w:rPr>
          <w:rFonts w:ascii="Times New Roman"/>
          <w:b w:val="false"/>
          <w:i w:val="false"/>
          <w:color w:val="000000"/>
          <w:sz w:val="28"/>
        </w:rPr>
        <w:t>
      14. Құрылыс материалдарын алу көзі, оларды жеткізу тәсілдері мен жеткізу қашықтықтары, пайдаланылған көлік құралдарының және тасымалданған жолдың түрлері ҚҰЖ жасалатын жиынтық ведомоста келтіріледі</w:t>
      </w:r>
    </w:p>
    <w:bookmarkEnd w:id="298"/>
    <w:bookmarkStart w:name="z327" w:id="299"/>
    <w:p>
      <w:pPr>
        <w:spacing w:after="0"/>
        <w:ind w:left="0"/>
        <w:jc w:val="left"/>
      </w:pPr>
      <w:r>
        <w:rPr>
          <w:rFonts w:ascii="Times New Roman"/>
          <w:b/>
          <w:i w:val="false"/>
          <w:color w:val="000000"/>
        </w:rPr>
        <w:t xml:space="preserve"> 3. Құрылыс үшін жүктерді тасымалдауға арналған сметалық</w:t>
      </w:r>
      <w:r>
        <w:br/>
      </w:r>
      <w:r>
        <w:rPr>
          <w:rFonts w:ascii="Times New Roman"/>
          <w:b/>
          <w:i w:val="false"/>
          <w:color w:val="000000"/>
        </w:rPr>
        <w:t>бағалар жинағының мазмұны және құрылымы</w:t>
      </w:r>
    </w:p>
    <w:bookmarkEnd w:id="299"/>
    <w:bookmarkStart w:name="z328" w:id="300"/>
    <w:p>
      <w:pPr>
        <w:spacing w:after="0"/>
        <w:ind w:left="0"/>
        <w:jc w:val="both"/>
      </w:pPr>
      <w:r>
        <w:rPr>
          <w:rFonts w:ascii="Times New Roman"/>
          <w:b w:val="false"/>
          <w:i w:val="false"/>
          <w:color w:val="000000"/>
          <w:sz w:val="28"/>
        </w:rPr>
        <w:t>
      15. Жинақты әзірлеу кезінде әзірлеушілер жинақтың құрамына кіруі тиіс жинақтың құрылымы мен сметалық бағалар номенклатурасын нақтылайды.</w:t>
      </w:r>
    </w:p>
    <w:bookmarkEnd w:id="300"/>
    <w:bookmarkStart w:name="z329" w:id="301"/>
    <w:p>
      <w:pPr>
        <w:spacing w:after="0"/>
        <w:ind w:left="0"/>
        <w:jc w:val="both"/>
      </w:pPr>
      <w:r>
        <w:rPr>
          <w:rFonts w:ascii="Times New Roman"/>
          <w:b w:val="false"/>
          <w:i w:val="false"/>
          <w:color w:val="000000"/>
          <w:sz w:val="28"/>
        </w:rPr>
        <w:t>
      16. Жинақ өз құрамында мынадай бөліктерді көздейді:</w:t>
      </w:r>
    </w:p>
    <w:bookmarkEnd w:id="301"/>
    <w:p>
      <w:pPr>
        <w:spacing w:after="0"/>
        <w:ind w:left="0"/>
        <w:jc w:val="both"/>
      </w:pPr>
      <w:r>
        <w:rPr>
          <w:rFonts w:ascii="Times New Roman"/>
          <w:b w:val="false"/>
          <w:i w:val="false"/>
          <w:color w:val="000000"/>
          <w:sz w:val="28"/>
        </w:rPr>
        <w:t>
      "Жалпы нұсқамалар". Жалпы нұсқамаларда бар мәліметтердің белгіленуі, оларды пайдалану тәртібі туралы деректер келтіріледі.</w:t>
      </w:r>
    </w:p>
    <w:p>
      <w:pPr>
        <w:spacing w:after="0"/>
        <w:ind w:left="0"/>
        <w:jc w:val="both"/>
      </w:pPr>
      <w:r>
        <w:rPr>
          <w:rFonts w:ascii="Times New Roman"/>
          <w:b w:val="false"/>
          <w:i w:val="false"/>
          <w:color w:val="000000"/>
          <w:sz w:val="28"/>
        </w:rPr>
        <w:t>
      "Автомобильмен тасымалдау кезінде тиеу-түсіру жұмыстарына арналған сметалық бағалар";</w:t>
      </w:r>
    </w:p>
    <w:p>
      <w:pPr>
        <w:spacing w:after="0"/>
        <w:ind w:left="0"/>
        <w:jc w:val="both"/>
      </w:pPr>
      <w:r>
        <w:rPr>
          <w:rFonts w:ascii="Times New Roman"/>
          <w:b w:val="false"/>
          <w:i w:val="false"/>
          <w:color w:val="000000"/>
          <w:sz w:val="28"/>
        </w:rPr>
        <w:t>
      "Автомобиль көлігімен жүктерді тасымалдауға арналған сметалық бағалар";</w:t>
      </w:r>
    </w:p>
    <w:p>
      <w:pPr>
        <w:spacing w:after="0"/>
        <w:ind w:left="0"/>
        <w:jc w:val="both"/>
      </w:pPr>
      <w:r>
        <w:rPr>
          <w:rFonts w:ascii="Times New Roman"/>
          <w:b w:val="false"/>
          <w:i w:val="false"/>
          <w:color w:val="000000"/>
          <w:sz w:val="28"/>
        </w:rPr>
        <w:t>
      "Жүктерді тіркемелі тракторлармен тасымалдауға арналған сметалық бағалар".</w:t>
      </w:r>
    </w:p>
    <w:bookmarkStart w:name="z330" w:id="302"/>
    <w:p>
      <w:pPr>
        <w:spacing w:after="0"/>
        <w:ind w:left="0"/>
        <w:jc w:val="both"/>
      </w:pPr>
      <w:r>
        <w:rPr>
          <w:rFonts w:ascii="Times New Roman"/>
          <w:b w:val="false"/>
          <w:i w:val="false"/>
          <w:color w:val="000000"/>
          <w:sz w:val="28"/>
        </w:rPr>
        <w:t>
      17. Жинақта келтірілген тиеу-түсіру жұмыстарына арналған сметалық бағалар құрылыс материалдарын, бұйымдар мен конструкцияларды автомобильмен (тракторлармен) тасымалдау, аралық базаларға түсіру-тиеу, объект маңындағы қоймаға жеткізу, кезінде орын алатын бұл жұмыстардың құнын айқындауға арналған. Аралық базаларды пайдалану ҚҰЖ негізделген болуы тиіс.</w:t>
      </w:r>
    </w:p>
    <w:bookmarkEnd w:id="302"/>
    <w:p>
      <w:pPr>
        <w:spacing w:after="0"/>
        <w:ind w:left="0"/>
        <w:jc w:val="both"/>
      </w:pPr>
      <w:r>
        <w:rPr>
          <w:rFonts w:ascii="Times New Roman"/>
          <w:b w:val="false"/>
          <w:i w:val="false"/>
          <w:color w:val="000000"/>
          <w:sz w:val="28"/>
        </w:rPr>
        <w:t>
      Тиеу жұмыстарының құны құрылыс материалдарына, бұйымдарына және конструкцияларына арналған жөнелту құнына, ал түсіру жұмыстарының құны – құрылыс, құрылыс-жөндеу және жабдықты монтаждау жұмыстарына арналған сметалық нормалары құрамында ескеріледі.</w:t>
      </w:r>
    </w:p>
    <w:p>
      <w:pPr>
        <w:spacing w:after="0"/>
        <w:ind w:left="0"/>
        <w:jc w:val="both"/>
      </w:pPr>
      <w:r>
        <w:rPr>
          <w:rFonts w:ascii="Times New Roman"/>
          <w:b w:val="false"/>
          <w:i w:val="false"/>
          <w:color w:val="000000"/>
          <w:sz w:val="28"/>
        </w:rPr>
        <w:t xml:space="preserve">
      Тиеу-түсіру жұмыстарына арналған сметалық бағалардың есебі үшін құрылыс материалдарының, бұйымдар мен конструкциялардың базалық номенклатурасы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Құрылыс материалдарының жаңа түрлерінің пайда болуы кезінде құрылыс материалдарының, бұйымдары мен конструкциялардың номенклатурасы нақтыланады және толықтырылады.</w:t>
      </w:r>
    </w:p>
    <w:bookmarkStart w:name="z331" w:id="303"/>
    <w:p>
      <w:pPr>
        <w:spacing w:after="0"/>
        <w:ind w:left="0"/>
        <w:jc w:val="both"/>
      </w:pPr>
      <w:r>
        <w:rPr>
          <w:rFonts w:ascii="Times New Roman"/>
          <w:b w:val="false"/>
          <w:i w:val="false"/>
          <w:color w:val="000000"/>
          <w:sz w:val="28"/>
        </w:rPr>
        <w:t>
      18. Құрылыс үшін жүктерді автомобиль көлігімен тасымалдауға арналған сметалық бағалар мыналарға:</w:t>
      </w:r>
    </w:p>
    <w:bookmarkEnd w:id="303"/>
    <w:p>
      <w:pPr>
        <w:spacing w:after="0"/>
        <w:ind w:left="0"/>
        <w:jc w:val="both"/>
      </w:pPr>
      <w:r>
        <w:rPr>
          <w:rFonts w:ascii="Times New Roman"/>
          <w:b w:val="false"/>
          <w:i w:val="false"/>
          <w:color w:val="000000"/>
          <w:sz w:val="28"/>
        </w:rPr>
        <w:t>
      құрылыс материалдары, бұйымдары мен конструкцияларына арналған сметалық бағаларды әзірлеу үшін;</w:t>
      </w:r>
    </w:p>
    <w:p>
      <w:pPr>
        <w:spacing w:after="0"/>
        <w:ind w:left="0"/>
        <w:jc w:val="both"/>
      </w:pPr>
      <w:r>
        <w:rPr>
          <w:rFonts w:ascii="Times New Roman"/>
          <w:b w:val="false"/>
          <w:i w:val="false"/>
          <w:color w:val="000000"/>
          <w:sz w:val="28"/>
        </w:rPr>
        <w:t>
      аталған шығындар жеткізушілердің (дайындаушы кәсіпорындардың) бағаларымен (прайс-парақшалармен, коммерциялық ұсыныстармен) ескерілмеген жағдайда құрылыс материалдарына, бұйымдары мен конструкцияларына арналған сметалық бағалар жинақтарында жоқ материалдарды тасымалдауға арналған көлік шығындарын сметалық құжаттама құрамында анықтау үшін;</w:t>
      </w:r>
    </w:p>
    <w:p>
      <w:pPr>
        <w:spacing w:after="0"/>
        <w:ind w:left="0"/>
        <w:jc w:val="both"/>
      </w:pPr>
      <w:r>
        <w:rPr>
          <w:rFonts w:ascii="Times New Roman"/>
          <w:b w:val="false"/>
          <w:i w:val="false"/>
          <w:color w:val="000000"/>
          <w:sz w:val="28"/>
        </w:rPr>
        <w:t>
      тасымалдау қашықтығы материалдарға, бұйымдарға және конструкцияларға арналған сметалық бағаларда қабылданғаннан ерекшеленетін жағдайларда құрылыс үшін жүктерді тасымалдауға арналған көлік шығындарының сметалық құжаттама құрамында анықтау үшін арналады.</w:t>
      </w:r>
    </w:p>
    <w:p>
      <w:pPr>
        <w:spacing w:after="0"/>
        <w:ind w:left="0"/>
        <w:jc w:val="both"/>
      </w:pPr>
      <w:r>
        <w:rPr>
          <w:rFonts w:ascii="Times New Roman"/>
          <w:b w:val="false"/>
          <w:i w:val="false"/>
          <w:color w:val="000000"/>
          <w:sz w:val="28"/>
        </w:rPr>
        <w:t>
      Жинақта жүктердің номенклатурасы мен жіктемесі, автокөлік құралдарының типтеріне байланысты сметалық бағалардың мөлшерлері, олардың жүк көтергіштігі, тасымалданатын жүк классы және тасымалдау қашықтығы келтіріледі.</w:t>
      </w:r>
    </w:p>
    <w:p>
      <w:pPr>
        <w:spacing w:after="0"/>
        <w:ind w:left="0"/>
        <w:jc w:val="both"/>
      </w:pPr>
      <w:r>
        <w:rPr>
          <w:rFonts w:ascii="Times New Roman"/>
          <w:b w:val="false"/>
          <w:i w:val="false"/>
          <w:color w:val="000000"/>
          <w:sz w:val="28"/>
        </w:rPr>
        <w:t xml:space="preserve">
      Құрылыс үшін жүктерді тасымалдауға арналған сметалық бағаларды әзірлеуге арналған автокөлік құралдарының базалық номенклатурасы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332" w:id="304"/>
    <w:p>
      <w:pPr>
        <w:spacing w:after="0"/>
        <w:ind w:left="0"/>
        <w:jc w:val="both"/>
      </w:pPr>
      <w:r>
        <w:rPr>
          <w:rFonts w:ascii="Times New Roman"/>
          <w:b w:val="false"/>
          <w:i w:val="false"/>
          <w:color w:val="000000"/>
          <w:sz w:val="28"/>
        </w:rPr>
        <w:t>
      19. Тіркемелермен тракторлардың жүктерді тасымалдауына арналған сметалық бағалар автомобиль жолы әлсіз дамыған ауылдық жерлерде жүзеге асырылатын объектілерді салу үшін тракторлардың көмегімен тасымалдаудың немесе сүйреудің құнын анықтауға арналған. Бұл ретте, тасымалдаудың аталған түрін пайдалану ҚҰЖ негізделген болуы тиіс.</w:t>
      </w:r>
    </w:p>
    <w:bookmarkEnd w:id="304"/>
    <w:p>
      <w:pPr>
        <w:spacing w:after="0"/>
        <w:ind w:left="0"/>
        <w:jc w:val="both"/>
      </w:pPr>
      <w:r>
        <w:rPr>
          <w:rFonts w:ascii="Times New Roman"/>
          <w:b w:val="false"/>
          <w:i w:val="false"/>
          <w:color w:val="000000"/>
          <w:sz w:val="28"/>
        </w:rPr>
        <w:t>
      Аталған тасымалдаулар үшін жүктер классы, сондай-ақ, тиеу-түсіру жұмыстарына арналған шығындар жүктерді автомобиль көлігімен тасымалдауға арналған деректерге сәйкес қабылданады.</w:t>
      </w:r>
    </w:p>
    <w:p>
      <w:pPr>
        <w:spacing w:after="0"/>
        <w:ind w:left="0"/>
        <w:jc w:val="both"/>
      </w:pPr>
      <w:r>
        <w:rPr>
          <w:rFonts w:ascii="Times New Roman"/>
          <w:b w:val="false"/>
          <w:i w:val="false"/>
          <w:color w:val="000000"/>
          <w:sz w:val="28"/>
        </w:rPr>
        <w:t>
      Тасымалдаудың аталған түрі үшін жинақта жүк классына және тасымалдау қашықтығына байланысты сметалық бағалардың мөлшері көрсетілуі тиіс.</w:t>
      </w:r>
    </w:p>
    <w:bookmarkStart w:name="z333" w:id="305"/>
    <w:p>
      <w:pPr>
        <w:spacing w:after="0"/>
        <w:ind w:left="0"/>
        <w:jc w:val="both"/>
      </w:pPr>
      <w:r>
        <w:rPr>
          <w:rFonts w:ascii="Times New Roman"/>
          <w:b w:val="false"/>
          <w:i w:val="false"/>
          <w:color w:val="000000"/>
          <w:sz w:val="28"/>
        </w:rPr>
        <w:t xml:space="preserve">
      20. Құрылыс материалдарын автомобиль көлігімен және тракторлармен тасымалдау бойынша көлік шығындары масса бруттоны ескере отырып айқындалады. Нетто салмақтан брутто салмаққа өтпелі коэффициенттерді осы Мемлекеттік нормативке </w:t>
      </w:r>
      <w:r>
        <w:rPr>
          <w:rFonts w:ascii="Times New Roman"/>
          <w:b w:val="false"/>
          <w:i w:val="false"/>
          <w:color w:val="000000"/>
          <w:sz w:val="28"/>
        </w:rPr>
        <w:t>4-қосымшада</w:t>
      </w:r>
      <w:r>
        <w:rPr>
          <w:rFonts w:ascii="Times New Roman"/>
          <w:b w:val="false"/>
          <w:i w:val="false"/>
          <w:color w:val="000000"/>
          <w:sz w:val="28"/>
        </w:rPr>
        <w:t xml:space="preserve"> келтірілген кесте бойынша қабылдау ұсынылады.</w:t>
      </w:r>
    </w:p>
    <w:bookmarkEnd w:id="305"/>
    <w:bookmarkStart w:name="z334" w:id="306"/>
    <w:p>
      <w:pPr>
        <w:spacing w:after="0"/>
        <w:ind w:left="0"/>
        <w:jc w:val="left"/>
      </w:pPr>
      <w:r>
        <w:rPr>
          <w:rFonts w:ascii="Times New Roman"/>
          <w:b/>
          <w:i w:val="false"/>
          <w:color w:val="000000"/>
        </w:rPr>
        <w:t xml:space="preserve"> 4. Құрылысқа арналған жүктерді тасымалдауға</w:t>
      </w:r>
      <w:r>
        <w:br/>
      </w:r>
      <w:r>
        <w:rPr>
          <w:rFonts w:ascii="Times New Roman"/>
          <w:b/>
          <w:i w:val="false"/>
          <w:color w:val="000000"/>
        </w:rPr>
        <w:t>сметалық бағаларды әзірлеу</w:t>
      </w:r>
    </w:p>
    <w:bookmarkEnd w:id="306"/>
    <w:bookmarkStart w:name="z335" w:id="307"/>
    <w:p>
      <w:pPr>
        <w:spacing w:after="0"/>
        <w:ind w:left="0"/>
        <w:jc w:val="both"/>
      </w:pPr>
      <w:r>
        <w:rPr>
          <w:rFonts w:ascii="Times New Roman"/>
          <w:b w:val="false"/>
          <w:i w:val="false"/>
          <w:color w:val="000000"/>
          <w:sz w:val="28"/>
        </w:rPr>
        <w:t>
      21. Тиеу-түсіру жұмыстарына арналған сметалық бағалар осы жұмыстармен байланысты, материалдарды пакеттеу және бұйымдар мен конструкцияларды тиеу және түсіру, сондай-ақ, қоймалау орындарында орнын ауыстыруды қоса алғанда, барлық шығындарды ескеруі тиіс.</w:t>
      </w:r>
    </w:p>
    <w:bookmarkEnd w:id="307"/>
    <w:p>
      <w:pPr>
        <w:spacing w:after="0"/>
        <w:ind w:left="0"/>
        <w:jc w:val="both"/>
      </w:pPr>
      <w:r>
        <w:rPr>
          <w:rFonts w:ascii="Times New Roman"/>
          <w:b w:val="false"/>
          <w:i w:val="false"/>
          <w:color w:val="000000"/>
          <w:sz w:val="28"/>
        </w:rPr>
        <w:t>
      Тиеу-түсіру жұмыстарына арналған шығындардың әрбір позициясы бойынша бағалардың ағымдағы деңгейінде ресурстық әдіспен сметалық құжаттаманы есептеу үшін қажетті ресурстар шығыстарының нормасы келтірілген болуы тиіс.</w:t>
      </w:r>
    </w:p>
    <w:bookmarkStart w:name="z336" w:id="308"/>
    <w:p>
      <w:pPr>
        <w:spacing w:after="0"/>
        <w:ind w:left="0"/>
        <w:jc w:val="both"/>
      </w:pPr>
      <w:r>
        <w:rPr>
          <w:rFonts w:ascii="Times New Roman"/>
          <w:b w:val="false"/>
          <w:i w:val="false"/>
          <w:color w:val="000000"/>
          <w:sz w:val="28"/>
        </w:rPr>
        <w:t>
      22. Тиеу-түсіру жұмыстарына арналған сметалық бағалар технологиялық карталарға негізінде әзірленеді, оларда жұмыстардың аталған түрін орындау бойынша барлық технологиялық операциялардың толық тізбесі, олардың сипаттамасы, қолданылатын машиналардың, тетіктердің сипаттамасы, оларды пайдалану уақыты, жүк тиеуші-жұмысшылардың және машиналар мен тетіктерге қызмет көрсететін персоналдың еңбекақы шығындары келтіріледі.</w:t>
      </w:r>
    </w:p>
    <w:bookmarkEnd w:id="308"/>
    <w:p>
      <w:pPr>
        <w:spacing w:after="0"/>
        <w:ind w:left="0"/>
        <w:jc w:val="both"/>
      </w:pPr>
      <w:r>
        <w:rPr>
          <w:rFonts w:ascii="Times New Roman"/>
          <w:b w:val="false"/>
          <w:i w:val="false"/>
          <w:color w:val="000000"/>
          <w:sz w:val="28"/>
        </w:rPr>
        <w:t>
      Жұмыс аймағының шегінде тиеу-түсіру жұмыстарын орындау қауіпсіздік техникасының ережелері талаптарын ескере отырып, механикаландырудың қажетті құралдарымен жұмысшы-жүк түсірушілердің еңбегін тиімді ұйымдастыруды көздеуі тиіс.</w:t>
      </w:r>
    </w:p>
    <w:p>
      <w:pPr>
        <w:spacing w:after="0"/>
        <w:ind w:left="0"/>
        <w:jc w:val="both"/>
      </w:pPr>
      <w:r>
        <w:rPr>
          <w:rFonts w:ascii="Times New Roman"/>
          <w:b w:val="false"/>
          <w:i w:val="false"/>
          <w:color w:val="000000"/>
          <w:sz w:val="28"/>
        </w:rPr>
        <w:t>
      Тиеу-түсіру жұмыстарының тиісті түрлеріне арналған технологиялық карталарының құрамында тиеу-түсіру жұмыстарына арналған сметалық бағаларды әзірлеу үшін негіз болып табылатын ресурстардың шығындарының калькуляциясы жасалады.</w:t>
      </w:r>
    </w:p>
    <w:bookmarkStart w:name="z337" w:id="309"/>
    <w:p>
      <w:pPr>
        <w:spacing w:after="0"/>
        <w:ind w:left="0"/>
        <w:jc w:val="both"/>
      </w:pPr>
      <w:r>
        <w:rPr>
          <w:rFonts w:ascii="Times New Roman"/>
          <w:b w:val="false"/>
          <w:i w:val="false"/>
          <w:color w:val="000000"/>
          <w:sz w:val="28"/>
        </w:rPr>
        <w:t xml:space="preserve">
      23. Еңбек шығындары және машиналарды пайдалану уақытының нормалары, тиеу-түсіру жұмыстарына арналған уақыт нормалары (өндіру, саны) сондай-ақ, тиісті қолданыстағы еңбек бойынша нормативтік базалар жинақтарына (БНжЕ жинақтары және басқалары) сәйкес те айқындала алады. Еңбек шығындары және тиеп-түсіру жұмыстарына арналған машиналарды пайдалану уақытының нормалары осы Мемлекеттік нормативке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09"/>
    <w:bookmarkStart w:name="z338" w:id="310"/>
    <w:p>
      <w:pPr>
        <w:spacing w:after="0"/>
        <w:ind w:left="0"/>
        <w:jc w:val="both"/>
      </w:pPr>
      <w:r>
        <w:rPr>
          <w:rFonts w:ascii="Times New Roman"/>
          <w:b w:val="false"/>
          <w:i w:val="false"/>
          <w:color w:val="000000"/>
          <w:sz w:val="28"/>
        </w:rPr>
        <w:t>
      24. Жұмысшы-жүк тиеушілердің жалақысы Қазақстан Республикасының еңбек заңнамасына және құрылыс саласы бойынша жұмысшылардың орташа айлық жалақысы туралы мемлекеттік статистика деректері бойынша анықталады.</w:t>
      </w:r>
    </w:p>
    <w:bookmarkEnd w:id="310"/>
    <w:bookmarkStart w:name="z339" w:id="311"/>
    <w:p>
      <w:pPr>
        <w:spacing w:after="0"/>
        <w:ind w:left="0"/>
        <w:jc w:val="both"/>
      </w:pPr>
      <w:r>
        <w:rPr>
          <w:rFonts w:ascii="Times New Roman"/>
          <w:b w:val="false"/>
          <w:i w:val="false"/>
          <w:color w:val="000000"/>
          <w:sz w:val="28"/>
        </w:rPr>
        <w:t>
      25. Жүктерді автомобиль көлігімен және тракторлармен тасымалдауға арналған сметалық бағалар олар тасымалдайтын 1 тонна жүк негізінде есептеледі.</w:t>
      </w:r>
    </w:p>
    <w:bookmarkEnd w:id="311"/>
    <w:p>
      <w:pPr>
        <w:spacing w:after="0"/>
        <w:ind w:left="0"/>
        <w:jc w:val="both"/>
      </w:pPr>
      <w:r>
        <w:rPr>
          <w:rFonts w:ascii="Times New Roman"/>
          <w:b w:val="false"/>
          <w:i w:val="false"/>
          <w:color w:val="000000"/>
          <w:sz w:val="28"/>
        </w:rPr>
        <w:t>
      Жүктерді автомобиль көлігімен тасымалдауға арналған сметалық бағалар тасымалдау қашықтығына, тасымалданатын жүк классына, көлік құралының типіне және оның жүк көтергіштігіне байланысты көлік құралын пайдалану шығындарының негізінде анықталады.</w:t>
      </w:r>
    </w:p>
    <w:p>
      <w:pPr>
        <w:spacing w:after="0"/>
        <w:ind w:left="0"/>
        <w:jc w:val="both"/>
      </w:pPr>
      <w:r>
        <w:rPr>
          <w:rFonts w:ascii="Times New Roman"/>
          <w:b w:val="false"/>
          <w:i w:val="false"/>
          <w:color w:val="000000"/>
          <w:sz w:val="28"/>
        </w:rPr>
        <w:t>
      Жүктерді тракторлармен тасымалдауға арналған сметалық бағалар тасымалдау қашықтығына және тасымалданатын жүк классына байланысты пайдалану шығындарының негізінде анықталады.</w:t>
      </w:r>
    </w:p>
    <w:p>
      <w:pPr>
        <w:spacing w:after="0"/>
        <w:ind w:left="0"/>
        <w:jc w:val="both"/>
      </w:pPr>
      <w:r>
        <w:rPr>
          <w:rFonts w:ascii="Times New Roman"/>
          <w:b w:val="false"/>
          <w:i w:val="false"/>
          <w:color w:val="000000"/>
          <w:sz w:val="28"/>
        </w:rPr>
        <w:t>
      Жүктерді автомобиль көлігімен тасымалдау құнының есептерінде әдетте, 200 км дейінгі, ал тракторлармен тасымалдағанда қоса алғанда 20 км қашықтық көзделеді.</w:t>
      </w:r>
    </w:p>
    <w:p>
      <w:pPr>
        <w:spacing w:after="0"/>
        <w:ind w:left="0"/>
        <w:jc w:val="both"/>
      </w:pPr>
      <w:r>
        <w:rPr>
          <w:rFonts w:ascii="Times New Roman"/>
          <w:b w:val="false"/>
          <w:i w:val="false"/>
          <w:color w:val="000000"/>
          <w:sz w:val="28"/>
        </w:rPr>
        <w:t>
      Жүктерді ұзақ қашықтықтарға тасымалдау үшін Жинақ кестелерінде тасымалдау қашықтығының әрбір келесі шақырымына арналған сметалық бағалар келтіріледі. Бұл ретте, мұндай жағдайларда жүктерді тасымалдаудың қашықтығы ҚҰЖ тиісті шешімдермен негізделген болуы тиіс.</w:t>
      </w:r>
    </w:p>
    <w:bookmarkStart w:name="z340" w:id="312"/>
    <w:p>
      <w:pPr>
        <w:spacing w:after="0"/>
        <w:ind w:left="0"/>
        <w:jc w:val="both"/>
      </w:pPr>
      <w:r>
        <w:rPr>
          <w:rFonts w:ascii="Times New Roman"/>
          <w:b w:val="false"/>
          <w:i w:val="false"/>
          <w:color w:val="000000"/>
          <w:sz w:val="28"/>
        </w:rPr>
        <w:t xml:space="preserve">
      26. Жүк классы осы Мемлекеттік нормативке </w:t>
      </w:r>
      <w:r>
        <w:rPr>
          <w:rFonts w:ascii="Times New Roman"/>
          <w:b w:val="false"/>
          <w:i w:val="false"/>
          <w:color w:val="000000"/>
          <w:sz w:val="28"/>
        </w:rPr>
        <w:t>5-қосымшада</w:t>
      </w:r>
      <w:r>
        <w:rPr>
          <w:rFonts w:ascii="Times New Roman"/>
          <w:b w:val="false"/>
          <w:i w:val="false"/>
          <w:color w:val="000000"/>
          <w:sz w:val="28"/>
        </w:rPr>
        <w:t xml:space="preserve"> келтірілген автомобиль көлігімен тасымалданатын жүктер номенклатурасы және жіктеуіші кестесіне сәйкес айқындалады.</w:t>
      </w:r>
    </w:p>
    <w:bookmarkEnd w:id="312"/>
    <w:p>
      <w:pPr>
        <w:spacing w:after="0"/>
        <w:ind w:left="0"/>
        <w:jc w:val="both"/>
      </w:pPr>
      <w:r>
        <w:rPr>
          <w:rFonts w:ascii="Times New Roman"/>
          <w:b w:val="false"/>
          <w:i w:val="false"/>
          <w:color w:val="000000"/>
          <w:sz w:val="28"/>
        </w:rPr>
        <w:t xml:space="preserve">
      Бұл ретте, келтірілген номенклатура және жіктеуде көзделмеген жүктерді тасымалдағын үшін тасымалдау ақысы осы Мемлекеттік нормативке </w:t>
      </w:r>
      <w:r>
        <w:rPr>
          <w:rFonts w:ascii="Times New Roman"/>
          <w:b w:val="false"/>
          <w:i w:val="false"/>
          <w:color w:val="000000"/>
          <w:sz w:val="28"/>
        </w:rPr>
        <w:t>6-қосымшада</w:t>
      </w:r>
      <w:r>
        <w:rPr>
          <w:rFonts w:ascii="Times New Roman"/>
          <w:b w:val="false"/>
          <w:i w:val="false"/>
          <w:color w:val="000000"/>
          <w:sz w:val="28"/>
        </w:rPr>
        <w:t xml:space="preserve"> келтірілген жүк классы бойынша жүк көтерімділігін пайдалану коэффициенттеріне сәйкес автомобильдің жүк көтергіштігін пайдаланудың нақты дәрежесіне сәйкес жүк классы бойынша өндіріліп алынады.</w:t>
      </w:r>
    </w:p>
    <w:p>
      <w:pPr>
        <w:spacing w:after="0"/>
        <w:ind w:left="0"/>
        <w:jc w:val="both"/>
      </w:pPr>
      <w:r>
        <w:rPr>
          <w:rFonts w:ascii="Times New Roman"/>
          <w:b w:val="false"/>
          <w:i w:val="false"/>
          <w:color w:val="000000"/>
          <w:sz w:val="28"/>
        </w:rPr>
        <w:t>
      Биіктетілген бортты қолдана отырып, габариті (көлемі) бойынша автомобильді толтыра тиеу кезінде автомобильдің жүк көтергіштік коэффициентін 0,4 төмен пайдаланатын жүктер бойынша тасымалдау ақысы 1 классты жүк үшін белгіленген сметалық бағаларды автомобильдің жүк көтергіштігін нақты пайдалану коэффициентіне сметалық бағаларды бөлумен анықталады.</w:t>
      </w:r>
    </w:p>
    <w:bookmarkStart w:name="z341" w:id="313"/>
    <w:p>
      <w:pPr>
        <w:spacing w:after="0"/>
        <w:ind w:left="0"/>
        <w:jc w:val="both"/>
      </w:pPr>
      <w:r>
        <w:rPr>
          <w:rFonts w:ascii="Times New Roman"/>
          <w:b w:val="false"/>
          <w:i w:val="false"/>
          <w:color w:val="000000"/>
          <w:sz w:val="28"/>
        </w:rPr>
        <w:t>
      27. Автомобиль көлігімен жүктерді тасымалдауға арналған сметалық бағалар жүктерді бортты автомобильдермен, өзі түсіретін автомобильдермен (өзі түсіретін поездармен), сондай-ақ, мамандандырылған жылжымалы құрамның басқа да түрлерімен (автобетон араластырғыш, авто битум тасығыш және т.б.) тасымалдау шарттары үшін белгіленеді.</w:t>
      </w:r>
    </w:p>
    <w:bookmarkEnd w:id="313"/>
    <w:bookmarkStart w:name="z342" w:id="314"/>
    <w:p>
      <w:pPr>
        <w:spacing w:after="0"/>
        <w:ind w:left="0"/>
        <w:jc w:val="both"/>
      </w:pPr>
      <w:r>
        <w:rPr>
          <w:rFonts w:ascii="Times New Roman"/>
          <w:b w:val="false"/>
          <w:i w:val="false"/>
          <w:color w:val="000000"/>
          <w:sz w:val="28"/>
        </w:rPr>
        <w:t>
      28. Жинақтың жалпы нұсқаулықтарында жүктерді тасымалдаудың сметалық бағаларымен ескерілген және қосымша ақы төленбейді деп мыналарды көрсеткен жөн:</w:t>
      </w:r>
    </w:p>
    <w:bookmarkEnd w:id="314"/>
    <w:p>
      <w:pPr>
        <w:spacing w:after="0"/>
        <w:ind w:left="0"/>
        <w:jc w:val="both"/>
      </w:pPr>
      <w:r>
        <w:rPr>
          <w:rFonts w:ascii="Times New Roman"/>
          <w:b w:val="false"/>
          <w:i w:val="false"/>
          <w:color w:val="000000"/>
          <w:sz w:val="28"/>
        </w:rPr>
        <w:t>
      белгіленген нормалар шегінде автокөлік құралының тиеу және түсіру пункттерінде тұрып қалуымен байланысты шығындар;</w:t>
      </w:r>
    </w:p>
    <w:p>
      <w:pPr>
        <w:spacing w:after="0"/>
        <w:ind w:left="0"/>
        <w:jc w:val="both"/>
      </w:pPr>
      <w:r>
        <w:rPr>
          <w:rFonts w:ascii="Times New Roman"/>
          <w:b w:val="false"/>
          <w:i w:val="false"/>
          <w:color w:val="000000"/>
          <w:sz w:val="28"/>
        </w:rPr>
        <w:t>
      жүкке барар жолда автомобиль көлігінің тиеу және түсіру пункттері арасындағы бос жүруі;</w:t>
      </w:r>
    </w:p>
    <w:p>
      <w:pPr>
        <w:spacing w:after="0"/>
        <w:ind w:left="0"/>
        <w:jc w:val="both"/>
      </w:pPr>
      <w:r>
        <w:rPr>
          <w:rFonts w:ascii="Times New Roman"/>
          <w:b w:val="false"/>
          <w:i w:val="false"/>
          <w:color w:val="000000"/>
          <w:sz w:val="28"/>
        </w:rPr>
        <w:t>
      автокөлік кәсіпорны орналасқан пункттен бірінші тиеу пунктіне және соңғы түсіру пунктінен автокөлік кәсіпорнына дейінгі бос жүрісі.</w:t>
      </w:r>
    </w:p>
    <w:p>
      <w:pPr>
        <w:spacing w:after="0"/>
        <w:ind w:left="0"/>
        <w:jc w:val="both"/>
      </w:pPr>
      <w:r>
        <w:rPr>
          <w:rFonts w:ascii="Times New Roman"/>
          <w:b w:val="false"/>
          <w:i w:val="false"/>
          <w:color w:val="000000"/>
          <w:sz w:val="28"/>
        </w:rPr>
        <w:t>
      Жинақтың жалпы нұсқаулықтарда сондай-ақ автомобильмен тасымалданатын жүктердің номенклатурасы мен жіктеуішінің кестесі келтіріледі.</w:t>
      </w:r>
    </w:p>
    <w:bookmarkStart w:name="z343" w:id="315"/>
    <w:p>
      <w:pPr>
        <w:spacing w:after="0"/>
        <w:ind w:left="0"/>
        <w:jc w:val="both"/>
      </w:pPr>
      <w:r>
        <w:rPr>
          <w:rFonts w:ascii="Times New Roman"/>
          <w:b w:val="false"/>
          <w:i w:val="false"/>
          <w:color w:val="000000"/>
          <w:sz w:val="28"/>
        </w:rPr>
        <w:t>
      29. Автомобиль көлігімен және тіркемесі бар тракторлармен (Кб, теңге) 1 тонна жүкті тасымалдауға арналған сметалық бағалардың нормативтік көрсеткіштері мына формула бойынша анықталады:</w:t>
      </w:r>
    </w:p>
    <w:bookmarkEnd w:id="3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019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Пшқ – автокөлік құралының пайдалану шығындарының құны, теңге/маш.-с;</w:t>
      </w:r>
    </w:p>
    <w:p>
      <w:pPr>
        <w:spacing w:after="0"/>
        <w:ind w:left="0"/>
        <w:jc w:val="both"/>
      </w:pPr>
      <w:r>
        <w:rPr>
          <w:rFonts w:ascii="Times New Roman"/>
          <w:b w:val="false"/>
          <w:i w:val="false"/>
          <w:color w:val="000000"/>
          <w:sz w:val="28"/>
        </w:rPr>
        <w:t>
      Үш – үстеме шығындар, теңге/маш.-с;</w:t>
      </w:r>
    </w:p>
    <w:p>
      <w:pPr>
        <w:spacing w:after="0"/>
        <w:ind w:left="0"/>
        <w:jc w:val="both"/>
      </w:pPr>
      <w:r>
        <w:rPr>
          <w:rFonts w:ascii="Times New Roman"/>
          <w:b w:val="false"/>
          <w:i w:val="false"/>
          <w:color w:val="000000"/>
          <w:sz w:val="28"/>
        </w:rPr>
        <w:t>
      Кн – автокөлік құралы жүруінің нормативтік уақыты, сағатпен;</w:t>
      </w:r>
    </w:p>
    <w:p>
      <w:pPr>
        <w:spacing w:after="0"/>
        <w:ind w:left="0"/>
        <w:jc w:val="both"/>
      </w:pPr>
      <w:r>
        <w:rPr>
          <w:rFonts w:ascii="Times New Roman"/>
          <w:b w:val="false"/>
          <w:i w:val="false"/>
          <w:color w:val="000000"/>
          <w:sz w:val="28"/>
        </w:rPr>
        <w:t>
      Жк – автокөлік құралының жүк көтергіштігі, тоннамен.</w:t>
      </w:r>
    </w:p>
    <w:p>
      <w:pPr>
        <w:spacing w:after="0"/>
        <w:ind w:left="0"/>
        <w:jc w:val="both"/>
      </w:pPr>
      <w:r>
        <w:rPr>
          <w:rFonts w:ascii="Times New Roman"/>
          <w:b w:val="false"/>
          <w:i w:val="false"/>
          <w:color w:val="000000"/>
          <w:sz w:val="28"/>
        </w:rPr>
        <w:t>
      ЖКк – автокөлік құралының жүк көтергіштігін пайдалану коэффициенті.</w:t>
      </w:r>
    </w:p>
    <w:bookmarkStart w:name="z344" w:id="316"/>
    <w:p>
      <w:pPr>
        <w:spacing w:after="0"/>
        <w:ind w:left="0"/>
        <w:jc w:val="both"/>
      </w:pPr>
      <w:r>
        <w:rPr>
          <w:rFonts w:ascii="Times New Roman"/>
          <w:b w:val="false"/>
          <w:i w:val="false"/>
          <w:color w:val="000000"/>
          <w:sz w:val="28"/>
        </w:rPr>
        <w:t>
      30. Құрылыс үшін жүктерді тасымалдау кезінде пайдалану шығындарының нормативтік көрсеткіші (Пшқ) мынадай шығындар баптарымен айқындалады:</w:t>
      </w:r>
    </w:p>
    <w:bookmarkEnd w:id="316"/>
    <w:p>
      <w:pPr>
        <w:spacing w:after="0"/>
        <w:ind w:left="0"/>
        <w:jc w:val="both"/>
      </w:pPr>
      <w:r>
        <w:rPr>
          <w:rFonts w:ascii="Times New Roman"/>
          <w:b w:val="false"/>
          <w:i w:val="false"/>
          <w:color w:val="000000"/>
          <w:sz w:val="28"/>
        </w:rPr>
        <w:t>
      А – толық қалпына келуге амортизациялық аударымдар;</w:t>
      </w:r>
    </w:p>
    <w:p>
      <w:pPr>
        <w:spacing w:after="0"/>
        <w:ind w:left="0"/>
        <w:jc w:val="both"/>
      </w:pPr>
      <w:r>
        <w:rPr>
          <w:rFonts w:ascii="Times New Roman"/>
          <w:b w:val="false"/>
          <w:i w:val="false"/>
          <w:color w:val="000000"/>
          <w:sz w:val="28"/>
        </w:rPr>
        <w:t>
      Жө – жөндеу және техникалық қызмет көрсетудің барлық түрлеріне шығындары;</w:t>
      </w:r>
    </w:p>
    <w:p>
      <w:pPr>
        <w:spacing w:after="0"/>
        <w:ind w:left="0"/>
        <w:jc w:val="both"/>
      </w:pPr>
      <w:r>
        <w:rPr>
          <w:rFonts w:ascii="Times New Roman"/>
          <w:b w:val="false"/>
          <w:i w:val="false"/>
          <w:color w:val="000000"/>
          <w:sz w:val="28"/>
        </w:rPr>
        <w:t>
      Т – тез тозатын қосалқы бөлшектерді ауыстыру шығындары;</w:t>
      </w:r>
    </w:p>
    <w:p>
      <w:pPr>
        <w:spacing w:after="0"/>
        <w:ind w:left="0"/>
        <w:jc w:val="both"/>
      </w:pPr>
      <w:r>
        <w:rPr>
          <w:rFonts w:ascii="Times New Roman"/>
          <w:b w:val="false"/>
          <w:i w:val="false"/>
          <w:color w:val="000000"/>
          <w:sz w:val="28"/>
        </w:rPr>
        <w:t>
      Ж – машинаны басқаратын жұмысшының жалақысы;</w:t>
      </w:r>
    </w:p>
    <w:p>
      <w:pPr>
        <w:spacing w:after="0"/>
        <w:ind w:left="0"/>
        <w:jc w:val="both"/>
      </w:pPr>
      <w:r>
        <w:rPr>
          <w:rFonts w:ascii="Times New Roman"/>
          <w:b w:val="false"/>
          <w:i w:val="false"/>
          <w:color w:val="000000"/>
          <w:sz w:val="28"/>
        </w:rPr>
        <w:t>
      Э – энергия тасығыштың шығындары;</w:t>
      </w:r>
    </w:p>
    <w:p>
      <w:pPr>
        <w:spacing w:after="0"/>
        <w:ind w:left="0"/>
        <w:jc w:val="both"/>
      </w:pPr>
      <w:r>
        <w:rPr>
          <w:rFonts w:ascii="Times New Roman"/>
          <w:b w:val="false"/>
          <w:i w:val="false"/>
          <w:color w:val="000000"/>
          <w:sz w:val="28"/>
        </w:rPr>
        <w:t>
      М – майлау материалдарының шығындары;</w:t>
      </w:r>
    </w:p>
    <w:p>
      <w:pPr>
        <w:spacing w:after="0"/>
        <w:ind w:left="0"/>
        <w:jc w:val="both"/>
      </w:pPr>
      <w:r>
        <w:rPr>
          <w:rFonts w:ascii="Times New Roman"/>
          <w:b w:val="false"/>
          <w:i w:val="false"/>
          <w:color w:val="000000"/>
          <w:sz w:val="28"/>
        </w:rPr>
        <w:t>
      Г – гидравликалық және суытқыш сұйықтықтар шығындары;</w:t>
      </w:r>
    </w:p>
    <w:p>
      <w:pPr>
        <w:spacing w:after="0"/>
        <w:ind w:left="0"/>
        <w:jc w:val="both"/>
      </w:pPr>
      <w:r>
        <w:rPr>
          <w:rFonts w:ascii="Times New Roman"/>
          <w:b w:val="false"/>
          <w:i w:val="false"/>
          <w:color w:val="000000"/>
          <w:sz w:val="28"/>
        </w:rPr>
        <w:t>
      КҚс – көлік құралы салығы;</w:t>
      </w:r>
    </w:p>
    <w:p>
      <w:pPr>
        <w:spacing w:after="0"/>
        <w:ind w:left="0"/>
        <w:jc w:val="both"/>
      </w:pPr>
      <w:r>
        <w:rPr>
          <w:rFonts w:ascii="Times New Roman"/>
          <w:b w:val="false"/>
          <w:i w:val="false"/>
          <w:color w:val="000000"/>
          <w:sz w:val="28"/>
        </w:rPr>
        <w:t>
      ҚОэ – қоршаған ортаға эмиссия үшін төлем.</w:t>
      </w:r>
    </w:p>
    <w:p>
      <w:pPr>
        <w:spacing w:after="0"/>
        <w:ind w:left="0"/>
        <w:jc w:val="both"/>
      </w:pPr>
      <w:r>
        <w:rPr>
          <w:rFonts w:ascii="Times New Roman"/>
          <w:b w:val="false"/>
          <w:i w:val="false"/>
          <w:color w:val="000000"/>
          <w:sz w:val="28"/>
        </w:rPr>
        <w:t>
      Автокөлік құралдарын пайдалануға арналған шығындарды баптар бойынша есептеу әдістемесі құрылыс машиналарын, тетіктері мен автокөлік құралдарын пайдалануға арналған ресурстық сметалық нормаларды әзірлеу және қолдану жөніндегі Мемлекеттік нормативте келтірілген.</w:t>
      </w:r>
    </w:p>
    <w:bookmarkStart w:name="z345" w:id="317"/>
    <w:p>
      <w:pPr>
        <w:spacing w:after="0"/>
        <w:ind w:left="0"/>
        <w:jc w:val="both"/>
      </w:pPr>
      <w:r>
        <w:rPr>
          <w:rFonts w:ascii="Times New Roman"/>
          <w:b w:val="false"/>
          <w:i w:val="false"/>
          <w:color w:val="000000"/>
          <w:sz w:val="28"/>
        </w:rPr>
        <w:t>
      31. Құрылыс үшін жүктерді тасымалдау кезінде үстеме шығындардың нормативтік көрсеткіші (Үш) құрылыстағы үстеме шығындарының шамасын белгілеу бойынша ережелерге сәйкес автокөлік құралдары жүргізушілерінің еңбегіне ақы төлеудің көрсеткіштерінен проценттермен айқындалады.</w:t>
      </w:r>
    </w:p>
    <w:bookmarkEnd w:id="317"/>
    <w:p>
      <w:pPr>
        <w:spacing w:after="0"/>
        <w:ind w:left="0"/>
        <w:jc w:val="both"/>
      </w:pPr>
      <w:r>
        <w:rPr>
          <w:rFonts w:ascii="Times New Roman"/>
          <w:b w:val="false"/>
          <w:i w:val="false"/>
          <w:color w:val="000000"/>
          <w:sz w:val="28"/>
        </w:rPr>
        <w:t>
      Машиналарды басқаратын жүргізушілердің еңбегіне ақы төлеудің нормативтік көрсеткіштері осы бұйрықпен бекітілген құрылыс машиналарын, тетіктерін және автокөлік құралдарын пайдалануға арналған ресурстық сметалық нормаларды әзірлеу және сметалық бағаларды айқындау жөніндегі мемлекеттік нормативке сәйкес айқындалады.</w:t>
      </w:r>
    </w:p>
    <w:bookmarkStart w:name="z346" w:id="318"/>
    <w:p>
      <w:pPr>
        <w:spacing w:after="0"/>
        <w:ind w:left="0"/>
        <w:jc w:val="both"/>
      </w:pPr>
      <w:r>
        <w:rPr>
          <w:rFonts w:ascii="Times New Roman"/>
          <w:b w:val="false"/>
          <w:i w:val="false"/>
          <w:color w:val="000000"/>
          <w:sz w:val="28"/>
        </w:rPr>
        <w:t>
      32. Автокөлік құралының жүк көтергіштік көрсеткіші (Жк) мынадай көздердің (қолдану кезектілігімен) негізінде белгіленеді:</w:t>
      </w:r>
    </w:p>
    <w:bookmarkEnd w:id="318"/>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жөніндегі нұсқаулықтар;</w:t>
      </w:r>
    </w:p>
    <w:p>
      <w:pPr>
        <w:spacing w:after="0"/>
        <w:ind w:left="0"/>
        <w:jc w:val="both"/>
      </w:pPr>
      <w:r>
        <w:rPr>
          <w:rFonts w:ascii="Times New Roman"/>
          <w:b w:val="false"/>
          <w:i w:val="false"/>
          <w:color w:val="000000"/>
          <w:sz w:val="28"/>
        </w:rPr>
        <w:t>
      техникалық әдебиетте келтірілген деректер.</w:t>
      </w:r>
    </w:p>
    <w:bookmarkStart w:name="z347" w:id="319"/>
    <w:p>
      <w:pPr>
        <w:spacing w:after="0"/>
        <w:ind w:left="0"/>
        <w:jc w:val="both"/>
      </w:pPr>
      <w:r>
        <w:rPr>
          <w:rFonts w:ascii="Times New Roman"/>
          <w:b w:val="false"/>
          <w:i w:val="false"/>
          <w:color w:val="000000"/>
          <w:sz w:val="28"/>
        </w:rPr>
        <w:t xml:space="preserve">
      33. Құрылыс үшін жүктерді тасымалдауға арналған сметалық бағалардың есебі үшін тасымалданатын жүктің классына байланысты автокөлік құралының жүк көтергіштігін пайдаланудың орташа коэффициентінің (Кгр) көрсеткіші осы Мемлекеттік нормативке </w:t>
      </w:r>
      <w:r>
        <w:rPr>
          <w:rFonts w:ascii="Times New Roman"/>
          <w:b w:val="false"/>
          <w:i w:val="false"/>
          <w:color w:val="000000"/>
          <w:sz w:val="28"/>
        </w:rPr>
        <w:t>7-қосымшаға</w:t>
      </w:r>
      <w:r>
        <w:rPr>
          <w:rFonts w:ascii="Times New Roman"/>
          <w:b w:val="false"/>
          <w:i w:val="false"/>
          <w:color w:val="000000"/>
          <w:sz w:val="28"/>
        </w:rPr>
        <w:t xml:space="preserve"> сәйкес қабылданады:</w:t>
      </w:r>
    </w:p>
    <w:bookmarkEnd w:id="319"/>
    <w:bookmarkStart w:name="z348" w:id="320"/>
    <w:p>
      <w:pPr>
        <w:spacing w:after="0"/>
        <w:ind w:left="0"/>
        <w:jc w:val="both"/>
      </w:pPr>
      <w:r>
        <w:rPr>
          <w:rFonts w:ascii="Times New Roman"/>
          <w:b w:val="false"/>
          <w:i w:val="false"/>
          <w:color w:val="000000"/>
          <w:sz w:val="28"/>
        </w:rPr>
        <w:t>
      34. Автокөлік құралының жол жүруінің нормативтік уақыты (Тн) мына формула бойынша айқындалады:</w:t>
      </w:r>
    </w:p>
    <w:bookmarkEnd w:id="320"/>
    <w:p>
      <w:pPr>
        <w:spacing w:after="0"/>
        <w:ind w:left="0"/>
        <w:jc w:val="both"/>
      </w:pPr>
      <w:r>
        <w:rPr>
          <w:rFonts w:ascii="Times New Roman"/>
          <w:b w:val="false"/>
          <w:i w:val="false"/>
          <w:color w:val="000000"/>
          <w:sz w:val="28"/>
        </w:rPr>
        <w:t>
      Кн = У + Ту +Ду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У – тиеу және түсіру пункттері арасындағы бос барған жүрісті ескере отыра жүкті нақты қашықтыққа жеткізу бойынша автокөлік құралының жүрген уақыты, сағат;</w:t>
      </w:r>
    </w:p>
    <w:p>
      <w:pPr>
        <w:spacing w:after="0"/>
        <w:ind w:left="0"/>
        <w:jc w:val="both"/>
      </w:pPr>
      <w:r>
        <w:rPr>
          <w:rFonts w:ascii="Times New Roman"/>
          <w:b w:val="false"/>
          <w:i w:val="false"/>
          <w:color w:val="000000"/>
          <w:sz w:val="28"/>
        </w:rPr>
        <w:t>
      Ту – тиеу және түсіру кезінде автокөлік құралының тұрған уақыты, сағат;</w:t>
      </w:r>
    </w:p>
    <w:p>
      <w:pPr>
        <w:spacing w:after="0"/>
        <w:ind w:left="0"/>
        <w:jc w:val="both"/>
      </w:pPr>
      <w:r>
        <w:rPr>
          <w:rFonts w:ascii="Times New Roman"/>
          <w:b w:val="false"/>
          <w:i w:val="false"/>
          <w:color w:val="000000"/>
          <w:sz w:val="28"/>
        </w:rPr>
        <w:t>
      Ду – ауысым сайынғы дайындық қорытынды уақытты есептейтін көрсеткіш (әрбір жол жүруге уақыт үлесі), сағат.</w:t>
      </w:r>
    </w:p>
    <w:p>
      <w:pPr>
        <w:spacing w:after="0"/>
        <w:ind w:left="0"/>
        <w:jc w:val="both"/>
      </w:pPr>
      <w:r>
        <w:rPr>
          <w:rFonts w:ascii="Times New Roman"/>
          <w:b w:val="false"/>
          <w:i w:val="false"/>
          <w:color w:val="000000"/>
          <w:sz w:val="28"/>
        </w:rPr>
        <w:t>
      (У) көрсеткіші мына формуламен айқындалады:</w:t>
      </w:r>
    </w:p>
    <w:p>
      <w:pPr>
        <w:spacing w:after="0"/>
        <w:ind w:left="0"/>
        <w:jc w:val="both"/>
      </w:pPr>
      <w:r>
        <w:rPr>
          <w:rFonts w:ascii="Times New Roman"/>
          <w:b w:val="false"/>
          <w:i w:val="false"/>
          <w:color w:val="000000"/>
          <w:sz w:val="28"/>
        </w:rPr>
        <w:t>
      У = 2*S/V</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2 – автокөлік құралының бос барған және жүкпен кері қайтқан жүрісін ескеретін коэффициент,</w:t>
      </w:r>
    </w:p>
    <w:p>
      <w:pPr>
        <w:spacing w:after="0"/>
        <w:ind w:left="0"/>
        <w:jc w:val="both"/>
      </w:pPr>
      <w:r>
        <w:rPr>
          <w:rFonts w:ascii="Times New Roman"/>
          <w:b w:val="false"/>
          <w:i w:val="false"/>
          <w:color w:val="000000"/>
          <w:sz w:val="28"/>
        </w:rPr>
        <w:t>
      S – тиеу және түсіру пункттерінің арасындағы қашықтық, км.</w:t>
      </w:r>
    </w:p>
    <w:p>
      <w:pPr>
        <w:spacing w:after="0"/>
        <w:ind w:left="0"/>
        <w:jc w:val="both"/>
      </w:pPr>
      <w:r>
        <w:rPr>
          <w:rFonts w:ascii="Times New Roman"/>
          <w:b w:val="false"/>
          <w:i w:val="false"/>
          <w:color w:val="000000"/>
          <w:sz w:val="28"/>
        </w:rPr>
        <w:t>
      V – автокөлік құралының жүрісінің есептік жылдамдығы, км/с.</w:t>
      </w:r>
    </w:p>
    <w:p>
      <w:pPr>
        <w:spacing w:after="0"/>
        <w:ind w:left="0"/>
        <w:jc w:val="both"/>
      </w:pPr>
      <w:r>
        <w:rPr>
          <w:rFonts w:ascii="Times New Roman"/>
          <w:b w:val="false"/>
          <w:i w:val="false"/>
          <w:color w:val="000000"/>
          <w:sz w:val="28"/>
        </w:rPr>
        <w:t>
      Есептік жылдамдық жол жабындысының типіне және тасымалдау қашықтығына сәйкес белгіленеді.</w:t>
      </w:r>
    </w:p>
    <w:p>
      <w:pPr>
        <w:spacing w:after="0"/>
        <w:ind w:left="0"/>
        <w:jc w:val="both"/>
      </w:pPr>
      <w:r>
        <w:rPr>
          <w:rFonts w:ascii="Times New Roman"/>
          <w:b w:val="false"/>
          <w:i w:val="false"/>
          <w:color w:val="000000"/>
          <w:sz w:val="28"/>
        </w:rPr>
        <w:t>
      Қала сыртында жүру кезінде:</w:t>
      </w:r>
    </w:p>
    <w:p>
      <w:pPr>
        <w:spacing w:after="0"/>
        <w:ind w:left="0"/>
        <w:jc w:val="both"/>
      </w:pPr>
      <w:r>
        <w:rPr>
          <w:rFonts w:ascii="Times New Roman"/>
          <w:b w:val="false"/>
          <w:i w:val="false"/>
          <w:color w:val="000000"/>
          <w:sz w:val="28"/>
        </w:rPr>
        <w:t>
      автомагистральдерде – 63 км/сағ;</w:t>
      </w:r>
    </w:p>
    <w:p>
      <w:pPr>
        <w:spacing w:after="0"/>
        <w:ind w:left="0"/>
        <w:jc w:val="both"/>
      </w:pPr>
      <w:r>
        <w:rPr>
          <w:rFonts w:ascii="Times New Roman"/>
          <w:b w:val="false"/>
          <w:i w:val="false"/>
          <w:color w:val="000000"/>
          <w:sz w:val="28"/>
        </w:rPr>
        <w:t>
      жетілдірілген жабындысы бар жолдарда (асфальтбетон, цементбетон, клинкерлі) – 49 км/сағ;</w:t>
      </w:r>
    </w:p>
    <w:p>
      <w:pPr>
        <w:spacing w:after="0"/>
        <w:ind w:left="0"/>
        <w:jc w:val="both"/>
      </w:pPr>
      <w:r>
        <w:rPr>
          <w:rFonts w:ascii="Times New Roman"/>
          <w:b w:val="false"/>
          <w:i w:val="false"/>
          <w:color w:val="000000"/>
          <w:sz w:val="28"/>
        </w:rPr>
        <w:t>
      қатты жабындылы жолдарда (жұмырлы, қиыршық тас, құм) және жақсартылған топырақ – 37 км/сағ;</w:t>
      </w:r>
    </w:p>
    <w:p>
      <w:pPr>
        <w:spacing w:after="0"/>
        <w:ind w:left="0"/>
        <w:jc w:val="both"/>
      </w:pPr>
      <w:r>
        <w:rPr>
          <w:rFonts w:ascii="Times New Roman"/>
          <w:b w:val="false"/>
          <w:i w:val="false"/>
          <w:color w:val="000000"/>
          <w:sz w:val="28"/>
        </w:rPr>
        <w:t>
      табиғи топырақты жолдарда – 28 км/сағ.</w:t>
      </w:r>
    </w:p>
    <w:p>
      <w:pPr>
        <w:spacing w:after="0"/>
        <w:ind w:left="0"/>
        <w:jc w:val="both"/>
      </w:pPr>
      <w:r>
        <w:rPr>
          <w:rFonts w:ascii="Times New Roman"/>
          <w:b w:val="false"/>
          <w:i w:val="false"/>
          <w:color w:val="000000"/>
          <w:sz w:val="28"/>
        </w:rPr>
        <w:t>
      Қалада жұмыс атқару кезінде жол жабындысының типіне қарамастан жүк көтергіштігі 7 т дейінгі автомобильдер және автопойыздар үшін (автоцистерналар - 6 мың л дейін) - 25 км/сағ, ал 7 т (автоцистерналар - 6 мың л) және жоғары - 24 км/сағ.</w:t>
      </w:r>
    </w:p>
    <w:p>
      <w:pPr>
        <w:spacing w:after="0"/>
        <w:ind w:left="0"/>
        <w:jc w:val="both"/>
      </w:pPr>
      <w:r>
        <w:rPr>
          <w:rFonts w:ascii="Times New Roman"/>
          <w:b w:val="false"/>
          <w:i w:val="false"/>
          <w:color w:val="000000"/>
          <w:sz w:val="28"/>
        </w:rPr>
        <w:t>
      1 км дейінгі қашықтықта жұмыс жасау кезінде - 16,8 км/сағ.</w:t>
      </w:r>
    </w:p>
    <w:p>
      <w:pPr>
        <w:spacing w:after="0"/>
        <w:ind w:left="0"/>
        <w:jc w:val="both"/>
      </w:pPr>
      <w:r>
        <w:rPr>
          <w:rFonts w:ascii="Times New Roman"/>
          <w:b w:val="false"/>
          <w:i w:val="false"/>
          <w:color w:val="000000"/>
          <w:sz w:val="28"/>
        </w:rPr>
        <w:t>
      Тракторлармен тасымалдау кезінде – 19 км/сағ.</w:t>
      </w:r>
    </w:p>
    <w:p>
      <w:pPr>
        <w:spacing w:after="0"/>
        <w:ind w:left="0"/>
        <w:jc w:val="both"/>
      </w:pPr>
      <w:r>
        <w:rPr>
          <w:rFonts w:ascii="Times New Roman"/>
          <w:b w:val="false"/>
          <w:i w:val="false"/>
          <w:color w:val="000000"/>
          <w:sz w:val="28"/>
        </w:rPr>
        <w:t xml:space="preserve">
      Автокөлік құралдарының тиеу және түсіру кезінде тұрған уақытының нормасы (Ту) тиеу және түсіру пункттері үшін жеке жеке белгіленеді. Бортты автомобильдер (I) және автомобиль-фургондар, стандартты тенттермен жабдықталған тіркемелер мен жартылай тіркемелер, жылжымалы құрамды шешпестен тиелетін (түсірілетін) әмбебап контейнерлер (II) үшін тиеу түсіру уақытының нормалары осы Мемлекеттік нормативке </w:t>
      </w:r>
      <w:r>
        <w:rPr>
          <w:rFonts w:ascii="Times New Roman"/>
          <w:b w:val="false"/>
          <w:i w:val="false"/>
          <w:color w:val="000000"/>
          <w:sz w:val="28"/>
        </w:rPr>
        <w:t>8-қосымшаның</w:t>
      </w:r>
      <w:r>
        <w:rPr>
          <w:rFonts w:ascii="Times New Roman"/>
          <w:b w:val="false"/>
          <w:i w:val="false"/>
          <w:color w:val="000000"/>
          <w:sz w:val="28"/>
        </w:rPr>
        <w:t xml:space="preserve"> кестесінде келтірілген мөлшерлерде қабылданады.</w:t>
      </w:r>
    </w:p>
    <w:p>
      <w:pPr>
        <w:spacing w:after="0"/>
        <w:ind w:left="0"/>
        <w:jc w:val="both"/>
      </w:pPr>
      <w:r>
        <w:rPr>
          <w:rFonts w:ascii="Times New Roman"/>
          <w:b w:val="false"/>
          <w:i w:val="false"/>
          <w:color w:val="000000"/>
          <w:sz w:val="28"/>
        </w:rPr>
        <w:t xml:space="preserve">
      Әртүрлі мақсаттағы өздігінен аударғыш автомобильдер және автомобиль-цистерналар үшін тиеу және түсіруге арналған уақыт нормалары осы Мемлекеттік нормативке </w:t>
      </w:r>
      <w:r>
        <w:rPr>
          <w:rFonts w:ascii="Times New Roman"/>
          <w:b w:val="false"/>
          <w:i w:val="false"/>
          <w:color w:val="000000"/>
          <w:sz w:val="28"/>
        </w:rPr>
        <w:t>8-қосымшаның</w:t>
      </w:r>
      <w:r>
        <w:rPr>
          <w:rFonts w:ascii="Times New Roman"/>
          <w:b w:val="false"/>
          <w:i w:val="false"/>
          <w:color w:val="000000"/>
          <w:sz w:val="28"/>
        </w:rPr>
        <w:t xml:space="preserve"> кестесінде келтірілген мөлшерлерде қабылданады.</w:t>
      </w:r>
    </w:p>
    <w:p>
      <w:pPr>
        <w:spacing w:after="0"/>
        <w:ind w:left="0"/>
        <w:jc w:val="both"/>
      </w:pPr>
      <w:r>
        <w:rPr>
          <w:rFonts w:ascii="Times New Roman"/>
          <w:b w:val="false"/>
          <w:i w:val="false"/>
          <w:color w:val="000000"/>
          <w:sz w:val="28"/>
        </w:rPr>
        <w:t>
      (Ду) көрсеткіші мынадай формула бойынша айқындалады:</w:t>
      </w:r>
    </w:p>
    <w:p>
      <w:pPr>
        <w:spacing w:after="0"/>
        <w:ind w:left="0"/>
        <w:jc w:val="both"/>
      </w:pPr>
      <w:r>
        <w:rPr>
          <w:rFonts w:ascii="Times New Roman"/>
          <w:b w:val="false"/>
          <w:i w:val="false"/>
          <w:color w:val="000000"/>
          <w:sz w:val="28"/>
        </w:rPr>
        <w:t>
      Ду = Тп/((Жұк-Тп)/(В+Впр))</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Крс – жұмыс ауысымының ұзақтығы, сағат;</w:t>
      </w:r>
    </w:p>
    <w:p>
      <w:pPr>
        <w:spacing w:after="0"/>
        <w:ind w:left="0"/>
        <w:jc w:val="both"/>
      </w:pPr>
      <w:r>
        <w:rPr>
          <w:rFonts w:ascii="Times New Roman"/>
          <w:b w:val="false"/>
          <w:i w:val="false"/>
          <w:color w:val="000000"/>
          <w:sz w:val="28"/>
        </w:rPr>
        <w:t>
      Тп – ауысым сайынғы дайындық-аяқтау жұмыстарына арналған жалпы уақыт, ол мыналарды қамтиды:</w:t>
      </w:r>
    </w:p>
    <w:p>
      <w:pPr>
        <w:spacing w:after="0"/>
        <w:ind w:left="0"/>
        <w:jc w:val="both"/>
      </w:pPr>
      <w:r>
        <w:rPr>
          <w:rFonts w:ascii="Times New Roman"/>
          <w:b w:val="false"/>
          <w:i w:val="false"/>
          <w:color w:val="000000"/>
          <w:sz w:val="28"/>
        </w:rPr>
        <w:t>
      желіге шығу және автокөлік кәсіпорнына қайту бойынша қажетті жұмыстарды орындау уақыты – ауысымда 0,3 сағат (18 минут);</w:t>
      </w:r>
    </w:p>
    <w:p>
      <w:pPr>
        <w:spacing w:after="0"/>
        <w:ind w:left="0"/>
        <w:jc w:val="both"/>
      </w:pPr>
      <w:r>
        <w:rPr>
          <w:rFonts w:ascii="Times New Roman"/>
          <w:b w:val="false"/>
          <w:i w:val="false"/>
          <w:color w:val="000000"/>
          <w:sz w:val="28"/>
        </w:rPr>
        <w:t>
      рейс алдындағы медициналық қарау уақыты – ауысымда 0,08 сағат (5 минут);</w:t>
      </w:r>
    </w:p>
    <w:p>
      <w:pPr>
        <w:spacing w:after="0"/>
        <w:ind w:left="0"/>
        <w:jc w:val="both"/>
      </w:pPr>
      <w:r>
        <w:rPr>
          <w:rFonts w:ascii="Times New Roman"/>
          <w:b w:val="false"/>
          <w:i w:val="false"/>
          <w:color w:val="000000"/>
          <w:sz w:val="28"/>
        </w:rPr>
        <w:t>
      автомобильдің кәсіпорыннан (гараждан) бірінші тиеу пунктіне бару уақыты және жұмыс аяқталғаннан кейін соңғы түсіруден соң қайту уақыты – ауысымда 0,33 сағат (орташа жылдамдық 10 км – 30 км/сағ), тіркемелі тракторлар үшін – ауысымда 0,4 сағат (орташа жылдамдық 10 км – 25 км/сағ).</w:t>
      </w:r>
    </w:p>
    <w:p>
      <w:pPr>
        <w:spacing w:after="0"/>
        <w:ind w:left="0"/>
        <w:jc w:val="both"/>
      </w:pPr>
      <w:r>
        <w:rPr>
          <w:rFonts w:ascii="Times New Roman"/>
          <w:b w:val="false"/>
          <w:i w:val="false"/>
          <w:color w:val="000000"/>
          <w:sz w:val="28"/>
        </w:rPr>
        <w:t>
      Бұл уақытқа ақы төлеу жүргізушіге белгіленген тарифтік ставка есебінен жүргізіледі.</w:t>
      </w:r>
    </w:p>
    <w:p>
      <w:pPr>
        <w:spacing w:after="0"/>
        <w:ind w:left="0"/>
        <w:jc w:val="both"/>
      </w:pPr>
      <w:r>
        <w:rPr>
          <w:rFonts w:ascii="Times New Roman"/>
          <w:b w:val="false"/>
          <w:i w:val="false"/>
          <w:color w:val="000000"/>
          <w:sz w:val="28"/>
        </w:rPr>
        <w:t>
      Дайындық-аяқтау жұмысын жүзеге асыру кезінде жүргізуші желіге шығар алдында және қайтып келгеннен кейін автомобильді (тіркемені, жартылай тіркемені) қарайды және қабылдап алады, жылжымалы құрамның желідегі қалыпты қызметі үшін қажетті құрал-саймандардың бар екендігін тексереді, жол құжаттарын ресімдейді, диспетчерден қажетті мәліметтерді алады және т.б.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1-қосымша</w:t>
            </w:r>
          </w:p>
        </w:tc>
      </w:tr>
    </w:tbl>
    <w:bookmarkStart w:name="z350" w:id="321"/>
    <w:p>
      <w:pPr>
        <w:spacing w:after="0"/>
        <w:ind w:left="0"/>
        <w:jc w:val="left"/>
      </w:pPr>
      <w:r>
        <w:rPr>
          <w:rFonts w:ascii="Times New Roman"/>
          <w:b/>
          <w:i w:val="false"/>
          <w:color w:val="000000"/>
        </w:rPr>
        <w:t xml:space="preserve"> Тиеу-түсіру жұмыстарына арналған сметалық бағаларды есептеу</w:t>
      </w:r>
      <w:r>
        <w:br/>
      </w:r>
      <w:r>
        <w:rPr>
          <w:rFonts w:ascii="Times New Roman"/>
          <w:b/>
          <w:i w:val="false"/>
          <w:color w:val="000000"/>
        </w:rPr>
        <w:t>үшін құрылыс материалдарының, бұйымдары мен</w:t>
      </w:r>
      <w:r>
        <w:br/>
      </w:r>
      <w:r>
        <w:rPr>
          <w:rFonts w:ascii="Times New Roman"/>
          <w:b/>
          <w:i w:val="false"/>
          <w:color w:val="000000"/>
        </w:rPr>
        <w:t>конструкцияларының базалық номенклатурасы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0348"/>
      </w:tblGrid>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кг қаптар мен ыдыс өлшеміндегі құрылыс жүктері</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жабық бумалардағы, орамдардағы, жәшіктердегі, бидондардағы оралмаған орындардағы жүктер, тойтарма, тақтайшалар, паркет, 30 кг дейінгі орамдардағы планкалар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 дейінгі домалатқыш-бөшкелік жүктер мен бөшке ыдысы</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кг домалатқыш-бөшкелік жүктер мен бөшке ыдысы</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Терезе және айна шынылары, қыш, фаянс және сырланған бұйымдар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Тұғырлардағы немесе дайын пакеттердегі әртүрлі жүктер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 дейін оралмаған жүктер (темірбетон бұйымдар және конструкциялар)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 дейін оралмаған жүктер (темірбетон бұйымдар және конструкциялар)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 астам оралмаған жүктер (темірбетон бұйымдар және конструкциялар)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Асбоцемент және қыш құбырлар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тоннажды контейнерлер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Поддондардағы және дайын пакеттердегі түрлі жүктер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ағаштар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Шпалдар, қырлы ағаштар, отын, бағана, баланстар, </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 металл, сұрыпты</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жапырақты</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құбырлар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швеллерлер, балкалар</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 сым</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қабатының топырағы (қарашірік)</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құм</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 қиыршық тас, малта тас</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саз</w:t>
            </w:r>
          </w:p>
        </w:tc>
      </w:tr>
      <w:tr>
        <w:trPr>
          <w:trHeight w:val="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2-қосымша</w:t>
            </w:r>
          </w:p>
        </w:tc>
      </w:tr>
    </w:tbl>
    <w:bookmarkStart w:name="z352" w:id="322"/>
    <w:p>
      <w:pPr>
        <w:spacing w:after="0"/>
        <w:ind w:left="0"/>
        <w:jc w:val="left"/>
      </w:pPr>
      <w:r>
        <w:rPr>
          <w:rFonts w:ascii="Times New Roman"/>
          <w:b/>
          <w:i w:val="false"/>
          <w:color w:val="000000"/>
        </w:rPr>
        <w:t xml:space="preserve"> Құрылыс үшін жүктерді тасымалдауға арналған сметалық бағаларды</w:t>
      </w:r>
      <w:r>
        <w:br/>
      </w:r>
      <w:r>
        <w:rPr>
          <w:rFonts w:ascii="Times New Roman"/>
          <w:b/>
          <w:i w:val="false"/>
          <w:color w:val="000000"/>
        </w:rPr>
        <w:t>әзірлеу үшін автокөлік құралдарының базалық номенклатурасы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5"/>
        <w:gridCol w:w="1473"/>
        <w:gridCol w:w="7512"/>
      </w:tblGrid>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(автобетон араластырғыштар үшін автомобильдің пайдалы көлемі,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түсіргіштер </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Автомобиль-фургондар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7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3-қосымша</w:t>
            </w:r>
          </w:p>
        </w:tc>
      </w:tr>
    </w:tbl>
    <w:bookmarkStart w:name="z354" w:id="323"/>
    <w:p>
      <w:pPr>
        <w:spacing w:after="0"/>
        <w:ind w:left="0"/>
        <w:jc w:val="left"/>
      </w:pPr>
      <w:r>
        <w:rPr>
          <w:rFonts w:ascii="Times New Roman"/>
          <w:b/>
          <w:i w:val="false"/>
          <w:color w:val="000000"/>
        </w:rPr>
        <w:t xml:space="preserve"> Нетто салмақтан брутто салмаққа өтпелі коэффициенттер</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8174"/>
        <w:gridCol w:w="1805"/>
        <w:gridCol w:w="1233"/>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бұйымдар мен конструкциялар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массадан брутто массаға өту коэффициенті</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арнайы жұмыстарға арналған материалдар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күкіртті-ащы (аммоний сульфаты) тазартылған, фосфорит ұны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аммоний (нашатырь)</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антисептик (техникалық натрий)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антисептик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жарықтандырғыш арматура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Асбозурит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Асбослюда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Асботермит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 техникалық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 сұйық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Жолға арналған мұнай битумдары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Шатырға арналған мұнай битумдары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 оқшаулағыш мұнай битумдары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өнеркәсібі құрылыс объектілерін салуға арналған блок-бокстар, мыналармен тасымалдау кезінде:</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теміржол көлігімен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автокөлікпен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және гипсбетон, тұтас блоктар мен тастар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 әйнектен блоктар, тығыздығы кг/м3: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бос әйнек блоктар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қағаз</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құрғақ бура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жұқа әйнек талшықтан мақта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М75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Вермикулит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Ветошь</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аммиак-селитралы заттар: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патрондалмаған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патрондалған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Винипласт жапырақты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Вискозин (минерал майы)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киізі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талшық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Қазып алынған воск (озокерит), жасанды (церезин) және басқа.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фарфор втулкалар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вулканит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Сомындар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шатыр галі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 және изол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гипсі (алебастр)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 гипс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глет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ұнтақталған лай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глицерин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 және жартылай гудрон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деготь</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деготь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Дермантин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диабаз</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 трепел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дихлорэтан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Сылаққа арналған енсіз жұқа ағаш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желатин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темір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Терезеге жаққыш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жұқа бетті болаттан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құймасынан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әйнекпластан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Жаққыш бұйымдар: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гипс</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цемент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бұйымдар (құбырлар, погонаж, жиһаз фурнитурасы және т.б.)</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резеңке бұйымдар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 бұйымдар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Әйнек талшықты бұйымдар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 бұйымдар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оқшаулағыштар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гидрат, техникалық қышқыл: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кальций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бетон тастар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Әктас пен туцфтан қабырға тастары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Самырсын канифоль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Карборунд (ұнтақ)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картон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картоны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және қыш тастар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бірқабат кірпіш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және отқа төзімді бұйымдар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Кірпіш және іші қуыс қыш тастар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бірқабат кірпіш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және силикат тастар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бірқабат кірпіш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қышқылға төзімді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және іші қуыс силикат тастар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бірқабат кірпіш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кірпіш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қышқыл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желім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Казеинді желім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Сырлағыш желім (галерта)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Сырлағыш желім (плиткаларда)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желім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құймалардан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болат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балдағы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қаптамасы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дайын сырлар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бояғыштар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бояулар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Шиферлі шатырға арналған бекіткіш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қиқымы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Мрамор қиқымы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ізді вагонеткаларға арналған айналма дөңгелектері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 және телефон ілмектері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мыс тотяйын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жіптер, асбест шнурлар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ағаш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Тілінген ағаш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Лигроин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Линкруст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(релин)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толқынды беттер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 жалпақ беттер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 каустикалық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магний хлориді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Жаққыш май</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Солярка майы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майы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желімдеуге арналған жаққыш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Шатырға арналған жаққыш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мастикалары (линолеум және шатырды желімдеуге арналғандардан басқасы)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талшығынан жасалған материал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төсеніштер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жұқа әйнек талшықтан маталар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бор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бор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мертельдер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және миткаль</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 ұны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ұны (крахмал) және қара бидай ұны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Жалғастырғыш кабель муфталары монтаждау материалдарының жиынымен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сабын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Толтырмалар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асбозурит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тотығы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Олифа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Қыл-қыбыр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Парусина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пек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кесек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 ұнтақ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Плиталы пенопласт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Бағыттағыш аударма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блоктармен тасымалдау кезіндегі бағыттағыш аудармалар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аударма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поливинилхлорид пластик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Қабырғалардың ішін қаптайтын қыш плиткалар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қыш плиткалар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Қасбетке арналған қыш плиткалар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қышқылға төзімді плиткалар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поливинилхлорид плиткалар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 қаптағыш плиткалар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Қаптағыш шыны плиткалар және солардан жасалған кілемдер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Асбест вермикулит плиталар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Ағаш-жоңқалы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қаптағыш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плиталар, тығыздығы, кг/м3: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дейін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астам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 және торфты плиталар, жылу өткізбейтін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қаптауға арналған плиталар, қалыңдығы, мм: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 – 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- 110 – 120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- 130 – 140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- 150 – 160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- 170 –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фосфоргельді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 цемент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Полистирольді жылуоқшаулағыш пенопласт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бетоннан жылу оқшаушағыш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Фибролитті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Шлакты торлы плиталар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шыңдалған темірлері (құрлар, ысқыштар, бекітпелер, қадалар, істіктер және т.б.)</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Политура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Жылуоқшаулағыш жартылай цилиндрлер, диатомитті және минералталшықтылардан басқасының барлығы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жартылай цилиндрлер, диатомитті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Жылуоқшаулағыш жартылай цилиндрлер, минералталшықты және синтетикалық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Помароль</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ұнтағы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 ұнтағы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бетон қоспаларға арналған минерал ұнтақ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ұнтағы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Жылуоқшаулағыш ұнтақ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Совелит ұнтақ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Сланцты сепкіш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Қалайы-қорғасын құйма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Нығыздағыш төсемдер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пудра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 сырлы материалдарды еріткіштер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ұзындығы 25 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ременьдер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 жгутты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электр орнатқыш роликтер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жұмсақ қолғаптар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маталы қолғап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сегменттер, диатомиттілерден басқа барлығы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сегменттер, диатомитті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күкірт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Гофрирленген металлдан су жібергіш құбырлар секциялары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болат тор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оқшаулағыш скорлупалар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консистентті майлар (консталин, солидол және басқа)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Терразитті құрғақ сылағыш қоспалар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тас көмірлі шайыр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жұмыстарына арналған шайыр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Эпоксидті-цианды шайыр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Таскөмірлі сольвент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Иллюминаторларға және қарауға арналға әйнек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әйнектер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әйнек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2-3 мм терезе әйнегі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4-5 мм терезе және термиялық беттік әйнек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6 мм терезе әйнегі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органикалық әйнек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6-7 мм терезе және термиялық беттік әйнек және витрина әйнегі - 5,5-8 мм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әйнек</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пакеттер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Қораптық және швеллерлік қималы құрылысқа арналған профильді әйнек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 көшелерді, корпустар мен кіреберістерді көрсетуге арналған эмаль тақтайшалар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Текстовинит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 және толь-тері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 (қышқылға және тот басуға төзімді жаққыш)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Фольгоизол</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құрылыс жағдайларында бетон дайындауға арналған және басқа да осыған ұқсас жағдайларда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цемент шығындары тікелей ҚНС көрсетілген жұмыстарға арналған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Шайбалар, серіппелі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шамот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Торцты едендерге арналған ағаш шашка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Шатырға арналған жаңқа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 сылақ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төзімді бау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бухт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және тар ізді темір жол шпалдары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шпилькалар (стяжка үшін)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Шуруптар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электродтар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арналған битумды эмульсиялар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бұйымдар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 жасауға арналған ағаш блоктар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ағаштан жасалған төсеніштер мен блоктар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Емен және басқа да бағалы ағаштардан жасалған төсеніштер мен блоктар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Қылқан жапырақты ағаштан жасалған екі қабатты терезе блоктары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және басқа да бағалы ағаштардан жасалған екі қабатты терезе блоктары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Терезе блоктары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Галтельдер, жақтаулар және басқа да қылқан жапырақты ағаштан жасалған бұйымдар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және басқа да бағалы ағаштардан жасалған галтельдер, жақтаулар және басқа бұйымдар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ағаш және стандартты емес тас үйлерге арналған ағаш детальдар (түрлі балғалар, тақтайлар, едендер, брусьтар, шатырға арналған тақтайлар, опалубкалар, аралық щиттер, уақытша үй-жайлардың мүкәммал кешендері, қоршауларға арналған бұйымдар, балғалар мен өнеркәсіптік мақсаттағы үй-жайлардың арасын бөлуге арналған фермалар және басқа да құрылыс материалдары)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xml:space="preserve"> детальдар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тақталар мен қалқандар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қораптары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қораптары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ағаштардан жасалған есіктер (жылтыратылған)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Шкафтар, панельдер, тамбурлар және басқа да құрастырылмағна күйіндегі құрастырып орнатылатын жабдықтар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жұмыстарға арналған бұйымдар мен жиынтықтар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Әуе-жылытқыш агрегаттар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газ аппаратурасы: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ысытқыш аппараттар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 үй плиталары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Спринклерлі және топтық әсер ететін дабыл жүйесінің аппаратурасы (спринклерлі ұштар, жалғастырғыштар, электр сулы дабылдар, дабыл түтікшелері, сулы дабылды ауа клапандары, сулы дабылды топтық әсер ететін құрылғылар; құрамдастырылған крандар, үш жолды және бұрыштық)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ысытқыш колонкаға арматура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Санитарлық-техникалық аспаптарға, ванна-душ, ас үй және дәретханаларға арналған арматура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және кеңейткіш бактер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Фаянсты және шойыннан ағызғыш бөшкелер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Блоктар, жылжытпалар, кран типтес және басқа да ұқсас арматура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ванналар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сирақтары бар ванналар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Осылар, қолмен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эмаль ванналар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сорғылар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өлшегіштер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ажыратқыштар және май ажыратқыштар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және жылдам су ысытқыштар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таратқыштар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бөлгіштер және ауа жинағыштар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су төкпелерге арналған құйғыштар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Желдеткіш, сорғыш дефлекторлар, сепараторлар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пештерінің гарнитурасы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 гарнитурасы (қағаз қойғыштар, орамалға арналған ілгіштер, сабын салғыштар, сүлгі ұстағыштар, кронштейндердегі әйнек сөрелер, ванналардың тұтқалары, фарфор стаканчиктер, қақпағы бар чашкалар және осыған ұқсас арматуралар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өрт гидранттары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жалғастырғыш ұштар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Дроссель-клапандар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гигиеналық душтар ("бидэ")</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жинағыштар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және қорғаныш клапандары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Редукционды клапандар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клапандар (қола, болат, шойын)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Ванналарға арналған су ысытқыш колонкалар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Сальникті компенсаторлар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конвекторлары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бұрғыш</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шағын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қазандықтары (шағындардан басқа)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бөлгіш, дәретхана және тағы басқа крандар (қола, жез, болат және шойын)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желілерге арналған бекітпелер (кронштейндер, құбырларға арналған ілгіштер және басқа да осыларға ұқсас бұйымдардың барлығы)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Манометрлер және басқа да өлшегіш аспаптардың барлығы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шойын жуғыштар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Қысымы жоқ құбырларға арналған асбестцемент жалғастырғыштар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арналған, осылар сияқтылар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Эластикалық жалғастырғыштар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пештерге арналған ниппельдер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Патрубкалар, душтық</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 және фаянсты писсуарлар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 қолдана отырып жылыту-қайнату плиталары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шойын душтық поддондар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 кептіргіштер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Инерционды шаң бөлгіштер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радиаторлары және оларға кронштейндер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арналғаннан жасалған эмальданған раковиналар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сөндіруде қолданатын қолғаптар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Жалюз 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Бөтелкелі сифондар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қондырғыларына арналған су бөлгіштер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стволдары, қолмен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 болат эмаль траптар мен чашкалар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қысымсыз құбырларға арналған асбестоцемент құбырлар: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жоғары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құбырларға арналған асбестоцемент құбырлар: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жоғары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құбырлар, душқа арналған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диаметрі мм құрайтын қыш кәріз құбырлары: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дейін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- 400 жоғары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 шойын жылыту құбырлары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деңгейін көрсеткіштер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жуғыштар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Фаянсты унитаздар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ұяшықты сүзгілер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арналған шойыннан жасалған фитингтер, кәріз шойын бөлшектері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Циклондар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субұрқақ ыдыстары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 жойғыштар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 мен сорғыларға электр қозғалтқыштар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Эжекторлар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өнімдері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пештерге арналған графиттелген блоктар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электролизерлерге арналған көмірлі блоктар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массасы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Көміртекті масса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масса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зауыттарының шахталық пештеріне арналған көміртекті ұштар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ниппельдер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Көміртекті паста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Термографит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 құбырлар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материалдары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0,5 м, биіктігі 0,4 м дейінгі топырағы бар ағаштар мен бұталар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0,8 м, биіктігі 0,6 м дейінгі топырағы бар ағаштар мен бұталар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0,8х 0,8х 0,5 м топырағы бар ағаштар мен бұталар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 топырағымен, мөлшері, 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- 1х1х 0,6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- 1,3х1,3х 0,6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- 1,5х1,5х 0,65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- 1,7х1,7х 0,65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Көшет ағаштар және бұта ағаштар тамыры аршылған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Шөптердің тұқымдары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4-қосымша</w:t>
            </w:r>
          </w:p>
        </w:tc>
      </w:tr>
    </w:tbl>
    <w:bookmarkStart w:name="z356" w:id="324"/>
    <w:p>
      <w:pPr>
        <w:spacing w:after="0"/>
        <w:ind w:left="0"/>
        <w:jc w:val="left"/>
      </w:pPr>
      <w:r>
        <w:rPr>
          <w:rFonts w:ascii="Times New Roman"/>
          <w:b/>
          <w:i w:val="false"/>
          <w:color w:val="000000"/>
        </w:rPr>
        <w:t xml:space="preserve"> Тиеу-түсіру жұмыстарына арналған еңбек шығындары және</w:t>
      </w:r>
      <w:r>
        <w:br/>
      </w:r>
      <w:r>
        <w:rPr>
          <w:rFonts w:ascii="Times New Roman"/>
          <w:b/>
          <w:i w:val="false"/>
          <w:color w:val="000000"/>
        </w:rPr>
        <w:t>машиналарды пайдалану уақытының нормалары</w:t>
      </w:r>
      <w:r>
        <w:br/>
      </w:r>
      <w:r>
        <w:rPr>
          <w:rFonts w:ascii="Times New Roman"/>
          <w:b/>
          <w:i w:val="false"/>
          <w:color w:val="000000"/>
        </w:rPr>
        <w:t>1 Ыдысты-орамадағы және даналап саналатын жүктер</w:t>
      </w:r>
    </w:p>
    <w:bookmarkEnd w:id="324"/>
    <w:p>
      <w:pPr>
        <w:spacing w:after="0"/>
        <w:ind w:left="0"/>
        <w:jc w:val="both"/>
      </w:pPr>
      <w:r>
        <w:rPr>
          <w:rFonts w:ascii="Times New Roman"/>
          <w:b w:val="false"/>
          <w:i w:val="false"/>
          <w:color w:val="000000"/>
          <w:sz w:val="28"/>
        </w:rPr>
        <w:t>
      Өлшем бірлігі: 1 т (*1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5"/>
        <w:gridCol w:w="5915"/>
      </w:tblGrid>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немесе түсіру</w:t>
            </w:r>
          </w:p>
          <w:p>
            <w:pPr>
              <w:spacing w:after="20"/>
              <w:ind w:left="20"/>
              <w:jc w:val="both"/>
            </w:pPr>
            <w:r>
              <w:rPr>
                <w:rFonts w:ascii="Times New Roman"/>
                <w:b w:val="false"/>
                <w:i w:val="false"/>
                <w:color w:val="000000"/>
                <w:sz w:val="20"/>
              </w:rPr>
              <w:t>
адам (маш)/сағат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кг қаптар мен ыдыс өлшеміндегі құрылыс жүктері</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0,2508</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жабық бумалардағы, орамдардағы, жәшіктердегі, бидондардағы оралмаған орындардағы жүктер, тойтарма, тақтайшалар, паркет, 30 кг дейінгі орамдардағы планкалар</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0,285</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 дейінгі домалатқыш-бөшкелік жүктер мен бөшке ыдысы</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кг домалатқыш-бөшкелік жүктер мен бөшке ыдысы</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және айна шынылары, қыш, фаянс және эмалданған бұйымдар</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Тұғырлардағы немесе дайын пакеттердегі әртүрлі жүктер</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қармауышы бар автотиегіш, 1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 дейінгі буып-түйілмеген жүктер (темірбетон бұйымдары және құрастырмалары)</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дейінгі буып-түйілмеген жүктер (темірбетон бұйымдары және құрастырмалары)</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астам буып-түйілмеген жүктер (темірбетон бұйымдары және құрастырмалары)</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Асбоцементті құбырлар</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Жұмысшылардың еңбек шығындары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0,194</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Ірітоннажды контейнерлер *</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r>
      <w:tr>
        <w:trPr>
          <w:trHeight w:val="30" w:hRule="atLeast"/>
        </w:trPr>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12,5 т</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r>
    </w:tbl>
    <w:bookmarkStart w:name="z358" w:id="325"/>
    <w:p>
      <w:pPr>
        <w:spacing w:after="0"/>
        <w:ind w:left="0"/>
        <w:jc w:val="left"/>
      </w:pPr>
      <w:r>
        <w:rPr>
          <w:rFonts w:ascii="Times New Roman"/>
          <w:b/>
          <w:i w:val="false"/>
          <w:color w:val="000000"/>
        </w:rPr>
        <w:t xml:space="preserve"> 2 Ағаш материалдары</w:t>
      </w:r>
    </w:p>
    <w:bookmarkEnd w:id="325"/>
    <w:p>
      <w:pPr>
        <w:spacing w:after="0"/>
        <w:ind w:left="0"/>
        <w:jc w:val="both"/>
      </w:pPr>
      <w:r>
        <w:rPr>
          <w:rFonts w:ascii="Times New Roman"/>
          <w:b w:val="false"/>
          <w:i w:val="false"/>
          <w:color w:val="000000"/>
          <w:sz w:val="28"/>
        </w:rPr>
        <w:t xml:space="preserve">
      Өлшем бірлігі: 1 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4"/>
        <w:gridCol w:w="4328"/>
        <w:gridCol w:w="4328"/>
      </w:tblGrid>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адам (маш)/сағат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адам (маш)/сағат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ағаш материалдары</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0,0438</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 бөренелер, отын, кеніш бағаны, баған-баланстар</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0,186</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0,3335</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0,0619</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Аралау материалдары </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0,489</w:t>
            </w:r>
          </w:p>
        </w:tc>
      </w:tr>
      <w:tr>
        <w:trPr>
          <w:trHeight w:val="30" w:hRule="atLeast"/>
        </w:trPr>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9" w:id="326"/>
    <w:p>
      <w:pPr>
        <w:spacing w:after="0"/>
        <w:ind w:left="0"/>
        <w:jc w:val="left"/>
      </w:pPr>
      <w:r>
        <w:rPr>
          <w:rFonts w:ascii="Times New Roman"/>
          <w:b/>
          <w:i w:val="false"/>
          <w:color w:val="000000"/>
        </w:rPr>
        <w:t xml:space="preserve"> 3 Металлдар және металл бұйымдары</w:t>
      </w:r>
    </w:p>
    <w:bookmarkEnd w:id="326"/>
    <w:p>
      <w:pPr>
        <w:spacing w:after="0"/>
        <w:ind w:left="0"/>
        <w:jc w:val="both"/>
      </w:pPr>
      <w:r>
        <w:rPr>
          <w:rFonts w:ascii="Times New Roman"/>
          <w:b w:val="false"/>
          <w:i w:val="false"/>
          <w:color w:val="000000"/>
          <w:sz w:val="28"/>
        </w:rPr>
        <w:t xml:space="preserve">
      Өлшем бірлігі: 1 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667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немесе түсіру адам (маш)/сағат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Байламдардағы сұрыптық металл, металл құбырлары </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жүрісті крандар, 10 т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металл</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Шеңбердегі сым</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0,0854</w:t>
            </w:r>
          </w:p>
        </w:tc>
      </w:tr>
    </w:tbl>
    <w:bookmarkStart w:name="z360" w:id="327"/>
    <w:p>
      <w:pPr>
        <w:spacing w:after="0"/>
        <w:ind w:left="0"/>
        <w:jc w:val="left"/>
      </w:pPr>
      <w:r>
        <w:rPr>
          <w:rFonts w:ascii="Times New Roman"/>
          <w:b/>
          <w:i w:val="false"/>
          <w:color w:val="000000"/>
        </w:rPr>
        <w:t xml:space="preserve"> 4 Тиеме жүктер</w:t>
      </w:r>
    </w:p>
    <w:bookmarkEnd w:id="327"/>
    <w:p>
      <w:pPr>
        <w:spacing w:after="0"/>
        <w:ind w:left="0"/>
        <w:jc w:val="both"/>
      </w:pPr>
      <w:r>
        <w:rPr>
          <w:rFonts w:ascii="Times New Roman"/>
          <w:b w:val="false"/>
          <w:i w:val="false"/>
          <w:color w:val="000000"/>
          <w:sz w:val="28"/>
        </w:rPr>
        <w:t xml:space="preserve">
      Өлшем бірлігі: 1 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4566"/>
        <w:gridCol w:w="4567"/>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элементтерінің атауы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адам (маш)/сағат</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адам (маш)/сағат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қабатының топырағы (шірінді)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w:t>
            </w:r>
            <w:r>
              <w:rPr>
                <w:rFonts w:ascii="Times New Roman"/>
                <w:b w:val="false"/>
                <w:i w:val="false"/>
                <w:color w:val="000000"/>
                <w:vertAlign w:val="superscript"/>
              </w:rPr>
              <w:t>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құм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w:t>
            </w:r>
            <w:r>
              <w:rPr>
                <w:rFonts w:ascii="Times New Roman"/>
                <w:b w:val="false"/>
                <w:i w:val="false"/>
                <w:color w:val="000000"/>
                <w:vertAlign w:val="superscript"/>
              </w:rPr>
              <w:t>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тас, қиыршық тас, малта тас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w:t>
            </w:r>
            <w:r>
              <w:rPr>
                <w:rFonts w:ascii="Times New Roman"/>
                <w:b w:val="false"/>
                <w:i w:val="false"/>
                <w:color w:val="000000"/>
                <w:vertAlign w:val="superscript"/>
              </w:rPr>
              <w:t>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саз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1 м</w:t>
            </w:r>
            <w:r>
              <w:rPr>
                <w:rFonts w:ascii="Times New Roman"/>
                <w:b w:val="false"/>
                <w:i w:val="false"/>
                <w:color w:val="000000"/>
                <w:vertAlign w:val="superscript"/>
              </w:rPr>
              <w:t>3</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0,0227</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қоқысы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Автотиегіштер 5 т, маш/сағ</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0,0186</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Қолымен тиелетін құрылыс қоқысы</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еңбек шығындары</w:t>
            </w:r>
          </w:p>
        </w:tc>
        <w:tc>
          <w:tcPr>
            <w:tcW w:w="4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0,346</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5-қосымша</w:t>
            </w:r>
          </w:p>
        </w:tc>
      </w:tr>
    </w:tbl>
    <w:bookmarkStart w:name="z362" w:id="328"/>
    <w:p>
      <w:pPr>
        <w:spacing w:after="0"/>
        <w:ind w:left="0"/>
        <w:jc w:val="left"/>
      </w:pPr>
      <w:r>
        <w:rPr>
          <w:rFonts w:ascii="Times New Roman"/>
          <w:b/>
          <w:i w:val="false"/>
          <w:color w:val="000000"/>
        </w:rPr>
        <w:t xml:space="preserve"> Жүктердің номенклатурасы және сыныптамасы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8526"/>
        <w:gridCol w:w="1215"/>
      </w:tblGrid>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жартылай фабрикаттар, бұйымдар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Аглопорит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Асфальтты-бетон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Апатиттер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арматурасы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 және ыдыстағы ұнтақ асбест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асбест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және үйінді асфальт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және темір-бетон арқалықтар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Бөшкедегі бензин, бензол, керосин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бетоны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ағаш есік, шкаф, антресоль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ағаш терезе, балкон, фрамужды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гранит, әк-құм, мрамор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керамика, қож, шыны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бетон және темір-бетон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Болттар, гайкалар, тойтарма шегелер, шайбалар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(өңделген тас)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Көпірлік тас қырлы кеспе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бутылдер (жәшікте)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Орамдағы, орамадағы мақта және мақта тыс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 жіп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киізі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және сұйытылған күйде баллондағы және автоцистернадағы табиғи және іліспе газ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 және изол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 қиыршық тас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қиыршық тас (керамзиттен басқа)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есіктер, қапсырмалар мен торлар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есіктер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Бөшкедегі қарамай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Бөлшектеулі түрдегі ағаш үйлер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Шпунтты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және сылақ ағаштары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мәрмәр, әк, мозайкалық және темір-бетонды тұғыр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Әртүрі ағаш тұқымдастары отыны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қаңылтыр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мал майы, өсімдік және минеральды майлар (жәшіктер мен бөшкелерде)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Сылап бітегіш пен шпатлевкалар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жеңіл бетоннан жасалған бұйымдар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және темір-бетон бұйымдары (сантехникалық кабиналар мен көлемді блок-бөлмелерден басқа)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Жәшіктегі оқшаулағыштар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сырлы тақталар (кафель)</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Бау-бақшалық мүкәммал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құрал-саймандар (электрлі бұрғы, электрлі балға, электрлі кілттер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ораудағы кабельдер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бұрыш тасты қоса алғанда, әртүрлі табиғи тас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Бақалшақ және кеуек тас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созба шыбықтар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Казеинді, сылақ, ұсталық т.б. желімдер.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және бос кірпіштен басқа, кірпіштер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және бос кірпіш</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кокс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колчедан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теңіз, өзен, автомобильдік бос контейнерлер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бос емес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лак-бояу бұйымдары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Тотияйын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таспа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және одан астам ағаш материалдары (бөрене, аралау материалдары, сырғауылдар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дейінгі ағаш материалдары (бөрене, аралау материалдары, сырғауылдар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Толқынды және жартылай толқынды жазық асбестті-цемент табақтар (шифер)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Магнезит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материалдары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бор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бор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Метизтер, соқпа біліктер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үйінді бор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Құйылымдардағы, құмалардағы, қалыптардағы, дайындамалардағы, таспадағы, табақтардағы, сымдардағы, жолақ шыбықтардағы, прокаттардағы түсті металдар,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сабындар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(торлы және кеңістік конструкцияларынан басқа)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Бөшкедегі мұнай мен мұнай өнімдері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тұсқағаздар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үйінді үгінділері мен жоңқалары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қалдық талшық пен кендір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құм (тау, өзен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пергамин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асбестті-цемент, бетонды-цемент, гипс, цемент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Гипсті-талшықты, ағаш-талшықты, ағаш-жоңқалы, қамыс, минералды-мақталы, фибролитті, совелитті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мәрмәр, гранит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600 кг/м</w:t>
            </w:r>
            <w:r>
              <w:rPr>
                <w:rFonts w:ascii="Times New Roman"/>
                <w:b w:val="false"/>
                <w:i w:val="false"/>
                <w:color w:val="000000"/>
                <w:vertAlign w:val="superscript"/>
              </w:rPr>
              <w:t>3</w:t>
            </w:r>
            <w:r>
              <w:rPr>
                <w:rFonts w:ascii="Times New Roman"/>
                <w:b w:val="false"/>
                <w:i w:val="false"/>
                <w:color w:val="000000"/>
                <w:sz w:val="20"/>
              </w:rPr>
              <w:t xml:space="preserve"> дейінгі керамика, қасбет керамзитті-бетон тақталар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тақталар мен төсемдер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соқпа біліктер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сымдар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прокаты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резеңке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рельстер мен бекіткіштер (салмалар, төсемдер, бекітпелер, айдап әкетуге қарсы құрылымдар, болттар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кен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шөп және сабан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торлар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сылақ қоспалары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шайыр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Бөшкедегі, бөтелкедегі (жәшіктегі) спирт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және техникалық сода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профильдегі прокат болат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табақ болат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шыны (оның ішінде айна)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көшелерді, корпустарды, кіреберістерді көрсетуге арналған эмаль көрсеткілер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қағаз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Брикеттелген шымтезек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асбестті-цементті және олардың бөліктері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сазды керамика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темір-бетонды және олардың бөліктері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болат пен шойын және олардың бөліктері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металл емес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Тюбингтер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пішімді жалғама фитингтер (иін, кең қолтықты, кесінді, муфта, үш ауызды, ернемек т.б.)</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целлюлоза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машиналардың, жабдықтың қосалқы бөлшектері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жабынқыш</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шойын, оның ішінде қойылмалы және қайта жасалған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Бүйірлік шәшке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шәшке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темір-бетон шпалдар мен қырлы бөрене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Тақталардағы құрғақ сылақ</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байламдардағы жаңқа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электродтар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материалдар, бұйымдар мен құбырлар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ванналар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болаттан жасалған ауа айдағыштар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жинағыштар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жинағыштар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тиектер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Калориферлер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бөлетін, реттегіш крандар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жуу ыдыстары мен раковиналар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писсуарлар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радиаторлар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Рефлекторлар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жуынғыштар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ернемектер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6-қосымша</w:t>
            </w:r>
          </w:p>
        </w:tc>
      </w:tr>
    </w:tbl>
    <w:bookmarkStart w:name="z364" w:id="329"/>
    <w:p>
      <w:pPr>
        <w:spacing w:after="0"/>
        <w:ind w:left="0"/>
        <w:jc w:val="left"/>
      </w:pPr>
      <w:r>
        <w:rPr>
          <w:rFonts w:ascii="Times New Roman"/>
          <w:b/>
          <w:i w:val="false"/>
          <w:color w:val="000000"/>
        </w:rPr>
        <w:t xml:space="preserve"> Жүк сыныбы бойынша жүк көтерімділігін пайдалану коэффициенттері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9522"/>
      </w:tblGrid>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көтерімділігін пайдалану коэффициенті</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0,99-0,71</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0,70-0,51</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7-қосымша</w:t>
            </w:r>
          </w:p>
        </w:tc>
      </w:tr>
    </w:tbl>
    <w:bookmarkStart w:name="z366" w:id="330"/>
    <w:p>
      <w:pPr>
        <w:spacing w:after="0"/>
        <w:ind w:left="0"/>
        <w:jc w:val="left"/>
      </w:pPr>
      <w:r>
        <w:rPr>
          <w:rFonts w:ascii="Times New Roman"/>
          <w:b/>
          <w:i w:val="false"/>
          <w:color w:val="000000"/>
        </w:rPr>
        <w:t xml:space="preserve"> Жүк сыныбы бойынша жүк көтерімділігін пайдаланудың</w:t>
      </w:r>
      <w:r>
        <w:br/>
      </w:r>
      <w:r>
        <w:rPr>
          <w:rFonts w:ascii="Times New Roman"/>
          <w:b/>
          <w:i w:val="false"/>
          <w:color w:val="000000"/>
        </w:rPr>
        <w:t>орташа коэффициенттері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5"/>
        <w:gridCol w:w="7815"/>
      </w:tblGrid>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классы</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көтерімділігін пайдаланудың орташа коэффициенті</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8-қосымша</w:t>
            </w:r>
          </w:p>
        </w:tc>
      </w:tr>
    </w:tbl>
    <w:bookmarkStart w:name="z368" w:id="331"/>
    <w:p>
      <w:pPr>
        <w:spacing w:after="0"/>
        <w:ind w:left="0"/>
        <w:jc w:val="left"/>
      </w:pPr>
      <w:r>
        <w:rPr>
          <w:rFonts w:ascii="Times New Roman"/>
          <w:b/>
          <w:i w:val="false"/>
          <w:color w:val="000000"/>
        </w:rPr>
        <w:t xml:space="preserve"> Бортты автомобильдер (I) үшін тиеумен және түсірумен автокөлік</w:t>
      </w:r>
      <w:r>
        <w:br/>
      </w:r>
      <w:r>
        <w:rPr>
          <w:rFonts w:ascii="Times New Roman"/>
          <w:b/>
          <w:i w:val="false"/>
          <w:color w:val="000000"/>
        </w:rPr>
        <w:t>құралдарының және жылжымалы құрамнан алмастан түсірумен</w:t>
      </w:r>
      <w:r>
        <w:br/>
      </w:r>
      <w:r>
        <w:rPr>
          <w:rFonts w:ascii="Times New Roman"/>
          <w:b/>
          <w:i w:val="false"/>
          <w:color w:val="000000"/>
        </w:rPr>
        <w:t>(тиеумен) әмбебап контейнерлердің, стандарттық тенттермен</w:t>
      </w:r>
      <w:r>
        <w:br/>
      </w:r>
      <w:r>
        <w:rPr>
          <w:rFonts w:ascii="Times New Roman"/>
          <w:b/>
          <w:i w:val="false"/>
          <w:color w:val="000000"/>
        </w:rPr>
        <w:t>жабдықталған фургон-автомобильдердің, тіркемелер және жартылай</w:t>
      </w:r>
      <w:r>
        <w:br/>
      </w:r>
      <w:r>
        <w:rPr>
          <w:rFonts w:ascii="Times New Roman"/>
          <w:b/>
          <w:i w:val="false"/>
          <w:color w:val="000000"/>
        </w:rPr>
        <w:t>тіркемелердың (II) бос тұруының уақыт нормасы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4"/>
        <w:gridCol w:w="2773"/>
        <w:gridCol w:w="2773"/>
      </w:tblGrid>
      <w:tr>
        <w:trPr>
          <w:trHeight w:val="30" w:hRule="atLeast"/>
        </w:trPr>
        <w:tc>
          <w:tcPr>
            <w:tcW w:w="6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тиелетін (түсірілетін) жүктің салмағы,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немесе түсіруге арналған уақыт нормасы, тоннаға мин.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дейін қоса алғанда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толық немесе толық емес тонна үшін 1 тоннадан астам қосылады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үшін жүктерді</w:t>
            </w:r>
            <w:r>
              <w:br/>
            </w:r>
            <w:r>
              <w:rPr>
                <w:rFonts w:ascii="Times New Roman"/>
                <w:b w:val="false"/>
                <w:i w:val="false"/>
                <w:color w:val="000000"/>
                <w:sz w:val="20"/>
              </w:rPr>
              <w:t>тасымалдау кезіндегі көлік</w:t>
            </w:r>
            <w:r>
              <w:br/>
            </w:r>
            <w:r>
              <w:rPr>
                <w:rFonts w:ascii="Times New Roman"/>
                <w:b w:val="false"/>
                <w:i w:val="false"/>
                <w:color w:val="000000"/>
                <w:sz w:val="20"/>
              </w:rPr>
              <w:t>шығыстарының шамасын</w:t>
            </w:r>
            <w:r>
              <w:br/>
            </w:r>
            <w:r>
              <w:rPr>
                <w:rFonts w:ascii="Times New Roman"/>
                <w:b w:val="false"/>
                <w:i w:val="false"/>
                <w:color w:val="000000"/>
                <w:sz w:val="20"/>
              </w:rPr>
              <w:t>айқындау жөніндегі</w:t>
            </w:r>
            <w:r>
              <w:br/>
            </w:r>
            <w:r>
              <w:rPr>
                <w:rFonts w:ascii="Times New Roman"/>
                <w:b w:val="false"/>
                <w:i w:val="false"/>
                <w:color w:val="000000"/>
                <w:sz w:val="20"/>
              </w:rPr>
              <w:t>мемлекеттік нормативке</w:t>
            </w:r>
            <w:r>
              <w:br/>
            </w:r>
            <w:r>
              <w:rPr>
                <w:rFonts w:ascii="Times New Roman"/>
                <w:b w:val="false"/>
                <w:i w:val="false"/>
                <w:color w:val="000000"/>
                <w:sz w:val="20"/>
              </w:rPr>
              <w:t>9-қосымша</w:t>
            </w:r>
          </w:p>
        </w:tc>
      </w:tr>
    </w:tbl>
    <w:bookmarkStart w:name="z370" w:id="332"/>
    <w:p>
      <w:pPr>
        <w:spacing w:after="0"/>
        <w:ind w:left="0"/>
        <w:jc w:val="left"/>
      </w:pPr>
      <w:r>
        <w:rPr>
          <w:rFonts w:ascii="Times New Roman"/>
          <w:b/>
          <w:i w:val="false"/>
          <w:color w:val="000000"/>
        </w:rPr>
        <w:t xml:space="preserve"> Әртүрлі мақсаттағы өздігінен аударғыш автомобильдерге және</w:t>
      </w:r>
      <w:r>
        <w:br/>
      </w:r>
      <w:r>
        <w:rPr>
          <w:rFonts w:ascii="Times New Roman"/>
          <w:b/>
          <w:i w:val="false"/>
          <w:color w:val="000000"/>
        </w:rPr>
        <w:t>цистерна автомобильдерге арналған уақыт нормасы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1"/>
        <w:gridCol w:w="5009"/>
      </w:tblGrid>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типі</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Тоннаға мин. уақыт нормасы</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жұмыс істейтін өздігінен аударғыш-автомобильдер үшін</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жұмыс істейтін өздігінен аударғыш автомобильдер үшін</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Цистерна-автомобильдер (құю немесе төгу) үшін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6-қосымша</w:t>
            </w:r>
          </w:p>
        </w:tc>
      </w:tr>
    </w:tbl>
    <w:bookmarkStart w:name="z372" w:id="333"/>
    <w:p>
      <w:pPr>
        <w:spacing w:after="0"/>
        <w:ind w:left="0"/>
        <w:jc w:val="left"/>
      </w:pPr>
      <w:r>
        <w:rPr>
          <w:rFonts w:ascii="Times New Roman"/>
          <w:b/>
          <w:i w:val="false"/>
          <w:color w:val="000000"/>
        </w:rPr>
        <w:t xml:space="preserve"> Құрылыс машиналарын, тетіктерін және автокөлік құралдарын</w:t>
      </w:r>
      <w:r>
        <w:br/>
      </w:r>
      <w:r>
        <w:rPr>
          <w:rFonts w:ascii="Times New Roman"/>
          <w:b/>
          <w:i w:val="false"/>
          <w:color w:val="000000"/>
        </w:rPr>
        <w:t>пайдалануға арналған ресурстық сметалық нормаларды әзірлеу және</w:t>
      </w:r>
      <w:r>
        <w:br/>
      </w:r>
      <w:r>
        <w:rPr>
          <w:rFonts w:ascii="Times New Roman"/>
          <w:b/>
          <w:i w:val="false"/>
          <w:color w:val="000000"/>
        </w:rPr>
        <w:t>сметалық бағаларды айқындау жөніндегі мемлекеттік норматив</w:t>
      </w:r>
      <w:r>
        <w:br/>
      </w:r>
      <w:r>
        <w:rPr>
          <w:rFonts w:ascii="Times New Roman"/>
          <w:b/>
          <w:i w:val="false"/>
          <w:color w:val="000000"/>
        </w:rPr>
        <w:t>1. Жалпы ережелер</w:t>
      </w:r>
    </w:p>
    <w:bookmarkEnd w:id="333"/>
    <w:bookmarkStart w:name="z374" w:id="334"/>
    <w:p>
      <w:pPr>
        <w:spacing w:after="0"/>
        <w:ind w:left="0"/>
        <w:jc w:val="both"/>
      </w:pPr>
      <w:r>
        <w:rPr>
          <w:rFonts w:ascii="Times New Roman"/>
          <w:b w:val="false"/>
          <w:i w:val="false"/>
          <w:color w:val="000000"/>
          <w:sz w:val="28"/>
        </w:rPr>
        <w:t>
      1. Осы Құрылыс машиналарын, тетіктерін және автокөлік құралдарын пайдалануға арналған ресурстық сметалық нормаларды әзірлеу және сметалық бағаларды айқындау жөніндегі мемлекеттік норматив (бұдан әрі – Мемлекеттік норматив) Қазақстан Республикасында құрылыстың құнын анықтау үшін құрылыс машиналарының, тетіктерінің және автокөлік құралдарын пайдаланудың (бұдан әрі – машиналарды пайдалану) шығындар есебінің және сметалық құнының әдістемесін белгілейді.</w:t>
      </w:r>
    </w:p>
    <w:bookmarkEnd w:id="334"/>
    <w:bookmarkStart w:name="z375" w:id="335"/>
    <w:p>
      <w:pPr>
        <w:spacing w:after="0"/>
        <w:ind w:left="0"/>
        <w:jc w:val="both"/>
      </w:pPr>
      <w:r>
        <w:rPr>
          <w:rFonts w:ascii="Times New Roman"/>
          <w:b w:val="false"/>
          <w:i w:val="false"/>
          <w:color w:val="000000"/>
          <w:sz w:val="28"/>
        </w:rPr>
        <w:t>
      2. Мемлекеттік нормативтің мақсаты мемлекеттік инвестициялардың есебінен және квазимемлекеттік сектор субъектілерінің қаражаты есебінен тұрғызылатын объектілер үшін машиналарды пайдаланудың сметалық құнын айқындаудың бірыңғай әдістемелік негізін қамтамасыз ету болып табылады.</w:t>
      </w:r>
    </w:p>
    <w:bookmarkEnd w:id="335"/>
    <w:bookmarkStart w:name="z376" w:id="336"/>
    <w:p>
      <w:pPr>
        <w:spacing w:after="0"/>
        <w:ind w:left="0"/>
        <w:jc w:val="both"/>
      </w:pPr>
      <w:r>
        <w:rPr>
          <w:rFonts w:ascii="Times New Roman"/>
          <w:b w:val="false"/>
          <w:i w:val="false"/>
          <w:color w:val="000000"/>
          <w:sz w:val="28"/>
        </w:rPr>
        <w:t>
      3. Мемлекеттік норматив машиналарды пайдалануға арналған ресурстық сметалық нормаларды әзірлеуге және әзірлеуші-ұйымдардың оларды айқындаудың бірыңғай тәртібін сақтау мақсатында бағалардың ағымдағы деңгейінде олардың құнын айқындауға арналған.</w:t>
      </w:r>
    </w:p>
    <w:bookmarkEnd w:id="336"/>
    <w:p>
      <w:pPr>
        <w:spacing w:after="0"/>
        <w:ind w:left="0"/>
        <w:jc w:val="both"/>
      </w:pPr>
      <w:r>
        <w:rPr>
          <w:rFonts w:ascii="Times New Roman"/>
          <w:b w:val="false"/>
          <w:i w:val="false"/>
          <w:color w:val="000000"/>
          <w:sz w:val="28"/>
        </w:rPr>
        <w:t>
      Машиналарды пайдалануға арналған ресурстық сметалық нормалар құрылыстың түрлері, объектілердің түрлері және жұмыстар түрлері бойынша пайдалану ерекшеліктерін ескере отырып, машиналарды пайдалану үшін қажетті ресурстардың шығысының (қажеттіліктерінің) нормаларын белгілейді.</w:t>
      </w:r>
    </w:p>
    <w:bookmarkStart w:name="z377" w:id="337"/>
    <w:p>
      <w:pPr>
        <w:spacing w:after="0"/>
        <w:ind w:left="0"/>
        <w:jc w:val="both"/>
      </w:pPr>
      <w:r>
        <w:rPr>
          <w:rFonts w:ascii="Times New Roman"/>
          <w:b w:val="false"/>
          <w:i w:val="false"/>
          <w:color w:val="000000"/>
          <w:sz w:val="28"/>
        </w:rPr>
        <w:t>
      4. Машиналарды пайдалану құны машина-сағаттың өзіндік құнын құрайтын шығыстар нормалары мен ресурстардың ағымдағы бағаларын ескере отырып, шығындар калькуляциясы негізінде есептеледі.</w:t>
      </w:r>
    </w:p>
    <w:bookmarkEnd w:id="337"/>
    <w:bookmarkStart w:name="z378" w:id="338"/>
    <w:p>
      <w:pPr>
        <w:spacing w:after="0"/>
        <w:ind w:left="0"/>
        <w:jc w:val="both"/>
      </w:pPr>
      <w:r>
        <w:rPr>
          <w:rFonts w:ascii="Times New Roman"/>
          <w:b w:val="false"/>
          <w:i w:val="false"/>
          <w:color w:val="000000"/>
          <w:sz w:val="28"/>
        </w:rPr>
        <w:t>
      5. Машиналарды пайдалануға арналған сметалық бағалар сәулет, қала құрылысы және құрылыс істері жөніндегі уәкілетті орган заңнамамен белгіленген тәртіппен бекітетін және қолданысқа енгізетін жинаққа жинақталады.</w:t>
      </w:r>
    </w:p>
    <w:bookmarkEnd w:id="338"/>
    <w:bookmarkStart w:name="z379" w:id="339"/>
    <w:p>
      <w:pPr>
        <w:spacing w:after="0"/>
        <w:ind w:left="0"/>
        <w:jc w:val="both"/>
      </w:pPr>
      <w:r>
        <w:rPr>
          <w:rFonts w:ascii="Times New Roman"/>
          <w:b w:val="false"/>
          <w:i w:val="false"/>
          <w:color w:val="000000"/>
          <w:sz w:val="28"/>
        </w:rPr>
        <w:t>
      6. Сметалық нормалар Қазақстан Республикасының әрбір облыс, республикалық маңызы бар қалалар, астана үшін машиналарды пайдаланудың ағымдағы құнының есебі үшін әзірленеді.</w:t>
      </w:r>
    </w:p>
    <w:bookmarkEnd w:id="339"/>
    <w:bookmarkStart w:name="z380" w:id="340"/>
    <w:p>
      <w:pPr>
        <w:spacing w:after="0"/>
        <w:ind w:left="0"/>
        <w:jc w:val="both"/>
      </w:pPr>
      <w:r>
        <w:rPr>
          <w:rFonts w:ascii="Times New Roman"/>
          <w:b w:val="false"/>
          <w:i w:val="false"/>
          <w:color w:val="000000"/>
          <w:sz w:val="28"/>
        </w:rPr>
        <w:t>
      7. Машиналарды пайдалануға арналған сметалық нормалар құрылыс, жөндеу-құрылыс жұмыстары және жабдықты монтаждаудың сметалық құнын айқындауға, машиналарды пайдалану ұзақтығы жұмыстарды атқару жобасы немесе құрылысты ұйымдастыру жобасы бойынша айқындалатын кезде объектідегі сметалық шығындарды анықтауға, мердігер құрылыс ұйымдары мен құрылыс механизациясы бөлімшелер арасындағы өзара есеп айырысуға арналған.</w:t>
      </w:r>
    </w:p>
    <w:bookmarkEnd w:id="340"/>
    <w:bookmarkStart w:name="z381" w:id="341"/>
    <w:p>
      <w:pPr>
        <w:spacing w:after="0"/>
        <w:ind w:left="0"/>
        <w:jc w:val="both"/>
      </w:pPr>
      <w:r>
        <w:rPr>
          <w:rFonts w:ascii="Times New Roman"/>
          <w:b w:val="false"/>
          <w:i w:val="false"/>
          <w:color w:val="000000"/>
          <w:sz w:val="28"/>
        </w:rPr>
        <w:t>
      8. Машиналарды пайдалануға арналған сметалық нормалар машиналардың осы түрі үшін негізгі техникалық өлшеміне сәйкес тип мөлшері топтар бойынша олардың дифференциациясын (экскаваторлар үшін – шөмішінің сыйымдылығы, бульдозерлер үшін - қуаттылығы, крандар үшін - жүк көтергіштігі және т.б.) ескере отырып әзірленеді.</w:t>
      </w:r>
    </w:p>
    <w:bookmarkEnd w:id="341"/>
    <w:bookmarkStart w:name="z382" w:id="342"/>
    <w:p>
      <w:pPr>
        <w:spacing w:after="0"/>
        <w:ind w:left="0"/>
        <w:jc w:val="both"/>
      </w:pPr>
      <w:r>
        <w:rPr>
          <w:rFonts w:ascii="Times New Roman"/>
          <w:b w:val="false"/>
          <w:i w:val="false"/>
          <w:color w:val="000000"/>
          <w:sz w:val="28"/>
        </w:rPr>
        <w:t>
      9. Машиналарды пайдалануға арналған сметалық бағалар тікелей шығындарды қамтиды, олардың құрамына пайдалану шығындарынан басқа үстеме шығындар және жөндеу және техникалық қызмет көрсетудегі жұмысшылардың еңбегін төлеудің көрсеткіштеріне есептелген сметалық пайда енгізілген.</w:t>
      </w:r>
    </w:p>
    <w:bookmarkEnd w:id="342"/>
    <w:p>
      <w:pPr>
        <w:spacing w:after="0"/>
        <w:ind w:left="0"/>
        <w:jc w:val="both"/>
      </w:pPr>
      <w:r>
        <w:rPr>
          <w:rFonts w:ascii="Times New Roman"/>
          <w:b w:val="false"/>
          <w:i w:val="false"/>
          <w:color w:val="000000"/>
          <w:sz w:val="28"/>
        </w:rPr>
        <w:t>
      Машинистердің еңбегіне ақы төлеу көрсеткіштеріне есептелген құрылыс механизациясы бөлімшелерінің үстеме шығындары осы бұйрықпен бекітілген құрылыстағы үстеме шығындардың шамасын айқындау бойынша мемлекеттік нормативке сәйкес қосымша есептеледі.</w:t>
      </w:r>
    </w:p>
    <w:p>
      <w:pPr>
        <w:spacing w:after="0"/>
        <w:ind w:left="0"/>
        <w:jc w:val="both"/>
      </w:pPr>
      <w:r>
        <w:rPr>
          <w:rFonts w:ascii="Times New Roman"/>
          <w:b w:val="false"/>
          <w:i w:val="false"/>
          <w:color w:val="000000"/>
          <w:sz w:val="28"/>
        </w:rPr>
        <w:t>
      Сметалық пайда сондай-ақ, құрылыстың сметалық құнын айқындау кезінде қосымша есептеледі және Қазақстан Республикасында құрылыстың сметалық құнын айқындау әдістемесіне сәйкес ескеріледі.</w:t>
      </w:r>
    </w:p>
    <w:bookmarkStart w:name="z383" w:id="343"/>
    <w:p>
      <w:pPr>
        <w:spacing w:after="0"/>
        <w:ind w:left="0"/>
        <w:jc w:val="both"/>
      </w:pPr>
      <w:r>
        <w:rPr>
          <w:rFonts w:ascii="Times New Roman"/>
          <w:b w:val="false"/>
          <w:i w:val="false"/>
          <w:color w:val="000000"/>
          <w:sz w:val="28"/>
        </w:rPr>
        <w:t>
      10. Құрылыс машиналарын пайдалануға арналған сметалық нормалардың нормативтік көрсеткіштері машиналарды пайдаланудың орташа ауысымды уақыттың 1 машина сағат есебімен есептеледі, ол мыналарды қамтиды:</w:t>
      </w:r>
    </w:p>
    <w:bookmarkEnd w:id="343"/>
    <w:p>
      <w:pPr>
        <w:spacing w:after="0"/>
        <w:ind w:left="0"/>
        <w:jc w:val="both"/>
      </w:pPr>
      <w:r>
        <w:rPr>
          <w:rFonts w:ascii="Times New Roman"/>
          <w:b w:val="false"/>
          <w:i w:val="false"/>
          <w:color w:val="000000"/>
          <w:sz w:val="28"/>
        </w:rPr>
        <w:t>
      машиналардың технологиялық операцияларды орындауға қатысу уақыты, оның ішінде, автокөлік құралдары үшін - олардың механизация (гараж) базасынан бірінші тиеу пунктіне және соңғы түсіру пунктінен кері механизация базасына;</w:t>
      </w:r>
    </w:p>
    <w:p>
      <w:pPr>
        <w:spacing w:after="0"/>
        <w:ind w:left="0"/>
        <w:jc w:val="both"/>
      </w:pPr>
      <w:r>
        <w:rPr>
          <w:rFonts w:ascii="Times New Roman"/>
          <w:b w:val="false"/>
          <w:i w:val="false"/>
          <w:color w:val="000000"/>
          <w:sz w:val="28"/>
        </w:rPr>
        <w:t>
      тез тозатын бөліктерді, кесетін саймандарды және ауысымдық жұмыс жарақтандырылуын ауыстыру уақыты;</w:t>
      </w:r>
    </w:p>
    <w:p>
      <w:pPr>
        <w:spacing w:after="0"/>
        <w:ind w:left="0"/>
        <w:jc w:val="both"/>
      </w:pPr>
      <w:r>
        <w:rPr>
          <w:rFonts w:ascii="Times New Roman"/>
          <w:b w:val="false"/>
          <w:i w:val="false"/>
          <w:color w:val="000000"/>
          <w:sz w:val="28"/>
        </w:rPr>
        <w:t>
      құрылыс алаңы шегінде машиналардың жұмыс фронты бойынша орнын ауыстыру уақыты;</w:t>
      </w:r>
    </w:p>
    <w:p>
      <w:pPr>
        <w:spacing w:after="0"/>
        <w:ind w:left="0"/>
        <w:jc w:val="both"/>
      </w:pPr>
      <w:r>
        <w:rPr>
          <w:rFonts w:ascii="Times New Roman"/>
          <w:b w:val="false"/>
          <w:i w:val="false"/>
          <w:color w:val="000000"/>
          <w:sz w:val="28"/>
        </w:rPr>
        <w:t>
      құрылыс-монтаждау жұмыстарын орындаған кезінде машиналар жұмысындағы технологиялық үзілістер уақыты;</w:t>
      </w:r>
    </w:p>
    <w:p>
      <w:pPr>
        <w:spacing w:after="0"/>
        <w:ind w:left="0"/>
        <w:jc w:val="both"/>
      </w:pPr>
      <w:r>
        <w:rPr>
          <w:rFonts w:ascii="Times New Roman"/>
          <w:b w:val="false"/>
          <w:i w:val="false"/>
          <w:color w:val="000000"/>
          <w:sz w:val="28"/>
        </w:rPr>
        <w:t>
      машиналарды жұмысқа дайындау және жұмыс аяқталғаннан кейін оларды тапсыру уақыты;</w:t>
      </w:r>
    </w:p>
    <w:p>
      <w:pPr>
        <w:spacing w:after="0"/>
        <w:ind w:left="0"/>
        <w:jc w:val="both"/>
      </w:pPr>
      <w:r>
        <w:rPr>
          <w:rFonts w:ascii="Times New Roman"/>
          <w:b w:val="false"/>
          <w:i w:val="false"/>
          <w:color w:val="000000"/>
          <w:sz w:val="28"/>
        </w:rPr>
        <w:t>
      машиналардың ай сайынғы техникалық қызмет көрсету уақыты;</w:t>
      </w:r>
    </w:p>
    <w:p>
      <w:pPr>
        <w:spacing w:after="0"/>
        <w:ind w:left="0"/>
        <w:jc w:val="both"/>
      </w:pPr>
      <w:r>
        <w:rPr>
          <w:rFonts w:ascii="Times New Roman"/>
          <w:b w:val="false"/>
          <w:i w:val="false"/>
          <w:color w:val="000000"/>
          <w:sz w:val="28"/>
        </w:rPr>
        <w:t>
      еңбек туралы заңнамамен реттелетін машинист (экипаж машинистерінің) жұмысындағы үзіліс уақыты.</w:t>
      </w:r>
    </w:p>
    <w:bookmarkStart w:name="z384" w:id="344"/>
    <w:p>
      <w:pPr>
        <w:spacing w:after="0"/>
        <w:ind w:left="0"/>
        <w:jc w:val="both"/>
      </w:pPr>
      <w:r>
        <w:rPr>
          <w:rFonts w:ascii="Times New Roman"/>
          <w:b w:val="false"/>
          <w:i w:val="false"/>
          <w:color w:val="000000"/>
          <w:sz w:val="28"/>
        </w:rPr>
        <w:t>
      11. Машиналар мен тетіктерді пайдалануға арналған сметалық нормалардың жинағындағы машиналардың номенклатурасының он екі саннан тұратын коды болады. Бірінші белгі жинақтың кодын білдіреді (3 - құрылыс машиналары мен тетіктері), екінші белгі – бөлім коды, үшінші және төртінші белгілер бөлім кодын білдіреді, бесінші және алтыншы белгілер – бөлімше кодын, жетінші және сегізінші белгілер – топтың кодын, тоғызыншы және оныншы белгілер – шағын топтың кодын, он бірінші және он екінші белгілер – құрылыс машиналарының кодын білдіреді.</w:t>
      </w:r>
    </w:p>
    <w:bookmarkEnd w:id="344"/>
    <w:bookmarkStart w:name="z385" w:id="345"/>
    <w:p>
      <w:pPr>
        <w:spacing w:after="0"/>
        <w:ind w:left="0"/>
        <w:jc w:val="both"/>
      </w:pPr>
      <w:r>
        <w:rPr>
          <w:rFonts w:ascii="Times New Roman"/>
          <w:b w:val="false"/>
          <w:i w:val="false"/>
          <w:color w:val="000000"/>
          <w:sz w:val="28"/>
        </w:rPr>
        <w:t>
      12. Құрылыс машиналарын пайдалануға арналған сметалық нормаларды әзірлеу кезінде ескерілетін физикалық шамалардың атауы мен өлшем бірліктері ҚН 528-80 құрылыста қолдануға жататын физикалық шамалардың бірліктерінің тізбесіне (қолданыс мерзімі ҚР Мемсәулетқұрылысының 1992 жылғы 06 қаңтардағы №АК-6-20-19 хатымен ұзартылған) сәйкес есептерде қабылданады.</w:t>
      </w:r>
    </w:p>
    <w:bookmarkEnd w:id="345"/>
    <w:bookmarkStart w:name="z386" w:id="346"/>
    <w:p>
      <w:pPr>
        <w:spacing w:after="0"/>
        <w:ind w:left="0"/>
        <w:jc w:val="left"/>
      </w:pPr>
      <w:r>
        <w:rPr>
          <w:rFonts w:ascii="Times New Roman"/>
          <w:b/>
          <w:i w:val="false"/>
          <w:color w:val="000000"/>
        </w:rPr>
        <w:t xml:space="preserve"> 2. Машиналарды және тетіктерді пайдалануға арналған сметалық</w:t>
      </w:r>
      <w:r>
        <w:br/>
      </w:r>
      <w:r>
        <w:rPr>
          <w:rFonts w:ascii="Times New Roman"/>
          <w:b/>
          <w:i w:val="false"/>
          <w:color w:val="000000"/>
        </w:rPr>
        <w:t>бағалар жинағының номенклатурасын қалыптастыру</w:t>
      </w:r>
    </w:p>
    <w:bookmarkEnd w:id="346"/>
    <w:bookmarkStart w:name="z387" w:id="347"/>
    <w:p>
      <w:pPr>
        <w:spacing w:after="0"/>
        <w:ind w:left="0"/>
        <w:jc w:val="both"/>
      </w:pPr>
      <w:r>
        <w:rPr>
          <w:rFonts w:ascii="Times New Roman"/>
          <w:b w:val="false"/>
          <w:i w:val="false"/>
          <w:color w:val="000000"/>
          <w:sz w:val="28"/>
        </w:rPr>
        <w:t>
      13. Жинақтағы машиналардың номенклатурасы құрылыс, жөндеу-құрылыс жұмыстарына және жабдықтың монтаждауына арналған сметалық нормаларға енгізілген машиналардың номенклатурасына сәйкес келеді.</w:t>
      </w:r>
    </w:p>
    <w:bookmarkEnd w:id="347"/>
    <w:bookmarkStart w:name="z388" w:id="348"/>
    <w:p>
      <w:pPr>
        <w:spacing w:after="0"/>
        <w:ind w:left="0"/>
        <w:jc w:val="both"/>
      </w:pPr>
      <w:r>
        <w:rPr>
          <w:rFonts w:ascii="Times New Roman"/>
          <w:b w:val="false"/>
          <w:i w:val="false"/>
          <w:color w:val="000000"/>
          <w:sz w:val="28"/>
        </w:rPr>
        <w:t>
      14. Жаңадан әзірленетін Жинақ үшін шығыс ақпараты сметалық нормативтердің осы түрінің қайта қаралатын (қолданыстағы) жинағының номенклатурасы болып табылады.</w:t>
      </w:r>
    </w:p>
    <w:bookmarkEnd w:id="348"/>
    <w:bookmarkStart w:name="z389" w:id="349"/>
    <w:p>
      <w:pPr>
        <w:spacing w:after="0"/>
        <w:ind w:left="0"/>
        <w:jc w:val="both"/>
      </w:pPr>
      <w:r>
        <w:rPr>
          <w:rFonts w:ascii="Times New Roman"/>
          <w:b w:val="false"/>
          <w:i w:val="false"/>
          <w:color w:val="000000"/>
          <w:sz w:val="28"/>
        </w:rPr>
        <w:t>
      15. Тип мөлшерлі топтарға Жинақтың номенклатурасын қалыптастыру кезінде:</w:t>
      </w:r>
    </w:p>
    <w:bookmarkEnd w:id="349"/>
    <w:p>
      <w:pPr>
        <w:spacing w:after="0"/>
        <w:ind w:left="0"/>
        <w:jc w:val="both"/>
      </w:pPr>
      <w:r>
        <w:rPr>
          <w:rFonts w:ascii="Times New Roman"/>
          <w:b w:val="false"/>
          <w:i w:val="false"/>
          <w:color w:val="000000"/>
          <w:sz w:val="28"/>
        </w:rPr>
        <w:t>
      оларды пайдалана отырып құрылыс-монтаждау жұмыстарының негізгі көлемі орындалатын;</w:t>
      </w:r>
    </w:p>
    <w:p>
      <w:pPr>
        <w:spacing w:after="0"/>
        <w:ind w:left="0"/>
        <w:jc w:val="both"/>
      </w:pPr>
      <w:r>
        <w:rPr>
          <w:rFonts w:ascii="Times New Roman"/>
          <w:b w:val="false"/>
          <w:i w:val="false"/>
          <w:color w:val="000000"/>
          <w:sz w:val="28"/>
        </w:rPr>
        <w:t>
      оларды пайдалану жетекші машинаға тәуелді болатын кешен құрамына енетін;</w:t>
      </w:r>
    </w:p>
    <w:p>
      <w:pPr>
        <w:spacing w:after="0"/>
        <w:ind w:left="0"/>
        <w:jc w:val="both"/>
      </w:pPr>
      <w:r>
        <w:rPr>
          <w:rFonts w:ascii="Times New Roman"/>
          <w:b w:val="false"/>
          <w:i w:val="false"/>
          <w:color w:val="000000"/>
          <w:sz w:val="28"/>
        </w:rPr>
        <w:t xml:space="preserve">
      бір немесе бірнеше технологиялық процестерге қызмет көрсететін машиналардың маркалары (үлгілері) енгізілуі тиіс. </w:t>
      </w:r>
    </w:p>
    <w:p>
      <w:pPr>
        <w:spacing w:after="0"/>
        <w:ind w:left="0"/>
        <w:jc w:val="both"/>
      </w:pPr>
      <w:r>
        <w:rPr>
          <w:rFonts w:ascii="Times New Roman"/>
          <w:b w:val="false"/>
          <w:i w:val="false"/>
          <w:color w:val="000000"/>
          <w:sz w:val="28"/>
        </w:rPr>
        <w:t>
      Жинақтың номенклатурасына тиімділігі ең жоғары және оларды пайдалану құрылыс өндірісінде перспективалы болатын машиналар кешені немесе жекелеген машиналар енгізіледі.</w:t>
      </w:r>
    </w:p>
    <w:bookmarkStart w:name="z390" w:id="350"/>
    <w:p>
      <w:pPr>
        <w:spacing w:after="0"/>
        <w:ind w:left="0"/>
        <w:jc w:val="both"/>
      </w:pPr>
      <w:r>
        <w:rPr>
          <w:rFonts w:ascii="Times New Roman"/>
          <w:b w:val="false"/>
          <w:i w:val="false"/>
          <w:color w:val="000000"/>
          <w:sz w:val="28"/>
        </w:rPr>
        <w:t>
      16. Жинақтың машиналар номенклатурасы құрылыс, арнайы құрылыс жұмыстарының, жабдықты монтаждау жөніндегі жұмыстарының тиісті түрлеріне сәйкес келетін, сондай-ақ, машиналардың түрлері бойынша мынадай бөлімдер мен тарауларға бөлінеді:</w:t>
      </w:r>
    </w:p>
    <w:bookmarkEnd w:id="350"/>
    <w:p>
      <w:pPr>
        <w:spacing w:after="0"/>
        <w:ind w:left="0"/>
        <w:jc w:val="both"/>
      </w:pPr>
      <w:r>
        <w:rPr>
          <w:rFonts w:ascii="Times New Roman"/>
          <w:b w:val="false"/>
          <w:i w:val="false"/>
          <w:color w:val="000000"/>
          <w:sz w:val="28"/>
        </w:rPr>
        <w:t>
      1) Жалпы мақсаттағы құрылыс машиналары:</w:t>
      </w:r>
    </w:p>
    <w:p>
      <w:pPr>
        <w:spacing w:after="0"/>
        <w:ind w:left="0"/>
        <w:jc w:val="both"/>
      </w:pPr>
      <w:r>
        <w:rPr>
          <w:rFonts w:ascii="Times New Roman"/>
          <w:b w:val="false"/>
          <w:i w:val="false"/>
          <w:color w:val="000000"/>
          <w:sz w:val="28"/>
        </w:rPr>
        <w:t>
      Жер және тау-аршу жұмыстарына арналған машиналар;</w:t>
      </w:r>
    </w:p>
    <w:p>
      <w:pPr>
        <w:spacing w:after="0"/>
        <w:ind w:left="0"/>
        <w:jc w:val="both"/>
      </w:pPr>
      <w:r>
        <w:rPr>
          <w:rFonts w:ascii="Times New Roman"/>
          <w:b w:val="false"/>
          <w:i w:val="false"/>
          <w:color w:val="000000"/>
          <w:sz w:val="28"/>
        </w:rPr>
        <w:t>
      Қада қағатын машиналар мен жабдықтар;</w:t>
      </w:r>
    </w:p>
    <w:p>
      <w:pPr>
        <w:spacing w:after="0"/>
        <w:ind w:left="0"/>
        <w:jc w:val="both"/>
      </w:pPr>
      <w:r>
        <w:rPr>
          <w:rFonts w:ascii="Times New Roman"/>
          <w:b w:val="false"/>
          <w:i w:val="false"/>
          <w:color w:val="000000"/>
          <w:sz w:val="28"/>
        </w:rPr>
        <w:t>
      Бетон жұмыстары мен конструкцияларына арналған машиналар мен жабдықтар;</w:t>
      </w:r>
    </w:p>
    <w:p>
      <w:pPr>
        <w:spacing w:after="0"/>
        <w:ind w:left="0"/>
        <w:jc w:val="both"/>
      </w:pPr>
      <w:r>
        <w:rPr>
          <w:rFonts w:ascii="Times New Roman"/>
          <w:b w:val="false"/>
          <w:i w:val="false"/>
          <w:color w:val="000000"/>
          <w:sz w:val="28"/>
        </w:rPr>
        <w:t>
      Әрлеу машиналары;</w:t>
      </w:r>
    </w:p>
    <w:p>
      <w:pPr>
        <w:spacing w:after="0"/>
        <w:ind w:left="0"/>
        <w:jc w:val="both"/>
      </w:pPr>
      <w:r>
        <w:rPr>
          <w:rFonts w:ascii="Times New Roman"/>
          <w:b w:val="false"/>
          <w:i w:val="false"/>
          <w:color w:val="000000"/>
          <w:sz w:val="28"/>
        </w:rPr>
        <w:t>
      Жүк көтергіш машиналар;</w:t>
      </w:r>
    </w:p>
    <w:p>
      <w:pPr>
        <w:spacing w:after="0"/>
        <w:ind w:left="0"/>
        <w:jc w:val="both"/>
      </w:pPr>
      <w:r>
        <w:rPr>
          <w:rFonts w:ascii="Times New Roman"/>
          <w:b w:val="false"/>
          <w:i w:val="false"/>
          <w:color w:val="000000"/>
          <w:sz w:val="28"/>
        </w:rPr>
        <w:t>
      Электртехникалық, дәнекерлеу және бақылау жабдығы;</w:t>
      </w:r>
    </w:p>
    <w:p>
      <w:pPr>
        <w:spacing w:after="0"/>
        <w:ind w:left="0"/>
        <w:jc w:val="both"/>
      </w:pPr>
      <w:r>
        <w:rPr>
          <w:rFonts w:ascii="Times New Roman"/>
          <w:b w:val="false"/>
          <w:i w:val="false"/>
          <w:color w:val="000000"/>
          <w:sz w:val="28"/>
        </w:rPr>
        <w:t>
      2) Арнайы құрылыс машиналары:</w:t>
      </w:r>
    </w:p>
    <w:p>
      <w:pPr>
        <w:spacing w:after="0"/>
        <w:ind w:left="0"/>
        <w:jc w:val="both"/>
      </w:pPr>
      <w:r>
        <w:rPr>
          <w:rFonts w:ascii="Times New Roman"/>
          <w:b w:val="false"/>
          <w:i w:val="false"/>
          <w:color w:val="000000"/>
          <w:sz w:val="28"/>
        </w:rPr>
        <w:t>
      Автожолдар салуға арналған машиналар мен жабдықтар;</w:t>
      </w:r>
    </w:p>
    <w:p>
      <w:pPr>
        <w:spacing w:after="0"/>
        <w:ind w:left="0"/>
        <w:jc w:val="both"/>
      </w:pPr>
      <w:r>
        <w:rPr>
          <w:rFonts w:ascii="Times New Roman"/>
          <w:b w:val="false"/>
          <w:i w:val="false"/>
          <w:color w:val="000000"/>
          <w:sz w:val="28"/>
        </w:rPr>
        <w:t>
      Темір жол салу және жөндеуге арналған машиналар;</w:t>
      </w:r>
    </w:p>
    <w:p>
      <w:pPr>
        <w:spacing w:after="0"/>
        <w:ind w:left="0"/>
        <w:jc w:val="both"/>
      </w:pPr>
      <w:r>
        <w:rPr>
          <w:rFonts w:ascii="Times New Roman"/>
          <w:b w:val="false"/>
          <w:i w:val="false"/>
          <w:color w:val="000000"/>
          <w:sz w:val="28"/>
        </w:rPr>
        <w:t>
      Тау машиналары мен жабдықтары;</w:t>
      </w:r>
    </w:p>
    <w:p>
      <w:pPr>
        <w:spacing w:after="0"/>
        <w:ind w:left="0"/>
        <w:jc w:val="both"/>
      </w:pPr>
      <w:r>
        <w:rPr>
          <w:rFonts w:ascii="Times New Roman"/>
          <w:b w:val="false"/>
          <w:i w:val="false"/>
          <w:color w:val="000000"/>
          <w:sz w:val="28"/>
        </w:rPr>
        <w:t>
      Инженерлік желілер мен коммуникацияларға арналған машиналар мен жабдықтар;</w:t>
      </w:r>
    </w:p>
    <w:p>
      <w:pPr>
        <w:spacing w:after="0"/>
        <w:ind w:left="0"/>
        <w:jc w:val="both"/>
      </w:pPr>
      <w:r>
        <w:rPr>
          <w:rFonts w:ascii="Times New Roman"/>
          <w:b w:val="false"/>
          <w:i w:val="false"/>
          <w:color w:val="000000"/>
          <w:sz w:val="28"/>
        </w:rPr>
        <w:t>
      Сорғылар және суды төмендеткіш жабдықтары;</w:t>
      </w:r>
    </w:p>
    <w:p>
      <w:pPr>
        <w:spacing w:after="0"/>
        <w:ind w:left="0"/>
        <w:jc w:val="both"/>
      </w:pPr>
      <w:r>
        <w:rPr>
          <w:rFonts w:ascii="Times New Roman"/>
          <w:b w:val="false"/>
          <w:i w:val="false"/>
          <w:color w:val="000000"/>
          <w:sz w:val="28"/>
        </w:rPr>
        <w:t>
      Мәдени-техникалық жұмыстарға арналған машиналар мен жабдықтар;</w:t>
      </w:r>
    </w:p>
    <w:p>
      <w:pPr>
        <w:spacing w:after="0"/>
        <w:ind w:left="0"/>
        <w:jc w:val="both"/>
      </w:pPr>
      <w:r>
        <w:rPr>
          <w:rFonts w:ascii="Times New Roman"/>
          <w:b w:val="false"/>
          <w:i w:val="false"/>
          <w:color w:val="000000"/>
          <w:sz w:val="28"/>
        </w:rPr>
        <w:t>
      Су көлігі;</w:t>
      </w:r>
    </w:p>
    <w:p>
      <w:pPr>
        <w:spacing w:after="0"/>
        <w:ind w:left="0"/>
        <w:jc w:val="both"/>
      </w:pPr>
      <w:r>
        <w:rPr>
          <w:rFonts w:ascii="Times New Roman"/>
          <w:b w:val="false"/>
          <w:i w:val="false"/>
          <w:color w:val="000000"/>
          <w:sz w:val="28"/>
        </w:rPr>
        <w:t>
      Гидротехниалық жұмыстарға арналған машиналар мен жабдықтар;</w:t>
      </w:r>
    </w:p>
    <w:p>
      <w:pPr>
        <w:spacing w:after="0"/>
        <w:ind w:left="0"/>
        <w:jc w:val="both"/>
      </w:pPr>
      <w:r>
        <w:rPr>
          <w:rFonts w:ascii="Times New Roman"/>
          <w:b w:val="false"/>
          <w:i w:val="false"/>
          <w:color w:val="000000"/>
          <w:sz w:val="28"/>
        </w:rPr>
        <w:t>
      3) Жалпы мақсаттағы көлік машиналары:</w:t>
      </w:r>
    </w:p>
    <w:p>
      <w:pPr>
        <w:spacing w:after="0"/>
        <w:ind w:left="0"/>
        <w:jc w:val="both"/>
      </w:pPr>
      <w:r>
        <w:rPr>
          <w:rFonts w:ascii="Times New Roman"/>
          <w:b w:val="false"/>
          <w:i w:val="false"/>
          <w:color w:val="000000"/>
          <w:sz w:val="28"/>
        </w:rPr>
        <w:t>
      Бортты және сөздігінен аударғыш автомобильдер;</w:t>
      </w:r>
    </w:p>
    <w:p>
      <w:pPr>
        <w:spacing w:after="0"/>
        <w:ind w:left="0"/>
        <w:jc w:val="both"/>
      </w:pPr>
      <w:r>
        <w:rPr>
          <w:rFonts w:ascii="Times New Roman"/>
          <w:b w:val="false"/>
          <w:i w:val="false"/>
          <w:color w:val="000000"/>
          <w:sz w:val="28"/>
        </w:rPr>
        <w:t>
      Тіркемелер мен жартылай тіркемелер;</w:t>
      </w:r>
    </w:p>
    <w:p>
      <w:pPr>
        <w:spacing w:after="0"/>
        <w:ind w:left="0"/>
        <w:jc w:val="both"/>
      </w:pPr>
      <w:r>
        <w:rPr>
          <w:rFonts w:ascii="Times New Roman"/>
          <w:b w:val="false"/>
          <w:i w:val="false"/>
          <w:color w:val="000000"/>
          <w:sz w:val="28"/>
        </w:rPr>
        <w:t>
      Тартқыштар мен тракторлар;</w:t>
      </w:r>
    </w:p>
    <w:p>
      <w:pPr>
        <w:spacing w:after="0"/>
        <w:ind w:left="0"/>
        <w:jc w:val="both"/>
      </w:pPr>
      <w:r>
        <w:rPr>
          <w:rFonts w:ascii="Times New Roman"/>
          <w:b w:val="false"/>
          <w:i w:val="false"/>
          <w:color w:val="000000"/>
          <w:sz w:val="28"/>
        </w:rPr>
        <w:t>
      Мамандандырылғын автокөлік;</w:t>
      </w:r>
    </w:p>
    <w:p>
      <w:pPr>
        <w:spacing w:after="0"/>
        <w:ind w:left="0"/>
        <w:jc w:val="both"/>
      </w:pPr>
      <w:r>
        <w:rPr>
          <w:rFonts w:ascii="Times New Roman"/>
          <w:b w:val="false"/>
          <w:i w:val="false"/>
          <w:color w:val="000000"/>
          <w:sz w:val="28"/>
        </w:rPr>
        <w:t>
      4) Өнеркәсіп жабдығы және механикаландырылған сайман;</w:t>
      </w:r>
    </w:p>
    <w:p>
      <w:pPr>
        <w:spacing w:after="0"/>
        <w:ind w:left="0"/>
        <w:jc w:val="both"/>
      </w:pPr>
      <w:r>
        <w:rPr>
          <w:rFonts w:ascii="Times New Roman"/>
          <w:b w:val="false"/>
          <w:i w:val="false"/>
          <w:color w:val="000000"/>
          <w:sz w:val="28"/>
        </w:rPr>
        <w:t>
      Станок жабдықтары;</w:t>
      </w:r>
    </w:p>
    <w:p>
      <w:pPr>
        <w:spacing w:after="0"/>
        <w:ind w:left="0"/>
        <w:jc w:val="both"/>
      </w:pPr>
      <w:r>
        <w:rPr>
          <w:rFonts w:ascii="Times New Roman"/>
          <w:b w:val="false"/>
          <w:i w:val="false"/>
          <w:color w:val="000000"/>
          <w:sz w:val="28"/>
        </w:rPr>
        <w:t>
      Өнеркәсіп жабдығы;</w:t>
      </w:r>
    </w:p>
    <w:p>
      <w:pPr>
        <w:spacing w:after="0"/>
        <w:ind w:left="0"/>
        <w:jc w:val="both"/>
      </w:pPr>
      <w:r>
        <w:rPr>
          <w:rFonts w:ascii="Times New Roman"/>
          <w:b w:val="false"/>
          <w:i w:val="false"/>
          <w:color w:val="000000"/>
          <w:sz w:val="28"/>
        </w:rPr>
        <w:t xml:space="preserve">
      Механикаландырылған және қол саймандары. </w:t>
      </w:r>
    </w:p>
    <w:p>
      <w:pPr>
        <w:spacing w:after="0"/>
        <w:ind w:left="0"/>
        <w:jc w:val="both"/>
      </w:pPr>
      <w:r>
        <w:rPr>
          <w:rFonts w:ascii="Times New Roman"/>
          <w:b w:val="false"/>
          <w:i w:val="false"/>
          <w:color w:val="000000"/>
          <w:sz w:val="28"/>
        </w:rPr>
        <w:t xml:space="preserve">
      Құрылыс машиналарының, тетіктерінің және автокөлік құралдарының базалық номенклатурасы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Машиналардың номенклатурасы құрылыс, арнайы құрылыс жұмыстары және жабдықтың монтаждау бойынша жұмыс механизациясының жаңа құралдарын құрылыс өндірісі практикасына енгізу бойынша толықтырылады және нақтыланады.</w:t>
      </w:r>
    </w:p>
    <w:bookmarkStart w:name="z391" w:id="351"/>
    <w:p>
      <w:pPr>
        <w:spacing w:after="0"/>
        <w:ind w:left="0"/>
        <w:jc w:val="left"/>
      </w:pPr>
      <w:r>
        <w:rPr>
          <w:rFonts w:ascii="Times New Roman"/>
          <w:b/>
          <w:i w:val="false"/>
          <w:color w:val="000000"/>
        </w:rPr>
        <w:t xml:space="preserve"> 3. Машиналарды пайдалануға арналған шығындарының баптар</w:t>
      </w:r>
      <w:r>
        <w:br/>
      </w:r>
      <w:r>
        <w:rPr>
          <w:rFonts w:ascii="Times New Roman"/>
          <w:b/>
          <w:i w:val="false"/>
          <w:color w:val="000000"/>
        </w:rPr>
        <w:t>бойынша көрсеткіштерін есептеу әдістемесі</w:t>
      </w:r>
    </w:p>
    <w:bookmarkEnd w:id="351"/>
    <w:bookmarkStart w:name="z392" w:id="352"/>
    <w:p>
      <w:pPr>
        <w:spacing w:after="0"/>
        <w:ind w:left="0"/>
        <w:jc w:val="both"/>
      </w:pPr>
      <w:r>
        <w:rPr>
          <w:rFonts w:ascii="Times New Roman"/>
          <w:b w:val="false"/>
          <w:i w:val="false"/>
          <w:color w:val="000000"/>
          <w:sz w:val="28"/>
        </w:rPr>
        <w:t>
      17. Машиналарды пайдалануға арналған сметалық нормалар құрамына мынадай шығындар баптары енеді:</w:t>
      </w:r>
    </w:p>
    <w:bookmarkEnd w:id="352"/>
    <w:p>
      <w:pPr>
        <w:spacing w:after="0"/>
        <w:ind w:left="0"/>
        <w:jc w:val="both"/>
      </w:pPr>
      <w:r>
        <w:rPr>
          <w:rFonts w:ascii="Times New Roman"/>
          <w:b w:val="false"/>
          <w:i w:val="false"/>
          <w:color w:val="000000"/>
          <w:sz w:val="28"/>
        </w:rPr>
        <w:t>
      А – толық қалпына келтіруге амортизациялық аударымдар;</w:t>
      </w:r>
    </w:p>
    <w:p>
      <w:pPr>
        <w:spacing w:after="0"/>
        <w:ind w:left="0"/>
        <w:jc w:val="both"/>
      </w:pPr>
      <w:r>
        <w:rPr>
          <w:rFonts w:ascii="Times New Roman"/>
          <w:b w:val="false"/>
          <w:i w:val="false"/>
          <w:color w:val="000000"/>
          <w:sz w:val="28"/>
        </w:rPr>
        <w:t>
      Жө – жөндеудің барлық түрлеріне және техникалық қызмет көрсетуге шығындар;</w:t>
      </w:r>
    </w:p>
    <w:p>
      <w:pPr>
        <w:spacing w:after="0"/>
        <w:ind w:left="0"/>
        <w:jc w:val="both"/>
      </w:pPr>
      <w:r>
        <w:rPr>
          <w:rFonts w:ascii="Times New Roman"/>
          <w:b w:val="false"/>
          <w:i w:val="false"/>
          <w:color w:val="000000"/>
          <w:sz w:val="28"/>
        </w:rPr>
        <w:t>
      Т – тез тозатын бөліктерді ауыстыруға шығындар</w:t>
      </w:r>
    </w:p>
    <w:p>
      <w:pPr>
        <w:spacing w:after="0"/>
        <w:ind w:left="0"/>
        <w:jc w:val="both"/>
      </w:pPr>
      <w:r>
        <w:rPr>
          <w:rFonts w:ascii="Times New Roman"/>
          <w:b w:val="false"/>
          <w:i w:val="false"/>
          <w:color w:val="000000"/>
          <w:sz w:val="28"/>
        </w:rPr>
        <w:t>
      Ж – машиналарды басқаратын жұмысшыларға жалақы төлеу;</w:t>
      </w:r>
    </w:p>
    <w:p>
      <w:pPr>
        <w:spacing w:after="0"/>
        <w:ind w:left="0"/>
        <w:jc w:val="both"/>
      </w:pPr>
      <w:r>
        <w:rPr>
          <w:rFonts w:ascii="Times New Roman"/>
          <w:b w:val="false"/>
          <w:i w:val="false"/>
          <w:color w:val="000000"/>
          <w:sz w:val="28"/>
        </w:rPr>
        <w:t>
      Э – энергия тасығыштарға шығындар;</w:t>
      </w:r>
    </w:p>
    <w:p>
      <w:pPr>
        <w:spacing w:after="0"/>
        <w:ind w:left="0"/>
        <w:jc w:val="both"/>
      </w:pPr>
      <w:r>
        <w:rPr>
          <w:rFonts w:ascii="Times New Roman"/>
          <w:b w:val="false"/>
          <w:i w:val="false"/>
          <w:color w:val="000000"/>
          <w:sz w:val="28"/>
        </w:rPr>
        <w:t>
      М – майлау материалдарына шығындар;</w:t>
      </w:r>
    </w:p>
    <w:p>
      <w:pPr>
        <w:spacing w:after="0"/>
        <w:ind w:left="0"/>
        <w:jc w:val="both"/>
      </w:pPr>
      <w:r>
        <w:rPr>
          <w:rFonts w:ascii="Times New Roman"/>
          <w:b w:val="false"/>
          <w:i w:val="false"/>
          <w:color w:val="000000"/>
          <w:sz w:val="28"/>
        </w:rPr>
        <w:t>
      Г – гидравликалық және суытқыш сұйықтықтарға шығындар;</w:t>
      </w:r>
    </w:p>
    <w:p>
      <w:pPr>
        <w:spacing w:after="0"/>
        <w:ind w:left="0"/>
        <w:jc w:val="both"/>
      </w:pPr>
      <w:r>
        <w:rPr>
          <w:rFonts w:ascii="Times New Roman"/>
          <w:b w:val="false"/>
          <w:i w:val="false"/>
          <w:color w:val="000000"/>
          <w:sz w:val="28"/>
        </w:rPr>
        <w:t>
      Қ – тиеп-түсіру операцияларымен, машиналарды тасымалдауды, сондай-ақ, қажеттілік кезінде, машинаны монтаждауды және демонтаждауды қоса алғанда бір құрылыс алаңынан (механизация базасы) екінші құрылыс алаңына (механизация базасы) машинаны ауыстырғаны үшін шығындар;</w:t>
      </w:r>
    </w:p>
    <w:p>
      <w:pPr>
        <w:spacing w:after="0"/>
        <w:ind w:left="0"/>
        <w:jc w:val="both"/>
      </w:pPr>
      <w:r>
        <w:rPr>
          <w:rFonts w:ascii="Times New Roman"/>
          <w:b w:val="false"/>
          <w:i w:val="false"/>
          <w:color w:val="000000"/>
          <w:sz w:val="28"/>
        </w:rPr>
        <w:t>
      КҚс – көлік құралы салығы;</w:t>
      </w:r>
    </w:p>
    <w:p>
      <w:pPr>
        <w:spacing w:after="0"/>
        <w:ind w:left="0"/>
        <w:jc w:val="both"/>
      </w:pPr>
      <w:r>
        <w:rPr>
          <w:rFonts w:ascii="Times New Roman"/>
          <w:b w:val="false"/>
          <w:i w:val="false"/>
          <w:color w:val="000000"/>
          <w:sz w:val="28"/>
        </w:rPr>
        <w:t>
      ҚОэ – қоршаған ортаға эмиссия үшін төлем.</w:t>
      </w:r>
    </w:p>
    <w:p>
      <w:pPr>
        <w:spacing w:after="0"/>
        <w:ind w:left="0"/>
        <w:jc w:val="both"/>
      </w:pPr>
      <w:r>
        <w:rPr>
          <w:rFonts w:ascii="Times New Roman"/>
          <w:b w:val="false"/>
          <w:i w:val="false"/>
          <w:color w:val="000000"/>
          <w:sz w:val="28"/>
        </w:rPr>
        <w:t>
      Айрықша күрделі машиналар бойынша, оларды қайтадан басқа орынға ауыстыру операцияларына қайта басқа орынға ауыстырудың нақты шарттарына сәйкес жекелеген бағалар бойынша әзірленеді және тиісті шығындар жекелеген жолдар бойынша сметаларда қосымша есептеледі.</w:t>
      </w:r>
    </w:p>
    <w:p>
      <w:pPr>
        <w:spacing w:after="0"/>
        <w:ind w:left="0"/>
        <w:jc w:val="both"/>
      </w:pPr>
      <w:r>
        <w:rPr>
          <w:rFonts w:ascii="Times New Roman"/>
          <w:b w:val="false"/>
          <w:i w:val="false"/>
          <w:color w:val="000000"/>
          <w:sz w:val="28"/>
        </w:rPr>
        <w:t>
      Машиналарды пайдалануға арналған сметалық нормалардың нормативтік көрсеткіштері (Смаш.,теңге/маш.-с) мына формула бойынша айқындалады:</w:t>
      </w:r>
    </w:p>
    <w:p>
      <w:pPr>
        <w:spacing w:after="0"/>
        <w:ind w:left="0"/>
        <w:jc w:val="both"/>
      </w:pPr>
      <w:r>
        <w:rPr>
          <w:rFonts w:ascii="Times New Roman"/>
          <w:b w:val="false"/>
          <w:i w:val="false"/>
          <w:color w:val="000000"/>
          <w:sz w:val="28"/>
        </w:rPr>
        <w:t>
            Смаш. = А + Жө + Т + Ж + Э + М + Г+ Қ +ҚҚс+ҚОэ     (1)</w:t>
      </w:r>
    </w:p>
    <w:bookmarkStart w:name="z393" w:id="353"/>
    <w:p>
      <w:pPr>
        <w:spacing w:after="0"/>
        <w:ind w:left="0"/>
        <w:jc w:val="both"/>
      </w:pPr>
      <w:r>
        <w:rPr>
          <w:rFonts w:ascii="Times New Roman"/>
          <w:b w:val="false"/>
          <w:i w:val="false"/>
          <w:color w:val="000000"/>
          <w:sz w:val="28"/>
        </w:rPr>
        <w:t>
      18. Құрылыс машиналарына арналған толық қалпына келтіруге амортизациялық аударымдардың нормативтік көрсеткіштері (А) мына формула бойынша есептеп шығарылады:</w:t>
      </w:r>
    </w:p>
    <w:bookmarkEnd w:id="3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93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 осы типмөлшерлі топтың машинаның орташа қалпына келтіру құны немесе нақты марка машинасы үшін толық қалпына келтіруге арналған амортизациялық аударымдардың нормативтік көрсеткіштерін айқындау кезінде машинаның қалпына келтірілген құны, теңге.</w:t>
      </w:r>
    </w:p>
    <w:p>
      <w:pPr>
        <w:spacing w:after="0"/>
        <w:ind w:left="0"/>
        <w:jc w:val="both"/>
      </w:pPr>
      <w:r>
        <w:rPr>
          <w:rFonts w:ascii="Times New Roman"/>
          <w:b w:val="false"/>
          <w:i w:val="false"/>
          <w:color w:val="000000"/>
          <w:sz w:val="28"/>
        </w:rPr>
        <w:t>
      (Б) көрсеткіші осы өңір үшін тән шығындардың нақты қалыптасқан деңгейі бойынша айқындалатын бастапқы жеткізу құнын (ҚҚС қоспағанда) ескере отырып, машиналардың ағымдағы нарықтық бағасы негізінде қабылданады.</w:t>
      </w:r>
    </w:p>
    <w:p>
      <w:pPr>
        <w:spacing w:after="0"/>
        <w:ind w:left="0"/>
        <w:jc w:val="both"/>
      </w:pPr>
      <w:r>
        <w:rPr>
          <w:rFonts w:ascii="Times New Roman"/>
          <w:b w:val="false"/>
          <w:i w:val="false"/>
          <w:color w:val="000000"/>
          <w:sz w:val="28"/>
        </w:rPr>
        <w:t>
      Ан – осы типмөлшерлі топтың машиналары үшін толық қалпына келуіне амортизациялық аударымдар нормасы, процент/жыл (процент/1000 км жүру - автокөлік құралдары үшін).</w:t>
      </w:r>
    </w:p>
    <w:p>
      <w:pPr>
        <w:spacing w:after="0"/>
        <w:ind w:left="0"/>
        <w:jc w:val="both"/>
      </w:pPr>
      <w:r>
        <w:rPr>
          <w:rFonts w:ascii="Times New Roman"/>
          <w:b w:val="false"/>
          <w:i w:val="false"/>
          <w:color w:val="000000"/>
          <w:sz w:val="28"/>
        </w:rPr>
        <w:t>
      Толық қалпына келуіне амортизациялық аударымдардың нормативтік көрсеткіштері (Ан)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79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Мқм – осы типмөлшерлі топ машиналарының қызмет мерзімі, жыл.</w:t>
      </w:r>
    </w:p>
    <w:p>
      <w:pPr>
        <w:spacing w:after="0"/>
        <w:ind w:left="0"/>
        <w:jc w:val="both"/>
      </w:pPr>
      <w:r>
        <w:rPr>
          <w:rFonts w:ascii="Times New Roman"/>
          <w:b w:val="false"/>
          <w:i w:val="false"/>
          <w:color w:val="000000"/>
          <w:sz w:val="28"/>
        </w:rPr>
        <w:t>
      (Мқм) көрсеткіші мынадай көздер (қолданылу кезектілігіне қарай):</w:t>
      </w:r>
    </w:p>
    <w:p>
      <w:pPr>
        <w:spacing w:after="0"/>
        <w:ind w:left="0"/>
        <w:jc w:val="both"/>
      </w:pPr>
      <w:r>
        <w:rPr>
          <w:rFonts w:ascii="Times New Roman"/>
          <w:b w:val="false"/>
          <w:i w:val="false"/>
          <w:color w:val="000000"/>
          <w:sz w:val="28"/>
        </w:rPr>
        <w:t>
      дайындаушы зауыт-фирма ұсыныстарының;</w:t>
      </w:r>
    </w:p>
    <w:p>
      <w:pPr>
        <w:spacing w:after="0"/>
        <w:ind w:left="0"/>
        <w:jc w:val="both"/>
      </w:pPr>
      <w:r>
        <w:rPr>
          <w:rFonts w:ascii="Times New Roman"/>
          <w:b w:val="false"/>
          <w:i w:val="false"/>
          <w:color w:val="000000"/>
          <w:sz w:val="28"/>
        </w:rPr>
        <w:t>
      техникалық әдебиетте келтірілген деректердің;</w:t>
      </w:r>
    </w:p>
    <w:p>
      <w:pPr>
        <w:spacing w:after="0"/>
        <w:ind w:left="0"/>
        <w:jc w:val="both"/>
      </w:pPr>
      <w:r>
        <w:rPr>
          <w:rFonts w:ascii="Times New Roman"/>
          <w:b w:val="false"/>
          <w:i w:val="false"/>
          <w:color w:val="000000"/>
          <w:sz w:val="28"/>
        </w:rPr>
        <w:t>
      құрылыс механизация бөлімшелерінің нақты деректерінің негізінде белгіленеді.</w:t>
      </w:r>
    </w:p>
    <w:p>
      <w:pPr>
        <w:spacing w:after="0"/>
        <w:ind w:left="0"/>
        <w:jc w:val="both"/>
      </w:pPr>
      <w:r>
        <w:rPr>
          <w:rFonts w:ascii="Times New Roman"/>
          <w:b w:val="false"/>
          <w:i w:val="false"/>
          <w:color w:val="000000"/>
          <w:sz w:val="28"/>
        </w:rPr>
        <w:t>
      Машиналардың қызмет мерзімі бойынша деректердің болмауы кезінде нақты марка машинасы үшін толық қалпына келтіруге арналған амортизациялық аударымдардың нормативтік көрсеткіші (Ан)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653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Пбб – бұрын пайдалануда болған немесе сатуда болған машиналар құны, теңгемен;</w:t>
      </w:r>
    </w:p>
    <w:p>
      <w:pPr>
        <w:spacing w:after="0"/>
        <w:ind w:left="0"/>
        <w:jc w:val="both"/>
      </w:pPr>
      <w:r>
        <w:rPr>
          <w:rFonts w:ascii="Times New Roman"/>
          <w:b w:val="false"/>
          <w:i w:val="false"/>
          <w:color w:val="000000"/>
          <w:sz w:val="28"/>
        </w:rPr>
        <w:t>
      Пбм – бұрын пайдалануда болған машиналардың шығарылған жыл мен сатып алынған жылы арасындағы кезең, жыл.</w:t>
      </w:r>
    </w:p>
    <w:p>
      <w:pPr>
        <w:spacing w:after="0"/>
        <w:ind w:left="0"/>
        <w:jc w:val="both"/>
      </w:pPr>
      <w:r>
        <w:rPr>
          <w:rFonts w:ascii="Times New Roman"/>
          <w:b w:val="false"/>
          <w:i w:val="false"/>
          <w:color w:val="000000"/>
          <w:sz w:val="28"/>
        </w:rPr>
        <w:t>
      (Пбб) және (Пбм) көрсеткіштері нақты мәмілелер бойынша құрылыс механизация және құрылыс ұйымдары бөлімшелері деректерінің статистикалық өңдеу деректері негізінде белгіленеді.</w:t>
      </w:r>
    </w:p>
    <w:p>
      <w:pPr>
        <w:spacing w:after="0"/>
        <w:ind w:left="0"/>
        <w:jc w:val="both"/>
      </w:pPr>
      <w:r>
        <w:rPr>
          <w:rFonts w:ascii="Times New Roman"/>
          <w:b w:val="false"/>
          <w:i w:val="false"/>
          <w:color w:val="000000"/>
          <w:sz w:val="28"/>
        </w:rPr>
        <w:t xml:space="preserve">
      Құрылыс механизация бөлімшелерінің нақты деректерінің негізінде машиналарды толық қалпына келтіруге арналған амортизациялық аударымдар нормаларын айқындауда қиындықтар туындаған кезде, машиналардың негізгі номенклатура бойынша (Ан) көрсеткіші осы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 қалпына келтіру құнынан процентте толық қалпына келтіруге арналған амортизациялық аударымдар нормаларына сәйкес қабылданады.</w:t>
      </w:r>
    </w:p>
    <w:p>
      <w:pPr>
        <w:spacing w:after="0"/>
        <w:ind w:left="0"/>
        <w:jc w:val="both"/>
      </w:pPr>
      <w:r>
        <w:rPr>
          <w:rFonts w:ascii="Times New Roman"/>
          <w:b w:val="false"/>
          <w:i w:val="false"/>
          <w:color w:val="000000"/>
          <w:sz w:val="28"/>
        </w:rPr>
        <w:t>
      Т – машиналардың жылдық жұмыс режимдерінің нормативтік көрсеткіші, маш.-с/жыл.</w:t>
      </w:r>
    </w:p>
    <w:p>
      <w:pPr>
        <w:spacing w:after="0"/>
        <w:ind w:left="0"/>
        <w:jc w:val="both"/>
      </w:pPr>
      <w:r>
        <w:rPr>
          <w:rFonts w:ascii="Times New Roman"/>
          <w:b w:val="false"/>
          <w:i w:val="false"/>
          <w:color w:val="000000"/>
          <w:sz w:val="28"/>
        </w:rPr>
        <w:t>
      Машиналарды жұмыс фронты болмауы, өндірісті ұйымдастырудың төменгі деңгейі салдарынан уақытты жоғалту, жылдық жұмыс режимінің нормативтері көрсеткіштерін айқындау кезінде ескерілуі тиіс емес.</w:t>
      </w:r>
    </w:p>
    <w:p>
      <w:pPr>
        <w:spacing w:after="0"/>
        <w:ind w:left="0"/>
        <w:jc w:val="both"/>
      </w:pPr>
      <w:r>
        <w:rPr>
          <w:rFonts w:ascii="Times New Roman"/>
          <w:b w:val="false"/>
          <w:i w:val="false"/>
          <w:color w:val="000000"/>
          <w:sz w:val="28"/>
        </w:rPr>
        <w:t>
      Машиналардың жылдық жұмыс режимінің нормативтері көрсеткіштері (Т) мынадай формула бойынша айқындалады:</w:t>
      </w:r>
    </w:p>
    <w:p>
      <w:pPr>
        <w:spacing w:after="0"/>
        <w:ind w:left="0"/>
        <w:jc w:val="both"/>
      </w:pPr>
      <w:r>
        <w:rPr>
          <w:rFonts w:ascii="Times New Roman"/>
          <w:b w:val="false"/>
          <w:i w:val="false"/>
          <w:color w:val="000000"/>
          <w:sz w:val="28"/>
        </w:rPr>
        <w:t>
            Т = [365 - (52 х 2 + Мк + М + Ж + Қ)] х Жак х Ак    (5)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365 – жылдағы күндер саны;</w:t>
      </w:r>
    </w:p>
    <w:p>
      <w:pPr>
        <w:spacing w:after="0"/>
        <w:ind w:left="0"/>
        <w:jc w:val="both"/>
      </w:pPr>
      <w:r>
        <w:rPr>
          <w:rFonts w:ascii="Times New Roman"/>
          <w:b w:val="false"/>
          <w:i w:val="false"/>
          <w:color w:val="000000"/>
          <w:sz w:val="28"/>
        </w:rPr>
        <w:t>
            52 – жылдағы апталар саны;</w:t>
      </w:r>
    </w:p>
    <w:p>
      <w:pPr>
        <w:spacing w:after="0"/>
        <w:ind w:left="0"/>
        <w:jc w:val="both"/>
      </w:pPr>
      <w:r>
        <w:rPr>
          <w:rFonts w:ascii="Times New Roman"/>
          <w:b w:val="false"/>
          <w:i w:val="false"/>
          <w:color w:val="000000"/>
          <w:sz w:val="28"/>
        </w:rPr>
        <w:t>
            2 – аптадағы жұмыс емес күндер саны;</w:t>
      </w:r>
    </w:p>
    <w:p>
      <w:pPr>
        <w:spacing w:after="0"/>
        <w:ind w:left="0"/>
        <w:jc w:val="both"/>
      </w:pPr>
      <w:r>
        <w:rPr>
          <w:rFonts w:ascii="Times New Roman"/>
          <w:b w:val="false"/>
          <w:i w:val="false"/>
          <w:color w:val="000000"/>
          <w:sz w:val="28"/>
        </w:rPr>
        <w:t>
            Мк – күнтізбелік жылдағы мереке күндерінің саны;</w:t>
      </w:r>
    </w:p>
    <w:p>
      <w:pPr>
        <w:spacing w:after="0"/>
        <w:ind w:left="0"/>
        <w:jc w:val="both"/>
      </w:pPr>
      <w:r>
        <w:rPr>
          <w:rFonts w:ascii="Times New Roman"/>
          <w:b w:val="false"/>
          <w:i w:val="false"/>
          <w:color w:val="000000"/>
          <w:sz w:val="28"/>
        </w:rPr>
        <w:t>
      М, Ж, Қ – машиналардың жыл ішінде табиғат жағдайларына байланысты (немесе маусымдық жұмыстар кезінде – маусым ішінде) толық күн үзіліс жасағандарының саны: - жел, жаңбыр, теріс температура, топырақтың қатуы - (М), жөндеу, техникалық қызмет көрсету, машинаны базаға дейін және кері жеткізу - (Ж), оны бір құрылыс алаңынан (механизация базасынан) екінші құрылыс алаңына (механизация базасына) көшіру - (Қ). М, Ж, Қ көрсеткіштері машиналардың жұмысы туралы орташа жылдық деректер негізінде белгіленеді;</w:t>
      </w:r>
    </w:p>
    <w:p>
      <w:pPr>
        <w:spacing w:after="0"/>
        <w:ind w:left="0"/>
        <w:jc w:val="both"/>
      </w:pPr>
      <w:r>
        <w:rPr>
          <w:rFonts w:ascii="Times New Roman"/>
          <w:b w:val="false"/>
          <w:i w:val="false"/>
          <w:color w:val="000000"/>
          <w:sz w:val="28"/>
        </w:rPr>
        <w:t>
      Жак – жұмыс ауысымының нормативтік ұзақтығы, маш.-с/ауысым;</w:t>
      </w:r>
    </w:p>
    <w:p>
      <w:pPr>
        <w:spacing w:after="0"/>
        <w:ind w:left="0"/>
        <w:jc w:val="both"/>
      </w:pPr>
      <w:r>
        <w:rPr>
          <w:rFonts w:ascii="Times New Roman"/>
          <w:b w:val="false"/>
          <w:i w:val="false"/>
          <w:color w:val="000000"/>
          <w:sz w:val="28"/>
        </w:rPr>
        <w:t>
      Ак – жыл ішінде машина жұмысының ауысымдық коэффициенті, ауысым/күн.</w:t>
      </w:r>
    </w:p>
    <w:p>
      <w:pPr>
        <w:spacing w:after="0"/>
        <w:ind w:left="0"/>
        <w:jc w:val="both"/>
      </w:pPr>
      <w:r>
        <w:rPr>
          <w:rFonts w:ascii="Times New Roman"/>
          <w:b w:val="false"/>
          <w:i w:val="false"/>
          <w:color w:val="000000"/>
          <w:sz w:val="28"/>
        </w:rPr>
        <w:t>
      (Ак) көрсеткіштері машинаның бір жылда тәулік ішіндегі жұмыс істеген уақытына (маш.-с/күн), жыл ішінде ауысымдағы (маш.-с/ауысым) орташа жұмыс уақытының қатынасы ретінде есептеледі.</w:t>
      </w:r>
    </w:p>
    <w:p>
      <w:pPr>
        <w:spacing w:after="0"/>
        <w:ind w:left="0"/>
        <w:jc w:val="both"/>
      </w:pPr>
      <w:r>
        <w:rPr>
          <w:rFonts w:ascii="Times New Roman"/>
          <w:b w:val="false"/>
          <w:i w:val="false"/>
          <w:color w:val="000000"/>
          <w:sz w:val="28"/>
        </w:rPr>
        <w:t>
      Құрылыс механизация құрылымдық бөлімшенің нақты деректерінің жылдық жұмыс режимін есептеуде қиындықтар туындаған ретте, машиналардың негізгі номенклатурасы бойынша (Т) көрсеткіш осы Мемлекеттік нормативке 3-қосымшада келтірілген көрсеткіштерге сәйкес қабылданады.</w:t>
      </w:r>
    </w:p>
    <w:bookmarkStart w:name="z394" w:id="354"/>
    <w:p>
      <w:pPr>
        <w:spacing w:after="0"/>
        <w:ind w:left="0"/>
        <w:jc w:val="both"/>
      </w:pPr>
      <w:r>
        <w:rPr>
          <w:rFonts w:ascii="Times New Roman"/>
          <w:b w:val="false"/>
          <w:i w:val="false"/>
          <w:color w:val="000000"/>
          <w:sz w:val="28"/>
        </w:rPr>
        <w:t>
      19. Автокөлік құралдарының толық қалпына келуіне амортизациялық аударымдардың нормативтік көрсеткіші (Аас) мына формула бойынша айқындалады:</w:t>
      </w:r>
    </w:p>
    <w:bookmarkEnd w:id="3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39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39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Жж – осы типмөлшерлі топтың машиналарының жылдық жүруі, 1000 км/жыл.</w:t>
      </w:r>
    </w:p>
    <w:p>
      <w:pPr>
        <w:spacing w:after="0"/>
        <w:ind w:left="0"/>
        <w:jc w:val="both"/>
      </w:pPr>
      <w:r>
        <w:rPr>
          <w:rFonts w:ascii="Times New Roman"/>
          <w:b w:val="false"/>
          <w:i w:val="false"/>
          <w:color w:val="000000"/>
          <w:sz w:val="28"/>
        </w:rPr>
        <w:t>
      (Жж) көрсеткіші жыл ішінде орташа алғандағы жүріс есебінен белгіленеді (ақталмайтын тұрып қалуды ескермегенде).</w:t>
      </w:r>
    </w:p>
    <w:p>
      <w:pPr>
        <w:spacing w:after="0"/>
        <w:ind w:left="0"/>
        <w:jc w:val="both"/>
      </w:pPr>
      <w:r>
        <w:rPr>
          <w:rFonts w:ascii="Times New Roman"/>
          <w:b w:val="false"/>
          <w:i w:val="false"/>
          <w:color w:val="000000"/>
          <w:sz w:val="28"/>
        </w:rPr>
        <w:t>
      Б, Ан және Т көрсеткіштерін айқындау тәртібі 18 т. айқындалған тәртіппен жүргізіледі.</w:t>
      </w:r>
    </w:p>
    <w:bookmarkStart w:name="z395" w:id="355"/>
    <w:p>
      <w:pPr>
        <w:spacing w:after="0"/>
        <w:ind w:left="0"/>
        <w:jc w:val="both"/>
      </w:pPr>
      <w:r>
        <w:rPr>
          <w:rFonts w:ascii="Times New Roman"/>
          <w:b w:val="false"/>
          <w:i w:val="false"/>
          <w:color w:val="000000"/>
          <w:sz w:val="28"/>
        </w:rPr>
        <w:t>
      20. Жөндеудің және техникалық қызмет көрсетудің барлық түрлерін орындауға арналған шығындардың нормативтік көрсеткіштері (Жө) мына формула бойынша айқындалады:</w:t>
      </w:r>
    </w:p>
    <w:bookmarkEnd w:id="3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827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 Т - 18 т. жазылған тәртіппен айқындалатын көрсеткіштер;</w:t>
      </w:r>
    </w:p>
    <w:p>
      <w:pPr>
        <w:spacing w:after="0"/>
        <w:ind w:left="0"/>
        <w:jc w:val="both"/>
      </w:pPr>
      <w:r>
        <w:rPr>
          <w:rFonts w:ascii="Times New Roman"/>
          <w:b w:val="false"/>
          <w:i w:val="false"/>
          <w:color w:val="000000"/>
          <w:sz w:val="28"/>
        </w:rPr>
        <w:t>
      Жн – жөндеу және техникалық қызмет көрсетуге жылдық шығындар нормасы, процент/жыл.</w:t>
      </w:r>
    </w:p>
    <w:p>
      <w:pPr>
        <w:spacing w:after="0"/>
        <w:ind w:left="0"/>
        <w:jc w:val="both"/>
      </w:pPr>
      <w:r>
        <w:rPr>
          <w:rFonts w:ascii="Times New Roman"/>
          <w:b w:val="false"/>
          <w:i w:val="false"/>
          <w:color w:val="000000"/>
          <w:sz w:val="28"/>
        </w:rPr>
        <w:t>
      (Жн) көрсеткіші олардың қалпына келтіру құнының осы типмөлшерлік топтың машиналарын жөндеуге және техникалық қызмет көрсетуге орташа жылдық шығындардың олардың қалпына келу құнына қатынасымен белгіленеді, процент/жыл.</w:t>
      </w:r>
    </w:p>
    <w:p>
      <w:pPr>
        <w:spacing w:after="0"/>
        <w:ind w:left="0"/>
        <w:jc w:val="both"/>
      </w:pPr>
      <w:r>
        <w:rPr>
          <w:rFonts w:ascii="Times New Roman"/>
          <w:b w:val="false"/>
          <w:i w:val="false"/>
          <w:color w:val="000000"/>
          <w:sz w:val="28"/>
        </w:rPr>
        <w:t>
      Жөндеуге және техникалық қызмет көрсетуге арналған шығындар нақты деректермен айқындалады, оларға мыналар кіреді:</w:t>
      </w:r>
    </w:p>
    <w:p>
      <w:pPr>
        <w:spacing w:after="0"/>
        <w:ind w:left="0"/>
        <w:jc w:val="both"/>
      </w:pPr>
      <w:r>
        <w:rPr>
          <w:rFonts w:ascii="Times New Roman"/>
          <w:b w:val="false"/>
          <w:i w:val="false"/>
          <w:color w:val="000000"/>
          <w:sz w:val="28"/>
        </w:rPr>
        <w:t>
      оларды тұтынушыларға жеткізу шығындарын ескере отырып қосалқы бөлшектер мен ауыстыратын агрегаттарды сатып алуға арналған шығындар;</w:t>
      </w:r>
    </w:p>
    <w:p>
      <w:pPr>
        <w:spacing w:after="0"/>
        <w:ind w:left="0"/>
        <w:jc w:val="both"/>
      </w:pPr>
      <w:r>
        <w:rPr>
          <w:rFonts w:ascii="Times New Roman"/>
          <w:b w:val="false"/>
          <w:i w:val="false"/>
          <w:color w:val="000000"/>
          <w:sz w:val="28"/>
        </w:rPr>
        <w:t>
      оларды тұтынушыға жеткізу шығындарын ескере отырып жөндеу материалдарының құны;</w:t>
      </w:r>
    </w:p>
    <w:p>
      <w:pPr>
        <w:spacing w:after="0"/>
        <w:ind w:left="0"/>
        <w:jc w:val="both"/>
      </w:pPr>
      <w:r>
        <w:rPr>
          <w:rFonts w:ascii="Times New Roman"/>
          <w:b w:val="false"/>
          <w:i w:val="false"/>
          <w:color w:val="000000"/>
          <w:sz w:val="28"/>
        </w:rPr>
        <w:t>
      жөндеу жұмысшыларының еңбегіне ақы төлеу;</w:t>
      </w:r>
    </w:p>
    <w:p>
      <w:pPr>
        <w:spacing w:after="0"/>
        <w:ind w:left="0"/>
        <w:jc w:val="both"/>
      </w:pPr>
      <w:r>
        <w:rPr>
          <w:rFonts w:ascii="Times New Roman"/>
          <w:b w:val="false"/>
          <w:i w:val="false"/>
          <w:color w:val="000000"/>
          <w:sz w:val="28"/>
        </w:rPr>
        <w:t>
      машиналарды техникалық қызмет көрсетуді және жөндеуді жүзеге асыратын ұйыммен байланысты үстеме шығындар, жеке норма бойынша;</w:t>
      </w:r>
    </w:p>
    <w:p>
      <w:pPr>
        <w:spacing w:after="0"/>
        <w:ind w:left="0"/>
        <w:jc w:val="both"/>
      </w:pPr>
      <w:r>
        <w:rPr>
          <w:rFonts w:ascii="Times New Roman"/>
          <w:b w:val="false"/>
          <w:i w:val="false"/>
          <w:color w:val="000000"/>
          <w:sz w:val="28"/>
        </w:rPr>
        <w:t>
      жөндеу кәсіпорындарының (құрылымдық бөлімшелерінің) пайдасы, жеке норма бойынша.</w:t>
      </w:r>
    </w:p>
    <w:p>
      <w:pPr>
        <w:spacing w:after="0"/>
        <w:ind w:left="0"/>
        <w:jc w:val="both"/>
      </w:pPr>
      <w:r>
        <w:rPr>
          <w:rFonts w:ascii="Times New Roman"/>
          <w:b w:val="false"/>
          <w:i w:val="false"/>
          <w:color w:val="000000"/>
          <w:sz w:val="28"/>
        </w:rPr>
        <w:t xml:space="preserve">
      Құрылыс механизациясы құрылымдық бөлімшелерінің нақты шығындарының негізінде машиналарды жөндеу және техникалық қызмет көрсетуге жылдық шығындар нормаларын айқындауда қиыншылықтар туындаған кезде, машиналардың негізгі номенклатурасы бойынша көрсеткішті (Жн) осы Мемлекеттік нормативке </w:t>
      </w:r>
      <w:r>
        <w:rPr>
          <w:rFonts w:ascii="Times New Roman"/>
          <w:b w:val="false"/>
          <w:i w:val="false"/>
          <w:color w:val="000000"/>
          <w:sz w:val="28"/>
        </w:rPr>
        <w:t>4-қосымша</w:t>
      </w:r>
      <w:r>
        <w:rPr>
          <w:rFonts w:ascii="Times New Roman"/>
          <w:b w:val="false"/>
          <w:i w:val="false"/>
          <w:color w:val="000000"/>
          <w:sz w:val="28"/>
        </w:rPr>
        <w:t xml:space="preserve"> бойынша қабылдаған жөн.</w:t>
      </w:r>
    </w:p>
    <w:bookmarkStart w:name="z396" w:id="356"/>
    <w:p>
      <w:pPr>
        <w:spacing w:after="0"/>
        <w:ind w:left="0"/>
        <w:jc w:val="both"/>
      </w:pPr>
      <w:r>
        <w:rPr>
          <w:rFonts w:ascii="Times New Roman"/>
          <w:b w:val="false"/>
          <w:i w:val="false"/>
          <w:color w:val="000000"/>
          <w:sz w:val="28"/>
        </w:rPr>
        <w:t>
      21. Тез тозатын қосалқы бөлшектерді ауыстыру шығындарының нормативтік көрсеткіші (Т) мына формула бойынша айқындалады:</w:t>
      </w:r>
    </w:p>
    <w:bookmarkEnd w:id="3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985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Бб – осы типмөлшерлі топтың машиналарына бір уақытта орнатылатын тез бұзылатын бөлшектер немесе олардың жиынтығын сатып алу құны, теңге.</w:t>
      </w:r>
    </w:p>
    <w:p>
      <w:pPr>
        <w:spacing w:after="0"/>
        <w:ind w:left="0"/>
        <w:jc w:val="both"/>
      </w:pPr>
      <w:r>
        <w:rPr>
          <w:rFonts w:ascii="Times New Roman"/>
          <w:b w:val="false"/>
          <w:i w:val="false"/>
          <w:color w:val="000000"/>
          <w:sz w:val="28"/>
        </w:rPr>
        <w:t>
      (Бб) көрсеткіші жеткізу құнын (ҚҚС ескермей) ескере отырып осы өңірге тән нақты қалыптасқан ағымдағы нарықтық бағалар деңгейі негізінде қабылданады.</w:t>
      </w:r>
    </w:p>
    <w:p>
      <w:pPr>
        <w:spacing w:after="0"/>
        <w:ind w:left="0"/>
        <w:jc w:val="both"/>
      </w:pPr>
      <w:r>
        <w:rPr>
          <w:rFonts w:ascii="Times New Roman"/>
          <w:b w:val="false"/>
          <w:i w:val="false"/>
          <w:color w:val="000000"/>
          <w:sz w:val="28"/>
        </w:rPr>
        <w:t>
      Тб - осы типмөлшерлі топтың машиналарының тез тозатын бөлшектерінің немесе олардың жиынтығының нормативтік ресурсы (қызмет атқару мерзімі), маш.-с.</w:t>
      </w:r>
    </w:p>
    <w:p>
      <w:pPr>
        <w:spacing w:after="0"/>
        <w:ind w:left="0"/>
        <w:jc w:val="both"/>
      </w:pPr>
      <w:r>
        <w:rPr>
          <w:rFonts w:ascii="Times New Roman"/>
          <w:b w:val="false"/>
          <w:i w:val="false"/>
          <w:color w:val="000000"/>
          <w:sz w:val="28"/>
        </w:rPr>
        <w:t>
      Осы типмөлшерлі топтың машиналарының тез тозатын бөлшектерінің қызмет көрсету мерзімі және тез тозатын бөлшектердің саны дайындаушының ұсыныстары негізінде (паспорт деректері, машиналарды пайдалану бойынша нұсқаулық), ал олар болмаған ретте құрылыс механизация құрылымдық бөлімшесінің нақты деректері негізінде белгіленеді.</w:t>
      </w:r>
    </w:p>
    <w:p>
      <w:pPr>
        <w:spacing w:after="0"/>
        <w:ind w:left="0"/>
        <w:jc w:val="both"/>
      </w:pPr>
      <w:r>
        <w:rPr>
          <w:rFonts w:ascii="Times New Roman"/>
          <w:b w:val="false"/>
          <w:i w:val="false"/>
          <w:color w:val="000000"/>
          <w:sz w:val="28"/>
        </w:rPr>
        <w:t xml:space="preserve">
      Құрылыс механизация құрылымдық бөлімшесінің нақты деректері негізінде тез тозатын бөлшектердің кейбір түрлерінің қызмет көрсету мерзімін анықтау бойынша қиындықтар туындаған кезде, кейбір деректер бойынша (Тб) көрсеткішін осы Мемлекеттік нормативке </w:t>
      </w:r>
      <w:r>
        <w:rPr>
          <w:rFonts w:ascii="Times New Roman"/>
          <w:b w:val="false"/>
          <w:i w:val="false"/>
          <w:color w:val="000000"/>
          <w:sz w:val="28"/>
        </w:rPr>
        <w:t>5-қосымшаға</w:t>
      </w:r>
      <w:r>
        <w:rPr>
          <w:rFonts w:ascii="Times New Roman"/>
          <w:b w:val="false"/>
          <w:i w:val="false"/>
          <w:color w:val="000000"/>
          <w:sz w:val="28"/>
        </w:rPr>
        <w:t xml:space="preserve"> сәйкес қабылдаған жөн.</w:t>
      </w:r>
    </w:p>
    <w:bookmarkStart w:name="z397" w:id="357"/>
    <w:p>
      <w:pPr>
        <w:spacing w:after="0"/>
        <w:ind w:left="0"/>
        <w:jc w:val="both"/>
      </w:pPr>
      <w:r>
        <w:rPr>
          <w:rFonts w:ascii="Times New Roman"/>
          <w:b w:val="false"/>
          <w:i w:val="false"/>
          <w:color w:val="000000"/>
          <w:sz w:val="28"/>
        </w:rPr>
        <w:t>
      22. Шиналарды ауыстыруға шығындардың нормативтік көрсеткіштері (Тш) мына формула бойынша айқындалады:</w:t>
      </w:r>
    </w:p>
    <w:bookmarkEnd w:id="3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859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Шб – осы типмөлшерлі топтың машиналарына бір уақытта орнатылатын шиналар жиынтығын сатып алу құны, теңге.</w:t>
      </w:r>
    </w:p>
    <w:p>
      <w:pPr>
        <w:spacing w:after="0"/>
        <w:ind w:left="0"/>
        <w:jc w:val="both"/>
      </w:pPr>
      <w:r>
        <w:rPr>
          <w:rFonts w:ascii="Times New Roman"/>
          <w:b w:val="false"/>
          <w:i w:val="false"/>
          <w:color w:val="000000"/>
          <w:sz w:val="28"/>
        </w:rPr>
        <w:t>
      (Шб) көрсеткіші жеткізу құнын (ҚҚС ескермей) ескере отырып осы өңірге тән нақты қалыптасқан ағымдағы нарықтық бағалар деңгейі негізінде қабылданады;</w:t>
      </w:r>
    </w:p>
    <w:p>
      <w:pPr>
        <w:spacing w:after="0"/>
        <w:ind w:left="0"/>
        <w:jc w:val="both"/>
      </w:pPr>
      <w:r>
        <w:rPr>
          <w:rFonts w:ascii="Times New Roman"/>
          <w:b w:val="false"/>
          <w:i w:val="false"/>
          <w:color w:val="000000"/>
          <w:sz w:val="28"/>
        </w:rPr>
        <w:t>
      Шм – шиналардың нормативті жүрісі, мың км.</w:t>
      </w:r>
    </w:p>
    <w:p>
      <w:pPr>
        <w:spacing w:after="0"/>
        <w:ind w:left="0"/>
        <w:jc w:val="both"/>
      </w:pPr>
      <w:r>
        <w:rPr>
          <w:rFonts w:ascii="Times New Roman"/>
          <w:b w:val="false"/>
          <w:i w:val="false"/>
          <w:color w:val="000000"/>
          <w:sz w:val="28"/>
        </w:rPr>
        <w:t>
      (Шм)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дайындаушы-зауыт деректері бойынша;</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Т және Жж көрсеткіштерін айқындау тәртібі 18 т. жазылған тәртіпке ұқсас.</w:t>
      </w:r>
    </w:p>
    <w:bookmarkStart w:name="z398" w:id="358"/>
    <w:p>
      <w:pPr>
        <w:spacing w:after="0"/>
        <w:ind w:left="0"/>
        <w:jc w:val="both"/>
      </w:pPr>
      <w:r>
        <w:rPr>
          <w:rFonts w:ascii="Times New Roman"/>
          <w:b w:val="false"/>
          <w:i w:val="false"/>
          <w:color w:val="000000"/>
          <w:sz w:val="28"/>
        </w:rPr>
        <w:t>
      23. Машиналарды басқаратын қызметкерлер еңбегіне ақы төлеудің нормативтік көрсеткіші (Ж), мына формула бойынша айқындалады:</w:t>
      </w:r>
    </w:p>
    <w:bookmarkEnd w:id="3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1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 – осы біліктілік санаты машинистерінің еңбегіне ақы төлеу, теңге/адам.-с.</w:t>
      </w:r>
    </w:p>
    <w:p>
      <w:pPr>
        <w:spacing w:after="0"/>
        <w:ind w:left="0"/>
        <w:jc w:val="both"/>
      </w:pPr>
      <w:r>
        <w:rPr>
          <w:rFonts w:ascii="Times New Roman"/>
          <w:b w:val="false"/>
          <w:i w:val="false"/>
          <w:color w:val="000000"/>
          <w:sz w:val="28"/>
        </w:rPr>
        <w:t>
      (Мж) көрсеткіші сметалық тарифтік ставкалардың жинағы бойынша қабылданады.</w:t>
      </w:r>
    </w:p>
    <w:p>
      <w:pPr>
        <w:spacing w:after="0"/>
        <w:ind w:left="0"/>
        <w:jc w:val="both"/>
      </w:pPr>
      <w:r>
        <w:rPr>
          <w:rFonts w:ascii="Times New Roman"/>
          <w:b w:val="false"/>
          <w:i w:val="false"/>
          <w:color w:val="000000"/>
          <w:sz w:val="28"/>
        </w:rPr>
        <w:t>
      t – аталған біліктілік санаты қызметкерлерінің еңбегіне ақы төлеу, адам.-с/маш.-с.</w:t>
      </w:r>
    </w:p>
    <w:p>
      <w:pPr>
        <w:spacing w:after="0"/>
        <w:ind w:left="0"/>
        <w:jc w:val="both"/>
      </w:pPr>
      <w:r>
        <w:rPr>
          <w:rFonts w:ascii="Times New Roman"/>
          <w:b w:val="false"/>
          <w:i w:val="false"/>
          <w:color w:val="000000"/>
          <w:sz w:val="28"/>
        </w:rPr>
        <w:t>
      Машиналарды басқаратын жұмысшылардың саны және біліктілік санаттары мынадай нормативтік көздердің негізінде белгіленеді (қолданылу кезектілігіне қарай):</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Жұмысшылардың жұмыстары мен кәсіптерінің бірыңғай тарифтік-біліктілік анықтамалығы;</w:t>
      </w:r>
    </w:p>
    <w:p>
      <w:pPr>
        <w:spacing w:after="0"/>
        <w:ind w:left="0"/>
        <w:jc w:val="both"/>
      </w:pPr>
      <w:r>
        <w:rPr>
          <w:rFonts w:ascii="Times New Roman"/>
          <w:b w:val="false"/>
          <w:i w:val="false"/>
          <w:color w:val="000000"/>
          <w:sz w:val="28"/>
        </w:rPr>
        <w:t>
      қолданыстағы өндірістік нормалар;</w:t>
      </w:r>
    </w:p>
    <w:p>
      <w:pPr>
        <w:spacing w:after="0"/>
        <w:ind w:left="0"/>
        <w:jc w:val="both"/>
      </w:pPr>
      <w:r>
        <w:rPr>
          <w:rFonts w:ascii="Times New Roman"/>
          <w:b w:val="false"/>
          <w:i w:val="false"/>
          <w:color w:val="000000"/>
          <w:sz w:val="28"/>
        </w:rPr>
        <w:t>
      дайындаушы зауыттар мен фирмалар ұсынымдары.</w:t>
      </w:r>
    </w:p>
    <w:p>
      <w:pPr>
        <w:spacing w:after="0"/>
        <w:ind w:left="0"/>
        <w:jc w:val="both"/>
      </w:pPr>
      <w:r>
        <w:rPr>
          <w:rFonts w:ascii="Times New Roman"/>
          <w:b w:val="false"/>
          <w:i w:val="false"/>
          <w:color w:val="000000"/>
          <w:sz w:val="28"/>
        </w:rPr>
        <w:t>
      Жоғарыда аталған құжаттар мен нормативтерде машиналарды басқаратын жұмысшылардың саны мен біліктілік санаттары болмаған кезде, олар машиналарды пайдаланудың нақты шарттары бойынша айқындалады.</w:t>
      </w:r>
    </w:p>
    <w:bookmarkStart w:name="z399" w:id="359"/>
    <w:p>
      <w:pPr>
        <w:spacing w:after="0"/>
        <w:ind w:left="0"/>
        <w:jc w:val="both"/>
      </w:pPr>
      <w:r>
        <w:rPr>
          <w:rFonts w:ascii="Times New Roman"/>
          <w:b w:val="false"/>
          <w:i w:val="false"/>
          <w:color w:val="000000"/>
          <w:sz w:val="28"/>
        </w:rPr>
        <w:t>
      24. Энергия тасығыштарға шығындардың нормативтік көрсеткіштері мынадай негізгі түрлері бойынша есептеледі: бензин; дизель отыны; электрэнергиясы; сығылған ауа.</w:t>
      </w:r>
    </w:p>
    <w:bookmarkEnd w:id="359"/>
    <w:bookmarkStart w:name="z400" w:id="360"/>
    <w:p>
      <w:pPr>
        <w:spacing w:after="0"/>
        <w:ind w:left="0"/>
        <w:jc w:val="both"/>
      </w:pPr>
      <w:r>
        <w:rPr>
          <w:rFonts w:ascii="Times New Roman"/>
          <w:b w:val="false"/>
          <w:i w:val="false"/>
          <w:color w:val="000000"/>
          <w:sz w:val="28"/>
        </w:rPr>
        <w:t>
      25. Құрылыс машиналары үшін бензин шығындарының нормативтік көрсеткіштері (Қм.бэ) мына формула бойынша айқындалады:</w:t>
      </w:r>
    </w:p>
    <w:bookmarkEnd w:id="360"/>
    <w:p>
      <w:pPr>
        <w:spacing w:after="0"/>
        <w:ind w:left="0"/>
        <w:jc w:val="both"/>
      </w:pPr>
      <w:r>
        <w:rPr>
          <w:rFonts w:ascii="Times New Roman"/>
          <w:b w:val="false"/>
          <w:i w:val="false"/>
          <w:color w:val="000000"/>
          <w:sz w:val="28"/>
        </w:rPr>
        <w:t>
                             Қм.бэ = Бн х Бб,      (11)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Бн – жазғы кезеңде технологиялық режимде машинаның жұмысы кезінде бензин шығындарының нормасы (сыртқы ауаның оң температурасы кезінде), кг/маш.-с.</w:t>
      </w:r>
    </w:p>
    <w:p>
      <w:pPr>
        <w:spacing w:after="0"/>
        <w:ind w:left="0"/>
        <w:jc w:val="both"/>
      </w:pPr>
      <w:r>
        <w:rPr>
          <w:rFonts w:ascii="Times New Roman"/>
          <w:b w:val="false"/>
          <w:i w:val="false"/>
          <w:color w:val="000000"/>
          <w:sz w:val="28"/>
        </w:rPr>
        <w:t>
      (Бн)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Бб – бензинді сатып алу құны, теңге/кг.</w:t>
      </w:r>
    </w:p>
    <w:p>
      <w:pPr>
        <w:spacing w:after="0"/>
        <w:ind w:left="0"/>
        <w:jc w:val="both"/>
      </w:pPr>
      <w:r>
        <w:rPr>
          <w:rFonts w:ascii="Times New Roman"/>
          <w:b w:val="false"/>
          <w:i w:val="false"/>
          <w:color w:val="000000"/>
          <w:sz w:val="28"/>
        </w:rPr>
        <w:t>
      (Бб) көрсеткіші жеткізу құнын (ҚҚС ескермей) ескере отырып, энергия тасығышқа ағымдағы нарықтық бағалар негізінде қабылданады, ол осы өңірге тән энергия тасығыштардың машиналарды қамтамасыз етудің нақты жағдайлары бойынша анықталады.</w:t>
      </w:r>
    </w:p>
    <w:p>
      <w:pPr>
        <w:spacing w:after="0"/>
        <w:ind w:left="0"/>
        <w:jc w:val="both"/>
      </w:pPr>
      <w:r>
        <w:rPr>
          <w:rFonts w:ascii="Times New Roman"/>
          <w:b w:val="false"/>
          <w:i w:val="false"/>
          <w:color w:val="000000"/>
          <w:sz w:val="28"/>
        </w:rPr>
        <w:t>
      Автокөлік құралдарына арналған бензин шығындарының нормативтік көрсеткіші (Ақ.бэ)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718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0,72 – бензиннің орташа тығыздығын ескеретін коэффициент.</w:t>
      </w:r>
    </w:p>
    <w:p>
      <w:pPr>
        <w:spacing w:after="0"/>
        <w:ind w:left="0"/>
        <w:jc w:val="both"/>
      </w:pPr>
      <w:r>
        <w:rPr>
          <w:rFonts w:ascii="Times New Roman"/>
          <w:b w:val="false"/>
          <w:i w:val="false"/>
          <w:color w:val="000000"/>
          <w:sz w:val="28"/>
        </w:rPr>
        <w:t>
      Лб.н – жазғы уақытта автокөлік құралдарының бензин шығындарының желілік нормасы, л/100 км;</w:t>
      </w:r>
    </w:p>
    <w:p>
      <w:pPr>
        <w:spacing w:after="0"/>
        <w:ind w:left="0"/>
        <w:jc w:val="both"/>
      </w:pPr>
      <w:r>
        <w:rPr>
          <w:rFonts w:ascii="Times New Roman"/>
          <w:b w:val="false"/>
          <w:i w:val="false"/>
          <w:color w:val="000000"/>
          <w:sz w:val="28"/>
        </w:rPr>
        <w:t>
      (Лб.н)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Кқ.жж – автокөлік құралының жылдық жүрісі, 100 км;</w:t>
      </w:r>
    </w:p>
    <w:p>
      <w:pPr>
        <w:spacing w:after="0"/>
        <w:ind w:left="0"/>
        <w:jc w:val="both"/>
      </w:pPr>
      <w:r>
        <w:rPr>
          <w:rFonts w:ascii="Times New Roman"/>
          <w:b w:val="false"/>
          <w:i w:val="false"/>
          <w:color w:val="000000"/>
          <w:sz w:val="28"/>
        </w:rPr>
        <w:t>
      (Кқ.жж) көрсеткіші жыл үшін орташа алғандағы есептік көрсеткіштер негізінде белгіленеді (ақталмайтын бос тұрып қалуларды ескермегенде).</w:t>
      </w:r>
    </w:p>
    <w:p>
      <w:pPr>
        <w:spacing w:after="0"/>
        <w:ind w:left="0"/>
        <w:jc w:val="both"/>
      </w:pPr>
      <w:r>
        <w:rPr>
          <w:rFonts w:ascii="Times New Roman"/>
          <w:b w:val="false"/>
          <w:i w:val="false"/>
          <w:color w:val="000000"/>
          <w:sz w:val="28"/>
        </w:rPr>
        <w:t>
      Т көрсеткішін айқындау тәртібі 18 т. жазылған тәртіпке ұқсас.</w:t>
      </w:r>
    </w:p>
    <w:p>
      <w:pPr>
        <w:spacing w:after="0"/>
        <w:ind w:left="0"/>
        <w:jc w:val="both"/>
      </w:pPr>
      <w:r>
        <w:rPr>
          <w:rFonts w:ascii="Times New Roman"/>
          <w:b w:val="false"/>
          <w:i w:val="false"/>
          <w:color w:val="000000"/>
          <w:sz w:val="28"/>
        </w:rPr>
        <w:t>
      Құрылыс машиналары мен автокөлік құралдарының қысқы уақытта бензин шығыстарының артуымен байланысты шығындар, қысқы уақытта құрылыс-монтаждау жұмыстарын жүргізу кезінде қосымша шығындардың сметалық нормаларында ескерілуге жатады.</w:t>
      </w:r>
    </w:p>
    <w:bookmarkStart w:name="z401" w:id="361"/>
    <w:p>
      <w:pPr>
        <w:spacing w:after="0"/>
        <w:ind w:left="0"/>
        <w:jc w:val="both"/>
      </w:pPr>
      <w:r>
        <w:rPr>
          <w:rFonts w:ascii="Times New Roman"/>
          <w:b w:val="false"/>
          <w:i w:val="false"/>
          <w:color w:val="000000"/>
          <w:sz w:val="28"/>
        </w:rPr>
        <w:t>
      26. Құрылыс машиналарына арналған дизель отыны шығындарының нормативтік көрсеткіші (Қм.дэ) мынадай формула бойынша айқындалады:</w:t>
      </w:r>
    </w:p>
    <w:bookmarkEnd w:id="361"/>
    <w:p>
      <w:pPr>
        <w:spacing w:after="0"/>
        <w:ind w:left="0"/>
        <w:jc w:val="both"/>
      </w:pPr>
      <w:r>
        <w:rPr>
          <w:rFonts w:ascii="Times New Roman"/>
          <w:b w:val="false"/>
          <w:i w:val="false"/>
          <w:color w:val="000000"/>
          <w:sz w:val="28"/>
        </w:rPr>
        <w:t>
                           Қм.дэ = Дн х Ік х Дб      (13)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Дн - жазғы кезеңде технологиялық режимде машинаның жұмысы кезінде дизель отыны шығындарының нормасы (сыртқы ауаның оң температурасы кезінде), кг/маш.-с.</w:t>
      </w:r>
    </w:p>
    <w:p>
      <w:pPr>
        <w:spacing w:after="0"/>
        <w:ind w:left="0"/>
        <w:jc w:val="both"/>
      </w:pPr>
      <w:r>
        <w:rPr>
          <w:rFonts w:ascii="Times New Roman"/>
          <w:b w:val="false"/>
          <w:i w:val="false"/>
          <w:color w:val="000000"/>
          <w:sz w:val="28"/>
        </w:rPr>
        <w:t>
      (Дн)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Ік - коэффициент, ол қосу қозғалтқышының жұмысы кезіндегі бензин шығындарын ескереді;</w:t>
      </w:r>
    </w:p>
    <w:p>
      <w:pPr>
        <w:spacing w:after="0"/>
        <w:ind w:left="0"/>
        <w:jc w:val="both"/>
      </w:pPr>
      <w:r>
        <w:rPr>
          <w:rFonts w:ascii="Times New Roman"/>
          <w:b w:val="false"/>
          <w:i w:val="false"/>
          <w:color w:val="000000"/>
          <w:sz w:val="28"/>
        </w:rPr>
        <w:t>
      (Ік) көрсеткіші дайындаушы-зауыттың ұсынымдары немесе құрылыс механизациясы бөлімшесінің нақты шығындары бойынша белгіленеді. Қосу қозғалтқышы болмаған кезде (Ік) коэффициенті қолданылмайды;</w:t>
      </w:r>
    </w:p>
    <w:p>
      <w:pPr>
        <w:spacing w:after="0"/>
        <w:ind w:left="0"/>
        <w:jc w:val="both"/>
      </w:pPr>
      <w:r>
        <w:rPr>
          <w:rFonts w:ascii="Times New Roman"/>
          <w:b w:val="false"/>
          <w:i w:val="false"/>
          <w:color w:val="000000"/>
          <w:sz w:val="28"/>
        </w:rPr>
        <w:t>
      Дб – дизель отынын сатып алу құны, теңге/кг;</w:t>
      </w:r>
    </w:p>
    <w:p>
      <w:pPr>
        <w:spacing w:after="0"/>
        <w:ind w:left="0"/>
        <w:jc w:val="both"/>
      </w:pPr>
      <w:r>
        <w:rPr>
          <w:rFonts w:ascii="Times New Roman"/>
          <w:b w:val="false"/>
          <w:i w:val="false"/>
          <w:color w:val="000000"/>
          <w:sz w:val="28"/>
        </w:rPr>
        <w:t>
      (Дб) көрсеткіші жеткізу құнын (ҚҚС ескермей) ескере отырып эгергия тасығыштың ағымдағы нарықтық бағалар негізінде қабылданады, ол осы өңірге тән энергия тасығыштың машиналарды қамтамасыз етудің нақты жағдайлары бойынша анықталады;</w:t>
      </w:r>
    </w:p>
    <w:p>
      <w:pPr>
        <w:spacing w:after="0"/>
        <w:ind w:left="0"/>
        <w:jc w:val="both"/>
      </w:pPr>
      <w:r>
        <w:rPr>
          <w:rFonts w:ascii="Times New Roman"/>
          <w:b w:val="false"/>
          <w:i w:val="false"/>
          <w:color w:val="000000"/>
          <w:sz w:val="28"/>
        </w:rPr>
        <w:t>
      Автокөлік құралдарына арналған дизель отыны шығындарының нормативтік көрсеткіштері (Ақ.дэ)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941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0,86 – дизель отынының орташа тығыздығын ескеретін коэффициент.</w:t>
      </w:r>
    </w:p>
    <w:p>
      <w:pPr>
        <w:spacing w:after="0"/>
        <w:ind w:left="0"/>
        <w:jc w:val="both"/>
      </w:pPr>
      <w:r>
        <w:rPr>
          <w:rFonts w:ascii="Times New Roman"/>
          <w:b w:val="false"/>
          <w:i w:val="false"/>
          <w:color w:val="000000"/>
          <w:sz w:val="28"/>
        </w:rPr>
        <w:t>
      Дж.н – автокөлік құралдары үшін жазғы уақытта дизель отыны шығындарының желілік нормасы, л/100 шм.</w:t>
      </w:r>
    </w:p>
    <w:p>
      <w:pPr>
        <w:spacing w:after="0"/>
        <w:ind w:left="0"/>
        <w:jc w:val="both"/>
      </w:pPr>
      <w:r>
        <w:rPr>
          <w:rFonts w:ascii="Times New Roman"/>
          <w:b w:val="false"/>
          <w:i w:val="false"/>
          <w:color w:val="000000"/>
          <w:sz w:val="28"/>
        </w:rPr>
        <w:t>
      (Дж.н) көрсеткіші мынадай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Кқ.жж көрсеткішін айқындау тәртібі 25 т. жазылған тәртіпке ұқсас.</w:t>
      </w:r>
    </w:p>
    <w:p>
      <w:pPr>
        <w:spacing w:after="0"/>
        <w:ind w:left="0"/>
        <w:jc w:val="both"/>
      </w:pPr>
      <w:r>
        <w:rPr>
          <w:rFonts w:ascii="Times New Roman"/>
          <w:b w:val="false"/>
          <w:i w:val="false"/>
          <w:color w:val="000000"/>
          <w:sz w:val="28"/>
        </w:rPr>
        <w:t>
      Т көрсеткішін айқындау тәртібі 18 т. жазылған тәртіпке ұқсас.</w:t>
      </w:r>
    </w:p>
    <w:p>
      <w:pPr>
        <w:spacing w:after="0"/>
        <w:ind w:left="0"/>
        <w:jc w:val="both"/>
      </w:pPr>
      <w:r>
        <w:rPr>
          <w:rFonts w:ascii="Times New Roman"/>
          <w:b w:val="false"/>
          <w:i w:val="false"/>
          <w:color w:val="000000"/>
          <w:sz w:val="28"/>
        </w:rPr>
        <w:t>
      Құрылыс машиналары мен автокөлік құралдарының қысқы уақытта дизель отыны шығындарының артуымен байланысты шығындар, қысқы уақытта құрылыс-монтаждау жұмыстарын жүргізу кезінде қосымша шығындардың сметалық нормаларында ескерілуге жатады.</w:t>
      </w:r>
    </w:p>
    <w:bookmarkStart w:name="z402" w:id="362"/>
    <w:p>
      <w:pPr>
        <w:spacing w:after="0"/>
        <w:ind w:left="0"/>
        <w:jc w:val="both"/>
      </w:pPr>
      <w:r>
        <w:rPr>
          <w:rFonts w:ascii="Times New Roman"/>
          <w:b w:val="false"/>
          <w:i w:val="false"/>
          <w:color w:val="000000"/>
          <w:sz w:val="28"/>
        </w:rPr>
        <w:t>
      27. Электр энергиясына шығындардың нормативтік көрсеткіштері (Ээ) мынадай формула бойынша айқындалады:</w:t>
      </w:r>
    </w:p>
    <w:bookmarkEnd w:id="362"/>
    <w:p>
      <w:pPr>
        <w:spacing w:after="0"/>
        <w:ind w:left="0"/>
        <w:jc w:val="both"/>
      </w:pPr>
      <w:r>
        <w:rPr>
          <w:rFonts w:ascii="Times New Roman"/>
          <w:b w:val="false"/>
          <w:i w:val="false"/>
          <w:color w:val="000000"/>
          <w:sz w:val="28"/>
        </w:rPr>
        <w:t>
                          Ээ = 1,1 х Тқ х Қк х Ук х Эб,     (15)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1,1 - электр қозғалтқышын іске қосу сәтін ескеретін коэффициент.</w:t>
      </w:r>
    </w:p>
    <w:p>
      <w:pPr>
        <w:spacing w:after="0"/>
        <w:ind w:left="0"/>
        <w:jc w:val="both"/>
      </w:pPr>
      <w:r>
        <w:rPr>
          <w:rFonts w:ascii="Times New Roman"/>
          <w:b w:val="false"/>
          <w:i w:val="false"/>
          <w:color w:val="000000"/>
          <w:sz w:val="28"/>
        </w:rPr>
        <w:t>
      Тқ - машинада орнатылған электр қозғалтқышының сомалық қуаты, кВт;</w:t>
      </w:r>
    </w:p>
    <w:p>
      <w:pPr>
        <w:spacing w:after="0"/>
        <w:ind w:left="0"/>
        <w:jc w:val="both"/>
      </w:pPr>
      <w:r>
        <w:rPr>
          <w:rFonts w:ascii="Times New Roman"/>
          <w:b w:val="false"/>
          <w:i w:val="false"/>
          <w:color w:val="000000"/>
          <w:sz w:val="28"/>
        </w:rPr>
        <w:t>
      (Тқ) көрсеткіші паспорт деректері және машиналарды пайдалану нұсқаулығы бойынша белгіленеді;</w:t>
      </w:r>
    </w:p>
    <w:p>
      <w:pPr>
        <w:spacing w:after="0"/>
        <w:ind w:left="0"/>
        <w:jc w:val="both"/>
      </w:pPr>
      <w:r>
        <w:rPr>
          <w:rFonts w:ascii="Times New Roman"/>
          <w:b w:val="false"/>
          <w:i w:val="false"/>
          <w:color w:val="000000"/>
          <w:sz w:val="28"/>
        </w:rPr>
        <w:t>
      Қк - қуаттылығы бойынша электр қозғалтқышын пайдалану коэффициенті (пайдаланылатын қуаттылықтың электр қозғалтқышының жиынтық паспорттық қуаттылығына қатынасы);</w:t>
      </w:r>
    </w:p>
    <w:p>
      <w:pPr>
        <w:spacing w:after="0"/>
        <w:ind w:left="0"/>
        <w:jc w:val="both"/>
      </w:pPr>
      <w:r>
        <w:rPr>
          <w:rFonts w:ascii="Times New Roman"/>
          <w:b w:val="false"/>
          <w:i w:val="false"/>
          <w:color w:val="000000"/>
          <w:sz w:val="28"/>
        </w:rPr>
        <w:t>
      Ук - электр қозғалтқышын уақыт бойынша пайдалану коэффициенті (электр қозғалтқышының ауысымдағы нақты жұмысының жұмыс ауысымының қалыпты ұзақтығына қатынасы).</w:t>
      </w:r>
    </w:p>
    <w:p>
      <w:pPr>
        <w:spacing w:after="0"/>
        <w:ind w:left="0"/>
        <w:jc w:val="both"/>
      </w:pPr>
      <w:r>
        <w:rPr>
          <w:rFonts w:ascii="Times New Roman"/>
          <w:b w:val="false"/>
          <w:i w:val="false"/>
          <w:color w:val="000000"/>
          <w:sz w:val="28"/>
        </w:rPr>
        <w:t>
      Қк және Ук көрсеткіштері (оларды қолдану кезектілігі бойынша) келесі көздер негізінде белгіленеді:</w:t>
      </w:r>
    </w:p>
    <w:p>
      <w:pPr>
        <w:spacing w:after="0"/>
        <w:ind w:left="0"/>
        <w:jc w:val="both"/>
      </w:pPr>
      <w:r>
        <w:rPr>
          <w:rFonts w:ascii="Times New Roman"/>
          <w:b w:val="false"/>
          <w:i w:val="false"/>
          <w:color w:val="000000"/>
          <w:sz w:val="28"/>
        </w:rPr>
        <w:t>
      құрылыс механизация құрылымдық бөлімдерінің нақты деректері (шығындар есептеуіші бойынша);</w:t>
      </w:r>
    </w:p>
    <w:p>
      <w:pPr>
        <w:spacing w:after="0"/>
        <w:ind w:left="0"/>
        <w:jc w:val="both"/>
      </w:pPr>
      <w:r>
        <w:rPr>
          <w:rFonts w:ascii="Times New Roman"/>
          <w:b w:val="false"/>
          <w:i w:val="false"/>
          <w:color w:val="000000"/>
          <w:sz w:val="28"/>
        </w:rPr>
        <w:t>
      техникалық әдебиетте келтірілген деректер бойынша;</w:t>
      </w:r>
    </w:p>
    <w:p>
      <w:pPr>
        <w:spacing w:after="0"/>
        <w:ind w:left="0"/>
        <w:jc w:val="both"/>
      </w:pPr>
      <w:r>
        <w:rPr>
          <w:rFonts w:ascii="Times New Roman"/>
          <w:b w:val="false"/>
          <w:i w:val="false"/>
          <w:color w:val="000000"/>
          <w:sz w:val="28"/>
        </w:rPr>
        <w:t>
      Эб - осы өңір үшін электр энергиясының ағымдағы нарықтық құны (ҚҚС ескерусіз), теңге/кВт-сағ.</w:t>
      </w:r>
    </w:p>
    <w:bookmarkStart w:name="z403" w:id="363"/>
    <w:p>
      <w:pPr>
        <w:spacing w:after="0"/>
        <w:ind w:left="0"/>
        <w:jc w:val="both"/>
      </w:pPr>
      <w:r>
        <w:rPr>
          <w:rFonts w:ascii="Times New Roman"/>
          <w:b w:val="false"/>
          <w:i w:val="false"/>
          <w:color w:val="000000"/>
          <w:sz w:val="28"/>
        </w:rPr>
        <w:t>
      28. Сығылған ауа шығынының нормативтік көрсеткіші (Эв) мынадай формула бойынша айқындалады:</w:t>
      </w:r>
    </w:p>
    <w:bookmarkEnd w:id="3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494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Аш - сығылған ауа шығыны, м</w:t>
      </w:r>
      <w:r>
        <w:rPr>
          <w:rFonts w:ascii="Times New Roman"/>
          <w:b w:val="false"/>
          <w:i w:val="false"/>
          <w:color w:val="000000"/>
          <w:vertAlign w:val="superscript"/>
        </w:rPr>
        <w:t>3</w:t>
      </w:r>
      <w:r>
        <w:rPr>
          <w:rFonts w:ascii="Times New Roman"/>
          <w:b w:val="false"/>
          <w:i w:val="false"/>
          <w:color w:val="000000"/>
          <w:sz w:val="28"/>
        </w:rPr>
        <w:t>/маш.-с.</w:t>
      </w:r>
    </w:p>
    <w:p>
      <w:pPr>
        <w:spacing w:after="0"/>
        <w:ind w:left="0"/>
        <w:jc w:val="both"/>
      </w:pPr>
      <w:r>
        <w:rPr>
          <w:rFonts w:ascii="Times New Roman"/>
          <w:b w:val="false"/>
          <w:i w:val="false"/>
          <w:color w:val="000000"/>
          <w:sz w:val="28"/>
        </w:rPr>
        <w:t>
      (Аш) көрсеткіші келесі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Кс - осы өнімділіктегі компрессор қондырғысының сметалық бағасы, теңге/маш.-с;</w:t>
      </w:r>
    </w:p>
    <w:p>
      <w:pPr>
        <w:spacing w:after="0"/>
        <w:ind w:left="0"/>
        <w:jc w:val="both"/>
      </w:pPr>
      <w:r>
        <w:rPr>
          <w:rFonts w:ascii="Times New Roman"/>
          <w:b w:val="false"/>
          <w:i w:val="false"/>
          <w:color w:val="000000"/>
          <w:sz w:val="28"/>
        </w:rPr>
        <w:t>
      Кө - компрессор қондырғысының өнімділігі, м</w:t>
      </w:r>
      <w:r>
        <w:rPr>
          <w:rFonts w:ascii="Times New Roman"/>
          <w:b w:val="false"/>
          <w:i w:val="false"/>
          <w:color w:val="000000"/>
          <w:vertAlign w:val="superscript"/>
        </w:rPr>
        <w:t>3</w:t>
      </w:r>
      <w:r>
        <w:rPr>
          <w:rFonts w:ascii="Times New Roman"/>
          <w:b w:val="false"/>
          <w:i w:val="false"/>
          <w:color w:val="000000"/>
          <w:sz w:val="28"/>
        </w:rPr>
        <w:t>/маш.-с.</w:t>
      </w:r>
    </w:p>
    <w:p>
      <w:pPr>
        <w:spacing w:after="0"/>
        <w:ind w:left="0"/>
        <w:jc w:val="both"/>
      </w:pPr>
      <w:r>
        <w:rPr>
          <w:rFonts w:ascii="Times New Roman"/>
          <w:b w:val="false"/>
          <w:i w:val="false"/>
          <w:color w:val="000000"/>
          <w:sz w:val="28"/>
        </w:rPr>
        <w:t>
      (Кө) көрсеткіші паспорт деректері және машиналарды пайдалану нұсқаулықтары бойынша белгіленеді.</w:t>
      </w:r>
    </w:p>
    <w:p>
      <w:pPr>
        <w:spacing w:after="0"/>
        <w:ind w:left="0"/>
        <w:jc w:val="both"/>
      </w:pPr>
      <w:r>
        <w:rPr>
          <w:rFonts w:ascii="Times New Roman"/>
          <w:b w:val="false"/>
          <w:i w:val="false"/>
          <w:color w:val="000000"/>
          <w:sz w:val="28"/>
        </w:rPr>
        <w:t>
      Аталған құрылыс машиналары (механикаландырылған пневматикалық құрал) үшін сығылған ауа шығындарын айқындауда қиындықтар туындаған кезде бұл шығындар баптарын құрылыс машиналарын (механикаландырылған пневматикалық құралды) пайдалану сметалық нормаларының құрамында ескеру тиімді емес. Бұл ретте, сығылған ауаны тұтынумен байланысты шығындар сметада жобамен көзделген компрессор қондырғысын пайдаланумен байланысты шығындарды ескере отырып, жеке жолмен ескеріледі. Компрессор қондырғысын пайдалану уақыты сығылған ауаны тұтынатын машиналарды пайдалану уақыты бойынша қабылданады.</w:t>
      </w:r>
    </w:p>
    <w:bookmarkStart w:name="z404" w:id="364"/>
    <w:p>
      <w:pPr>
        <w:spacing w:after="0"/>
        <w:ind w:left="0"/>
        <w:jc w:val="both"/>
      </w:pPr>
      <w:r>
        <w:rPr>
          <w:rFonts w:ascii="Times New Roman"/>
          <w:b w:val="false"/>
          <w:i w:val="false"/>
          <w:color w:val="000000"/>
          <w:sz w:val="28"/>
        </w:rPr>
        <w:t>
      29. Майлау материалдарына шығындардың нормативтік көрсеткіштері (М), мына формула бойынша айқындалады:</w:t>
      </w:r>
    </w:p>
    <w:bookmarkEnd w:id="364"/>
    <w:p>
      <w:pPr>
        <w:spacing w:after="0"/>
        <w:ind w:left="0"/>
        <w:jc w:val="both"/>
      </w:pPr>
      <w:r>
        <w:rPr>
          <w:rFonts w:ascii="Times New Roman"/>
          <w:b w:val="false"/>
          <w:i w:val="false"/>
          <w:color w:val="000000"/>
          <w:sz w:val="28"/>
        </w:rPr>
        <w:t>
                               М = Мн х Мб,      (17)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Мн – майлау материалдары шығындарының нормасы, кг/маш.-с.</w:t>
      </w:r>
    </w:p>
    <w:p>
      <w:pPr>
        <w:spacing w:after="0"/>
        <w:ind w:left="0"/>
        <w:jc w:val="both"/>
      </w:pPr>
      <w:r>
        <w:rPr>
          <w:rFonts w:ascii="Times New Roman"/>
          <w:b w:val="false"/>
          <w:i w:val="false"/>
          <w:color w:val="000000"/>
          <w:sz w:val="28"/>
        </w:rPr>
        <w:t>
      (Мн) көрсеткіші келесі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құрылыс механизация құрылымдық бөлімдерінің нақты деректері.</w:t>
      </w:r>
    </w:p>
    <w:p>
      <w:pPr>
        <w:spacing w:after="0"/>
        <w:ind w:left="0"/>
        <w:jc w:val="both"/>
      </w:pPr>
      <w:r>
        <w:rPr>
          <w:rFonts w:ascii="Times New Roman"/>
          <w:b w:val="false"/>
          <w:i w:val="false"/>
          <w:color w:val="000000"/>
          <w:sz w:val="28"/>
        </w:rPr>
        <w:t>
      Мб - майлау материалдарын сатып алу құны, теңге/кг.</w:t>
      </w:r>
    </w:p>
    <w:p>
      <w:pPr>
        <w:spacing w:after="0"/>
        <w:ind w:left="0"/>
        <w:jc w:val="both"/>
      </w:pPr>
      <w:r>
        <w:rPr>
          <w:rFonts w:ascii="Times New Roman"/>
          <w:b w:val="false"/>
          <w:i w:val="false"/>
          <w:color w:val="000000"/>
          <w:sz w:val="28"/>
        </w:rPr>
        <w:t>
      (Мб) көрсеткіші оларды жеткізуді ескере отырып, (ҚҚС ескермегенде) майлау материалдарының ағымдағы нарықтық бағасы негізінде қабылданады, ол осы өңірге тән майлау материалдарымен машиналарды қамтамасыз етудің нақты шарттары бойынша анықталады.</w:t>
      </w:r>
    </w:p>
    <w:bookmarkStart w:name="z405" w:id="365"/>
    <w:p>
      <w:pPr>
        <w:spacing w:after="0"/>
        <w:ind w:left="0"/>
        <w:jc w:val="both"/>
      </w:pPr>
      <w:r>
        <w:rPr>
          <w:rFonts w:ascii="Times New Roman"/>
          <w:b w:val="false"/>
          <w:i w:val="false"/>
          <w:color w:val="000000"/>
          <w:sz w:val="28"/>
        </w:rPr>
        <w:t>
      30. Гидравликалық сұйықтық шығындарының нормативтік көрсеткіштері (Г) мына формула бойынша анықталады:</w:t>
      </w:r>
    </w:p>
    <w:bookmarkEnd w:id="3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49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0,87 – гидравликалық сұйықтықтың орташа тығыздығын ескеретін коэффициент.</w:t>
      </w:r>
    </w:p>
    <w:p>
      <w:pPr>
        <w:spacing w:after="0"/>
        <w:ind w:left="0"/>
        <w:jc w:val="both"/>
      </w:pPr>
      <w:r>
        <w:rPr>
          <w:rFonts w:ascii="Times New Roman"/>
          <w:b w:val="false"/>
          <w:i w:val="false"/>
          <w:color w:val="000000"/>
          <w:sz w:val="28"/>
        </w:rPr>
        <w:t>
      К - осы типмөлшерлі топ машиналарының сыйымдылық көрсеткіші (сыйымдылығы), литр.</w:t>
      </w:r>
    </w:p>
    <w:p>
      <w:pPr>
        <w:spacing w:after="0"/>
        <w:ind w:left="0"/>
        <w:jc w:val="both"/>
      </w:pPr>
      <w:r>
        <w:rPr>
          <w:rFonts w:ascii="Times New Roman"/>
          <w:b w:val="false"/>
          <w:i w:val="false"/>
          <w:color w:val="000000"/>
          <w:sz w:val="28"/>
        </w:rPr>
        <w:t>
      (К) көрсеткіші дайындаушының ұсынымы бойынша (паспорт деректері, машиналарды пайдалану нұсқаулығы) белгіленеді, ал олар болмаған ретте құрылыс механизация бөлімшесінің нақты деректері негізінде белгіленеді;</w:t>
      </w:r>
    </w:p>
    <w:p>
      <w:pPr>
        <w:spacing w:after="0"/>
        <w:ind w:left="0"/>
        <w:jc w:val="both"/>
      </w:pPr>
      <w:r>
        <w:rPr>
          <w:rFonts w:ascii="Times New Roman"/>
          <w:b w:val="false"/>
          <w:i w:val="false"/>
          <w:color w:val="000000"/>
          <w:sz w:val="28"/>
        </w:rPr>
        <w:t>
      Үк - гидравликалық сұйықтықты үстемелеп құю коэффициенті.</w:t>
      </w:r>
    </w:p>
    <w:p>
      <w:pPr>
        <w:spacing w:after="0"/>
        <w:ind w:left="0"/>
        <w:jc w:val="both"/>
      </w:pPr>
      <w:r>
        <w:rPr>
          <w:rFonts w:ascii="Times New Roman"/>
          <w:b w:val="false"/>
          <w:i w:val="false"/>
          <w:color w:val="000000"/>
          <w:sz w:val="28"/>
        </w:rPr>
        <w:t>
      (Үк) көрсеткіші дайындаушының ұсынымы бойынша (паспорт деректері, машиналарды пайдалану нұсқаулығы) қабылданады, ал олар болмаған кезде гидравликалық сұйықтықтың нақты физикалық ағып кету көлемін өлшеу негізінде белгіленеді;</w:t>
      </w:r>
    </w:p>
    <w:p>
      <w:pPr>
        <w:spacing w:after="0"/>
        <w:ind w:left="0"/>
        <w:jc w:val="both"/>
      </w:pPr>
      <w:r>
        <w:rPr>
          <w:rFonts w:ascii="Times New Roman"/>
          <w:b w:val="false"/>
          <w:i w:val="false"/>
          <w:color w:val="000000"/>
          <w:sz w:val="28"/>
        </w:rPr>
        <w:t>
      Гк - осы типмөлшерлі топтың машиналары үшін гидравликалық сұйықтықты толық ауыстыру кезеңділігі, рет/жыл.</w:t>
      </w:r>
    </w:p>
    <w:p>
      <w:pPr>
        <w:spacing w:after="0"/>
        <w:ind w:left="0"/>
        <w:jc w:val="both"/>
      </w:pPr>
      <w:r>
        <w:rPr>
          <w:rFonts w:ascii="Times New Roman"/>
          <w:b w:val="false"/>
          <w:i w:val="false"/>
          <w:color w:val="000000"/>
          <w:sz w:val="28"/>
        </w:rPr>
        <w:t>
      (Гк) көрсеткіші келесі келесі көздер негізінде белгіленеді (қолдану кезектілігі тәртібімен):</w:t>
      </w:r>
    </w:p>
    <w:p>
      <w:pPr>
        <w:spacing w:after="0"/>
        <w:ind w:left="0"/>
        <w:jc w:val="both"/>
      </w:pP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машиналарды пайдалану бойынша нұсқаулық;</w:t>
      </w:r>
    </w:p>
    <w:p>
      <w:pPr>
        <w:spacing w:after="0"/>
        <w:ind w:left="0"/>
        <w:jc w:val="both"/>
      </w:pPr>
      <w:r>
        <w:rPr>
          <w:rFonts w:ascii="Times New Roman"/>
          <w:b w:val="false"/>
          <w:i w:val="false"/>
          <w:color w:val="000000"/>
          <w:sz w:val="28"/>
        </w:rPr>
        <w:t>
      техникалық әдебиетте келтірілген деректер.</w:t>
      </w:r>
    </w:p>
    <w:p>
      <w:pPr>
        <w:spacing w:after="0"/>
        <w:ind w:left="0"/>
        <w:jc w:val="both"/>
      </w:pPr>
      <w:r>
        <w:rPr>
          <w:rFonts w:ascii="Times New Roman"/>
          <w:b w:val="false"/>
          <w:i w:val="false"/>
          <w:color w:val="000000"/>
          <w:sz w:val="28"/>
        </w:rPr>
        <w:t>
      Гидравликалық сұйықтықты толық ауыстыру кезеңділігі бойынша деректер жоқ болған ретте, (Гк) көрсеткіші 2-ге тең деп қабылданады, бұл жыл ішінде гидравликалық сұйықтықтың жазғы сортынан гидравликалық сұйықтықтың қысқы сортына және керісінше ауысуды білдіреді;</w:t>
      </w:r>
    </w:p>
    <w:p>
      <w:pPr>
        <w:spacing w:after="0"/>
        <w:ind w:left="0"/>
        <w:jc w:val="both"/>
      </w:pPr>
      <w:r>
        <w:rPr>
          <w:rFonts w:ascii="Times New Roman"/>
          <w:b w:val="false"/>
          <w:i w:val="false"/>
          <w:color w:val="000000"/>
          <w:sz w:val="28"/>
        </w:rPr>
        <w:t>
      Гб - гидравликалық сұйықтықты сатып алу құны, теңге/кг.</w:t>
      </w:r>
    </w:p>
    <w:p>
      <w:pPr>
        <w:spacing w:after="0"/>
        <w:ind w:left="0"/>
        <w:jc w:val="both"/>
      </w:pPr>
      <w:r>
        <w:rPr>
          <w:rFonts w:ascii="Times New Roman"/>
          <w:b w:val="false"/>
          <w:i w:val="false"/>
          <w:color w:val="000000"/>
          <w:sz w:val="28"/>
        </w:rPr>
        <w:t>
      (Гб) көрсеткіші аталған өңірге тән гидравликалық сұйықтықпен қамтамасыз етудің нақты шарттарымен айқындалатын гидравликалық сұйықтықты жеткізуді қоса алғанда, олардың ағымдағы нарықтық бағасымен қабылданады (ҚҚС ескермегенде).</w:t>
      </w:r>
    </w:p>
    <w:p>
      <w:pPr>
        <w:spacing w:after="0"/>
        <w:ind w:left="0"/>
        <w:jc w:val="both"/>
      </w:pPr>
      <w:r>
        <w:rPr>
          <w:rFonts w:ascii="Times New Roman"/>
          <w:b w:val="false"/>
          <w:i w:val="false"/>
          <w:color w:val="000000"/>
          <w:sz w:val="28"/>
        </w:rPr>
        <w:t>
      Т көрсеткішін айқындау тәртібі 18 т. жазылған тәртіпке ұқсас.</w:t>
      </w:r>
    </w:p>
    <w:bookmarkStart w:name="z406" w:id="366"/>
    <w:p>
      <w:pPr>
        <w:spacing w:after="0"/>
        <w:ind w:left="0"/>
        <w:jc w:val="both"/>
      </w:pPr>
      <w:r>
        <w:rPr>
          <w:rFonts w:ascii="Times New Roman"/>
          <w:b w:val="false"/>
          <w:i w:val="false"/>
          <w:color w:val="000000"/>
          <w:sz w:val="28"/>
        </w:rPr>
        <w:t>
      31. Егер машинаның гидравликалық сұйықтығын толық ауыстыру кезеңділігі дайындаушының ұсынымдарымен (паспорт деректері, машиналарды пайдалану нұсқаулығы) маш.-с болып белгіленсе, гидравликалық сұйықтықтың шығындарының нормативті көрсеткіштері (Г) мына түрде болады:</w:t>
      </w:r>
    </w:p>
    <w:bookmarkEnd w:id="3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431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Гс.м – машинаның гидравликалық сұйықтығын толық ауыстыру кезеңділігі, маш.-с.</w:t>
      </w:r>
    </w:p>
    <w:p>
      <w:pPr>
        <w:spacing w:after="0"/>
        <w:ind w:left="0"/>
        <w:jc w:val="both"/>
      </w:pPr>
      <w:r>
        <w:rPr>
          <w:rFonts w:ascii="Times New Roman"/>
          <w:b w:val="false"/>
          <w:i w:val="false"/>
          <w:color w:val="000000"/>
          <w:sz w:val="28"/>
        </w:rPr>
        <w:t>
      (Гс.м) көрсеткіштері паспорт деректері, машиналарды пайдалану нұсқаулығы бойынша белгіленеді.</w:t>
      </w:r>
    </w:p>
    <w:bookmarkStart w:name="z407" w:id="367"/>
    <w:p>
      <w:pPr>
        <w:spacing w:after="0"/>
        <w:ind w:left="0"/>
        <w:jc w:val="both"/>
      </w:pPr>
      <w:r>
        <w:rPr>
          <w:rFonts w:ascii="Times New Roman"/>
          <w:b w:val="false"/>
          <w:i w:val="false"/>
          <w:color w:val="000000"/>
          <w:sz w:val="28"/>
        </w:rPr>
        <w:t>
      32. Салқындатқыш сұйықтыққа арналған шығындардың нормативтік көрсеткіші 30, 31 тармақтарда жазылған гидравликалық сұйықтықтар үшін анықталған шығындарға ұқсас тәртіппен айқындалады.</w:t>
      </w:r>
    </w:p>
    <w:bookmarkEnd w:id="367"/>
    <w:bookmarkStart w:name="z408" w:id="368"/>
    <w:p>
      <w:pPr>
        <w:spacing w:after="0"/>
        <w:ind w:left="0"/>
        <w:jc w:val="both"/>
      </w:pPr>
      <w:r>
        <w:rPr>
          <w:rFonts w:ascii="Times New Roman"/>
          <w:b w:val="false"/>
          <w:i w:val="false"/>
          <w:color w:val="000000"/>
          <w:sz w:val="28"/>
        </w:rPr>
        <w:t>
      33. Машиналарды бір құрылыс алаңынан (механизациялау базасы) басқа құрылыс алаңына (механизациялау базасына) қайта ауыстыру шығындарының нормативтік көрсеткіштерінің орнын ауыстыру мынадай:</w:t>
      </w:r>
    </w:p>
    <w:bookmarkEnd w:id="368"/>
    <w:p>
      <w:pPr>
        <w:spacing w:after="0"/>
        <w:ind w:left="0"/>
        <w:jc w:val="both"/>
      </w:pPr>
      <w:r>
        <w:rPr>
          <w:rFonts w:ascii="Times New Roman"/>
          <w:b w:val="false"/>
          <w:i w:val="false"/>
          <w:color w:val="000000"/>
          <w:sz w:val="28"/>
        </w:rPr>
        <w:t>
      өз жүрісімен;</w:t>
      </w:r>
    </w:p>
    <w:p>
      <w:pPr>
        <w:spacing w:after="0"/>
        <w:ind w:left="0"/>
        <w:jc w:val="both"/>
      </w:pPr>
      <w:r>
        <w:rPr>
          <w:rFonts w:ascii="Times New Roman"/>
          <w:b w:val="false"/>
          <w:i w:val="false"/>
          <w:color w:val="000000"/>
          <w:sz w:val="28"/>
        </w:rPr>
        <w:t>
      сүйреп;</w:t>
      </w:r>
    </w:p>
    <w:p>
      <w:pPr>
        <w:spacing w:after="0"/>
        <w:ind w:left="0"/>
        <w:jc w:val="both"/>
      </w:pPr>
      <w:r>
        <w:rPr>
          <w:rFonts w:ascii="Times New Roman"/>
          <w:b w:val="false"/>
          <w:i w:val="false"/>
          <w:color w:val="000000"/>
          <w:sz w:val="28"/>
        </w:rPr>
        <w:t>
      демонтажсыз тіркемемен;</w:t>
      </w:r>
    </w:p>
    <w:p>
      <w:pPr>
        <w:spacing w:after="0"/>
        <w:ind w:left="0"/>
        <w:jc w:val="both"/>
      </w:pPr>
      <w:r>
        <w:rPr>
          <w:rFonts w:ascii="Times New Roman"/>
          <w:b w:val="false"/>
          <w:i w:val="false"/>
          <w:color w:val="000000"/>
          <w:sz w:val="28"/>
        </w:rPr>
        <w:t>
      демонтаждап және кейіннен монтаждап тіркемемен схемалар (тәсілдері) бойынша айқындалады.</w:t>
      </w:r>
    </w:p>
    <w:bookmarkStart w:name="z409" w:id="369"/>
    <w:p>
      <w:pPr>
        <w:spacing w:after="0"/>
        <w:ind w:left="0"/>
        <w:jc w:val="both"/>
      </w:pPr>
      <w:r>
        <w:rPr>
          <w:rFonts w:ascii="Times New Roman"/>
          <w:b w:val="false"/>
          <w:i w:val="false"/>
          <w:color w:val="000000"/>
          <w:sz w:val="28"/>
        </w:rPr>
        <w:t>
      34. Машиналарды өз жүрісімен орнын ауыстыру шығындары (автомобильге орнатылған кран, автогудронатор, автобетонсорғы және т.б.), (Псм) мына формула бойынша айқындалады:</w:t>
      </w:r>
    </w:p>
    <w:bookmarkEnd w:id="3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51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Мж - 18 т. жазылған тәртіппен айқындалатын машинаның орнын ауыстыруды жүзеге асыратын машинистің еңбегіне ақы төлеу;</w:t>
      </w:r>
    </w:p>
    <w:p>
      <w:pPr>
        <w:spacing w:after="0"/>
        <w:ind w:left="0"/>
        <w:jc w:val="both"/>
      </w:pPr>
      <w:r>
        <w:rPr>
          <w:rFonts w:ascii="Times New Roman"/>
          <w:b w:val="false"/>
          <w:i w:val="false"/>
          <w:color w:val="000000"/>
          <w:sz w:val="28"/>
        </w:rPr>
        <w:t>
      Этр - машинаның көлік режимінде жұмыс атқаруы кезінде энергия тасығышқа шығындар, теңге/маш.-с.</w:t>
      </w:r>
    </w:p>
    <w:p>
      <w:pPr>
        <w:spacing w:after="0"/>
        <w:ind w:left="0"/>
        <w:jc w:val="both"/>
      </w:pPr>
      <w:r>
        <w:rPr>
          <w:rFonts w:ascii="Times New Roman"/>
          <w:b w:val="false"/>
          <w:i w:val="false"/>
          <w:color w:val="000000"/>
          <w:sz w:val="28"/>
        </w:rPr>
        <w:t>
      (Крэ) көрсеткіші (Э) машинаның көлік режимінде жұмыс атқаруы кезінде энергия тасығышқа шығындарын білдіретін көрсеткішінен басқаша болуы мүмкін, оларды айқындау тәртібі 25, 26 т. келтірілген;</w:t>
      </w:r>
    </w:p>
    <w:p>
      <w:pPr>
        <w:spacing w:after="0"/>
        <w:ind w:left="0"/>
        <w:jc w:val="both"/>
      </w:pPr>
      <w:r>
        <w:rPr>
          <w:rFonts w:ascii="Times New Roman"/>
          <w:b w:val="false"/>
          <w:i w:val="false"/>
          <w:color w:val="000000"/>
          <w:sz w:val="28"/>
        </w:rPr>
        <w:t>
      М - 29 т. жазылған тәртіпке сәйкес айқындалатын майлау материалдарына арналған шығындар көрсеткіші;</w:t>
      </w:r>
    </w:p>
    <w:p>
      <w:pPr>
        <w:spacing w:after="0"/>
        <w:ind w:left="0"/>
        <w:jc w:val="both"/>
      </w:pPr>
      <w:r>
        <w:rPr>
          <w:rFonts w:ascii="Times New Roman"/>
          <w:b w:val="false"/>
          <w:i w:val="false"/>
          <w:color w:val="000000"/>
          <w:sz w:val="28"/>
        </w:rPr>
        <w:t>
      У - машинаның орнын ауыстыру уақыты, маш.-с.</w:t>
      </w:r>
    </w:p>
    <w:p>
      <w:pPr>
        <w:spacing w:after="0"/>
        <w:ind w:left="0"/>
        <w:jc w:val="both"/>
      </w:pPr>
      <w:r>
        <w:rPr>
          <w:rFonts w:ascii="Times New Roman"/>
          <w:b w:val="false"/>
          <w:i w:val="false"/>
          <w:color w:val="000000"/>
          <w:sz w:val="28"/>
        </w:rPr>
        <w:t>
      (У) көрсеткіші құрылыс механизациясы көрсеткішінің нақты деректері бойынша қабылданады.</w:t>
      </w:r>
    </w:p>
    <w:p>
      <w:pPr>
        <w:spacing w:after="0"/>
        <w:ind w:left="0"/>
        <w:jc w:val="both"/>
      </w:pPr>
      <w:r>
        <w:rPr>
          <w:rFonts w:ascii="Times New Roman"/>
          <w:b w:val="false"/>
          <w:i w:val="false"/>
          <w:color w:val="000000"/>
          <w:sz w:val="28"/>
        </w:rPr>
        <w:t>
      Тқ.мб - бір құрылыс алаңында өз жүрісімен орнын ауыстыратын машина жұмысының уақыты, маш.-с.</w:t>
      </w:r>
    </w:p>
    <w:p>
      <w:pPr>
        <w:spacing w:after="0"/>
        <w:ind w:left="0"/>
        <w:jc w:val="both"/>
      </w:pPr>
      <w:r>
        <w:rPr>
          <w:rFonts w:ascii="Times New Roman"/>
          <w:b w:val="false"/>
          <w:i w:val="false"/>
          <w:color w:val="000000"/>
          <w:sz w:val="28"/>
        </w:rPr>
        <w:t>
      (Тқ.мб) көрсеткіші мына формула бойынша айқындалады:</w:t>
      </w:r>
    </w:p>
    <w:p>
      <w:pPr>
        <w:spacing w:after="0"/>
        <w:ind w:left="0"/>
        <w:jc w:val="both"/>
      </w:pPr>
      <w:r>
        <w:rPr>
          <w:rFonts w:ascii="Times New Roman"/>
          <w:b w:val="false"/>
          <w:i w:val="false"/>
          <w:color w:val="000000"/>
          <w:sz w:val="28"/>
        </w:rPr>
        <w:t>
                             Тқ.мб =Жак х Ак     (21)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Жак және Ак - 18 тармақта жазылған тәртіпке сәйкес айқындалатын көрсеткіштер.</w:t>
      </w:r>
    </w:p>
    <w:bookmarkStart w:name="z410" w:id="370"/>
    <w:p>
      <w:pPr>
        <w:spacing w:after="0"/>
        <w:ind w:left="0"/>
        <w:jc w:val="both"/>
      </w:pPr>
      <w:r>
        <w:rPr>
          <w:rFonts w:ascii="Times New Roman"/>
          <w:b w:val="false"/>
          <w:i w:val="false"/>
          <w:color w:val="000000"/>
          <w:sz w:val="28"/>
        </w:rPr>
        <w:t>
      35. Машиналарды (жылжымалы компрессор станциясы, жылжымалы электрстанциясы, пневмодөңгелегі бар кран және т.б.) қажет болған кезде машинамен ілесе жүріп, тартқыштың көмегімен сүйреу арқылы орнын ауыстыру шығындары (Тқ) мынадай формула бойынша анықталады:</w:t>
      </w:r>
    </w:p>
    <w:bookmarkEnd w:id="3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33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Тс - тартқышты пайдаланудың сметалық бағасы, теңге/маш.-с.</w:t>
      </w:r>
    </w:p>
    <w:p>
      <w:pPr>
        <w:spacing w:after="0"/>
        <w:ind w:left="0"/>
        <w:jc w:val="both"/>
      </w:pPr>
      <w:r>
        <w:rPr>
          <w:rFonts w:ascii="Times New Roman"/>
          <w:b w:val="false"/>
          <w:i w:val="false"/>
          <w:color w:val="000000"/>
          <w:sz w:val="28"/>
        </w:rPr>
        <w:t>
      См - ілесіп жүруші машинаны пайдаланудың сметалық бағасы, теңге/маш.-с.</w:t>
      </w:r>
    </w:p>
    <w:p>
      <w:pPr>
        <w:spacing w:after="0"/>
        <w:ind w:left="0"/>
        <w:jc w:val="both"/>
      </w:pPr>
      <w:r>
        <w:rPr>
          <w:rFonts w:ascii="Times New Roman"/>
          <w:b w:val="false"/>
          <w:i w:val="false"/>
          <w:color w:val="000000"/>
          <w:sz w:val="28"/>
        </w:rPr>
        <w:t>
      Ілесіп жүруші машинаны пайдаланудың қажеттілігі болмаған ретте (См) көрсеткіші қолданылмайды.</w:t>
      </w:r>
    </w:p>
    <w:p>
      <w:pPr>
        <w:spacing w:after="0"/>
        <w:ind w:left="0"/>
        <w:jc w:val="both"/>
      </w:pPr>
      <w:r>
        <w:rPr>
          <w:rFonts w:ascii="Times New Roman"/>
          <w:b w:val="false"/>
          <w:i w:val="false"/>
          <w:color w:val="000000"/>
          <w:sz w:val="28"/>
        </w:rPr>
        <w:t>
      Мж - 23 т. жазылған тәртіпке сәйкес айқындалатын машинистер еңбегіне ақы төлеу.</w:t>
      </w:r>
    </w:p>
    <w:p>
      <w:pPr>
        <w:spacing w:after="0"/>
        <w:ind w:left="0"/>
        <w:jc w:val="both"/>
      </w:pPr>
      <w:r>
        <w:rPr>
          <w:rFonts w:ascii="Times New Roman"/>
          <w:b w:val="false"/>
          <w:i w:val="false"/>
          <w:color w:val="000000"/>
          <w:sz w:val="28"/>
        </w:rPr>
        <w:t>
      У – 34 т. жазылған тәртіпке сәйкес айқындалатын көрсеткіштер.</w:t>
      </w:r>
    </w:p>
    <w:p>
      <w:pPr>
        <w:spacing w:after="0"/>
        <w:ind w:left="0"/>
        <w:jc w:val="both"/>
      </w:pPr>
      <w:r>
        <w:rPr>
          <w:rFonts w:ascii="Times New Roman"/>
          <w:b w:val="false"/>
          <w:i w:val="false"/>
          <w:color w:val="000000"/>
          <w:sz w:val="28"/>
        </w:rPr>
        <w:t>
      Та - бір құрылыс алаңында машинаның жұмыс істеу уақыты, маш.-с.</w:t>
      </w:r>
    </w:p>
    <w:p>
      <w:pPr>
        <w:spacing w:after="0"/>
        <w:ind w:left="0"/>
        <w:jc w:val="both"/>
      </w:pPr>
      <w:r>
        <w:rPr>
          <w:rFonts w:ascii="Times New Roman"/>
          <w:b w:val="false"/>
          <w:i w:val="false"/>
          <w:color w:val="000000"/>
          <w:sz w:val="28"/>
        </w:rPr>
        <w:t>
      (Та) екі орын ауыстыру аралығындағы уақытпен шектеледі және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176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18-тармақта жазылған тәртіпке сәйкес айқындалатын көрсеткіштер.</w:t>
      </w:r>
    </w:p>
    <w:p>
      <w:pPr>
        <w:spacing w:after="0"/>
        <w:ind w:left="0"/>
        <w:jc w:val="both"/>
      </w:pPr>
      <w:r>
        <w:rPr>
          <w:rFonts w:ascii="Times New Roman"/>
          <w:b w:val="false"/>
          <w:i w:val="false"/>
          <w:color w:val="000000"/>
          <w:sz w:val="28"/>
        </w:rPr>
        <w:t>
      Қсан - жылдағы орын ауыстырулар саны, рет/жыл.</w:t>
      </w:r>
    </w:p>
    <w:p>
      <w:pPr>
        <w:spacing w:after="0"/>
        <w:ind w:left="0"/>
        <w:jc w:val="both"/>
      </w:pPr>
      <w:r>
        <w:rPr>
          <w:rFonts w:ascii="Times New Roman"/>
          <w:b w:val="false"/>
          <w:i w:val="false"/>
          <w:color w:val="000000"/>
          <w:sz w:val="28"/>
        </w:rPr>
        <w:t>
      (Қсан) аталған типмөлшерлі топтың машиналарының нақты орын ауыстыру жиілігі бойынша қабылданады.</w:t>
      </w:r>
    </w:p>
    <w:bookmarkStart w:name="z411" w:id="371"/>
    <w:p>
      <w:pPr>
        <w:spacing w:after="0"/>
        <w:ind w:left="0"/>
        <w:jc w:val="both"/>
      </w:pPr>
      <w:r>
        <w:rPr>
          <w:rFonts w:ascii="Times New Roman"/>
          <w:b w:val="false"/>
          <w:i w:val="false"/>
          <w:color w:val="000000"/>
          <w:sz w:val="28"/>
        </w:rPr>
        <w:t>
      36. Өз жүрісімен тіркемеге тиеумен немесе шығырдың (құрылғының) көмегімен машиналарды (бульдозерлер, құбыр төсеушілер, шыншыр табанды экскаваторлар және т.б.) оны демонтаждамай, көлік құралында жабдықталған тіркемеде (жартылай тіркеме, салмағы ауыр тіркеме және т.б.) орын ауыстыру шығындары (Тқ) мына формула бойынша анықталады:</w:t>
      </w:r>
    </w:p>
    <w:bookmarkEnd w:id="3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416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Тас - тартқышты пайдаланудың сметалық бағасы, теңге/маш.-с.</w:t>
      </w:r>
    </w:p>
    <w:p>
      <w:pPr>
        <w:spacing w:after="0"/>
        <w:ind w:left="0"/>
        <w:jc w:val="both"/>
      </w:pPr>
      <w:r>
        <w:rPr>
          <w:rFonts w:ascii="Times New Roman"/>
          <w:b w:val="false"/>
          <w:i w:val="false"/>
          <w:color w:val="000000"/>
          <w:sz w:val="28"/>
        </w:rPr>
        <w:t>
      См - ілесіп жүруші машинаны пайдаланудың сметалық бағасы, теңге/маш.-с.</w:t>
      </w:r>
    </w:p>
    <w:p>
      <w:pPr>
        <w:spacing w:after="0"/>
        <w:ind w:left="0"/>
        <w:jc w:val="both"/>
      </w:pPr>
      <w:r>
        <w:rPr>
          <w:rFonts w:ascii="Times New Roman"/>
          <w:b w:val="false"/>
          <w:i w:val="false"/>
          <w:color w:val="000000"/>
          <w:sz w:val="28"/>
        </w:rPr>
        <w:t>
      Тс - тіркемені (жартылай тіркеме, салмағы ауыр тіркеме), пайдаланудың сметалық бағасы, теңге/маш.-с.</w:t>
      </w:r>
    </w:p>
    <w:p>
      <w:pPr>
        <w:spacing w:after="0"/>
        <w:ind w:left="0"/>
        <w:jc w:val="both"/>
      </w:pPr>
      <w:r>
        <w:rPr>
          <w:rFonts w:ascii="Times New Roman"/>
          <w:b w:val="false"/>
          <w:i w:val="false"/>
          <w:color w:val="000000"/>
          <w:sz w:val="28"/>
        </w:rPr>
        <w:t>
      Мж - 23 т. жазылған тәртіпке сәйкес айқындалатын машинистер еңбегіне ақы төлеу.</w:t>
      </w:r>
    </w:p>
    <w:p>
      <w:pPr>
        <w:spacing w:after="0"/>
        <w:ind w:left="0"/>
        <w:jc w:val="both"/>
      </w:pPr>
      <w:r>
        <w:rPr>
          <w:rFonts w:ascii="Times New Roman"/>
          <w:b w:val="false"/>
          <w:i w:val="false"/>
          <w:color w:val="000000"/>
          <w:sz w:val="28"/>
        </w:rPr>
        <w:t>
      У - 34 т. жазылған тәртіпке сәйкес айқындалатын көрсеткіш.</w:t>
      </w:r>
    </w:p>
    <w:p>
      <w:pPr>
        <w:spacing w:after="0"/>
        <w:ind w:left="0"/>
        <w:jc w:val="both"/>
      </w:pPr>
      <w:r>
        <w:rPr>
          <w:rFonts w:ascii="Times New Roman"/>
          <w:b w:val="false"/>
          <w:i w:val="false"/>
          <w:color w:val="000000"/>
          <w:sz w:val="28"/>
        </w:rPr>
        <w:t>
      Та - 35 т. жазылған тәртіпке сәйкес айқындалатын көрсеткіш.</w:t>
      </w:r>
    </w:p>
    <w:p>
      <w:pPr>
        <w:spacing w:after="0"/>
        <w:ind w:left="0"/>
        <w:jc w:val="both"/>
      </w:pPr>
      <w:r>
        <w:rPr>
          <w:rFonts w:ascii="Times New Roman"/>
          <w:b w:val="false"/>
          <w:i w:val="false"/>
          <w:color w:val="000000"/>
          <w:sz w:val="28"/>
        </w:rPr>
        <w:t>
      Орын ауыстырудың аталған тәсілін қолдану тартқышты, тіркемені (жартылай тіркеме, салмағы ауыр тіркеме және т.б.) және ілесіп жүруші машинаны көздейді.</w:t>
      </w:r>
    </w:p>
    <w:bookmarkStart w:name="z412" w:id="372"/>
    <w:p>
      <w:pPr>
        <w:spacing w:after="0"/>
        <w:ind w:left="0"/>
        <w:jc w:val="both"/>
      </w:pPr>
      <w:r>
        <w:rPr>
          <w:rFonts w:ascii="Times New Roman"/>
          <w:b w:val="false"/>
          <w:i w:val="false"/>
          <w:color w:val="000000"/>
          <w:sz w:val="28"/>
        </w:rPr>
        <w:t>
      37. Машиналарды (мұнаралы крандар, шыншыр табанды крандар, қада қағатын техника және т.б.) оларды демонтаждап көлік құралында жабдықталған тіркемеде (жартылай тіркеме, салмағы ауыр тіркеме және т.б.) автомобильмен жүретін кранды немесе автомобиль типті арнайы шассидегі кранды пайдаланып оларды кейіннен түсіре отырып, орын ауыстыру шығындары (Кқ) мына формула бойынша анықталады:</w:t>
      </w:r>
    </w:p>
    <w:bookmarkEnd w:id="3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576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Тас - тартқышты пайдаланудың сметалық бағасы, теңге/маш.-с.</w:t>
      </w:r>
    </w:p>
    <w:p>
      <w:pPr>
        <w:spacing w:after="0"/>
        <w:ind w:left="0"/>
        <w:jc w:val="both"/>
      </w:pPr>
      <w:r>
        <w:rPr>
          <w:rFonts w:ascii="Times New Roman"/>
          <w:b w:val="false"/>
          <w:i w:val="false"/>
          <w:color w:val="000000"/>
          <w:sz w:val="28"/>
        </w:rPr>
        <w:t>
      См - ілесіп жүруші машинаны пайдаланудың сметалық бағасы, теңге/маш.-с.</w:t>
      </w:r>
    </w:p>
    <w:p>
      <w:pPr>
        <w:spacing w:after="0"/>
        <w:ind w:left="0"/>
        <w:jc w:val="both"/>
      </w:pPr>
      <w:r>
        <w:rPr>
          <w:rFonts w:ascii="Times New Roman"/>
          <w:b w:val="false"/>
          <w:i w:val="false"/>
          <w:color w:val="000000"/>
          <w:sz w:val="28"/>
        </w:rPr>
        <w:t>
      Тс - тіркемені (жартылай тіркеме, салмағы ауыр тіркеме), пайдаланудың сметалық бағасы, теңге/маш.-с.</w:t>
      </w:r>
    </w:p>
    <w:p>
      <w:pPr>
        <w:spacing w:after="0"/>
        <w:ind w:left="0"/>
        <w:jc w:val="both"/>
      </w:pPr>
      <w:r>
        <w:rPr>
          <w:rFonts w:ascii="Times New Roman"/>
          <w:b w:val="false"/>
          <w:i w:val="false"/>
          <w:color w:val="000000"/>
          <w:sz w:val="28"/>
        </w:rPr>
        <w:t>
      Кқу - осы типмөлшерлі топтың машиналарының орын ауыстыруды қамтамасыз ететін көлік құралдарын пайдалану уақыты, маш.-с.</w:t>
      </w:r>
    </w:p>
    <w:p>
      <w:pPr>
        <w:spacing w:after="0"/>
        <w:ind w:left="0"/>
        <w:jc w:val="both"/>
      </w:pPr>
      <w:r>
        <w:rPr>
          <w:rFonts w:ascii="Times New Roman"/>
          <w:b w:val="false"/>
          <w:i w:val="false"/>
          <w:color w:val="000000"/>
          <w:sz w:val="28"/>
        </w:rPr>
        <w:t>
      (Кқу) көрсеткіші машиналарды тиеу-түсіру және тасымалдау шығындарын көрсетеді және құрылыс механизация құрылымдық бөлімінің нақты шығындары бойынша қабылданады.</w:t>
      </w:r>
    </w:p>
    <w:p>
      <w:pPr>
        <w:spacing w:after="0"/>
        <w:ind w:left="0"/>
        <w:jc w:val="both"/>
      </w:pPr>
      <w:r>
        <w:rPr>
          <w:rFonts w:ascii="Times New Roman"/>
          <w:b w:val="false"/>
          <w:i w:val="false"/>
          <w:color w:val="000000"/>
          <w:sz w:val="28"/>
        </w:rPr>
        <w:t>
      Крс - кранды пайдаланудың сметалық бағасы, теңге/маш.-с.</w:t>
      </w:r>
    </w:p>
    <w:p>
      <w:pPr>
        <w:spacing w:after="0"/>
        <w:ind w:left="0"/>
        <w:jc w:val="both"/>
      </w:pPr>
      <w:r>
        <w:rPr>
          <w:rFonts w:ascii="Times New Roman"/>
          <w:b w:val="false"/>
          <w:i w:val="false"/>
          <w:color w:val="000000"/>
          <w:sz w:val="28"/>
        </w:rPr>
        <w:t>
      Жж - машиналардың орын ауыстыруын атқаратын жұмысшылар звеносының жалақысы, оның машинистін (машинистерін) қоса алғанда, теңге/маш.-с.</w:t>
      </w:r>
    </w:p>
    <w:p>
      <w:pPr>
        <w:spacing w:after="0"/>
        <w:ind w:left="0"/>
        <w:jc w:val="both"/>
      </w:pPr>
      <w:r>
        <w:rPr>
          <w:rFonts w:ascii="Times New Roman"/>
          <w:b w:val="false"/>
          <w:i w:val="false"/>
          <w:color w:val="000000"/>
          <w:sz w:val="28"/>
        </w:rPr>
        <w:t>
      (Жж) 23 т. жазылған тәртіпке сәйкес айқындалады;</w:t>
      </w:r>
    </w:p>
    <w:p>
      <w:pPr>
        <w:spacing w:after="0"/>
        <w:ind w:left="0"/>
        <w:jc w:val="both"/>
      </w:pPr>
      <w:r>
        <w:rPr>
          <w:rFonts w:ascii="Times New Roman"/>
          <w:b w:val="false"/>
          <w:i w:val="false"/>
          <w:color w:val="000000"/>
          <w:sz w:val="28"/>
        </w:rPr>
        <w:t>
      Қу - оны демонтаждауды және кейіннен монтаждауды ескере отырып, осы типмөлшерлі топтың машиналарын орын ауыстыру уақыты, маш.-с.</w:t>
      </w:r>
    </w:p>
    <w:p>
      <w:pPr>
        <w:spacing w:after="0"/>
        <w:ind w:left="0"/>
        <w:jc w:val="both"/>
      </w:pPr>
      <w:r>
        <w:rPr>
          <w:rFonts w:ascii="Times New Roman"/>
          <w:b w:val="false"/>
          <w:i w:val="false"/>
          <w:color w:val="000000"/>
          <w:sz w:val="28"/>
        </w:rPr>
        <w:t>
      (Қу) көрсеткіші машиналарды тиеу-түсіру және тасымалдау шығындарын көрсетеді және құрылыс механизация құрылымдық бөлімінің нақты шығындары бойынша қабылданады.</w:t>
      </w:r>
    </w:p>
    <w:p>
      <w:pPr>
        <w:spacing w:after="0"/>
        <w:ind w:left="0"/>
        <w:jc w:val="both"/>
      </w:pPr>
      <w:r>
        <w:rPr>
          <w:rFonts w:ascii="Times New Roman"/>
          <w:b w:val="false"/>
          <w:i w:val="false"/>
          <w:color w:val="000000"/>
          <w:sz w:val="28"/>
        </w:rPr>
        <w:t>
      Та – 35-тармақта жазылған тәртіпке сәйкес айқындалатын көрсеткіштер.</w:t>
      </w:r>
    </w:p>
    <w:p>
      <w:pPr>
        <w:spacing w:after="0"/>
        <w:ind w:left="0"/>
        <w:jc w:val="both"/>
      </w:pPr>
      <w:r>
        <w:rPr>
          <w:rFonts w:ascii="Times New Roman"/>
          <w:b w:val="false"/>
          <w:i w:val="false"/>
          <w:color w:val="000000"/>
          <w:sz w:val="28"/>
        </w:rPr>
        <w:t>
      Орын ауыстырудың аталған тәсілін қолдану машинаны, тартқышты, тіркемені (жартылай тіркеме, салмағы ауыр тіркеме) тиеу-түсіруге кранды және ілесіп жүретін автомобильді пайдалануды көздейді.</w:t>
      </w:r>
    </w:p>
    <w:p>
      <w:pPr>
        <w:spacing w:after="0"/>
        <w:ind w:left="0"/>
        <w:jc w:val="both"/>
      </w:pPr>
      <w:r>
        <w:rPr>
          <w:rFonts w:ascii="Times New Roman"/>
          <w:b w:val="false"/>
          <w:i w:val="false"/>
          <w:color w:val="000000"/>
          <w:sz w:val="28"/>
        </w:rPr>
        <w:t>
      Көлік құралдарының құрамы – осы тәсілмен орын ауыстыруды қамтамасыз ететін тартпалардың, тіркемелердің ілесіп жүретін машиналардың саны мен маркасы, сондай-ақ, монтаждау, демонтаждау, тиеу және түсіру кезінде пайдаланылатын крандардың түрі мен типтері орын ауыстыратын машиналардың типтеріне байланысты болады және орын ауыстырудың нақты шарттары бойынша қабылданады.</w:t>
      </w:r>
    </w:p>
    <w:bookmarkStart w:name="z413" w:id="373"/>
    <w:p>
      <w:pPr>
        <w:spacing w:after="0"/>
        <w:ind w:left="0"/>
        <w:jc w:val="both"/>
      </w:pPr>
      <w:r>
        <w:rPr>
          <w:rFonts w:ascii="Times New Roman"/>
          <w:b w:val="false"/>
          <w:i w:val="false"/>
          <w:color w:val="000000"/>
          <w:sz w:val="28"/>
        </w:rPr>
        <w:t>
      38. Көлік құралы салығының (КҚс) нормативтік көрсеткіші мынадай формула бойынша анықталады:</w:t>
      </w:r>
    </w:p>
    <w:bookmarkEnd w:id="3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938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Сс – Қазақстан Республикасының салық кодексіне сәйкес есепті жыл үшін айлық есептік көрсеткіштерде белгіленген көлік құралы бойынша салық ставкасы;</w:t>
      </w:r>
    </w:p>
    <w:p>
      <w:pPr>
        <w:spacing w:after="0"/>
        <w:ind w:left="0"/>
        <w:jc w:val="both"/>
      </w:pPr>
      <w:r>
        <w:rPr>
          <w:rFonts w:ascii="Times New Roman"/>
          <w:b w:val="false"/>
          <w:i w:val="false"/>
          <w:color w:val="000000"/>
          <w:sz w:val="28"/>
        </w:rPr>
        <w:t>
      Т көрсеткішін айқындау тәртібі 18 т. жазылған тәртіпке ұқсас.</w:t>
      </w:r>
    </w:p>
    <w:bookmarkStart w:name="z414" w:id="374"/>
    <w:p>
      <w:pPr>
        <w:spacing w:after="0"/>
        <w:ind w:left="0"/>
        <w:jc w:val="both"/>
      </w:pPr>
      <w:r>
        <w:rPr>
          <w:rFonts w:ascii="Times New Roman"/>
          <w:b w:val="false"/>
          <w:i w:val="false"/>
          <w:color w:val="000000"/>
          <w:sz w:val="28"/>
        </w:rPr>
        <w:t>
      39. Қоршаған ортаға эмиссия үшін төлемнің (Қоэ) нормативтік көрсеткіші мынадай формула бойынша анықталады:</w:t>
      </w:r>
    </w:p>
    <w:bookmarkEnd w:id="3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9304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Он - бензин мен дизель отыны үшін сәйкесінше 25, 26 т. жазылған тәртіпке сәйкес айқындалатын отын шығынының нормасы, кг/маш.-сағ;</w:t>
      </w:r>
    </w:p>
    <w:p>
      <w:pPr>
        <w:spacing w:after="0"/>
        <w:ind w:left="0"/>
        <w:jc w:val="both"/>
      </w:pPr>
      <w:r>
        <w:rPr>
          <w:rFonts w:ascii="Times New Roman"/>
          <w:b w:val="false"/>
          <w:i w:val="false"/>
          <w:color w:val="000000"/>
          <w:sz w:val="28"/>
        </w:rPr>
        <w:t>
      Эс – Қазақстан Республикасының салық кодексіне сәйкес пайдаланылған отынның бір тоннасы үшін айлық есептік көрсеткіштерде белгіленген жылжымалы көздерден атмосфералық ауаға ластаушы заттардың төгінділері үшін төлем ставкасы.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машиналарын, тетіктерін</w:t>
            </w:r>
            <w:r>
              <w:br/>
            </w:r>
            <w:r>
              <w:rPr>
                <w:rFonts w:ascii="Times New Roman"/>
                <w:b w:val="false"/>
                <w:i w:val="false"/>
                <w:color w:val="000000"/>
                <w:sz w:val="20"/>
              </w:rPr>
              <w:t>және автокөлік құралдарын пайдалануға</w:t>
            </w:r>
            <w:r>
              <w:br/>
            </w:r>
            <w:r>
              <w:rPr>
                <w:rFonts w:ascii="Times New Roman"/>
                <w:b w:val="false"/>
                <w:i w:val="false"/>
                <w:color w:val="000000"/>
                <w:sz w:val="20"/>
              </w:rPr>
              <w:t>арналған ресурстық сметалық нормаларды</w:t>
            </w:r>
            <w:r>
              <w:br/>
            </w:r>
            <w:r>
              <w:rPr>
                <w:rFonts w:ascii="Times New Roman"/>
                <w:b w:val="false"/>
                <w:i w:val="false"/>
                <w:color w:val="000000"/>
                <w:sz w:val="20"/>
              </w:rPr>
              <w:t>әзірлеу және сметалық бағаларды айқындау</w:t>
            </w:r>
            <w:r>
              <w:br/>
            </w:r>
            <w:r>
              <w:rPr>
                <w:rFonts w:ascii="Times New Roman"/>
                <w:b w:val="false"/>
                <w:i w:val="false"/>
                <w:color w:val="000000"/>
                <w:sz w:val="20"/>
              </w:rPr>
              <w:t>жөніндегі мемлекеттік нормативке</w:t>
            </w:r>
            <w:r>
              <w:br/>
            </w:r>
            <w:r>
              <w:rPr>
                <w:rFonts w:ascii="Times New Roman"/>
                <w:b w:val="false"/>
                <w:i w:val="false"/>
                <w:color w:val="000000"/>
                <w:sz w:val="20"/>
              </w:rPr>
              <w:t>1-қосымша</w:t>
            </w:r>
          </w:p>
        </w:tc>
      </w:tr>
    </w:tbl>
    <w:bookmarkStart w:name="z416" w:id="375"/>
    <w:p>
      <w:pPr>
        <w:spacing w:after="0"/>
        <w:ind w:left="0"/>
        <w:jc w:val="left"/>
      </w:pPr>
      <w:r>
        <w:rPr>
          <w:rFonts w:ascii="Times New Roman"/>
          <w:b/>
          <w:i w:val="false"/>
          <w:color w:val="000000"/>
        </w:rPr>
        <w:t xml:space="preserve"> Құрылыс машиналарының, тетіктерінің және автокөлік</w:t>
      </w:r>
      <w:r>
        <w:br/>
      </w:r>
      <w:r>
        <w:rPr>
          <w:rFonts w:ascii="Times New Roman"/>
          <w:b/>
          <w:i w:val="false"/>
          <w:color w:val="000000"/>
        </w:rPr>
        <w:t>құралдарының базалық номенклатурасы</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9060"/>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37 кВт (50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243 кВт (330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37 кВт (50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59 кВт (80 а.к.)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және тау-кен аршу жұмыстарына арналған бульдозерлер, 243 кВт (330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59 кВт (80 а.к.)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228 кВт (310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303 кВт (410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31-010101-0407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салуға арналған бульдозерлер, 340 кВт (450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қопсытқыш-бульдозерлер,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трактордағы қопсытқыш-бульдозерлер,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трактордағы қопсытқыш-бульдозерлер,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құрылыстарындағы жұмысқа арналған трактордағы қопсытқыш-бульдозерлер,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желілерін салатын трактор базасындағы бульдозерлер,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4,5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7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тракторы бар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4,5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7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шынжыр табанды тракторы бар тіркемелі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тартқыштардағы өздігінен жүретін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дөңгелекті тартқыштардағы өздігінен жүретін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 дөңгелекті тартқыштардағы өздігінен жүретін скреперлер,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үңгу жұмыстарын жүргізу кезіндегі скреперлік кешендер, 0,5 м</w:t>
            </w:r>
            <w:r>
              <w:rPr>
                <w:rFonts w:ascii="Times New Roman"/>
                <w:b w:val="false"/>
                <w:i w:val="false"/>
                <w:color w:val="000000"/>
                <w:vertAlign w:val="superscript"/>
              </w:rPr>
              <w:t>3</w:t>
            </w:r>
            <w:r>
              <w:rPr>
                <w:rFonts w:ascii="Times New Roman"/>
                <w:b w:val="false"/>
                <w:i w:val="false"/>
                <w:color w:val="000000"/>
                <w:sz w:val="20"/>
              </w:rPr>
              <w:t xml:space="preserve">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үңгу жұмыстарын жүргізу кезіндегі скреперлік кешендер, 0,8 м</w:t>
            </w:r>
            <w:r>
              <w:rPr>
                <w:rFonts w:ascii="Times New Roman"/>
                <w:b w:val="false"/>
                <w:i w:val="false"/>
                <w:color w:val="000000"/>
                <w:vertAlign w:val="superscript"/>
              </w:rPr>
              <w:t>3</w:t>
            </w:r>
            <w:r>
              <w:rPr>
                <w:rFonts w:ascii="Times New Roman"/>
                <w:b w:val="false"/>
                <w:i w:val="false"/>
                <w:color w:val="000000"/>
                <w:sz w:val="20"/>
              </w:rPr>
              <w:t xml:space="preserve">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31-010102-0803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аршу жұмыстарын жүргізу кезінде өздігінен жүретін дөңгелекті скреперлер,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типті автогрейдерлер, 66,2 кВт (90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типті автогрейдерлер, 99 кВт (135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типтегі тіркеме грейдерлер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типтегі тіркеме грейдерлер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кротодренаж машиналары,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 терең дайындаудың трактордағы машинасы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Алқапты терең дайындаудың трактордағы машинасы 103 кВт (140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базалы сүргіштер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екі кесу аралы қондырғылары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бір кесу арасы бар қондырғылар 79 кВт (108 а.к.), саңылау ені 14 см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31-010104-0502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бір кесу арасы бар қондырғылар 79 кВт (108 а.к.), саңылау ені 54 см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Барраждық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Сүзгіге қарсы бүркеме орларын үңгуге арналған экскаватор базасындағы кең қаусырмалы грейферлер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Орларды үңгуге арналған жазық грейфері бар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0,5-0,7 м, тереңдігі 50 м дейінгі орларды игеруге арналған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"Топырақтағы қабырға" типтес құрылыстарды орнатуға арналған қысымды штангідегі жазық грейфері бар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31-010105-0601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нығыздағыштар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дизельді бір ожаулы экскаватор, 1,6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шынжыр табанды жүрісті дизельді бір ожаулы экскаваторлар,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 шынжыр табанды жүрісті дизельді бір ожаулы экскаваторлар, 1,6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31-010201-0406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салу кезінде шынжыр табанды жүрісті дизельді бір ожаулы экскаваторлар,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 табанды бір ожаулы экскаваторлар,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 табанды бір ожаулы экскаваторлар,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электрлі шынжыр табанды бір ожаулы экскаваторлар,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электрлі шынжыр табанды бір ожаулы экскаваторлар,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6,3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ұзартылған жұмыс жабдығы бар электрлі шынжыр табанды бір ожаулы экскаваторлар, аршығыш,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4,6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5,2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6,3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31-010201-0808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қалақ" жұмыс жабдығы бар электрлі шынжыр табанды бір ожаулы экскаваторлар, аршығыш, 20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1,6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31-010201-0909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"HITACHI" типтес импорттық өндірістің шынжыр табанды жүрісті экскаваторлары,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4,6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5,2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6,3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карьерлік электрлі бір ожаулы экскаваторлар,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5-6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6,3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 жұмыс кезіндегі қадамдағыш электрлі бір ожаулы экскаваторлар, 20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20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31-010202-0308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"Драглайн" жұмыс жабдығы бар электрлі қадамдағыш бір ожаулы экскаваторлар, аршығыш, 40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 пневмодөңгелекті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құрылыстағы жұмыс кезінде пневмодөңгелекті жүрісті дизельді бір ожаулы экскаваторлар, 0,25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құрылыстағы жұмыс кезінде пневмодөңгелекті жүрісті дизельді бір ожаулы экскаваторлар, 0,4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құрылыстағы жұмыс кезінде пневмодөңгелекті жүрісті дизельді бір ожаулы экскаваторлар, 0,5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құрылыстағы жұмыс кезінде пневмодөңгелекті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пневмодөңгелекті жүрісті дизельді бір ожаулы экскаваторлар, 0,65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31-010203-0402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пневмодөңгелекті жүрісті дизельді бір ожаулы экскаваторлар, 0,8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40 кВт (55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дренаж төсегіш-экскаваторлар,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Тарқышы бар дренаж төсегіштер (орсыз),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12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15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23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35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көп ожаулы ор қазу экскаваторлары, 45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көп ожаулы ор қазу экскаваторлары, 12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көп ожаулы ор қазу экскаваторлары, 15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көп ожаулы ор қазу экскаваторлары, 23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көп ожаулы ор қазу экскаваторлары, 35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31-010205-0205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көп ожаулы ор қазу экскаваторлары, 45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280-1300 мм орларға арналған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800-2200 мм орларға арналған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1200-2200 мм орларға арналған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1500-2200 мм орларға арналған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мен тереңдігі 1100-2500 мм орларға арналған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екі роторлы экскаваторлар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31-010206-0304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шнекті-роторлы экскаваторлар, 220 кВт (300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жұмыстарына арналған экскаваторлар, 1,2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жүрісті экскаватор-сүргіштер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31-010208-0201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 жұмыс кезіндегі шынжырлы шөмішсіз экскаваторлар, 118 кВт (160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100-200 м дейін, ұңғылардың бастапқы диаметрі 190 мм дейін, түпкілікті диаметрі 93-118 мм дейін, жүк көтергіштігі 4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500 м дейін, ұңғылардың бастапқы диаметрі 394 мм дейін, түпкілікті диаметрі 190 мм дейін, жүк көтергіштігі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600 м дейін, ұңғылардың бастапқы диаметрі 490 мм дейін, түпкілікті диаметрі 214 мм дейін, жүк көтергіштігі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бұрғылауға арналған автомобильдер базасындағы бұрғылау қондырғылары мен агрегаттары, бұрғылау тереңдігі 700 м дейін, ұңғылардың бастапқы диаметрі 249 мм дейін, түпкі диаметрі 93 мм дейін, жүк көтергіштігі 13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соққылы-арқанды бұрғылау қондырғылары мен станоктары, бұрғылау тереңдігі 50 м дейін, ұңғы диаметрі 200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шнекті бұрғылау жабдығы кешені, бұрғылау тереңдігі 50 м дейін, ұңғы диаметрі: бастапқы 198 мм, түпкі 151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шөміштік бұрғылау қондырғылары, бұрғылау тереңдігі 20 м дейін, диаметрі 800, 1000, 1300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шөміштік бұрғылау қондырғылары, бұрғылау тереңдігі 24 м дейін, диаметр 1200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20 м дейін, диаметрі 800, 1000, 1300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30 м дейін, диаметр 600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Қадаларға ұңғыларды шнектік бұрғылауға арналған қондырғылар, бұрғылау тереңдігі 30 м дейін, диаметрі 1000-1100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соққылы-арқанды бұрғылау қондырғылары, бұрғылау тереңдігі 20 м дейін, диаметрі 1200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 арналған ұңғыларды соққылы-арқанды бұрғылау қондырғылары, бұрғылау тереңдігі 30 м дейін, диаметрі 1000-1100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 диаметрі 1200 мм дейінгі бұрғылап қағу қадаларына арналған ұңғыларды шнектік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30 м, диаметрі 600 мм дейінгі бұрғылап қағу қадаларына арналған ұңғыларды шнектік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Ұңғыларды бұрғы қағу қадаларымен роторлық бұрғылау жабдығы кешені, бұрғылау тереңдігі 50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15 м, ұңғы диаметрі 76-132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32 м, ұңғы диаметрі 160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шарошты бұрғылау машиналары, 118 кВт (160 а.к.), бұрғылау тереңдігі 32 м, ұңғы диаметрі 200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1,5-3 м, трактордағы бұрғылау-кран машинасы 66 кВт (90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3,5 м, трактордағы бұрғылау-кран машинасы 85 кВт (90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тереңдігі 3,5 м, автомобильдегі бұрғылау-кран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шарошты бұрғылау машиналары, бұрғылау тереңдігі 36 м, ұңғы диаметрі 215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шарошты бұрғылау машиналары, бұрғылау тереңдігі 32 м, ұңғы диаметрі 250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тіркемелі соққылы-арқанды бұрғылау қондырғылары мен станоктары, бұрғылау тереңдігі 300 м, ұңғылар диаметрі 300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айналмалы бұрғылау станоктары, бұрғылау тереңдігі 23 м дейін, диаметрі 150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айналмалы бұрғылау станоктары,бұрғылау тереңдігі 50 м дейін, диаметрі 105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компрессорлардан жұмыс жасау кезінде өзі жүретін соққылы-айналмалы бұрғылау станоктары, бұрғылау тереңдігі 50 м дейін, ұңғы диаметрі 125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жасау кезінде өзі жүретін соққылы-айналмалы бұрғылау станоктары, бұрғылау тереңдігі 50 м дейін, ұңғы диаметрі 125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соққылы-айналмалы бұрғылау станоктары, бұрғылау тереңдігі 24 м дейін, диаметрі 105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айналмалы бұрғылау станоктары, бұрғылау тереңдігі 500 м дейін, ұңғы диаметрі 15-142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соққылы-арқанды бұрғылау қондырғылары мен станоктары, бұрғылау тереңдігі 100 м дейін, ұңғы диаметрі 600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соққылы-арқанды бұрғылау қондырғылары мен станоктары, бұрғылау тереңдігі 200 м дейін, ұңғы диаметрі 900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Ұңғыларды соққылы-арқанды бұрғылау станоктары, шағын ауқымды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қозғалтқышы бар, тереңдігі 100 м дейінгі ұңғыларды роторлық бұрғылау жабдығы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Перфераторлық бұрғылаудың бұрғылау қондырғылары, бұрғылау тереңдігі 25 м дейін, диаметрі 48-60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Перфераторлық бұрғылаудың бұрғылау қондырғылары, бұрғылау тереңдігі 30 м дейін, диаметрі 65-76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31-010305-0601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Соққылы-арқанды бұрғылау қондырғылары мен станоктары, бұрғылау тереңдігі 25 м дейін, ұңғы диаметрі 1000 мм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жеңіл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жеңіл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орташа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орташа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компрессорлық станциялардан жұмыс істеу кезінде ауыр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31-010306-0601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ауыр бұрғылау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0,9-7,2 м</w:t>
            </w:r>
            <w:r>
              <w:rPr>
                <w:rFonts w:ascii="Times New Roman"/>
                <w:b w:val="false"/>
                <w:i w:val="false"/>
                <w:color w:val="000000"/>
                <w:vertAlign w:val="superscript"/>
              </w:rPr>
              <w:t>3</w:t>
            </w:r>
            <w:r>
              <w:rPr>
                <w:rFonts w:ascii="Times New Roman"/>
                <w:b w:val="false"/>
                <w:i w:val="false"/>
                <w:color w:val="000000"/>
                <w:sz w:val="20"/>
              </w:rPr>
              <w:t>/сағ, қысым 400-200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32 м</w:t>
            </w:r>
            <w:r>
              <w:rPr>
                <w:rFonts w:ascii="Times New Roman"/>
                <w:b w:val="false"/>
                <w:i w:val="false"/>
                <w:color w:val="000000"/>
                <w:vertAlign w:val="superscript"/>
              </w:rPr>
              <w:t>3</w:t>
            </w:r>
            <w:r>
              <w:rPr>
                <w:rFonts w:ascii="Times New Roman"/>
                <w:b w:val="false"/>
                <w:i w:val="false"/>
                <w:color w:val="000000"/>
                <w:sz w:val="20"/>
              </w:rPr>
              <w:t>/сағ, қысым 400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сұйығын айдауға арналған бұрғылау сорғысы, беру 40 м</w:t>
            </w:r>
            <w:r>
              <w:rPr>
                <w:rFonts w:ascii="Times New Roman"/>
                <w:b w:val="false"/>
                <w:i w:val="false"/>
                <w:color w:val="000000"/>
                <w:vertAlign w:val="superscript"/>
              </w:rPr>
              <w:t>3</w:t>
            </w:r>
            <w:r>
              <w:rPr>
                <w:rFonts w:ascii="Times New Roman"/>
                <w:b w:val="false"/>
                <w:i w:val="false"/>
                <w:color w:val="000000"/>
                <w:sz w:val="20"/>
              </w:rPr>
              <w:t>/сағ, қысым 630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айдауға арналған сорғы, құрамында қатты бөліктер бар, беру 45 м</w:t>
            </w:r>
            <w:r>
              <w:rPr>
                <w:rFonts w:ascii="Times New Roman"/>
                <w:b w:val="false"/>
                <w:i w:val="false"/>
                <w:color w:val="000000"/>
                <w:vertAlign w:val="superscript"/>
              </w:rPr>
              <w:t>3</w:t>
            </w:r>
            <w:r>
              <w:rPr>
                <w:rFonts w:ascii="Times New Roman"/>
                <w:b w:val="false"/>
                <w:i w:val="false"/>
                <w:color w:val="000000"/>
                <w:sz w:val="20"/>
              </w:rPr>
              <w:t>/сағ, қысым 55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 бұрғылау агрегаты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"Bauer BG-25" типтес бұрғылау агрегаты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"HUTTE" HBR605 бұрғылау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"Liebherr HS 883 HD/VRM" типтес бұрғылау агрегаты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бұрғылай қағу, темір-бетон призматикалық қадаларды, темір-бетон қада қабықтар мен металл шпунтты қағу құрылғысына арналған "JUNTTAN РМ26 LC"қондырғысы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құдықтарын қазғыштар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 тереңдікке дейінгі ұңғыларды өңдеуге және жөндеуге арналған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150 м дейінгі ұңғыларды өңдеуге арналған пневматикалық ұңғы аппараты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салу станоктары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31-010308-1001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кәсіпшілік қондырғылары (бу түзілткіштер)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 дизель балғасыз коперлі агрегаттары 80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базасында дизель балғасыз коперлі агрегаттары 1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базасында дизель балғасыз коперлі агрегаттары 1,25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12 м дейінгі қадаларға арналған шынжыр табанды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20 м дейінгі қадаларға арналған шынжыр табанды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дизель-балғасы бар әмбебап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пневматикалық балғасы бар әмбебап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 пневматикалық балғасы бар әмбебап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0,5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1,8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31-020103-0106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Дизель-балғасы бар коперлі мачталар,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Дизель-балғасы бар коперлі мачталар, 1,8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Дизель-балғасы бар коперлі мачталар,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Дизель-балғасы бар коперлі мачталар,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алуға арналған полиспаталы коперлі мачталары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Шпунттар мен қадаларды қағуға арналған жоғары жиілікті дірілмен қаққыштар, 1,5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темір-бетонды қадаларды қағуға арналған төменгі жиілікті дірілмен қаққыштар, 3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Қада-қабаттарды қағуға арналған төменгі жиілікті дірілмен қаққыштар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жүрісті кран базасындағы қада-бұрғылау қондырғысы,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Таратпа дренаж ұңғылары құрылғысына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31-020301-0301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3,4 м темір-бетон қабықтарын қағуға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31-020301-0401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базасында қадаларды бұрғылап қағу құрылғысына (БСО-1,7) арналған қондырғы,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31-020301-0501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қадалық батырғыштар,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65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165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жылжымалы бетонараластырғыштар, 330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500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800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1000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Гравитациялы стационарлы бетонараластырғыштар, 2000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бетонараластырғыштар, 165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бетонараластырғыштар, 250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375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500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800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Күштеп жылжытылатын стационарлы бетонараластырғыштар, 1000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бетон араластырғыш қондырғылар, 500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ерітінді араластырғыштар, 65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ерітінді араластырғыштар, 250 л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ерітінді араластырғыштар, 500 л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31-030101-0604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ерітінді араластырғыштар, до 800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350 л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750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31-030101-0703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Сулы-цементті және басқа да ерітінділерді дайындауға арналған ерітінді араластырғыштар, 2000 л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30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60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120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мүккамал бетон зауыттары, 240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құбырларды салуға арналған мүккамал бетон зауыттары, 7,5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 6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автобетонаралстырғыштар, барабан сыйымдылығы 2,7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автобетонараластырғыштар, барабан сыйымдылығы 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2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Қауға, 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Автобетонсорғылар, 65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автобетонсорғылар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 салуға арналған жылжымалы бетонсорғылар, 10 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құрылысындағы жұмысқа арналған бетонсорғылар, 5-65 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бетонсорғы, 20м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31-030204-0302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бетонсорғы, 80м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4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6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сорғылар, 16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сорғылар, 1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беруді қолдан реттейтін электрлі сорғы агрегаттары, беру 2 м</w:t>
            </w:r>
            <w:r>
              <w:rPr>
                <w:rFonts w:ascii="Times New Roman"/>
                <w:b w:val="false"/>
                <w:i w:val="false"/>
                <w:color w:val="000000"/>
                <w:vertAlign w:val="superscript"/>
              </w:rPr>
              <w:t>3</w:t>
            </w:r>
            <w:r>
              <w:rPr>
                <w:rFonts w:ascii="Times New Roman"/>
                <w:b w:val="false"/>
                <w:i w:val="false"/>
                <w:color w:val="000000"/>
                <w:sz w:val="20"/>
              </w:rPr>
              <w:t>/с, қысым 150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беруді қолдан реттейтін электрлі сорғы агрегаттары, беру 4 м</w:t>
            </w:r>
            <w:r>
              <w:rPr>
                <w:rFonts w:ascii="Times New Roman"/>
                <w:b w:val="false"/>
                <w:i w:val="false"/>
                <w:color w:val="000000"/>
                <w:vertAlign w:val="superscript"/>
              </w:rPr>
              <w:t>3</w:t>
            </w:r>
            <w:r>
              <w:rPr>
                <w:rFonts w:ascii="Times New Roman"/>
                <w:b w:val="false"/>
                <w:i w:val="false"/>
                <w:color w:val="000000"/>
                <w:sz w:val="20"/>
              </w:rPr>
              <w:t>/с, қысым 150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ерітінділеріне арналған беруді қолдан реттейтін электрлі сорғы агрегаттары, беру 6 м</w:t>
            </w:r>
            <w:r>
              <w:rPr>
                <w:rFonts w:ascii="Times New Roman"/>
                <w:b w:val="false"/>
                <w:i w:val="false"/>
                <w:color w:val="000000"/>
                <w:vertAlign w:val="superscript"/>
              </w:rPr>
              <w:t>3</w:t>
            </w:r>
            <w:r>
              <w:rPr>
                <w:rFonts w:ascii="Times New Roman"/>
                <w:b w:val="false"/>
                <w:i w:val="false"/>
                <w:color w:val="000000"/>
                <w:sz w:val="20"/>
              </w:rPr>
              <w:t>/с, қысым 150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 сұйықтар мен суспензияларға арналған қолдан беру реттегіші бар электрлі сорғы агрегаттары, беру 1000 м</w:t>
            </w:r>
            <w:r>
              <w:rPr>
                <w:rFonts w:ascii="Times New Roman"/>
                <w:b w:val="false"/>
                <w:i w:val="false"/>
                <w:color w:val="000000"/>
                <w:vertAlign w:val="superscript"/>
              </w:rPr>
              <w:t>3</w:t>
            </w:r>
            <w:r>
              <w:rPr>
                <w:rFonts w:ascii="Times New Roman"/>
                <w:b w:val="false"/>
                <w:i w:val="false"/>
                <w:color w:val="000000"/>
                <w:sz w:val="20"/>
              </w:rPr>
              <w:t>/сағ, қысым 100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қатты фракциялы гидроқоспаларға арналған беруді қолдан реттейтін электрлі сорғы агрегаттары, беру 12 м</w:t>
            </w:r>
            <w:r>
              <w:rPr>
                <w:rFonts w:ascii="Times New Roman"/>
                <w:b w:val="false"/>
                <w:i w:val="false"/>
                <w:color w:val="000000"/>
                <w:vertAlign w:val="superscript"/>
              </w:rPr>
              <w:t>3</w:t>
            </w:r>
            <w:r>
              <w:rPr>
                <w:rFonts w:ascii="Times New Roman"/>
                <w:b w:val="false"/>
                <w:i w:val="false"/>
                <w:color w:val="000000"/>
                <w:sz w:val="20"/>
              </w:rPr>
              <w:t>/сағ, қысым 120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қатты фракциялы гидроқоспаларға арналған беруді қолдан реттейтін электрлі сорғы агрегаттары, беру 32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қатты фракциялы гидроқоспаларға арналған беруді қолдан реттейтін электрлі сорғы агрегаттары, беру 40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қатты фракциялы гидроқоспаларға арналған беруді қолдан реттейтін электрлі сорғы агрегаттары, беру 150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31-030206-0205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қатты фракциялы гидроқоспаларға арналған беруді қолдан реттейтін электрлі сорғы агрегаттары, беру 250 м</w:t>
            </w:r>
            <w:r>
              <w:rPr>
                <w:rFonts w:ascii="Times New Roman"/>
                <w:b w:val="false"/>
                <w:i w:val="false"/>
                <w:color w:val="000000"/>
                <w:vertAlign w:val="superscript"/>
              </w:rPr>
              <w:t>3</w:t>
            </w:r>
            <w:r>
              <w:rPr>
                <w:rFonts w:ascii="Times New Roman"/>
                <w:b w:val="false"/>
                <w:i w:val="false"/>
                <w:color w:val="000000"/>
                <w:sz w:val="20"/>
              </w:rPr>
              <w:t>/сағ, қысым 54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 блокішілік тасымалдау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Сазбұлғауыш, 4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31-030208-0201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айдағыштар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Пневмобетонтөсегіштер, 1,5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Пневмобетонтөсегіштер, 3,3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 м дейінгі каналдарды бетондауға арналған машиналар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 м дейінгі каналдарды бетондауға арналған машиналар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 бетондауға арналған өзі жүретін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"Putzmaister" бетон төсегіш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Бетон-шприц-машиналар (бетон бүркуге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 м дейінгі каналдарға арналған дірілқалыптар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1,5 м каналдарға арналған дірілқалыптар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бітеуге арналған цемент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Цементациялық қондырғылар, 7,2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цементациялық қондырғылар, 15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Градирняның темір-бетон қабықтарын тұрғызуға арналған жылжымалы қалып</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Эстакадасы бар түтіндік кірпіш құбырларды қалауға арналған араластырғыш бункерлер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ерітіндіні қабылдау және беру қондырғылары, өнімділігі 22,5 м</w:t>
            </w:r>
            <w:r>
              <w:rPr>
                <w:rFonts w:ascii="Times New Roman"/>
                <w:b w:val="false"/>
                <w:i w:val="false"/>
                <w:color w:val="000000"/>
                <w:vertAlign w:val="superscript"/>
              </w:rPr>
              <w:t>3</w:t>
            </w:r>
            <w:r>
              <w:rPr>
                <w:rFonts w:ascii="Times New Roman"/>
                <w:b w:val="false"/>
                <w:i w:val="false"/>
                <w:color w:val="000000"/>
                <w:sz w:val="20"/>
              </w:rPr>
              <w:t>/сағ дейін, сыйымдылығы 2,5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қоспалар ерітінділерін дайындау және беру қондырғылары, өнімділігі 3 м</w:t>
            </w:r>
            <w:r>
              <w:rPr>
                <w:rFonts w:ascii="Times New Roman"/>
                <w:b w:val="false"/>
                <w:i w:val="false"/>
                <w:color w:val="000000"/>
                <w:vertAlign w:val="superscript"/>
              </w:rPr>
              <w:t>3</w:t>
            </w:r>
            <w:r>
              <w:rPr>
                <w:rFonts w:ascii="Times New Roman"/>
                <w:b w:val="false"/>
                <w:i w:val="false"/>
                <w:color w:val="000000"/>
                <w:sz w:val="20"/>
              </w:rPr>
              <w:t>/мин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Дірілнауа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31-030305-0901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Термостар 100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Тереңдік дірілдеткіші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дірілдеткіш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тереңдік дірілдеткіші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Кранды дірілдеткіш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дірілдеткіш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роторлы бетон өңдеу машинасы, 600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роторлы бетон өңдеу машинасы, 900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роторлы бетон өңдеу машинасы, 900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СО-177 типтес вакуумды кешендер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түтікті финишерлер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құраушы материалдар жапсыруға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сылақ-араластырғыш агрегаттар, 2 м</w:t>
            </w:r>
            <w:r>
              <w:rPr>
                <w:rFonts w:ascii="Times New Roman"/>
                <w:b w:val="false"/>
                <w:i w:val="false"/>
                <w:color w:val="000000"/>
                <w:vertAlign w:val="superscript"/>
              </w:rPr>
              <w:t>3</w:t>
            </w:r>
            <w:r>
              <w:rPr>
                <w:rFonts w:ascii="Times New Roman"/>
                <w:b w:val="false"/>
                <w:i w:val="false"/>
                <w:color w:val="000000"/>
                <w:sz w:val="20"/>
              </w:rPr>
              <w:t>/с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бояуды беруге арналған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беттерін бояуға арналған жоғары қысымды бояу агрегаттары, 1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беттерін бояуға арналған жоғары қысымды бояу агрегаттары, 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Қасбеттерді бояуға арналған пневматикалық бүріккіш бояу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бояу шашу пульті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айдағыш бөшкелер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Мозаикалық-тегістеу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Паркеттік тегістеу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едендерді жонуға арналған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Паркеттік-сүргілеу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31-040403-0101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кесуші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мұнара крандар, 25-75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 бетон орнататын мұнара крандар, 16-50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 бетон орнататын мұнара крандар, 25-75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 бетон орнататын мұнара крандар, 10-25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 бетон орнататын мұнара крандар, 25-50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құрылысындағы жұмыс кезіндегі мұнара крандар, 7,5-10 т, ілмекті көтеру биіктігі 40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мұнара крандар,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мұнара крандар, 10 т, ілмекті көтеру биіктігі 105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мұнара крандар, 4-10 т, ілмек көтеру биіктігі 150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Радиомачтқа арналған жорғалама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Радиомачтқа арналған жорғалама крандар,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Радиомачтқа арналған жорғалама крандар, 12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31-050101-0704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Радиомачтқа арналған жорғалама крандар,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автомобиль жүрісті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автомобиль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автомобиль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31-050102-0307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автомобиль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автомобиль жүрісті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автомобиль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пневмодөңгелек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пневмодөңгелек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пневмодөңгелек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пневмодөңгелек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пневмодөңгелек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пневмодөңгелек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пневмодөңгелек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пневмодөңгелек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пневмодөңгелек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пневмодөңгелек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31-050103-0403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пневмодөңгелек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16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50-63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50-63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шынжыр табанды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16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50-63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шынжыр табанды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шынжыр табанды жүрісті крандар, 16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шынжыр табанды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31-050104-0403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құбырларды салу кезіндегі шынжыр табанды жүрісті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жүк көтергіштігі 25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250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типтес арнайы шассидегі крандар, 250 т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"Gottwald АМК-306-83" типтес арнайы шассидегі крандар, 300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Liebher LTM 1050 автомобиль типтес арнайы шассидегі крандар, жүк көтергіштігі 50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31-050105-0302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Liebher LTM 1160 автомобиль типтес арнайы шассидегі крандар, жүк көтергіштігі 160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жүрісті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жүрісті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жүрісті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жүрісті крандар, 80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жүрісті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Рельспен жүретін жебелі крандар, 50-100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31-050106-0202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Рельспен жүретін жебелі крандар, 75-130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Портальды-жебелі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Портальды-жебелі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31-050107-0201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Портальды крандар (КП-640), 640т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80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160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31-050201-0113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жалпы мақсаттағы электрлік көпір крандар, 320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140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180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225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280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320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400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450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31-050201-0213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арнайы электрлік көпір крандар, 500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көпір крандар, 30/5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көпір крандар, 50/10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электр станцияларын салу жұмысы кезіндегі ұзындығы 34,5 м электрлік көпір крандар, 100х2</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Шеңберде әрекет ететін көпір крандар, 320-160 т, ұзындығы 43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тағанды крандар,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тағанды крандар, 16/12,5 т, ұзындығы 25 м, ілмек көтеру биіктігі 7 м, ілмек түсіру биіктігі 9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тағанды крандар, 20 т, ұзындығы 40 м, ілмек көтеру биіктігі 9 м, ілмек түсіру биіктігі 16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65 т, ілмек көтеру биіктігі 24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120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31-050202-0208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Гидроэнергетикалық құрылыс жұмысы кезіндегі төрт тағанды крандар,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төрт тағанды крандары,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төрт тағанды крандары,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төрт тағанды крандары,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төрт тағанды крандары, 120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кезіндегі төрт тағанды крандары,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атом электр станцияларын салу жұмысы кезіндегі төрт тағанды крандар, 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атом электр станцияларын салу жұмысы кезіндегі төрт тағанды крандар,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және атом электр станцияларын салу жұмысы кезіндегі жартылай тірек крандары, 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салу жұмысы кезіндегі төрт тағанды крандары,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31-050202-0602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Көпірлерді салу жұмысы кезіндегі төрт тағанды крандары, 65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80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 крандар, 130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Консольды-шлюзді крандар, 2х20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Консольды-шлюзді крандар, 2х50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Укосина-кран,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крандары,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крандары, 65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монтаждау мачталары,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монтаждау мачталары, 160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монтаждау мачталары,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монтаждау жұмысы кезіндегі монтаждау мачталары, 500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Жылжығыш мачталар,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крандар, 0,5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крандар,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бұрылатын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электр крандары (кран-балкалар), 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крандар, 121 кВт (165 а.к.),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крандар, 121 кВт (165 а.к.),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31-050308-0103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орнату крандары 121 кВт (165 а.к.), 12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31-050309-0101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 гиперболитті қабық тұрғызуға арналған арнайы құрылыс крандары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31-050310-0101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31-050310-0102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крандар,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31-050310-0103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25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100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200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(ГДЗ-300), 300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 1200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1471,5 кН (150 т)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9,81 кН (1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 кН (1,25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14,72 кН (1,5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29,43 кН (3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31,29 кН (3,2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қол және рычагты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5,79 кН (0,59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 кН (1,25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19,62 кН (2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31,39 кН (3,2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78,48 кН (8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122,62 кН (12,5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156,96 кН (16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31-050402-0309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313,92 кН (32 т) электрлі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үңгу шығырлары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98,1 кН (10 т) үңгу шығырлары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176,58 кН (18 т) үңгу шығырлары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245,25 кН (25 т) үңгу шығырлары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6,18 кН (0,63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8,83 кН (0,9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13,73 кН (1,4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24,53 кН (2,5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49,05 кН (5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69,65 кН (7,1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31-050402-0507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137,34 кН (14 т) қосалқы шахталық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 қозғалтқышы бар, тарту күші 0,5 т қосалқы жылжымалы шығырлар, 4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қозғалтқышы бар, тарту күші 5 т жылжымалы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қозғалтқышы бар, тарту күші 10 т жылжымалы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Вагонеткаларды итеруге арналған шахталық маневрлік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шығырлар,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10 т электрлік тісті шығырлар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Гидродомкраттардың жетегіне арналған сорғы станциялары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 станциялары, 0,5т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Коуш монтаждауға арналған механизмдер,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31-050403-0401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 домкраттар,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Автотиегіштер,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4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қармауыштары бар автотиегіштер,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31-050501-0207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тәріздес қармауыштары бар автотиегіштер,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жебесі мен жылжымалы ілмегі бар автотиегіштер,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жебесі мен жылжымалы ілмегі бар автотиегіштер,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пневмодөңгелекті әмбебап қасбет тиегіштер,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пневмодөңгелекті әмбебап қасбет тиегіштер,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4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шынжыр табанды әмбебап қасбет тиегіштер,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бір ожаулы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Ожаулы әмбебап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 м дейін таспалы жылжитын конвейерлер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 м таспалы жылжитын конвейерлер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40 м таспалы секциондық конвейерлер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31-050503-0301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тиегіш конвейерлер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12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18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22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28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көтеру биіктігі 35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көтергіштер, көтеру биіктігі 10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көтергіштер, көтеру биіктігі 12,5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жүрісті арнайы гидравликалық көтергіштер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көтергіштері, 100 т, көтеру биіктігі 105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Мачталық көтергіштер, көтеру биіктігі 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15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25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35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31-050602-0505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500 кг дейін бір матчталық көтергіштер, көтеру биіктігі 45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120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180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250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31-050602-0604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көтеруге арналған шахталық көтергіштер, биіктігі 330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120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180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250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31-050602-0704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құбырларын өңдеуге арналған шахталық көтергіштер, биіктігі 330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көтергіштер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көтеретін құрылыс көтергіштері, 0,8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құрылымды жүк көтергіштер, 2т дейін, көтеру биіктігі 60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Телескопиялық мұнаралар, 25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көтеретін бір адамдық аспа бесік, 120 кг</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төсеніштер, көтеру биіктігі 12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төсеніштер, көтеру биіктігі 15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Градирняның темір-бетон қабықтарын тұрғызуға арналған өзі көтерілетін төсеніштер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31-050602-1501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Радиомачтаны монтаждауға арналған порталдар,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0,5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5 т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электрлі тальдар,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Рычагты қол тальдары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0,5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3,2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31-050603-0305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тельферлер, 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4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30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60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100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200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500 кВт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станциялары, 1050 кВт (вагонда)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Магистаральды құбырларды салу кезіндегі жылжымалы электр станциялары, 60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Магистаральды құбырларды салу кезіндегі жылжымалы электр станциялары, 100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Магистаральды құбырларды салу кезіндегі жылжымалы электр станциялары, 200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Магистаральды құбырларды салу кезіндегі жылжымалы электр станциялары, 500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2,2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5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11,2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686 кПа (7 атм), өнімділігі 50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800 кПа (8 атм), өнімділігі 10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23000 кПА (230ат), өнімділігі 2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9800 кПа (100 атм), өнімділігі 9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9800 кПа (100 атм), өнімділігі 70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қозғалтқышы бар қысымы 600 кПа (6 атм), өнімділігі 0,5 м</w:t>
            </w:r>
            <w:r>
              <w:rPr>
                <w:rFonts w:ascii="Times New Roman"/>
                <w:b w:val="false"/>
                <w:i w:val="false"/>
                <w:color w:val="000000"/>
                <w:vertAlign w:val="superscript"/>
              </w:rPr>
              <w:t>3</w:t>
            </w:r>
            <w:r>
              <w:rPr>
                <w:rFonts w:ascii="Times New Roman"/>
                <w:b w:val="false"/>
                <w:i w:val="false"/>
                <w:color w:val="000000"/>
                <w:sz w:val="20"/>
              </w:rPr>
              <w:t>/мин болатын жылжымалы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қысымы 800 кПа (8 атм), өнімділігі 6,3 м</w:t>
            </w:r>
            <w:r>
              <w:rPr>
                <w:rFonts w:ascii="Times New Roman"/>
                <w:b w:val="false"/>
                <w:i w:val="false"/>
                <w:color w:val="000000"/>
                <w:vertAlign w:val="superscript"/>
              </w:rPr>
              <w:t>3</w:t>
            </w:r>
            <w:r>
              <w:rPr>
                <w:rFonts w:ascii="Times New Roman"/>
                <w:b w:val="false"/>
                <w:i w:val="false"/>
                <w:color w:val="000000"/>
                <w:sz w:val="20"/>
              </w:rPr>
              <w:t>/мин болатын өздігінен жүретін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40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60-70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245 кПа (2,5 атм) компрессор станциялары, 80-100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981 кПа (10 атм) компрессор станциялары, 20-30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31-060102-0405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981 кПа (10 атм) компрессор станциялары, 100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680 кПа (6,8 атм) жылжымалы компрессор станциялары, 5,25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7845 кПа (80 атм), 8 м</w:t>
            </w:r>
            <w:r>
              <w:rPr>
                <w:rFonts w:ascii="Times New Roman"/>
                <w:b w:val="false"/>
                <w:i w:val="false"/>
                <w:color w:val="000000"/>
                <w:vertAlign w:val="superscript"/>
              </w:rPr>
              <w:t>3</w:t>
            </w:r>
            <w:r>
              <w:rPr>
                <w:rFonts w:ascii="Times New Roman"/>
                <w:b w:val="false"/>
                <w:i w:val="false"/>
                <w:color w:val="000000"/>
                <w:sz w:val="20"/>
              </w:rPr>
              <w:t>/мин жылжымалы компрессорлық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Қысымы 9800 кПа (100 атм), 16 м</w:t>
            </w:r>
            <w:r>
              <w:rPr>
                <w:rFonts w:ascii="Times New Roman"/>
                <w:b w:val="false"/>
                <w:i w:val="false"/>
                <w:color w:val="000000"/>
                <w:vertAlign w:val="superscript"/>
              </w:rPr>
              <w:t>3</w:t>
            </w:r>
            <w:r>
              <w:rPr>
                <w:rFonts w:ascii="Times New Roman"/>
                <w:b w:val="false"/>
                <w:i w:val="false"/>
                <w:color w:val="000000"/>
                <w:sz w:val="20"/>
              </w:rPr>
              <w:t>/мин жылжымалы компрессорлық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компрессор, 15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"XANS-175Dd" компрессорлары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"ATLAS COPCO" немесе осыған ұқсас типтегі жылжымалы компрессорлар, қысым 2,5 Мпа дейін, өндіргіштігі 34 м</w:t>
            </w:r>
            <w:r>
              <w:rPr>
                <w:rFonts w:ascii="Times New Roman"/>
                <w:b w:val="false"/>
                <w:i w:val="false"/>
                <w:color w:val="000000"/>
                <w:vertAlign w:val="superscript"/>
              </w:rPr>
              <w:t>3</w:t>
            </w:r>
            <w:r>
              <w:rPr>
                <w:rFonts w:ascii="Times New Roman"/>
                <w:b w:val="false"/>
                <w:i w:val="false"/>
                <w:color w:val="000000"/>
                <w:sz w:val="20"/>
              </w:rPr>
              <w:t>/мин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50</w:t>
            </w:r>
            <w:r>
              <w:rPr>
                <w:rFonts w:ascii="Times New Roman"/>
                <w:b w:val="false"/>
                <w:i w:val="false"/>
                <w:color w:val="000000"/>
                <w:vertAlign w:val="superscript"/>
              </w:rPr>
              <w:t>о</w:t>
            </w:r>
            <w:r>
              <w:rPr>
                <w:rFonts w:ascii="Times New Roman"/>
                <w:b w:val="false"/>
                <w:i w:val="false"/>
                <w:color w:val="000000"/>
                <w:sz w:val="20"/>
              </w:rPr>
              <w:t>С және конденсация температурасы +35</w:t>
            </w:r>
            <w:r>
              <w:rPr>
                <w:rFonts w:ascii="Times New Roman"/>
                <w:b w:val="false"/>
                <w:i w:val="false"/>
                <w:color w:val="000000"/>
                <w:vertAlign w:val="superscript"/>
              </w:rPr>
              <w:t>о</w:t>
            </w:r>
            <w:r>
              <w:rPr>
                <w:rFonts w:ascii="Times New Roman"/>
                <w:b w:val="false"/>
                <w:i w:val="false"/>
                <w:color w:val="000000"/>
                <w:sz w:val="20"/>
              </w:rPr>
              <w:t>С кезінде суық өндіргіштігі 670-1340 кВт (575000-1150000 ккал/сағ) болатын оппозиттік аммиакты бір сатылы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31-060102-0902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50</w:t>
            </w:r>
            <w:r>
              <w:rPr>
                <w:rFonts w:ascii="Times New Roman"/>
                <w:b w:val="false"/>
                <w:i w:val="false"/>
                <w:color w:val="000000"/>
                <w:vertAlign w:val="superscript"/>
              </w:rPr>
              <w:t>о</w:t>
            </w:r>
            <w:r>
              <w:rPr>
                <w:rFonts w:ascii="Times New Roman"/>
                <w:b w:val="false"/>
                <w:i w:val="false"/>
                <w:color w:val="000000"/>
                <w:sz w:val="20"/>
              </w:rPr>
              <w:t>С және конденсация температурасы +35</w:t>
            </w:r>
            <w:r>
              <w:rPr>
                <w:rFonts w:ascii="Times New Roman"/>
                <w:b w:val="false"/>
                <w:i w:val="false"/>
                <w:color w:val="000000"/>
                <w:vertAlign w:val="superscript"/>
              </w:rPr>
              <w:t>о</w:t>
            </w:r>
            <w:r>
              <w:rPr>
                <w:rFonts w:ascii="Times New Roman"/>
                <w:b w:val="false"/>
                <w:i w:val="false"/>
                <w:color w:val="000000"/>
                <w:sz w:val="20"/>
              </w:rPr>
              <w:t>С кезінде суық өндіргіштігі 203-406 кВт (175000-350000 ккал/сағ) болатын оппозиттік аммиакты екі сатылы компрессорлар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w:t>
            </w:r>
            <w:r>
              <w:rPr>
                <w:rFonts w:ascii="Times New Roman"/>
                <w:b w:val="false"/>
                <w:i w:val="false"/>
                <w:color w:val="000000"/>
                <w:vertAlign w:val="superscript"/>
              </w:rPr>
              <w:t>о</w:t>
            </w:r>
            <w:r>
              <w:rPr>
                <w:rFonts w:ascii="Times New Roman"/>
                <w:b w:val="false"/>
                <w:i w:val="false"/>
                <w:color w:val="000000"/>
                <w:sz w:val="20"/>
              </w:rPr>
              <w:t>С және конденсация температурасы+30</w:t>
            </w:r>
            <w:r>
              <w:rPr>
                <w:rFonts w:ascii="Times New Roman"/>
                <w:b w:val="false"/>
                <w:i w:val="false"/>
                <w:color w:val="000000"/>
                <w:vertAlign w:val="superscript"/>
              </w:rPr>
              <w:t>о</w:t>
            </w:r>
            <w:r>
              <w:rPr>
                <w:rFonts w:ascii="Times New Roman"/>
                <w:b w:val="false"/>
                <w:i w:val="false"/>
                <w:color w:val="000000"/>
                <w:sz w:val="20"/>
              </w:rPr>
              <w:t>С кезінде суық өнімділігі 300 кВт (260000 ккал/сағ) болатын компрессорлы винтті бір сатылы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w:t>
            </w:r>
            <w:r>
              <w:rPr>
                <w:rFonts w:ascii="Times New Roman"/>
                <w:b w:val="false"/>
                <w:i w:val="false"/>
                <w:color w:val="000000"/>
                <w:vertAlign w:val="superscript"/>
              </w:rPr>
              <w:t>о</w:t>
            </w:r>
            <w:r>
              <w:rPr>
                <w:rFonts w:ascii="Times New Roman"/>
                <w:b w:val="false"/>
                <w:i w:val="false"/>
                <w:color w:val="000000"/>
                <w:sz w:val="20"/>
              </w:rPr>
              <w:t>С және конденсация температурасы+30</w:t>
            </w:r>
            <w:r>
              <w:rPr>
                <w:rFonts w:ascii="Times New Roman"/>
                <w:b w:val="false"/>
                <w:i w:val="false"/>
                <w:color w:val="000000"/>
                <w:vertAlign w:val="superscript"/>
              </w:rPr>
              <w:t>о</w:t>
            </w:r>
            <w:r>
              <w:rPr>
                <w:rFonts w:ascii="Times New Roman"/>
                <w:b w:val="false"/>
                <w:i w:val="false"/>
                <w:color w:val="000000"/>
                <w:sz w:val="20"/>
              </w:rPr>
              <w:t>С кезінде суық өнімділігі 423,5 кВт (365000 ккал/сағ) болатын компрессорлы винтті бір сатылы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31-060102-1003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Қайнау температурасы 15</w:t>
            </w:r>
            <w:r>
              <w:rPr>
                <w:rFonts w:ascii="Times New Roman"/>
                <w:b w:val="false"/>
                <w:i w:val="false"/>
                <w:color w:val="000000"/>
                <w:vertAlign w:val="superscript"/>
              </w:rPr>
              <w:t>о</w:t>
            </w:r>
            <w:r>
              <w:rPr>
                <w:rFonts w:ascii="Times New Roman"/>
                <w:b w:val="false"/>
                <w:i w:val="false"/>
                <w:color w:val="000000"/>
                <w:sz w:val="20"/>
              </w:rPr>
              <w:t>С және конденсация температурасы+30</w:t>
            </w:r>
            <w:r>
              <w:rPr>
                <w:rFonts w:ascii="Times New Roman"/>
                <w:b w:val="false"/>
                <w:i w:val="false"/>
                <w:color w:val="000000"/>
                <w:vertAlign w:val="superscript"/>
              </w:rPr>
              <w:t>о</w:t>
            </w:r>
            <w:r>
              <w:rPr>
                <w:rFonts w:ascii="Times New Roman"/>
                <w:b w:val="false"/>
                <w:i w:val="false"/>
                <w:color w:val="000000"/>
                <w:sz w:val="20"/>
              </w:rPr>
              <w:t>С кезінде суық өнімділігі 1750 кВт (1505000 ккал/сағ) болатын компрессорлы винтті бір сатылы 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315-500 А болатын бірпостты дәнекерлеу түзеткіштері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1000 А болатын бірпостты дәнекерлеу түзеткіштері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Посттар саны 30-ға дейін көппостты дәнекерлеу түзеткіштері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315-500 А номинальды дәнекерлеу тоғы бар трансформаторлар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дәнекерлеу тоғы 315-500 А болатын дәнекерлеу түрлендіргіштері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доғалық дәнекерлеуге арналған тұрақты тоқ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термикалық өңдеуге арналған электрлі қыздыру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r>
              <w:rPr>
                <w:rFonts w:ascii="Times New Roman"/>
                <w:b w:val="false"/>
                <w:i w:val="false"/>
                <w:color w:val="000000"/>
                <w:vertAlign w:val="superscript"/>
              </w:rPr>
              <w:t>о</w:t>
            </w:r>
            <w:r>
              <w:rPr>
                <w:rFonts w:ascii="Times New Roman"/>
                <w:b w:val="false"/>
                <w:i w:val="false"/>
                <w:color w:val="000000"/>
                <w:sz w:val="20"/>
              </w:rPr>
              <w:t>С шегіндегі температурасы реттелетін дәнекерлеу материалдарын кептіруге арналған электрлі пештер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Lincoln DC-400 типтес дәнекерлеу түзеткіштері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50 Гц болатын индукциялық қыздыруға арналған икемді индукторы бар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150 Гц болатын индукциялық қыздыруға арналған икемді индукторы бар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31-060103-0903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жиілігі 2400 Гц болатын индукциялық қыздыруға арналған икемді индукторы бар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толтырғыш енбелерге арналған ауа кептіргіш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Салынатын электродтар салмағы 5 кг аспайтын термопеналдер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31-060103-1201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жылытуға арналған жартылай өткізгіш түзеткіштер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250-400 А, бензин қозғалтқышты жылжымалы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250-400 А, дизель қозғалтқышты жылжымалы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Электрлі-доғалық қолдай дәнекерлеуге арналған бір постылы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тіркемесінде қолмен дәнекерлеуге арналған екі постылы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қолмен дәнекерлеуге арналған екі постылы дәнекерлеу агрегаттары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тіркемесінде қолмен дәнекерлеуге арналған төрт постылы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 қолмен дәнекерлеуге арналған төрт постылы дәнекерлеу агрегаттары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дәнекерлеу тоғы 450-1250 А дәнекерлеу автоматтары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дәнекерлеу тоғы 40-500 А дәнекерлеу жартылай автоматы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дәнекерлеуге және металдарды кесуге арналған электрлі жылжымалы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құбырларды дәнекерлеу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Аргонды-доғалы дәнекерлеуге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қабатында автоматты түрде дәнекерлеуге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дәнекерлеуге және кесуге арналған аппарат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ауалы плазмалық кесуге арналған аппараттар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резервуарларды дәнекерлеуге арналған әмбебап манипуляторлар, 600 және 2000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К345-10 адаптері бар дәнекерлеу оттығы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қолмен плазмалық кесуге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жапсыруға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үлдірлерін жапсыруға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31-060202-1301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дәнекерлеуге арналған электр оттықтар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көруге арналған рентген аппараттары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көру қалыңдығы 25 мм дейін рентгенді-дефектоскопиялық аппараттар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көру қалыңдығы 60 мм дейін рентгенді-дефектоскопиялық аппараттар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болат қалыңдығы 80 мм дейінгі гамма-дефектоскоптар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дефектоскоптар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көрінетін қалыңдығы 5000 мм болатын ультрадыбысты импульсті дефектоскоптар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жылжымалы дефектоскоптар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Жіктердің тұмшалануын бақылауға арналған вакуумды сынама тораптар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қысымы 6х10 МПа болатын дәнекерленген жалғамаларды бақылауға арналған вакуумагрегаттар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стилоскоптар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Ультрафиолетті сәулелендіргіштер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15" қалыңдық өлшегіш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Перископтар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жалғамаларды сынауға арналған маятник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31-060203-1301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қаттылығын өлшеуге арналған аспап</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тегіс жол тегістейтін тығыздағыштар, 18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өздігінен жүретін жол тегістейтін тығыздағыштар,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өздігінен жүретін жол тегістейтін тығыздағыштар, 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7,1-7,2 т болатын "BOMAG" фирмасы тығыздағыштар типтес өздігінен жүретін үлкен мөлшерлі құрама жол тегістейтін 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8,8-9,2 т болатын "BOMAG" фирмасы тығыздағыштар типтес өздігінен жүретін үлкен мөлшерлі құрама жол тегістейтін 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4,5-7,3 т болатын "BOMAG" фирмасы тығыздағыштар типтес өздігінен жүретін үлкен мөлшерлі қосарлы жол тегістейтін 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массасы 9,1-10,1 т болатын "BOMAG" фирмасы тығыздағыштар типтес өздігінен жүретін үлкен мөлшерлі қосарлы жол тегістейтін 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дірілді жол тегістейтін тығыздағыштар, 2,2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тегіс жол тегістейтін тығыздағыштар,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тіркемелі жол тегістейтін тығыздағыштар, 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тіркемелі жол тегістейтін тығыздағыштар, 17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тіркемелі жол тегістейтін тығыздағыштар, 28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тіркемелі жол тегістейтін тығыздағыштар,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Пневмодөңгелекті жүрісті тіркемелі жол тегістейтін тығыздағыштар,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32-010102-0403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Тартқышы бар пневмодөңгелекті жүрісті жартылай тіркемелі тығыздағыштар,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400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800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битум қазандықтары, 1000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битум қазандықтары, 1000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битум қазандықтары, 15000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3500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7000 л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Автобитумтасығыштар,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гудронаторлары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соқалы қар тазартқыштар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Автомобильдегі шнекті-роторлы қар тазартқыштар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құю кешеніндегі рельс қалыпты жаңадан құйылған цемент бетон жіктерін кесушілер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көлденең жіктерді кесушілер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бойлық жіктерді кесушілер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жоғары бетон құю кешенінің қатқан бетондағы бойлық және көлденең жіктерді кесушілер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кВт (165 а.к.) тракторындағы аспалы жол фрезалары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Тракторсыз (батпақты) аспалы фрезалар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фирмасының өздігінен жүретін жол фрезалары, барабан ені 350-1000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32-010205-0302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"WIRTGEN" фирмасының өздігінен жүретін жол фрезалары, барабан ені 1900-2010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нысандары бар бетон төсегіш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қалыптары бар негіздерді профилдеушілер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қою кешеніндегі рельс-қалыпта негіздерді профилдеушілер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32-010206-0401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жік құюшылар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қалыптары бар цемент-бетонды бөлгіштер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қою кешеніндегі рельс-қалыпта цемент-бетонды бөлгіштер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32-010207-0301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бөлгіштер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қоспасын дайындауға арналған қондырғылар, 116 кВт (158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Беткі-белсенді қоспаларды дайындауға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эмульсиясын дайындауға арналған қондырғылар, 3 т/сағ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32-010208-0401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басқарылатын асфальтты-бетон зауыттары, 50 т/сағ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бетонын төсеушілер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ені 6,5 м дейінгі "VOGELE" фирмасының орташа мөлшерлі асфальт бетонын төсеушілер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32-010209-0202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 ені 12,5 м дейінгі "VOGELE" фирмасының үлкен мөлшерлі асфальт бетонын төсеушілер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32-010210-0101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Грейдер-элеватор,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32-010210-0301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Т130.1.Г тракторы базасындағы нығыздағыштар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белгі қою машиналары, маркасы Н-16 "Hofmann", салмағы 4,5 т-дан 7,3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 белгі қою машиналары, маркасы Н-16 "Hofmann"</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шашып жуу машиналары, 6000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 тас пен қиыршық тас бөлгіштер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төсеу жабдығы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аспалы жол шөткелері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Дірілтақта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буландырғыштар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Асфальтты жабындарды қыздырғыштар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батырғыштар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арбалары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Нығайту жолақтарын орнатуға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 жабындысы бойынша үлдір құраушы материалдарды бөлу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32-010212-1201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орнату кешенінде рельс-қалыптардағы цемент-бетон жабындарды өңдеу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 құрастыру базаларындағы жұмыстар кезіндегі екі консолды төрт тағанды крандар,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шпалдары бар ұзындығы 25 м рельс буындарын орнату крандары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шпалдары бар ұзындығы 25 м рельс буындарын орнату крандары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КЭД-7 электровоз депосы крандары, 7т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жол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соқпақты жол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"Даладан" жұмыс жасау кезінде байланыс желілері тіректерін орнатуға арналған кран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бар кең соқпақты дрезиндер,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бар кең соқпақты дрезиндер,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мұнарасы бар кең соқпақты дрезиндер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Түзету-қағу-өңдеу-түзулеу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Сілтемені ауыстыруға арналған түзету-қағу-түзулеу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Түзету-қағу-өңдеу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шпалдарындағы теміржолдарды теңдестіруге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Жоз түзулеу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жол көтергіштер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үйлестіргіштер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түзеулегіштер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автоматтандырылған ағынды звено құрастыру желісі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32-020102-1001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Звеноқұрастыру стендтері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тепловоздар, 294 кВт (400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маневр жасайтын тепловоздар, 552 кВт (750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маневр жасайтын тепловоздар, 735 кВт (1000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маневр жасайтын тепловоздар, 883 кВт (1200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төсегішке арналған моторлы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транспортерлі кең соқпақты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соқпақты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платформалар,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платформалар,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платформалар, 71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32-020201-0504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платформалар,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сымын жаюға арналған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вагондар,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аударатын вагон (думпкар), 136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Хоппер-дозатор вагондар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жол вагонеткалары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соқпақты вагонеткалар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соқпақты мотовоздар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32-020201-1301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Электростанция-мотовоздары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"Даладан" жұмыс жасау кезінде байланыс желілерін монтаждауға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жұмыс жасау кезінде байланыс желілерін монтаждауға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 тіректерінің қадалық іргелерін дірілбатыруға арналған агрегаттар (электростанция мотовозынсыз)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Теміржолмен жүретін кабель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Монтаджау автомотристері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Құнарландыра отырып, гидроегумен жер қабаты еңістерін нығайтуға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теміржол жиегі еңістерінде шөп егу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сүргілері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Тракторлық мөлшерлегіштер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қаққышпен шпалдарды түзете қағу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түзетуге арналған көлденең-дұрыс бір қос иінді пресс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станциясынан жұмыс істеу кезіндегі шпал түбін ұрғыштар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Бұрғылау-тегістеу станогы (бұрғылау-тегістеу)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бұрғылау станогы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кесу станогы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жіктері мен саңылауларын реттеуге арналған винтті аспап</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жіктері мен саңылауларын реттеуге арналған гидравликалық аспап</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 шеге қаққыш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жол кілті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станциясымен жұмыс кезіндегі электрлі кілттер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бұрама шегелер мен сомын бұрағыштар (жол)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домкраттары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32-020303-0114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 түбін ұрғыш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"Herrenknecht AG" фирмасының VSM 7700/5500 ұңғы үңгілеу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кендерді үңгуге арналған комбайндар, 2 кВ</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4-12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9-25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14-35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4,7-15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 (ГПКС, КМШ)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9-25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 (4ПП2М)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9-25 м</w:t>
            </w:r>
            <w:r>
              <w:rPr>
                <w:rFonts w:ascii="Times New Roman"/>
                <w:b w:val="false"/>
                <w:i w:val="false"/>
                <w:color w:val="000000"/>
                <w:vertAlign w:val="superscript"/>
              </w:rPr>
              <w:t>2</w:t>
            </w:r>
            <w:r>
              <w:rPr>
                <w:rFonts w:ascii="Times New Roman"/>
                <w:b w:val="false"/>
                <w:i w:val="false"/>
                <w:color w:val="000000"/>
                <w:sz w:val="20"/>
              </w:rPr>
              <w:t xml:space="preserve"> кендерге арналған үңгу комбайндары (4ПП5)</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 диаметрі 3,5 м болатын кендерге арналған үңгу комбайндары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4,7-15 м</w:t>
            </w:r>
            <w:r>
              <w:rPr>
                <w:rFonts w:ascii="Times New Roman"/>
                <w:b w:val="false"/>
                <w:i w:val="false"/>
                <w:color w:val="000000"/>
                <w:vertAlign w:val="superscript"/>
              </w:rPr>
              <w:t>2</w:t>
            </w:r>
            <w:r>
              <w:rPr>
                <w:rFonts w:ascii="Times New Roman"/>
                <w:b w:val="false"/>
                <w:i w:val="false"/>
                <w:color w:val="000000"/>
                <w:sz w:val="20"/>
              </w:rPr>
              <w:t xml:space="preserve"> көлденең және еңіс кендерге арналған үңгу комбайндары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5,5 үңгу кешендері (АБТ 5,5)</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5,5 үңгу кешендері (КТ5,6 Д2)</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5,5 үңгу кешендері (КМ-24-0)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 үңгу кешендері (ЩПК 3,5)</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 м механикаландырылмаған қазба өткізу қалқандары (ПЩ 2,0)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2,56 м механикаландырылмаған қазба өткізу қалқандары (ПЩ 2,56)</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3,6 м механикаландырылмаған қазба өткізу қалқандары (ПЩ 3,6)</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 м механикаландырылмаған қазба өткізу қалқандары (ПЩ 4,0)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5,5 м механикаландырылған қазба өткізу қалқандары (ЩН1С)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32-030104-0106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2,16 м механикаландырылған қазба өткізу қалқандары (КЩ2,1Б)</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5,86 м "Hеrrenknecht" механикаландырылған тоннель үңгу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қарсы салмағы бар 1 клетке шахталық клеттік механикаландырылған көтерме (жүк-адамдар көтеретін), ұңғы тереңдігі 100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қарсы салмағы бар 1 клетке шахталық клеттік механикаландырылған көтерме (жүк-адамдар көтеретін), ұңғы тереңдігі 100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қарсы салмағы бар екі клетке шахталық клеттік механикаландырылған көтерме (жүк-адамдар көтеретін), ұңғы тереңдігі 100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қарсы салмағы бар екі клетке шахталық клеттік механикаландырылған көтерме (жүк-адамдар көтеретін), ұңғы тереңдігі 100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1 клетке шахталық клеттік механикаландырылған көтерме (жүк)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Тайыз орналасқан тоннелдер үшін сыйымдылығы 1,5 м</w:t>
            </w:r>
            <w:r>
              <w:rPr>
                <w:rFonts w:ascii="Times New Roman"/>
                <w:b w:val="false"/>
                <w:i w:val="false"/>
                <w:color w:val="000000"/>
                <w:vertAlign w:val="superscript"/>
              </w:rPr>
              <w:t>3</w:t>
            </w:r>
            <w:r>
              <w:rPr>
                <w:rFonts w:ascii="Times New Roman"/>
                <w:b w:val="false"/>
                <w:i w:val="false"/>
                <w:color w:val="000000"/>
                <w:sz w:val="20"/>
              </w:rPr>
              <w:t xml:space="preserve"> бір вагонеткаға арналған қарсы салмағы бар екі клетке шахталық клеттік механикаландырылған көтерме (жүк)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Тоннелдерді үңгу кезінде СПК-1000 шахталық кранымен көтеру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Тоннелдерді үңгу кезінде СПК-2000 шахталық кранымен көтеру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оқпандарын үңгу кезінде шахталық төрт тағанды кранымен көтеру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үңгілеу кезіндегі көтерме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копердің нөлдік және қабылдау алаңдары аралығындағы қабатаралық көтермелер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жиекте жұмыс жүргізу кезінде тоннел кендерігжегі қабатаралық көтермелер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 жүрісін салу кезіндегі көтерме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5 т электрлі-жетекті шығыр, ұңғы тереңдігі 100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5 т электрлі-жетекті шығыр, ұңғы тереңдігі 100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10 т электрлі-жетекті шығыр, ұңғы тереңдігі 100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10 т электрлі-жетекті шығыр, ұңғы тереңдігі 100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25 т электрлі-жетекті шығыр, ұңғы тереңдігі 100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32-030202-0106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Ұңғыларда сөрелер асуға арналған 25 т электрлі-жетекті шығыр, ұңғы тереңдігі 100 м астам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шахта крандары (тюбинг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7,5-9,9 м еңіс тоннелдерге арналған шахта крандары (тюбинг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9,5 м стационарлық тоннелге арналған шахта крандары (тюбинг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4-6 м тоннелдердің қысқа учаскелеріне арналған шахта крандары (тюбинг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шахта крандары (тюбинг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8 м</w:t>
            </w:r>
            <w:r>
              <w:rPr>
                <w:rFonts w:ascii="Times New Roman"/>
                <w:b w:val="false"/>
                <w:i w:val="false"/>
                <w:color w:val="000000"/>
                <w:vertAlign w:val="superscript"/>
              </w:rPr>
              <w:t>2</w:t>
            </w:r>
            <w:r>
              <w:rPr>
                <w:rFonts w:ascii="Times New Roman"/>
                <w:b w:val="false"/>
                <w:i w:val="false"/>
                <w:color w:val="000000"/>
                <w:sz w:val="20"/>
              </w:rPr>
              <w:t xml:space="preserve"> дейінгі көлденең кендерге арналған дөңгелекті-рельсті жүрісті пневматикалық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8 м</w:t>
            </w:r>
            <w:r>
              <w:rPr>
                <w:rFonts w:ascii="Times New Roman"/>
                <w:b w:val="false"/>
                <w:i w:val="false"/>
                <w:color w:val="000000"/>
                <w:vertAlign w:val="superscript"/>
              </w:rPr>
              <w:t>2</w:t>
            </w:r>
            <w:r>
              <w:rPr>
                <w:rFonts w:ascii="Times New Roman"/>
                <w:b w:val="false"/>
                <w:i w:val="false"/>
                <w:color w:val="000000"/>
                <w:sz w:val="20"/>
              </w:rPr>
              <w:t xml:space="preserve"> астам көлденең кендерге арналған дөңгелекті-рельсті жүрісті пневматикалық тиеу машинадары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8 м</w:t>
            </w:r>
            <w:r>
              <w:rPr>
                <w:rFonts w:ascii="Times New Roman"/>
                <w:b w:val="false"/>
                <w:i w:val="false"/>
                <w:color w:val="000000"/>
                <w:vertAlign w:val="superscript"/>
              </w:rPr>
              <w:t>2</w:t>
            </w:r>
            <w:r>
              <w:rPr>
                <w:rFonts w:ascii="Times New Roman"/>
                <w:b w:val="false"/>
                <w:i w:val="false"/>
                <w:color w:val="000000"/>
                <w:sz w:val="20"/>
              </w:rPr>
              <w:t xml:space="preserve"> дейінгі көлденең кендерге арналған дөңгелекті-рельсті жүрісті электрлі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 жұмыс органы бар еңіс кендеріне арналған шынжыр табанды жүрісті электрлік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тиеу машиналары, 1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Ожаулы электрлі тиеу машиналары, 1,25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қалақтары бар электрлі тиеу машиналары, 4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тиеу-жеткізу машианалары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 жұмыс органы бар еңіс кендеріне арналған шынжыр табанды жүрісті электрлік тиеу машиналары, 2,5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 жұмыс органы бар еңіс кендеріне арналған шынжыр табанды жүрісті электрлік тиеу машиналары, 3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32-030204-0803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 жұмыс органы бар еңіс кендеріне арналған шынжыр табанды жүрісті электрлік тиеу машиналары, 5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32-030204-0804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 жұмыс органы бар еңіс кендеріне арналған шынжыр табанды жүрісті электрлік тиеу машиналары, 6,3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 жұмыс органы бар еңіс кендеріне арналған электрлік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"Күреуші қалақ" жұмыс органы бар еңіс кендеріне арналған электрлік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100 м дейін болған кезде ұңғылық бір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дейін болған кезде ұңғылық бір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астам болған кезде ұңғылық бір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100 м дейін болған кезде ұңғылық екі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дейін болған кезде ұңғылық екі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астам болған кезде ұңғылық екі грейферлік тиеу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100 м дейін болған кезде пневматикалық шығыры бар грейферлік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дейін болған кезде пневматикалық шығыры бар грейферлік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32-030204-1303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тереңдігі 300 м астам болған кезде пневматикалық шығыры бар грейферлік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Тілікті қоректендірушілер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таспалы ауыстырып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таспалы ауыстырып тиегіштер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маркалы шахталық байланыс электровозы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салмағы 9 тонналық байланыс электровозы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салмағы 12 тонналық байланыс электровозы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тоннелдерден басқа, барлық тоннелдерге арналған аккумулятор электровозы, тіркеу салмағы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тоннелдерден басқа, барлық тоннелдерге арналған аккумулятор электровозы, тіркеу салмағы 12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тоннелдерге арналған аккумулятор электровозы, тіркеу салмағы 3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соқпақты кеніштік аккумулятор электровоздары (АК-24-600)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Аударылатын вагонеткалар, 0,8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Аударылмайтын вагонеткалар, 1,5 м</w:t>
            </w:r>
            <w:r>
              <w:rPr>
                <w:rFonts w:ascii="Times New Roman"/>
                <w:b w:val="false"/>
                <w:i w:val="false"/>
                <w:color w:val="000000"/>
                <w:vertAlign w:val="superscript"/>
              </w:rPr>
              <w:t>3</w:t>
            </w:r>
            <w:r>
              <w:rPr>
                <w:rFonts w:ascii="Times New Roman"/>
                <w:b w:val="false"/>
                <w:i w:val="false"/>
                <w:color w:val="000000"/>
                <w:sz w:val="20"/>
              </w:rPr>
              <w:t xml:space="preserve">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Айыру тоннелдеріне арналған жылжымалы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32-030303-0601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тоннелдерге арналған жылжымалы платформалар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аралық арбалар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стацонарлы арбалар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ашық тәсілі бойынша аралық монтаждау арбалары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 станциясының монолитті күмбезін тұрғызуға арналған қалыбы бар арбалар, жұмыстардың ашық тәсілімен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32-030304-0601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соқпақты ЦНИИ арбалары, 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1 бұрғылау машинасы бар өздігінен жүрмейтін дөңгелекті-рельсті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2 бұрғылау машинасы бар өздігінен жүретін дөңгелекті-рельсті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айналмалы әрекет ететін 2 бұрғылау машинасы бар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100 м дейінгі кезде 5 бұрғылау машинасы (БУКС1У5)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дейінгі кезде 5 бұрғылау машинасы (БУКС1У5)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астамі кезде 5 бұрғылау машинасы (БУКС1У5)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100 м дейінгі кезде 4 бұрғылау машинасы (БУКС1М)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дейінгі кезде 4 бұрғылау машинасы (БУКС1М)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астам кезде 4 бұрғылау машинасы (БУКС1М) бар пневматикалық ұңғылық бұрғылау (тікқазбаларды бұрғылауға арналған)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100 м дейінгі кезде 3 бұрғылау машинасы (СМБУ4М) бар пневматикалық-гидравликалық ұңғылық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дейінгі кезде 3 бұрғылау машинасы (СМБУ4М) бар пневматикалық-гидравликалық ұңғылық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Ұңғының түпкі ұзындығы 300 м астам кезде 3 бұрғылау машинасы (СМБУ4М) бар пневматикалық-гидравликалық ұңғылық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8-25 м</w:t>
            </w:r>
            <w:r>
              <w:rPr>
                <w:rFonts w:ascii="Times New Roman"/>
                <w:b w:val="false"/>
                <w:i w:val="false"/>
                <w:color w:val="000000"/>
                <w:vertAlign w:val="superscript"/>
              </w:rPr>
              <w:t>2</w:t>
            </w:r>
            <w:r>
              <w:rPr>
                <w:rFonts w:ascii="Times New Roman"/>
                <w:b w:val="false"/>
                <w:i w:val="false"/>
                <w:color w:val="000000"/>
                <w:sz w:val="20"/>
              </w:rPr>
              <w:t xml:space="preserve"> көлденең және еңіс кендерде жұмыс жасау кезіндегі шынжыр табанды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10-34 м</w:t>
            </w:r>
            <w:r>
              <w:rPr>
                <w:rFonts w:ascii="Times New Roman"/>
                <w:b w:val="false"/>
                <w:i w:val="false"/>
                <w:color w:val="000000"/>
                <w:vertAlign w:val="superscript"/>
              </w:rPr>
              <w:t>2</w:t>
            </w:r>
            <w:r>
              <w:rPr>
                <w:rFonts w:ascii="Times New Roman"/>
                <w:b w:val="false"/>
                <w:i w:val="false"/>
                <w:color w:val="000000"/>
                <w:sz w:val="20"/>
              </w:rPr>
              <w:t xml:space="preserve"> көлденең және еңіс кендерде жұмыс жасау кезіндегі шынжыр табанды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8-25 м</w:t>
            </w:r>
            <w:r>
              <w:rPr>
                <w:rFonts w:ascii="Times New Roman"/>
                <w:b w:val="false"/>
                <w:i w:val="false"/>
                <w:color w:val="000000"/>
                <w:vertAlign w:val="superscript"/>
              </w:rPr>
              <w:t>2</w:t>
            </w:r>
            <w:r>
              <w:rPr>
                <w:rFonts w:ascii="Times New Roman"/>
                <w:b w:val="false"/>
                <w:i w:val="false"/>
                <w:color w:val="000000"/>
                <w:sz w:val="20"/>
              </w:rPr>
              <w:t xml:space="preserve"> ұңғы маңы алаңындағы кендерде жұмыс жасау кезіндегі шынжыр табанды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10-34 м</w:t>
            </w:r>
            <w:r>
              <w:rPr>
                <w:rFonts w:ascii="Times New Roman"/>
                <w:b w:val="false"/>
                <w:i w:val="false"/>
                <w:color w:val="000000"/>
                <w:vertAlign w:val="superscript"/>
              </w:rPr>
              <w:t>2</w:t>
            </w:r>
            <w:r>
              <w:rPr>
                <w:rFonts w:ascii="Times New Roman"/>
                <w:b w:val="false"/>
                <w:i w:val="false"/>
                <w:color w:val="000000"/>
                <w:sz w:val="20"/>
              </w:rPr>
              <w:t xml:space="preserve"> ұңғы маңы алаңындағы кендерде жұмыс жасау кезіндегі шынжыр табанды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айналмалы әрекет ететін дөңгелекті-рельсті жүрісті өзі жүретін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 алаңдары кендеріндегі жұмыс кезінде айналмалы әрекет ететін дөңгелекті-рельсті жүрісті өзі жүретін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айналмалы-соққылы әрекет ететін дөңгелекті-рельсті жүрісті өзі жүретін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 алаңдары кендеріндегі жұмыс кезінде айналмалы-соққылы әрекет ететін дөңгелекті-рельсті жүрісті өзі жүретін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1 бұрғылау машинасы бар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маңындағы алаң кендеріндегі жұмыс кезінде 1 бұрғылау машинасы бар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 алаңы кендеріндегі жұмыс кезінде айналмалы әрекет ететін 2 бұрғылау машиналары бар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еңіс кендеріндегі жұмыс кезінде айналмалы-соққылы әрекет ететін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 алаңы кендеріндегі жұмыс кезінде айналмалы-соққылы әрекет ететін шынжыр табанды жүрісті электрлік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маңындағы алаң кендеріндегі жұмыс кезінде 1 бұрғылау машинасы бар өздігінен жүрмейтін дөңгелекті-рельсті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32-030401-1901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 маңындағы алаң кендеріндегі жұмыс кезінде 2 бұрғылау машинасы бар өздігінен жүретін дөңгелекті-рельсті жүрісті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32-030401-2001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УБШ532Д 3 бұрғылау машинасы бар пневмодөңгелекті жүрісті өздігінен жүретін пневматикалық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сору сорғыларымен жер асты жағдайларында ұңғыларды бұрғылауға арналған бұрғылау станоктары, бұрғылау тереңдігі 300 м дейін, ұңғы диаметрі 100-150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жағдайларында ұңғыларды бұрғылауға арналған электрлік бұрғылау станоктары, бұрғылау тереңдігі 50 м дейін, ұңғы диаметрі 105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жағдайларында ұңғыларды бұрғылауға арналған электрлік бұрғылау станоктары, бұрғылау тереңдігі 160 м дейін, ұңғы диаметрі 300-400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жағдайларында ұңғыларды бұрғылауға арналған пневматикалық бұрғылау станоктары, бұрғылау тереңдігі 50 м дейін, ұңғы диаметрі 105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жағдайларында ұңғыларды бұрғылауға арналған пневматикалық бұрғылау станоктары, бұрғылау тереңдігі 160 м дейін, ұңғы диаметрі 300-400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бекітпесінде және тау жынысы қабырғасында түзетпелерге ойықтар бұрғылауға арналған арқауланған бұрғылау станоктары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ұңғыларына арналған бұрғылау қондырғылары, бұрғылау тереңдігі 100 м дейін, ұңғы диаметрі 500-850 мм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100 м дейінгі мұздату ұңғыларына арналған роторлық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350 м дейінгі мұздату ұңғыларына арналған роторлық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700 м дейінгі мұздату ұңғыларына арналған роторлық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2000 м дейінгі мұздату ұңғыларына арналған роторлық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электрлі бұрғылау кареткалары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Дөңгелекті-рельсті жүрісті өздігінен жүретін пнавматикалық бұрғылау кареткалары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жүрісті өздігінен жүретін пнавматикалық бұрғылау кареткалары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25 м дейінгі тікқазбалар мен ұңғыларды бұрғылауға арналған бағандық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50 м дейінгі тікқазбалар мен ұңғыларды бұрғылауға арналған бағандық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Тікқазбалар мен ұңғыларды бұрғылауға арналған бағандық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Тікқазбалар мен ұңғыларды бұрғылауға арналған бағандық телескопты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пневматикалық перфораторларға арналған құрылғылар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тау-кен бұрғысы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32-030405-0601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тау-кен бұрғысы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тоннелдердан басқа, барлық тоннелдерге арналған орталық су төгу сорғысы, 100 м</w:t>
            </w:r>
            <w:r>
              <w:rPr>
                <w:rFonts w:ascii="Times New Roman"/>
                <w:b w:val="false"/>
                <w:i w:val="false"/>
                <w:color w:val="000000"/>
                <w:vertAlign w:val="superscript"/>
              </w:rPr>
              <w:t>3</w:t>
            </w:r>
            <w:r>
              <w:rPr>
                <w:rFonts w:ascii="Times New Roman"/>
                <w:b w:val="false"/>
                <w:i w:val="false"/>
                <w:color w:val="000000"/>
                <w:sz w:val="20"/>
              </w:rPr>
              <w:t>/сағ, қысым 70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тоннелдердан басқа, барлық тоннелдерге арналған орталық су төгу сорғысы, 100 м</w:t>
            </w:r>
            <w:r>
              <w:rPr>
                <w:rFonts w:ascii="Times New Roman"/>
                <w:b w:val="false"/>
                <w:i w:val="false"/>
                <w:color w:val="000000"/>
                <w:vertAlign w:val="superscript"/>
              </w:rPr>
              <w:t>3</w:t>
            </w:r>
            <w:r>
              <w:rPr>
                <w:rFonts w:ascii="Times New Roman"/>
                <w:b w:val="false"/>
                <w:i w:val="false"/>
                <w:color w:val="000000"/>
                <w:sz w:val="20"/>
              </w:rPr>
              <w:t>/сағ, қысым 200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тоннелдердан басқа, барлық тоннелдерге арналған орталық су төгу сорғысы, 200 м</w:t>
            </w:r>
            <w:r>
              <w:rPr>
                <w:rFonts w:ascii="Times New Roman"/>
                <w:b w:val="false"/>
                <w:i w:val="false"/>
                <w:color w:val="000000"/>
                <w:vertAlign w:val="superscript"/>
              </w:rPr>
              <w:t>3</w:t>
            </w:r>
            <w:r>
              <w:rPr>
                <w:rFonts w:ascii="Times New Roman"/>
                <w:b w:val="false"/>
                <w:i w:val="false"/>
                <w:color w:val="000000"/>
                <w:sz w:val="20"/>
              </w:rPr>
              <w:t>/сағ, қысым 76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тоннелдердан басқа, барлық тоннелдерге арналған орталық су төгу сорғысы, 200 м</w:t>
            </w:r>
            <w:r>
              <w:rPr>
                <w:rFonts w:ascii="Times New Roman"/>
                <w:b w:val="false"/>
                <w:i w:val="false"/>
                <w:color w:val="000000"/>
                <w:vertAlign w:val="superscript"/>
              </w:rPr>
              <w:t>3</w:t>
            </w:r>
            <w:r>
              <w:rPr>
                <w:rFonts w:ascii="Times New Roman"/>
                <w:b w:val="false"/>
                <w:i w:val="false"/>
                <w:color w:val="000000"/>
                <w:sz w:val="20"/>
              </w:rPr>
              <w:t>/сағ, қысым 190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тоннелдердан басқа, барлық тоннелдерге арналған орталық су төгу сорғысы, 100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 төгу сорғысы, 250 м</w:t>
            </w:r>
            <w:r>
              <w:rPr>
                <w:rFonts w:ascii="Times New Roman"/>
                <w:b w:val="false"/>
                <w:i w:val="false"/>
                <w:color w:val="000000"/>
                <w:vertAlign w:val="superscript"/>
              </w:rPr>
              <w:t>3</w:t>
            </w:r>
            <w:r>
              <w:rPr>
                <w:rFonts w:ascii="Times New Roman"/>
                <w:b w:val="false"/>
                <w:i w:val="false"/>
                <w:color w:val="000000"/>
                <w:sz w:val="20"/>
              </w:rPr>
              <w:t>/сағ, қысым 75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су төгу сорғысы, 250 м</w:t>
            </w:r>
            <w:r>
              <w:rPr>
                <w:rFonts w:ascii="Times New Roman"/>
                <w:b w:val="false"/>
                <w:i w:val="false"/>
                <w:color w:val="000000"/>
                <w:vertAlign w:val="superscript"/>
              </w:rPr>
              <w:t>3</w:t>
            </w:r>
            <w:r>
              <w:rPr>
                <w:rFonts w:ascii="Times New Roman"/>
                <w:b w:val="false"/>
                <w:i w:val="false"/>
                <w:color w:val="000000"/>
                <w:sz w:val="20"/>
              </w:rPr>
              <w:t>/сағ, қысым 190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немесе аралық су төгу сорғысы, 50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немесе аралық су төгу сорғысы, 100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немесе аралық су төгу сорғысы, 200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сорғысы, 23,4-65,3 м</w:t>
            </w:r>
            <w:r>
              <w:rPr>
                <w:rFonts w:ascii="Times New Roman"/>
                <w:b w:val="false"/>
                <w:i w:val="false"/>
                <w:color w:val="000000"/>
                <w:vertAlign w:val="superscript"/>
              </w:rPr>
              <w:t>3</w:t>
            </w:r>
            <w:r>
              <w:rPr>
                <w:rFonts w:ascii="Times New Roman"/>
                <w:b w:val="false"/>
                <w:i w:val="false"/>
                <w:color w:val="000000"/>
                <w:sz w:val="20"/>
              </w:rPr>
              <w:t>/сағ, айдау қысымы 15,7-5,88 МПа (160-60 кгс/см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кеңістігін тығындауға арналған сорғы, 32 м</w:t>
            </w:r>
            <w:r>
              <w:rPr>
                <w:rFonts w:ascii="Times New Roman"/>
                <w:b w:val="false"/>
                <w:i w:val="false"/>
                <w:color w:val="000000"/>
                <w:vertAlign w:val="superscript"/>
              </w:rPr>
              <w:t>3</w:t>
            </w:r>
            <w:r>
              <w:rPr>
                <w:rFonts w:ascii="Times New Roman"/>
                <w:b w:val="false"/>
                <w:i w:val="false"/>
                <w:color w:val="000000"/>
                <w:sz w:val="20"/>
              </w:rPr>
              <w:t>/сағ, айдау қысымы 4 МПа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тоннелден басқа, қозғалтқышы 1 кВт дейін, барлық тоннелдерге арналған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тоннелден басқа, қозғалтқышы 4 кВт дейін, барлық тоннелдерге арналған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тоннелден басқа, қозғалтқышы 13 кВт дейін, барлық тоннелдерге арналған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тоннелден басқа, қозғалтқышы 24 кВт дейін, барлық тоннелдерге арналған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тоннелден басқа, қозғалтқышы 55 кВт дейін, барлық тоннелдерге арналған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тоннелдерге арналған, қозғалтқышы 5 кВт дейін,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диаметрлі тоннелдерге арналған, қозғалтқышы 20 кВт дейін, жерасты кендерінде жергілікті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40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55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75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110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132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160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200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32-030502-0308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250 кВт дейін орталық желдету желдеткіштері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СВМ тоннелдерін желдетуге арналған ортадан айналатын желдеткіштер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5,1-5,5 м тоннелдерді қалқансыз үңгуге арналған блок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5,1-5,5 м тоннелдерді қалқанды үңгуге арналған блок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8,5 м стационарлы тоннелдерге арналған стационарлы ерітінді айдағыштар орнатылған блок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8,5-9,8 м жолдан түсу камераларының блок төсегіштері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бетон қоспасын құйып және бекітілген кеңістікті тығындап, бүрікпе-бетон бекітпесін тұрғызуға арналған пневмо-бетон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қимылды вагонетка итергіштер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вагонеткаларын итергіштер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қимылды вагонетка итергіштер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бұрғылау қондырғысының жұмысы кезіндегі саз-ерітінді кешендері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бұрғылау қондырғысының бір мезгілдегі жұмысы кезіндегі саз-ерітінді кешендері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бұрғылау қондырғысының бір мезгілдегі жұмысы кезіндегі саз-ерітінді кешендері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кешені бар саз араластыру тораптары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араластырғышы және конвейері бар 1 сорғыға арналған тампонаждық түйіндер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машинасы және автоматты цемент қоймасы бар 1 сорғыға арналған тампонаждық түйіндер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машинасы, саз араластырғышы және конвейері бар 2 сорғыға арналған тампонаждық түйіндер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қоспасын қалыпқа құюға арналған бетон құю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кендері бетіне бетон бүрку әдісімен бетон тіректерін тұрғызуға және бетонды қалыпқа құюға арналған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 шегінбе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Бремсбрегтер мен еңістердегі түпкі шегінбе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батареяларын зарядтауға арналған түзеткіштер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шахтасының кремний түзеткіші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болт бұрағыштар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байланыстарын дәнекерлеуге арналған электрмен дәнекерлеу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Рельстердің байланысын дәнекерлеуге арналған автоматты стационарды электрмен дәнекерлеу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аударғыштар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орналасқан шахта ұңғысына ағаш түсіру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Тайыз орналасқан шахта ұңғысына ағаш түсіру</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 және тереңдігі 100 м дейінгі тұйық забой шағын кендерін үңгуге арналған машиналар, пневматикалық</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 және тереңдігі 100 м дейінгі тұйық забой шағын кендерін үңгуге арналған машиналар, электрлі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ПХС100 жылжымалы тоңазытқыш станциялары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ПХУ50 жылжымалы тоңазытқыш станциялары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32-030508-1401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Эстакададағы биіктік компенсаторлары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12 - 25 тс (118,0 - 245,0 кН) болатын Navigator типтес құбырларды орсыз төсеуге арналған көлденең бағыттай бұрғылау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6,5 тс (64,0 кН дейін) болатын Navigator типтес құбырларды орсыз төсеуге арналған көлденең бағыттай бұрғылау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6,5 - 12 тс (64,0 - 118,0 кН) болатын Navigator типтес құбырларды орсыз төсеуге арналған көлденең бағыттай бұрғылау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Пневмо-соққыш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325-630 мм құбырларға арналған көлденең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720-1020 мм құбырларға арналған көлденең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1220-1420 мм құбырларға арналған көлденең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1700 мм құбырларға арналған көлденең бұрғылау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ұзындығы 20 м дейін құбырларға арналған гидравтикалық қондырғылар (УПК2,5)</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ұзындығы 20 м астам құбырларға арналған гидравтикалық қондырғылар (УПК20)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 мм дейінгі құбырларды траншеяларсыз төсеу үшін бұрғышнекті гидравликалық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400 мм дейінгі құбырларға арналған құбырсалғыштар, 6,3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700 мм дейінгі құбырларға арналған құбырсалғыштар, 12,5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800-1000 мм құбырларға арналған құбырсалғыштар,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мм құбырларға арналған құбырсалғыштар, 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құбырларға арналған құбырсалғыштар, 63-90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D-355C құбырсалғыштар, 92т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4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Битумқұйғыштар, 4 т тракторда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жуу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"SISU" құбырларды тазалауға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Rotaloc көбейту қондырғысы бар құбырлар санациясына арналған ұтқыр кешен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жеңді жинауға арналған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Телеинспекциялық кешен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32-040104-0601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түзілткіштермен, су тазарту қондырғысымен, суға арналған бакпен, электр генераторымен контейнерблоктары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"Кроулер" өзі жүретін рентген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25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70 м</w:t>
            </w:r>
            <w:r>
              <w:rPr>
                <w:rFonts w:ascii="Times New Roman"/>
                <w:b w:val="false"/>
                <w:i w:val="false"/>
                <w:color w:val="000000"/>
                <w:vertAlign w:val="superscript"/>
              </w:rPr>
              <w:t>3</w:t>
            </w:r>
            <w:r>
              <w:rPr>
                <w:rFonts w:ascii="Times New Roman"/>
                <w:b w:val="false"/>
                <w:i w:val="false"/>
                <w:color w:val="000000"/>
                <w:sz w:val="20"/>
              </w:rPr>
              <w:t>/с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300 м</w:t>
            </w:r>
            <w:r>
              <w:rPr>
                <w:rFonts w:ascii="Times New Roman"/>
                <w:b w:val="false"/>
                <w:i w:val="false"/>
                <w:color w:val="000000"/>
                <w:vertAlign w:val="superscript"/>
              </w:rPr>
              <w:t>3</w:t>
            </w:r>
            <w:r>
              <w:rPr>
                <w:rFonts w:ascii="Times New Roman"/>
                <w:b w:val="false"/>
                <w:i w:val="false"/>
                <w:color w:val="000000"/>
                <w:sz w:val="20"/>
              </w:rPr>
              <w:t>/ч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Толтырғыш-тұщытқыш агрегаттар, 500 м</w:t>
            </w:r>
            <w:r>
              <w:rPr>
                <w:rFonts w:ascii="Times New Roman"/>
                <w:b w:val="false"/>
                <w:i w:val="false"/>
                <w:color w:val="000000"/>
                <w:vertAlign w:val="superscript"/>
              </w:rPr>
              <w:t>3</w:t>
            </w:r>
            <w:r>
              <w:rPr>
                <w:rFonts w:ascii="Times New Roman"/>
                <w:b w:val="false"/>
                <w:i w:val="false"/>
                <w:color w:val="000000"/>
                <w:sz w:val="20"/>
              </w:rPr>
              <w:t>/сағ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бақылауға арналған, өткіштігі жоғары жылжымалы зертханалар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жалғамаларын бақылауға арналған, жартылай стацонарлы зертханалар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гидравликалық сынауға арналған қондырғы, айдау қысымы МПа (кгс/см</w:t>
            </w:r>
            <w:r>
              <w:rPr>
                <w:rFonts w:ascii="Times New Roman"/>
                <w:b w:val="false"/>
                <w:i w:val="false"/>
                <w:color w:val="000000"/>
                <w:vertAlign w:val="superscript"/>
              </w:rPr>
              <w:t>2</w:t>
            </w:r>
            <w:r>
              <w:rPr>
                <w:rFonts w:ascii="Times New Roman"/>
                <w:b w:val="false"/>
                <w:i w:val="false"/>
                <w:color w:val="000000"/>
                <w:sz w:val="20"/>
              </w:rPr>
              <w:t>): төмені 0,1 (1), жоғарысы 10 (100)</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32-040105-0601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қысымы 63 МПа (630 кгс/см</w:t>
            </w:r>
            <w:r>
              <w:rPr>
                <w:rFonts w:ascii="Times New Roman"/>
                <w:b w:val="false"/>
                <w:i w:val="false"/>
                <w:color w:val="000000"/>
                <w:vertAlign w:val="superscript"/>
              </w:rPr>
              <w:t>2</w:t>
            </w:r>
            <w:r>
              <w:rPr>
                <w:rFonts w:ascii="Times New Roman"/>
                <w:b w:val="false"/>
                <w:i w:val="false"/>
                <w:color w:val="000000"/>
                <w:sz w:val="20"/>
              </w:rPr>
              <w:t>) болатын құбыр сынауға арналған электрлі сорғы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150-300 мм құбырларды тазартуға және бастапқы бояуға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350-500 мм құбырларды тазартуға және бастапқы бояуға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600-800 мм құбырларды тазартуға және бастапқы бояуға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1000-1400 мм құбырларды тазартуға және бастапқы бояуға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200-300 мм құбырларды тазартуға және полимерлі таспалармен оқшаулауға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350-500 мм құбырларды тазартуға және полимерлі таспалармен оқшаулауға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600-800 мм құбырларды тазартуға және полимерлі таспалармен оқшаулауға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1000-1200 мм құбырларды тазартуға және полимерлі таспалармен оқшаулауға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құбырларды тазартуға және полимерлі таспалармен оқшаулауға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150 мм дейінгі құбырларға арналған оқшаулау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200-300 мм құбырларға арналған оқшаулау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350-500 мм құбырларға арналған оқшаулау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600-800 мм құбырларға арналған оқшаулау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1000-1400 мм құбырларға арналған оқшаулау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Бандаждар, диафрагмалар, тартқылар дайындауға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жылу оқшаулау жабындарын дайындауға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32-040106-0601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Көбіктіполиуретан құюға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350-800 мм құбырларға арналған далалық құбыр дәнекерлеу базалары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1000-12000 мм құбырларға арналған далалық құбыр дәнекерлеу базалары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құбырларға арналған далалық құбыр дәнекерлеу базалары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1200-14000 мм құбырларға арналған жартылай стационарлы құбыр дәнекерлеу базалары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 дейінгі құбырларға арналған гидравликалық ішкі центраторлар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700-800 мм құбырларға арналған гидравликалық ішкі центраторлар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900-1000 мм құбырларға арналған гидравликалық ішкі центраторлар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мм құбырларға арналған гидравликалық ішкі центраторлар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дейінгі құбырларға арналған гидравликалық ішкі центраторлар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300-500 мм құбырларға арналған ПАУ типтес автодәнекерлеу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600-800 мм құбырларға арналған ПАУ типтес автодәнекерлеу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1000-1400 мм құбырларға арналған ПАУ типтес автодәнекерлеу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32-040107-0501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болатын құбырларды электрлі-байланысты дәнекерлеуге арналған "Север-1" типтес машиналар мен механизмдер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Анкерлерді бұрауға (құбырсалғыштар крансыз)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балқыту қондырғылары, 8000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салуға арналған укосина-крандар, жүк көтергіштігі 0,5 т дейін, биіктігі 6 м, құбыр диаметрі 2,5 м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200-500 мм құбырларға арналған құбыр игіш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 дейінгі құбырларға арналған құбыр игіш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1200-1400 мм құбырларға арналған құбыр игіш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Газды-алаулы оттық</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300 мм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500 мм-ден 600 мм-ге дейін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700 мм-ден 800 мм-ге дейін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1000 мм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1200 мм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32-040108-0609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құбырлардың жіктерін қыздыруға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600-1400 мм құбырлардағы майысуларды түзетуге арналған құрылғы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1400 мм дейінгі құбырларды кептіруге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32-040108-0901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еріткіш базалар, 8000 л</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КУ-120 в шағын габаритті байланыс кабелін төсеуге арналған дөңгелекті жеңіл тіркемелі кабель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КУК-5М коаксиалды кабель төсеуге арналған дөңгелегі бар тіркемелі кабель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КНВ-2К симметриялы кабель төсеуге арналған аспалы вибрациялық кабель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ЛПК-20-2 ауыл және аймақтық байланысқа арналған тіркемелі жеңіл кабель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КМ2А кабельдік кешенді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ТЗ2В дөңгелекті тіркеме ор көмгіштер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төсегіш колоналар құрамындағы ДЗ-110В бульдозерлері, 128,7 кВт (175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Т170 кабель төсеу колонналары құрамында, 125 кВт (170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төсеу колоналары құрамындағы ор қазуға арналған экскаваторлар (ЭТЦ-165)</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"Даладан" жұмысы кезінде байланыс желісі бағандарына шұңқыр қазуға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 жұмысы кезінде байланыс желісі бағандарына шұңқыр қазуға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базасындағы КМ170 топырақты көлденең тесуге арналған кешенді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базасында кабельді төсеуге және монтаждау кезінде жұмыстарды орындауға арналған кешенді монтаждау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"Пинал" өлшеу-баптау жылжымалы зертханасы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"Лиок" монтаждау-өлшеу жылжымалы зертханасы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кабель жылжытқыштар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жаю арбалары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PLUMET фирмасының "CABLEJET" қондырғысы (кабельді үрлеп кіргізуге арналған)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"ЛТС-ЕКО" кабель арбалары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Jakob Thaler GmbH фирмасының кабель тартуға арналған гидравликалық шығыр-тіркемесі, KE-SP 3050 типі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Jakob Thaler GmbH, тип "Cable Dog" NKHE GS фирмасының итергіш құрылғысы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Термокамералы және кабель барабандарын тасымалдауға арналған дөңгелекті тіркеме транспортерлар, ТТК1, салмағы 4,5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ККТ7 кабельді тіркемелі транспортерлар, 7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төсеу колоннасы құрамындағы автомобиль крандары,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32-040203-1601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ТПН өздігінен жүретін арқан-сым төсегіштер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2,8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5-8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15-17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18,5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22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30-32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37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45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55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65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75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110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132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160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200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250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32-050101-0117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төмендетуге және су төгуге арналған сорғы, 320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беруге арналған сорғы, 160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айналдыру сорғысы, 25 м</w:t>
            </w:r>
            <w:r>
              <w:rPr>
                <w:rFonts w:ascii="Times New Roman"/>
                <w:b w:val="false"/>
                <w:i w:val="false"/>
                <w:color w:val="000000"/>
                <w:vertAlign w:val="superscript"/>
              </w:rPr>
              <w:t>3</w:t>
            </w:r>
            <w:r>
              <w:rPr>
                <w:rFonts w:ascii="Times New Roman"/>
                <w:b w:val="false"/>
                <w:i w:val="false"/>
                <w:color w:val="000000"/>
                <w:sz w:val="20"/>
              </w:rPr>
              <w:t>/сағ, қысым 150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Батырмалы ортадан айналу сорғысы, 160 м</w:t>
            </w:r>
            <w:r>
              <w:rPr>
                <w:rFonts w:ascii="Times New Roman"/>
                <w:b w:val="false"/>
                <w:i w:val="false"/>
                <w:color w:val="000000"/>
                <w:vertAlign w:val="superscript"/>
              </w:rPr>
              <w:t>3</w:t>
            </w:r>
            <w:r>
              <w:rPr>
                <w:rFonts w:ascii="Times New Roman"/>
                <w:b w:val="false"/>
                <w:i w:val="false"/>
                <w:color w:val="000000"/>
                <w:sz w:val="20"/>
              </w:rPr>
              <w:t>/сағ, қысым 100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3,6 м</w:t>
            </w:r>
            <w:r>
              <w:rPr>
                <w:rFonts w:ascii="Times New Roman"/>
                <w:b w:val="false"/>
                <w:i w:val="false"/>
                <w:color w:val="000000"/>
                <w:vertAlign w:val="superscript"/>
              </w:rPr>
              <w:t>3</w:t>
            </w:r>
            <w:r>
              <w:rPr>
                <w:rFonts w:ascii="Times New Roman"/>
                <w:b w:val="false"/>
                <w:i w:val="false"/>
                <w:color w:val="000000"/>
                <w:sz w:val="20"/>
              </w:rPr>
              <w:t>/сағ сорғылар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7,2 м</w:t>
            </w:r>
            <w:r>
              <w:rPr>
                <w:rFonts w:ascii="Times New Roman"/>
                <w:b w:val="false"/>
                <w:i w:val="false"/>
                <w:color w:val="000000"/>
                <w:vertAlign w:val="superscript"/>
              </w:rPr>
              <w:t>3</w:t>
            </w:r>
            <w:r>
              <w:rPr>
                <w:rFonts w:ascii="Times New Roman"/>
                <w:b w:val="false"/>
                <w:i w:val="false"/>
                <w:color w:val="000000"/>
                <w:sz w:val="20"/>
              </w:rPr>
              <w:t>/сағ сорғылар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Ваккум сорғысы, 3,6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Ваккум сорғысы, 8 м</w:t>
            </w:r>
            <w:r>
              <w:rPr>
                <w:rFonts w:ascii="Times New Roman"/>
                <w:b w:val="false"/>
                <w:i w:val="false"/>
                <w:color w:val="000000"/>
                <w:vertAlign w:val="superscript"/>
              </w:rPr>
              <w:t>3</w:t>
            </w:r>
            <w:r>
              <w:rPr>
                <w:rFonts w:ascii="Times New Roman"/>
                <w:b w:val="false"/>
                <w:i w:val="false"/>
                <w:color w:val="000000"/>
                <w:sz w:val="20"/>
              </w:rPr>
              <w:t>/мин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20 м</w:t>
            </w:r>
            <w:r>
              <w:rPr>
                <w:rFonts w:ascii="Times New Roman"/>
                <w:b w:val="false"/>
                <w:i w:val="false"/>
                <w:color w:val="000000"/>
                <w:vertAlign w:val="superscript"/>
              </w:rPr>
              <w:t>3</w:t>
            </w:r>
            <w:r>
              <w:rPr>
                <w:rFonts w:ascii="Times New Roman"/>
                <w:b w:val="false"/>
                <w:i w:val="false"/>
                <w:color w:val="000000"/>
                <w:sz w:val="20"/>
              </w:rPr>
              <w:t>/сағ, қысым 18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160 м</w:t>
            </w:r>
            <w:r>
              <w:rPr>
                <w:rFonts w:ascii="Times New Roman"/>
                <w:b w:val="false"/>
                <w:i w:val="false"/>
                <w:color w:val="000000"/>
                <w:vertAlign w:val="superscript"/>
              </w:rPr>
              <w:t>3</w:t>
            </w:r>
            <w:r>
              <w:rPr>
                <w:rFonts w:ascii="Times New Roman"/>
                <w:b w:val="false"/>
                <w:i w:val="false"/>
                <w:color w:val="000000"/>
                <w:sz w:val="20"/>
              </w:rPr>
              <w:t>/сағ, қысым 20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160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200 м</w:t>
            </w:r>
            <w:r>
              <w:rPr>
                <w:rFonts w:ascii="Times New Roman"/>
                <w:b w:val="false"/>
                <w:i w:val="false"/>
                <w:color w:val="000000"/>
                <w:vertAlign w:val="superscript"/>
              </w:rPr>
              <w:t>3</w:t>
            </w:r>
            <w:r>
              <w:rPr>
                <w:rFonts w:ascii="Times New Roman"/>
                <w:b w:val="false"/>
                <w:i w:val="false"/>
                <w:color w:val="000000"/>
                <w:sz w:val="20"/>
              </w:rPr>
              <w:t>/сағ, қысым 36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290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320 м</w:t>
            </w:r>
            <w:r>
              <w:rPr>
                <w:rFonts w:ascii="Times New Roman"/>
                <w:b w:val="false"/>
                <w:i w:val="false"/>
                <w:color w:val="000000"/>
                <w:vertAlign w:val="superscript"/>
              </w:rPr>
              <w:t>3</w:t>
            </w:r>
            <w:r>
              <w:rPr>
                <w:rFonts w:ascii="Times New Roman"/>
                <w:b w:val="false"/>
                <w:i w:val="false"/>
                <w:color w:val="000000"/>
                <w:sz w:val="20"/>
              </w:rPr>
              <w:t>/сағ, қысым 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320 м</w:t>
            </w:r>
            <w:r>
              <w:rPr>
                <w:rFonts w:ascii="Times New Roman"/>
                <w:b w:val="false"/>
                <w:i w:val="false"/>
                <w:color w:val="000000"/>
                <w:vertAlign w:val="superscript"/>
              </w:rPr>
              <w:t>3</w:t>
            </w:r>
            <w:r>
              <w:rPr>
                <w:rFonts w:ascii="Times New Roman"/>
                <w:b w:val="false"/>
                <w:i w:val="false"/>
                <w:color w:val="000000"/>
                <w:sz w:val="20"/>
              </w:rPr>
              <w:t>/сағ, қысым 70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420 м</w:t>
            </w:r>
            <w:r>
              <w:rPr>
                <w:rFonts w:ascii="Times New Roman"/>
                <w:b w:val="false"/>
                <w:i w:val="false"/>
                <w:color w:val="000000"/>
                <w:vertAlign w:val="superscript"/>
              </w:rPr>
              <w:t>3</w:t>
            </w:r>
            <w:r>
              <w:rPr>
                <w:rFonts w:ascii="Times New Roman"/>
                <w:b w:val="false"/>
                <w:i w:val="false"/>
                <w:color w:val="000000"/>
                <w:sz w:val="20"/>
              </w:rPr>
              <w:t>/сағ, қысым 24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460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500 м</w:t>
            </w:r>
            <w:r>
              <w:rPr>
                <w:rFonts w:ascii="Times New Roman"/>
                <w:b w:val="false"/>
                <w:i w:val="false"/>
                <w:color w:val="000000"/>
                <w:vertAlign w:val="superscript"/>
              </w:rPr>
              <w:t>3</w:t>
            </w:r>
            <w:r>
              <w:rPr>
                <w:rFonts w:ascii="Times New Roman"/>
                <w:b w:val="false"/>
                <w:i w:val="false"/>
                <w:color w:val="000000"/>
                <w:sz w:val="20"/>
              </w:rPr>
              <w:t>/сағ, қысым 36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500 м</w:t>
            </w:r>
            <w:r>
              <w:rPr>
                <w:rFonts w:ascii="Times New Roman"/>
                <w:b w:val="false"/>
                <w:i w:val="false"/>
                <w:color w:val="000000"/>
                <w:vertAlign w:val="superscript"/>
              </w:rPr>
              <w:t>3</w:t>
            </w:r>
            <w:r>
              <w:rPr>
                <w:rFonts w:ascii="Times New Roman"/>
                <w:b w:val="false"/>
                <w:i w:val="false"/>
                <w:color w:val="000000"/>
                <w:sz w:val="20"/>
              </w:rPr>
              <w:t>/сағ, қысым 65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630 м</w:t>
            </w:r>
            <w:r>
              <w:rPr>
                <w:rFonts w:ascii="Times New Roman"/>
                <w:b w:val="false"/>
                <w:i w:val="false"/>
                <w:color w:val="000000"/>
                <w:vertAlign w:val="superscript"/>
              </w:rPr>
              <w:t>3</w:t>
            </w:r>
            <w:r>
              <w:rPr>
                <w:rFonts w:ascii="Times New Roman"/>
                <w:b w:val="false"/>
                <w:i w:val="false"/>
                <w:color w:val="000000"/>
                <w:sz w:val="20"/>
              </w:rPr>
              <w:t>/сағ, қысым 90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32-050101-0713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Қатыру станциясының тұзды су және су салқындату желісіне арналған сорғысы, 660 м</w:t>
            </w:r>
            <w:r>
              <w:rPr>
                <w:rFonts w:ascii="Times New Roman"/>
                <w:b w:val="false"/>
                <w:i w:val="false"/>
                <w:color w:val="000000"/>
                <w:vertAlign w:val="superscript"/>
              </w:rPr>
              <w:t>3</w:t>
            </w:r>
            <w:r>
              <w:rPr>
                <w:rFonts w:ascii="Times New Roman"/>
                <w:b w:val="false"/>
                <w:i w:val="false"/>
                <w:color w:val="000000"/>
                <w:sz w:val="20"/>
              </w:rPr>
              <w:t>/сағ, қысым 380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сорғысы, қысым 24 м (ФГ 216/24)</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сорғысы, 15 м</w:t>
            </w:r>
            <w:r>
              <w:rPr>
                <w:rFonts w:ascii="Times New Roman"/>
                <w:b w:val="false"/>
                <w:i w:val="false"/>
                <w:color w:val="000000"/>
                <w:vertAlign w:val="superscript"/>
              </w:rPr>
              <w:t>3</w:t>
            </w:r>
            <w:r>
              <w:rPr>
                <w:rFonts w:ascii="Times New Roman"/>
                <w:b w:val="false"/>
                <w:i w:val="false"/>
                <w:color w:val="000000"/>
                <w:sz w:val="20"/>
              </w:rPr>
              <w:t>/сағ, қысым 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32-050101-1001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жууға арналған сорғы, 60 м</w:t>
            </w:r>
            <w:r>
              <w:rPr>
                <w:rFonts w:ascii="Times New Roman"/>
                <w:b w:val="false"/>
                <w:i w:val="false"/>
                <w:color w:val="000000"/>
                <w:vertAlign w:val="superscript"/>
              </w:rPr>
              <w:t>3</w:t>
            </w:r>
            <w:r>
              <w:rPr>
                <w:rFonts w:ascii="Times New Roman"/>
                <w:b w:val="false"/>
                <w:i w:val="false"/>
                <w:color w:val="000000"/>
                <w:sz w:val="20"/>
              </w:rPr>
              <w:t>/сағ, қысым 165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20-38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30-140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50-110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60-225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қысымды дизельді тіркемелі сорғы станциялары, 80-175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қысымды дизельді тіркемелі сорғы станциялары, 160-340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170-260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дизельді тіркемелі сорғы станциялары, 545-705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жылжымалы сорғы станциялары, 90-160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жылжымалы сорғы станциялары, 170-360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стационарлы сорғы станциялары, беру 50 м</w:t>
            </w:r>
            <w:r>
              <w:rPr>
                <w:rFonts w:ascii="Times New Roman"/>
                <w:b w:val="false"/>
                <w:i w:val="false"/>
                <w:color w:val="000000"/>
                <w:vertAlign w:val="superscript"/>
              </w:rPr>
              <w:t>3</w:t>
            </w:r>
            <w:r>
              <w:rPr>
                <w:rFonts w:ascii="Times New Roman"/>
                <w:b w:val="false"/>
                <w:i w:val="false"/>
                <w:color w:val="000000"/>
                <w:sz w:val="20"/>
              </w:rPr>
              <w:t>/ч, қысым 50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стационарлы сорғы станциялары, беру 100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стационарлы сорғы станциялары, беру 200 м</w:t>
            </w:r>
            <w:r>
              <w:rPr>
                <w:rFonts w:ascii="Times New Roman"/>
                <w:b w:val="false"/>
                <w:i w:val="false"/>
                <w:color w:val="000000"/>
                <w:vertAlign w:val="superscript"/>
              </w:rPr>
              <w:t>3</w:t>
            </w:r>
            <w:r>
              <w:rPr>
                <w:rFonts w:ascii="Times New Roman"/>
                <w:b w:val="false"/>
                <w:i w:val="false"/>
                <w:color w:val="000000"/>
                <w:sz w:val="20"/>
              </w:rPr>
              <w:t>/сағ, қысым 95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аспалы сорғы станциялары, 18-38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аспалы сорғы станциялары, 40-70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32-050102-0403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аспалы сорғы станциялары, 40-120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32-050102-0404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жүзбелі сорғы станциялары, 80-175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32-050102-0405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жүзбелі сорғы станциялары, 160-340 л/с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400 м</w:t>
            </w:r>
            <w:r>
              <w:rPr>
                <w:rFonts w:ascii="Times New Roman"/>
                <w:b w:val="false"/>
                <w:i w:val="false"/>
                <w:color w:val="000000"/>
                <w:vertAlign w:val="superscript"/>
              </w:rPr>
              <w:t>3</w:t>
            </w:r>
            <w:r>
              <w:rPr>
                <w:rFonts w:ascii="Times New Roman"/>
                <w:b w:val="false"/>
                <w:i w:val="false"/>
                <w:color w:val="000000"/>
                <w:sz w:val="20"/>
              </w:rPr>
              <w:t>/сағ, қысым 105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2000 м</w:t>
            </w:r>
            <w:r>
              <w:rPr>
                <w:rFonts w:ascii="Times New Roman"/>
                <w:b w:val="false"/>
                <w:i w:val="false"/>
                <w:color w:val="000000"/>
                <w:vertAlign w:val="superscript"/>
              </w:rPr>
              <w:t>3</w:t>
            </w:r>
            <w:r>
              <w:rPr>
                <w:rFonts w:ascii="Times New Roman"/>
                <w:b w:val="false"/>
                <w:i w:val="false"/>
                <w:color w:val="000000"/>
                <w:sz w:val="20"/>
              </w:rPr>
              <w:t>/сағ, қысым 34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2000 м</w:t>
            </w:r>
            <w:r>
              <w:rPr>
                <w:rFonts w:ascii="Times New Roman"/>
                <w:b w:val="false"/>
                <w:i w:val="false"/>
                <w:color w:val="000000"/>
                <w:vertAlign w:val="superscript"/>
              </w:rPr>
              <w:t>3</w:t>
            </w:r>
            <w:r>
              <w:rPr>
                <w:rFonts w:ascii="Times New Roman"/>
                <w:b w:val="false"/>
                <w:i w:val="false"/>
                <w:color w:val="000000"/>
                <w:sz w:val="20"/>
              </w:rPr>
              <w:t>/сағ, қысым 100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3200 м</w:t>
            </w:r>
            <w:r>
              <w:rPr>
                <w:rFonts w:ascii="Times New Roman"/>
                <w:b w:val="false"/>
                <w:i w:val="false"/>
                <w:color w:val="000000"/>
                <w:vertAlign w:val="superscript"/>
              </w:rPr>
              <w:t>3</w:t>
            </w:r>
            <w:r>
              <w:rPr>
                <w:rFonts w:ascii="Times New Roman"/>
                <w:b w:val="false"/>
                <w:i w:val="false"/>
                <w:color w:val="000000"/>
                <w:sz w:val="20"/>
              </w:rPr>
              <w:t>/сағ, қысым 75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4000 м</w:t>
            </w:r>
            <w:r>
              <w:rPr>
                <w:rFonts w:ascii="Times New Roman"/>
                <w:b w:val="false"/>
                <w:i w:val="false"/>
                <w:color w:val="000000"/>
                <w:vertAlign w:val="superscript"/>
              </w:rPr>
              <w:t>3</w:t>
            </w:r>
            <w:r>
              <w:rPr>
                <w:rFonts w:ascii="Times New Roman"/>
                <w:b w:val="false"/>
                <w:i w:val="false"/>
                <w:color w:val="000000"/>
                <w:sz w:val="20"/>
              </w:rPr>
              <w:t>/сағ, қысым 95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32-050102-0506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жүзбелі сорғы станциялары, беру 5000 м</w:t>
            </w:r>
            <w:r>
              <w:rPr>
                <w:rFonts w:ascii="Times New Roman"/>
                <w:b w:val="false"/>
                <w:i w:val="false"/>
                <w:color w:val="000000"/>
                <w:vertAlign w:val="superscript"/>
              </w:rPr>
              <w:t>3</w:t>
            </w:r>
            <w:r>
              <w:rPr>
                <w:rFonts w:ascii="Times New Roman"/>
                <w:b w:val="false"/>
                <w:i w:val="false"/>
                <w:color w:val="000000"/>
                <w:sz w:val="20"/>
              </w:rPr>
              <w:t>/сағ, қысым 32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500 ат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айдауға арналған тіркемелі, қысымы 680 кПа (6,8 ат), 9,5 м</w:t>
            </w:r>
            <w:r>
              <w:rPr>
                <w:rFonts w:ascii="Times New Roman"/>
                <w:b w:val="false"/>
                <w:i w:val="false"/>
                <w:color w:val="000000"/>
                <w:vertAlign w:val="superscript"/>
              </w:rPr>
              <w:t>3</w:t>
            </w:r>
            <w:r>
              <w:rPr>
                <w:rFonts w:ascii="Times New Roman"/>
                <w:b w:val="false"/>
                <w:i w:val="false"/>
                <w:color w:val="000000"/>
                <w:sz w:val="20"/>
              </w:rPr>
              <w:t>/мин болатын іштен жану қозғалтқышы бар блокты-компрессорлы-қуат жабдығы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және іштен жану қозғалтқышы бар, су айдауға арналған жабдықтар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және электрлі қозғалтқышы бар, су айдауға арналған жабдықтар кешені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ашық су төгуге арналған қондырғы,700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төгу сорғы қондырғылары, беру 400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 шассиіндегі НФ-6 нәжіс сорғылары, өнімділігі 22,5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Тегіршікті май сорғылар, 2,3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32-050103-0602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Тегіршікті май сорғылар, 5,8 м</w:t>
            </w:r>
            <w:r>
              <w:rPr>
                <w:rFonts w:ascii="Times New Roman"/>
                <w:b w:val="false"/>
                <w:i w:val="false"/>
                <w:color w:val="000000"/>
                <w:vertAlign w:val="superscript"/>
              </w:rPr>
              <w:t>3</w:t>
            </w:r>
            <w:r>
              <w:rPr>
                <w:rFonts w:ascii="Times New Roman"/>
                <w:b w:val="false"/>
                <w:i w:val="false"/>
                <w:color w:val="000000"/>
                <w:sz w:val="20"/>
              </w:rPr>
              <w:t>/сағ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Қопарғыш борондар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мелиоративті борондар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Аспалы-соқалы арық қазғыштар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Тіркемелі-соқалы арық қазғыштар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 арық қазғыштар (трактормен)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бұта тырмалар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түбір қопарғыштар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жинағыш түбір қопарғыштар,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жинағыш түбір қопарғыштар,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жинағыш түбір қопарғыштар,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32-060101-0804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Трактормен жинағыш түбір қопарғыштар,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 соқалар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 тіркеме тығыздағыштар, 1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корпусты аспалы соқалар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корпусты аспалы соқалар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қопсытқыштар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 қазғыштар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Құрылғылары бар аспалы культиваторлар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32-060101-1701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борондар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дәнсепкіштер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Қорапты дәнсепкіштер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тіркеме агрегаттары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отырғызу машиналары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Тракторлық тіркемелі лақтырғыштар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жинастыру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гидравликамен басқарылатын аспалы бұта кескіштер,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Трактордағы гидравликамен басқарылатын аспалы бұта кескіштер, 118 кВт (160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Мотобұта кескіштер, 2,6 кВт (3,5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шөп шапқыштар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ауыл шаруашылығы жабдығы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 қарсы беттен жауындату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Жауындату машинасы ("Волжанка" дөңгелек құбыры)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"Фрегат" жауындату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Желдетпе бүріккіштер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кең қаусырмалы тозаңдатқыш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Улыхимикаттардың жұмыс сұйықтарын дайындауға арналған агрегаттар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генераторы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бағандарын орнатуға арналған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32-060102-1901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көгал шапқыштар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32-060102-2001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қалдықтарының дің төсегіштері (тракторсыз)</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32-060102-2101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ағаш қалдықтарын іріктеуші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жасауға арналған өздігінен жүрмейтін баржалар,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жасауға арналған өздігінен жүрмейтін баржалар, 400-450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жасауға арналған өздігінен жүрмейтін баржалар, 1000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жасауға арналған өздігінен жүрмейтін баржалар,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жасауға арналған өздігінен жүрмейтін баржалар, 400-450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жасауға арналған өздігінен жүрмейтін баржалар, 1000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жасауға арналған өзі жүретін баржалар,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жасауға арналған өзі жүретін баржалар, 1250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айдындарындағы жұмысқа арналған дизель буксирлері, 221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айдындарындағы жұмысқа арналған дизель буксирлері, 294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айдындарындағы жұмысқа арналған дизель буксирлері, 552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айдындарындағы жұмысқа арналған дизель буксирлері, 883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жұмысқа арналған дизель буксирлері, 221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жұмысқа арналған дизель буксирлері, 294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жұмысқа арналған дизель буксирлері, 552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жұмысқа арналған дизель буксирлері, 883 кВт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кезіндегі өздігінен жүретін жүзбелі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кезіндегі өздігінен жүретін жүзбелі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кезіндегі өздігінен жүретін жүзбелі крандар, 300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кезіндегі өздігінен жүретін жүзбелі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кезіндегі өздігінен жүретін жүзбелі крандар,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кезіндегі өздігінен жүретін жүзбелі крандар, 300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кезіндегі өздігінен жүрмейтін жүзбелі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32-070103-0401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кезіндегі өздігінен жүрмейтін жүзбелі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акваториядағы жұмыс кезіндегі понтондар,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акваториядағы жұмыс кезіндегі понтондар, 400-450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акваториядағы жұмыс кезіндегі понтондар, 800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акваториядағы жұмыс кезіндегі понтондар,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рейдтегі жұмыс кезіндегі понтондар,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рейдтегі жұмыс кезіндегі понтондар,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рейдтегі жұмыс кезіндегі понтондар, 400-450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рейдтегі жұмыс кезіндегі понтондар, 800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понтондары,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понтондары, 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понтондары,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32-070104-0304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понтондары,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істеу кезіндегі өздігінен жүрмейтін шаландалар,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рейдтте жұмыс істеу кезіндегі өздігінен жүрмейтін шаландалар, 250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Құрастырмалы-бөлшектенетін жүзбелі алаңқайлар, 3,5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32-070106-0102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Құрастырмалы-бөлшектенетін жүзбелі алаңқайлар, 13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32-070106-0103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Құрастырмалы-бөлшектенетін жүзбелі алаңқайлар, 37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бар өзі жүретін боттағы сүңгуір станциясы, 110 кВт (150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32-070107-0201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бар өзі жүретін боттағы сүңгуір станциясы, 110 кВт (150 а.к.) жабық су айдынындағы жұмыс кезінде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32-070107-0301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бар өзі жүретін боттағы сүңгуір станциясы, 110 кВт (150 а.к.) ашық рейдттегі жұмыс кезінде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 кезінде қада-қабықты қағуға арналған жүзбелі кондукторлар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32-070108-0201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 кезінде қада-қабықты қағуға арналған жүзбелі кондукторлар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32-070109-0101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жасау кезінде 6 т жүзбелі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32-070109-0201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жасау кезінде 6 т жүзбелі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32-070110-0201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Слипті босаға арбалары, 150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32-070110-0301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стапельді арбалар, 75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32-070110-0401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стапельді арбалар, 75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Баржалар, 100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Баржалар, 200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Баржалар, 300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Баржалар, 400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Баржалар, 600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110 кВт (150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221 кВт (300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 331 кВт (450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Сүйремелі катерлер, 66 кВт (90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Сүйремелі катерлер,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жүзбелі крандар, 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жүзбелі крандар,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жүзбелі крандар, 25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жүзбелі өзен крандары,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шпунт пен қадаларды қағуға арналған жүзбелі кондукторлар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қада-қабықтарды қағуға арналған жүзбелі кондукторлар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 дизель-балғасы бар жүзбелі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32-070204-0202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 дизель-балғасы бар жүзбелі коперлер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32-070204-0301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әкелу кемелері, 66 кВт (90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дизель снарядтары, беру 80 м</w:t>
            </w:r>
            <w:r>
              <w:rPr>
                <w:rFonts w:ascii="Times New Roman"/>
                <w:b w:val="false"/>
                <w:i w:val="false"/>
                <w:color w:val="000000"/>
                <w:vertAlign w:val="superscript"/>
              </w:rPr>
              <w:t>3</w:t>
            </w:r>
            <w:r>
              <w:rPr>
                <w:rFonts w:ascii="Times New Roman"/>
                <w:b w:val="false"/>
                <w:i w:val="false"/>
                <w:color w:val="000000"/>
                <w:sz w:val="20"/>
              </w:rPr>
              <w:t>/сағ, қысым 30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дизель снарядтары, беру 140 м</w:t>
            </w:r>
            <w:r>
              <w:rPr>
                <w:rFonts w:ascii="Times New Roman"/>
                <w:b w:val="false"/>
                <w:i w:val="false"/>
                <w:color w:val="000000"/>
                <w:vertAlign w:val="superscript"/>
              </w:rPr>
              <w:t>3</w:t>
            </w:r>
            <w:r>
              <w:rPr>
                <w:rFonts w:ascii="Times New Roman"/>
                <w:b w:val="false"/>
                <w:i w:val="false"/>
                <w:color w:val="000000"/>
                <w:sz w:val="20"/>
              </w:rPr>
              <w:t>/сағ, қысым 37-52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снарядтар, беру 80 м</w:t>
            </w:r>
            <w:r>
              <w:rPr>
                <w:rFonts w:ascii="Times New Roman"/>
                <w:b w:val="false"/>
                <w:i w:val="false"/>
                <w:color w:val="000000"/>
                <w:vertAlign w:val="superscript"/>
              </w:rPr>
              <w:t>3</w:t>
            </w:r>
            <w:r>
              <w:rPr>
                <w:rFonts w:ascii="Times New Roman"/>
                <w:b w:val="false"/>
                <w:i w:val="false"/>
                <w:color w:val="000000"/>
                <w:sz w:val="20"/>
              </w:rPr>
              <w:t>/сағ, қысым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снарядтар, беру 140 м</w:t>
            </w:r>
            <w:r>
              <w:rPr>
                <w:rFonts w:ascii="Times New Roman"/>
                <w:b w:val="false"/>
                <w:i w:val="false"/>
                <w:color w:val="000000"/>
                <w:vertAlign w:val="superscript"/>
              </w:rPr>
              <w:t>3</w:t>
            </w:r>
            <w:r>
              <w:rPr>
                <w:rFonts w:ascii="Times New Roman"/>
                <w:b w:val="false"/>
                <w:i w:val="false"/>
                <w:color w:val="000000"/>
                <w:sz w:val="20"/>
              </w:rPr>
              <w:t>/сағ, қысым 37-52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снарядтар, беру 200 м</w:t>
            </w:r>
            <w:r>
              <w:rPr>
                <w:rFonts w:ascii="Times New Roman"/>
                <w:b w:val="false"/>
                <w:i w:val="false"/>
                <w:color w:val="000000"/>
                <w:vertAlign w:val="superscript"/>
              </w:rPr>
              <w:t>3</w:t>
            </w:r>
            <w:r>
              <w:rPr>
                <w:rFonts w:ascii="Times New Roman"/>
                <w:b w:val="false"/>
                <w:i w:val="false"/>
                <w:color w:val="000000"/>
                <w:sz w:val="20"/>
              </w:rPr>
              <w:t>/сағ, қысым 50-63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снарядтар, беру 400 м</w:t>
            </w:r>
            <w:r>
              <w:rPr>
                <w:rFonts w:ascii="Times New Roman"/>
                <w:b w:val="false"/>
                <w:i w:val="false"/>
                <w:color w:val="000000"/>
                <w:vertAlign w:val="superscript"/>
              </w:rPr>
              <w:t>3</w:t>
            </w:r>
            <w:r>
              <w:rPr>
                <w:rFonts w:ascii="Times New Roman"/>
                <w:b w:val="false"/>
                <w:i w:val="false"/>
                <w:color w:val="000000"/>
                <w:sz w:val="20"/>
              </w:rPr>
              <w:t>/сағ, қысым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снарядтар, беру 600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ЭГЗУ бар, топырақ соратын жүзбелі электрлі снарядтар, беру 200 м</w:t>
            </w:r>
            <w:r>
              <w:rPr>
                <w:rFonts w:ascii="Times New Roman"/>
                <w:b w:val="false"/>
                <w:i w:val="false"/>
                <w:color w:val="000000"/>
                <w:vertAlign w:val="superscript"/>
              </w:rPr>
              <w:t>3</w:t>
            </w:r>
            <w:r>
              <w:rPr>
                <w:rFonts w:ascii="Times New Roman"/>
                <w:b w:val="false"/>
                <w:i w:val="false"/>
                <w:color w:val="000000"/>
                <w:sz w:val="20"/>
              </w:rPr>
              <w:t>/сағ, қысым 50-63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ЭГЗУ бар, топырақ соратын жүзбелі электрлі снарядтар, беру 400 м</w:t>
            </w:r>
            <w:r>
              <w:rPr>
                <w:rFonts w:ascii="Times New Roman"/>
                <w:b w:val="false"/>
                <w:i w:val="false"/>
                <w:color w:val="000000"/>
                <w:vertAlign w:val="superscript"/>
              </w:rPr>
              <w:t>3</w:t>
            </w:r>
            <w:r>
              <w:rPr>
                <w:rFonts w:ascii="Times New Roman"/>
                <w:b w:val="false"/>
                <w:i w:val="false"/>
                <w:color w:val="000000"/>
                <w:sz w:val="20"/>
              </w:rPr>
              <w:t>/сағ, қысым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айдау станциялары, беру 200 м</w:t>
            </w:r>
            <w:r>
              <w:rPr>
                <w:rFonts w:ascii="Times New Roman"/>
                <w:b w:val="false"/>
                <w:i w:val="false"/>
                <w:color w:val="000000"/>
                <w:vertAlign w:val="superscript"/>
              </w:rPr>
              <w:t>3</w:t>
            </w:r>
            <w:r>
              <w:rPr>
                <w:rFonts w:ascii="Times New Roman"/>
                <w:b w:val="false"/>
                <w:i w:val="false"/>
                <w:color w:val="000000"/>
                <w:sz w:val="20"/>
              </w:rPr>
              <w:t>/сағ, қысым 63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айдау станциялары, беру 400 м</w:t>
            </w:r>
            <w:r>
              <w:rPr>
                <w:rFonts w:ascii="Times New Roman"/>
                <w:b w:val="false"/>
                <w:i w:val="false"/>
                <w:color w:val="000000"/>
                <w:vertAlign w:val="superscript"/>
              </w:rPr>
              <w:t>3</w:t>
            </w:r>
            <w:r>
              <w:rPr>
                <w:rFonts w:ascii="Times New Roman"/>
                <w:b w:val="false"/>
                <w:i w:val="false"/>
                <w:color w:val="000000"/>
                <w:sz w:val="20"/>
              </w:rPr>
              <w:t>/сағ, қысым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айдау станциялары, беру 600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айдау станциялары, беру 80 м</w:t>
            </w:r>
            <w:r>
              <w:rPr>
                <w:rFonts w:ascii="Times New Roman"/>
                <w:b w:val="false"/>
                <w:i w:val="false"/>
                <w:color w:val="000000"/>
                <w:vertAlign w:val="superscript"/>
              </w:rPr>
              <w:t>3</w:t>
            </w:r>
            <w:r>
              <w:rPr>
                <w:rFonts w:ascii="Times New Roman"/>
                <w:b w:val="false"/>
                <w:i w:val="false"/>
                <w:color w:val="000000"/>
                <w:sz w:val="20"/>
              </w:rPr>
              <w:t>/сағ, қысым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айдау станциялары, беру 140 м</w:t>
            </w:r>
            <w:r>
              <w:rPr>
                <w:rFonts w:ascii="Times New Roman"/>
                <w:b w:val="false"/>
                <w:i w:val="false"/>
                <w:color w:val="000000"/>
                <w:vertAlign w:val="superscript"/>
              </w:rPr>
              <w:t>3</w:t>
            </w:r>
            <w:r>
              <w:rPr>
                <w:rFonts w:ascii="Times New Roman"/>
                <w:b w:val="false"/>
                <w:i w:val="false"/>
                <w:color w:val="000000"/>
                <w:sz w:val="20"/>
              </w:rPr>
              <w:t>/сағ, қысым 37-52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айдау станциялары, беру 200 м</w:t>
            </w:r>
            <w:r>
              <w:rPr>
                <w:rFonts w:ascii="Times New Roman"/>
                <w:b w:val="false"/>
                <w:i w:val="false"/>
                <w:color w:val="000000"/>
                <w:vertAlign w:val="superscript"/>
              </w:rPr>
              <w:t>3</w:t>
            </w:r>
            <w:r>
              <w:rPr>
                <w:rFonts w:ascii="Times New Roman"/>
                <w:b w:val="false"/>
                <w:i w:val="false"/>
                <w:color w:val="000000"/>
                <w:sz w:val="20"/>
              </w:rPr>
              <w:t>/сағ, қысым 50-63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айдау станциялары, беру 400 м</w:t>
            </w:r>
            <w:r>
              <w:rPr>
                <w:rFonts w:ascii="Times New Roman"/>
                <w:b w:val="false"/>
                <w:i w:val="false"/>
                <w:color w:val="000000"/>
                <w:vertAlign w:val="superscript"/>
              </w:rPr>
              <w:t>3</w:t>
            </w:r>
            <w:r>
              <w:rPr>
                <w:rFonts w:ascii="Times New Roman"/>
                <w:b w:val="false"/>
                <w:i w:val="false"/>
                <w:color w:val="000000"/>
                <w:sz w:val="20"/>
              </w:rPr>
              <w:t>/сағ, қысым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айдау станциялары, беру 600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қондырғылар, беру 80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57 м, топырақ сорғы қондырғы қысымы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қондырғылар, беру 140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90 м, топырақ сорғы қордырғы қысымы 37-52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қондырғылар, беру 200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100 м, топырақ сорғы қондырғы қысымы 63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стационарлы электрлі қондырғылар, беру 400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95 м, топырақ сорғы қондырғы қысымы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электрлі қондырғылар, беру 400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95 м, топырақ сорғы қондырғы қысымы 71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соратын жүзбелі қондырғылар, 25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орларын игеруге арналған гидромониторлы-эжекторлық және топырақсорғы снарядтар, 30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орларын игеруге арналған гидромониторлы-эжекторлық және топырақсорғы снарядтар, 90 м</w:t>
            </w:r>
            <w:r>
              <w:rPr>
                <w:rFonts w:ascii="Times New Roman"/>
                <w:b w:val="false"/>
                <w:i w:val="false"/>
                <w:color w:val="000000"/>
                <w:vertAlign w:val="superscript"/>
              </w:rPr>
              <w:t>3</w:t>
            </w:r>
            <w:r>
              <w:rPr>
                <w:rFonts w:ascii="Times New Roman"/>
                <w:b w:val="false"/>
                <w:i w:val="false"/>
                <w:color w:val="000000"/>
                <w:sz w:val="20"/>
              </w:rPr>
              <w:t>/сағ</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орларын игеруге арналған гидромониторлы-эжекторлық снарядтар, 26,5 м</w:t>
            </w:r>
            <w:r>
              <w:rPr>
                <w:rFonts w:ascii="Times New Roman"/>
                <w:b w:val="false"/>
                <w:i w:val="false"/>
                <w:color w:val="000000"/>
                <w:vertAlign w:val="superscript"/>
              </w:rPr>
              <w:t>3</w:t>
            </w:r>
            <w:r>
              <w:rPr>
                <w:rFonts w:ascii="Times New Roman"/>
                <w:b w:val="false"/>
                <w:i w:val="false"/>
                <w:color w:val="000000"/>
                <w:sz w:val="20"/>
              </w:rPr>
              <w:t>/сағ (шаю жұмыстары кезінде), 37 м</w:t>
            </w:r>
            <w:r>
              <w:rPr>
                <w:rFonts w:ascii="Times New Roman"/>
                <w:b w:val="false"/>
                <w:i w:val="false"/>
                <w:color w:val="000000"/>
                <w:vertAlign w:val="superscript"/>
              </w:rPr>
              <w:t>3</w:t>
            </w:r>
            <w:r>
              <w:rPr>
                <w:rFonts w:ascii="Times New Roman"/>
                <w:b w:val="false"/>
                <w:i w:val="false"/>
                <w:color w:val="000000"/>
                <w:sz w:val="20"/>
              </w:rPr>
              <w:t>/сағ (сору жұмыстары кезінде)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орларын игеруге арналған гидромониторлы-эжекторлық снарядтар, 150 м</w:t>
            </w:r>
            <w:r>
              <w:rPr>
                <w:rFonts w:ascii="Times New Roman"/>
                <w:b w:val="false"/>
                <w:i w:val="false"/>
                <w:color w:val="000000"/>
                <w:vertAlign w:val="superscript"/>
              </w:rPr>
              <w:t>3</w:t>
            </w:r>
            <w:r>
              <w:rPr>
                <w:rFonts w:ascii="Times New Roman"/>
                <w:b w:val="false"/>
                <w:i w:val="false"/>
                <w:color w:val="000000"/>
                <w:sz w:val="20"/>
              </w:rPr>
              <w:t>/сағ (сору жұмысы кезінде)</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м</w:t>
            </w:r>
            <w:r>
              <w:rPr>
                <w:rFonts w:ascii="Times New Roman"/>
                <w:b w:val="false"/>
                <w:i w:val="false"/>
                <w:color w:val="000000"/>
                <w:vertAlign w:val="superscript"/>
              </w:rPr>
              <w:t>3</w:t>
            </w:r>
            <w:r>
              <w:rPr>
                <w:rFonts w:ascii="Times New Roman"/>
                <w:b w:val="false"/>
                <w:i w:val="false"/>
                <w:color w:val="000000"/>
                <w:sz w:val="20"/>
              </w:rPr>
              <w:t xml:space="preserve"> шөміші бар су асты орларын орнатуға арналған скреперлі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стационарлы сорғы станциялары, беру 80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57 м, топырақ сору станциясының қысымы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сорғы станциялары, беру 80 м</w:t>
            </w:r>
            <w:r>
              <w:rPr>
                <w:rFonts w:ascii="Times New Roman"/>
                <w:b w:val="false"/>
                <w:i w:val="false"/>
                <w:color w:val="000000"/>
                <w:vertAlign w:val="superscript"/>
              </w:rPr>
              <w:t>3</w:t>
            </w:r>
            <w:r>
              <w:rPr>
                <w:rFonts w:ascii="Times New Roman"/>
                <w:b w:val="false"/>
                <w:i w:val="false"/>
                <w:color w:val="000000"/>
                <w:sz w:val="20"/>
              </w:rPr>
              <w:t>/сағ, сорғы станциясының қысымы 57 м, топырақ сору станциясының қысымы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стационарлы гидромониторлық-сорғы қондырғылары, 400 м</w:t>
            </w:r>
            <w:r>
              <w:rPr>
                <w:rFonts w:ascii="Times New Roman"/>
                <w:b w:val="false"/>
                <w:i w:val="false"/>
                <w:color w:val="000000"/>
                <w:vertAlign w:val="superscript"/>
              </w:rPr>
              <w:t>3</w:t>
            </w:r>
            <w:r>
              <w:rPr>
                <w:rFonts w:ascii="Times New Roman"/>
                <w:b w:val="false"/>
                <w:i w:val="false"/>
                <w:color w:val="000000"/>
                <w:sz w:val="20"/>
              </w:rPr>
              <w:t>/сағ, қысым 40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32-080105-0302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стационарлы гидромониторлық-сорғы қондырғылары, 700 м</w:t>
            </w:r>
            <w:r>
              <w:rPr>
                <w:rFonts w:ascii="Times New Roman"/>
                <w:b w:val="false"/>
                <w:i w:val="false"/>
                <w:color w:val="000000"/>
                <w:vertAlign w:val="superscript"/>
              </w:rPr>
              <w:t>3</w:t>
            </w:r>
            <w:r>
              <w:rPr>
                <w:rFonts w:ascii="Times New Roman"/>
                <w:b w:val="false"/>
                <w:i w:val="false"/>
                <w:color w:val="000000"/>
                <w:sz w:val="20"/>
              </w:rPr>
              <w:t>/сағ, қысым 80 м</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 жұмыс кезінде су асты төсемдеріне арналған дірілтығыздағыштар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рейдте жұмыс кезінде су асты төсемдеріне арналған дірілтығыздағыштар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су айдынындағы жүзбелі дірілді нығыздағыш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32-080106-0401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рейдттегі жұмысқа арналған жүзбелі дірілді нығыздағыш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32-080106-0501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жууға және сорып алуға арналған гидравликалық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7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40-42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75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33-010101-0107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аударғыш автомобильдер, 110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8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10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33-010201-0104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 15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орындар саны 16-дан 25-ке дейін, ұзындығы 7 м-ден 7,5 м дейін шағын автобустар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 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арбалары, 20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аударатын трактор арбалары, 9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тіркемелері, 5т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жартылай тіркемелер, 12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жартылай тіркемелер,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 таситын жартылай тіркемелер, 40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33-020201-0202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 таситын жартылай тіркемелер, 60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цистералар, 5 м</w:t>
            </w:r>
            <w:r>
              <w:rPr>
                <w:rFonts w:ascii="Times New Roman"/>
                <w:b w:val="false"/>
                <w:i w:val="false"/>
                <w:color w:val="000000"/>
                <w:vertAlign w:val="superscript"/>
              </w:rPr>
              <w:t>3</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103 кВт (140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128,7 кВт (175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тракторлар, 228 кВт (310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59 кВт дейін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79 кВт (108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103 кВт (140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121 кВт (165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33-040101-0207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кезіндегі шынжыр табанды жүрісті тракторлар, 228 кВт (310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59 кВт дейін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128,7 кВт (175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228 кВт (310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құбырлар құрылыс кезіндегі жынжыр табанды жүрісті тракторлар, 244 кВт (330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Шығыры бар шынжыр табанды жүрісті тракторлар,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33-040101-0402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Шығыры бар шынжыр табанды жүрісті тракторлар, 132 кВт (180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орман шаруашылығы тракторлары, 58,8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жүрісті жүзімдіктерге арналған тракторлар, 47,4 кВт (64,4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мақсаттағы шынжыр табанды жүрісті тракторлары, 55 кВт (74,8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33-040101-0702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мақсаттағы шынжыр табанды жүрісті тракторлары, 76 кВт (103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33-040101-0703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мақсаттағы шынжыр табанды жүрісті тракторлары, 90,7 кВт (123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18 кВт (25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29 кВт (40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40 кВт (55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Пневмодөңгелек жүрісті тракторлар, 158 кВт (215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пневмодөңгелек жүрісті тракторлар, 18 кВт (25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пневмодөңгелек жүрісті тракторлар, 29 кВт (40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пневмодөңгелек жүрісті тракторлар, 40 кВт (55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пневмодөңгелек жүрісті тракторлар,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33-040102-0205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құрылысындағы жұмыс кезінде пневмодөңгелек жүрісті тракторлар, 158 кВт (215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құрылысы кезіндегі пневмодөңгелек жүрісті тракторлар, 29 кВт (40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33-040102-0302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құрылысы кезіндегі пневмодөңгелек жүрісті тракторлар, 40 кВт (55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33-040102-0303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құрылысы кезіндегі пневмодөңгелек жүрісті тракторлар, 59 кВт (80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33-040102-0304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құрылысы кезіндегі пневмодөңгелек жүрісті тракторлар, 108 кВт (145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33-040102-0305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 құрылысы кезіндегі пневмодөңгелек жүрісті тракторлар, 158 кВт (215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әмбебап жер жырту тракторлары 31,6 кВт (43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ауыл шаруашылығы тракторлары, 15,5 кВт (21,1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33-040103-0202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ауыл шаруашылығы тракторлары, 39 кВт (53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33-040103-0203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ауыл шаруашылығы тракторлары, 45 кВт (61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Отырма сүйрегіштер, 12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33-040201-0102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Отырма сүйрегіштер, 15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Автоцистерна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Автоцементтасығыштар, 13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типтес шассидегі арнайы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машиналар, 8 т дейін, жолсызда жүргіштер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 жүргіштер, 36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12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19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30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жүрісті шырмауықты тасымалдағыштар, 50 т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 орғыштар, 30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шасси (Т-16 МТ), 0,9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33-050108-0101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тасып жеткізуге арналған машинадар, 96 кВт (130 а.к.)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33-050109-0101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Тіректерді тасымалдауға арналған транспортерлар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жону станоктары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Бұрғылайтын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кесетін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кесуге арналған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34-010105-0102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қорытпасын кесуге арналған бұлғама ара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қос иінді (гильотинді) қайшы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34-010107-0101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РМ70ТГ тесіктерді ұңғылауға арналған машиналар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жонатын және бұрама жасайтын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ойындылайтын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қайрайтын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34-010203-0201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сайманын қайрауға арналған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34-010203-0301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шеңбері бар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Арматураны бүгуге арналған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Июге арналған қол станоктары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34-010205-0101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материалдың орауын жазуға арналған электрлі-механикалық жетегі бар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жетегі бар гидравликалық пресс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әрекет ететін қос иінді пресс, 25 кН (2,5 тс)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34-010303-0101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бүктегіш қос иінді пресс, 1000 кН (100 тс)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34-010304-0101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пресс қайшы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34-010401-0101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тас кескіш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34-010401-0201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кесуге арналған станоктар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Ұсақтау-айдау аппараттары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айдау аппараты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34-020103-0101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оқшаулауды тозаңдандыру үшін аэродинамикалық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қауіпсіздігімен жасалған желдеткіш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радиальды желдеткіштер, 15000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габаритті жылжымалы градирндер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Тамшылық желдеткі жиналмалы-бөлшектемелі градирндер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тазартуға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"Суховей"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"Иней"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 майды вакуумды өңдеу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май тазарту қондырғысы (центрифуга)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Электрокалорифер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шкафы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майына арналған дегазациялау қондырғысы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Цеолиттерді қалпына келтіруге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34-020204-0901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Цеолиті жылжымалы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34-020204-1001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құбырларын химиялық тазалауға арналған қондырғылар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34-020204-1101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қыздырғыштар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34-020204-1204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қозғалтқышпен жұмсақ шатырды кесуші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34-020205-0101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типті инерциялық електер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34-020205-0201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Дірілбункерлер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34-020205-0301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Дірілелек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34-020206-0101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жетекті рольганг</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34-020206-0201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Аударғылары бар көлік құрылғылары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34-020206-0301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Аударғылары бар постаменттер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Резервуарларға арналған арматура-толтырғыш машиналар, 10000 м</w:t>
            </w:r>
            <w:r>
              <w:rPr>
                <w:rFonts w:ascii="Times New Roman"/>
                <w:b w:val="false"/>
                <w:i w:val="false"/>
                <w:color w:val="000000"/>
                <w:vertAlign w:val="superscript"/>
              </w:rPr>
              <w:t>3</w:t>
            </w:r>
            <w:r>
              <w:rPr>
                <w:rFonts w:ascii="Times New Roman"/>
                <w:b w:val="false"/>
                <w:i w:val="false"/>
                <w:color w:val="000000"/>
                <w:sz w:val="20"/>
              </w:rPr>
              <w:t xml:space="preserve"> дейін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Сүзгі-пресс</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сынақ машинасы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аударғыштар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жабынды желімдеуге арналған автоклав</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34-020207-0107</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тегістеуге арналған электрлі қыздыру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34-020207-0108</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Балғалық ұсатқыштар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34-020207-0109</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металдау қондырғылары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34-020207-0110</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пештері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Шиналы-құбыр игіштер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34-020207-0112</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"Motorola" радиостанциясы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34-020207-0113</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сыдыратын бір фазалы машина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34-020207-0114</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Жаймалы металлды ию үшін монтаждық тетік</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34-020207-0115</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иетін арнайы машиналар (біліктер)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34-020207-0116</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қабыршығы арналарына арматураның шоғын беруге арналған машиналар, 16 т</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қайшылар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дискілі ара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шынжырлы ара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тақта кескіш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Карбюраторлы қозғалтқышы бар ара</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34-030102-0501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электрлі атыз жасағыштар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сүргілер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тегістеу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тегістеу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істеу кезінде пневматикалық тегістеу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тазарту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Жіктерді бітеуге арналған электрлі шприцтер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34-030204-0101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 фрезасы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бұрғылау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істеу кезінде пнавматикалық бұрғылау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Темір-бетонда диаметрі 160 мм дейінгі саңылау бұрғылауға арналған қондырғы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жасайтын пневматикалық перфоратор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бұрғылар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компрессорлардан жұмыс жасайтын пневматикалық бұрғылар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бұрама шегелерді бұрағыштар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сомын бұрағыш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34-030302-0701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сомын бұрағыш</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34-030302-0801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пистолеттері</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34-030401-0201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тойтару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34-030401-0301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кен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34-030401-0401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Стацонарлы компрессорлық станциялардан жұмыс істеу кезінде кен балғалары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34-030401-0501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компрессорлық станциялардан жұмыс істеу кезінде өрнек соғу балғалары (гидрооқшаулау жұмыстары үшін)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34-030401-0601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компрессорлық станциялардан жұмыс істеу кезінде өрнек соғу балғалары (гидрооқшаулау жұмыстары үшін)</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34-030402-0101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Компрессордан жұмыс жасау кезінде пневматикалық нығыздағыштар</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34-030403-0101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ПУМ-3 пневматикалық машиналары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34-030501-0101</w:t>
            </w:r>
          </w:p>
        </w:tc>
        <w:tc>
          <w:tcPr>
            <w:tcW w:w="9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шаң сорғыштары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машиналарын, тетіктерін</w:t>
            </w:r>
            <w:r>
              <w:br/>
            </w:r>
            <w:r>
              <w:rPr>
                <w:rFonts w:ascii="Times New Roman"/>
                <w:b w:val="false"/>
                <w:i w:val="false"/>
                <w:color w:val="000000"/>
                <w:sz w:val="20"/>
              </w:rPr>
              <w:t>және автокөлік құралдарын пайдалануға</w:t>
            </w:r>
            <w:r>
              <w:br/>
            </w:r>
            <w:r>
              <w:rPr>
                <w:rFonts w:ascii="Times New Roman"/>
                <w:b w:val="false"/>
                <w:i w:val="false"/>
                <w:color w:val="000000"/>
                <w:sz w:val="20"/>
              </w:rPr>
              <w:t>арналған ресурстық сметалық нормаларды</w:t>
            </w:r>
            <w:r>
              <w:br/>
            </w:r>
            <w:r>
              <w:rPr>
                <w:rFonts w:ascii="Times New Roman"/>
                <w:b w:val="false"/>
                <w:i w:val="false"/>
                <w:color w:val="000000"/>
                <w:sz w:val="20"/>
              </w:rPr>
              <w:t>әзірлеу және сметалық бағаларды айқындау</w:t>
            </w:r>
            <w:r>
              <w:br/>
            </w:r>
            <w:r>
              <w:rPr>
                <w:rFonts w:ascii="Times New Roman"/>
                <w:b w:val="false"/>
                <w:i w:val="false"/>
                <w:color w:val="000000"/>
                <w:sz w:val="20"/>
              </w:rPr>
              <w:t>жөніндегі мемлекеттік нормативке</w:t>
            </w:r>
            <w:r>
              <w:br/>
            </w:r>
            <w:r>
              <w:rPr>
                <w:rFonts w:ascii="Times New Roman"/>
                <w:b w:val="false"/>
                <w:i w:val="false"/>
                <w:color w:val="000000"/>
                <w:sz w:val="20"/>
              </w:rPr>
              <w:t>2-қосымша</w:t>
            </w:r>
          </w:p>
        </w:tc>
      </w:tr>
    </w:tbl>
    <w:bookmarkStart w:name="z418" w:id="376"/>
    <w:p>
      <w:pPr>
        <w:spacing w:after="0"/>
        <w:ind w:left="0"/>
        <w:jc w:val="left"/>
      </w:pPr>
      <w:r>
        <w:rPr>
          <w:rFonts w:ascii="Times New Roman"/>
          <w:b/>
          <w:i w:val="false"/>
          <w:color w:val="000000"/>
        </w:rPr>
        <w:t xml:space="preserve"> Қалпына келтіру құнының процентінде толық қалпына келтіруге</w:t>
      </w:r>
      <w:r>
        <w:br/>
      </w:r>
      <w:r>
        <w:rPr>
          <w:rFonts w:ascii="Times New Roman"/>
          <w:b/>
          <w:i w:val="false"/>
          <w:color w:val="000000"/>
        </w:rPr>
        <w:t>арналған амортизациялық аударымдардың нормалары</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6614"/>
        <w:gridCol w:w="4098"/>
      </w:tblGrid>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атауы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нормасы,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Автобетонсорғылар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Автобетонараластырғыштар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Автобетонтасығыштар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Автогудронаторлар, автобитумтасығыштар, қол гудронаторлары, саңылауларды битуммен бітегіш, асфальтбетон жабындыларын қыздырғыш</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 қуаттылығы 120 л.с.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 қуаттылығы 120 л.с.астам</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Автогидрокөтергіштер, автомұнаралар, телемұнаралар, қайтатиегіштер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жабынды вулканизациялауға арналған автоклав</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автомобильдер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шм жүруге 0,17 </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аударғыш автомобильдер, 27 т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шм жүруге 0,17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аударғыш автомобильдер, 27 т ден 50 т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шм жүруге 0,37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аударғыш автомобильдер, 50 т дан 120 т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шм жүруге 0,3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Автомотристер монтаждаушы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 тасығыштар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Толтырғыш-нығыздағыш агрегаттар, құбырларды сынауға арналған электр сорғы агрегаттары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Арматура–қадағыш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араластырғыш қондырғылар, асфальтбетон зауыттар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Барражды машина, орлар қазуға арналған грейфер қондырғылары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Дисктік борондар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борондар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сорғылар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араластырғыштар, жылжымалы және тұрақты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толтырғыштар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және ашық тау жұмыстары үшін блок тюбинг төсегіштер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75 л.с. дейінгі бульдозерлер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76-дан 108 л.с. дейінгі бульдозерлер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108-дан 180 л.с. дейінгі бульдозерлер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180 л.с. жоғары бульдозерлер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Бұрғылап қағылатын қадаларға арналған бұрғылағыш-кран және бұрғылағыш машиналар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Ізі кең вагондар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Ізі тар вагондар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Вагон-самосвалдар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вагонеткалары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Хоппер-дозатор вагондары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Дірілдеткіштер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Дірілплита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Шахталар мен метрополитенді желдету жүйесі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құрғатқыш, желдеткіш</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Шахтаға арналған кремний түзеткіш, трансформаторларды жылытуға арналған жартылай өткізгішті түзеткіш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жанғыштар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бұталарды тырнауыштар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грейдерлер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108 ден 180 л.с. дейінгі грейдер-элеваторлар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180 л.с. жоғары грейдер-элеваторлар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тырнауыштар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Вибробункерлер, виброторлар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араластырғыш қондырғылар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 5 т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монтаждау мұнарасы бар кең адымды дрезиналар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домкраттар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Жүзіп жүретін сымы бар өнімділігі 120 текше м/с дейінгі электр жер снарядтары және сору станциялары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Жүзіп жүретін сымы бар өнімділігі 180 текше м/с дейінгі электр жерснарядтары және сору 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Жүзіп жүретін сымы бар өнімділігі 400 текше м/с дейінгі электр жер снарядтары және сору станциялары; өнімділігі сол сияқты дизельді жер снарядтары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Жүзіп жүретін сымы бар өнімділігі 400 текше м/с астам электр жер снарядтары және сору станциялары; өнімділігі сол сияқты дизельді жер снарядтары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зертханалар (өзі жүрмейтін, өзі жүретін)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Кабельдерді бөлу және төсеуге арналған кабель машиналары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өзі жүретін кабель төсегіштердің аспалы жабдығы; өзі жүрмейтін, дөңгелекті және батпаққа арналған, жеңіл және ауыр кабель төсегіштер; дөңгелекті кабель транспортерлері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 қазғыштар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Бұрғылағыш күймешелер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таптағыштар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таптағыштар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Қайлалар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Өтпелі комбайндер, шахталық тиеу машиналары, оқпанды тиеу машиналары, грейферлі оқпанды жүк тиегіштер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 мен аэродромдардың бетон қабатын орналастыруға арналған машиналар жиыны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станциялар және компрессорлы қондырғылар, тұрақты, жалпы мақсаттағы қысымы 12 атм дейінгі, өнімділігі минутына 50 текше. м дейінгі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станциялар және компрессорлы қондырғылар, тұрақты, жалпы мақсаттағы қысымы 12 атм дейінгі, өнімділігі минутына 50 текше. м астам</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Турбокомпрессорлар, газ үрлегіштер, фреонды турбокомпрессор қондырғылары, турбокомпрессорные аммиаты және пропанды турбокомпрессорагрегаттары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Компрессорлар және компрессор станциялары және жылжымалы және арнайы қондырғылар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 (қоректендіргіш) пластиналы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 таспалы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Қопарғыштар, роторлы (тракторсыз)</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Қопарғыш-жинағыш трактормен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Жүзгіш копралар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құдықтарын қазғыштар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 қаққыштар, жол шуруповерттері, гидравликалық аспаптар, тегістеушілер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қазандықтары, битум еріткіш агрегаттар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Арналарды бетондауға арналған машиналар жиыны, арналарға арналған виброқалыптар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 кескіштер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10 т дейінгі мұнаралы крандар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10-нан 25 т дейінгі мұнаралы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астам мұнаралы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16 т дейінгі пневмодөңгелекпен жүретін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16 т астам 40 т дейінгі пневмодөңгелекпен жүретін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40 т астам пневмодөңгелекпен жүретін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10 т дейінгі автомобиль крандары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10 т астам 25 т дейінгі автомобиль крандары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типті арнайы шассидегі жүк көтергіштігі 10 т дейінгі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типті арнайы шассидегі жүк көтергіштігі 10 т астам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Шыншыр табанды, жүк көтергіштігі 40 т дейінгі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Шыншыр табанды, жүк көтергіштігі 40 т астам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Радиомачттарды монтаждауға арналған ауыстырмалы және сырғып жүретін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Радиомачттарды монтаждауға арналған бағанды, портальды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Консольді және шлюзді крандар, аспалы, кран-укосина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айналатын монтаж крандары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жолмен жүретін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төсегіш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Тракторлы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Градирен салуға арналған крандар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Кран-манипуляторлар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"Алаңнан" жұмыс істеу кезінде контакт желісінің тірегін орнатуға арналған кран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жүкарбалар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жетекті, электрлі арбалар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көтеретін электрліаспа бесік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мачтары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жинағыш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отырғызатын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Фронтальды жаңбыр себелеткіш машина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жетегі бар, дөңгелек типті жаңбыр себелеткіш машиналар ("Фрегат" типті)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 себелеткіш машина (дөңгелекті құбыр)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Топырақтарды ұсақтау және араластыруға арналған машиналар; қиыршық тас пен тасты бөлгіштер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"Алаңнан" жұмыс істеу кезінде контакт желісін монтаждауға арналған машиналар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"Жолдан" жұмыс істеу кезінде контакт желісін монтаждауға арналған машиналар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қыртысын мығымдауға арналған машина, шөп егетін агрегаттар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Шпалды нығыздағыш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Түзеткіш, соққыш, әрлегіш машиналар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Анкерлерді винттеуге арналған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Дизельді штангалы қада балғалары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балғалар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және қосарлы әсер ететін гидравликалық балғалар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Мототасығыштар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Мототасығыштар – электрстанциялары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платформалар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тазарту, кептіру және оқшаулауға арналған машиналар мен жабдықтар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Вакууды сорғылар және олардың базасындағы агрегаттар, вакуумды қондырғылар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жууға арналған сорғы, лай сорғысы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төмендетуге және суды ағызуға арналған сорғы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тіркемелі жылжымалы сорғы станциялары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гидравликалық қазуға арналған сорғы қондырғылары; скреперлі қондырғылар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Жүзіп жүретін сорғы 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осьтік орталықтандыруға арналған жабдық (орталықтандырғыш)</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қорама қап</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Шашқыштар, шаңдатқыштар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қалыптастырғыштар; жол фрезалары (тракторсыз); жер қазғыш–фрезерлік жабдық</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Ысытқыш пештер, горн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тасығыштар, батпақта жүретіндер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сымын тарқатуға арналған платформалар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транспортері бар, тар ізді, кең іздіплатформалар, кең ізді 80 т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іздіплатформалар, 80 т астам</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дейінгі бір шөмішті шынжыр табанды және пневмалық дөңгелекті тиегіштер: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 астам бір шөмішті шынжыр табанды және пневмалық дөңгелекті тиегіштер: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Көтергіштер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Скипті көтергіштер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төсеніштер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көтергіш төсеніштер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Суарғыш – жуғыш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 – жинағыш 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100 т дейін жартылай тіркеме – ауыр тасығыштар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100 т астам жартылай тіркеме – ауыр тасығыштар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Понтондар, жүзіп жүретін алаңдар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звеноларын құрастыру және бөлшектеуге арналған машиналар мен ағындыжелілер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8 т дейінгі тіркемелер мен жартылай тіркемелер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8 т астам тіркемелер мен жартылай тіркемелер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Самосвал тіркемелер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 мен сүйретпелері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көтергіштер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ізді жол төсегіштер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ізді жол төсегіштер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түзеткіш пресстер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кескіш станок, шпал соққылағыш, жол кілттері, темір жол жолдарының саңылаулары мен жапсарларын реттеуге арналған винттегіш аспаптар, жол домкраттары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дәнекерлеуші агрегаттар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тазалағыштар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автомашиналар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 жұмыстарында ұңғылар бұрғылауға арналған станоктар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құбырларға арналған станоктар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Бұрғылау-тегістеу станоктары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Жолжонғы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электрлі жүк көтергіш, тельферлер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550 кВт және жоғары маневр жасауға арналған тепловоздар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550 кВт аз маневр жасауға арналған тепловоздар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 жүретін тракторлар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180 л.с. дейінгі тракторлар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қуаттылығы 180 л.с. астам тракторлар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базасындағы трамбовкалар, трактор базасындағы жоспарлағыштар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төсегіштер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дәнекерлеуші базалар және даладағы автодәнекерлеу қондырғылары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беткі белсенді қоспалар дайындауға арналған қондырғылар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жүзіп жүретін гидромониторлы - эжекторлы снарядтар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қалқандар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0,4 м</w:t>
            </w:r>
            <w:r>
              <w:rPr>
                <w:rFonts w:ascii="Times New Roman"/>
                <w:b w:val="false"/>
                <w:i w:val="false"/>
                <w:color w:val="000000"/>
                <w:vertAlign w:val="superscript"/>
              </w:rPr>
              <w:t xml:space="preserve">3 </w:t>
            </w:r>
            <w:r>
              <w:rPr>
                <w:rFonts w:ascii="Times New Roman"/>
                <w:b w:val="false"/>
                <w:i w:val="false"/>
                <w:color w:val="000000"/>
                <w:sz w:val="20"/>
              </w:rPr>
              <w:t xml:space="preserve">дейінгі бір шөмішті экскаваторлар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0,4 астам 0,8м</w:t>
            </w:r>
            <w:r>
              <w:rPr>
                <w:rFonts w:ascii="Times New Roman"/>
                <w:b w:val="false"/>
                <w:i w:val="false"/>
                <w:color w:val="000000"/>
                <w:vertAlign w:val="superscript"/>
              </w:rPr>
              <w:t>3</w:t>
            </w:r>
            <w:r>
              <w:rPr>
                <w:rFonts w:ascii="Times New Roman"/>
                <w:b w:val="false"/>
                <w:i w:val="false"/>
                <w:color w:val="000000"/>
                <w:sz w:val="20"/>
              </w:rPr>
              <w:t xml:space="preserve"> дейінгі бір шөмішті экскаваторлар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0,8 астам 1,25м</w:t>
            </w:r>
            <w:r>
              <w:rPr>
                <w:rFonts w:ascii="Times New Roman"/>
                <w:b w:val="false"/>
                <w:i w:val="false"/>
                <w:color w:val="000000"/>
                <w:vertAlign w:val="superscript"/>
              </w:rPr>
              <w:t>3</w:t>
            </w:r>
            <w:r>
              <w:rPr>
                <w:rFonts w:ascii="Times New Roman"/>
                <w:b w:val="false"/>
                <w:i w:val="false"/>
                <w:color w:val="000000"/>
                <w:sz w:val="20"/>
              </w:rPr>
              <w:t xml:space="preserve"> дейінгі бір шөмішті экскаваторлар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шөмішінің сыйымдылығы 1,25м</w:t>
            </w:r>
            <w:r>
              <w:rPr>
                <w:rFonts w:ascii="Times New Roman"/>
                <w:b w:val="false"/>
                <w:i w:val="false"/>
                <w:color w:val="000000"/>
                <w:vertAlign w:val="superscript"/>
              </w:rPr>
              <w:t>3</w:t>
            </w:r>
            <w:r>
              <w:rPr>
                <w:rFonts w:ascii="Times New Roman"/>
                <w:b w:val="false"/>
                <w:i w:val="false"/>
                <w:color w:val="000000"/>
                <w:sz w:val="20"/>
              </w:rPr>
              <w:t xml:space="preserve"> астам экскаваторлар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Шөмішінің сыйымдылығы 3,0-ден 13,0м</w:t>
            </w:r>
            <w:r>
              <w:rPr>
                <w:rFonts w:ascii="Times New Roman"/>
                <w:b w:val="false"/>
                <w:i w:val="false"/>
                <w:color w:val="000000"/>
                <w:vertAlign w:val="superscript"/>
              </w:rPr>
              <w:t>3</w:t>
            </w:r>
            <w:r>
              <w:rPr>
                <w:rFonts w:ascii="Times New Roman"/>
                <w:b w:val="false"/>
                <w:i w:val="false"/>
                <w:color w:val="000000"/>
                <w:sz w:val="20"/>
              </w:rPr>
              <w:t xml:space="preserve"> дейінгі бір шөмішті экскаваторлар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Шөмішінің сыйымдылығы 13-тен 40,0м</w:t>
            </w:r>
            <w:r>
              <w:rPr>
                <w:rFonts w:ascii="Times New Roman"/>
                <w:b w:val="false"/>
                <w:i w:val="false"/>
                <w:color w:val="000000"/>
                <w:vertAlign w:val="superscript"/>
              </w:rPr>
              <w:t>3</w:t>
            </w:r>
            <w:r>
              <w:rPr>
                <w:rFonts w:ascii="Times New Roman"/>
                <w:b w:val="false"/>
                <w:i w:val="false"/>
                <w:color w:val="000000"/>
                <w:sz w:val="20"/>
              </w:rPr>
              <w:t xml:space="preserve"> дейінгі бір шөмішті экскаваторлар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экскаваторлары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Дренаж төсегіш экскаваторлар, жоспарлағыштар, орларды қазуға арналған агрегаттар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Шыншырлы экскаваторлар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Тереңдігі 1,6 м дейінгі орларды ашуға арналған роторлы экскаваторлар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2,0-2,5 м орларды ашуға арналған роторлы экскаваторлар</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базасындағы экскаваторлар, трактордағы дренаж қазу машиналары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Магистралді құбырларды салу кезіндегі жылжымалы электрстанциялары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электр станциялары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машиналарын, тетіктерін</w:t>
            </w:r>
            <w:r>
              <w:br/>
            </w:r>
            <w:r>
              <w:rPr>
                <w:rFonts w:ascii="Times New Roman"/>
                <w:b w:val="false"/>
                <w:i w:val="false"/>
                <w:color w:val="000000"/>
                <w:sz w:val="20"/>
              </w:rPr>
              <w:t>және автокөлік құралдарын пайдалануға</w:t>
            </w:r>
            <w:r>
              <w:br/>
            </w:r>
            <w:r>
              <w:rPr>
                <w:rFonts w:ascii="Times New Roman"/>
                <w:b w:val="false"/>
                <w:i w:val="false"/>
                <w:color w:val="000000"/>
                <w:sz w:val="20"/>
              </w:rPr>
              <w:t>арналған ресурстық сметалық нормаларды</w:t>
            </w:r>
            <w:r>
              <w:br/>
            </w:r>
            <w:r>
              <w:rPr>
                <w:rFonts w:ascii="Times New Roman"/>
                <w:b w:val="false"/>
                <w:i w:val="false"/>
                <w:color w:val="000000"/>
                <w:sz w:val="20"/>
              </w:rPr>
              <w:t>әзірлеу және сметалық бағаларды айқындау</w:t>
            </w:r>
            <w:r>
              <w:br/>
            </w:r>
            <w:r>
              <w:rPr>
                <w:rFonts w:ascii="Times New Roman"/>
                <w:b w:val="false"/>
                <w:i w:val="false"/>
                <w:color w:val="000000"/>
                <w:sz w:val="20"/>
              </w:rPr>
              <w:t>жөніндегі мемлекеттік нормативке</w:t>
            </w:r>
            <w:r>
              <w:br/>
            </w:r>
            <w:r>
              <w:rPr>
                <w:rFonts w:ascii="Times New Roman"/>
                <w:b w:val="false"/>
                <w:i w:val="false"/>
                <w:color w:val="000000"/>
                <w:sz w:val="20"/>
              </w:rPr>
              <w:t>3-қосымша</w:t>
            </w:r>
          </w:p>
        </w:tc>
      </w:tr>
    </w:tbl>
    <w:bookmarkStart w:name="z420" w:id="377"/>
    <w:p>
      <w:pPr>
        <w:spacing w:after="0"/>
        <w:ind w:left="0"/>
        <w:jc w:val="left"/>
      </w:pPr>
      <w:r>
        <w:rPr>
          <w:rFonts w:ascii="Times New Roman"/>
          <w:b/>
          <w:i w:val="false"/>
          <w:color w:val="000000"/>
        </w:rPr>
        <w:t xml:space="preserve"> Құрылыс машиналары мен автокөлік құралдарының жылдық жұмыс</w:t>
      </w:r>
      <w:r>
        <w:br/>
      </w:r>
      <w:r>
        <w:rPr>
          <w:rFonts w:ascii="Times New Roman"/>
          <w:b/>
          <w:i w:val="false"/>
          <w:color w:val="000000"/>
        </w:rPr>
        <w:t>режимінің көрсетіштері</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6776"/>
        <w:gridCol w:w="3489"/>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атауы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жұмысының жылдық режимі, маш.-с</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төсегіштер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Бұрғылау-кран машиналары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Дизель-балғалар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катоктар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крандары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крандар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Пневмалық дөңгелекті және автомобиль типті арнайы шассидегі крандар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төсегіштер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экскаваторлар, шөмішінің көлемі 0,25 текше. м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экскаваторлар, шөмішінің көлемі 0,25 текше. м астам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шөмішті экскаваторлар</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машиналарын, тетіктерін</w:t>
            </w:r>
            <w:r>
              <w:br/>
            </w:r>
            <w:r>
              <w:rPr>
                <w:rFonts w:ascii="Times New Roman"/>
                <w:b w:val="false"/>
                <w:i w:val="false"/>
                <w:color w:val="000000"/>
                <w:sz w:val="20"/>
              </w:rPr>
              <w:t>және автокөлік құралдарын пайдалануға</w:t>
            </w:r>
            <w:r>
              <w:br/>
            </w:r>
            <w:r>
              <w:rPr>
                <w:rFonts w:ascii="Times New Roman"/>
                <w:b w:val="false"/>
                <w:i w:val="false"/>
                <w:color w:val="000000"/>
                <w:sz w:val="20"/>
              </w:rPr>
              <w:t>арналған ресурстық сметалық нормаларды</w:t>
            </w:r>
            <w:r>
              <w:br/>
            </w:r>
            <w:r>
              <w:rPr>
                <w:rFonts w:ascii="Times New Roman"/>
                <w:b w:val="false"/>
                <w:i w:val="false"/>
                <w:color w:val="000000"/>
                <w:sz w:val="20"/>
              </w:rPr>
              <w:t>әзірлеу және сметалық бағаларды айқындау</w:t>
            </w:r>
            <w:r>
              <w:br/>
            </w:r>
            <w:r>
              <w:rPr>
                <w:rFonts w:ascii="Times New Roman"/>
                <w:b w:val="false"/>
                <w:i w:val="false"/>
                <w:color w:val="000000"/>
                <w:sz w:val="20"/>
              </w:rPr>
              <w:t>жөніндегі мемлекеттік нормативке</w:t>
            </w:r>
            <w:r>
              <w:br/>
            </w:r>
            <w:r>
              <w:rPr>
                <w:rFonts w:ascii="Times New Roman"/>
                <w:b w:val="false"/>
                <w:i w:val="false"/>
                <w:color w:val="000000"/>
                <w:sz w:val="20"/>
              </w:rPr>
              <w:t>4-қосымша</w:t>
            </w:r>
          </w:p>
        </w:tc>
      </w:tr>
    </w:tbl>
    <w:bookmarkStart w:name="z422" w:id="378"/>
    <w:p>
      <w:pPr>
        <w:spacing w:after="0"/>
        <w:ind w:left="0"/>
        <w:jc w:val="left"/>
      </w:pPr>
      <w:r>
        <w:rPr>
          <w:rFonts w:ascii="Times New Roman"/>
          <w:b/>
          <w:i w:val="false"/>
          <w:color w:val="000000"/>
        </w:rPr>
        <w:t xml:space="preserve"> Машиналарды жөндеуге және техникалық қызмет көрсетуге</w:t>
      </w:r>
      <w:r>
        <w:br/>
      </w:r>
      <w:r>
        <w:rPr>
          <w:rFonts w:ascii="Times New Roman"/>
          <w:b/>
          <w:i w:val="false"/>
          <w:color w:val="000000"/>
        </w:rPr>
        <w:t>арналған жылдық шығындардың нормалары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8423"/>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процент/жыл</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Автогрейдерлер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 тағанды крандар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крандары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крандар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Пневмалық дөңгелекті крандар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Тиегіштер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тіркемелі машиналар (компрессорлар, жылжымалы электрстанциялары, су төккіш агрегаттар және т.б.)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машиналары (арбалар, домкраттар, тальдар және т.б.)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қозғалтқышы бар өзі жүретін машиналар (бұрғылау және қада қағу техникасы, автогудронаторлар, автокөлік құралдары және т.б.)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қозғалысқа келтіретін тұрақты машиналар (бетон- және ерітінді араластырғыштар, сылақ станциялары, сырлаушы агрегаттар және т.б.)</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машиналарын, тетіктерін</w:t>
            </w:r>
            <w:r>
              <w:br/>
            </w:r>
            <w:r>
              <w:rPr>
                <w:rFonts w:ascii="Times New Roman"/>
                <w:b w:val="false"/>
                <w:i w:val="false"/>
                <w:color w:val="000000"/>
                <w:sz w:val="20"/>
              </w:rPr>
              <w:t>және автокөлік құралдарын пайдалануға</w:t>
            </w:r>
            <w:r>
              <w:br/>
            </w:r>
            <w:r>
              <w:rPr>
                <w:rFonts w:ascii="Times New Roman"/>
                <w:b w:val="false"/>
                <w:i w:val="false"/>
                <w:color w:val="000000"/>
                <w:sz w:val="20"/>
              </w:rPr>
              <w:t>арналған ресурстық сметалық нормаларды</w:t>
            </w:r>
            <w:r>
              <w:br/>
            </w:r>
            <w:r>
              <w:rPr>
                <w:rFonts w:ascii="Times New Roman"/>
                <w:b w:val="false"/>
                <w:i w:val="false"/>
                <w:color w:val="000000"/>
                <w:sz w:val="20"/>
              </w:rPr>
              <w:t>әзірлеу және сметалық бағаларды айқындау</w:t>
            </w:r>
            <w:r>
              <w:br/>
            </w:r>
            <w:r>
              <w:rPr>
                <w:rFonts w:ascii="Times New Roman"/>
                <w:b w:val="false"/>
                <w:i w:val="false"/>
                <w:color w:val="000000"/>
                <w:sz w:val="20"/>
              </w:rPr>
              <w:t>жөніндегі мемлекеттік нормативке</w:t>
            </w:r>
            <w:r>
              <w:br/>
            </w:r>
            <w:r>
              <w:rPr>
                <w:rFonts w:ascii="Times New Roman"/>
                <w:b w:val="false"/>
                <w:i w:val="false"/>
                <w:color w:val="000000"/>
                <w:sz w:val="20"/>
              </w:rPr>
              <w:t>5-қосымша</w:t>
            </w:r>
          </w:p>
        </w:tc>
      </w:tr>
    </w:tbl>
    <w:bookmarkStart w:name="z424" w:id="379"/>
    <w:p>
      <w:pPr>
        <w:spacing w:after="0"/>
        <w:ind w:left="0"/>
        <w:jc w:val="left"/>
      </w:pPr>
      <w:r>
        <w:rPr>
          <w:rFonts w:ascii="Times New Roman"/>
          <w:b/>
          <w:i w:val="false"/>
          <w:color w:val="000000"/>
        </w:rPr>
        <w:t xml:space="preserve"> Тез тозатын бөліктердің нормативтік ресурсы</w:t>
      </w:r>
      <w:r>
        <w:br/>
      </w:r>
      <w:r>
        <w:rPr>
          <w:rFonts w:ascii="Times New Roman"/>
          <w:b/>
          <w:i w:val="false"/>
          <w:color w:val="000000"/>
        </w:rPr>
        <w:t>(қызмет ету мерзімі)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5486"/>
        <w:gridCol w:w="4953"/>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тозатын бөліктердің түрлері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маш.-с</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электр кабелі: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тағанды крандар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экскаваторлар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машиналардың болат канаттары (тростар):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Ванттық</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 көтергіш</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экскаваторлардың болат канаттары (тростары):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Шөміштің лақтыру және тартпалары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 көтергіш</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Скреперлердің болат канаттары (тростары)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Транспортерлер ленталары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қосқыш ременьдер</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Сорғылардың қаптары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 және тарту шыншырлары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Шлангтері: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пульттерді және ерітінді дайындағыш сорғылардың</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араластырғыш аппарат және пневматикалық құралдың</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скреперлер және гидравликалық басқарылатын басқа да тіркемелі машиналардың</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Құрылыс, тұрғын үй-коммуналдық</w:t>
            </w:r>
            <w:r>
              <w:br/>
            </w:r>
            <w:r>
              <w:rPr>
                <w:rFonts w:ascii="Times New Roman"/>
                <w:b w:val="false"/>
                <w:i w:val="false"/>
                <w:color w:val="000000"/>
                <w:sz w:val="20"/>
              </w:rPr>
              <w:t>шаруашылық істері және</w:t>
            </w:r>
            <w:r>
              <w:br/>
            </w:r>
            <w:r>
              <w:rPr>
                <w:rFonts w:ascii="Times New Roman"/>
                <w:b w:val="false"/>
                <w:i w:val="false"/>
                <w:color w:val="000000"/>
                <w:sz w:val="20"/>
              </w:rPr>
              <w:t>жер ресурстарын басқару комитеті</w:t>
            </w:r>
            <w:r>
              <w:br/>
            </w:r>
            <w:r>
              <w:rPr>
                <w:rFonts w:ascii="Times New Roman"/>
                <w:b w:val="false"/>
                <w:i w:val="false"/>
                <w:color w:val="000000"/>
                <w:sz w:val="20"/>
              </w:rPr>
              <w:t>Төрағасының</w:t>
            </w:r>
            <w:r>
              <w:br/>
            </w:r>
            <w:r>
              <w:rPr>
                <w:rFonts w:ascii="Times New Roman"/>
                <w:b w:val="false"/>
                <w:i w:val="false"/>
                <w:color w:val="000000"/>
                <w:sz w:val="20"/>
              </w:rPr>
              <w:t>2015 жылғы 3 шілдедегі</w:t>
            </w:r>
            <w:r>
              <w:br/>
            </w:r>
            <w:r>
              <w:rPr>
                <w:rFonts w:ascii="Times New Roman"/>
                <w:b w:val="false"/>
                <w:i w:val="false"/>
                <w:color w:val="000000"/>
                <w:sz w:val="20"/>
              </w:rPr>
              <w:t>№ 235-нқ бұйрығына</w:t>
            </w:r>
            <w:r>
              <w:br/>
            </w:r>
            <w:r>
              <w:rPr>
                <w:rFonts w:ascii="Times New Roman"/>
                <w:b w:val="false"/>
                <w:i w:val="false"/>
                <w:color w:val="000000"/>
                <w:sz w:val="20"/>
              </w:rPr>
              <w:t>7-қосымша</w:t>
            </w:r>
          </w:p>
        </w:tc>
      </w:tr>
    </w:tbl>
    <w:bookmarkStart w:name="z426" w:id="380"/>
    <w:p>
      <w:pPr>
        <w:spacing w:after="0"/>
        <w:ind w:left="0"/>
        <w:jc w:val="left"/>
      </w:pPr>
      <w:r>
        <w:rPr>
          <w:rFonts w:ascii="Times New Roman"/>
          <w:b/>
          <w:i w:val="false"/>
          <w:color w:val="000000"/>
        </w:rPr>
        <w:t xml:space="preserve"> Құрылыстағы сметалық жалақыны есептеу жөніндегі</w:t>
      </w:r>
      <w:r>
        <w:br/>
      </w:r>
      <w:r>
        <w:rPr>
          <w:rFonts w:ascii="Times New Roman"/>
          <w:b/>
          <w:i w:val="false"/>
          <w:color w:val="000000"/>
        </w:rPr>
        <w:t>мемлекеттік норматив</w:t>
      </w:r>
      <w:r>
        <w:br/>
      </w:r>
      <w:r>
        <w:rPr>
          <w:rFonts w:ascii="Times New Roman"/>
          <w:b/>
          <w:i w:val="false"/>
          <w:color w:val="000000"/>
        </w:rPr>
        <w:t>1. Жалпы ережелер</w:t>
      </w:r>
    </w:p>
    <w:bookmarkEnd w:id="380"/>
    <w:bookmarkStart w:name="z428" w:id="381"/>
    <w:p>
      <w:pPr>
        <w:spacing w:after="0"/>
        <w:ind w:left="0"/>
        <w:jc w:val="both"/>
      </w:pPr>
      <w:r>
        <w:rPr>
          <w:rFonts w:ascii="Times New Roman"/>
          <w:b w:val="false"/>
          <w:i w:val="false"/>
          <w:color w:val="000000"/>
          <w:sz w:val="28"/>
        </w:rPr>
        <w:t>
      1. Осы "Құрылыстағы сметалық жалақыны есептеу жөніндегі мемлекеттік норматив" (бұдан әрі – Мемлекеттік норматив) құрылыстың сметалық құны құрамындағы сметалық жалақыны айқындауға арналған.</w:t>
      </w:r>
    </w:p>
    <w:bookmarkEnd w:id="381"/>
    <w:bookmarkStart w:name="z429" w:id="382"/>
    <w:p>
      <w:pPr>
        <w:spacing w:after="0"/>
        <w:ind w:left="0"/>
        <w:jc w:val="both"/>
      </w:pPr>
      <w:r>
        <w:rPr>
          <w:rFonts w:ascii="Times New Roman"/>
          <w:b w:val="false"/>
          <w:i w:val="false"/>
          <w:color w:val="000000"/>
          <w:sz w:val="28"/>
        </w:rPr>
        <w:t>
      2. Мемлекеттік нормативтің мақсаты құрылыстағы сметалық жалақының шамасын айқындау кезінде бірыңғай әдістемелік негіз жасау болып табылады.</w:t>
      </w:r>
    </w:p>
    <w:bookmarkEnd w:id="382"/>
    <w:bookmarkStart w:name="z430" w:id="383"/>
    <w:p>
      <w:pPr>
        <w:spacing w:after="0"/>
        <w:ind w:left="0"/>
        <w:jc w:val="both"/>
      </w:pPr>
      <w:r>
        <w:rPr>
          <w:rFonts w:ascii="Times New Roman"/>
          <w:b w:val="false"/>
          <w:i w:val="false"/>
          <w:color w:val="000000"/>
          <w:sz w:val="28"/>
        </w:rPr>
        <w:t>
      3. Мемлекеттік нормативтің ережелері мемлекеттік инвестициялар есебінен және квазимемлекеттік сектор субъектілерінің қаражаты есебінен тұрғызылатын объектілер үшін сметалық құжаттаманы әзірлеу кезінде Қазақстан Республикасының аумағында сәулет, қала құрылысы және құрылыс қызметінің барлық субъектілерінің қолдануы үшін міндетті болып табылады.</w:t>
      </w:r>
    </w:p>
    <w:bookmarkEnd w:id="383"/>
    <w:bookmarkStart w:name="z431" w:id="384"/>
    <w:p>
      <w:pPr>
        <w:spacing w:after="0"/>
        <w:ind w:left="0"/>
        <w:jc w:val="both"/>
      </w:pPr>
      <w:r>
        <w:rPr>
          <w:rFonts w:ascii="Times New Roman"/>
          <w:b w:val="false"/>
          <w:i w:val="false"/>
          <w:color w:val="000000"/>
          <w:sz w:val="28"/>
        </w:rPr>
        <w:t>
      4. Басқа көздердің есебінен қаржыландырылатын объектілер үшін Мемлекеттік норматив ұсынымдық сипатқа ие болады және құрылыстың сметалық құнының құрамындағы және орындалған жұмыстар үшін есептердегі жалақының шамасын айқындау кезінде анықтамалық материал ретінде пайдаланылуы мүмкін.</w:t>
      </w:r>
    </w:p>
    <w:bookmarkEnd w:id="384"/>
    <w:bookmarkStart w:name="z432" w:id="385"/>
    <w:p>
      <w:pPr>
        <w:spacing w:after="0"/>
        <w:ind w:left="0"/>
        <w:jc w:val="both"/>
      </w:pPr>
      <w:r>
        <w:rPr>
          <w:rFonts w:ascii="Times New Roman"/>
          <w:b w:val="false"/>
          <w:i w:val="false"/>
          <w:color w:val="000000"/>
          <w:sz w:val="28"/>
        </w:rPr>
        <w:t>
      5. Осы Мемлекеттік нормативте мынадай негізгі ұғымдар пайдаланылады:</w:t>
      </w:r>
    </w:p>
    <w:bookmarkEnd w:id="385"/>
    <w:p>
      <w:pPr>
        <w:spacing w:after="0"/>
        <w:ind w:left="0"/>
        <w:jc w:val="both"/>
      </w:pPr>
      <w:r>
        <w:rPr>
          <w:rFonts w:ascii="Times New Roman"/>
          <w:b w:val="false"/>
          <w:i w:val="false"/>
          <w:color w:val="000000"/>
          <w:sz w:val="28"/>
        </w:rPr>
        <w:t>
      1) біліктілік санаты (разряды) - орындалатын жұмыстардың күрделілігін көрсететін, қызметкердің біліктілігіне қойылатын талаптар деңгейі;</w:t>
      </w:r>
    </w:p>
    <w:p>
      <w:pPr>
        <w:spacing w:after="0"/>
        <w:ind w:left="0"/>
        <w:jc w:val="both"/>
      </w:pPr>
      <w:r>
        <w:rPr>
          <w:rFonts w:ascii="Times New Roman"/>
          <w:b w:val="false"/>
          <w:i w:val="false"/>
          <w:color w:val="000000"/>
          <w:sz w:val="28"/>
        </w:rPr>
        <w:t>
      2) еңбекке ақы төлеу - қызметкерге еңбегі үшін берілетін сыйақының міндетті төлемін жұмыс берушінің қамтамасыз етуіне байланысты қатынастар жүйесі;</w:t>
      </w:r>
    </w:p>
    <w:p>
      <w:pPr>
        <w:spacing w:after="0"/>
        <w:ind w:left="0"/>
        <w:jc w:val="both"/>
      </w:pPr>
      <w:r>
        <w:rPr>
          <w:rFonts w:ascii="Times New Roman"/>
          <w:b w:val="false"/>
          <w:i w:val="false"/>
          <w:color w:val="000000"/>
          <w:sz w:val="28"/>
        </w:rPr>
        <w:t>
      3) еңбек қатынастары - Қазақстан Республикасының еңбек заңнамасында, еңбек шартында, ұжымдық шартта көзделген құқықтар мен міндеттерді жүзеге асыру үшін қызметкер мен жұмыс берушінің арасында туындайтын қатынастар;</w:t>
      </w:r>
    </w:p>
    <w:p>
      <w:pPr>
        <w:spacing w:after="0"/>
        <w:ind w:left="0"/>
        <w:jc w:val="both"/>
      </w:pPr>
      <w:r>
        <w:rPr>
          <w:rFonts w:ascii="Times New Roman"/>
          <w:b w:val="false"/>
          <w:i w:val="false"/>
          <w:color w:val="000000"/>
          <w:sz w:val="28"/>
        </w:rPr>
        <w:t>
      4) жалақы - қызметкердің біліктілігіне, орындалатын жұмыстың күрделілігіне, санына, сапасына және жағдайына байланысты еңбек үшін төленетін сыйақы, сондай-ақ, өтемақы және ынталандыру сипатындағы төлемдер;</w:t>
      </w:r>
    </w:p>
    <w:p>
      <w:pPr>
        <w:spacing w:after="0"/>
        <w:ind w:left="0"/>
        <w:jc w:val="both"/>
      </w:pPr>
      <w:r>
        <w:rPr>
          <w:rFonts w:ascii="Times New Roman"/>
          <w:b w:val="false"/>
          <w:i w:val="false"/>
          <w:color w:val="000000"/>
          <w:sz w:val="28"/>
        </w:rPr>
        <w:t>
      5) жұмысты тарифтеу - орындалатын жұмыстарды Жұмысшылардың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белгілі бір күрделілікке жатқызу;</w:t>
      </w:r>
    </w:p>
    <w:p>
      <w:pPr>
        <w:spacing w:after="0"/>
        <w:ind w:left="0"/>
        <w:jc w:val="both"/>
      </w:pPr>
      <w:r>
        <w:rPr>
          <w:rFonts w:ascii="Times New Roman"/>
          <w:b w:val="false"/>
          <w:i w:val="false"/>
          <w:color w:val="000000"/>
          <w:sz w:val="28"/>
        </w:rPr>
        <w:t>
      6) инфляцияның болжамды индексі – өткен жылдың ең аз есептік көрсеткішіне жоспарланатын жылдың ең аз есептік көрсеткішінің қатынасы;</w:t>
      </w:r>
    </w:p>
    <w:p>
      <w:pPr>
        <w:spacing w:after="0"/>
        <w:ind w:left="0"/>
        <w:jc w:val="both"/>
      </w:pPr>
      <w:r>
        <w:rPr>
          <w:rFonts w:ascii="Times New Roman"/>
          <w:b w:val="false"/>
          <w:i w:val="false"/>
          <w:color w:val="000000"/>
          <w:sz w:val="28"/>
        </w:rPr>
        <w:t>
      7) өңірлік коэффициент – күнкөрістің ең аз орташа республикалық мәніне нақты өңірдің күнкөрістің ең аз мөлшеріне қатынасы;</w:t>
      </w:r>
    </w:p>
    <w:p>
      <w:pPr>
        <w:spacing w:after="0"/>
        <w:ind w:left="0"/>
        <w:jc w:val="both"/>
      </w:pPr>
      <w:r>
        <w:rPr>
          <w:rFonts w:ascii="Times New Roman"/>
          <w:b w:val="false"/>
          <w:i w:val="false"/>
          <w:color w:val="000000"/>
          <w:sz w:val="28"/>
        </w:rPr>
        <w:t>
      8) өтемақы төлемдері - жұмыстың ерекше режимі мен еңбек жағдайларына, жұмысынан айрылуына, қызметкерлердің еңбек міндеттерін немесе Қазақстан Республикасының заңдарында көзделген өзге де міндеттерді орындауына байланысты шеккен шығындарын өтеуге байланысты ақшалай төлемдер;</w:t>
      </w:r>
    </w:p>
    <w:p>
      <w:pPr>
        <w:spacing w:after="0"/>
        <w:ind w:left="0"/>
        <w:jc w:val="both"/>
      </w:pPr>
      <w:r>
        <w:rPr>
          <w:rFonts w:ascii="Times New Roman"/>
          <w:b w:val="false"/>
          <w:i w:val="false"/>
          <w:color w:val="000000"/>
          <w:sz w:val="28"/>
        </w:rPr>
        <w:t xml:space="preserve">
      9) ресми статистикалық ақпарат – стратегиялық жұмыс жоспарына сәйкес мемлекеттік статистика органдары қалыптастыратын статистикалық ақпарат; </w:t>
      </w:r>
    </w:p>
    <w:p>
      <w:pPr>
        <w:spacing w:after="0"/>
        <w:ind w:left="0"/>
        <w:jc w:val="both"/>
      </w:pPr>
      <w:r>
        <w:rPr>
          <w:rFonts w:ascii="Times New Roman"/>
          <w:b w:val="false"/>
          <w:i w:val="false"/>
          <w:color w:val="000000"/>
          <w:sz w:val="28"/>
        </w:rPr>
        <w:t>
      10) сметалық жалақы – құрылыстың сметалық құны құрамында ескерілетін еңбекті төлеуге арналған қаражаттың есептік шамасы;</w:t>
      </w:r>
    </w:p>
    <w:p>
      <w:pPr>
        <w:spacing w:after="0"/>
        <w:ind w:left="0"/>
        <w:jc w:val="both"/>
      </w:pPr>
      <w:r>
        <w:rPr>
          <w:rFonts w:ascii="Times New Roman"/>
          <w:b w:val="false"/>
          <w:i w:val="false"/>
          <w:color w:val="000000"/>
          <w:sz w:val="28"/>
        </w:rPr>
        <w:t>
      11) тарифтік жүйе - еңбекке ақы төлеу жүйесінің бір түрі, онда қызметкерлердің жалақысы тарифтік ставкалар (айлықақылар) және тарифтік кестелер негізінде сараланып айқындалады;</w:t>
      </w:r>
    </w:p>
    <w:p>
      <w:pPr>
        <w:spacing w:after="0"/>
        <w:ind w:left="0"/>
        <w:jc w:val="both"/>
      </w:pPr>
      <w:r>
        <w:rPr>
          <w:rFonts w:ascii="Times New Roman"/>
          <w:b w:val="false"/>
          <w:i w:val="false"/>
          <w:color w:val="000000"/>
          <w:sz w:val="28"/>
        </w:rPr>
        <w:t>
      12) тарифтік кесте - орындалатын жұмыстардың күрделілік және қызметкерлердің біліктілік белгісі бойынша саралауды көздейтін тарифтік разрядтар мен тарифтік коэффициенттердің жиынтығы;</w:t>
      </w:r>
    </w:p>
    <w:p>
      <w:pPr>
        <w:spacing w:after="0"/>
        <w:ind w:left="0"/>
        <w:jc w:val="both"/>
      </w:pPr>
      <w:r>
        <w:rPr>
          <w:rFonts w:ascii="Times New Roman"/>
          <w:b w:val="false"/>
          <w:i w:val="false"/>
          <w:color w:val="000000"/>
          <w:sz w:val="28"/>
        </w:rPr>
        <w:t>
      13) тарифтік коэффициент – тиісті разрядтар тарифтік ставкаларының бірінші разрядтың тарифтік ставкасына қатынасы;</w:t>
      </w:r>
    </w:p>
    <w:p>
      <w:pPr>
        <w:spacing w:after="0"/>
        <w:ind w:left="0"/>
        <w:jc w:val="both"/>
      </w:pPr>
      <w:r>
        <w:rPr>
          <w:rFonts w:ascii="Times New Roman"/>
          <w:b w:val="false"/>
          <w:i w:val="false"/>
          <w:color w:val="000000"/>
          <w:sz w:val="28"/>
        </w:rPr>
        <w:t>
      14) тарифтік разряд - жұмыстың күрделілік деңгейі және осы жұмысты орындау үшін қажетті біліктілік деңгейінің көрсеткіші;</w:t>
      </w:r>
    </w:p>
    <w:p>
      <w:pPr>
        <w:spacing w:after="0"/>
        <w:ind w:left="0"/>
        <w:jc w:val="both"/>
      </w:pPr>
      <w:r>
        <w:rPr>
          <w:rFonts w:ascii="Times New Roman"/>
          <w:b w:val="false"/>
          <w:i w:val="false"/>
          <w:color w:val="000000"/>
          <w:sz w:val="28"/>
        </w:rPr>
        <w:t>
      15) тарифтік ставка (айлықақы) - қызметкердің уақыт бірлігі ішінде белгілі бір күрделіліктегі (біліктіліктегі) еңбек нормасын (еңбек міндеттерін) орындағаны үшін еңбегіне ақы төлеудің белгіленген мөлшері;</w:t>
      </w:r>
    </w:p>
    <w:p>
      <w:pPr>
        <w:spacing w:after="0"/>
        <w:ind w:left="0"/>
        <w:jc w:val="both"/>
      </w:pPr>
      <w:r>
        <w:rPr>
          <w:rFonts w:ascii="Times New Roman"/>
          <w:b w:val="false"/>
          <w:i w:val="false"/>
          <w:color w:val="000000"/>
          <w:sz w:val="28"/>
        </w:rPr>
        <w:t>
      16) уақытша лаг – бір деректердің басқа деректермен салыстырғанда уақыт бойынша қалып қоюын немесе басып озуын көрсететін көрсеткіш.</w:t>
      </w:r>
    </w:p>
    <w:bookmarkStart w:name="z433" w:id="386"/>
    <w:p>
      <w:pPr>
        <w:spacing w:after="0"/>
        <w:ind w:left="0"/>
        <w:jc w:val="both"/>
      </w:pPr>
      <w:r>
        <w:rPr>
          <w:rFonts w:ascii="Times New Roman"/>
          <w:b w:val="false"/>
          <w:i w:val="false"/>
          <w:color w:val="000000"/>
          <w:sz w:val="28"/>
        </w:rPr>
        <w:t>
      6. Сметалық жалақы мынадай түрлерден тұрады:</w:t>
      </w:r>
    </w:p>
    <w:bookmarkEnd w:id="386"/>
    <w:p>
      <w:pPr>
        <w:spacing w:after="0"/>
        <w:ind w:left="0"/>
        <w:jc w:val="both"/>
      </w:pPr>
      <w:r>
        <w:rPr>
          <w:rFonts w:ascii="Times New Roman"/>
          <w:b w:val="false"/>
          <w:i w:val="false"/>
          <w:color w:val="000000"/>
          <w:sz w:val="28"/>
        </w:rPr>
        <w:t>
      1) жұмысшы-құрылысшылардың жалақысынан;</w:t>
      </w:r>
    </w:p>
    <w:p>
      <w:pPr>
        <w:spacing w:after="0"/>
        <w:ind w:left="0"/>
        <w:jc w:val="both"/>
      </w:pPr>
      <w:r>
        <w:rPr>
          <w:rFonts w:ascii="Times New Roman"/>
          <w:b w:val="false"/>
          <w:i w:val="false"/>
          <w:color w:val="000000"/>
          <w:sz w:val="28"/>
        </w:rPr>
        <w:t>
      2) машинистердің (құрылыс машиналары мен тетіктерін басқарумен дәне қызмет көрсетумен айналысатын жұмысшылардың) жалақысынан тұрады.</w:t>
      </w:r>
    </w:p>
    <w:bookmarkStart w:name="z434" w:id="387"/>
    <w:p>
      <w:pPr>
        <w:spacing w:after="0"/>
        <w:ind w:left="0"/>
        <w:jc w:val="both"/>
      </w:pPr>
      <w:r>
        <w:rPr>
          <w:rFonts w:ascii="Times New Roman"/>
          <w:b w:val="false"/>
          <w:i w:val="false"/>
          <w:color w:val="000000"/>
          <w:sz w:val="28"/>
        </w:rPr>
        <w:t>
      7. Жұмысшы-құрылысшылардың жалақысы тікелей құрылыс және монтаж жұмыстарымен айналысатын жұмысшылардың еңбекақысын төлеуді қамтиды. Сметалық жалақы ресурстық ведеомость және сметалық тарифтік ставкалардың жинағы бойынша анықталатын құрылысшы және монтажшы жұмысшылар үшін адам-сағаттың ағымдағы құны бойынша тиісті еңбек шығындарының негізінде есептеледі.</w:t>
      </w:r>
    </w:p>
    <w:bookmarkEnd w:id="387"/>
    <w:bookmarkStart w:name="z435" w:id="388"/>
    <w:p>
      <w:pPr>
        <w:spacing w:after="0"/>
        <w:ind w:left="0"/>
        <w:jc w:val="both"/>
      </w:pPr>
      <w:r>
        <w:rPr>
          <w:rFonts w:ascii="Times New Roman"/>
          <w:b w:val="false"/>
          <w:i w:val="false"/>
          <w:color w:val="000000"/>
          <w:sz w:val="28"/>
        </w:rPr>
        <w:t>
      8. Машинистердің жалақысы құрылыс машиналары мен тетіктерін пайдалануға арналған шығындардың құрамына енгізіледі және сметалық тарифтік ставкалардың жинағы бойынша ағымдағы бағаларда машиналар мен тетіктердің машина-сағаты құнының құрамында есептеледі.</w:t>
      </w:r>
    </w:p>
    <w:bookmarkEnd w:id="388"/>
    <w:bookmarkStart w:name="z436" w:id="389"/>
    <w:p>
      <w:pPr>
        <w:spacing w:after="0"/>
        <w:ind w:left="0"/>
        <w:jc w:val="both"/>
      </w:pPr>
      <w:r>
        <w:rPr>
          <w:rFonts w:ascii="Times New Roman"/>
          <w:b w:val="false"/>
          <w:i w:val="false"/>
          <w:color w:val="000000"/>
          <w:sz w:val="28"/>
        </w:rPr>
        <w:t>
      9. Жұмысшы-құрылысшылардың, машинистер мен механизаторлардың ағымдағы сағаттық тарифтік ставкасы сала бойынша тиісті кәсіптегі жұмысшылардың орташа айлық жалақысы туралы мемлекеттік статистика деректері бойынша айқындалады.</w:t>
      </w:r>
    </w:p>
    <w:bookmarkEnd w:id="389"/>
    <w:bookmarkStart w:name="z437" w:id="390"/>
    <w:p>
      <w:pPr>
        <w:spacing w:after="0"/>
        <w:ind w:left="0"/>
        <w:jc w:val="both"/>
      </w:pPr>
      <w:r>
        <w:rPr>
          <w:rFonts w:ascii="Times New Roman"/>
          <w:b w:val="false"/>
          <w:i w:val="false"/>
          <w:color w:val="000000"/>
          <w:sz w:val="28"/>
        </w:rPr>
        <w:t>
      10. Экологиялық зілзала және радиациялық қатер аймақтарында қосымша еңбек ақы төлеу Қазақстан Республикасының заңнамасына сәйкес қабылданады.</w:t>
      </w:r>
    </w:p>
    <w:bookmarkEnd w:id="390"/>
    <w:bookmarkStart w:name="z438" w:id="391"/>
    <w:p>
      <w:pPr>
        <w:spacing w:after="0"/>
        <w:ind w:left="0"/>
        <w:jc w:val="left"/>
      </w:pPr>
      <w:r>
        <w:rPr>
          <w:rFonts w:ascii="Times New Roman"/>
          <w:b/>
          <w:i w:val="false"/>
          <w:color w:val="000000"/>
        </w:rPr>
        <w:t xml:space="preserve"> 2. Құрылысқа арналған сметаларда жалақы белгілеуге арналған</w:t>
      </w:r>
      <w:r>
        <w:br/>
      </w:r>
      <w:r>
        <w:rPr>
          <w:rFonts w:ascii="Times New Roman"/>
          <w:b/>
          <w:i w:val="false"/>
          <w:color w:val="000000"/>
        </w:rPr>
        <w:t>нормативтік-есептік база</w:t>
      </w:r>
    </w:p>
    <w:bookmarkEnd w:id="391"/>
    <w:bookmarkStart w:name="z439" w:id="392"/>
    <w:p>
      <w:pPr>
        <w:spacing w:after="0"/>
        <w:ind w:left="0"/>
        <w:jc w:val="both"/>
      </w:pPr>
      <w:r>
        <w:rPr>
          <w:rFonts w:ascii="Times New Roman"/>
          <w:b w:val="false"/>
          <w:i w:val="false"/>
          <w:color w:val="000000"/>
          <w:sz w:val="28"/>
        </w:rPr>
        <w:t>
      11. Құрылыста қолданылатын еңбекке ақы төлеу жүйесі қызметкерлердің біліктілігі мен еңбекақысы олар орындайтын жұмыстардың күрделілігі бойынша сәйкестігін қамтамасыз ететін тарифтік жүйе болып табылады.</w:t>
      </w:r>
    </w:p>
    <w:bookmarkEnd w:id="392"/>
    <w:bookmarkStart w:name="z440" w:id="393"/>
    <w:p>
      <w:pPr>
        <w:spacing w:after="0"/>
        <w:ind w:left="0"/>
        <w:jc w:val="both"/>
      </w:pPr>
      <w:r>
        <w:rPr>
          <w:rFonts w:ascii="Times New Roman"/>
          <w:b w:val="false"/>
          <w:i w:val="false"/>
          <w:color w:val="000000"/>
          <w:sz w:val="28"/>
        </w:rPr>
        <w:t>
      12. Тарифтік жүйемен біліктілік разрядтары (санаттары) бойынша тарифтік ставкалар және тарифтік коэффициенттер белгіленеді.</w:t>
      </w:r>
    </w:p>
    <w:bookmarkEnd w:id="393"/>
    <w:bookmarkStart w:name="z441" w:id="394"/>
    <w:p>
      <w:pPr>
        <w:spacing w:after="0"/>
        <w:ind w:left="0"/>
        <w:jc w:val="both"/>
      </w:pPr>
      <w:r>
        <w:rPr>
          <w:rFonts w:ascii="Times New Roman"/>
          <w:b w:val="false"/>
          <w:i w:val="false"/>
          <w:color w:val="000000"/>
          <w:sz w:val="28"/>
        </w:rPr>
        <w:t xml:space="preserve">
      13. Құрылыс-монтаж жұмыстарын тарифтеу осы Мемлекеттік нормативке </w:t>
      </w:r>
      <w:r>
        <w:rPr>
          <w:rFonts w:ascii="Times New Roman"/>
          <w:b w:val="false"/>
          <w:i w:val="false"/>
          <w:color w:val="000000"/>
          <w:sz w:val="28"/>
        </w:rPr>
        <w:t>1-қосымшада</w:t>
      </w:r>
      <w:r>
        <w:rPr>
          <w:rFonts w:ascii="Times New Roman"/>
          <w:b w:val="false"/>
          <w:i w:val="false"/>
          <w:color w:val="000000"/>
          <w:sz w:val="28"/>
        </w:rPr>
        <w:t xml:space="preserve"> ұсынылған, жұмысшы-құрылысшылардың және машинистердің тарифтік ставкаларды есептеу үшін тарифтік коэффициенттердің негізінде Қазақстан Республикасы Еңбек және халықты әлеуметтік қорғау министрінің 2011 жылғы 13 желтоқсандағы №432-ө </w:t>
      </w:r>
      <w:r>
        <w:rPr>
          <w:rFonts w:ascii="Times New Roman"/>
          <w:b w:val="false"/>
          <w:i w:val="false"/>
          <w:color w:val="000000"/>
          <w:sz w:val="28"/>
        </w:rPr>
        <w:t>бұйрығымен</w:t>
      </w:r>
      <w:r>
        <w:rPr>
          <w:rFonts w:ascii="Times New Roman"/>
          <w:b w:val="false"/>
          <w:i w:val="false"/>
          <w:color w:val="000000"/>
          <w:sz w:val="28"/>
        </w:rPr>
        <w:t xml:space="preserve"> бекітілген (№ 62711 нормативтік-құқықтық актілердің мемлекеттік тіркеу тізілімінде тіркелген) Жұмысшылардың жұмыстары мен кәсіптерінің бірыңғай тарифтік-біліктілік анықтамалығына сәйкес жүргізіледі.</w:t>
      </w:r>
    </w:p>
    <w:bookmarkEnd w:id="394"/>
    <w:bookmarkStart w:name="z442" w:id="395"/>
    <w:p>
      <w:pPr>
        <w:spacing w:after="0"/>
        <w:ind w:left="0"/>
        <w:jc w:val="both"/>
      </w:pPr>
      <w:r>
        <w:rPr>
          <w:rFonts w:ascii="Times New Roman"/>
          <w:b w:val="false"/>
          <w:i w:val="false"/>
          <w:color w:val="000000"/>
          <w:sz w:val="28"/>
        </w:rPr>
        <w:t>
      14. Құрылыстағы сметалық тарифтік ставкалардың шамасын айқындаудың негізі ресми статистикалық ақпарат болып табылады.</w:t>
      </w:r>
    </w:p>
    <w:bookmarkEnd w:id="395"/>
    <w:bookmarkStart w:name="z443" w:id="396"/>
    <w:p>
      <w:pPr>
        <w:spacing w:after="0"/>
        <w:ind w:left="0"/>
        <w:jc w:val="both"/>
      </w:pPr>
      <w:r>
        <w:rPr>
          <w:rFonts w:ascii="Times New Roman"/>
          <w:b w:val="false"/>
          <w:i w:val="false"/>
          <w:color w:val="000000"/>
          <w:sz w:val="28"/>
        </w:rPr>
        <w:t>
      15. Сметалық тарифтік ставкаларды Қазақстан Республикасындағы сәулет, қала құрылысы және құрылыс істері жөніндегі уәкілетті орган айқындаған арнайы ұйым жыл сайын есептейді және ағымдағы күнтізбелік жылға арналған құрылыстағы сметалық тарифтік ставкалардың жинағы түрінде ресімделеді.</w:t>
      </w:r>
    </w:p>
    <w:bookmarkEnd w:id="396"/>
    <w:bookmarkStart w:name="z444" w:id="397"/>
    <w:p>
      <w:pPr>
        <w:spacing w:after="0"/>
        <w:ind w:left="0"/>
        <w:jc w:val="both"/>
      </w:pPr>
      <w:r>
        <w:rPr>
          <w:rFonts w:ascii="Times New Roman"/>
          <w:b w:val="false"/>
          <w:i w:val="false"/>
          <w:color w:val="000000"/>
          <w:sz w:val="28"/>
        </w:rPr>
        <w:t>
      16. Қазақстан Республикасы өңірлерінің әлеуметтік-экономикалық ерекшеліктерін есепке алу мақсатында сметалық тарифтік ставкалардың шамалары өңірлік коэффициенттің шамасына түзетіледі.</w:t>
      </w:r>
    </w:p>
    <w:bookmarkEnd w:id="397"/>
    <w:bookmarkStart w:name="z445" w:id="398"/>
    <w:p>
      <w:pPr>
        <w:spacing w:after="0"/>
        <w:ind w:left="0"/>
        <w:jc w:val="both"/>
      </w:pPr>
      <w:r>
        <w:rPr>
          <w:rFonts w:ascii="Times New Roman"/>
          <w:b w:val="false"/>
          <w:i w:val="false"/>
          <w:color w:val="000000"/>
          <w:sz w:val="28"/>
        </w:rPr>
        <w:t xml:space="preserve">
      17. Өңірлік коэффициенттер есебін өткен жылдың деректері бойынша жыл сайын ағымдағы жылдың қаңтарында интернет-ресурстарда жарияланатын, халықтың жан басына шаққанда орташа алғанда күн көрістің ең аз деңгейі туралы ресми статистикалық ақпарат негізінде арнайы ұйым жыл сайын жүргізеді. Өңірлік коэффициент Мемлекеттік нормативке </w:t>
      </w:r>
      <w:r>
        <w:rPr>
          <w:rFonts w:ascii="Times New Roman"/>
          <w:b w:val="false"/>
          <w:i w:val="false"/>
          <w:color w:val="000000"/>
          <w:sz w:val="28"/>
        </w:rPr>
        <w:t>2-қосымшада</w:t>
      </w:r>
      <w:r>
        <w:rPr>
          <w:rFonts w:ascii="Times New Roman"/>
          <w:b w:val="false"/>
          <w:i w:val="false"/>
          <w:color w:val="000000"/>
          <w:sz w:val="28"/>
        </w:rPr>
        <w:t xml:space="preserve"> келтірілген формула бойынша есептеледі және Ағымдағы күнтізбелік жылға арналған құрылыстағы сметалық тарифтік ставкалардың жинағында жарияланады.</w:t>
      </w:r>
    </w:p>
    <w:bookmarkEnd w:id="398"/>
    <w:bookmarkStart w:name="z446" w:id="399"/>
    <w:p>
      <w:pPr>
        <w:spacing w:after="0"/>
        <w:ind w:left="0"/>
        <w:jc w:val="left"/>
      </w:pPr>
      <w:r>
        <w:rPr>
          <w:rFonts w:ascii="Times New Roman"/>
          <w:b/>
          <w:i w:val="false"/>
          <w:color w:val="000000"/>
        </w:rPr>
        <w:t xml:space="preserve"> 3. Сметалық тарифтік ставкаларды есептеу әдістемесі</w:t>
      </w:r>
    </w:p>
    <w:bookmarkEnd w:id="399"/>
    <w:bookmarkStart w:name="z447" w:id="400"/>
    <w:p>
      <w:pPr>
        <w:spacing w:after="0"/>
        <w:ind w:left="0"/>
        <w:jc w:val="both"/>
      </w:pPr>
      <w:r>
        <w:rPr>
          <w:rFonts w:ascii="Times New Roman"/>
          <w:b w:val="false"/>
          <w:i w:val="false"/>
          <w:color w:val="000000"/>
          <w:sz w:val="28"/>
        </w:rPr>
        <w:t>
      18. Ағымдағы күнтізбелік жылға арналған сметалық тарифтік ставкалар өткен жылдың деректері бойынша жыл сайын 25 қаңтарда интернет-ресурстарда мемлекеттік статистика саласындағы уәкілетті орган жариялайтын құрылыстағы кәсіптер (лауазымдар) бойынша қызметкерлердің жалақысы туралы ресми статистикалық ақпарат негізінде есептеледі.</w:t>
      </w:r>
    </w:p>
    <w:bookmarkEnd w:id="400"/>
    <w:bookmarkStart w:name="z448" w:id="401"/>
    <w:p>
      <w:pPr>
        <w:spacing w:after="0"/>
        <w:ind w:left="0"/>
        <w:jc w:val="both"/>
      </w:pPr>
      <w:r>
        <w:rPr>
          <w:rFonts w:ascii="Times New Roman"/>
          <w:b w:val="false"/>
          <w:i w:val="false"/>
          <w:color w:val="000000"/>
          <w:sz w:val="28"/>
        </w:rPr>
        <w:t>
      19. Құрылыстағы қызметкерлердің орташа айлық атаулы жалақысы туралы деректердің негізінде орташа айлық атаулы жалақыны және бір айда бір қызметкерге есептегендегі жұмсалған сағаттардың санын көрсете отырып, негізгі жұмысшы және инженерлік-техникалық кәсіптердің іріктемесі қалыптастырылады.</w:t>
      </w:r>
    </w:p>
    <w:bookmarkEnd w:id="401"/>
    <w:bookmarkStart w:name="z449" w:id="402"/>
    <w:p>
      <w:pPr>
        <w:spacing w:after="0"/>
        <w:ind w:left="0"/>
        <w:jc w:val="both"/>
      </w:pPr>
      <w:r>
        <w:rPr>
          <w:rFonts w:ascii="Times New Roman"/>
          <w:b w:val="false"/>
          <w:i w:val="false"/>
          <w:color w:val="000000"/>
          <w:sz w:val="28"/>
        </w:rPr>
        <w:t>
      20. Осы іріктеме бойынша орташа статистикалық сағаттық тарифтік ставка (ТС</w:t>
      </w:r>
      <w:r>
        <w:rPr>
          <w:rFonts w:ascii="Times New Roman"/>
          <w:b w:val="false"/>
          <w:i w:val="false"/>
          <w:color w:val="000000"/>
          <w:vertAlign w:val="subscript"/>
        </w:rPr>
        <w:t>стат</w:t>
      </w:r>
      <w:r>
        <w:rPr>
          <w:rFonts w:ascii="Times New Roman"/>
          <w:b w:val="false"/>
          <w:i w:val="false"/>
          <w:color w:val="000000"/>
          <w:sz w:val="28"/>
        </w:rPr>
        <w:t>) мынадай формуламен есептеледі:</w:t>
      </w:r>
    </w:p>
    <w:bookmarkEnd w:id="4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7526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ОАЖ</w:t>
      </w:r>
      <w:r>
        <w:rPr>
          <w:rFonts w:ascii="Times New Roman"/>
          <w:b w:val="false"/>
          <w:i w:val="false"/>
          <w:color w:val="000000"/>
          <w:vertAlign w:val="subscript"/>
        </w:rPr>
        <w:t>i</w:t>
      </w:r>
      <w:r>
        <w:rPr>
          <w:rFonts w:ascii="Times New Roman"/>
          <w:b w:val="false"/>
          <w:i w:val="false"/>
          <w:color w:val="000000"/>
          <w:sz w:val="28"/>
        </w:rPr>
        <w:t xml:space="preserve"> – ресми стратистикалық ақпаратқа сәйкес і-ші құрылыс кәсібі бойынша орташа айлық атаулы жалақы;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i</w:t>
      </w:r>
      <w:r>
        <w:rPr>
          <w:rFonts w:ascii="Times New Roman"/>
          <w:b w:val="false"/>
          <w:i w:val="false"/>
          <w:color w:val="000000"/>
          <w:sz w:val="28"/>
        </w:rPr>
        <w:t xml:space="preserve"> – ресми стратистикалық ақпаратқа сәйкес і-ші құрылыс кәсібі бойынша бір айда жұмыс істеген сағаттардың саны;</w:t>
      </w:r>
    </w:p>
    <w:p>
      <w:pPr>
        <w:spacing w:after="0"/>
        <w:ind w:left="0"/>
        <w:jc w:val="both"/>
      </w:pPr>
      <w:r>
        <w:rPr>
          <w:rFonts w:ascii="Times New Roman"/>
          <w:b w:val="false"/>
          <w:i w:val="false"/>
          <w:color w:val="000000"/>
          <w:sz w:val="28"/>
        </w:rPr>
        <w:t>
      n – қалыптастырылған іріктеме бойынша жұмысшы мамандықтарының саны.</w:t>
      </w:r>
    </w:p>
    <w:bookmarkStart w:name="z450" w:id="403"/>
    <w:p>
      <w:pPr>
        <w:spacing w:after="0"/>
        <w:ind w:left="0"/>
        <w:jc w:val="both"/>
      </w:pPr>
      <w:r>
        <w:rPr>
          <w:rFonts w:ascii="Times New Roman"/>
          <w:b w:val="false"/>
          <w:i w:val="false"/>
          <w:color w:val="000000"/>
          <w:sz w:val="28"/>
        </w:rPr>
        <w:t>
      21. Нақты өңір үшін (ТС</w:t>
      </w:r>
      <w:r>
        <w:rPr>
          <w:rFonts w:ascii="Times New Roman"/>
          <w:b w:val="false"/>
          <w:i w:val="false"/>
          <w:color w:val="000000"/>
          <w:vertAlign w:val="subscript"/>
        </w:rPr>
        <w:t>1р</w:t>
      </w:r>
      <w:r>
        <w:rPr>
          <w:rFonts w:ascii="Times New Roman"/>
          <w:b w:val="false"/>
          <w:i w:val="false"/>
          <w:color w:val="000000"/>
          <w:sz w:val="28"/>
        </w:rPr>
        <w:t>) жұмыс бірінші разрядының ағымдағы деңгейдегі сметалық тарифтік ставкасы мынадай формуламен есептеледі:</w:t>
      </w:r>
    </w:p>
    <w:bookmarkEnd w:id="4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0" cy="6096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инфл</w:t>
      </w:r>
      <w:r>
        <w:rPr>
          <w:rFonts w:ascii="Times New Roman"/>
          <w:b w:val="false"/>
          <w:i w:val="false"/>
          <w:color w:val="000000"/>
          <w:sz w:val="28"/>
        </w:rPr>
        <w:t xml:space="preserve"> – инфлцияның есептік индексі. Осы индекс ресми статистикалық ақпараттың ағымдағы сметалық ставкалар есебінде оларды қолдануға жол бермейтін уақытша лагы бар екендігімен байланысты қолданылады.</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3,5р</w:t>
      </w:r>
      <w:r>
        <w:rPr>
          <w:rFonts w:ascii="Times New Roman"/>
          <w:b w:val="false"/>
          <w:i w:val="false"/>
          <w:color w:val="000000"/>
          <w:sz w:val="28"/>
        </w:rPr>
        <w:t xml:space="preserve"> – жұмыстардың орташа разрядының 3,5-ке тең тарифтік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өңір</w:t>
      </w:r>
      <w:r>
        <w:rPr>
          <w:rFonts w:ascii="Times New Roman"/>
          <w:b w:val="false"/>
          <w:i w:val="false"/>
          <w:color w:val="000000"/>
          <w:sz w:val="28"/>
        </w:rPr>
        <w:t xml:space="preserve"> - осы Мемлекеттік нормативке </w:t>
      </w:r>
      <w:r>
        <w:rPr>
          <w:rFonts w:ascii="Times New Roman"/>
          <w:b w:val="false"/>
          <w:i w:val="false"/>
          <w:color w:val="000000"/>
          <w:sz w:val="28"/>
        </w:rPr>
        <w:t>2-қосымшаға</w:t>
      </w:r>
      <w:r>
        <w:rPr>
          <w:rFonts w:ascii="Times New Roman"/>
          <w:b w:val="false"/>
          <w:i w:val="false"/>
          <w:color w:val="000000"/>
          <w:sz w:val="28"/>
        </w:rPr>
        <w:t xml:space="preserve"> сәйкес есептелетін өңірлік коэффициент.</w:t>
      </w:r>
    </w:p>
    <w:bookmarkStart w:name="z451" w:id="404"/>
    <w:p>
      <w:pPr>
        <w:spacing w:after="0"/>
        <w:ind w:left="0"/>
        <w:jc w:val="both"/>
      </w:pPr>
      <w:r>
        <w:rPr>
          <w:rFonts w:ascii="Times New Roman"/>
          <w:b w:val="false"/>
          <w:i w:val="false"/>
          <w:color w:val="000000"/>
          <w:sz w:val="28"/>
        </w:rPr>
        <w:t>
      22. Нақты өңір үшін тікелей монтаж жұмыстарымен айналысатын 3 санаттағы техниканың ағымдағы деңгейдегі сметалық тарифтік ставкасы (ТС</w:t>
      </w:r>
      <w:r>
        <w:rPr>
          <w:rFonts w:ascii="Times New Roman"/>
          <w:b w:val="false"/>
          <w:i w:val="false"/>
          <w:color w:val="000000"/>
          <w:vertAlign w:val="subscript"/>
        </w:rPr>
        <w:t>3 санатты техник</w:t>
      </w:r>
      <w:r>
        <w:rPr>
          <w:rFonts w:ascii="Times New Roman"/>
          <w:b w:val="false"/>
          <w:i w:val="false"/>
          <w:color w:val="000000"/>
          <w:sz w:val="28"/>
        </w:rPr>
        <w:t>) мынадай формуламен есептеледі:</w:t>
      </w:r>
    </w:p>
    <w:bookmarkEnd w:id="4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13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13200" cy="622300"/>
                    </a:xfrm>
                    <a:prstGeom prst="rect">
                      <a:avLst/>
                    </a:prstGeom>
                  </pic:spPr>
                </pic:pic>
              </a:graphicData>
            </a:graphic>
          </wp:inline>
        </w:drawing>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инфл</w:t>
      </w:r>
      <w:r>
        <w:rPr>
          <w:rFonts w:ascii="Times New Roman"/>
          <w:b w:val="false"/>
          <w:i w:val="false"/>
          <w:color w:val="000000"/>
          <w:sz w:val="28"/>
        </w:rPr>
        <w:t xml:space="preserve"> - инфляцияның есептік индексі;</w:t>
      </w:r>
    </w:p>
    <w:p>
      <w:pPr>
        <w:spacing w:after="0"/>
        <w:ind w:left="0"/>
        <w:jc w:val="both"/>
      </w:pPr>
      <w:r>
        <w:rPr>
          <w:rFonts w:ascii="Times New Roman"/>
          <w:b w:val="false"/>
          <w:i w:val="false"/>
          <w:color w:val="000000"/>
          <w:sz w:val="28"/>
        </w:rPr>
        <w:t>
      ТК</w:t>
      </w:r>
      <w:r>
        <w:rPr>
          <w:rFonts w:ascii="Times New Roman"/>
          <w:b w:val="false"/>
          <w:i w:val="false"/>
          <w:color w:val="000000"/>
          <w:vertAlign w:val="subscript"/>
        </w:rPr>
        <w:t>2санатты техник</w:t>
      </w:r>
      <w:r>
        <w:rPr>
          <w:rFonts w:ascii="Times New Roman"/>
          <w:b w:val="false"/>
          <w:i w:val="false"/>
          <w:color w:val="000000"/>
          <w:sz w:val="28"/>
        </w:rPr>
        <w:t xml:space="preserve"> – 2 тең техниктер орындайтын жұмыстардың орташа разрядының тарифтік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өңір</w:t>
      </w:r>
      <w:r>
        <w:rPr>
          <w:rFonts w:ascii="Times New Roman"/>
          <w:b w:val="false"/>
          <w:i w:val="false"/>
          <w:color w:val="000000"/>
          <w:sz w:val="28"/>
        </w:rPr>
        <w:t xml:space="preserve"> – өңірлік коэффициент.</w:t>
      </w:r>
    </w:p>
    <w:bookmarkStart w:name="z452" w:id="405"/>
    <w:p>
      <w:pPr>
        <w:spacing w:after="0"/>
        <w:ind w:left="0"/>
        <w:jc w:val="both"/>
      </w:pPr>
      <w:r>
        <w:rPr>
          <w:rFonts w:ascii="Times New Roman"/>
          <w:b w:val="false"/>
          <w:i w:val="false"/>
          <w:color w:val="000000"/>
          <w:sz w:val="28"/>
        </w:rPr>
        <w:t>
      23. Жұмысшы-құрылысшылар мен машинистердің жұмыстарының і-ші разряды (санаты) үшін (ТС</w:t>
      </w:r>
      <w:r>
        <w:rPr>
          <w:rFonts w:ascii="Times New Roman"/>
          <w:b w:val="false"/>
          <w:i w:val="false"/>
          <w:color w:val="000000"/>
          <w:vertAlign w:val="subscript"/>
        </w:rPr>
        <w:t>өңір.</w:t>
      </w:r>
      <w:r>
        <w:rPr>
          <w:rFonts w:ascii="Times New Roman"/>
          <w:b w:val="false"/>
          <w:i w:val="false"/>
          <w:color w:val="000000"/>
          <w:vertAlign w:val="subscript"/>
        </w:rPr>
        <w:t>і</w:t>
      </w:r>
      <w:r>
        <w:rPr>
          <w:rFonts w:ascii="Times New Roman"/>
          <w:b w:val="false"/>
          <w:i w:val="false"/>
          <w:color w:val="000000"/>
          <w:sz w:val="28"/>
        </w:rPr>
        <w:t>) сметалық тарифтік ставкалар базалық сметалық тарифтік ставкалардың (ТС</w:t>
      </w:r>
      <w:r>
        <w:rPr>
          <w:rFonts w:ascii="Times New Roman"/>
          <w:b w:val="false"/>
          <w:i w:val="false"/>
          <w:color w:val="000000"/>
          <w:vertAlign w:val="subscript"/>
        </w:rPr>
        <w:t>өңір.баз</w:t>
      </w:r>
      <w:r>
        <w:rPr>
          <w:rFonts w:ascii="Times New Roman"/>
          <w:b w:val="false"/>
          <w:i w:val="false"/>
          <w:color w:val="000000"/>
          <w:sz w:val="28"/>
        </w:rPr>
        <w:t>) (бірінші разрядты жұмысшы-құрылысшылар үшін, инженерлік буын үшін – 3 санаттағы техник) және Мемлекеттік нормативке 1 және 3 қосымшаларда келтірілген тарифтік коэффициенттердің (ТК</w:t>
      </w:r>
      <w:r>
        <w:rPr>
          <w:rFonts w:ascii="Times New Roman"/>
          <w:b w:val="false"/>
          <w:i w:val="false"/>
          <w:color w:val="000000"/>
          <w:vertAlign w:val="subscript"/>
        </w:rPr>
        <w:t>і</w:t>
      </w:r>
      <w:r>
        <w:rPr>
          <w:rFonts w:ascii="Times New Roman"/>
          <w:b w:val="false"/>
          <w:i w:val="false"/>
          <w:color w:val="000000"/>
          <w:sz w:val="28"/>
        </w:rPr>
        <w:t>) негізінде мынадай формуламен есептеледі:</w:t>
      </w:r>
    </w:p>
    <w:bookmarkEnd w:id="405"/>
    <w:p>
      <w:pPr>
        <w:spacing w:after="0"/>
        <w:ind w:left="0"/>
        <w:jc w:val="both"/>
      </w:pPr>
      <w:r>
        <w:rPr>
          <w:rFonts w:ascii="Times New Roman"/>
          <w:b w:val="false"/>
          <w:i w:val="false"/>
          <w:color w:val="000000"/>
          <w:sz w:val="28"/>
        </w:rPr>
        <w:t>
                     ТС</w:t>
      </w:r>
      <w:r>
        <w:rPr>
          <w:rFonts w:ascii="Times New Roman"/>
          <w:b w:val="false"/>
          <w:i w:val="false"/>
          <w:color w:val="000000"/>
          <w:vertAlign w:val="subscript"/>
        </w:rPr>
        <w:t>өңір.</w:t>
      </w:r>
      <w:r>
        <w:rPr>
          <w:rFonts w:ascii="Times New Roman"/>
          <w:b w:val="false"/>
          <w:i w:val="false"/>
          <w:color w:val="000000"/>
          <w:vertAlign w:val="subscript"/>
        </w:rPr>
        <w:t xml:space="preserve">і </w:t>
      </w:r>
      <w:r>
        <w:rPr>
          <w:rFonts w:ascii="Times New Roman"/>
          <w:b w:val="false"/>
          <w:i w:val="false"/>
          <w:color w:val="000000"/>
          <w:sz w:val="28"/>
        </w:rPr>
        <w:t>= ТС</w:t>
      </w:r>
      <w:r>
        <w:rPr>
          <w:rFonts w:ascii="Times New Roman"/>
          <w:b w:val="false"/>
          <w:i w:val="false"/>
          <w:color w:val="000000"/>
          <w:vertAlign w:val="subscript"/>
        </w:rPr>
        <w:t>өңір.баз</w:t>
      </w:r>
      <w:r>
        <w:rPr>
          <w:rFonts w:ascii="Times New Roman"/>
          <w:b w:val="false"/>
          <w:i w:val="false"/>
          <w:color w:val="000000"/>
          <w:sz w:val="28"/>
        </w:rPr>
        <w:t xml:space="preserve"> х ТК</w:t>
      </w:r>
      <w:r>
        <w:rPr>
          <w:rFonts w:ascii="Times New Roman"/>
          <w:b w:val="false"/>
          <w:i w:val="false"/>
          <w:color w:val="000000"/>
          <w:vertAlign w:val="subscript"/>
        </w:rPr>
        <w:t>і</w:t>
      </w:r>
      <w:r>
        <w:rPr>
          <w:rFonts w:ascii="Times New Roman"/>
          <w:b w:val="false"/>
          <w:i w:val="false"/>
          <w:color w:val="000000"/>
          <w:sz w:val="28"/>
        </w:rPr>
        <w:t xml:space="preserve">      (4)</w:t>
      </w:r>
    </w:p>
    <w:bookmarkStart w:name="z453" w:id="406"/>
    <w:p>
      <w:pPr>
        <w:spacing w:after="0"/>
        <w:ind w:left="0"/>
        <w:jc w:val="left"/>
      </w:pPr>
      <w:r>
        <w:rPr>
          <w:rFonts w:ascii="Times New Roman"/>
          <w:b/>
          <w:i w:val="false"/>
          <w:color w:val="000000"/>
        </w:rPr>
        <w:t xml:space="preserve"> 4. Орташа тарифтік разрядты анықтау</w:t>
      </w:r>
    </w:p>
    <w:bookmarkEnd w:id="406"/>
    <w:bookmarkStart w:name="z454" w:id="407"/>
    <w:p>
      <w:pPr>
        <w:spacing w:after="0"/>
        <w:ind w:left="0"/>
        <w:jc w:val="both"/>
      </w:pPr>
      <w:r>
        <w:rPr>
          <w:rFonts w:ascii="Times New Roman"/>
          <w:b w:val="false"/>
          <w:i w:val="false"/>
          <w:color w:val="000000"/>
          <w:sz w:val="28"/>
        </w:rPr>
        <w:t>
      24. Сметалық жалақыны есептеу үшін жұмысшылардың орташа разряды және олар орындайтын жұмыстардың орташа тарифтік разряды қолданылады.</w:t>
      </w:r>
    </w:p>
    <w:bookmarkEnd w:id="407"/>
    <w:p>
      <w:pPr>
        <w:spacing w:after="0"/>
        <w:ind w:left="0"/>
        <w:jc w:val="both"/>
      </w:pPr>
      <w:r>
        <w:rPr>
          <w:rFonts w:ascii="Times New Roman"/>
          <w:b w:val="false"/>
          <w:i w:val="false"/>
          <w:color w:val="000000"/>
          <w:sz w:val="28"/>
        </w:rPr>
        <w:t>
      Жұмысшылардың орташа тарифтік ставкасы Ос бригаданың барлық мүшелерінің тарифтік ставкаларының сомасын бригададағы жұмысшылардың санына бөлу арқылы анықталады.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с</w:t>
      </w:r>
      <w:r>
        <w:rPr>
          <w:rFonts w:ascii="Times New Roman"/>
          <w:b w:val="false"/>
          <w:i w:val="false"/>
          <w:color w:val="000000"/>
          <w:sz w:val="28"/>
        </w:rPr>
        <w:t xml:space="preserve"> орташа разряды орташа тарифтік ставка негізге алына отырып,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790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w:t>
      </w:r>
      <w:r>
        <w:rPr>
          <w:rFonts w:ascii="Times New Roman"/>
          <w:b w:val="false"/>
          <w:i w:val="false"/>
          <w:color w:val="000000"/>
          <w:sz w:val="28"/>
        </w:rPr>
        <w:t xml:space="preserve"> – орташа тарифтік ставкаға қатынасы бойынша аз разряд;</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о</w:t>
      </w:r>
      <w:r>
        <w:rPr>
          <w:rFonts w:ascii="Times New Roman"/>
          <w:b w:val="false"/>
          <w:i w:val="false"/>
          <w:color w:val="000000"/>
          <w:sz w:val="28"/>
        </w:rPr>
        <w:t xml:space="preserve"> – орташа тарифтік ставка;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w:t>
      </w:r>
      <w:r>
        <w:rPr>
          <w:rFonts w:ascii="Times New Roman"/>
          <w:b w:val="false"/>
          <w:i w:val="false"/>
          <w:color w:val="000000"/>
          <w:sz w:val="28"/>
        </w:rPr>
        <w:t>, С</w:t>
      </w:r>
      <w:r>
        <w:rPr>
          <w:rFonts w:ascii="Times New Roman"/>
          <w:b w:val="false"/>
          <w:i w:val="false"/>
          <w:color w:val="000000"/>
          <w:vertAlign w:val="subscript"/>
        </w:rPr>
        <w:t>ү</w:t>
      </w:r>
      <w:r>
        <w:rPr>
          <w:rFonts w:ascii="Times New Roman"/>
          <w:b w:val="false"/>
          <w:i w:val="false"/>
          <w:color w:val="000000"/>
          <w:sz w:val="28"/>
        </w:rPr>
        <w:t xml:space="preserve"> – есептік орташаға қатысы бойынша тиісінше аз және көп тарифтік ставкалар.</w:t>
      </w:r>
    </w:p>
    <w:bookmarkStart w:name="z455" w:id="408"/>
    <w:p>
      <w:pPr>
        <w:spacing w:after="0"/>
        <w:ind w:left="0"/>
        <w:jc w:val="both"/>
      </w:pPr>
      <w:r>
        <w:rPr>
          <w:rFonts w:ascii="Times New Roman"/>
          <w:b w:val="false"/>
          <w:i w:val="false"/>
          <w:color w:val="000000"/>
          <w:sz w:val="28"/>
        </w:rPr>
        <w:t>
      25. Жұмыстардың орташа тарифтік ставкасы нормативтік жалақыны нормативтік еңбек шығындарына бөлу арқылы еңбек шығындары мен жалақының ірілендірілген нормасы бойынша анықталады.</w:t>
      </w:r>
    </w:p>
    <w:bookmarkEnd w:id="408"/>
    <w:bookmarkStart w:name="z456" w:id="409"/>
    <w:p>
      <w:pPr>
        <w:spacing w:after="0"/>
        <w:ind w:left="0"/>
        <w:jc w:val="left"/>
      </w:pPr>
      <w:r>
        <w:rPr>
          <w:rFonts w:ascii="Times New Roman"/>
          <w:b/>
          <w:i w:val="false"/>
          <w:color w:val="000000"/>
        </w:rPr>
        <w:t xml:space="preserve"> 5. Жұмысшы-құрылысшылардың және машинистердің сметалық</w:t>
      </w:r>
      <w:r>
        <w:br/>
      </w:r>
      <w:r>
        <w:rPr>
          <w:rFonts w:ascii="Times New Roman"/>
          <w:b/>
          <w:i w:val="false"/>
          <w:color w:val="000000"/>
        </w:rPr>
        <w:t>жалақысын есептеу әдістемесі</w:t>
      </w:r>
    </w:p>
    <w:bookmarkEnd w:id="409"/>
    <w:bookmarkStart w:name="z457" w:id="410"/>
    <w:p>
      <w:pPr>
        <w:spacing w:after="0"/>
        <w:ind w:left="0"/>
        <w:jc w:val="both"/>
      </w:pPr>
      <w:r>
        <w:rPr>
          <w:rFonts w:ascii="Times New Roman"/>
          <w:b w:val="false"/>
          <w:i w:val="false"/>
          <w:color w:val="000000"/>
          <w:sz w:val="28"/>
        </w:rPr>
        <w:t>
      26. Жұмысшы-құрылысшылардың және машинистердің (Ж) сметалық жалақысы жергілікті және объектілік ресурстық сметаларда және сметалық есептерде мынадай формула бойынша анықталады:</w:t>
      </w:r>
    </w:p>
    <w:bookmarkEnd w:id="410"/>
    <w:p>
      <w:pPr>
        <w:spacing w:after="0"/>
        <w:ind w:left="0"/>
        <w:jc w:val="both"/>
      </w:pPr>
      <w:r>
        <w:rPr>
          <w:rFonts w:ascii="Times New Roman"/>
          <w:b w:val="false"/>
          <w:i w:val="false"/>
          <w:color w:val="000000"/>
          <w:sz w:val="28"/>
        </w:rPr>
        <w:t>
                              Ж = Ж</w:t>
      </w:r>
      <w:r>
        <w:rPr>
          <w:rFonts w:ascii="Times New Roman"/>
          <w:b w:val="false"/>
          <w:i w:val="false"/>
          <w:color w:val="000000"/>
          <w:vertAlign w:val="subscript"/>
        </w:rPr>
        <w:t>ж</w:t>
      </w:r>
      <w:r>
        <w:rPr>
          <w:rFonts w:ascii="Times New Roman"/>
          <w:b w:val="false"/>
          <w:i w:val="false"/>
          <w:color w:val="000000"/>
          <w:sz w:val="28"/>
        </w:rPr>
        <w:t xml:space="preserve"> + Ж</w:t>
      </w:r>
      <w:r>
        <w:rPr>
          <w:rFonts w:ascii="Times New Roman"/>
          <w:b w:val="false"/>
          <w:i w:val="false"/>
          <w:color w:val="000000"/>
          <w:vertAlign w:val="subscript"/>
        </w:rPr>
        <w:t>м</w:t>
      </w:r>
      <w:r>
        <w:rPr>
          <w:rFonts w:ascii="Times New Roman"/>
          <w:b w:val="false"/>
          <w:i w:val="false"/>
          <w:color w:val="000000"/>
          <w:sz w:val="28"/>
        </w:rPr>
        <w:t>,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ж</w:t>
      </w:r>
      <w:r>
        <w:rPr>
          <w:rFonts w:ascii="Times New Roman"/>
          <w:b w:val="false"/>
          <w:i w:val="false"/>
          <w:color w:val="000000"/>
          <w:sz w:val="28"/>
        </w:rPr>
        <w:t xml:space="preserve"> – құрылыс және монтаж жұмыстарымен тікелей айналысатын жұмысшы-құрылысшылардың жалақысы;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м</w:t>
      </w:r>
      <w:r>
        <w:rPr>
          <w:rFonts w:ascii="Times New Roman"/>
          <w:b w:val="false"/>
          <w:i w:val="false"/>
          <w:color w:val="000000"/>
          <w:sz w:val="28"/>
        </w:rPr>
        <w:t xml:space="preserve"> – машинистердің жалақысы.</w:t>
      </w:r>
    </w:p>
    <w:bookmarkStart w:name="z458" w:id="411"/>
    <w:p>
      <w:pPr>
        <w:spacing w:after="0"/>
        <w:ind w:left="0"/>
        <w:jc w:val="both"/>
      </w:pPr>
      <w:r>
        <w:rPr>
          <w:rFonts w:ascii="Times New Roman"/>
          <w:b w:val="false"/>
          <w:i w:val="false"/>
          <w:color w:val="000000"/>
          <w:sz w:val="28"/>
        </w:rPr>
        <w:t>
      27. Тікелей құрылыс және монтаж жұмыстарымен айналысатын жұмысшылардың жалақысы (Ж</w:t>
      </w:r>
      <w:r>
        <w:rPr>
          <w:rFonts w:ascii="Times New Roman"/>
          <w:b w:val="false"/>
          <w:i w:val="false"/>
          <w:color w:val="000000"/>
          <w:vertAlign w:val="subscript"/>
        </w:rPr>
        <w:t>ж</w:t>
      </w:r>
      <w:r>
        <w:rPr>
          <w:rFonts w:ascii="Times New Roman"/>
          <w:b w:val="false"/>
          <w:i w:val="false"/>
          <w:color w:val="000000"/>
          <w:sz w:val="28"/>
        </w:rPr>
        <w:t>) жергілікті ресурстық сметаларда жұмыстардың і-ші разряды (санаты) үшін сметалық тарифтік ставканың шамасын жұмысшы-құрылысшылардың нормативтік еңбек шығындарына жұмыстардың өлшем бірліктерінің санына көбейту жолымен анықталады, кейіннен төмендегі формуланың негізінде сметаның барлық жолдарын қосу арқылы:</w:t>
      </w:r>
    </w:p>
    <w:bookmarkEnd w:id="4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810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j</w:t>
      </w:r>
      <w:r>
        <w:rPr>
          <w:rFonts w:ascii="Times New Roman"/>
          <w:b w:val="false"/>
          <w:i w:val="false"/>
          <w:color w:val="000000"/>
          <w:sz w:val="28"/>
        </w:rPr>
        <w:t xml:space="preserve"> – жұмыстардың тиісті түрі бойынша жұмыстардың көлемі (белгіленген бірліктермен);</w:t>
      </w:r>
    </w:p>
    <w:p>
      <w:pPr>
        <w:spacing w:after="0"/>
        <w:ind w:left="0"/>
        <w:jc w:val="both"/>
      </w:pPr>
      <w:r>
        <w:rPr>
          <w:rFonts w:ascii="Times New Roman"/>
          <w:b w:val="false"/>
          <w:i w:val="false"/>
          <w:color w:val="000000"/>
          <w:sz w:val="28"/>
        </w:rPr>
        <w:t>
      ЕНШ</w:t>
      </w:r>
      <w:r>
        <w:rPr>
          <w:rFonts w:ascii="Times New Roman"/>
          <w:b w:val="false"/>
          <w:i w:val="false"/>
          <w:color w:val="000000"/>
          <w:vertAlign w:val="subscript"/>
        </w:rPr>
        <w:t xml:space="preserve">j </w:t>
      </w:r>
      <w:r>
        <w:rPr>
          <w:rFonts w:ascii="Times New Roman"/>
          <w:b w:val="false"/>
          <w:i w:val="false"/>
          <w:color w:val="000000"/>
          <w:sz w:val="28"/>
        </w:rPr>
        <w:t>– жұмыстардың өлшем бірлігіне жұмысшы-құрылысшылардың нормативтік еңбек шығындары, адам-сағ;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тб </w:t>
      </w:r>
      <w:r>
        <w:rPr>
          <w:rFonts w:ascii="Times New Roman"/>
          <w:b w:val="false"/>
          <w:i w:val="false"/>
          <w:color w:val="000000"/>
          <w:sz w:val="28"/>
        </w:rPr>
        <w:t>– сметалық нормативтердің тиісті бөлімдеріндегі техникалық бөліктерде, сондай-ақ, оларды қолдану жөніндегі жалпы ережелерде келтірілген жұмыстарды жүргізудің жағдайларын ескеретін еңбек шығындары нормаларына түзету коэффициенттері.</w:t>
      </w:r>
    </w:p>
    <w:p>
      <w:pPr>
        <w:spacing w:after="0"/>
        <w:ind w:left="0"/>
        <w:jc w:val="both"/>
      </w:pPr>
      <w:r>
        <w:rPr>
          <w:rFonts w:ascii="Times New Roman"/>
          <w:b w:val="false"/>
          <w:i w:val="false"/>
          <w:color w:val="000000"/>
          <w:sz w:val="28"/>
        </w:rPr>
        <w:t>
      ТС</w:t>
      </w:r>
      <w:r>
        <w:rPr>
          <w:rFonts w:ascii="Times New Roman"/>
          <w:b w:val="false"/>
          <w:i w:val="false"/>
          <w:color w:val="000000"/>
          <w:vertAlign w:val="subscript"/>
        </w:rPr>
        <w:t>өңір.</w:t>
      </w:r>
      <w:r>
        <w:rPr>
          <w:rFonts w:ascii="Times New Roman"/>
          <w:b w:val="false"/>
          <w:i w:val="false"/>
          <w:color w:val="000000"/>
          <w:vertAlign w:val="subscript"/>
        </w:rPr>
        <w:t>і</w:t>
      </w:r>
      <w:r>
        <w:rPr>
          <w:rFonts w:ascii="Times New Roman"/>
          <w:b w:val="false"/>
          <w:i w:val="false"/>
          <w:color w:val="000000"/>
          <w:sz w:val="28"/>
        </w:rPr>
        <w:t xml:space="preserve"> – жұмыстардың і-ші разряды (санаты) үшін сметалық тарифтік ставка (теңге/сағ).</w:t>
      </w:r>
    </w:p>
    <w:p>
      <w:pPr>
        <w:spacing w:after="0"/>
        <w:ind w:left="0"/>
        <w:jc w:val="both"/>
      </w:pPr>
      <w:r>
        <w:rPr>
          <w:rFonts w:ascii="Times New Roman"/>
          <w:b w:val="false"/>
          <w:i w:val="false"/>
          <w:color w:val="000000"/>
          <w:sz w:val="28"/>
        </w:rPr>
        <w:t>
      Жұмысшылардың жергілікті ресурстық сметалардағы жалақысы "жұмысшы-құрылысшылардың жалақысы" атауымен жеке жолда көрсетіледі.</w:t>
      </w:r>
    </w:p>
    <w:bookmarkStart w:name="z459" w:id="412"/>
    <w:p>
      <w:pPr>
        <w:spacing w:after="0"/>
        <w:ind w:left="0"/>
        <w:jc w:val="both"/>
      </w:pPr>
      <w:r>
        <w:rPr>
          <w:rFonts w:ascii="Times New Roman"/>
          <w:b w:val="false"/>
          <w:i w:val="false"/>
          <w:color w:val="000000"/>
          <w:sz w:val="28"/>
        </w:rPr>
        <w:t>
      28. Машиналарды және тетіктерді басқаратын жұмысшылардың жергілікті ресурстық сметалардағы жалақысы (Жм) төмендегі формуланың негізінде кейіннен сметаның барлық жолдарын қосу арқылы жолдар бойынша анықталады:</w:t>
      </w:r>
    </w:p>
    <w:bookmarkEnd w:id="41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975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 жұмыстардың тиісті түрі бойынша жұмыстардың көлемі (белгіленген бірліктермен);</w:t>
      </w:r>
    </w:p>
    <w:p>
      <w:pPr>
        <w:spacing w:after="0"/>
        <w:ind w:left="0"/>
        <w:jc w:val="both"/>
      </w:pPr>
      <w:r>
        <w:rPr>
          <w:rFonts w:ascii="Times New Roman"/>
          <w:b w:val="false"/>
          <w:i w:val="false"/>
          <w:color w:val="000000"/>
          <w:sz w:val="28"/>
        </w:rPr>
        <w:t>
      МЕШН</w:t>
      </w:r>
      <w:r>
        <w:rPr>
          <w:rFonts w:ascii="Times New Roman"/>
          <w:b w:val="false"/>
          <w:i w:val="false"/>
          <w:color w:val="000000"/>
          <w:vertAlign w:val="subscript"/>
        </w:rPr>
        <w:t>j</w:t>
      </w:r>
      <w:r>
        <w:rPr>
          <w:rFonts w:ascii="Times New Roman"/>
          <w:b w:val="false"/>
          <w:i w:val="false"/>
          <w:color w:val="000000"/>
          <w:sz w:val="28"/>
        </w:rPr>
        <w:t xml:space="preserve"> – жұмыстар көлемінің өлшем бірлігіне жұмысшылардың еңбек шығындары, адам-сағ;</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тб</w:t>
      </w:r>
      <w:r>
        <w:rPr>
          <w:rFonts w:ascii="Times New Roman"/>
          <w:b w:val="false"/>
          <w:i w:val="false"/>
          <w:color w:val="000000"/>
          <w:sz w:val="28"/>
        </w:rPr>
        <w:t xml:space="preserve"> – сметалық нормативтердің тиісті бөлімдеріндегі техникалық бөліктерде, сондай-ақ, оларды қолдану жөніндегі жалпы ережелерде келтірілген жұмыстарды жүргізудің жағдайларын ескеретін еңбек шығындары нормаларына түзету коэффициенттері.</w:t>
      </w:r>
    </w:p>
    <w:p>
      <w:pPr>
        <w:spacing w:after="0"/>
        <w:ind w:left="0"/>
        <w:jc w:val="both"/>
      </w:pPr>
      <w:r>
        <w:rPr>
          <w:rFonts w:ascii="Times New Roman"/>
          <w:b w:val="false"/>
          <w:i w:val="false"/>
          <w:color w:val="000000"/>
          <w:sz w:val="28"/>
        </w:rPr>
        <w:t>
      ТС</w:t>
      </w:r>
      <w:r>
        <w:rPr>
          <w:rFonts w:ascii="Times New Roman"/>
          <w:b w:val="false"/>
          <w:i w:val="false"/>
          <w:color w:val="000000"/>
          <w:vertAlign w:val="subscript"/>
        </w:rPr>
        <w:t>өңір.</w:t>
      </w:r>
      <w:r>
        <w:rPr>
          <w:rFonts w:ascii="Times New Roman"/>
          <w:b w:val="false"/>
          <w:i w:val="false"/>
          <w:color w:val="000000"/>
          <w:vertAlign w:val="subscript"/>
        </w:rPr>
        <w:t>і</w:t>
      </w:r>
      <w:r>
        <w:rPr>
          <w:rFonts w:ascii="Times New Roman"/>
          <w:b w:val="false"/>
          <w:i w:val="false"/>
          <w:color w:val="000000"/>
          <w:sz w:val="28"/>
        </w:rPr>
        <w:t xml:space="preserve"> – жұмыстардың і-ші разряды (санаты) үшін сметалық тарифтік ставка (теңге/сағ).</w:t>
      </w:r>
    </w:p>
    <w:p>
      <w:pPr>
        <w:spacing w:after="0"/>
        <w:ind w:left="0"/>
        <w:jc w:val="both"/>
      </w:pPr>
      <w:r>
        <w:rPr>
          <w:rFonts w:ascii="Times New Roman"/>
          <w:b w:val="false"/>
          <w:i w:val="false"/>
          <w:color w:val="000000"/>
          <w:sz w:val="28"/>
        </w:rPr>
        <w:t>
      Машиналар мен тетіктерді басқаратын жұмысшылардың жэалақысы көрсетілген сметалық құжаттарда "оның ішінде машшинистердің жалақысы" атауымен жеке жолда көрсетіледі.</w:t>
      </w:r>
    </w:p>
    <w:bookmarkStart w:name="z460" w:id="413"/>
    <w:p>
      <w:pPr>
        <w:spacing w:after="0"/>
        <w:ind w:left="0"/>
        <w:jc w:val="both"/>
      </w:pPr>
      <w:r>
        <w:rPr>
          <w:rFonts w:ascii="Times New Roman"/>
          <w:b w:val="false"/>
          <w:i w:val="false"/>
          <w:color w:val="000000"/>
          <w:sz w:val="28"/>
        </w:rPr>
        <w:t>
      29. Жергілікті ресурстық смета құрамындағы жиынтық сметалық жалақы тікелей құрылыс және монтаж жұмыстарында (Зж) айналысатын жұмысшы-құрылысшылардың жалақысынан, машинистердің жалақысынан (Жм) қалыптасады.</w:t>
      </w:r>
    </w:p>
    <w:bookmarkEnd w:id="413"/>
    <w:bookmarkStart w:name="z461" w:id="414"/>
    <w:p>
      <w:pPr>
        <w:spacing w:after="0"/>
        <w:ind w:left="0"/>
        <w:jc w:val="both"/>
      </w:pPr>
      <w:r>
        <w:rPr>
          <w:rFonts w:ascii="Times New Roman"/>
          <w:b w:val="false"/>
          <w:i w:val="false"/>
          <w:color w:val="000000"/>
          <w:sz w:val="28"/>
        </w:rPr>
        <w:t>
      30. Объектілі сметаларда (объектілік сметалық есептерде) бір атаулы бағанадағы сметалық жалақы үтірден кейін екі белгі дәлдігімен мың теңгеде көрсетіледі.</w:t>
      </w:r>
    </w:p>
    <w:bookmarkEnd w:id="414"/>
    <w:bookmarkStart w:name="z462" w:id="415"/>
    <w:p>
      <w:pPr>
        <w:spacing w:after="0"/>
        <w:ind w:left="0"/>
        <w:jc w:val="left"/>
      </w:pPr>
      <w:r>
        <w:rPr>
          <w:rFonts w:ascii="Times New Roman"/>
          <w:b/>
          <w:i w:val="false"/>
          <w:color w:val="000000"/>
        </w:rPr>
        <w:t xml:space="preserve"> 6. Қосалқы жұмыстардағы жұмысшылардың жалақысын сметалық</w:t>
      </w:r>
      <w:r>
        <w:br/>
      </w:r>
      <w:r>
        <w:rPr>
          <w:rFonts w:ascii="Times New Roman"/>
          <w:b/>
          <w:i w:val="false"/>
          <w:color w:val="000000"/>
        </w:rPr>
        <w:t>құжаттама құрамында бөлу әдістемесі</w:t>
      </w:r>
    </w:p>
    <w:bookmarkEnd w:id="415"/>
    <w:bookmarkStart w:name="z463" w:id="416"/>
    <w:p>
      <w:pPr>
        <w:spacing w:after="0"/>
        <w:ind w:left="0"/>
        <w:jc w:val="both"/>
      </w:pPr>
      <w:r>
        <w:rPr>
          <w:rFonts w:ascii="Times New Roman"/>
          <w:b w:val="false"/>
          <w:i w:val="false"/>
          <w:color w:val="000000"/>
          <w:sz w:val="28"/>
        </w:rPr>
        <w:t>
      31. Лимиттелген шығындар және үстеме шығындар Жқ құрамынан бөлінетін қосалқы жұмыстардағы жұмысшылардың жалақысы мынадай формула бойынша жергілікті және объектілік ресупстық сметаларда және сметалық есептерде анықталады:</w:t>
      </w:r>
    </w:p>
    <w:bookmarkEnd w:id="416"/>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қ</w:t>
      </w:r>
      <w:r>
        <w:rPr>
          <w:rFonts w:ascii="Times New Roman"/>
          <w:b w:val="false"/>
          <w:i w:val="false"/>
          <w:color w:val="000000"/>
          <w:sz w:val="28"/>
        </w:rPr>
        <w:t xml:space="preserve"> = Ж</w:t>
      </w:r>
      <w:r>
        <w:rPr>
          <w:rFonts w:ascii="Times New Roman"/>
          <w:b w:val="false"/>
          <w:i w:val="false"/>
          <w:color w:val="000000"/>
          <w:vertAlign w:val="subscript"/>
        </w:rPr>
        <w:t>үш</w:t>
      </w:r>
      <w:r>
        <w:rPr>
          <w:rFonts w:ascii="Times New Roman"/>
          <w:b w:val="false"/>
          <w:i w:val="false"/>
          <w:color w:val="000000"/>
          <w:sz w:val="28"/>
        </w:rPr>
        <w:t xml:space="preserve"> + Ж</w:t>
      </w:r>
      <w:r>
        <w:rPr>
          <w:rFonts w:ascii="Times New Roman"/>
          <w:b w:val="false"/>
          <w:i w:val="false"/>
          <w:color w:val="000000"/>
          <w:vertAlign w:val="subscript"/>
        </w:rPr>
        <w:t>у</w:t>
      </w:r>
      <w:r>
        <w:rPr>
          <w:rFonts w:ascii="Times New Roman"/>
          <w:b w:val="false"/>
          <w:i w:val="false"/>
          <w:color w:val="000000"/>
          <w:sz w:val="28"/>
        </w:rPr>
        <w:t xml:space="preserve"> + Ж</w:t>
      </w:r>
      <w:r>
        <w:rPr>
          <w:rFonts w:ascii="Times New Roman"/>
          <w:b w:val="false"/>
          <w:i w:val="false"/>
          <w:color w:val="000000"/>
          <w:vertAlign w:val="subscript"/>
        </w:rPr>
        <w:t>ққ</w:t>
      </w:r>
      <w:r>
        <w:rPr>
          <w:rFonts w:ascii="Times New Roman"/>
          <w:b w:val="false"/>
          <w:i w:val="false"/>
          <w:color w:val="000000"/>
          <w:sz w:val="28"/>
        </w:rPr>
        <w:t>,    (9)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үш</w:t>
      </w:r>
      <w:r>
        <w:rPr>
          <w:rFonts w:ascii="Times New Roman"/>
          <w:b w:val="false"/>
          <w:i w:val="false"/>
          <w:color w:val="000000"/>
          <w:sz w:val="28"/>
        </w:rPr>
        <w:t xml:space="preserve"> – сметалық үстеме шығындарда есептелген қосалқы жұмыстардағы жұмысшылардың жалақысы;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у</w:t>
      </w:r>
      <w:r>
        <w:rPr>
          <w:rFonts w:ascii="Times New Roman"/>
          <w:b w:val="false"/>
          <w:i w:val="false"/>
          <w:color w:val="000000"/>
          <w:sz w:val="28"/>
        </w:rPr>
        <w:t xml:space="preserve"> – негізгі уақытша ғимараттар мен құрылыстарды тұрғызу құнында ескерілген қосалқы жұмыстардағы жұмысшылардың жалақысы;</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ққ</w:t>
      </w:r>
      <w:r>
        <w:rPr>
          <w:rFonts w:ascii="Times New Roman"/>
          <w:b w:val="false"/>
          <w:i w:val="false"/>
          <w:color w:val="000000"/>
          <w:sz w:val="28"/>
        </w:rPr>
        <w:t xml:space="preserve"> – қысқы уақытта құрылыс-монтаж (жөндеу-құрылыс) жұмыстарын жүргізу кезінде қосымша шығындар құрамында ескерілген жұмысшылардың жалақысы.</w:t>
      </w:r>
    </w:p>
    <w:bookmarkStart w:name="z464" w:id="417"/>
    <w:p>
      <w:pPr>
        <w:spacing w:after="0"/>
        <w:ind w:left="0"/>
        <w:jc w:val="both"/>
      </w:pPr>
      <w:r>
        <w:rPr>
          <w:rFonts w:ascii="Times New Roman"/>
          <w:b w:val="false"/>
          <w:i w:val="false"/>
          <w:color w:val="000000"/>
          <w:sz w:val="28"/>
        </w:rPr>
        <w:t>
            32. Жұмысшылар орындайтын үстеме шығындардың құрамында ескерілген жұмыстарға уақытша (титулдық емес) ғимараттар мен құрылыстарды тұрғызу, құрылыс алаңдарын абаттандыру және күтіп ұстау, объектілерді тапсыруға дайындау және басқалар жатады. Сметалық үстеме шығындардың есебінен жұмыстарды орындайтын жұмысшылардың жалақысы (Ж</w:t>
      </w:r>
      <w:r>
        <w:rPr>
          <w:rFonts w:ascii="Times New Roman"/>
          <w:b w:val="false"/>
          <w:i w:val="false"/>
          <w:color w:val="000000"/>
          <w:vertAlign w:val="subscript"/>
        </w:rPr>
        <w:t>үш</w:t>
      </w:r>
      <w:r>
        <w:rPr>
          <w:rFonts w:ascii="Times New Roman"/>
          <w:b w:val="false"/>
          <w:i w:val="false"/>
          <w:color w:val="000000"/>
          <w:sz w:val="28"/>
        </w:rPr>
        <w:t>) жергілікті сметаларда мына формула бойынша анықталады:</w:t>
      </w:r>
    </w:p>
    <w:bookmarkEnd w:id="417"/>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үш</w:t>
      </w:r>
      <w:r>
        <w:rPr>
          <w:rFonts w:ascii="Times New Roman"/>
          <w:b w:val="false"/>
          <w:i w:val="false"/>
          <w:color w:val="000000"/>
          <w:sz w:val="28"/>
        </w:rPr>
        <w:t xml:space="preserve"> = Ү</w:t>
      </w:r>
      <w:r>
        <w:rPr>
          <w:rFonts w:ascii="Times New Roman"/>
          <w:b w:val="false"/>
          <w:i w:val="false"/>
          <w:color w:val="000000"/>
          <w:vertAlign w:val="subscript"/>
        </w:rPr>
        <w:t>үш</w:t>
      </w:r>
      <w:r>
        <w:rPr>
          <w:rFonts w:ascii="Times New Roman"/>
          <w:b w:val="false"/>
          <w:i w:val="false"/>
          <w:color w:val="000000"/>
          <w:sz w:val="28"/>
        </w:rPr>
        <w:t xml:space="preserve"> * М</w:t>
      </w:r>
      <w:r>
        <w:rPr>
          <w:rFonts w:ascii="Times New Roman"/>
          <w:b w:val="false"/>
          <w:i w:val="false"/>
          <w:color w:val="000000"/>
          <w:vertAlign w:val="subscript"/>
        </w:rPr>
        <w:t>үш</w:t>
      </w:r>
      <w:r>
        <w:rPr>
          <w:rFonts w:ascii="Times New Roman"/>
          <w:b w:val="false"/>
          <w:i w:val="false"/>
          <w:color w:val="000000"/>
          <w:sz w:val="28"/>
        </w:rPr>
        <w:t>,     (10)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үш</w:t>
      </w:r>
      <w:r>
        <w:rPr>
          <w:rFonts w:ascii="Times New Roman"/>
          <w:b w:val="false"/>
          <w:i w:val="false"/>
          <w:color w:val="000000"/>
          <w:sz w:val="28"/>
        </w:rPr>
        <w:t xml:space="preserve"> – жергілікті ресурстық сметаның "Үстеме шығындар" жолынан қабылданатын үстеме шығындар массасы (теңге);</w:t>
      </w:r>
    </w:p>
    <w:p>
      <w:pPr>
        <w:spacing w:after="0"/>
        <w:ind w:left="0"/>
        <w:jc w:val="both"/>
      </w:pPr>
      <w:r>
        <w:rPr>
          <w:rFonts w:ascii="Times New Roman"/>
          <w:b w:val="false"/>
          <w:i w:val="false"/>
          <w:color w:val="000000"/>
          <w:sz w:val="28"/>
        </w:rPr>
        <w:t>
            Ү</w:t>
      </w:r>
      <w:r>
        <w:rPr>
          <w:rFonts w:ascii="Times New Roman"/>
          <w:b w:val="false"/>
          <w:i w:val="false"/>
          <w:color w:val="000000"/>
          <w:vertAlign w:val="subscript"/>
        </w:rPr>
        <w:t>үш</w:t>
      </w:r>
      <w:r>
        <w:rPr>
          <w:rFonts w:ascii="Times New Roman"/>
          <w:b w:val="false"/>
          <w:i w:val="false"/>
          <w:color w:val="000000"/>
          <w:sz w:val="28"/>
        </w:rPr>
        <w:t xml:space="preserve"> – құрылыс және монтаж жұмыстарымен айналысатын жұмысшылардың үстеме шығындардың жалпы массасында ескерілген жалақысының үлесі (үстеме шығындардың орташа салалық құрылымында 9% құрайды);</w:t>
      </w:r>
    </w:p>
    <w:bookmarkStart w:name="z465" w:id="418"/>
    <w:p>
      <w:pPr>
        <w:spacing w:after="0"/>
        <w:ind w:left="0"/>
        <w:jc w:val="both"/>
      </w:pPr>
      <w:r>
        <w:rPr>
          <w:rFonts w:ascii="Times New Roman"/>
          <w:b w:val="false"/>
          <w:i w:val="false"/>
          <w:color w:val="000000"/>
          <w:sz w:val="28"/>
        </w:rPr>
        <w:t>
            33. Уақытша ғимараттар мен құрылыстарды тұрғызу жұмыстарын орындайтын жұмысшылардың сметалық жалақысы (Ж</w:t>
      </w:r>
      <w:r>
        <w:rPr>
          <w:rFonts w:ascii="Times New Roman"/>
          <w:b w:val="false"/>
          <w:i w:val="false"/>
          <w:color w:val="000000"/>
          <w:vertAlign w:val="subscript"/>
        </w:rPr>
        <w:t>у</w:t>
      </w:r>
      <w:r>
        <w:rPr>
          <w:rFonts w:ascii="Times New Roman"/>
          <w:b w:val="false"/>
          <w:i w:val="false"/>
          <w:color w:val="000000"/>
          <w:sz w:val="28"/>
        </w:rPr>
        <w:t>) мына формуламен анықталады:</w:t>
      </w:r>
    </w:p>
    <w:bookmarkEnd w:id="418"/>
    <w:p>
      <w:pPr>
        <w:spacing w:after="0"/>
        <w:ind w:left="0"/>
        <w:jc w:val="both"/>
      </w:pPr>
      <w:r>
        <w:rPr>
          <w:rFonts w:ascii="Times New Roman"/>
          <w:b w:val="false"/>
          <w:i w:val="false"/>
          <w:color w:val="000000"/>
          <w:sz w:val="28"/>
        </w:rPr>
        <w:t>
                         Ж</w:t>
      </w:r>
      <w:r>
        <w:rPr>
          <w:rFonts w:ascii="Times New Roman"/>
          <w:b w:val="false"/>
          <w:i w:val="false"/>
          <w:color w:val="000000"/>
          <w:vertAlign w:val="subscript"/>
        </w:rPr>
        <w:t>у</w:t>
      </w:r>
      <w:r>
        <w:rPr>
          <w:rFonts w:ascii="Times New Roman"/>
          <w:b w:val="false"/>
          <w:i w:val="false"/>
          <w:color w:val="000000"/>
          <w:sz w:val="28"/>
        </w:rPr>
        <w:t xml:space="preserve"> = 0,141 * М</w:t>
      </w:r>
      <w:r>
        <w:rPr>
          <w:rFonts w:ascii="Times New Roman"/>
          <w:b w:val="false"/>
          <w:i w:val="false"/>
          <w:color w:val="000000"/>
          <w:vertAlign w:val="subscript"/>
        </w:rPr>
        <w:t>у</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0,141 – уақытша ғимараттар мен құрылыстарға арналған нормалар құрылымында жұмысшылар жалақысының үлесі;</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у</w:t>
      </w:r>
      <w:r>
        <w:rPr>
          <w:rFonts w:ascii="Times New Roman"/>
          <w:b w:val="false"/>
          <w:i w:val="false"/>
          <w:color w:val="000000"/>
          <w:sz w:val="28"/>
        </w:rPr>
        <w:t xml:space="preserve"> – объектілік сметаның "Уақытша ғимараттар мен құрылыстар" жолынан қабылданатын сома, мың теңге.</w:t>
      </w:r>
    </w:p>
    <w:bookmarkStart w:name="z466" w:id="419"/>
    <w:p>
      <w:pPr>
        <w:spacing w:after="0"/>
        <w:ind w:left="0"/>
        <w:jc w:val="both"/>
      </w:pPr>
      <w:r>
        <w:rPr>
          <w:rFonts w:ascii="Times New Roman"/>
          <w:b w:val="false"/>
          <w:i w:val="false"/>
          <w:color w:val="000000"/>
          <w:sz w:val="28"/>
        </w:rPr>
        <w:t>
            34. Қысқы қымбаттаулар құрамындағы жұмысшылардың сметалық жалақысы (Ж</w:t>
      </w:r>
      <w:r>
        <w:rPr>
          <w:rFonts w:ascii="Times New Roman"/>
          <w:b w:val="false"/>
          <w:i w:val="false"/>
          <w:color w:val="000000"/>
          <w:vertAlign w:val="subscript"/>
        </w:rPr>
        <w:t>ққ</w:t>
      </w:r>
      <w:r>
        <w:rPr>
          <w:rFonts w:ascii="Times New Roman"/>
          <w:b w:val="false"/>
          <w:i w:val="false"/>
          <w:color w:val="000000"/>
          <w:sz w:val="28"/>
        </w:rPr>
        <w:t>) мына формуламен анықталады:</w:t>
      </w:r>
    </w:p>
    <w:bookmarkEnd w:id="419"/>
    <w:p>
      <w:pPr>
        <w:spacing w:after="0"/>
        <w:ind w:left="0"/>
        <w:jc w:val="both"/>
      </w:pPr>
      <w:r>
        <w:rPr>
          <w:rFonts w:ascii="Times New Roman"/>
          <w:b w:val="false"/>
          <w:i w:val="false"/>
          <w:color w:val="000000"/>
          <w:sz w:val="28"/>
        </w:rPr>
        <w:t>
                       Ж</w:t>
      </w:r>
      <w:r>
        <w:rPr>
          <w:rFonts w:ascii="Times New Roman"/>
          <w:b w:val="false"/>
          <w:i w:val="false"/>
          <w:color w:val="000000"/>
          <w:vertAlign w:val="subscript"/>
        </w:rPr>
        <w:t>ққ</w:t>
      </w:r>
      <w:r>
        <w:rPr>
          <w:rFonts w:ascii="Times New Roman"/>
          <w:b w:val="false"/>
          <w:i w:val="false"/>
          <w:color w:val="000000"/>
          <w:sz w:val="28"/>
        </w:rPr>
        <w:t xml:space="preserve"> = ҚМЖ + ЖАН</w:t>
      </w:r>
      <w:r>
        <w:rPr>
          <w:rFonts w:ascii="Times New Roman"/>
          <w:b w:val="false"/>
          <w:i w:val="false"/>
          <w:color w:val="000000"/>
          <w:vertAlign w:val="subscript"/>
        </w:rPr>
        <w:t>ққ</w:t>
      </w:r>
      <w:r>
        <w:rPr>
          <w:rFonts w:ascii="Times New Roman"/>
          <w:b w:val="false"/>
          <w:i w:val="false"/>
          <w:color w:val="000000"/>
          <w:sz w:val="28"/>
        </w:rPr>
        <w:t>,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ҚМЖ – 1-8 тараулардың қорытындысы бойынша құрылыстағы құнның сметалық есебі бойынша құрылыс-монтаж жұмыстарының құны (мың теңге);</w:t>
      </w:r>
    </w:p>
    <w:p>
      <w:pPr>
        <w:spacing w:after="0"/>
        <w:ind w:left="0"/>
        <w:jc w:val="both"/>
      </w:pPr>
      <w:r>
        <w:rPr>
          <w:rFonts w:ascii="Times New Roman"/>
          <w:b w:val="false"/>
          <w:i w:val="false"/>
          <w:color w:val="000000"/>
          <w:sz w:val="28"/>
        </w:rPr>
        <w:t>
      ЖАН</w:t>
      </w:r>
      <w:r>
        <w:rPr>
          <w:rFonts w:ascii="Times New Roman"/>
          <w:b w:val="false"/>
          <w:i w:val="false"/>
          <w:color w:val="000000"/>
          <w:vertAlign w:val="subscript"/>
        </w:rPr>
        <w:t>ққ</w:t>
      </w:r>
      <w:r>
        <w:rPr>
          <w:rFonts w:ascii="Times New Roman"/>
          <w:b w:val="false"/>
          <w:i w:val="false"/>
          <w:color w:val="000000"/>
          <w:sz w:val="28"/>
        </w:rPr>
        <w:t xml:space="preserve"> – осы Мемлекеттік нормативке </w:t>
      </w:r>
      <w:r>
        <w:rPr>
          <w:rFonts w:ascii="Times New Roman"/>
          <w:b w:val="false"/>
          <w:i w:val="false"/>
          <w:color w:val="000000"/>
          <w:sz w:val="28"/>
        </w:rPr>
        <w:t>4-қосымшаға</w:t>
      </w:r>
      <w:r>
        <w:rPr>
          <w:rFonts w:ascii="Times New Roman"/>
          <w:b w:val="false"/>
          <w:i w:val="false"/>
          <w:color w:val="000000"/>
          <w:sz w:val="28"/>
        </w:rPr>
        <w:t xml:space="preserve"> сәйкес қоршаған ортаның оң температурасы кезінде орындалған құрылыс-монтаж жұмыстарының сметалық құнынан проценттердегі жұмысшылардың жалақысының көрсеткіші (оның ішінде, машиналарға қызмет көрсететін жұмысшылардың жалақысының көрсеткіші).</w:t>
      </w:r>
    </w:p>
    <w:bookmarkStart w:name="z467" w:id="420"/>
    <w:p>
      <w:pPr>
        <w:spacing w:after="0"/>
        <w:ind w:left="0"/>
        <w:jc w:val="left"/>
      </w:pPr>
      <w:r>
        <w:rPr>
          <w:rFonts w:ascii="Times New Roman"/>
          <w:b/>
          <w:i w:val="false"/>
          <w:color w:val="000000"/>
        </w:rPr>
        <w:t xml:space="preserve"> 7. Семей полигонында ядролық қару сынақтарының салдарынан</w:t>
      </w:r>
      <w:r>
        <w:br/>
      </w:r>
      <w:r>
        <w:rPr>
          <w:rFonts w:ascii="Times New Roman"/>
          <w:b/>
          <w:i w:val="false"/>
          <w:color w:val="000000"/>
        </w:rPr>
        <w:t>радиоактитік заттармен ластануға ұшыраған амақтарда тұратын</w:t>
      </w:r>
      <w:r>
        <w:br/>
      </w:r>
      <w:r>
        <w:rPr>
          <w:rFonts w:ascii="Times New Roman"/>
          <w:b/>
          <w:i w:val="false"/>
          <w:color w:val="000000"/>
        </w:rPr>
        <w:t>жұмысшыларға қосымша еңбекақыға және әлеуметтік қолдауға</w:t>
      </w:r>
      <w:r>
        <w:br/>
      </w:r>
      <w:r>
        <w:rPr>
          <w:rFonts w:ascii="Times New Roman"/>
          <w:b/>
          <w:i w:val="false"/>
          <w:color w:val="000000"/>
        </w:rPr>
        <w:t>арналған қаражатты есептеу әдістемесі</w:t>
      </w:r>
    </w:p>
    <w:bookmarkEnd w:id="420"/>
    <w:bookmarkStart w:name="z468" w:id="421"/>
    <w:p>
      <w:pPr>
        <w:spacing w:after="0"/>
        <w:ind w:left="0"/>
        <w:jc w:val="both"/>
      </w:pPr>
      <w:r>
        <w:rPr>
          <w:rFonts w:ascii="Times New Roman"/>
          <w:b w:val="false"/>
          <w:i w:val="false"/>
          <w:color w:val="000000"/>
          <w:sz w:val="28"/>
        </w:rPr>
        <w:t>
      35. Семей полигонында ядролық қаруды сынау салдарынан радиоактивтік заттармен ластануға ұшыраған аумақтарда тұрғаны үшін қосымша еңбекақы төлеуге жұмсалатын шығындары (С</w:t>
      </w:r>
      <w:r>
        <w:rPr>
          <w:rFonts w:ascii="Times New Roman"/>
          <w:b w:val="false"/>
          <w:i w:val="false"/>
          <w:color w:val="000000"/>
          <w:vertAlign w:val="subscript"/>
        </w:rPr>
        <w:t>қш</w:t>
      </w:r>
      <w:r>
        <w:rPr>
          <w:rFonts w:ascii="Times New Roman"/>
          <w:b w:val="false"/>
          <w:i w:val="false"/>
          <w:color w:val="000000"/>
          <w:sz w:val="28"/>
        </w:rPr>
        <w:t>) мына формуламен анықталады:</w:t>
      </w:r>
    </w:p>
    <w:bookmarkEnd w:id="4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349500" cy="571500"/>
                    </a:xfrm>
                    <a:prstGeom prst="rect">
                      <a:avLst/>
                    </a:prstGeom>
                  </pic:spPr>
                </pic:pic>
              </a:graphicData>
            </a:graphic>
          </wp:inline>
        </w:drawing>
      </w:r>
    </w:p>
    <w:p>
      <w:pPr>
        <w:spacing w:after="0"/>
        <w:ind w:left="0"/>
        <w:jc w:val="left"/>
      </w:pPr>
      <w:r>
        <w:rPr>
          <w:rFonts w:ascii="Times New Roman"/>
          <w:b w:val="false"/>
          <w:i w:val="false"/>
          <w:color w:val="000000"/>
          <w:sz w:val="28"/>
        </w:rPr>
        <w:t>,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ЕҚ</w:t>
      </w:r>
      <w:r>
        <w:rPr>
          <w:rFonts w:ascii="Times New Roman"/>
          <w:b w:val="false"/>
          <w:i w:val="false"/>
          <w:color w:val="000000"/>
          <w:vertAlign w:val="subscript"/>
        </w:rPr>
        <w:t>н</w:t>
      </w:r>
      <w:r>
        <w:rPr>
          <w:rFonts w:ascii="Times New Roman"/>
          <w:b w:val="false"/>
          <w:i w:val="false"/>
          <w:color w:val="000000"/>
          <w:sz w:val="28"/>
        </w:rPr>
        <w:t xml:space="preserve"> - құрылыс құнының сметалық есебі бойынша нормативтік еңбекті қажетсіну, адам-сағ;</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жоспарлы кезеңі ішінде өндірістік күнтізбе бойынша жұмыс уақытының орташа айлық нормасы, сағ/ай;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д</w:t>
      </w:r>
      <w:r>
        <w:rPr>
          <w:rFonts w:ascii="Times New Roman"/>
          <w:b w:val="false"/>
          <w:i w:val="false"/>
          <w:color w:val="000000"/>
          <w:sz w:val="28"/>
        </w:rPr>
        <w:t xml:space="preserve">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 1787-ХІІ Заңына сәйкес осы радиациялық қатер аймағында қосымша еңбек ақыға арналған айлық есептік көрсеткіштердің саны;</w:t>
      </w:r>
    </w:p>
    <w:p>
      <w:pPr>
        <w:spacing w:after="0"/>
        <w:ind w:left="0"/>
        <w:jc w:val="both"/>
      </w:pPr>
      <w:r>
        <w:rPr>
          <w:rFonts w:ascii="Times New Roman"/>
          <w:b w:val="false"/>
          <w:i w:val="false"/>
          <w:color w:val="000000"/>
          <w:sz w:val="28"/>
        </w:rPr>
        <w:t>
      АЕК - сметалық құжаттама жасалған жылы бюджет заңнамасына сәйкес белгіленген айлық есептік көрсеткіш.</w:t>
      </w:r>
    </w:p>
    <w:bookmarkStart w:name="z469" w:id="422"/>
    <w:p>
      <w:pPr>
        <w:spacing w:after="0"/>
        <w:ind w:left="0"/>
        <w:jc w:val="both"/>
      </w:pPr>
      <w:r>
        <w:rPr>
          <w:rFonts w:ascii="Times New Roman"/>
          <w:b w:val="false"/>
          <w:i w:val="false"/>
          <w:color w:val="000000"/>
          <w:sz w:val="28"/>
        </w:rPr>
        <w:t>
      36. Семей полигонында ядролық қаруды сынау салдарынан радиоактивтік заттармен ластануға ұшыраған аумақтарда тұратын жұмысшылардың ақы төленетін жыл сайынғы қосымша демалысқа жұмсалатын шығындар (С</w:t>
      </w:r>
      <w:r>
        <w:rPr>
          <w:rFonts w:ascii="Times New Roman"/>
          <w:b w:val="false"/>
          <w:i w:val="false"/>
          <w:color w:val="000000"/>
          <w:vertAlign w:val="subscript"/>
        </w:rPr>
        <w:t>қед</w:t>
      </w:r>
      <w:r>
        <w:rPr>
          <w:rFonts w:ascii="Times New Roman"/>
          <w:b w:val="false"/>
          <w:i w:val="false"/>
          <w:color w:val="000000"/>
          <w:sz w:val="28"/>
        </w:rPr>
        <w:t>) мына формуламен анықталады:</w:t>
      </w:r>
    </w:p>
    <w:bookmarkEnd w:id="4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79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4798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ЕҚ</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тарауларының қорытындысы бойынша құрылыс құнының сметалық есебі жөніндегі нормативтік еңбекті қажетсіну, адам-сағ;</w:t>
      </w:r>
      <w:r>
        <w:br/>
      </w:r>
      <w:r>
        <w:rPr>
          <w:rFonts w:ascii="Times New Roman"/>
          <w:b w:val="false"/>
          <w:i w:val="false"/>
          <w:color w:val="000000"/>
          <w:sz w:val="28"/>
        </w:rPr>
        <w:t>
</w:t>
      </w:r>
      <w:r>
        <w:br/>
      </w:r>
    </w:p>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жоспарлы жылдары ішінде өндірістік күнтізбе бойынша жұмыс уақытының орташа жылдық нормасы, сағ/жыл;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д</w:t>
      </w:r>
      <w:r>
        <w:rPr>
          <w:rFonts w:ascii="Times New Roman"/>
          <w:b w:val="false"/>
          <w:i w:val="false"/>
          <w:color w:val="000000"/>
          <w:sz w:val="28"/>
        </w:rPr>
        <w:t xml:space="preserve">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 1787-ХІІ Заңына сәйкес осы радиациялық қатер аймағында ақы төленетін жыл сайынғы қосымша демалыс күндері, күн/жыл;</w:t>
      </w:r>
    </w:p>
    <w:p>
      <w:pPr>
        <w:spacing w:after="0"/>
        <w:ind w:left="0"/>
        <w:jc w:val="both"/>
      </w:pPr>
      <w:r>
        <w:rPr>
          <w:rFonts w:ascii="Times New Roman"/>
          <w:b w:val="false"/>
          <w:i w:val="false"/>
          <w:color w:val="000000"/>
          <w:sz w:val="28"/>
        </w:rPr>
        <w:t xml:space="preserve">
      Ж -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тарауларының қорытындысы бойынша құрылыс құнының сметалық есебі жөніндегі сметалық жалақының сомасы,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 еңбек кодексіне сәйкес 40 сағат апталық норма кезінде бес күндік жұмыс аптасы кезінде күн сайынғы жұмыстың (жұмыс ауысымының) қалыпты ұзақтығы, сағ/күн;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 1787-ХІІ </w:t>
      </w:r>
      <w:r>
        <w:rPr>
          <w:rFonts w:ascii="Times New Roman"/>
          <w:b w:val="false"/>
          <w:i w:val="false"/>
          <w:color w:val="000000"/>
          <w:sz w:val="28"/>
        </w:rPr>
        <w:t>Заңына</w:t>
      </w:r>
      <w:r>
        <w:rPr>
          <w:rFonts w:ascii="Times New Roman"/>
          <w:b w:val="false"/>
          <w:i w:val="false"/>
          <w:color w:val="000000"/>
          <w:sz w:val="28"/>
        </w:rPr>
        <w:t xml:space="preserve"> сәйкес осы радиациялық қатер аймағында қосымша еңбек ақыға айлық есептік көрсеткіштердің саны;</w:t>
      </w:r>
    </w:p>
    <w:p>
      <w:pPr>
        <w:spacing w:after="0"/>
        <w:ind w:left="0"/>
        <w:jc w:val="both"/>
      </w:pPr>
      <w:r>
        <w:rPr>
          <w:rFonts w:ascii="Times New Roman"/>
          <w:b w:val="false"/>
          <w:i w:val="false"/>
          <w:color w:val="000000"/>
          <w:sz w:val="28"/>
        </w:rPr>
        <w:t>
      АЕК - сметалық құжаттама жасалған жылы бюджет заңнамасына сәйкес белгіленген айлық есептік көрсеткіш;</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жоспарлы кезеңі ішінде өндірістік күнтізбе бойынша жұмыс уақытының орташа айлық нормасы, сағ/ай.</w:t>
      </w:r>
      <w:r>
        <w:br/>
      </w:r>
      <w:r>
        <w:rPr>
          <w:rFonts w:ascii="Times New Roman"/>
          <w:b w:val="false"/>
          <w:i w:val="false"/>
          <w:color w:val="000000"/>
          <w:sz w:val="28"/>
        </w:rPr>
        <w:t>
</w:t>
      </w:r>
    </w:p>
    <w:bookmarkStart w:name="z470" w:id="423"/>
    <w:p>
      <w:pPr>
        <w:spacing w:after="0"/>
        <w:ind w:left="0"/>
        <w:jc w:val="both"/>
      </w:pPr>
      <w:r>
        <w:rPr>
          <w:rFonts w:ascii="Times New Roman"/>
          <w:b w:val="false"/>
          <w:i w:val="false"/>
          <w:color w:val="000000"/>
          <w:sz w:val="28"/>
        </w:rPr>
        <w:t>
      37. Радиациялық қатер аймақтарында тұратын халыққа қосымша еңбекақыға және оларды әлеуметтік қолдауға арналған қаражат сомасын есептеу нәтижесінде алынған қаражат сомасы 6 және 7-бағандағы құрылыс құны сметалық есебінің 9-тарауына енгізіледі.</w:t>
      </w:r>
    </w:p>
    <w:bookmarkEnd w:id="423"/>
    <w:bookmarkStart w:name="z471" w:id="424"/>
    <w:p>
      <w:pPr>
        <w:spacing w:after="0"/>
        <w:ind w:left="0"/>
        <w:jc w:val="left"/>
      </w:pPr>
      <w:r>
        <w:rPr>
          <w:rFonts w:ascii="Times New Roman"/>
          <w:b/>
          <w:i w:val="false"/>
          <w:color w:val="000000"/>
        </w:rPr>
        <w:t xml:space="preserve"> 8. Арал маңындағы экологиялық зілзала аймақтарында тұратын</w:t>
      </w:r>
      <w:r>
        <w:br/>
      </w:r>
      <w:r>
        <w:rPr>
          <w:rFonts w:ascii="Times New Roman"/>
          <w:b/>
          <w:i w:val="false"/>
          <w:color w:val="000000"/>
        </w:rPr>
        <w:t>жұмысшыларға қосымша еңбекақыға және оларды әлеуметтік қолдауға</w:t>
      </w:r>
      <w:r>
        <w:br/>
      </w:r>
      <w:r>
        <w:rPr>
          <w:rFonts w:ascii="Times New Roman"/>
          <w:b/>
          <w:i w:val="false"/>
          <w:color w:val="000000"/>
        </w:rPr>
        <w:t>арналған қаражатты есептеу әдістемесі</w:t>
      </w:r>
    </w:p>
    <w:bookmarkEnd w:id="424"/>
    <w:bookmarkStart w:name="z472" w:id="425"/>
    <w:p>
      <w:pPr>
        <w:spacing w:after="0"/>
        <w:ind w:left="0"/>
        <w:jc w:val="both"/>
      </w:pPr>
      <w:r>
        <w:rPr>
          <w:rFonts w:ascii="Times New Roman"/>
          <w:b w:val="false"/>
          <w:i w:val="false"/>
          <w:color w:val="000000"/>
          <w:sz w:val="28"/>
        </w:rPr>
        <w:t>
      38. Арал маңындағы экологиялық зілзала аймақтарында тұратын жұмысшылардың қосымша еңбекақыға жұмсалатын шығындары (А</w:t>
      </w:r>
      <w:r>
        <w:rPr>
          <w:rFonts w:ascii="Times New Roman"/>
          <w:b w:val="false"/>
          <w:i w:val="false"/>
          <w:color w:val="000000"/>
          <w:vertAlign w:val="subscript"/>
        </w:rPr>
        <w:t>қш</w:t>
      </w:r>
      <w:r>
        <w:rPr>
          <w:rFonts w:ascii="Times New Roman"/>
          <w:b w:val="false"/>
          <w:i w:val="false"/>
          <w:color w:val="000000"/>
          <w:sz w:val="28"/>
        </w:rPr>
        <w:t>) мына формуламен анықталады:</w:t>
      </w:r>
    </w:p>
    <w:bookmarkEnd w:id="425"/>
    <w:p>
      <w:pPr>
        <w:spacing w:after="0"/>
        <w:ind w:left="0"/>
        <w:jc w:val="both"/>
      </w:pPr>
      <w:r>
        <w:rPr>
          <w:rFonts w:ascii="Times New Roman"/>
          <w:b w:val="false"/>
          <w:i w:val="false"/>
          <w:color w:val="000000"/>
          <w:sz w:val="28"/>
        </w:rPr>
        <w:t>
                         А</w:t>
      </w:r>
      <w:r>
        <w:rPr>
          <w:rFonts w:ascii="Times New Roman"/>
          <w:b w:val="false"/>
          <w:i w:val="false"/>
          <w:color w:val="000000"/>
          <w:vertAlign w:val="subscript"/>
        </w:rPr>
        <w:t>қш</w:t>
      </w:r>
      <w:r>
        <w:rPr>
          <w:rFonts w:ascii="Times New Roman"/>
          <w:b w:val="false"/>
          <w:i w:val="false"/>
          <w:color w:val="000000"/>
          <w:sz w:val="28"/>
        </w:rPr>
        <w:t xml:space="preserve"> = 3 х (К</w:t>
      </w:r>
      <w:r>
        <w:rPr>
          <w:rFonts w:ascii="Times New Roman"/>
          <w:b w:val="false"/>
          <w:i w:val="false"/>
          <w:color w:val="000000"/>
          <w:vertAlign w:val="subscript"/>
        </w:rPr>
        <w:t>э</w:t>
      </w:r>
      <w:r>
        <w:rPr>
          <w:rFonts w:ascii="Times New Roman"/>
          <w:b w:val="false"/>
          <w:i w:val="false"/>
          <w:color w:val="000000"/>
          <w:sz w:val="28"/>
        </w:rPr>
        <w:t xml:space="preserve"> - 1),    (15)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Ж -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тарауларының қорытындысы бойынша құрылыс құнының сметалық есебі жөніндегі сметалық жалақының сомасы,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Қазақстан Республикасының 1992 жылғы 30 маусымдағы № 1468-ХІІ </w:t>
      </w:r>
      <w:r>
        <w:rPr>
          <w:rFonts w:ascii="Times New Roman"/>
          <w:b w:val="false"/>
          <w:i w:val="false"/>
          <w:color w:val="000000"/>
          <w:sz w:val="28"/>
        </w:rPr>
        <w:t>Заңына</w:t>
      </w:r>
      <w:r>
        <w:rPr>
          <w:rFonts w:ascii="Times New Roman"/>
          <w:b w:val="false"/>
          <w:i w:val="false"/>
          <w:color w:val="000000"/>
          <w:sz w:val="28"/>
        </w:rPr>
        <w:t xml:space="preserve"> сәйкес осы аймақта экологиялық қолайсыз жағдайда тұрғаны үшін төлем коэффициенті.</w:t>
      </w:r>
    </w:p>
    <w:bookmarkStart w:name="z473" w:id="426"/>
    <w:p>
      <w:pPr>
        <w:spacing w:after="0"/>
        <w:ind w:left="0"/>
        <w:jc w:val="both"/>
      </w:pPr>
      <w:r>
        <w:rPr>
          <w:rFonts w:ascii="Times New Roman"/>
          <w:b w:val="false"/>
          <w:i w:val="false"/>
          <w:color w:val="000000"/>
          <w:sz w:val="28"/>
        </w:rPr>
        <w:t>
      39. Арал маңындағы экологиялық зілзала аймақтарында тұрғаны үшін ақы төленетін жыл сайынғы демалысқа (зиянды еңбек жағдайлары бар жұмыс үшін берілетін демалыстан тыс) жұмсалатын шығындар (А</w:t>
      </w:r>
      <w:r>
        <w:rPr>
          <w:rFonts w:ascii="Times New Roman"/>
          <w:b w:val="false"/>
          <w:i w:val="false"/>
          <w:color w:val="000000"/>
          <w:vertAlign w:val="subscript"/>
        </w:rPr>
        <w:t>қш</w:t>
      </w:r>
      <w:r>
        <w:rPr>
          <w:rFonts w:ascii="Times New Roman"/>
          <w:b w:val="false"/>
          <w:i w:val="false"/>
          <w:color w:val="000000"/>
          <w:sz w:val="28"/>
        </w:rPr>
        <w:t>) мына формуламен анықталады:</w:t>
      </w:r>
    </w:p>
    <w:bookmarkEnd w:id="4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9431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құрылысты жүзеге асырудың жоспарлы жылдары ішінде өндірістік күнтізбе бойынша жұмыс уақытының орташа жылдық нормасы, сағ/жыл;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д</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Қазақстан Республикасының 1992 жылғы 30 маусымдағы № 1468-ХІІ Заңына сәйкес осы радиациялық қатер аймағында ақы төленетін жыл сайынғы қосымша демалыс күндері, күн/жыл;</w:t>
      </w:r>
    </w:p>
    <w:p>
      <w:pPr>
        <w:spacing w:after="0"/>
        <w:ind w:left="0"/>
        <w:jc w:val="both"/>
      </w:pPr>
      <w:r>
        <w:rPr>
          <w:rFonts w:ascii="Times New Roman"/>
          <w:b w:val="false"/>
          <w:i w:val="false"/>
          <w:color w:val="000000"/>
          <w:sz w:val="28"/>
        </w:rPr>
        <w:t xml:space="preserve">
      Ж -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тарауларының қорытындысы бойынша құрылыс құнының сметалық есебі жөніндегі сметалық жалақының сомасы,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 еңбек кодексіне сәйкес 40 сағат апталық норма кезінде бес күндік жұмыс аптасы кезінде күн сайынғы жұмыстың (жұмыс ауысымының) қалыпты ұзақтығы, сағ/күн;</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э</w:t>
      </w:r>
      <w:r>
        <w:rPr>
          <w:rFonts w:ascii="Times New Roman"/>
          <w:b w:val="false"/>
          <w:i w:val="false"/>
          <w:color w:val="000000"/>
          <w:sz w:val="28"/>
        </w:rPr>
        <w:t xml:space="preserve"> - "Арал өңіріндегі экологиялық қасірет салдарынан зардап шеккен азаматтарды әлеуметтік қорғау туралы" Қазақстан Республикасының 1992 жылғы 30 маусымдағы № 1468-ХІІ Заңына сәйкес осы аймақта экологиялық қолайсыз жағдайда тұрғаны үшін төлем коэффициенті.</w:t>
      </w:r>
    </w:p>
    <w:bookmarkStart w:name="z474" w:id="427"/>
    <w:p>
      <w:pPr>
        <w:spacing w:after="0"/>
        <w:ind w:left="0"/>
        <w:jc w:val="both"/>
      </w:pPr>
      <w:r>
        <w:rPr>
          <w:rFonts w:ascii="Times New Roman"/>
          <w:b w:val="false"/>
          <w:i w:val="false"/>
          <w:color w:val="000000"/>
          <w:sz w:val="28"/>
        </w:rPr>
        <w:t>
      40. Арал маңындағы экологиялық зілзала аймақтарында тұрғаны үшін қолданыстағы төлемдерден тыс айлық тарифтік ставка немесе лауазымдық жалақы мөлшерінде сауықтыруға арналған жыл сайынғы материалдық көмекке (бір мезгілде еңбек демалысын берумен) жұмсалатын шығындар мына формуламен анықталады:</w:t>
      </w:r>
    </w:p>
    <w:bookmarkEnd w:id="4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219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Ж - </w:t>
      </w:r>
    </w:p>
    <w:p>
      <w:pPr>
        <w:spacing w:after="0"/>
        <w:ind w:left="0"/>
        <w:jc w:val="both"/>
      </w:pPr>
      <w:r>
        <w:drawing>
          <wp:inline distT="0" distB="0" distL="0" distR="0">
            <wp:extent cx="393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93700" cy="254000"/>
                    </a:xfrm>
                    <a:prstGeom prst="rect">
                      <a:avLst/>
                    </a:prstGeom>
                  </pic:spPr>
                </pic:pic>
              </a:graphicData>
            </a:graphic>
          </wp:inline>
        </w:drawing>
      </w:r>
    </w:p>
    <w:p>
      <w:pPr>
        <w:spacing w:after="0"/>
        <w:ind w:left="0"/>
        <w:jc w:val="left"/>
      </w:pPr>
      <w:r>
        <w:rPr>
          <w:rFonts w:ascii="Times New Roman"/>
          <w:b w:val="false"/>
          <w:i w:val="false"/>
          <w:color w:val="000000"/>
          <w:sz w:val="28"/>
        </w:rPr>
        <w:t>тарауларының қорытындысы бойынша құрылыс құнының сметалық есебі жөніндегі сметалық жалақының сомасы, теңге;</w:t>
      </w:r>
      <w:r>
        <w:br/>
      </w:r>
      <w:r>
        <w:rPr>
          <w:rFonts w:ascii="Times New Roman"/>
          <w:b w:val="false"/>
          <w:i w:val="false"/>
          <w:color w:val="000000"/>
          <w:sz w:val="28"/>
        </w:rPr>
        <w:t>
</w:t>
      </w:r>
    </w:p>
    <w:bookmarkStart w:name="z475" w:id="428"/>
    <w:p>
      <w:pPr>
        <w:spacing w:after="0"/>
        <w:ind w:left="0"/>
        <w:jc w:val="both"/>
      </w:pPr>
      <w:r>
        <w:rPr>
          <w:rFonts w:ascii="Times New Roman"/>
          <w:b w:val="false"/>
          <w:i w:val="false"/>
          <w:color w:val="000000"/>
          <w:sz w:val="28"/>
        </w:rPr>
        <w:t>
      41. Арал маңындағы экологиялық зілзала аймақтарында тұратын халыққа қосымша еңбекақыға және оларды әлеуметтік қолдауға арналған қаражат сомасын есептеу нәтижесінде алынған қаражат сомасы 6 және 7-бағандағы құрылыс құны сметалық есебінің 9-тарауына енгізіледі.</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сметалық жалақыны</w:t>
            </w:r>
            <w:r>
              <w:br/>
            </w:r>
            <w:r>
              <w:rPr>
                <w:rFonts w:ascii="Times New Roman"/>
                <w:b w:val="false"/>
                <w:i w:val="false"/>
                <w:color w:val="000000"/>
                <w:sz w:val="20"/>
              </w:rPr>
              <w:t>есептеу жөніндегі мемлекеттік нормативке</w:t>
            </w:r>
            <w:r>
              <w:br/>
            </w:r>
            <w:r>
              <w:rPr>
                <w:rFonts w:ascii="Times New Roman"/>
                <w:b w:val="false"/>
                <w:i w:val="false"/>
                <w:color w:val="000000"/>
                <w:sz w:val="20"/>
              </w:rPr>
              <w:t>1-қосымша</w:t>
            </w:r>
          </w:p>
        </w:tc>
      </w:tr>
    </w:tbl>
    <w:bookmarkStart w:name="z477" w:id="429"/>
    <w:p>
      <w:pPr>
        <w:spacing w:after="0"/>
        <w:ind w:left="0"/>
        <w:jc w:val="left"/>
      </w:pPr>
      <w:r>
        <w:rPr>
          <w:rFonts w:ascii="Times New Roman"/>
          <w:b/>
          <w:i w:val="false"/>
          <w:color w:val="000000"/>
        </w:rPr>
        <w:t xml:space="preserve"> Құрылысшы-жұмысшылардың және машинстердің тарифтік ставкаларын</w:t>
      </w:r>
      <w:r>
        <w:br/>
      </w:r>
      <w:r>
        <w:rPr>
          <w:rFonts w:ascii="Times New Roman"/>
          <w:b/>
          <w:i w:val="false"/>
          <w:color w:val="000000"/>
        </w:rPr>
        <w:t>есептеуге арналған тарифтік коэффициенттері</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1426"/>
        <w:gridCol w:w="1426"/>
        <w:gridCol w:w="1426"/>
        <w:gridCol w:w="1426"/>
        <w:gridCol w:w="1427"/>
        <w:gridCol w:w="1427"/>
        <w:gridCol w:w="1427"/>
        <w:gridCol w:w="1427"/>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Разрядтың аралық мәні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Разряд / 1-разрядқа тарифтік коэффициент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сметалық жалақыны</w:t>
            </w:r>
            <w:r>
              <w:br/>
            </w:r>
            <w:r>
              <w:rPr>
                <w:rFonts w:ascii="Times New Roman"/>
                <w:b w:val="false"/>
                <w:i w:val="false"/>
                <w:color w:val="000000"/>
                <w:sz w:val="20"/>
              </w:rPr>
              <w:t>есептеу жөніндегі мемлекеттік нормативке</w:t>
            </w:r>
            <w:r>
              <w:br/>
            </w:r>
            <w:r>
              <w:rPr>
                <w:rFonts w:ascii="Times New Roman"/>
                <w:b w:val="false"/>
                <w:i w:val="false"/>
                <w:color w:val="000000"/>
                <w:sz w:val="20"/>
              </w:rPr>
              <w:t>2-қосымша</w:t>
            </w:r>
          </w:p>
        </w:tc>
      </w:tr>
    </w:tbl>
    <w:bookmarkStart w:name="z479" w:id="430"/>
    <w:p>
      <w:pPr>
        <w:spacing w:after="0"/>
        <w:ind w:left="0"/>
        <w:jc w:val="left"/>
      </w:pPr>
      <w:r>
        <w:rPr>
          <w:rFonts w:ascii="Times New Roman"/>
          <w:b/>
          <w:i w:val="false"/>
          <w:color w:val="000000"/>
        </w:rPr>
        <w:t xml:space="preserve"> Өңірлік коэффициентті есептеу әдістемесі</w:t>
      </w:r>
    </w:p>
    <w:bookmarkEnd w:id="430"/>
    <w:p>
      <w:pPr>
        <w:spacing w:after="0"/>
        <w:ind w:left="0"/>
        <w:jc w:val="both"/>
      </w:pPr>
      <w:r>
        <w:rPr>
          <w:rFonts w:ascii="Times New Roman"/>
          <w:b w:val="false"/>
          <w:i w:val="false"/>
          <w:color w:val="000000"/>
          <w:sz w:val="28"/>
        </w:rPr>
        <w:t>
      Өңірлік коэффициент (К</w:t>
      </w:r>
      <w:r>
        <w:rPr>
          <w:rFonts w:ascii="Times New Roman"/>
          <w:b w:val="false"/>
          <w:i w:val="false"/>
          <w:color w:val="000000"/>
          <w:vertAlign w:val="subscript"/>
        </w:rPr>
        <w:t>өңір</w:t>
      </w:r>
      <w:r>
        <w:rPr>
          <w:rFonts w:ascii="Times New Roman"/>
          <w:b w:val="false"/>
          <w:i w:val="false"/>
          <w:color w:val="000000"/>
          <w:sz w:val="28"/>
        </w:rPr>
        <w:t>)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36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КЕД</w:t>
      </w:r>
      <w:r>
        <w:rPr>
          <w:rFonts w:ascii="Times New Roman"/>
          <w:b w:val="false"/>
          <w:i w:val="false"/>
          <w:color w:val="000000"/>
          <w:vertAlign w:val="subscript"/>
        </w:rPr>
        <w:t>өңір</w:t>
      </w:r>
      <w:r>
        <w:rPr>
          <w:rFonts w:ascii="Times New Roman"/>
          <w:b w:val="false"/>
          <w:i w:val="false"/>
          <w:color w:val="000000"/>
          <w:sz w:val="28"/>
        </w:rPr>
        <w:t xml:space="preserve"> – тарифтік ставка есептелетін өңірдің күн көрістің ең аз деңгейі. Соңғы 12 ай үшін орташа ретінде ресми статистикалық ақпарат бойынша айқындалады.</w:t>
      </w:r>
    </w:p>
    <w:p>
      <w:pPr>
        <w:spacing w:after="0"/>
        <w:ind w:left="0"/>
        <w:jc w:val="both"/>
      </w:pPr>
      <w:r>
        <w:rPr>
          <w:rFonts w:ascii="Times New Roman"/>
          <w:b w:val="false"/>
          <w:i w:val="false"/>
          <w:color w:val="000000"/>
          <w:sz w:val="28"/>
        </w:rPr>
        <w:t>
      КОД</w:t>
      </w:r>
      <w:r>
        <w:rPr>
          <w:rFonts w:ascii="Times New Roman"/>
          <w:b w:val="false"/>
          <w:i w:val="false"/>
          <w:color w:val="000000"/>
          <w:vertAlign w:val="subscript"/>
        </w:rPr>
        <w:t>орта</w:t>
      </w:r>
      <w:r>
        <w:rPr>
          <w:rFonts w:ascii="Times New Roman"/>
          <w:b w:val="false"/>
          <w:i w:val="false"/>
          <w:color w:val="000000"/>
          <w:sz w:val="28"/>
        </w:rPr>
        <w:t xml:space="preserve"> – ҚР бойынша күнкөрістің орташа деңгейі. Соңғы 12 ай үшін орташа ретінде ресми статистикалық ақпарат бойынша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сметалық жалақыны</w:t>
            </w:r>
            <w:r>
              <w:br/>
            </w:r>
            <w:r>
              <w:rPr>
                <w:rFonts w:ascii="Times New Roman"/>
                <w:b w:val="false"/>
                <w:i w:val="false"/>
                <w:color w:val="000000"/>
                <w:sz w:val="20"/>
              </w:rPr>
              <w:t>есептеу жөніндегі мемлекеттік нормативке</w:t>
            </w:r>
            <w:r>
              <w:br/>
            </w:r>
            <w:r>
              <w:rPr>
                <w:rFonts w:ascii="Times New Roman"/>
                <w:b w:val="false"/>
                <w:i w:val="false"/>
                <w:color w:val="000000"/>
                <w:sz w:val="20"/>
              </w:rPr>
              <w:t>3-қосымша</w:t>
            </w:r>
          </w:p>
        </w:tc>
      </w:tr>
    </w:tbl>
    <w:bookmarkStart w:name="z481" w:id="431"/>
    <w:p>
      <w:pPr>
        <w:spacing w:after="0"/>
        <w:ind w:left="0"/>
        <w:jc w:val="left"/>
      </w:pPr>
      <w:r>
        <w:rPr>
          <w:rFonts w:ascii="Times New Roman"/>
          <w:b/>
          <w:i w:val="false"/>
          <w:color w:val="000000"/>
        </w:rPr>
        <w:t xml:space="preserve"> Тікелей монтаж жұмыстарымен айналысатын инженерлік буынның</w:t>
      </w:r>
      <w:r>
        <w:br/>
      </w:r>
      <w:r>
        <w:rPr>
          <w:rFonts w:ascii="Times New Roman"/>
          <w:b/>
          <w:i w:val="false"/>
          <w:color w:val="000000"/>
        </w:rPr>
        <w:t>тарифтік ставкаларын есептеуге арналған тарифтік коэффициенттер</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2"/>
        <w:gridCol w:w="3461"/>
        <w:gridCol w:w="5447"/>
      </w:tblGrid>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және лауазымы</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3-санаттағы техниктің ставкасына тарифтік коэффициент </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1.3</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білімі бар мамандар:</w:t>
            </w:r>
          </w:p>
          <w:p>
            <w:pPr>
              <w:spacing w:after="20"/>
              <w:ind w:left="20"/>
              <w:jc w:val="both"/>
            </w:pPr>
            <w:r>
              <w:rPr>
                <w:rFonts w:ascii="Times New Roman"/>
                <w:b w:val="false"/>
                <w:i w:val="false"/>
                <w:color w:val="000000"/>
                <w:sz w:val="20"/>
              </w:rPr>
              <w:t>
3-санаттағы техник</w:t>
            </w:r>
          </w:p>
          <w:p>
            <w:pPr>
              <w:spacing w:after="20"/>
              <w:ind w:left="20"/>
              <w:jc w:val="both"/>
            </w:pPr>
            <w:r>
              <w:rPr>
                <w:rFonts w:ascii="Times New Roman"/>
                <w:b w:val="false"/>
                <w:i w:val="false"/>
                <w:color w:val="000000"/>
                <w:sz w:val="20"/>
              </w:rPr>
              <w:t>
2-санаттағы техник</w:t>
            </w:r>
          </w:p>
          <w:p>
            <w:pPr>
              <w:spacing w:after="20"/>
              <w:ind w:left="20"/>
              <w:jc w:val="both"/>
            </w:pPr>
            <w:r>
              <w:rPr>
                <w:rFonts w:ascii="Times New Roman"/>
                <w:b w:val="false"/>
                <w:i w:val="false"/>
                <w:color w:val="000000"/>
                <w:sz w:val="20"/>
              </w:rPr>
              <w:t>
1-санаттағы техник</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1,104</w:t>
            </w:r>
          </w:p>
          <w:p>
            <w:pPr>
              <w:spacing w:after="20"/>
              <w:ind w:left="20"/>
              <w:jc w:val="both"/>
            </w:pPr>
            <w:r>
              <w:rPr>
                <w:rFonts w:ascii="Times New Roman"/>
                <w:b w:val="false"/>
                <w:i w:val="false"/>
                <w:color w:val="000000"/>
                <w:sz w:val="20"/>
              </w:rPr>
              <w:t>
1,218</w:t>
            </w:r>
          </w:p>
        </w:tc>
      </w:tr>
      <w:tr>
        <w:trPr>
          <w:trHeight w:val="30" w:hRule="atLeast"/>
        </w:trPr>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техникалық білімі бар мамандар:</w:t>
            </w:r>
          </w:p>
          <w:p>
            <w:pPr>
              <w:spacing w:after="20"/>
              <w:ind w:left="20"/>
              <w:jc w:val="both"/>
            </w:pPr>
            <w:r>
              <w:rPr>
                <w:rFonts w:ascii="Times New Roman"/>
                <w:b w:val="false"/>
                <w:i w:val="false"/>
                <w:color w:val="000000"/>
                <w:sz w:val="20"/>
              </w:rPr>
              <w:t>
3-санаттағы инженер</w:t>
            </w:r>
          </w:p>
          <w:p>
            <w:pPr>
              <w:spacing w:after="20"/>
              <w:ind w:left="20"/>
              <w:jc w:val="both"/>
            </w:pPr>
            <w:r>
              <w:rPr>
                <w:rFonts w:ascii="Times New Roman"/>
                <w:b w:val="false"/>
                <w:i w:val="false"/>
                <w:color w:val="000000"/>
                <w:sz w:val="20"/>
              </w:rPr>
              <w:t>
2-санаттағы инженер</w:t>
            </w:r>
          </w:p>
          <w:p>
            <w:pPr>
              <w:spacing w:after="20"/>
              <w:ind w:left="20"/>
              <w:jc w:val="both"/>
            </w:pPr>
            <w:r>
              <w:rPr>
                <w:rFonts w:ascii="Times New Roman"/>
                <w:b w:val="false"/>
                <w:i w:val="false"/>
                <w:color w:val="000000"/>
                <w:sz w:val="20"/>
              </w:rPr>
              <w:t>
1-санаттағы инженер</w:t>
            </w:r>
          </w:p>
          <w:p>
            <w:pPr>
              <w:spacing w:after="20"/>
              <w:ind w:left="20"/>
              <w:jc w:val="both"/>
            </w:pPr>
            <w:r>
              <w:rPr>
                <w:rFonts w:ascii="Times New Roman"/>
                <w:b w:val="false"/>
                <w:i w:val="false"/>
                <w:color w:val="000000"/>
                <w:sz w:val="20"/>
              </w:rPr>
              <w:t>
жетекші инженер</w:t>
            </w:r>
          </w:p>
          <w:p>
            <w:pPr>
              <w:spacing w:after="20"/>
              <w:ind w:left="20"/>
              <w:jc w:val="both"/>
            </w:pPr>
            <w:r>
              <w:rPr>
                <w:rFonts w:ascii="Times New Roman"/>
                <w:b w:val="false"/>
                <w:i w:val="false"/>
                <w:color w:val="000000"/>
                <w:sz w:val="20"/>
              </w:rPr>
              <w:t>
бас технолог</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p>
            <w:pPr>
              <w:spacing w:after="20"/>
              <w:ind w:left="20"/>
              <w:jc w:val="both"/>
            </w:pPr>
            <w:r>
              <w:rPr>
                <w:rFonts w:ascii="Times New Roman"/>
                <w:b w:val="false"/>
                <w:i w:val="false"/>
                <w:color w:val="000000"/>
                <w:sz w:val="20"/>
              </w:rPr>
              <w:t>
1,637</w:t>
            </w:r>
          </w:p>
          <w:p>
            <w:pPr>
              <w:spacing w:after="20"/>
              <w:ind w:left="20"/>
              <w:jc w:val="both"/>
            </w:pPr>
            <w:r>
              <w:rPr>
                <w:rFonts w:ascii="Times New Roman"/>
                <w:b w:val="false"/>
                <w:i w:val="false"/>
                <w:color w:val="000000"/>
                <w:sz w:val="20"/>
              </w:rPr>
              <w:t>
1,807</w:t>
            </w:r>
          </w:p>
          <w:p>
            <w:pPr>
              <w:spacing w:after="20"/>
              <w:ind w:left="20"/>
              <w:jc w:val="both"/>
            </w:pPr>
            <w:r>
              <w:rPr>
                <w:rFonts w:ascii="Times New Roman"/>
                <w:b w:val="false"/>
                <w:i w:val="false"/>
                <w:color w:val="000000"/>
                <w:sz w:val="20"/>
              </w:rPr>
              <w:t>
1,994</w:t>
            </w:r>
          </w:p>
          <w:p>
            <w:pPr>
              <w:spacing w:after="20"/>
              <w:ind w:left="20"/>
              <w:jc w:val="both"/>
            </w:pPr>
            <w:r>
              <w:rPr>
                <w:rFonts w:ascii="Times New Roman"/>
                <w:b w:val="false"/>
                <w:i w:val="false"/>
                <w:color w:val="000000"/>
                <w:sz w:val="20"/>
              </w:rPr>
              <w:t>
2,201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сметалық жалақыны</w:t>
            </w:r>
            <w:r>
              <w:br/>
            </w:r>
            <w:r>
              <w:rPr>
                <w:rFonts w:ascii="Times New Roman"/>
                <w:b w:val="false"/>
                <w:i w:val="false"/>
                <w:color w:val="000000"/>
                <w:sz w:val="20"/>
              </w:rPr>
              <w:t>есептеу жөніндегі мемлекеттік нормативке</w:t>
            </w:r>
            <w:r>
              <w:br/>
            </w:r>
            <w:r>
              <w:rPr>
                <w:rFonts w:ascii="Times New Roman"/>
                <w:b w:val="false"/>
                <w:i w:val="false"/>
                <w:color w:val="000000"/>
                <w:sz w:val="20"/>
              </w:rPr>
              <w:t>4-қосымша</w:t>
            </w:r>
          </w:p>
        </w:tc>
      </w:tr>
    </w:tbl>
    <w:bookmarkStart w:name="z483" w:id="432"/>
    <w:p>
      <w:pPr>
        <w:spacing w:after="0"/>
        <w:ind w:left="0"/>
        <w:jc w:val="left"/>
      </w:pPr>
      <w:r>
        <w:rPr>
          <w:rFonts w:ascii="Times New Roman"/>
          <w:b/>
          <w:i w:val="false"/>
          <w:color w:val="000000"/>
        </w:rPr>
        <w:t xml:space="preserve"> Қоршаған ортаның оң температурасы кезінде орындалған</w:t>
      </w:r>
      <w:r>
        <w:br/>
      </w:r>
      <w:r>
        <w:rPr>
          <w:rFonts w:ascii="Times New Roman"/>
          <w:b/>
          <w:i w:val="false"/>
          <w:color w:val="000000"/>
        </w:rPr>
        <w:t>құрылыс-монтаж жұмыстарының сметалық құнынан пайыздардағы</w:t>
      </w:r>
      <w:r>
        <w:br/>
      </w:r>
      <w:r>
        <w:rPr>
          <w:rFonts w:ascii="Times New Roman"/>
          <w:b/>
          <w:i w:val="false"/>
          <w:color w:val="000000"/>
        </w:rPr>
        <w:t>жұмысшылардың жалақысының көрсеткіші (оның ішінде, машиналарға</w:t>
      </w:r>
      <w:r>
        <w:br/>
      </w:r>
      <w:r>
        <w:rPr>
          <w:rFonts w:ascii="Times New Roman"/>
          <w:b/>
          <w:i w:val="false"/>
          <w:color w:val="000000"/>
        </w:rPr>
        <w:t>қызмет көрсететін жұмысшылардың жалақысының көрсеткіші)</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344"/>
        <w:gridCol w:w="1993"/>
        <w:gridCol w:w="1994"/>
        <w:gridCol w:w="1994"/>
        <w:gridCol w:w="199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жалақысының қоршаған ортаның оң температурасы кезінде орындалған құрылыс-монтаж жұмыстарының сметалық құнындағы пайызбен алынған көрсеткіші (оның ішінде машиналарға қызмет көрсететін жұмысшылар жалақысының көрсеткіші)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 аймақтар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кешен</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мұнай-химия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 кәсіпорындары (тау-кен қашау жұмыстарынан басқа)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Энергетикалық құрылыс кәсіпорындары: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(0,20)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 электр станциялары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(0,54)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электр станциялары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(0,51)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(0,65)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электр станциялары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әуе желілері, 35 кВ және одан жоғары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(0,11)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0,4-10 кВ</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(0,15)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қашау жұмыстары (жалпы шахталық шығыстарсыз):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ұңғақтары (шахта ауасын жылытуға берілетін шығындарды ескергенде)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ауаны жылытуға жұмсалатын шығындар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және көлбеу қазындылар (ауаны жылытуға берілетін шығындарды ескергенде)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ауаны жылытуға жұмсалатын шығындар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кешені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 кәсіпорындары (тау-кен қашау жұмыстары мен шахта үсті объектілерінен басқа)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металлургия кәсіпорындары (тау-кен қашау жұмыстары мен шахта үсті объектілерінен басқа)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(0,32)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Химия-орман кешені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ағаш өңдеу және целлюлоз-қағаз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 (0,17)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(0,29)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(0,12)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(0,29)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кешені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энергетика және көлік машиналарын жасау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трактор машиналарын жасау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(0,08)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өнеркәсіп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(0,12)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 жасау және құрал-жабдық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 және автоматтандыру құралдарын жасау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(0,21)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және мойынтірек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және өзге де машина жасау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құрылысы (жөндеу шеберханалары, жабдықтау базалары, жылыжай-парниктік комбинаттар және тағы басқалар)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өнеркәсібі кәсіпорындары, ауыл шаруашылығы өнімдерін бастапқы өңдеу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өнеркәсібі кәсіпорындары, қант және консерв зауыттары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(0,25)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Темір-бетоннан жасалған элеваторлар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темір-бетоннан жасалған элеваторлар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(0,42)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(0,51)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(0,27)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(0,55)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(0,78)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 кешені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өнімдері құбырларын салу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(0,22)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қызметтік пайдалану ғимараттарын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құрылыс машиналарын жөндеу және оларға қызмет көрсету базалары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 (0,32)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 (0,46)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(0,32)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ұшу алаңдары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(0,28)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(0,54)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трассаны игеру және құрылыс аумағын дайындау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жер қабаты: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(0,29)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(0,39)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шатқалды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 (0,4)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(0,53)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гидро-механикаландырған тәсілмен жолдың жер қабатын тұрғызу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 (0,23)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(0,38)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(0,6)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құрылысы бар үлкен көпірлер: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 және реттегіш құрылыстарды бекемдеу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(0,32)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құрылыстар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(0,24)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жоғарғы қабаты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электрлендіру, өзге де энергетикалық құрылыстар мен құрылғылар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дабылдау, орталықтандыру және бұғаттау құрылғылары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кәріз құрылыстары (сыртқы құбырларсыз және сыртқы желілерсіз)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(0,64)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(0,94)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жабындары: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плиталардан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(0,02)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цемент-бетонды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(0,39)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(0,43)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қиыршық тасты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шағылтасты немесе қиыршықтасты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(0,24)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(0,27)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(0,35)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ғимараттары мен құрылыстары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кешені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өнеркәсібі кәсіпорындары: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темір-бетон және бетон конструкциялары мен бұйымдарының зауыттары және полигондары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ұсақтау-сұрыптау зауыттары, саз және шағылтасты-құмды материалдар карьерлері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материалдары, төбе және гидрооқшаулағыш материалдар зауыттары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(0,12)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(0,25)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зауыттары, асбест-цемент және санитарлық-техникалық өнеркәсіп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(0,18)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(0,26)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қышы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(0,25)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құрылыс материалдары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(0.17)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(0,36)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кешен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қоғамдық ғимараттар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панелді және көлемді-блоктық ғимараттар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блоктардан салынған тұрғындық кірпіш ғимараттар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(0,14)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салынған тұрғындық ғимараттар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(0,14)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мақсаттағы ғимараттар (мектептер, оқу орындары, клубтар, бала бақшалар және ясли, ауруханалар, санаторийлер, демалыс үйлері және т.б.) және коммуналдық шаруашылық объектілері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(0,12)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Метрополитендер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жылытып, жабық тәсілмен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(0,03)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ауаны жылытусыз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(0,01)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(0,04)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тәсілмен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(0,26)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өнеркәсібі кәсіпорндары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(0,19)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құбырларды салу: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жұмсақ топырақтағы газ құбырлары (жер қазу жұмыстарымен)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 (0,34)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(0,45)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(0,76)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топырақтағы кәріз (жер қазу жұмыстарымен)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(0,19)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(0,51)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(0,71)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шатқалды топырақтағы газ құбырлары немесе кәріз</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(0,23)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(0,32)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сорғы станциялары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сондай, </w:t>
            </w:r>
          </w:p>
          <w:p>
            <w:pPr>
              <w:spacing w:after="20"/>
              <w:ind w:left="20"/>
              <w:jc w:val="both"/>
            </w:pPr>
            <w:r>
              <w:rPr>
                <w:rFonts w:ascii="Times New Roman"/>
                <w:b w:val="false"/>
                <w:i w:val="false"/>
                <w:color w:val="000000"/>
                <w:sz w:val="20"/>
              </w:rPr>
              <w:t>
кәріздік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(0,37)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құбырлық тазарту құрылыстары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кәріздік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(0,27)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Кешендерге кірмейтін салалар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 (0,1)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Мелиоративтік және су шаруашылығы құрылысы: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(0,21)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(0,46)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(0,85)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(0,67)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және қорғаныс өнеркәсібінің, жалпы машина жасау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(0,16)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(0,31)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өнеркәсібі кәсіпорындары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(0,03)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(0,08)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құралдары, радио және электроника өнеркәсібі кәсіпорындары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(0,06)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(0,13)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(0,29)</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құрылыстарына арналған коллекторлар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(0,07)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(0,37)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жүргіншілердің жер асты өтпелері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(0,11)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(0,22)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жағалауды бекіту және жағалау құрылыстары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(0,02)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(0,14)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(0,25)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(0,34)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орындарын дайындаумен ағаштар мен бұталар отырғызу және ауыстырып отырғызу (ағаштар мен бұталардың құнын қоса алғанда)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(0,15)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(0,36)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(0,63)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(0,86)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header.xml" Type="http://schemas.openxmlformats.org/officeDocument/2006/relationships/header" Id="rId6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