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cf0c" w14:textId="edbc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Пайдалы қазбалар қорларының мемлекеттік балансы бойынша ақпаратты мемлекеттік органдарға беру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21 сәуірдегі № 475 бұйрығы. Қазақстан Республикасының Әділет министрлігінде 2015 жылы 20 тамызда № 11917 болып тіркелді. Күші жойылды - Қазақстан Республикасы Инвестициялар және даму министрінің м.а. 2018 жылғы 25 мамырдағы № 393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Инвестициялар және даму министрінің м.а. 25.05.2018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(29.06.2018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2010 жылғы 24 маусымдағы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32-8) тармақшасына сәйкес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Пайдалы қазбалар қорларының мемлекеттік балансы бойынша ақпаратты мемлекеттік органдарға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Инвестициялар және даму министрлігінің Геология және жер қойнауын пайдалану комитеті: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"Әділет" ақпараттық-құқықтық жүйесінде ресми жариялауға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Инвестициялар және даму министрлігінің интернет-ресурсында және мемлекеттік органдардың интранет-порталында орналастырылуын;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Республикасының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2-тармағының 1), 2) және 3) тармақшаларында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Инвестициялар және даму вице-министріне жүктелсін.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оның алғашқы ресми жарияланған күнінен кейін күнтізбелік он күн өткен соң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 министрі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16 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5 мамыр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Пайдалы қазбалар қорларының мемлекеттік балансы бойынша</w:t>
      </w:r>
      <w:r>
        <w:br/>
      </w:r>
      <w:r>
        <w:rPr>
          <w:rFonts w:ascii="Times New Roman"/>
          <w:b/>
          <w:i w:val="false"/>
          <w:color w:val="000000"/>
        </w:rPr>
        <w:t>ақпаратты мемлекеттік органдарға беру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Пайдалы қазбалар қорларының мемлекеттік балансы бойынша ақпаратты мемлекеттік органдарға беру қағидалары (бұдан әрі - Қағидалар) "Жер қойнауы және жер қойнауын пайдалану туралы" 2010 жылғы 24 маусымдағы Қазақстан Республикасы Заңының (бұдан әрі - Заң) </w:t>
      </w:r>
      <w:r>
        <w:rPr>
          <w:rFonts w:ascii="Times New Roman"/>
          <w:b w:val="false"/>
          <w:i w:val="false"/>
          <w:color w:val="000000"/>
          <w:sz w:val="28"/>
        </w:rPr>
        <w:t>20-бабы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32-8) тармақшасына сәйкес әзірленді, пайдалы қазбалар қорларының мемлекеттік </w:t>
      </w:r>
      <w:r>
        <w:rPr>
          <w:rFonts w:ascii="Times New Roman"/>
          <w:b w:val="false"/>
          <w:i w:val="false"/>
          <w:color w:val="000000"/>
          <w:sz w:val="28"/>
        </w:rPr>
        <w:t>балансы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ақпаратты мемлекеттік органдарға беру тәртібін анықтайды.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Пайдалы қазбалар қорларының мемлекеттік балансы бойынша</w:t>
      </w:r>
      <w:r>
        <w:br/>
      </w:r>
      <w:r>
        <w:rPr>
          <w:rFonts w:ascii="Times New Roman"/>
          <w:b/>
          <w:i w:val="false"/>
          <w:color w:val="000000"/>
        </w:rPr>
        <w:t>ақпаратты мемлекеттік органдарға беру тәртібі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 қойнауын зерттеу және пайдалану жөніндегі 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уәкілетті орган) жасаған Пайдалы қазбалар қорларының мемлекеттік балансы бойынша ақпарат мемлекеттік органдарға ресми сұрау салу бойынша осындай сұрау салу түскен сәттен бастап 10 жұмыс күнінен кешіктірмей ұсынылады: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Премьер-Министрінің Кеңсесіне және мемлекеттік жоспарлау саласындағы 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органға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пайдалы қазбалардың барлық түрлері бойынша;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мұнай, газ, көмір және уран саласындағы 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органға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көмірсутек шикізаты, көмір және уран бойынша;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мекендерінің аумақтарының сыртында су қорын пайдалану және қорғау, сумен жабдықтау, су бұру саласындағы 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органға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жерасты сулар бойынша.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Қағидалардың 2-тармағында көрсетілген мемлекеттік органдарға пайдалы қазбалар қорларының мемлекеттік балансы бойынша ақпарат </w:t>
      </w:r>
      <w:r>
        <w:rPr>
          <w:rFonts w:ascii="Times New Roman"/>
          <w:b w:val="false"/>
          <w:i w:val="false"/>
          <w:color w:val="000000"/>
          <w:sz w:val="28"/>
        </w:rPr>
        <w:t>Электрондық құжат айналымының бірыңғай жүйесі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(ЭҚАБЖ) электрондық тасығыштарда және поштамен қағаз тасығыштарда жіберіледі.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Қағидалардың 2-тармағында көрсетілген мемлекеттік органдарға пайдалы қазбалар қорларының мемлекеттік балансы бойынша ақпарат бір данада (электрондық және қағаз тасығыштарда) беріледі және көбейтуге жатпайды.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Қағидалардың 2-тармағында көрсетілген мемлекеттік органдарға пайдалы қазбалар қорларының мемлекеттік балансы бойынша ақпарат осы Қағидаларға қосымшаға сәйкес нысан бойынша беріледі.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 қорларының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балансы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органдарға беру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Пайдалы қазбалар қорларының мемлекеттік балансы бойынша ақпарат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Компоненттік өлшеу бірлігі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мазмұны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Баланстық қорлар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Баланстан тыс қорлар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Өсу/кему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