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fcde" w14:textId="234f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6 мамырдағы № 7-1/418 бұйрығы. Қазақстан Республикасының Әділет министрлігінде 2015 жылы 27 тамызда № 11959 болып тіркелді. Күші жойылды - Қазақстан Республикасы Ауыл шаруашылығы министрінің 2021 жылғы 27 мамырдағы № 171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27.05.2021 </w:t>
      </w:r>
      <w:r>
        <w:rPr>
          <w:rFonts w:ascii="Times New Roman"/>
          <w:b w:val="false"/>
          <w:i w:val="false"/>
          <w:color w:val="ff0000"/>
          <w:sz w:val="28"/>
        </w:rPr>
        <w:t>№ 171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"Экспорттау кезінде орны ауыстырылатын (тасымалданатын) объектілерге ветеринариялық сертификат беру" мемлекеттік көрсетілетін қызмет стандарты;</w:t>
      </w:r>
    </w:p>
    <w:bookmarkEnd w:id="2"/>
    <w:bookmarkStart w:name="z36"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ветеринариялық-санитариялық бақылау және қадағалау объектілеріне ветеринариялық-санитариялық қорытынды беру" мемлекеттік көрсетілетін қызмет стандарты;</w:t>
      </w:r>
    </w:p>
    <w:bookmarkEnd w:id="3"/>
    <w:bookmarkStart w:name="z422"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тіркей отырып, ветеринариялық препараттарға, жемшөптік қоспаларға тіркеу куәліктерін беру" мемлекеттік көрсетілетін қызмет стандарты;</w:t>
      </w:r>
    </w:p>
    <w:bookmarkEnd w:id="4"/>
    <w:bookmarkStart w:name="z497"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"Ветеринариялық анықтамалар беру" мемлекеттік көрсетілетін қызмет стандарты;</w:t>
      </w:r>
    </w:p>
    <w:bookmarkEnd w:id="5"/>
    <w:bookmarkStart w:name="z498"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стандарты;</w:t>
      </w:r>
    </w:p>
    <w:bookmarkEnd w:id="6"/>
    <w:bookmarkStart w:name="z499"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"Ветеринариялық зертханалар (сынау хаттамалары) беретін сараптама актiлерiн беру" мемлекеттік көрсетілетін қызмет стандарты;</w:t>
      </w:r>
    </w:p>
    <w:bookmarkEnd w:id="7"/>
    <w:bookmarkStart w:name="z500"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"Ветеринария саласындағы қызметпен айналысуға лицензия беру" мемлекеттік көрсетілетін қызмет стандарты;</w:t>
      </w:r>
    </w:p>
    <w:bookmarkEnd w:id="8"/>
    <w:bookmarkStart w:name="z501"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көрсетілетін қызмет стандарты;</w:t>
      </w:r>
    </w:p>
    <w:bookmarkEnd w:id="9"/>
    <w:bookmarkStart w:name="z502"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"Ауыл шаруашылығы жануарларын ветеринариялық паспорт бере отырып бірдейлендіруді жүргізу" мемлекеттік көрсетілетін қызмет стандарты;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Ауыл шаруашылығы министрінің м.а. 22.01.2019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4" w:id="11"/>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жетілдірілген ветеринариялық препараттарға, жемшөп қоспаларына нормативтік-техникалық құжаттаманы келісу" мемлекеттік көрсетілетін қызмет стандарты;</w:t>
      </w:r>
    </w:p>
    <w:bookmarkEnd w:id="11"/>
    <w:bookmarkStart w:name="z505" w:id="12"/>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"Ветеринариялық препараттарға және жемшөптік қоспаларға апробация жүргізу" мемлекеттік көрсетілетін қызмет стандарты бекітілсін.";</w:t>
      </w:r>
    </w:p>
    <w:bookmarkEnd w:id="12"/>
    <w:bookmarkStart w:name="z683" w:id="13"/>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"Лазерлік станцияларды, ауыл шаруашылығы жануарларын бірдейлендіруді жүргізуге арналған бұйымдар (құралдар) мен атрибуттарды және оларды өндірушілерді эмиссия жөніндегі дерекқорда тіркеу" мемлекеттік көрсетілетін қызмет стандарты бекітілсін.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02.03.2016 </w:t>
      </w:r>
      <w:r>
        <w:rPr>
          <w:rFonts w:ascii="Times New Roman"/>
          <w:b w:val="false"/>
          <w:i w:val="false"/>
          <w:color w:val="000000"/>
          <w:sz w:val="28"/>
        </w:rPr>
        <w:t>№ 90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Ауыл шаруашылығы министрінің м.а. 22.01.2019 </w:t>
      </w:r>
      <w:r>
        <w:rPr>
          <w:rFonts w:ascii="Times New Roman"/>
          <w:b w:val="false"/>
          <w:i w:val="false"/>
          <w:color w:val="00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бұйрықтарымен.</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2. Қазақстан Республиқасы Ауыл шаруашылығы министрлігінің Ветеринария және тамақ қауіпсіздігі департаменті заңнамада белгіленген тәртіппен:</w:t>
      </w:r>
    </w:p>
    <w:bookmarkEnd w:id="14"/>
    <w:bookmarkStart w:name="z14"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15" w:id="1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16"/>
    <w:bookmarkStart w:name="z16" w:id="17"/>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17"/>
    <w:bookmarkStart w:name="z17"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8"/>
    <w:bookmarkStart w:name="z18" w:id="19"/>
    <w:p>
      <w:pPr>
        <w:spacing w:after="0"/>
        <w:ind w:left="0"/>
        <w:jc w:val="both"/>
      </w:pPr>
      <w:r>
        <w:rPr>
          <w:rFonts w:ascii="Times New Roman"/>
          <w:b w:val="false"/>
          <w:i w:val="false"/>
          <w:color w:val="000000"/>
          <w:sz w:val="28"/>
        </w:rPr>
        <w:t>
      4. Осы бұйрық алғашқы ресми жарияланған күнінен кейін жиырма бір күнтізбелік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_______________Ә. Исекешев   </w:t>
      </w:r>
    </w:p>
    <w:p>
      <w:pPr>
        <w:spacing w:after="0"/>
        <w:ind w:left="0"/>
        <w:jc w:val="both"/>
      </w:pPr>
      <w:r>
        <w:rPr>
          <w:rFonts w:ascii="Times New Roman"/>
          <w:b w:val="false"/>
          <w:i w:val="false"/>
          <w:color w:val="000000"/>
          <w:sz w:val="28"/>
        </w:rPr>
        <w:t>
      8 шілде 2015 жылы</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_________________Е. Досаев   </w:t>
      </w:r>
    </w:p>
    <w:p>
      <w:pPr>
        <w:spacing w:after="0"/>
        <w:ind w:left="0"/>
        <w:jc w:val="both"/>
      </w:pPr>
      <w:r>
        <w:rPr>
          <w:rFonts w:ascii="Times New Roman"/>
          <w:b w:val="false"/>
          <w:i w:val="false"/>
          <w:color w:val="000000"/>
          <w:sz w:val="28"/>
        </w:rPr>
        <w:t>
      "____" ___________ 2015 жыл</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_________________Т. Жақсылыков   </w:t>
      </w:r>
    </w:p>
    <w:p>
      <w:pPr>
        <w:spacing w:after="0"/>
        <w:ind w:left="0"/>
        <w:jc w:val="both"/>
      </w:pPr>
      <w:r>
        <w:rPr>
          <w:rFonts w:ascii="Times New Roman"/>
          <w:b w:val="false"/>
          <w:i w:val="false"/>
          <w:color w:val="000000"/>
          <w:sz w:val="28"/>
        </w:rPr>
        <w:t>
      24 шілде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0" w:id="20"/>
    <w:p>
      <w:pPr>
        <w:spacing w:after="0"/>
        <w:ind w:left="0"/>
        <w:jc w:val="left"/>
      </w:pPr>
      <w:r>
        <w:rPr>
          <w:rFonts w:ascii="Times New Roman"/>
          <w:b/>
          <w:i w:val="false"/>
          <w:color w:val="000000"/>
        </w:rPr>
        <w:t xml:space="preserve"> "Экспорттау кезінде орны ауыстырылатын (тасымалданатын) объектілерге ветеринариялық сертификат беру" мемлекеттік көрсетілетін қызмет стандарты</w:t>
      </w:r>
    </w:p>
    <w:bookmarkEnd w:id="20"/>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759" w:id="21"/>
    <w:p>
      <w:pPr>
        <w:spacing w:after="0"/>
        <w:ind w:left="0"/>
        <w:jc w:val="left"/>
      </w:pPr>
      <w:r>
        <w:rPr>
          <w:rFonts w:ascii="Times New Roman"/>
          <w:b/>
          <w:i w:val="false"/>
          <w:color w:val="000000"/>
        </w:rPr>
        <w:t xml:space="preserve"> 1-тарау. Жалпы ережелер</w:t>
      </w:r>
    </w:p>
    <w:bookmarkEnd w:id="21"/>
    <w:bookmarkStart w:name="z760" w:id="22"/>
    <w:p>
      <w:pPr>
        <w:spacing w:after="0"/>
        <w:ind w:left="0"/>
        <w:jc w:val="both"/>
      </w:pPr>
      <w:r>
        <w:rPr>
          <w:rFonts w:ascii="Times New Roman"/>
          <w:b w:val="false"/>
          <w:i w:val="false"/>
          <w:color w:val="000000"/>
          <w:sz w:val="28"/>
        </w:rPr>
        <w:t>
      1. "Экспорттау кезінде орны ауыстырылатын (тасымалданатын) объектілерге ветеринариялық сертификат беру" мемлекеттік көрсетілетін қызметі (бұдан әрі – мемлекеттік көрсетілетін қызмет).</w:t>
      </w:r>
    </w:p>
    <w:bookmarkEnd w:id="22"/>
    <w:bookmarkStart w:name="z761" w:id="23"/>
    <w:p>
      <w:pPr>
        <w:spacing w:after="0"/>
        <w:ind w:left="0"/>
        <w:jc w:val="both"/>
      </w:pPr>
      <w:r>
        <w:rPr>
          <w:rFonts w:ascii="Times New Roman"/>
          <w:b w:val="false"/>
          <w:i w:val="false"/>
          <w:color w:val="000000"/>
          <w:sz w:val="28"/>
        </w:rPr>
        <w:t>
      2. Мемлекеттiк көрсетілетін қызмет стандартын Қазақстан Республикасы Ауыл шаруашылығы министрлігі (бұдан әрі – Министрлік) әзірледі.</w:t>
      </w:r>
    </w:p>
    <w:bookmarkEnd w:id="23"/>
    <w:bookmarkStart w:name="z762" w:id="2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ауданның, облыстық маңызы бар қалалардың бас мемлекеттік ветеринариялық-санитариялық инспекторы және оның орынбасары бекіткен тізім негізінде Нұр-Сұлтан, Алматы және Шымкент қалаларының, ауданның, облыстық маңызы бар қаланың бас мемлекеттік ветеринариялық-санитариялық инспекторы және оның орынбасарлары, мемлекеттік ветеринариялық-санитариялық инспекторлар (бұдан әрі – көрсетілетін қызметті беруші) көрсетеді.</w:t>
      </w:r>
    </w:p>
    <w:bookmarkEnd w:id="2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Министрліктің Ветеринариялық бақылау және қадағалау комитетінің Нұр-Сұлтан, Алматы және Шымкент қалалары, аудандар және облыстық маңызы бар қалалар бойынша аумақтық инспекциялары;</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63" w:id="25"/>
    <w:p>
      <w:pPr>
        <w:spacing w:after="0"/>
        <w:ind w:left="0"/>
        <w:jc w:val="left"/>
      </w:pPr>
      <w:r>
        <w:rPr>
          <w:rFonts w:ascii="Times New Roman"/>
          <w:b/>
          <w:i w:val="false"/>
          <w:color w:val="000000"/>
        </w:rPr>
        <w:t xml:space="preserve"> 2-тарау. Мемлекеттік қызметті көрсету тәртібі</w:t>
      </w:r>
    </w:p>
    <w:bookmarkEnd w:id="25"/>
    <w:bookmarkStart w:name="z764" w:id="26"/>
    <w:p>
      <w:pPr>
        <w:spacing w:after="0"/>
        <w:ind w:left="0"/>
        <w:jc w:val="both"/>
      </w:pPr>
      <w:r>
        <w:rPr>
          <w:rFonts w:ascii="Times New Roman"/>
          <w:b w:val="false"/>
          <w:i w:val="false"/>
          <w:color w:val="000000"/>
          <w:sz w:val="28"/>
        </w:rPr>
        <w:t>
      4. Мемлекеттік қызметті көрсету мерзімдері:</w:t>
      </w:r>
    </w:p>
    <w:bookmarkEnd w:id="26"/>
    <w:bookmarkStart w:name="z765" w:id="27"/>
    <w:p>
      <w:pPr>
        <w:spacing w:after="0"/>
        <w:ind w:left="0"/>
        <w:jc w:val="both"/>
      </w:pPr>
      <w:r>
        <w:rPr>
          <w:rFonts w:ascii="Times New Roman"/>
          <w:b w:val="false"/>
          <w:i w:val="false"/>
          <w:color w:val="000000"/>
          <w:sz w:val="28"/>
        </w:rPr>
        <w:t>
      1) көрсетілетін қызметті алушы көрсетілетін қызметті берушіге немесе порталға құжаттар топтамасын тапсырған күннен бастап – 3 (үш) жұмыс күні ішінде;</w:t>
      </w:r>
    </w:p>
    <w:bookmarkEnd w:id="27"/>
    <w:bookmarkStart w:name="z766" w:id="28"/>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етілетін ең ұзақ уақыты – 30 (отыз) минут;</w:t>
      </w:r>
    </w:p>
    <w:bookmarkEnd w:id="28"/>
    <w:bookmarkStart w:name="z767" w:id="29"/>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30 (отыз) минут.</w:t>
      </w:r>
    </w:p>
    <w:bookmarkEnd w:id="2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Start w:name="z768" w:id="3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30"/>
    <w:bookmarkStart w:name="z769" w:id="31"/>
    <w:p>
      <w:pPr>
        <w:spacing w:after="0"/>
        <w:ind w:left="0"/>
        <w:jc w:val="both"/>
      </w:pPr>
      <w:r>
        <w:rPr>
          <w:rFonts w:ascii="Times New Roman"/>
          <w:b w:val="false"/>
          <w:i w:val="false"/>
          <w:color w:val="000000"/>
          <w:sz w:val="28"/>
        </w:rPr>
        <w:t>
      6. Мемлекеттік қызметті көрсету нәтижесі – экспорт кезінде орны ауыстырылатын (тасымалданатын) объектілерге арналған ветеринариялық сертификат (бұдан әрі – ветеринариялық сертификат) не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уәжді жауап.</w:t>
      </w:r>
    </w:p>
    <w:bookmarkEnd w:id="3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Ветеринариялық сертификат электрондық нысанда ресімделеді, бланкке басып шығарылады, көрсетілетін қызметті беруші басшысының қолы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 сертификатты алу орны, күні мен уақыты туралы хабарлама жолданады.</w:t>
      </w:r>
    </w:p>
    <w:bookmarkStart w:name="z770" w:id="32"/>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алушылар) "Ветеринария туралы" 2002 жылғы 10 шілдедегі Қазақстан Республикасы Заңының 35-бабы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ақылы түрде (ветеринариялық сертификат бланкісі үшін) көрсетіледі.</w:t>
      </w:r>
    </w:p>
    <w:bookmarkEnd w:id="32"/>
    <w:p>
      <w:pPr>
        <w:spacing w:after="0"/>
        <w:ind w:left="0"/>
        <w:jc w:val="both"/>
      </w:pPr>
      <w:r>
        <w:rPr>
          <w:rFonts w:ascii="Times New Roman"/>
          <w:b w:val="false"/>
          <w:i w:val="false"/>
          <w:color w:val="000000"/>
          <w:sz w:val="28"/>
        </w:rPr>
        <w:t>
      Көрсетілетін қызметті алушы екінші деңгейдегі банктер немесе банк операцияларының жекелеген түрлерін жүзеге асыратын ұйымдар арқылы көрсетілетін қызметті берушінің интернет-ресурсында және/немесе осы мемлекеттік көрсетілетін қызмет стандартының 16-тармағында көрсетілген мекенжай бойынша мемлекеттік қызметті көрсету орындарында орналастырылған бланктің құнын төлейді.</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сұраным берілген жағдайда, төлем "электрондық үкіметтің" төлем шлюзі (бұдан әрі – ЭҮТШ) арқылы немесе екінші деңгейдегі банктер, банк операцияларының жекелеген түрлерін жүзеге асыратын ұйымдар арқылы жүзеге асырылуы мүмкін.</w:t>
      </w:r>
    </w:p>
    <w:bookmarkStart w:name="z771" w:id="33"/>
    <w:p>
      <w:pPr>
        <w:spacing w:after="0"/>
        <w:ind w:left="0"/>
        <w:jc w:val="both"/>
      </w:pPr>
      <w:r>
        <w:rPr>
          <w:rFonts w:ascii="Times New Roman"/>
          <w:b w:val="false"/>
          <w:i w:val="false"/>
          <w:color w:val="000000"/>
          <w:sz w:val="28"/>
        </w:rPr>
        <w:t>
      8. Мыналардың:</w:t>
      </w:r>
    </w:p>
    <w:bookmarkEnd w:id="33"/>
    <w:bookmarkStart w:name="z772" w:id="34"/>
    <w:p>
      <w:pPr>
        <w:spacing w:after="0"/>
        <w:ind w:left="0"/>
        <w:jc w:val="both"/>
      </w:pPr>
      <w:r>
        <w:rPr>
          <w:rFonts w:ascii="Times New Roman"/>
          <w:b w:val="false"/>
          <w:i w:val="false"/>
          <w:color w:val="000000"/>
          <w:sz w:val="28"/>
        </w:rPr>
        <w:t xml:space="preserve">
      1)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уақыты кестесіне сай.</w:t>
      </w:r>
    </w:p>
    <w:bookmarkEnd w:id="3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Белгіленген жұмыс уақыты ұзақтығының шегінен тыс өтінім қабылдауды және мемлекеттік қызметті көрсету нәтижесін беруді жұмыс уақыты кестесіне сай көрсетілетін қызметті беруші белгілейді.</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773" w:id="35"/>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35"/>
    <w:bookmarkStart w:name="z774" w:id="36"/>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құжаттардың тізбесі:</w:t>
      </w:r>
    </w:p>
    <w:bookmarkEnd w:id="36"/>
    <w:p>
      <w:pPr>
        <w:spacing w:after="0"/>
        <w:ind w:left="0"/>
        <w:jc w:val="both"/>
      </w:pPr>
      <w:r>
        <w:rPr>
          <w:rFonts w:ascii="Times New Roman"/>
          <w:b w:val="false"/>
          <w:i w:val="false"/>
          <w:color w:val="000000"/>
          <w:sz w:val="28"/>
        </w:rPr>
        <w:t>
      көрсетілетін қызметті берушіге:</w:t>
      </w:r>
    </w:p>
    <w:bookmarkStart w:name="z775" w:id="37"/>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37"/>
    <w:bookmarkStart w:name="z776" w:id="38"/>
    <w:p>
      <w:pPr>
        <w:spacing w:after="0"/>
        <w:ind w:left="0"/>
        <w:jc w:val="both"/>
      </w:pPr>
      <w:r>
        <w:rPr>
          <w:rFonts w:ascii="Times New Roman"/>
          <w:b w:val="false"/>
          <w:i w:val="false"/>
          <w:color w:val="000000"/>
          <w:sz w:val="28"/>
        </w:rPr>
        <w:t>
      2) жеке басын куәландыратын құжат және өкілдің өкілеттігін растайтын құжат (сәйкестендіру үшін);</w:t>
      </w:r>
    </w:p>
    <w:bookmarkEnd w:id="38"/>
    <w:bookmarkStart w:name="z777" w:id="39"/>
    <w:p>
      <w:pPr>
        <w:spacing w:after="0"/>
        <w:ind w:left="0"/>
        <w:jc w:val="both"/>
      </w:pPr>
      <w:r>
        <w:rPr>
          <w:rFonts w:ascii="Times New Roman"/>
          <w:b w:val="false"/>
          <w:i w:val="false"/>
          <w:color w:val="000000"/>
          <w:sz w:val="28"/>
        </w:rPr>
        <w:t>
      3) жануарлардан алынатын өнімдерді, шикізатты, азықтарды ("Кеден одағында ветеринариялық-санитариялық шараларды қолдану туралы" Кеден одағы Комиссиясының 2010 жылғы 18 маусымдағы № 317 шешімімен бекітілген Ветеринариялық бақылауға (қадағалауға) жататын тауарлардың бірыңғай тізбесінде "*" символымен белгіленген өнімдерді қоспағанда) тасымалдау кезінде – сараптама актісінің (сынақ хаттамасының) көшірмесі;</w:t>
      </w:r>
    </w:p>
    <w:bookmarkEnd w:id="39"/>
    <w:p>
      <w:pPr>
        <w:spacing w:after="0"/>
        <w:ind w:left="0"/>
        <w:jc w:val="both"/>
      </w:pPr>
      <w:r>
        <w:rPr>
          <w:rFonts w:ascii="Times New Roman"/>
          <w:b w:val="false"/>
          <w:i w:val="false"/>
          <w:color w:val="000000"/>
          <w:sz w:val="28"/>
        </w:rPr>
        <w:t xml:space="preserve">
      Сараптама актісін (сынақ хаттамасын): </w:t>
      </w:r>
    </w:p>
    <w:p>
      <w:pPr>
        <w:spacing w:after="0"/>
        <w:ind w:left="0"/>
        <w:jc w:val="both"/>
      </w:pPr>
      <w:r>
        <w:rPr>
          <w:rFonts w:ascii="Times New Roman"/>
          <w:b w:val="false"/>
          <w:i w:val="false"/>
          <w:color w:val="000000"/>
          <w:sz w:val="28"/>
        </w:rPr>
        <w:t>
      өндіріс объектісі бекіткен және тиісті әкімшілік-аумақтық бірліктің ветеринария саласындағы уәкілетті органы ведомствосының аумақтық бөлімшесі келіскен Өнімді мониторингтік зерттеу жоспары (бұдан әрі – Мониторинг жоспары) бар болған кезде;</w:t>
      </w:r>
    </w:p>
    <w:p>
      <w:pPr>
        <w:spacing w:after="0"/>
        <w:ind w:left="0"/>
        <w:jc w:val="both"/>
      </w:pPr>
      <w:r>
        <w:rPr>
          <w:rFonts w:ascii="Times New Roman"/>
          <w:b w:val="false"/>
          <w:i w:val="false"/>
          <w:color w:val="000000"/>
          <w:sz w:val="28"/>
        </w:rPr>
        <w:t>
      Мониторинг жоспары шеңберінде зерттелетін өнімнің сараптама актісін (сынақ хаттамасын) берген сәттен бастап 1 (бір ай) ішінде оны пайдалану кезеңінде зерттелетін қауіпсіздік көрсеткіштері бойынша сәйкес болған кезде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объектісінен салқындатылған етті, тағамдық жұмыртқаларды әкету (экспорт) үшін берілген сәттен бастап 1 (бір) ай бойы пайдалануға жол беріледі;</w:t>
      </w:r>
    </w:p>
    <w:bookmarkStart w:name="z778" w:id="40"/>
    <w:p>
      <w:pPr>
        <w:spacing w:after="0"/>
        <w:ind w:left="0"/>
        <w:jc w:val="both"/>
      </w:pPr>
      <w:r>
        <w:rPr>
          <w:rFonts w:ascii="Times New Roman"/>
          <w:b w:val="false"/>
          <w:i w:val="false"/>
          <w:color w:val="000000"/>
          <w:sz w:val="28"/>
        </w:rPr>
        <w:t>
      4) иттер мен мысықтардың орнын ауыстыру (тасымалдау) кезінде – ветеринариялық паспорт көшірмесі;</w:t>
      </w:r>
    </w:p>
    <w:bookmarkEnd w:id="40"/>
    <w:bookmarkStart w:name="z779" w:id="41"/>
    <w:p>
      <w:pPr>
        <w:spacing w:after="0"/>
        <w:ind w:left="0"/>
        <w:jc w:val="both"/>
      </w:pPr>
      <w:r>
        <w:rPr>
          <w:rFonts w:ascii="Times New Roman"/>
          <w:b w:val="false"/>
          <w:i w:val="false"/>
          <w:color w:val="000000"/>
          <w:sz w:val="28"/>
        </w:rPr>
        <w:t>
      5) Еуразиялық экономикалық одаққа мүше мемлекеттерге немесе үшінші елдерге (Еуразиялық экономикалық одақ мүшелері болып табылмайтын мемлекеттер)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ауыстырған (тасымалдаған) кезде және/немесе республиканың бір әкімшілік-аумақтық бірлігі шегінде орны ауыстырылатын (тасымалданатын) объектінің иесі ауысқанда – ветеринариялық анықтама көшірмесі (ақпараттық жүйеде болмаған жағдайда);</w:t>
      </w:r>
    </w:p>
    <w:bookmarkEnd w:id="41"/>
    <w:bookmarkStart w:name="z780" w:id="42"/>
    <w:p>
      <w:pPr>
        <w:spacing w:after="0"/>
        <w:ind w:left="0"/>
        <w:jc w:val="both"/>
      </w:pPr>
      <w:r>
        <w:rPr>
          <w:rFonts w:ascii="Times New Roman"/>
          <w:b w:val="false"/>
          <w:i w:val="false"/>
          <w:color w:val="000000"/>
          <w:sz w:val="28"/>
        </w:rPr>
        <w:t>
      6) ветеринариялық сертификат бланкісі үшін ақы төленгенін растайтын құжаттың көшірмесі;</w:t>
      </w:r>
    </w:p>
    <w:bookmarkEnd w:id="42"/>
    <w:p>
      <w:pPr>
        <w:spacing w:after="0"/>
        <w:ind w:left="0"/>
        <w:jc w:val="both"/>
      </w:pPr>
      <w:r>
        <w:rPr>
          <w:rFonts w:ascii="Times New Roman"/>
          <w:b w:val="false"/>
          <w:i w:val="false"/>
          <w:color w:val="000000"/>
          <w:sz w:val="28"/>
        </w:rPr>
        <w:t>
      порталға:</w:t>
      </w:r>
    </w:p>
    <w:bookmarkStart w:name="z781" w:id="43"/>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көрсетілетін қызметті алушының ЭЦҚ-сымен куәландырылған электрондық құжат нысанындағы өтініш;</w:t>
      </w:r>
    </w:p>
    <w:bookmarkEnd w:id="43"/>
    <w:bookmarkStart w:name="z782" w:id="44"/>
    <w:p>
      <w:pPr>
        <w:spacing w:after="0"/>
        <w:ind w:left="0"/>
        <w:jc w:val="both"/>
      </w:pPr>
      <w:r>
        <w:rPr>
          <w:rFonts w:ascii="Times New Roman"/>
          <w:b w:val="false"/>
          <w:i w:val="false"/>
          <w:color w:val="000000"/>
          <w:sz w:val="28"/>
        </w:rPr>
        <w:t>
      2) жануарлардан алынатын өнім мен шикізатты тасымалдау кезінде –сараптама актісінің (сынақ хаттамасының) электрондық көшірмесі;</w:t>
      </w:r>
    </w:p>
    <w:bookmarkEnd w:id="44"/>
    <w:bookmarkStart w:name="z783" w:id="45"/>
    <w:p>
      <w:pPr>
        <w:spacing w:after="0"/>
        <w:ind w:left="0"/>
        <w:jc w:val="both"/>
      </w:pPr>
      <w:r>
        <w:rPr>
          <w:rFonts w:ascii="Times New Roman"/>
          <w:b w:val="false"/>
          <w:i w:val="false"/>
          <w:color w:val="000000"/>
          <w:sz w:val="28"/>
        </w:rPr>
        <w:t>
      3) иттер мен мысықтардың орнын ауыстыру (тасымалдау) кезінде – ветеринариялық паспорттың электрондық көшірмесі;</w:t>
      </w:r>
    </w:p>
    <w:bookmarkEnd w:id="45"/>
    <w:bookmarkStart w:name="z784" w:id="46"/>
    <w:p>
      <w:pPr>
        <w:spacing w:after="0"/>
        <w:ind w:left="0"/>
        <w:jc w:val="both"/>
      </w:pPr>
      <w:r>
        <w:rPr>
          <w:rFonts w:ascii="Times New Roman"/>
          <w:b w:val="false"/>
          <w:i w:val="false"/>
          <w:color w:val="000000"/>
          <w:sz w:val="28"/>
        </w:rPr>
        <w:t>
      4) Еуразиялық экономикалық одаққа мүше мемлекеттерге немесе үшінші елдерге (Еуразиялық экономикалық одақ мүшелері болып табылмайтын мемлекеттер) әкету мақсатында республиканың бір әкімшілік-аумақтық бірлігінен республиканың басқа әкімшілік-аумақтық бірлігіне орны ауыстырылған (тасымалданған) объектілердің орнын ауыстырған (тасымалдаған) кезде және/немесе республиканың бір әкімшілік-аумақтық бірлігі шегінде орны ауыстырылатын (тасымалданатын) объектінің иесі ауысқанда – ветеринариялық анықтаманың электрондық көшірмесі (ақпараттық жүйеде болмаған жағдайда);</w:t>
      </w:r>
    </w:p>
    <w:bookmarkEnd w:id="46"/>
    <w:bookmarkStart w:name="z785" w:id="47"/>
    <w:p>
      <w:pPr>
        <w:spacing w:after="0"/>
        <w:ind w:left="0"/>
        <w:jc w:val="both"/>
      </w:pPr>
      <w:r>
        <w:rPr>
          <w:rFonts w:ascii="Times New Roman"/>
          <w:b w:val="false"/>
          <w:i w:val="false"/>
          <w:color w:val="000000"/>
          <w:sz w:val="28"/>
        </w:rPr>
        <w:t>
      5) ЭҮТШ арқылы төленген жағдайларды қоспағанда, ветеринариялық сертификат бланкісі үшін ақы төленгенін растайтын құжаттың электрондық көшірмесі.</w:t>
      </w:r>
    </w:p>
    <w:bookmarkEnd w:id="47"/>
    <w:p>
      <w:pPr>
        <w:spacing w:after="0"/>
        <w:ind w:left="0"/>
        <w:jc w:val="both"/>
      </w:pPr>
      <w:r>
        <w:rPr>
          <w:rFonts w:ascii="Times New Roman"/>
          <w:b w:val="false"/>
          <w:i w:val="false"/>
          <w:color w:val="000000"/>
          <w:sz w:val="28"/>
        </w:rPr>
        <w:t>
      Жеке басын куәландыратын құжат, заңды тұлғаны тіркеу (қайта тіркеу) туралы, дара кәсіпкерді тіркеу туралы, ауыл шаруашылығы жануарының ветеринариялық паспорты туралы, асыл тұқымдық куәлік немесе оған балама құжат туралы, балықтың қайдан ауланғаны туралы, орны ауыстырылатын (тасымалданатын) объектілерді тиісті аумақтағы эпизоотиялық жағдайды ескере отырып экспортауға рұқсат беру туралы, ветеринариялық анықтама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786" w:id="48"/>
    <w:p>
      <w:pPr>
        <w:spacing w:after="0"/>
        <w:ind w:left="0"/>
        <w:jc w:val="both"/>
      </w:pPr>
      <w:r>
        <w:rPr>
          <w:rFonts w:ascii="Times New Roman"/>
          <w:b w:val="false"/>
          <w:i w:val="false"/>
          <w:color w:val="000000"/>
          <w:sz w:val="28"/>
        </w:rPr>
        <w:t>
      1) көрсетілетін қызметті берушіге – қағаз тасығыштағы өтініштің қабылданғанын көшірмесінде құжаттар топтамасын қабылдау күні, уақыты, құжаттарды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w:t>
      </w:r>
    </w:p>
    <w:bookmarkEnd w:id="48"/>
    <w:bookmarkStart w:name="z787" w:id="49"/>
    <w:p>
      <w:pPr>
        <w:spacing w:after="0"/>
        <w:ind w:left="0"/>
        <w:jc w:val="both"/>
      </w:pPr>
      <w:r>
        <w:rPr>
          <w:rFonts w:ascii="Times New Roman"/>
          <w:b w:val="false"/>
          <w:i w:val="false"/>
          <w:color w:val="000000"/>
          <w:sz w:val="28"/>
        </w:rPr>
        <w:t>
      2) портал арқылы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8" w:id="50"/>
    <w:p>
      <w:pPr>
        <w:spacing w:after="0"/>
        <w:ind w:left="0"/>
        <w:jc w:val="both"/>
      </w:pPr>
      <w:r>
        <w:rPr>
          <w:rFonts w:ascii="Times New Roman"/>
          <w:b w:val="false"/>
          <w:i w:val="false"/>
          <w:color w:val="000000"/>
          <w:sz w:val="28"/>
        </w:rPr>
        <w:t>
      10. Мемлекеттiк қызметті көрсетуден бас тартуға мыналар негіз болып табылады:</w:t>
      </w:r>
    </w:p>
    <w:bookmarkEnd w:id="50"/>
    <w:bookmarkStart w:name="z789" w:id="51"/>
    <w:p>
      <w:pPr>
        <w:spacing w:after="0"/>
        <w:ind w:left="0"/>
        <w:jc w:val="both"/>
      </w:pPr>
      <w:r>
        <w:rPr>
          <w:rFonts w:ascii="Times New Roman"/>
          <w:b w:val="false"/>
          <w:i w:val="false"/>
          <w:color w:val="000000"/>
          <w:sz w:val="28"/>
        </w:rPr>
        <w:t>
      1) көрсетілетін қызметті беруші ветеринариялық сертификат алу үшін ұсынған құжаттардың және/немесе оларда қамтылған деректердің (мәліметтердің) дұрыс еместігінің анықталуы;</w:t>
      </w:r>
    </w:p>
    <w:bookmarkEnd w:id="51"/>
    <w:bookmarkStart w:name="z790" w:id="52"/>
    <w:p>
      <w:pPr>
        <w:spacing w:after="0"/>
        <w:ind w:left="0"/>
        <w:jc w:val="both"/>
      </w:pPr>
      <w:r>
        <w:rPr>
          <w:rFonts w:ascii="Times New Roman"/>
          <w:b w:val="false"/>
          <w:i w:val="false"/>
          <w:color w:val="000000"/>
          <w:sz w:val="28"/>
        </w:rPr>
        <w:t>
      2) саламатсыз және буферлік аймақтарда белгіленген компартменттерді қоспағанда, орны ауыстырылатын (тасымалданатын) объектінің осы аймақтардан шығуы;</w:t>
      </w:r>
    </w:p>
    <w:bookmarkEnd w:id="52"/>
    <w:bookmarkStart w:name="z791" w:id="53"/>
    <w:p>
      <w:pPr>
        <w:spacing w:after="0"/>
        <w:ind w:left="0"/>
        <w:jc w:val="both"/>
      </w:pPr>
      <w:r>
        <w:rPr>
          <w:rFonts w:ascii="Times New Roman"/>
          <w:b w:val="false"/>
          <w:i w:val="false"/>
          <w:color w:val="000000"/>
          <w:sz w:val="28"/>
        </w:rPr>
        <w:t>
      3) импортаушы елдің Қазақстан Республикасынан орны ауыстырылатын (тасымалданатын) объектіге қатысты уақытша ветеринариялық-санитариялық шаралар енгізуі;</w:t>
      </w:r>
    </w:p>
    <w:bookmarkEnd w:id="53"/>
    <w:bookmarkStart w:name="z792" w:id="54"/>
    <w:p>
      <w:pPr>
        <w:spacing w:after="0"/>
        <w:ind w:left="0"/>
        <w:jc w:val="both"/>
      </w:pPr>
      <w:r>
        <w:rPr>
          <w:rFonts w:ascii="Times New Roman"/>
          <w:b w:val="false"/>
          <w:i w:val="false"/>
          <w:color w:val="000000"/>
          <w:sz w:val="28"/>
        </w:rPr>
        <w:t>
      4) орны ауыстырылатын (тасымалданатын) объектінің, көлік құралының ветеринариялық (ветеринариялық-санитариялық) талаптар мен қағидаларға сәйкес келмеуі;</w:t>
      </w:r>
    </w:p>
    <w:bookmarkEnd w:id="54"/>
    <w:bookmarkStart w:name="z793" w:id="55"/>
    <w:p>
      <w:pPr>
        <w:spacing w:after="0"/>
        <w:ind w:left="0"/>
        <w:jc w:val="both"/>
      </w:pPr>
      <w:r>
        <w:rPr>
          <w:rFonts w:ascii="Times New Roman"/>
          <w:b w:val="false"/>
          <w:i w:val="false"/>
          <w:color w:val="000000"/>
          <w:sz w:val="28"/>
        </w:rPr>
        <w:t>
      5) тиісті аумақтағы эпизоотиялық ахуалды бағалауды ескере отырып, орны ауыстырылатын (тасымалданатын) объектілерді экспорттауға рұқсаттың болмауы (үшінші елдерге (Еуразиялық экономикалық одақ мүшелері болып табылмайтын мемлекеттер) экспорттау кезінде);</w:t>
      </w:r>
    </w:p>
    <w:bookmarkEnd w:id="55"/>
    <w:bookmarkStart w:name="z794" w:id="56"/>
    <w:p>
      <w:pPr>
        <w:spacing w:after="0"/>
        <w:ind w:left="0"/>
        <w:jc w:val="both"/>
      </w:pPr>
      <w:r>
        <w:rPr>
          <w:rFonts w:ascii="Times New Roman"/>
          <w:b w:val="false"/>
          <w:i w:val="false"/>
          <w:color w:val="000000"/>
          <w:sz w:val="28"/>
        </w:rPr>
        <w:t>
      6) Қазақстан Республикасына үшінші елдерден (Еуразиялық экономикалық одақ мүшелері болып табылмайтын мемлекеттер) Біріңғай ветеринариялық (ветеринариялық-санитариялық) талаптардан ерекшеленетін талаптар бойынша әкелінген орны ауыстырылатын (тасымалданатын) объектілердің және олардан өндірілген өнімдердің Еуразиялық экономикалық одаққа мүше мемлекеттерге әкетілуі;</w:t>
      </w:r>
    </w:p>
    <w:bookmarkEnd w:id="56"/>
    <w:bookmarkStart w:name="z795" w:id="57"/>
    <w:p>
      <w:pPr>
        <w:spacing w:after="0"/>
        <w:ind w:left="0"/>
        <w:jc w:val="both"/>
      </w:pPr>
      <w:r>
        <w:rPr>
          <w:rFonts w:ascii="Times New Roman"/>
          <w:b w:val="false"/>
          <w:i w:val="false"/>
          <w:color w:val="000000"/>
          <w:sz w:val="28"/>
        </w:rPr>
        <w:t>
      7) көрсетілетін қызметті алушыға қатысты ветеринариялық сертификат алуды талап ететін қызметке немесе жекелеген қызмет түрлеріне тыйым салу туралы заңды күшіне енген сот шешімінің (үкімінің) болуы;</w:t>
      </w:r>
    </w:p>
    <w:bookmarkEnd w:id="57"/>
    <w:bookmarkStart w:name="z796" w:id="58"/>
    <w:p>
      <w:pPr>
        <w:spacing w:after="0"/>
        <w:ind w:left="0"/>
        <w:jc w:val="both"/>
      </w:pPr>
      <w:r>
        <w:rPr>
          <w:rFonts w:ascii="Times New Roman"/>
          <w:b w:val="false"/>
          <w:i w:val="false"/>
          <w:color w:val="000000"/>
          <w:sz w:val="28"/>
        </w:rPr>
        <w:t>
      8) көрсетілетін қызметті алушыға қатысты заңды күшіне енген сот шешімінің болуы, оның негізінде өтініш беруші ветеринариялық сертификат алуға байланысты арнайы құқығынан айрылуы.</w:t>
      </w:r>
    </w:p>
    <w:bookmarkEnd w:id="58"/>
    <w:bookmarkStart w:name="z797" w:id="59"/>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59"/>
    <w:bookmarkStart w:name="z798" w:id="60"/>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60"/>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Шағым жазбаша нысанда почтамен немесе жұмыс күндері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барысында (жеткізілгені, тіркелгені, орындалғаны туралы белгілер, қарау немесе қараудан бас тарту туралы жауап) жаңартылып отырады.</w:t>
      </w:r>
    </w:p>
    <w:bookmarkStart w:name="z799" w:id="61"/>
    <w:p>
      <w:pPr>
        <w:spacing w:after="0"/>
        <w:ind w:left="0"/>
        <w:jc w:val="both"/>
      </w:pPr>
      <w:r>
        <w:rPr>
          <w:rFonts w:ascii="Times New Roman"/>
          <w:b w:val="false"/>
          <w:i w:val="false"/>
          <w:color w:val="000000"/>
          <w:sz w:val="28"/>
        </w:rPr>
        <w:t>
      12. Мемлекеттік қызметті көрсетудің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жүгінеді.</w:t>
      </w:r>
    </w:p>
    <w:bookmarkEnd w:id="61"/>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800" w:id="62"/>
    <w:p>
      <w:pPr>
        <w:spacing w:after="0"/>
        <w:ind w:left="0"/>
        <w:jc w:val="both"/>
      </w:pPr>
      <w:r>
        <w:rPr>
          <w:rFonts w:ascii="Times New Roman"/>
          <w:b w:val="false"/>
          <w:i w:val="false"/>
          <w:color w:val="000000"/>
          <w:sz w:val="28"/>
        </w:rPr>
        <w:t>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2"/>
    <w:bookmarkStart w:name="z801" w:id="63"/>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63"/>
    <w:bookmarkStart w:name="z802" w:id="64"/>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64"/>
    <w:bookmarkStart w:name="z803" w:id="65"/>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65"/>
    <w:bookmarkStart w:name="z804" w:id="66"/>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66"/>
    <w:bookmarkStart w:name="z805" w:id="67"/>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67"/>
    <w:bookmarkStart w:name="z806" w:id="68"/>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bookmarkEnd w:id="68"/>
    <w:bookmarkStart w:name="z807" w:id="69"/>
    <w:p>
      <w:pPr>
        <w:spacing w:after="0"/>
        <w:ind w:left="0"/>
        <w:jc w:val="both"/>
      </w:pPr>
      <w:r>
        <w:rPr>
          <w:rFonts w:ascii="Times New Roman"/>
          <w:b w:val="false"/>
          <w:i w:val="false"/>
          <w:color w:val="000000"/>
          <w:sz w:val="28"/>
        </w:rPr>
        <w:t>
      19. Мемлекеттік қызметтер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"Экспорттау кезінде орны</w:t>
            </w:r>
            <w:r>
              <w:br/>
            </w:r>
            <w:r>
              <w:rPr>
                <w:rFonts w:ascii="Times New Roman"/>
                <w:b w:val="false"/>
                <w:i w:val="false"/>
                <w:color w:val="000000"/>
                <w:sz w:val="20"/>
              </w:rPr>
              <w:t>ауыстырылатын</w:t>
            </w:r>
            <w:r>
              <w:br/>
            </w:r>
            <w:r>
              <w:rPr>
                <w:rFonts w:ascii="Times New Roman"/>
                <w:b w:val="false"/>
                <w:i w:val="false"/>
                <w:color w:val="000000"/>
                <w:sz w:val="20"/>
              </w:rPr>
              <w:t>(тасымалданатын) объектілерге</w:t>
            </w:r>
            <w:r>
              <w:br/>
            </w:r>
            <w:r>
              <w:rPr>
                <w:rFonts w:ascii="Times New Roman"/>
                <w:b w:val="false"/>
                <w:i w:val="false"/>
                <w:color w:val="000000"/>
                <w:sz w:val="20"/>
              </w:rPr>
              <w:t>ветеринариялық сертификат</w:t>
            </w:r>
            <w:r>
              <w:br/>
            </w:r>
            <w:r>
              <w:rPr>
                <w:rFonts w:ascii="Times New Roman"/>
                <w:b w:val="false"/>
                <w:i w:val="false"/>
                <w:color w:val="000000"/>
                <w:sz w:val="20"/>
              </w:rPr>
              <w:t>беру" мемлекеттiк көрсетілетін</w:t>
            </w:r>
            <w:r>
              <w:br/>
            </w:r>
            <w:r>
              <w:rPr>
                <w:rFonts w:ascii="Times New Roman"/>
                <w:b w:val="false"/>
                <w:i w:val="false"/>
                <w:color w:val="000000"/>
                <w:sz w:val="20"/>
              </w:rPr>
              <w:t>қызмет 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(аумақтық бөлімшенің атауы)</w:t>
            </w:r>
            <w:r>
              <w:br/>
            </w:r>
            <w:r>
              <w:rPr>
                <w:rFonts w:ascii="Times New Roman"/>
                <w:b w:val="false"/>
                <w:i w:val="false"/>
                <w:color w:val="000000"/>
                <w:sz w:val="20"/>
              </w:rPr>
              <w:t>(кімнен)_____________________</w:t>
            </w:r>
            <w:r>
              <w:br/>
            </w:r>
            <w:r>
              <w:rPr>
                <w:rFonts w:ascii="Times New Roman"/>
                <w:b w:val="false"/>
                <w:i w:val="false"/>
                <w:color w:val="000000"/>
                <w:sz w:val="20"/>
              </w:rPr>
              <w:t>(аты, әкесiнiң аты (бар болса),</w:t>
            </w:r>
            <w:r>
              <w:br/>
            </w:r>
            <w:r>
              <w:rPr>
                <w:rFonts w:ascii="Times New Roman"/>
                <w:b w:val="false"/>
                <w:i w:val="false"/>
                <w:color w:val="000000"/>
                <w:sz w:val="20"/>
              </w:rPr>
              <w:t>тегi, жеке сәйкестендіру</w:t>
            </w:r>
            <w:r>
              <w:br/>
            </w:r>
            <w:r>
              <w:rPr>
                <w:rFonts w:ascii="Times New Roman"/>
                <w:b w:val="false"/>
                <w:i w:val="false"/>
                <w:color w:val="000000"/>
                <w:sz w:val="20"/>
              </w:rPr>
              <w:t>нөмірі/заңды тұлғаның атауы,</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Мемлекеттік тіркеу</w:t>
            </w:r>
            <w:r>
              <w:br/>
            </w:r>
            <w:r>
              <w:rPr>
                <w:rFonts w:ascii="Times New Roman"/>
                <w:b w:val="false"/>
                <w:i w:val="false"/>
                <w:color w:val="000000"/>
                <w:sz w:val="20"/>
              </w:rPr>
              <w:t>анықтамасының (куәлігінің)*</w:t>
            </w:r>
            <w:r>
              <w:br/>
            </w:r>
            <w:r>
              <w:rPr>
                <w:rFonts w:ascii="Times New Roman"/>
                <w:b w:val="false"/>
                <w:i w:val="false"/>
                <w:color w:val="000000"/>
                <w:sz w:val="20"/>
              </w:rPr>
              <w:t>нөмірі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 ветеринарлық сертификат беруіңізді сұраймын (өндіріс объектісінің атауы, қызмет түрі)</w:t>
      </w:r>
      <w:r>
        <w:br/>
      </w:r>
      <w:r>
        <w:rPr>
          <w:rFonts w:ascii="Times New Roman"/>
          <w:b w:val="false"/>
          <w:i w:val="false"/>
          <w:color w:val="000000"/>
          <w:sz w:val="28"/>
        </w:rPr>
        <w:t>
      Жануардың (балықтардан, аралардан, қосмекенділерден, жәндіктерден басқа), жануарлардан алынатын өнім мен шикізаттың орнын ауыстырған кезде – жануардың жеке нөмірі, ветеринариялық паспорттың нөмірі _________________________________________________________________________ _________________________________________________________________________ _________________________________________________________________________</w:t>
      </w:r>
      <w:r>
        <w:br/>
      </w:r>
      <w:r>
        <w:rPr>
          <w:rFonts w:ascii="Times New Roman"/>
          <w:b w:val="false"/>
          <w:i w:val="false"/>
          <w:color w:val="000000"/>
          <w:sz w:val="28"/>
        </w:rPr>
        <w:t>
      асыл тұқымды жануарлардың орнын ауыстыру (тасымалдау) кезінде әр жануар  басына және асыл тұқымды өнімге (материалға) – асыл тұқымдық куәліктің немесе  оған балама құжаттың нөмірі және күні ______________________________________ ________________________________________________________________________ ________________________________________________________________________ балықтарды және басқа да су жануарларын (тірі, жаңа ауланған, салқындатылған, мұздатылған балық, сондай-ақ шаяндар, гаммарус, салина (циста) артемиясы) 5 килограммнан артық тасымалдау кезінде орны ауыстырылатын (тасымалданатын) көлемге берілетін балықтың қайдан ауланғаны туралы анықтаманың нөмірі мен күні</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Орналасқан мекенжайы____________________________________________________</w:t>
      </w:r>
      <w:r>
        <w:br/>
      </w:r>
      <w:r>
        <w:rPr>
          <w:rFonts w:ascii="Times New Roman"/>
          <w:b w:val="false"/>
          <w:i w:val="false"/>
          <w:color w:val="000000"/>
          <w:sz w:val="28"/>
        </w:rPr>
        <w:t>
      Өндіріс объектісінің есепке алу нөмірі ________________________________________</w:t>
      </w:r>
      <w:r>
        <w:br/>
      </w:r>
      <w:r>
        <w:rPr>
          <w:rFonts w:ascii="Times New Roman"/>
          <w:b w:val="false"/>
          <w:i w:val="false"/>
          <w:color w:val="000000"/>
          <w:sz w:val="28"/>
        </w:rPr>
        <w:t>
      Орны ауыстырылатын (тасымалданатын) объектінің атауы_______________________</w:t>
      </w:r>
      <w:r>
        <w:br/>
      </w:r>
      <w:r>
        <w:rPr>
          <w:rFonts w:ascii="Times New Roman"/>
          <w:b w:val="false"/>
          <w:i w:val="false"/>
          <w:color w:val="000000"/>
          <w:sz w:val="28"/>
        </w:rPr>
        <w:t>
      Орны ауыстырылатын (тасымалданатын) объектінің саны, өлшем бірлігі___________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Орны ауыстырылатын (тасымалданатын) объектіні экспорттаушы ел және  межелі орны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Орны ауыстырылатын (тасымалданатын) объектіні экспорттауда пайдаланылуы болжанатын көлік түрі______________________________________________________</w:t>
      </w:r>
      <w:r>
        <w:br/>
      </w:r>
      <w:r>
        <w:rPr>
          <w:rFonts w:ascii="Times New Roman"/>
          <w:b w:val="false"/>
          <w:i w:val="false"/>
          <w:color w:val="000000"/>
          <w:sz w:val="28"/>
        </w:rPr>
        <w:t>
      Орны ауыстырылатын (тасымалданатын) объектіні алып өту болжанатын мемлекеттік шекарадағы өткізу пункттері көрсетілген орны ауыстырылатын (тасымалданатын) объектінің жол жүру бағдары________________________________________________</w:t>
      </w:r>
      <w:r>
        <w:br/>
      </w:r>
      <w:r>
        <w:rPr>
          <w:rFonts w:ascii="Times New Roman"/>
          <w:b w:val="false"/>
          <w:i w:val="false"/>
          <w:color w:val="000000"/>
          <w:sz w:val="28"/>
        </w:rPr>
        <w:t>
      Экспорттау мақсаты (тірі жануарлар үшін – көбейту және күтіп-бағу, сату, етке сою; өнім және шикізат үшін – өткізу, өңдеу; азық және азықтық қоспалар үшін  – олар арналған жануарлар түрі)_____________________________________________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Экспортқа арналған рұқсат нөмірі, күні _______________________________________</w:t>
      </w:r>
      <w:r>
        <w:br/>
      </w:r>
      <w:r>
        <w:rPr>
          <w:rFonts w:ascii="Times New Roman"/>
          <w:b w:val="false"/>
          <w:i w:val="false"/>
          <w:color w:val="000000"/>
          <w:sz w:val="28"/>
        </w:rPr>
        <w:t>
      Мынадай құжаттарды қоса беріп отырмын ____________________________________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Байланыс телефондары ____________________ E-mail __________________________</w:t>
      </w:r>
      <w:r>
        <w:br/>
      </w: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r>
        <w:br/>
      </w:r>
      <w:r>
        <w:rPr>
          <w:rFonts w:ascii="Times New Roman"/>
          <w:b w:val="false"/>
          <w:i w:val="false"/>
          <w:color w:val="000000"/>
          <w:sz w:val="28"/>
        </w:rPr>
        <w:t>
      Ұсынылған мәліметтердің дұрыстығын растаймын. _______________________________________________20___жылғы ______________ (көрсетілетін қызметті алушының аты, әкесiнiң аты (бар болса), тегi, қолы )</w:t>
      </w:r>
      <w:r>
        <w:br/>
      </w:r>
      <w:r>
        <w:rPr>
          <w:rFonts w:ascii="Times New Roman"/>
          <w:b w:val="false"/>
          <w:i w:val="false"/>
          <w:color w:val="000000"/>
          <w:sz w:val="28"/>
        </w:rPr>
        <w:t>
      Қосымша: 1 данада _________________________________ _________ парақ</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енгенге дейін берілген заңды тұлғаны (филиалды, өкілдікті) мемлекеттік (есептік) тіркеу (қайта тіркеу) туралы куәлік заңды тұлға қызметін тоқтатқанға дейін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3" w:id="70"/>
    <w:p>
      <w:pPr>
        <w:spacing w:after="0"/>
        <w:ind w:left="0"/>
        <w:jc w:val="left"/>
      </w:pPr>
      <w:r>
        <w:rPr>
          <w:rFonts w:ascii="Times New Roman"/>
          <w:b/>
          <w:i w:val="false"/>
          <w:color w:val="000000"/>
        </w:rPr>
        <w:t xml:space="preserve">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 стандарты</w:t>
      </w:r>
    </w:p>
    <w:bookmarkEnd w:id="70"/>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09" w:id="71"/>
    <w:p>
      <w:pPr>
        <w:spacing w:after="0"/>
        <w:ind w:left="0"/>
        <w:jc w:val="left"/>
      </w:pPr>
      <w:r>
        <w:rPr>
          <w:rFonts w:ascii="Times New Roman"/>
          <w:b/>
          <w:i w:val="false"/>
          <w:color w:val="000000"/>
        </w:rPr>
        <w:t xml:space="preserve"> 1-тарау. Жалпы ережелер</w:t>
      </w:r>
    </w:p>
    <w:bookmarkEnd w:id="71"/>
    <w:bookmarkStart w:name="z810" w:id="72"/>
    <w:p>
      <w:pPr>
        <w:spacing w:after="0"/>
        <w:ind w:left="0"/>
        <w:jc w:val="both"/>
      </w:pPr>
      <w:r>
        <w:rPr>
          <w:rFonts w:ascii="Times New Roman"/>
          <w:b w:val="false"/>
          <w:i w:val="false"/>
          <w:color w:val="000000"/>
          <w:sz w:val="28"/>
        </w:rPr>
        <w:t>
      1. "Мемлекеттік ветеринариялық-санитариялық бақылау және қадағалау объектілеріне ветеринариялық-санитариялық қорытынды беру" мемлекеттiк көрсетілетін қызметі (бұдан әрі – мемлекеттік көрсетілетін қызмет).</w:t>
      </w:r>
    </w:p>
    <w:bookmarkEnd w:id="72"/>
    <w:bookmarkStart w:name="z811" w:id="73"/>
    <w:p>
      <w:pPr>
        <w:spacing w:after="0"/>
        <w:ind w:left="0"/>
        <w:jc w:val="both"/>
      </w:pPr>
      <w:r>
        <w:rPr>
          <w:rFonts w:ascii="Times New Roman"/>
          <w:b w:val="false"/>
          <w:i w:val="false"/>
          <w:color w:val="000000"/>
          <w:sz w:val="28"/>
        </w:rPr>
        <w:t>
      2. Мемлекеттiк көрсетілетін қызмет стандартын Қазақстан Республикасы Ауыл шаруашылығы министрлігі (бұдан әрі – Министрлік) әзірледі.</w:t>
      </w:r>
    </w:p>
    <w:bookmarkEnd w:id="73"/>
    <w:bookmarkStart w:name="z812" w:id="7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облыстық маңызы бар қалалардың жергілікті атқарушы органдары бекіткен тізім негізінде мемлекеттік ветеринариялық дәрігер (бұдан әрі – көрсетілетін қызметті беруші) көрсетеді.</w:t>
      </w:r>
    </w:p>
    <w:bookmarkEnd w:id="7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Нұр-Сұлтан, Алматы және Шымкент қалаларының, аудандардың және облыстық маңызы бар қалалардың жергілікті атқарушы органдары;</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13" w:id="75"/>
    <w:p>
      <w:pPr>
        <w:spacing w:after="0"/>
        <w:ind w:left="0"/>
        <w:jc w:val="left"/>
      </w:pPr>
      <w:r>
        <w:rPr>
          <w:rFonts w:ascii="Times New Roman"/>
          <w:b/>
          <w:i w:val="false"/>
          <w:color w:val="000000"/>
        </w:rPr>
        <w:t xml:space="preserve"> 2-тарау. Мемлекеттік қызметті көрсету тәртібі</w:t>
      </w:r>
    </w:p>
    <w:bookmarkEnd w:id="75"/>
    <w:bookmarkStart w:name="z814" w:id="76"/>
    <w:p>
      <w:pPr>
        <w:spacing w:after="0"/>
        <w:ind w:left="0"/>
        <w:jc w:val="both"/>
      </w:pPr>
      <w:r>
        <w:rPr>
          <w:rFonts w:ascii="Times New Roman"/>
          <w:b w:val="false"/>
          <w:i w:val="false"/>
          <w:color w:val="000000"/>
          <w:sz w:val="28"/>
        </w:rPr>
        <w:t>
      4. Мемлекеттік қызметті көрсету мерзімдері:</w:t>
      </w:r>
    </w:p>
    <w:bookmarkEnd w:id="76"/>
    <w:bookmarkStart w:name="z815" w:id="77"/>
    <w:p>
      <w:pPr>
        <w:spacing w:after="0"/>
        <w:ind w:left="0"/>
        <w:jc w:val="both"/>
      </w:pPr>
      <w:r>
        <w:rPr>
          <w:rFonts w:ascii="Times New Roman"/>
          <w:b w:val="false"/>
          <w:i w:val="false"/>
          <w:color w:val="000000"/>
          <w:sz w:val="28"/>
        </w:rPr>
        <w:t>
      1) көрсетілетін қызметті алушы көрсетілетін қызметті берушіге немесе порталға құжаттар топтамасын тапсырған күннен бастап – 5 (бес) жұмыс күні;</w:t>
      </w:r>
    </w:p>
    <w:bookmarkEnd w:id="77"/>
    <w:bookmarkStart w:name="z816" w:id="78"/>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етілетін ең ұзақ уақыты – 30 (отыз) минут;</w:t>
      </w:r>
    </w:p>
    <w:bookmarkEnd w:id="78"/>
    <w:bookmarkStart w:name="z817" w:id="79"/>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30 (отыз) минут.</w:t>
      </w:r>
    </w:p>
    <w:bookmarkEnd w:id="79"/>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Start w:name="z818" w:id="8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80"/>
    <w:bookmarkStart w:name="z819" w:id="81"/>
    <w:p>
      <w:pPr>
        <w:spacing w:after="0"/>
        <w:ind w:left="0"/>
        <w:jc w:val="both"/>
      </w:pPr>
      <w:r>
        <w:rPr>
          <w:rFonts w:ascii="Times New Roman"/>
          <w:b w:val="false"/>
          <w:i w:val="false"/>
          <w:color w:val="000000"/>
          <w:sz w:val="28"/>
        </w:rPr>
        <w:t>
      6. Мемлекеттік қызметті көрсету нәтижесі – объектінің ветеринариялық (ветеринариялық-санитариялық) қағидаларға және талаптарға сәйкестігі туралы ветеринариялық-санитариялық қорытынды немесе анықталған бұзушылықтарды жою туралы ұсынымдар бере отырып, объектінің ветеринариялық (ветеринариялық-санитариялық) қағидаларға және талаптарға сәйкес еместігі туралы ветеринариялық-санитариялық қорытынды (бұдан әрі – ветеринариялық-санитариялық қорытынды) не осы мемлекеттік көрсетілетін қызмет стандартының 10-тармағында көзделген негіздер бойынша мемлекеттік қызметті көрсетуден бас тарту туралы уәжді жауап.</w:t>
      </w:r>
    </w:p>
    <w:bookmarkEnd w:id="8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Ветеринариялық-санитариялық қорытынды электрондық нысанда ресімделеді, бланкке басып шығарылады, көрсетілетін қызметті берушінің қолы қойылады және мөрмен расталады.</w:t>
      </w:r>
    </w:p>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ветеринариялық-санитариялық қорытындыны алу орны, күні мен уақыты туралы хабарлама жолданады. </w:t>
      </w:r>
    </w:p>
    <w:bookmarkStart w:name="z820" w:id="82"/>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алушылар) "Ветеринария туралы" 2002 жылғы 10 шілдедегі Қазақстан Республикасы Заңының 35-бабы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ақылы түрде (ветеринариялық-санитариялық қорытынды бланкісі үшін) көрсетіледі.</w:t>
      </w:r>
    </w:p>
    <w:bookmarkEnd w:id="82"/>
    <w:p>
      <w:pPr>
        <w:spacing w:after="0"/>
        <w:ind w:left="0"/>
        <w:jc w:val="both"/>
      </w:pPr>
      <w:r>
        <w:rPr>
          <w:rFonts w:ascii="Times New Roman"/>
          <w:b w:val="false"/>
          <w:i w:val="false"/>
          <w:color w:val="000000"/>
          <w:sz w:val="28"/>
        </w:rPr>
        <w:t>
      Көрсетілетін қызметті алушы екінші деңгейдегі банктер немесе банк операцияларының жекелеген түрлерін жүзеге асыратын ұйымдар арқылы көрсетілетін қызметті берушінің интернет-ресурсында және/немесе осы мемлекеттік көрсетілетін қызмет стандартының 16-тармағында көрсетілген мекенжай бойынша мемлекеттік қызметті көрсету орындарында орналастырылған бланктің құнын төлейді.</w:t>
      </w:r>
    </w:p>
    <w:p>
      <w:pPr>
        <w:spacing w:after="0"/>
        <w:ind w:left="0"/>
        <w:jc w:val="both"/>
      </w:pPr>
      <w:r>
        <w:rPr>
          <w:rFonts w:ascii="Times New Roman"/>
          <w:b w:val="false"/>
          <w:i w:val="false"/>
          <w:color w:val="000000"/>
          <w:sz w:val="28"/>
        </w:rPr>
        <w:t>
      Портал арқылы мемлекеттік көрсетілетін қызметті алуға электрондық сұраным берілген жағдайда, төлем "электрондық үкіметтің" төлем шлюзі (бұдан әрі – ЭҮТШ) арқылы немесе екінші деңгейдегі банктер, банк операцияларының жекелеген түрлерін жүзеге асыратын ұйымдар арқылы жүзеге асырылуы мүмкін.</w:t>
      </w:r>
    </w:p>
    <w:bookmarkStart w:name="z821" w:id="83"/>
    <w:p>
      <w:pPr>
        <w:spacing w:after="0"/>
        <w:ind w:left="0"/>
        <w:jc w:val="both"/>
      </w:pPr>
      <w:r>
        <w:rPr>
          <w:rFonts w:ascii="Times New Roman"/>
          <w:b w:val="false"/>
          <w:i w:val="false"/>
          <w:color w:val="000000"/>
          <w:sz w:val="28"/>
        </w:rPr>
        <w:t>
      8. Мыналардың:</w:t>
      </w:r>
    </w:p>
    <w:bookmarkEnd w:id="83"/>
    <w:bookmarkStart w:name="z822" w:id="84"/>
    <w:p>
      <w:pPr>
        <w:spacing w:after="0"/>
        <w:ind w:left="0"/>
        <w:jc w:val="both"/>
      </w:pPr>
      <w:r>
        <w:rPr>
          <w:rFonts w:ascii="Times New Roman"/>
          <w:b w:val="false"/>
          <w:i w:val="false"/>
          <w:color w:val="000000"/>
          <w:sz w:val="28"/>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8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823" w:id="85"/>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85"/>
    <w:bookmarkStart w:name="z824" w:id="86"/>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құжаттардың тізбесі:</w:t>
      </w:r>
    </w:p>
    <w:bookmarkEnd w:id="86"/>
    <w:p>
      <w:pPr>
        <w:spacing w:after="0"/>
        <w:ind w:left="0"/>
        <w:jc w:val="both"/>
      </w:pPr>
      <w:r>
        <w:rPr>
          <w:rFonts w:ascii="Times New Roman"/>
          <w:b w:val="false"/>
          <w:i w:val="false"/>
          <w:color w:val="000000"/>
          <w:sz w:val="28"/>
        </w:rPr>
        <w:t>
      көрсетілетін қызметті берушіге:</w:t>
      </w:r>
    </w:p>
    <w:bookmarkStart w:name="z825" w:id="87"/>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87"/>
    <w:bookmarkStart w:name="z826" w:id="88"/>
    <w:p>
      <w:pPr>
        <w:spacing w:after="0"/>
        <w:ind w:left="0"/>
        <w:jc w:val="both"/>
      </w:pPr>
      <w:r>
        <w:rPr>
          <w:rFonts w:ascii="Times New Roman"/>
          <w:b w:val="false"/>
          <w:i w:val="false"/>
          <w:color w:val="000000"/>
          <w:sz w:val="28"/>
        </w:rPr>
        <w:t>
      2) жеке басын куәландыратын құжат және өкілдің өкілеттігін растайтын құжат (сәйкестендіру үшін);</w:t>
      </w:r>
    </w:p>
    <w:bookmarkEnd w:id="88"/>
    <w:bookmarkStart w:name="z827" w:id="89"/>
    <w:p>
      <w:pPr>
        <w:spacing w:after="0"/>
        <w:ind w:left="0"/>
        <w:jc w:val="both"/>
      </w:pPr>
      <w:r>
        <w:rPr>
          <w:rFonts w:ascii="Times New Roman"/>
          <w:b w:val="false"/>
          <w:i w:val="false"/>
          <w:color w:val="000000"/>
          <w:sz w:val="28"/>
        </w:rPr>
        <w:t>
      3) меншік құқығында тиісті үй-жайлардың бар екенін немесе жалдау шарты құқығында тиісті үй-жайлардың бар екенін растайтын құқық белгілейтін құжаттың көшірмесі;</w:t>
      </w:r>
    </w:p>
    <w:bookmarkEnd w:id="89"/>
    <w:bookmarkStart w:name="z828" w:id="90"/>
    <w:p>
      <w:pPr>
        <w:spacing w:after="0"/>
        <w:ind w:left="0"/>
        <w:jc w:val="both"/>
      </w:pPr>
      <w:r>
        <w:rPr>
          <w:rFonts w:ascii="Times New Roman"/>
          <w:b w:val="false"/>
          <w:i w:val="false"/>
          <w:color w:val="000000"/>
          <w:sz w:val="28"/>
        </w:rPr>
        <w:t>
      4) ветеринариялық-санитариялық қорытынды бланкісіне ақы төленгенін растайтын құжат;</w:t>
      </w:r>
    </w:p>
    <w:bookmarkEnd w:id="90"/>
    <w:p>
      <w:pPr>
        <w:spacing w:after="0"/>
        <w:ind w:left="0"/>
        <w:jc w:val="both"/>
      </w:pPr>
      <w:r>
        <w:rPr>
          <w:rFonts w:ascii="Times New Roman"/>
          <w:b w:val="false"/>
          <w:i w:val="false"/>
          <w:color w:val="000000"/>
          <w:sz w:val="28"/>
        </w:rPr>
        <w:t>
      порталға:</w:t>
      </w:r>
    </w:p>
    <w:bookmarkStart w:name="z829" w:id="91"/>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көрсетілетін қызметті алушының ЭЦҚ-сымен куәландырылған электрондық құжат нысанындағы өтініш;</w:t>
      </w:r>
    </w:p>
    <w:bookmarkEnd w:id="91"/>
    <w:bookmarkStart w:name="z830" w:id="92"/>
    <w:p>
      <w:pPr>
        <w:spacing w:after="0"/>
        <w:ind w:left="0"/>
        <w:jc w:val="both"/>
      </w:pPr>
      <w:r>
        <w:rPr>
          <w:rFonts w:ascii="Times New Roman"/>
          <w:b w:val="false"/>
          <w:i w:val="false"/>
          <w:color w:val="000000"/>
          <w:sz w:val="28"/>
        </w:rPr>
        <w:t>
      2) меншік құқығында тиісті үй-жайлардың бар екенін немесе жалдау шарты құқығында тиісті үй-жайлардың бар екенін растайтын құқық белгілейтін құжаттың электрондық көшірмесі;</w:t>
      </w:r>
    </w:p>
    <w:bookmarkEnd w:id="92"/>
    <w:bookmarkStart w:name="z831" w:id="93"/>
    <w:p>
      <w:pPr>
        <w:spacing w:after="0"/>
        <w:ind w:left="0"/>
        <w:jc w:val="both"/>
      </w:pPr>
      <w:r>
        <w:rPr>
          <w:rFonts w:ascii="Times New Roman"/>
          <w:b w:val="false"/>
          <w:i w:val="false"/>
          <w:color w:val="000000"/>
          <w:sz w:val="28"/>
        </w:rPr>
        <w:t>
      3) ЭҮТШ арқылы төленген жағдайларды қоспағанда, ветеринариялық-санитариялық қорытындының бланкісі үшін ақы төленгенін растайтын құжаттың электрондық көшірмесі.</w:t>
      </w:r>
    </w:p>
    <w:bookmarkEnd w:id="93"/>
    <w:p>
      <w:pPr>
        <w:spacing w:after="0"/>
        <w:ind w:left="0"/>
        <w:jc w:val="both"/>
      </w:pPr>
      <w:r>
        <w:rPr>
          <w:rFonts w:ascii="Times New Roman"/>
          <w:b w:val="false"/>
          <w:i w:val="false"/>
          <w:color w:val="000000"/>
          <w:sz w:val="28"/>
        </w:rPr>
        <w:t>
      Жеке басын куәландыратын құжаттар туралы, заңды тұлғаны тіркеу (қайта тіркеу) туралы, дара кәсіпкерді тіркеу туралы, меншік құқығында тиісті үй-жайлардың бар болуы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bookmarkStart w:name="z832" w:id="94"/>
    <w:p>
      <w:pPr>
        <w:spacing w:after="0"/>
        <w:ind w:left="0"/>
        <w:jc w:val="both"/>
      </w:pPr>
      <w:r>
        <w:rPr>
          <w:rFonts w:ascii="Times New Roman"/>
          <w:b w:val="false"/>
          <w:i w:val="false"/>
          <w:color w:val="000000"/>
          <w:sz w:val="28"/>
        </w:rPr>
        <w:t>
      1) көрсетілетін қызметті берушіге тапсырған кезде – қағаз тасығыштағы өтініштің қабылданғанын көшірмесінде құжаттар топтамасын қабылдау күні, уақыты, құжаттарды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w:t>
      </w:r>
    </w:p>
    <w:bookmarkEnd w:id="94"/>
    <w:bookmarkStart w:name="z833" w:id="95"/>
    <w:p>
      <w:pPr>
        <w:spacing w:after="0"/>
        <w:ind w:left="0"/>
        <w:jc w:val="both"/>
      </w:pPr>
      <w:r>
        <w:rPr>
          <w:rFonts w:ascii="Times New Roman"/>
          <w:b w:val="false"/>
          <w:i w:val="false"/>
          <w:color w:val="000000"/>
          <w:sz w:val="28"/>
        </w:rPr>
        <w:t>
      2)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95"/>
    <w:bookmarkStart w:name="z834" w:id="96"/>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96"/>
    <w:bookmarkStart w:name="z835" w:id="97"/>
    <w:p>
      <w:pPr>
        <w:spacing w:after="0"/>
        <w:ind w:left="0"/>
        <w:jc w:val="both"/>
      </w:pPr>
      <w:r>
        <w:rPr>
          <w:rFonts w:ascii="Times New Roman"/>
          <w:b w:val="false"/>
          <w:i w:val="false"/>
          <w:color w:val="000000"/>
          <w:sz w:val="28"/>
        </w:rPr>
        <w:t xml:space="preserve">
      1) көрсетілетін қызметті алушы ветеринариялық-санитариялық қорытынды алу үшін ұсынған құжаттардың және (немесе) оларда қамтылған деректердің (мәліметтердің) дұрыс еместігінің анықталуы; </w:t>
      </w:r>
    </w:p>
    <w:bookmarkEnd w:id="97"/>
    <w:bookmarkStart w:name="z836" w:id="98"/>
    <w:p>
      <w:pPr>
        <w:spacing w:after="0"/>
        <w:ind w:left="0"/>
        <w:jc w:val="both"/>
      </w:pPr>
      <w:r>
        <w:rPr>
          <w:rFonts w:ascii="Times New Roman"/>
          <w:b w:val="false"/>
          <w:i w:val="false"/>
          <w:color w:val="000000"/>
          <w:sz w:val="28"/>
        </w:rPr>
        <w:t>
      2) көрсетілетін қызметті алушыға қатысты ветеринариялық-санитариялық қорытынды алуды талап ететін қызметке немесе жекелеген қызмет түрлеріне тыйым салу туралы заңды күшіне енген сот шешімінің (үкімінің) болуы;</w:t>
      </w:r>
    </w:p>
    <w:bookmarkEnd w:id="98"/>
    <w:bookmarkStart w:name="z837" w:id="99"/>
    <w:p>
      <w:pPr>
        <w:spacing w:after="0"/>
        <w:ind w:left="0"/>
        <w:jc w:val="both"/>
      </w:pPr>
      <w:r>
        <w:rPr>
          <w:rFonts w:ascii="Times New Roman"/>
          <w:b w:val="false"/>
          <w:i w:val="false"/>
          <w:color w:val="000000"/>
          <w:sz w:val="28"/>
        </w:rPr>
        <w:t>
      3) көрсетілетін қызметті алушыға қатысты заңды күшіне енген сот шешімінің болуы, оның негізінде өтініш беруші ветеринариялық-санитариялық қорытынды алуға байланысты арнайы құқығынан айрылуы.</w:t>
      </w:r>
    </w:p>
    <w:bookmarkEnd w:id="99"/>
    <w:bookmarkStart w:name="z838" w:id="100"/>
    <w:p>
      <w:pPr>
        <w:spacing w:after="0"/>
        <w:ind w:left="0"/>
        <w:jc w:val="left"/>
      </w:pPr>
      <w:r>
        <w:rPr>
          <w:rFonts w:ascii="Times New Roman"/>
          <w:b/>
          <w:i w:val="false"/>
          <w:color w:val="000000"/>
        </w:rPr>
        <w:t xml:space="preserve"> 3-тарау.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00"/>
    <w:bookmarkStart w:name="z839" w:id="101"/>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101"/>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 басшысының атына не тиісті жергілікті атқарушы орган басшысының атына беріледі.</w:t>
      </w:r>
    </w:p>
    <w:p>
      <w:pPr>
        <w:spacing w:after="0"/>
        <w:ind w:left="0"/>
        <w:jc w:val="both"/>
      </w:pPr>
      <w:r>
        <w:rPr>
          <w:rFonts w:ascii="Times New Roman"/>
          <w:b w:val="false"/>
          <w:i w:val="false"/>
          <w:color w:val="000000"/>
          <w:sz w:val="28"/>
        </w:rPr>
        <w:t xml:space="preserve">
      Шағым жазбаша нысанда почтамен немесе жұмыс күндері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барысында (жеткізілгені, тіркелгені, орындалғаны туралы белгілер, қарау немесе қараудан бас тарту туралы жауап) жаңартылып отырады.</w:t>
      </w:r>
    </w:p>
    <w:bookmarkStart w:name="z840" w:id="102"/>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 алады.</w:t>
      </w:r>
    </w:p>
    <w:bookmarkEnd w:id="102"/>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841" w:id="103"/>
    <w:p>
      <w:pPr>
        <w:spacing w:after="0"/>
        <w:ind w:left="0"/>
        <w:jc w:val="both"/>
      </w:pPr>
      <w:r>
        <w:rPr>
          <w:rFonts w:ascii="Times New Roman"/>
          <w:b w:val="false"/>
          <w:i w:val="false"/>
          <w:color w:val="000000"/>
          <w:sz w:val="28"/>
        </w:rPr>
        <w:t>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03"/>
    <w:bookmarkStart w:name="z842" w:id="104"/>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104"/>
    <w:bookmarkStart w:name="z843" w:id="105"/>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105"/>
    <w:bookmarkStart w:name="z844" w:id="106"/>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106"/>
    <w:bookmarkStart w:name="z845" w:id="107"/>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107"/>
    <w:bookmarkStart w:name="z846" w:id="108"/>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108"/>
    <w:bookmarkStart w:name="z847" w:id="109"/>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bookmarkEnd w:id="109"/>
    <w:bookmarkStart w:name="z848" w:id="110"/>
    <w:p>
      <w:pPr>
        <w:spacing w:after="0"/>
        <w:ind w:left="0"/>
        <w:jc w:val="both"/>
      </w:pPr>
      <w:r>
        <w:rPr>
          <w:rFonts w:ascii="Times New Roman"/>
          <w:b w:val="false"/>
          <w:i w:val="false"/>
          <w:color w:val="000000"/>
          <w:sz w:val="28"/>
        </w:rPr>
        <w:t>
      19. Мемлекеттік қызметтер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110"/>
    <w:tbl>
      <w:tblPr>
        <w:tblW w:w="0" w:type="auto"/>
        <w:tblCellSpacing w:w="0" w:type="auto"/>
        <w:tblBorders>
          <w:top w:val="none"/>
          <w:left w:val="none"/>
          <w:bottom w:val="none"/>
          <w:right w:val="none"/>
          <w:insideH w:val="none"/>
          <w:insideV w:val="none"/>
        </w:tblBorders>
      </w:tblPr>
      <w:tblGrid>
        <w:gridCol w:w="7965"/>
        <w:gridCol w:w="5115"/>
      </w:tblGrid>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бақылау және</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қадағалау объектілеріне ветеринариялық</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қорытынды беру"</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көрсетілетін</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ветеринария</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саласындағы қызметті жүзеге асыратын </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(кімнен)______________________________</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әкесiнiң аты (бар болса), тегi, жеке сәйкестендіру нөмірі/заңды тұлғаның атауы, бизнес-сәйкестендіру нөмірі)</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тіркеу анықтамасының (куәлігінің*) нөмірі _____________________________________</w:t>
            </w:r>
          </w:p>
        </w:tc>
      </w:tr>
      <w:tr>
        <w:trPr>
          <w:trHeight w:val="30" w:hRule="atLeast"/>
        </w:trPr>
        <w:tc>
          <w:tcPr>
            <w:tcW w:w="796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Мекенжайы___________________________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(объектінің түрі) ветеринариялық-санитариялық қорытынды беруіңізді сұраймын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Объектінің атауы__________________________________________________________</w:t>
      </w:r>
    </w:p>
    <w:p>
      <w:pPr>
        <w:spacing w:after="0"/>
        <w:ind w:left="0"/>
        <w:jc w:val="both"/>
      </w:pPr>
      <w:r>
        <w:rPr>
          <w:rFonts w:ascii="Times New Roman"/>
          <w:b w:val="false"/>
          <w:i w:val="false"/>
          <w:color w:val="000000"/>
          <w:sz w:val="28"/>
        </w:rPr>
        <w:t>
      Объектінің мақсаты________________________________________________________</w:t>
      </w:r>
    </w:p>
    <w:p>
      <w:pPr>
        <w:spacing w:after="0"/>
        <w:ind w:left="0"/>
        <w:jc w:val="both"/>
      </w:pPr>
      <w:r>
        <w:rPr>
          <w:rFonts w:ascii="Times New Roman"/>
          <w:b w:val="false"/>
          <w:i w:val="false"/>
          <w:color w:val="000000"/>
          <w:sz w:val="28"/>
        </w:rPr>
        <w:t>
      Объектінің сипаты_________________________________________________________</w:t>
      </w:r>
    </w:p>
    <w:p>
      <w:pPr>
        <w:spacing w:after="0"/>
        <w:ind w:left="0"/>
        <w:jc w:val="both"/>
      </w:pPr>
      <w:r>
        <w:rPr>
          <w:rFonts w:ascii="Times New Roman"/>
          <w:b w:val="false"/>
          <w:i w:val="false"/>
          <w:color w:val="000000"/>
          <w:sz w:val="28"/>
        </w:rPr>
        <w:t>
      Объектінің шығарылған жері ________________________________________________</w:t>
      </w:r>
    </w:p>
    <w:p>
      <w:pPr>
        <w:spacing w:after="0"/>
        <w:ind w:left="0"/>
        <w:jc w:val="both"/>
      </w:pPr>
      <w:r>
        <w:rPr>
          <w:rFonts w:ascii="Times New Roman"/>
          <w:b w:val="false"/>
          <w:i w:val="false"/>
          <w:color w:val="000000"/>
          <w:sz w:val="28"/>
        </w:rPr>
        <w:t>
      Объектінің құрамы ________________________________________________________</w:t>
      </w:r>
    </w:p>
    <w:p>
      <w:pPr>
        <w:spacing w:after="0"/>
        <w:ind w:left="0"/>
        <w:jc w:val="both"/>
      </w:pPr>
      <w:r>
        <w:rPr>
          <w:rFonts w:ascii="Times New Roman"/>
          <w:b w:val="false"/>
          <w:i w:val="false"/>
          <w:color w:val="000000"/>
          <w:sz w:val="28"/>
        </w:rPr>
        <w:t>
      Үй-жайға арналған меншік құқығы 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w:t>
      </w:r>
    </w:p>
    <w:p>
      <w:pPr>
        <w:spacing w:after="0"/>
        <w:ind w:left="0"/>
        <w:jc w:val="both"/>
      </w:pPr>
      <w:r>
        <w:rPr>
          <w:rFonts w:ascii="Times New Roman"/>
          <w:b w:val="false"/>
          <w:i w:val="false"/>
          <w:color w:val="000000"/>
          <w:sz w:val="28"/>
        </w:rPr>
        <w:t>
      Үй-жай иесінің деректері____________________________________________________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w:t>
      </w:r>
    </w:p>
    <w:p>
      <w:pPr>
        <w:spacing w:after="0"/>
        <w:ind w:left="0"/>
        <w:jc w:val="both"/>
      </w:pPr>
      <w:r>
        <w:rPr>
          <w:rFonts w:ascii="Times New Roman"/>
          <w:b w:val="false"/>
          <w:i w:val="false"/>
          <w:color w:val="000000"/>
          <w:sz w:val="28"/>
        </w:rPr>
        <w:t>
      Шарттың қолданылу мерзімі________________________________________________</w:t>
      </w:r>
    </w:p>
    <w:p>
      <w:pPr>
        <w:spacing w:after="0"/>
        <w:ind w:left="0"/>
        <w:jc w:val="both"/>
      </w:pPr>
      <w:r>
        <w:rPr>
          <w:rFonts w:ascii="Times New Roman"/>
          <w:b w:val="false"/>
          <w:i w:val="false"/>
          <w:color w:val="000000"/>
          <w:sz w:val="28"/>
        </w:rPr>
        <w:t>
      Шарттың ерекше талаптары_________________________________________________</w:t>
      </w:r>
    </w:p>
    <w:p>
      <w:pPr>
        <w:spacing w:after="0"/>
        <w:ind w:left="0"/>
        <w:jc w:val="both"/>
      </w:pPr>
      <w:r>
        <w:rPr>
          <w:rFonts w:ascii="Times New Roman"/>
          <w:b w:val="false"/>
          <w:i w:val="false"/>
          <w:color w:val="000000"/>
          <w:sz w:val="28"/>
        </w:rPr>
        <w:t>
      Үй-жайды мемлекеттік тіркеу туралы куәліктің нөмірі, күні_______________________</w:t>
      </w:r>
    </w:p>
    <w:p>
      <w:pPr>
        <w:spacing w:after="0"/>
        <w:ind w:left="0"/>
        <w:jc w:val="both"/>
      </w:pPr>
      <w:r>
        <w:rPr>
          <w:rFonts w:ascii="Times New Roman"/>
          <w:b w:val="false"/>
          <w:i w:val="false"/>
          <w:color w:val="000000"/>
          <w:sz w:val="28"/>
        </w:rPr>
        <w:t>
      Мынадай құжаттарды қоса беріп отырмын: ____________________________________</w:t>
      </w:r>
    </w:p>
    <w:p>
      <w:pPr>
        <w:spacing w:after="0"/>
        <w:ind w:left="0"/>
        <w:jc w:val="both"/>
      </w:pPr>
      <w:r>
        <w:rPr>
          <w:rFonts w:ascii="Times New Roman"/>
          <w:b w:val="false"/>
          <w:i w:val="false"/>
          <w:color w:val="000000"/>
          <w:sz w:val="28"/>
        </w:rPr>
        <w:t>
      Байланыс телефондары _________________ E-mail 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мәліметтердің дұрыстығын растаймын.</w:t>
      </w:r>
    </w:p>
    <w:p>
      <w:pPr>
        <w:spacing w:after="0"/>
        <w:ind w:left="0"/>
        <w:jc w:val="both"/>
      </w:pPr>
      <w:r>
        <w:rPr>
          <w:rFonts w:ascii="Times New Roman"/>
          <w:b w:val="false"/>
          <w:i w:val="false"/>
          <w:color w:val="000000"/>
          <w:sz w:val="28"/>
        </w:rPr>
        <w:t>
      ____________________________________ ___________________________ 20___ жыл</w:t>
      </w:r>
    </w:p>
    <w:p>
      <w:pPr>
        <w:spacing w:after="0"/>
        <w:ind w:left="0"/>
        <w:jc w:val="both"/>
      </w:pPr>
      <w:r>
        <w:rPr>
          <w:rFonts w:ascii="Times New Roman"/>
          <w:b w:val="false"/>
          <w:i w:val="false"/>
          <w:color w:val="000000"/>
          <w:sz w:val="28"/>
        </w:rPr>
        <w:t>
      (көрсетілетін қызмет алушының аты, әкесінің аты (бар болса), тегі, қолы)</w:t>
      </w:r>
    </w:p>
    <w:p>
      <w:pPr>
        <w:spacing w:after="0"/>
        <w:ind w:left="0"/>
        <w:jc w:val="both"/>
      </w:pPr>
      <w:r>
        <w:rPr>
          <w:rFonts w:ascii="Times New Roman"/>
          <w:b w:val="false"/>
          <w:i w:val="false"/>
          <w:color w:val="000000"/>
          <w:sz w:val="28"/>
        </w:rPr>
        <w:t>
      Қосымша: 1 данада____________________________________ _____________ парақ</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енгенге дейін берілген заңды тұлғаны (филиалды, өкілдікті) мемлекеттік (есептік) тіркеу (қайта тіркеу) туралы куәлік заңды тұлға қызметін тоқтатқанға дейін жарамды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7-1/418 бұйрығына</w:t>
            </w:r>
            <w:r>
              <w:br/>
            </w:r>
            <w:r>
              <w:rPr>
                <w:rFonts w:ascii="Times New Roman"/>
                <w:b w:val="false"/>
                <w:i w:val="false"/>
                <w:color w:val="000000"/>
                <w:sz w:val="20"/>
              </w:rPr>
              <w:t>3-қосымша</w:t>
            </w:r>
          </w:p>
        </w:tc>
      </w:tr>
    </w:tbl>
    <w:bookmarkStart w:name="z114" w:id="111"/>
    <w:p>
      <w:pPr>
        <w:spacing w:after="0"/>
        <w:ind w:left="0"/>
        <w:jc w:val="left"/>
      </w:pPr>
      <w:r>
        <w:rPr>
          <w:rFonts w:ascii="Times New Roman"/>
          <w:b/>
          <w:i w:val="false"/>
          <w:color w:val="000000"/>
        </w:rPr>
        <w:t xml:space="preserve"> "Мемлекеттік тіркей отырып, ветеринариялық препараттарға, жемшөптік қоспаларға тіркеу куәліктерін беру" мемлекеттік көрсетілетін қызмет стандарты</w:t>
      </w:r>
    </w:p>
    <w:bookmarkEnd w:id="111"/>
    <w:bookmarkStart w:name="z115" w:id="112"/>
    <w:p>
      <w:pPr>
        <w:spacing w:after="0"/>
        <w:ind w:left="0"/>
        <w:jc w:val="left"/>
      </w:pPr>
      <w:r>
        <w:rPr>
          <w:rFonts w:ascii="Times New Roman"/>
          <w:b/>
          <w:i w:val="false"/>
          <w:color w:val="000000"/>
        </w:rPr>
        <w:t xml:space="preserve"> 1-тарау . Жалпы ережелер</w:t>
      </w:r>
    </w:p>
    <w:bookmarkEnd w:id="112"/>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6" w:id="113"/>
    <w:p>
      <w:pPr>
        <w:spacing w:after="0"/>
        <w:ind w:left="0"/>
        <w:jc w:val="both"/>
      </w:pPr>
      <w:r>
        <w:rPr>
          <w:rFonts w:ascii="Times New Roman"/>
          <w:b w:val="false"/>
          <w:i w:val="false"/>
          <w:color w:val="000000"/>
          <w:sz w:val="28"/>
        </w:rPr>
        <w:t>
      1. "Мемлекеттік тіркей отырып, ветеринариялық препараттарға, жемшөптік қоспаларға тіркеу куәліктерін беру" мемлекеттік көрсетілетін қызметі (бұдан әрі – мемлекеттік көрсетілетін қызмет).</w:t>
      </w:r>
    </w:p>
    <w:bookmarkEnd w:id="113"/>
    <w:bookmarkStart w:name="z117" w:id="1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14"/>
    <w:bookmarkStart w:name="z118" w:id="115"/>
    <w:p>
      <w:pPr>
        <w:spacing w:after="0"/>
        <w:ind w:left="0"/>
        <w:jc w:val="both"/>
      </w:pPr>
      <w:r>
        <w:rPr>
          <w:rFonts w:ascii="Times New Roman"/>
          <w:b w:val="false"/>
          <w:i w:val="false"/>
          <w:color w:val="000000"/>
          <w:sz w:val="28"/>
        </w:rPr>
        <w:t>
      3. Мемлекеттік қызметті Министрліктің Ветеринариялық бақылау және қадағалау комитеті (бұдан әрі – көрсетілетін қызметті беруші) көрсетеді.</w:t>
      </w:r>
    </w:p>
    <w:bookmarkEnd w:id="1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19" w:id="116"/>
    <w:p>
      <w:pPr>
        <w:spacing w:after="0"/>
        <w:ind w:left="0"/>
        <w:jc w:val="both"/>
      </w:pPr>
      <w:r>
        <w:rPr>
          <w:rFonts w:ascii="Times New Roman"/>
          <w:b w:val="false"/>
          <w:i w:val="false"/>
          <w:color w:val="000000"/>
          <w:sz w:val="28"/>
        </w:rPr>
        <w:t>
      1) көрсетілетін қызметті берушінің кеңсесі;</w:t>
      </w:r>
    </w:p>
    <w:bookmarkEnd w:id="116"/>
    <w:bookmarkStart w:name="z120" w:id="117"/>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End w:id="117"/>
    <w:bookmarkStart w:name="z121" w:id="118"/>
    <w:p>
      <w:pPr>
        <w:spacing w:after="0"/>
        <w:ind w:left="0"/>
        <w:jc w:val="left"/>
      </w:pPr>
      <w:r>
        <w:rPr>
          <w:rFonts w:ascii="Times New Roman"/>
          <w:b/>
          <w:i w:val="false"/>
          <w:color w:val="000000"/>
        </w:rPr>
        <w:t xml:space="preserve"> 2-тарау. Мемлекеттік қызметті көрсету тәртібі</w:t>
      </w:r>
    </w:p>
    <w:bookmarkEnd w:id="118"/>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2" w:id="119"/>
    <w:p>
      <w:pPr>
        <w:spacing w:after="0"/>
        <w:ind w:left="0"/>
        <w:jc w:val="both"/>
      </w:pPr>
      <w:r>
        <w:rPr>
          <w:rFonts w:ascii="Times New Roman"/>
          <w:b w:val="false"/>
          <w:i w:val="false"/>
          <w:color w:val="000000"/>
          <w:sz w:val="28"/>
        </w:rPr>
        <w:t>
      4. Мемлекеттік қызметті көрсету мерзімдері:</w:t>
      </w:r>
    </w:p>
    <w:bookmarkEnd w:id="119"/>
    <w:p>
      <w:pPr>
        <w:spacing w:after="0"/>
        <w:ind w:left="0"/>
        <w:jc w:val="both"/>
      </w:pPr>
      <w:r>
        <w:rPr>
          <w:rFonts w:ascii="Times New Roman"/>
          <w:b w:val="false"/>
          <w:i w:val="false"/>
          <w:color w:val="000000"/>
          <w:sz w:val="28"/>
        </w:rPr>
        <w:t>
      1) көрсетілетін қызметті алушы көрсетілетін қызметті берушіге немесе порталға құжаттар топтамасын тапсырған күннен бастап – 5 (бес) жұмыс күні;</w:t>
      </w:r>
    </w:p>
    <w:p>
      <w:pPr>
        <w:spacing w:after="0"/>
        <w:ind w:left="0"/>
        <w:jc w:val="both"/>
      </w:pPr>
      <w:r>
        <w:rPr>
          <w:rFonts w:ascii="Times New Roman"/>
          <w:b w:val="false"/>
          <w:i w:val="false"/>
          <w:color w:val="000000"/>
          <w:sz w:val="28"/>
        </w:rPr>
        <w:t>
      2) көрсетілетін қызметті алушы көрсетілетін қызметті берушіге құжаттар топтамасын тапсыруы үшін күтудің рұқсат етілген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6" w:id="12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120"/>
    <w:bookmarkStart w:name="z127" w:id="121"/>
    <w:p>
      <w:pPr>
        <w:spacing w:after="0"/>
        <w:ind w:left="0"/>
        <w:jc w:val="both"/>
      </w:pPr>
      <w:r>
        <w:rPr>
          <w:rFonts w:ascii="Times New Roman"/>
          <w:b w:val="false"/>
          <w:i w:val="false"/>
          <w:color w:val="000000"/>
          <w:sz w:val="28"/>
        </w:rPr>
        <w:t xml:space="preserve">
      6. Мемлекеттік қызметті көрсету нәтижесі – ветеринариялық препараттарға, жемшөптік қоспаларға тіркеу куәлігі (бұдан әрі – куәлік), куәліктің телнұсқасы, не осы мемлекеттік көзделген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21"/>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p>
      <w:pPr>
        <w:spacing w:after="0"/>
        <w:ind w:left="0"/>
        <w:jc w:val="both"/>
      </w:pPr>
      <w:r>
        <w:rPr>
          <w:rFonts w:ascii="Times New Roman"/>
          <w:b w:val="false"/>
          <w:i w:val="false"/>
          <w:color w:val="000000"/>
          <w:sz w:val="28"/>
        </w:rPr>
        <w:t>
      Куәлік электронды нысанда ресімделеді, басып шығарылады, көрсетілетін қызметті беруші басшысының қолы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Start w:name="z128" w:id="122"/>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122"/>
    <w:bookmarkStart w:name="z129" w:id="123"/>
    <w:p>
      <w:pPr>
        <w:spacing w:after="0"/>
        <w:ind w:left="0"/>
        <w:jc w:val="both"/>
      </w:pPr>
      <w:r>
        <w:rPr>
          <w:rFonts w:ascii="Times New Roman"/>
          <w:b w:val="false"/>
          <w:i w:val="false"/>
          <w:color w:val="000000"/>
          <w:sz w:val="28"/>
        </w:rPr>
        <w:t>
      8. Мыналардың:</w:t>
      </w:r>
    </w:p>
    <w:bookmarkEnd w:id="123"/>
    <w:bookmarkStart w:name="z1063" w:id="124"/>
    <w:p>
      <w:pPr>
        <w:spacing w:after="0"/>
        <w:ind w:left="0"/>
        <w:jc w:val="both"/>
      </w:pPr>
      <w:r>
        <w:rPr>
          <w:rFonts w:ascii="Times New Roman"/>
          <w:b w:val="false"/>
          <w:i w:val="false"/>
          <w:color w:val="000000"/>
          <w:sz w:val="28"/>
        </w:rPr>
        <w:t xml:space="preserve">
      1)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уақыты кестесіне сай.</w:t>
      </w:r>
    </w:p>
    <w:bookmarkEnd w:id="124"/>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сағат 13.00-ден 14.30-ға дейінгі түскі үзіліспен, сағат 9.00-ден 17.30-ға дейін жүзеге асырылады. </w:t>
      </w:r>
    </w:p>
    <w:p>
      <w:pPr>
        <w:spacing w:after="0"/>
        <w:ind w:left="0"/>
        <w:jc w:val="both"/>
      </w:pPr>
      <w:r>
        <w:rPr>
          <w:rFonts w:ascii="Times New Roman"/>
          <w:b w:val="false"/>
          <w:i w:val="false"/>
          <w:color w:val="000000"/>
          <w:sz w:val="28"/>
        </w:rPr>
        <w:t>
      Белгіленген жұмыс уақыты ұзақтығының шегінен тыс өтініш қабылдауды және мемлекеттік қызметті көрсету нәтижесін беруді жұмыс уақыты кестесіне сай көрсетілетін қызметті беруші белгілейді.</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1064" w:id="125"/>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2" w:id="126"/>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126"/>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куәлкті алу кезінде: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куәлік алуға арналған өтініш;</w:t>
      </w:r>
    </w:p>
    <w:p>
      <w:pPr>
        <w:spacing w:after="0"/>
        <w:ind w:left="0"/>
        <w:jc w:val="both"/>
      </w:pPr>
      <w:r>
        <w:rPr>
          <w:rFonts w:ascii="Times New Roman"/>
          <w:b w:val="false"/>
          <w:i w:val="false"/>
          <w:color w:val="000000"/>
          <w:sz w:val="28"/>
        </w:rPr>
        <w:t>
      өкілдің өкілеттігін растайтын құжат (бірдейлендіру үшін), жеке басты куәландыратын құжат;</w:t>
      </w:r>
    </w:p>
    <w:p>
      <w:pPr>
        <w:spacing w:after="0"/>
        <w:ind w:left="0"/>
        <w:jc w:val="both"/>
      </w:pPr>
      <w:r>
        <w:rPr>
          <w:rFonts w:ascii="Times New Roman"/>
          <w:b w:val="false"/>
          <w:i w:val="false"/>
          <w:color w:val="000000"/>
          <w:sz w:val="28"/>
        </w:rPr>
        <w:t>
      куәліктің телнұсқасын алу кезінде:</w:t>
      </w:r>
    </w:p>
    <w:p>
      <w:pPr>
        <w:spacing w:after="0"/>
        <w:ind w:left="0"/>
        <w:jc w:val="both"/>
      </w:pPr>
      <w:r>
        <w:rPr>
          <w:rFonts w:ascii="Times New Roman"/>
          <w:b w:val="false"/>
          <w:i w:val="false"/>
          <w:color w:val="000000"/>
          <w:sz w:val="28"/>
        </w:rPr>
        <w:t>
      куәліктің екінші тел нұсқасын беруге арналған еркін нысандағы өтініш;</w:t>
      </w:r>
    </w:p>
    <w:p>
      <w:pPr>
        <w:spacing w:after="0"/>
        <w:ind w:left="0"/>
        <w:jc w:val="both"/>
      </w:pPr>
      <w:r>
        <w:rPr>
          <w:rFonts w:ascii="Times New Roman"/>
          <w:b w:val="false"/>
          <w:i w:val="false"/>
          <w:color w:val="000000"/>
          <w:sz w:val="28"/>
        </w:rPr>
        <w:t>
      өкілдің өкілеттігін растайтын құжат (бірдейлендіру үшін), жеке басты куәландыратын құжат;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куәлкті алу кезінде: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қағаз жеткізгіште берілген куәліктің телнұсқасын алу кезінде;</w:t>
      </w:r>
    </w:p>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дара кәсіпкер ретінде мемлекеттік тіркеу туралы мәліметтерді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133" w:id="127"/>
    <w:p>
      <w:pPr>
        <w:spacing w:after="0"/>
        <w:ind w:left="0"/>
        <w:jc w:val="both"/>
      </w:pPr>
      <w:r>
        <w:rPr>
          <w:rFonts w:ascii="Times New Roman"/>
          <w:b w:val="false"/>
          <w:i w:val="false"/>
          <w:color w:val="000000"/>
          <w:sz w:val="28"/>
        </w:rPr>
        <w:t>
      1) көрсетілетін қызметті берушіге – көрсетілетін қызметті берушінің кеңсесінде оның көшірмесінде құжаттар топтамасының қабылдау күні, уақыты, құжатты қабылдаған жауапты адамның тегі, аты, әкесінің аты көрсете отырып, тіркеу туралы белгі қойылғаны қағаз жеткізгіштегі өтініштің қабылданғанын растау болып табылады;</w:t>
      </w:r>
    </w:p>
    <w:bookmarkEnd w:id="127"/>
    <w:bookmarkStart w:name="z134" w:id="128"/>
    <w:p>
      <w:pPr>
        <w:spacing w:after="0"/>
        <w:ind w:left="0"/>
        <w:jc w:val="both"/>
      </w:pPr>
      <w:r>
        <w:rPr>
          <w:rFonts w:ascii="Times New Roman"/>
          <w:b w:val="false"/>
          <w:i w:val="false"/>
          <w:color w:val="000000"/>
          <w:sz w:val="28"/>
        </w:rPr>
        <w:t>
      2) портал арқылы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bookmarkEnd w:id="128"/>
    <w:bookmarkStart w:name="z135" w:id="129"/>
    <w:p>
      <w:pPr>
        <w:spacing w:after="0"/>
        <w:ind w:left="0"/>
        <w:jc w:val="both"/>
      </w:pPr>
      <w:r>
        <w:rPr>
          <w:rFonts w:ascii="Times New Roman"/>
          <w:b w:val="false"/>
          <w:i w:val="false"/>
          <w:color w:val="000000"/>
          <w:sz w:val="28"/>
        </w:rPr>
        <w:t>
      10. Мемлекеттiк қызметті көрсетуден бас тарту үшін мыналар негіз болып табылады:</w:t>
      </w:r>
    </w:p>
    <w:bookmarkEnd w:id="129"/>
    <w:p>
      <w:pPr>
        <w:spacing w:after="0"/>
        <w:ind w:left="0"/>
        <w:jc w:val="both"/>
      </w:pPr>
      <w:r>
        <w:rPr>
          <w:rFonts w:ascii="Times New Roman"/>
          <w:b w:val="false"/>
          <w:i w:val="false"/>
          <w:color w:val="000000"/>
          <w:sz w:val="28"/>
        </w:rPr>
        <w:t>
      1) өтініш беруші тіркеу куәлігін алу үшін ұсынған құжаттардың және/немесе оларда қамтылған деректердің (мәліметтердің) дұрыс еместігінің анықталуы;</w:t>
      </w:r>
    </w:p>
    <w:p>
      <w:pPr>
        <w:spacing w:after="0"/>
        <w:ind w:left="0"/>
        <w:jc w:val="both"/>
      </w:pPr>
      <w:r>
        <w:rPr>
          <w:rFonts w:ascii="Times New Roman"/>
          <w:b w:val="false"/>
          <w:i w:val="false"/>
          <w:color w:val="000000"/>
          <w:sz w:val="28"/>
        </w:rPr>
        <w:t>
      2) байқаудан өткізу мен тіркеу сынақтарының теріс нәтижелері;</w:t>
      </w:r>
    </w:p>
    <w:p>
      <w:pPr>
        <w:spacing w:after="0"/>
        <w:ind w:left="0"/>
        <w:jc w:val="both"/>
      </w:pPr>
      <w:r>
        <w:rPr>
          <w:rFonts w:ascii="Times New Roman"/>
          <w:b w:val="false"/>
          <w:i w:val="false"/>
          <w:color w:val="000000"/>
          <w:sz w:val="28"/>
        </w:rPr>
        <w:t>
      3) өтініш берушіге қатысты ветеринариялық препараттарға, жемшөп қоспаларына мемлекеттік тіркеу алуды талап ететін қызметке немесе жекелеген қызмет түріне тыйым салу туралы заңды күшіне енген сот шешімнің (үкімнің) болуы;</w:t>
      </w:r>
    </w:p>
    <w:p>
      <w:pPr>
        <w:spacing w:after="0"/>
        <w:ind w:left="0"/>
        <w:jc w:val="both"/>
      </w:pPr>
      <w:r>
        <w:rPr>
          <w:rFonts w:ascii="Times New Roman"/>
          <w:b w:val="false"/>
          <w:i w:val="false"/>
          <w:color w:val="000000"/>
          <w:sz w:val="28"/>
        </w:rPr>
        <w:t>
      4) өтініш берушіге қатысты заңды күшіне енген сот шешімнің болуы, оның негізінде өтініш беруші ветеринариялық препараттарға, жемшөп қоспаларына мемлекеттік тіркеу алумен байланысты арнайы құқығынан айрылуы.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6" w:id="130"/>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30"/>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37" w:id="131"/>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131"/>
    <w:p>
      <w:pPr>
        <w:spacing w:after="0"/>
        <w:ind w:left="0"/>
        <w:jc w:val="both"/>
      </w:pPr>
      <w:r>
        <w:rPr>
          <w:rFonts w:ascii="Times New Roman"/>
          <w:b w:val="false"/>
          <w:i w:val="false"/>
          <w:color w:val="000000"/>
          <w:sz w:val="28"/>
        </w:rPr>
        <w:t>
      шағым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 арызды өңдеуі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8" w:id="132"/>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жүгінеді.</w:t>
      </w:r>
    </w:p>
    <w:bookmarkEnd w:id="13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қарауға жатады.</w:t>
      </w:r>
    </w:p>
    <w:bookmarkStart w:name="z139" w:id="133"/>
    <w:p>
      <w:pPr>
        <w:spacing w:after="0"/>
        <w:ind w:left="0"/>
        <w:jc w:val="both"/>
      </w:pPr>
      <w:r>
        <w:rPr>
          <w:rFonts w:ascii="Times New Roman"/>
          <w:b w:val="false"/>
          <w:i w:val="false"/>
          <w:color w:val="000000"/>
          <w:sz w:val="28"/>
        </w:rPr>
        <w:t>
      13. Көрсетілген мемлекеттік қызмет нәтижелерімен келіспеген жағдайларда көрсетілетін қызметті алушы сотқа жүгінеді.</w:t>
      </w:r>
    </w:p>
    <w:bookmarkEnd w:id="133"/>
    <w:bookmarkStart w:name="z140" w:id="134"/>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134"/>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1" w:id="135"/>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2" w:id="136"/>
    <w:p>
      <w:pPr>
        <w:spacing w:after="0"/>
        <w:ind w:left="0"/>
        <w:jc w:val="both"/>
      </w:pPr>
      <w:r>
        <w:rPr>
          <w:rFonts w:ascii="Times New Roman"/>
          <w:b w:val="false"/>
          <w:i w:val="false"/>
          <w:color w:val="000000"/>
          <w:sz w:val="28"/>
        </w:rPr>
        <w:t>
      15. Көрсетілетін қызметті алушының ЭЦҚ болу шартымен мемлекеттік көрсетілетін қызметті портал арқылы электронды нысанда алу мүмкіндігі бар.</w:t>
      </w:r>
    </w:p>
    <w:bookmarkEnd w:id="136"/>
    <w:bookmarkStart w:name="z143" w:id="137"/>
    <w:p>
      <w:pPr>
        <w:spacing w:after="0"/>
        <w:ind w:left="0"/>
        <w:jc w:val="both"/>
      </w:pPr>
      <w:r>
        <w:rPr>
          <w:rFonts w:ascii="Times New Roman"/>
          <w:b w:val="false"/>
          <w:i w:val="false"/>
          <w:color w:val="000000"/>
          <w:sz w:val="28"/>
        </w:rPr>
        <w:t>
      16. Көрсетілетін қызметті алушының мемлекеттік қызметті көрсету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 мүмкіндігі бар.</w:t>
      </w:r>
    </w:p>
    <w:bookmarkEnd w:id="137"/>
    <w:bookmarkStart w:name="z144" w:id="138"/>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тіркей отырып,</w:t>
            </w:r>
            <w:r>
              <w:br/>
            </w:r>
            <w:r>
              <w:rPr>
                <w:rFonts w:ascii="Times New Roman"/>
                <w:b w:val="false"/>
                <w:i w:val="false"/>
                <w:color w:val="000000"/>
                <w:sz w:val="20"/>
              </w:rPr>
              <w:t>ветеринариялық препараттарға,</w:t>
            </w:r>
            <w:r>
              <w:br/>
            </w:r>
            <w:r>
              <w:rPr>
                <w:rFonts w:ascii="Times New Roman"/>
                <w:b w:val="false"/>
                <w:i w:val="false"/>
                <w:color w:val="000000"/>
                <w:sz w:val="20"/>
              </w:rPr>
              <w:t>жемшөптік қоспаларға тіркеу</w:t>
            </w:r>
            <w:r>
              <w:br/>
            </w:r>
            <w:r>
              <w:rPr>
                <w:rFonts w:ascii="Times New Roman"/>
                <w:b w:val="false"/>
                <w:i w:val="false"/>
                <w:color w:val="000000"/>
                <w:sz w:val="20"/>
              </w:rPr>
              <w:t>куәліктерін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147" w:id="139"/>
    <w:p>
      <w:pPr>
        <w:spacing w:after="0"/>
        <w:ind w:left="0"/>
        <w:jc w:val="left"/>
      </w:pPr>
      <w:r>
        <w:rPr>
          <w:rFonts w:ascii="Times New Roman"/>
          <w:b/>
          <w:i w:val="false"/>
          <w:color w:val="000000"/>
        </w:rPr>
        <w:t xml:space="preserve"> Өтініш/Заявление</w:t>
      </w:r>
    </w:p>
    <w:bookmarkEnd w:id="139"/>
    <w:p>
      <w:pPr>
        <w:spacing w:after="0"/>
        <w:ind w:left="0"/>
        <w:jc w:val="both"/>
      </w:pPr>
      <w:r>
        <w:rPr>
          <w:rFonts w:ascii="Times New Roman"/>
          <w:b w:val="false"/>
          <w:i w:val="false"/>
          <w:color w:val="000000"/>
          <w:sz w:val="28"/>
        </w:rPr>
        <w:t>
      1. Тапсырыс беруші /Заявитель________________________________________</w:t>
      </w:r>
    </w:p>
    <w:p>
      <w:pPr>
        <w:spacing w:after="0"/>
        <w:ind w:left="0"/>
        <w:jc w:val="both"/>
      </w:pPr>
      <w:r>
        <w:rPr>
          <w:rFonts w:ascii="Times New Roman"/>
          <w:b w:val="false"/>
          <w:i w:val="false"/>
          <w:color w:val="000000"/>
          <w:sz w:val="28"/>
        </w:rPr>
        <w:t>
      (заңды тұлғаның атауы, БСН немесе жеке</w:t>
      </w:r>
    </w:p>
    <w:p>
      <w:pPr>
        <w:spacing w:after="0"/>
        <w:ind w:left="0"/>
        <w:jc w:val="both"/>
      </w:pPr>
      <w:r>
        <w:rPr>
          <w:rFonts w:ascii="Times New Roman"/>
          <w:b w:val="false"/>
          <w:i w:val="false"/>
          <w:color w:val="000000"/>
          <w:sz w:val="28"/>
        </w:rPr>
        <w:t>
                                тұлғаның аты-жөні (бар болғанда), 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БИН или фамилия, имя, отчество</w:t>
      </w:r>
    </w:p>
    <w:p>
      <w:pPr>
        <w:spacing w:after="0"/>
        <w:ind w:left="0"/>
        <w:jc w:val="both"/>
      </w:pPr>
      <w:r>
        <w:rPr>
          <w:rFonts w:ascii="Times New Roman"/>
          <w:b w:val="false"/>
          <w:i w:val="false"/>
          <w:color w:val="000000"/>
          <w:sz w:val="28"/>
        </w:rPr>
        <w:t>
      (при наличии) физического лица, ИИН)</w:t>
      </w:r>
    </w:p>
    <w:p>
      <w:pPr>
        <w:spacing w:after="0"/>
        <w:ind w:left="0"/>
        <w:jc w:val="both"/>
      </w:pPr>
      <w:r>
        <w:rPr>
          <w:rFonts w:ascii="Times New Roman"/>
          <w:b w:val="false"/>
          <w:i w:val="false"/>
          <w:color w:val="000000"/>
          <w:sz w:val="28"/>
        </w:rPr>
        <w:t>
      Мына ветеринариялық препратты, жемшөп қоспасын (керегінің астын</w:t>
      </w:r>
    </w:p>
    <w:p>
      <w:pPr>
        <w:spacing w:after="0"/>
        <w:ind w:left="0"/>
        <w:jc w:val="both"/>
      </w:pPr>
      <w:r>
        <w:rPr>
          <w:rFonts w:ascii="Times New Roman"/>
          <w:b w:val="false"/>
          <w:i w:val="false"/>
          <w:color w:val="000000"/>
          <w:sz w:val="28"/>
        </w:rPr>
        <w:t>
      сызу) Қазақстан Республикасында мемлекеттік тіркеуден өткізуді</w:t>
      </w:r>
    </w:p>
    <w:p>
      <w:pPr>
        <w:spacing w:after="0"/>
        <w:ind w:left="0"/>
        <w:jc w:val="both"/>
      </w:pPr>
      <w:r>
        <w:rPr>
          <w:rFonts w:ascii="Times New Roman"/>
          <w:b w:val="false"/>
          <w:i w:val="false"/>
          <w:color w:val="000000"/>
          <w:sz w:val="28"/>
        </w:rPr>
        <w:t>
      өтінемін / Прошу провести государственную регистрацию, в Республике</w:t>
      </w:r>
    </w:p>
    <w:p>
      <w:pPr>
        <w:spacing w:after="0"/>
        <w:ind w:left="0"/>
        <w:jc w:val="both"/>
      </w:pPr>
      <w:r>
        <w:rPr>
          <w:rFonts w:ascii="Times New Roman"/>
          <w:b w:val="false"/>
          <w:i w:val="false"/>
          <w:color w:val="000000"/>
          <w:sz w:val="28"/>
        </w:rPr>
        <w:t>
      Казахстан следующего ветеринарного препарата, кормовой добавки</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(ветеринариялық препараттың, жемшөп қоспасының саудалықы атауы/</w:t>
      </w:r>
    </w:p>
    <w:p>
      <w:pPr>
        <w:spacing w:after="0"/>
        <w:ind w:left="0"/>
        <w:jc w:val="both"/>
      </w:pPr>
      <w:r>
        <w:rPr>
          <w:rFonts w:ascii="Times New Roman"/>
          <w:b w:val="false"/>
          <w:i w:val="false"/>
          <w:color w:val="000000"/>
          <w:sz w:val="28"/>
        </w:rPr>
        <w:t>
      торговое название ветеринарного препарата, кормовой добавки)</w:t>
      </w:r>
    </w:p>
    <w:p>
      <w:pPr>
        <w:spacing w:after="0"/>
        <w:ind w:left="0"/>
        <w:jc w:val="both"/>
      </w:pPr>
      <w:r>
        <w:rPr>
          <w:rFonts w:ascii="Times New Roman"/>
          <w:b w:val="false"/>
          <w:i w:val="false"/>
          <w:color w:val="000000"/>
          <w:sz w:val="28"/>
        </w:rPr>
        <w:t>
      2. Өтініш берушінің мекенжайы, телефоны, факсі, банктік</w:t>
      </w:r>
    </w:p>
    <w:p>
      <w:pPr>
        <w:spacing w:after="0"/>
        <w:ind w:left="0"/>
        <w:jc w:val="both"/>
      </w:pPr>
      <w:r>
        <w:rPr>
          <w:rFonts w:ascii="Times New Roman"/>
          <w:b w:val="false"/>
          <w:i w:val="false"/>
          <w:color w:val="000000"/>
          <w:sz w:val="28"/>
        </w:rPr>
        <w:t>
      деректемелері/ Адрес Заявителя, телефон, факс, банковские</w:t>
      </w:r>
    </w:p>
    <w:p>
      <w:pPr>
        <w:spacing w:after="0"/>
        <w:ind w:left="0"/>
        <w:jc w:val="both"/>
      </w:pPr>
      <w:r>
        <w:rPr>
          <w:rFonts w:ascii="Times New Roman"/>
          <w:b w:val="false"/>
          <w:i w:val="false"/>
          <w:color w:val="000000"/>
          <w:sz w:val="28"/>
        </w:rPr>
        <w:t>
      реквизиты____________________________________________________________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Ветеринариялық препарат, жемшөп қоспасы туралы мәліметтер/</w:t>
      </w:r>
    </w:p>
    <w:p>
      <w:pPr>
        <w:spacing w:after="0"/>
        <w:ind w:left="0"/>
        <w:jc w:val="both"/>
      </w:pPr>
      <w:r>
        <w:rPr>
          <w:rFonts w:ascii="Times New Roman"/>
          <w:b w:val="false"/>
          <w:i w:val="false"/>
          <w:color w:val="000000"/>
          <w:sz w:val="28"/>
        </w:rPr>
        <w:t>
      Сведения о ветеринарном препарате, кормовой добавке:</w:t>
      </w:r>
    </w:p>
    <w:p>
      <w:pPr>
        <w:spacing w:after="0"/>
        <w:ind w:left="0"/>
        <w:jc w:val="both"/>
      </w:pPr>
      <w:r>
        <w:rPr>
          <w:rFonts w:ascii="Times New Roman"/>
          <w:b w:val="false"/>
          <w:i w:val="false"/>
          <w:color w:val="000000"/>
          <w:sz w:val="28"/>
        </w:rPr>
        <w:t>
      1) құрамы/состав:____________________________________________________</w:t>
      </w:r>
    </w:p>
    <w:p>
      <w:pPr>
        <w:spacing w:after="0"/>
        <w:ind w:left="0"/>
        <w:jc w:val="both"/>
      </w:pPr>
      <w:r>
        <w:rPr>
          <w:rFonts w:ascii="Times New Roman"/>
          <w:b w:val="false"/>
          <w:i w:val="false"/>
          <w:color w:val="000000"/>
          <w:sz w:val="28"/>
        </w:rPr>
        <w:t>
      2) дәрілік нысаны/ лекарственная форма_______________________________</w:t>
      </w:r>
    </w:p>
    <w:p>
      <w:pPr>
        <w:spacing w:after="0"/>
        <w:ind w:left="0"/>
        <w:jc w:val="both"/>
      </w:pPr>
      <w:r>
        <w:rPr>
          <w:rFonts w:ascii="Times New Roman"/>
          <w:b w:val="false"/>
          <w:i w:val="false"/>
          <w:color w:val="000000"/>
          <w:sz w:val="28"/>
        </w:rPr>
        <w:t>
      3) арналған/назначение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дайындаушы/ разработчик___________________________________________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Өндіруші/Производитель___________________________________________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Өтініш берушінің өкілі/ Представитель Заявителя __________________</w:t>
      </w:r>
    </w:p>
    <w:p>
      <w:pPr>
        <w:spacing w:after="0"/>
        <w:ind w:left="0"/>
        <w:jc w:val="both"/>
      </w:pPr>
      <w:r>
        <w:rPr>
          <w:rFonts w:ascii="Times New Roman"/>
          <w:b w:val="false"/>
          <w:i w:val="false"/>
          <w:color w:val="000000"/>
          <w:sz w:val="28"/>
        </w:rPr>
        <w:t>
                               (өкілдің, тегі, аты, әкесінің аты,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сенімхат № күні/ фамилия, имя,</w:t>
      </w:r>
    </w:p>
    <w:p>
      <w:pPr>
        <w:spacing w:after="0"/>
        <w:ind w:left="0"/>
        <w:jc w:val="both"/>
      </w:pPr>
      <w:r>
        <w:rPr>
          <w:rFonts w:ascii="Times New Roman"/>
          <w:b w:val="false"/>
          <w:i w:val="false"/>
          <w:color w:val="000000"/>
          <w:sz w:val="28"/>
        </w:rPr>
        <w:t>
      отчество,должность представителя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индивидуальный идентификационный номер, доверенность № дата)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Мынадай құжаттар туралы қажетті мәліметтерді көрсету қажет/Указать</w:t>
      </w:r>
    </w:p>
    <w:p>
      <w:pPr>
        <w:spacing w:after="0"/>
        <w:ind w:left="0"/>
        <w:jc w:val="both"/>
      </w:pPr>
      <w:r>
        <w:rPr>
          <w:rFonts w:ascii="Times New Roman"/>
          <w:b w:val="false"/>
          <w:i w:val="false"/>
          <w:color w:val="000000"/>
          <w:sz w:val="28"/>
        </w:rPr>
        <w:t>
      необходимые сведения о следующих документах:</w:t>
      </w:r>
    </w:p>
    <w:p>
      <w:pPr>
        <w:spacing w:after="0"/>
        <w:ind w:left="0"/>
        <w:jc w:val="both"/>
      </w:pPr>
      <w:r>
        <w:rPr>
          <w:rFonts w:ascii="Times New Roman"/>
          <w:b w:val="false"/>
          <w:i w:val="false"/>
          <w:color w:val="000000"/>
          <w:sz w:val="28"/>
        </w:rPr>
        <w:t>
      1) ғылыми-техникалық құжаттама, келісілген күні / научно-техническая</w:t>
      </w:r>
    </w:p>
    <w:p>
      <w:pPr>
        <w:spacing w:after="0"/>
        <w:ind w:left="0"/>
        <w:jc w:val="both"/>
      </w:pPr>
      <w:r>
        <w:rPr>
          <w:rFonts w:ascii="Times New Roman"/>
          <w:b w:val="false"/>
          <w:i w:val="false"/>
          <w:color w:val="000000"/>
          <w:sz w:val="28"/>
        </w:rPr>
        <w:t>
      документация, дата согласования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апробация және/немесе тіркеу сынағының нәтижелері, нәтижені берген</w:t>
      </w:r>
    </w:p>
    <w:p>
      <w:pPr>
        <w:spacing w:after="0"/>
        <w:ind w:left="0"/>
        <w:jc w:val="both"/>
      </w:pPr>
      <w:r>
        <w:rPr>
          <w:rFonts w:ascii="Times New Roman"/>
          <w:b w:val="false"/>
          <w:i w:val="false"/>
          <w:color w:val="000000"/>
          <w:sz w:val="28"/>
        </w:rPr>
        <w:t>
      күні, № / результаты апробации и/или регистрационного испытания, №</w:t>
      </w:r>
    </w:p>
    <w:p>
      <w:pPr>
        <w:spacing w:after="0"/>
        <w:ind w:left="0"/>
        <w:jc w:val="both"/>
      </w:pPr>
      <w:r>
        <w:rPr>
          <w:rFonts w:ascii="Times New Roman"/>
          <w:b w:val="false"/>
          <w:i w:val="false"/>
          <w:color w:val="000000"/>
          <w:sz w:val="28"/>
        </w:rPr>
        <w:t>
      дата выдачи результата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келісемін./Согласен на использование</w:t>
      </w:r>
    </w:p>
    <w:p>
      <w:pPr>
        <w:spacing w:after="0"/>
        <w:ind w:left="0"/>
        <w:jc w:val="both"/>
      </w:pPr>
      <w:r>
        <w:rPr>
          <w:rFonts w:ascii="Times New Roman"/>
          <w:b w:val="false"/>
          <w:i w:val="false"/>
          <w:color w:val="000000"/>
          <w:sz w:val="28"/>
        </w:rPr>
        <w:t>
      сведений, составляющих охраняемую законом тайну, содержащихся в</w:t>
      </w:r>
    </w:p>
    <w:p>
      <w:pPr>
        <w:spacing w:after="0"/>
        <w:ind w:left="0"/>
        <w:jc w:val="both"/>
      </w:pPr>
      <w:r>
        <w:rPr>
          <w:rFonts w:ascii="Times New Roman"/>
          <w:b w:val="false"/>
          <w:i w:val="false"/>
          <w:color w:val="000000"/>
          <w:sz w:val="28"/>
        </w:rPr>
        <w:t>
      информационных системах.</w:t>
      </w:r>
    </w:p>
    <w:p>
      <w:pPr>
        <w:spacing w:after="0"/>
        <w:ind w:left="0"/>
        <w:jc w:val="both"/>
      </w:pPr>
      <w:r>
        <w:rPr>
          <w:rFonts w:ascii="Times New Roman"/>
          <w:b w:val="false"/>
          <w:i w:val="false"/>
          <w:color w:val="000000"/>
          <w:sz w:val="28"/>
        </w:rPr>
        <w:t>
      Ұсынылып отырған мәліметтердің шынайылығын растаймын./Достоверность</w:t>
      </w:r>
    </w:p>
    <w:p>
      <w:pPr>
        <w:spacing w:after="0"/>
        <w:ind w:left="0"/>
        <w:jc w:val="both"/>
      </w:pPr>
      <w:r>
        <w:rPr>
          <w:rFonts w:ascii="Times New Roman"/>
          <w:b w:val="false"/>
          <w:i w:val="false"/>
          <w:color w:val="000000"/>
          <w:sz w:val="28"/>
        </w:rPr>
        <w:t>
      представленных сведений подтверждаю.</w:t>
      </w:r>
    </w:p>
    <w:p>
      <w:pPr>
        <w:spacing w:after="0"/>
        <w:ind w:left="0"/>
        <w:jc w:val="both"/>
      </w:pPr>
      <w:r>
        <w:rPr>
          <w:rFonts w:ascii="Times New Roman"/>
          <w:b w:val="false"/>
          <w:i w:val="false"/>
          <w:color w:val="000000"/>
          <w:sz w:val="28"/>
        </w:rPr>
        <w:t>
      9. Тапсырыс берілді/ Заявка подана: "_______" _______20______жылы/год</w:t>
      </w:r>
    </w:p>
    <w:p>
      <w:pPr>
        <w:spacing w:after="0"/>
        <w:ind w:left="0"/>
        <w:jc w:val="both"/>
      </w:pPr>
      <w:r>
        <w:rPr>
          <w:rFonts w:ascii="Times New Roman"/>
          <w:b w:val="false"/>
          <w:i w:val="false"/>
          <w:color w:val="000000"/>
          <w:sz w:val="28"/>
        </w:rPr>
        <w:t>
      _____________            ____________________________________________</w:t>
      </w:r>
    </w:p>
    <w:p>
      <w:pPr>
        <w:spacing w:after="0"/>
        <w:ind w:left="0"/>
        <w:jc w:val="both"/>
      </w:pPr>
      <w:r>
        <w:rPr>
          <w:rFonts w:ascii="Times New Roman"/>
          <w:b w:val="false"/>
          <w:i w:val="false"/>
          <w:color w:val="000000"/>
          <w:sz w:val="28"/>
        </w:rPr>
        <w:t>
      қолы/подпись             тегі аты әкесінің аты (бар болса)/ фамилия</w:t>
      </w:r>
    </w:p>
    <w:p>
      <w:pPr>
        <w:spacing w:after="0"/>
        <w:ind w:left="0"/>
        <w:jc w:val="both"/>
      </w:pPr>
      <w:r>
        <w:rPr>
          <w:rFonts w:ascii="Times New Roman"/>
          <w:b w:val="false"/>
          <w:i w:val="false"/>
          <w:color w:val="000000"/>
          <w:sz w:val="28"/>
        </w:rPr>
        <w:t>
      имя отечество (при наличии)</w:t>
      </w:r>
    </w:p>
    <w:p>
      <w:pPr>
        <w:spacing w:after="0"/>
        <w:ind w:left="0"/>
        <w:jc w:val="both"/>
      </w:pPr>
      <w:r>
        <w:rPr>
          <w:rFonts w:ascii="Times New Roman"/>
          <w:b w:val="false"/>
          <w:i w:val="false"/>
          <w:color w:val="000000"/>
          <w:sz w:val="28"/>
        </w:rPr>
        <w:t>
      10. Тапсырыс қабылданды/ Заявка принята: "___" _______ 20____жылы/год</w:t>
      </w:r>
    </w:p>
    <w:p>
      <w:pPr>
        <w:spacing w:after="0"/>
        <w:ind w:left="0"/>
        <w:jc w:val="both"/>
      </w:pPr>
      <w:r>
        <w:rPr>
          <w:rFonts w:ascii="Times New Roman"/>
          <w:b w:val="false"/>
          <w:i w:val="false"/>
          <w:color w:val="000000"/>
          <w:sz w:val="28"/>
        </w:rPr>
        <w:t>
      ___________________ _________________________________________________</w:t>
      </w:r>
    </w:p>
    <w:p>
      <w:pPr>
        <w:spacing w:after="0"/>
        <w:ind w:left="0"/>
        <w:jc w:val="both"/>
      </w:pPr>
      <w:r>
        <w:rPr>
          <w:rFonts w:ascii="Times New Roman"/>
          <w:b w:val="false"/>
          <w:i w:val="false"/>
          <w:color w:val="000000"/>
          <w:sz w:val="28"/>
        </w:rPr>
        <w:t>
            қолы/подпись       тегі, аты, әкесінің аты (бар болғанда)/</w:t>
      </w:r>
    </w:p>
    <w:p>
      <w:pPr>
        <w:spacing w:after="0"/>
        <w:ind w:left="0"/>
        <w:jc w:val="both"/>
      </w:pPr>
      <w:r>
        <w:rPr>
          <w:rFonts w:ascii="Times New Roman"/>
          <w:b w:val="false"/>
          <w:i w:val="false"/>
          <w:color w:val="000000"/>
          <w:sz w:val="28"/>
        </w:rPr>
        <w:t>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49" w:id="140"/>
    <w:p>
      <w:pPr>
        <w:spacing w:after="0"/>
        <w:ind w:left="0"/>
        <w:jc w:val="left"/>
      </w:pPr>
      <w:r>
        <w:rPr>
          <w:rFonts w:ascii="Times New Roman"/>
          <w:b/>
          <w:i w:val="false"/>
          <w:color w:val="000000"/>
        </w:rPr>
        <w:t xml:space="preserve"> "Ветеринариялық анықтамалар беру" мемлекеттік көрсетілетін қызмет стандарты</w:t>
      </w:r>
    </w:p>
    <w:bookmarkEnd w:id="140"/>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49" w:id="141"/>
    <w:p>
      <w:pPr>
        <w:spacing w:after="0"/>
        <w:ind w:left="0"/>
        <w:jc w:val="left"/>
      </w:pPr>
      <w:r>
        <w:rPr>
          <w:rFonts w:ascii="Times New Roman"/>
          <w:b/>
          <w:i w:val="false"/>
          <w:color w:val="000000"/>
        </w:rPr>
        <w:t xml:space="preserve"> 1-тарау. Жалпы ережелер</w:t>
      </w:r>
    </w:p>
    <w:bookmarkEnd w:id="141"/>
    <w:bookmarkStart w:name="z850" w:id="142"/>
    <w:p>
      <w:pPr>
        <w:spacing w:after="0"/>
        <w:ind w:left="0"/>
        <w:jc w:val="both"/>
      </w:pPr>
      <w:r>
        <w:rPr>
          <w:rFonts w:ascii="Times New Roman"/>
          <w:b w:val="false"/>
          <w:i w:val="false"/>
          <w:color w:val="000000"/>
          <w:sz w:val="28"/>
        </w:rPr>
        <w:t>
      1. "Ветеринариялық анықтамалар беру" мемлекеттік көрсетілетін қызметі (бұдан әрі – мемлекеттік көрсетілетін қызмет).</w:t>
      </w:r>
    </w:p>
    <w:bookmarkEnd w:id="142"/>
    <w:bookmarkStart w:name="z851" w:id="14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43"/>
    <w:bookmarkStart w:name="z852" w:id="14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құрған мемлекеттік ветеринариялық ұйымдар (бұдан әрі – көрсетілетін қызметті беруші) көрсетеді.</w:t>
      </w:r>
    </w:p>
    <w:bookmarkEnd w:id="14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53" w:id="145"/>
    <w:p>
      <w:pPr>
        <w:spacing w:after="0"/>
        <w:ind w:left="0"/>
        <w:jc w:val="left"/>
      </w:pPr>
      <w:r>
        <w:rPr>
          <w:rFonts w:ascii="Times New Roman"/>
          <w:b/>
          <w:i w:val="false"/>
          <w:color w:val="000000"/>
        </w:rPr>
        <w:t xml:space="preserve"> 2-тарау. Мемлекеттік қызметті көрсету тәртібі</w:t>
      </w:r>
    </w:p>
    <w:bookmarkEnd w:id="145"/>
    <w:bookmarkStart w:name="z854" w:id="146"/>
    <w:p>
      <w:pPr>
        <w:spacing w:after="0"/>
        <w:ind w:left="0"/>
        <w:jc w:val="both"/>
      </w:pPr>
      <w:r>
        <w:rPr>
          <w:rFonts w:ascii="Times New Roman"/>
          <w:b w:val="false"/>
          <w:i w:val="false"/>
          <w:color w:val="000000"/>
          <w:sz w:val="28"/>
        </w:rPr>
        <w:t>
      4. Мемлекеттік қызметті көрсету мерзімдері:</w:t>
      </w:r>
    </w:p>
    <w:bookmarkEnd w:id="146"/>
    <w:bookmarkStart w:name="z855" w:id="147"/>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 топтамасын тапсырған күннен бастап жүгінген күн ішінде;</w:t>
      </w:r>
    </w:p>
    <w:bookmarkEnd w:id="147"/>
    <w:bookmarkStart w:name="z856" w:id="148"/>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30 (отыз) минут;</w:t>
      </w:r>
    </w:p>
    <w:bookmarkEnd w:id="148"/>
    <w:bookmarkStart w:name="z857" w:id="149"/>
    <w:p>
      <w:pPr>
        <w:spacing w:after="0"/>
        <w:ind w:left="0"/>
        <w:jc w:val="both"/>
      </w:pPr>
      <w:r>
        <w:rPr>
          <w:rFonts w:ascii="Times New Roman"/>
          <w:b w:val="false"/>
          <w:i w:val="false"/>
          <w:color w:val="000000"/>
          <w:sz w:val="28"/>
        </w:rPr>
        <w:t>
      3) мемлекеттік көрсетілетін қызметті алушыға қызмет көрсетудің рұқсат етілген ең ұзақ уақыты – 30 (отыз) минут.</w:t>
      </w:r>
    </w:p>
    <w:bookmarkEnd w:id="149"/>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Start w:name="z858" w:id="15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150"/>
    <w:bookmarkStart w:name="z859" w:id="151"/>
    <w:p>
      <w:pPr>
        <w:spacing w:after="0"/>
        <w:ind w:left="0"/>
        <w:jc w:val="both"/>
      </w:pPr>
      <w:r>
        <w:rPr>
          <w:rFonts w:ascii="Times New Roman"/>
          <w:b w:val="false"/>
          <w:i w:val="false"/>
          <w:color w:val="000000"/>
          <w:sz w:val="28"/>
        </w:rPr>
        <w:t>
      6. Мемлекеттік қызметті көрсету нәтижесі – ветеринариялық анықтама не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уәжді жауап.</w:t>
      </w:r>
    </w:p>
    <w:bookmarkEnd w:id="151"/>
    <w:p>
      <w:pPr>
        <w:spacing w:after="0"/>
        <w:ind w:left="0"/>
        <w:jc w:val="both"/>
      </w:pPr>
      <w:r>
        <w:rPr>
          <w:rFonts w:ascii="Times New Roman"/>
          <w:b w:val="false"/>
          <w:i w:val="false"/>
          <w:color w:val="000000"/>
          <w:sz w:val="28"/>
        </w:rPr>
        <w:t>
      Берілген ветеринариялық анықтамалар туралы мәліметтер ақпараттық жүйеге енгізіледі.</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ветеринариялық анықтама алу орны, күні мен уақыты туралы хабарлама жолданады.</w:t>
      </w:r>
    </w:p>
    <w:bookmarkStart w:name="z860" w:id="152"/>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152"/>
    <w:bookmarkStart w:name="z861" w:id="153"/>
    <w:p>
      <w:pPr>
        <w:spacing w:after="0"/>
        <w:ind w:left="0"/>
        <w:jc w:val="both"/>
      </w:pPr>
      <w:r>
        <w:rPr>
          <w:rFonts w:ascii="Times New Roman"/>
          <w:b w:val="false"/>
          <w:i w:val="false"/>
          <w:color w:val="000000"/>
          <w:sz w:val="28"/>
        </w:rPr>
        <w:t>
      8. Мыналардың:</w:t>
      </w:r>
    </w:p>
    <w:bookmarkEnd w:id="153"/>
    <w:bookmarkStart w:name="z862" w:id="154"/>
    <w:p>
      <w:pPr>
        <w:spacing w:after="0"/>
        <w:ind w:left="0"/>
        <w:jc w:val="both"/>
      </w:pPr>
      <w:r>
        <w:rPr>
          <w:rFonts w:ascii="Times New Roman"/>
          <w:b w:val="false"/>
          <w:i w:val="false"/>
          <w:color w:val="000000"/>
          <w:sz w:val="28"/>
        </w:rPr>
        <w:t xml:space="preserve">
      1)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уақыты кестесіне сай.</w:t>
      </w:r>
    </w:p>
    <w:bookmarkEnd w:id="1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Белгіленген жұмыс уақыты ұзақтығының шегінен тыс өтініш қабылдауды және мемлекеттік қызметті көрсету нәтижесін беруді жұмыс уақыты кестесіне сай көрсетілетін қызметті беруші белгілейді.</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863" w:id="155"/>
    <w:p>
      <w:pPr>
        <w:spacing w:after="0"/>
        <w:ind w:left="0"/>
        <w:jc w:val="both"/>
      </w:pPr>
      <w:r>
        <w:rPr>
          <w:rFonts w:ascii="Times New Roman"/>
          <w:b w:val="false"/>
          <w:i w:val="false"/>
          <w:color w:val="000000"/>
          <w:sz w:val="28"/>
        </w:rPr>
        <w:t>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5-бабына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64" w:id="156"/>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156"/>
    <w:bookmarkStart w:name="z865" w:id="157"/>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157"/>
    <w:bookmarkStart w:name="z866" w:id="158"/>
    <w:p>
      <w:pPr>
        <w:spacing w:after="0"/>
        <w:ind w:left="0"/>
        <w:jc w:val="both"/>
      </w:pPr>
      <w:r>
        <w:rPr>
          <w:rFonts w:ascii="Times New Roman"/>
          <w:b w:val="false"/>
          <w:i w:val="false"/>
          <w:color w:val="000000"/>
          <w:sz w:val="28"/>
        </w:rPr>
        <w:t>
      2) жеке басты куәландыратын құжат және өкілдің өкілеттігін растайтын құжат (сәйкестендіру үшін);</w:t>
      </w:r>
    </w:p>
    <w:bookmarkEnd w:id="158"/>
    <w:bookmarkStart w:name="z867" w:id="159"/>
    <w:p>
      <w:pPr>
        <w:spacing w:after="0"/>
        <w:ind w:left="0"/>
        <w:jc w:val="both"/>
      </w:pPr>
      <w:r>
        <w:rPr>
          <w:rFonts w:ascii="Times New Roman"/>
          <w:b w:val="false"/>
          <w:i w:val="false"/>
          <w:color w:val="000000"/>
          <w:sz w:val="28"/>
        </w:rPr>
        <w:t>
      3) бес килограммнан жоғары балықтарды және басқа су жануарларын (тірі, жаңа ауланған, салқындатылған, мұздатылған балықтар, сондай-ақ шаяндар, гаммарус, артемия салина (цисталар)) тасымалдау кезінде – ауланған жері туралы анықтаманың көшірмесі.</w:t>
      </w:r>
    </w:p>
    <w:bookmarkEnd w:id="159"/>
    <w:bookmarkStart w:name="z868" w:id="160"/>
    <w:p>
      <w:pPr>
        <w:spacing w:after="0"/>
        <w:ind w:left="0"/>
        <w:jc w:val="both"/>
      </w:pPr>
      <w:r>
        <w:rPr>
          <w:rFonts w:ascii="Times New Roman"/>
          <w:b w:val="false"/>
          <w:i w:val="false"/>
          <w:color w:val="000000"/>
          <w:sz w:val="28"/>
        </w:rPr>
        <w:t>
      4) Еуразиялық экономикалық одаққа мүше елдерден және үшінші елдерден (Еуразиялық экономикалық одақ мүшелері болып табылмайтын мемлекеттерден) әкелінген ветеринариялық (ветеринарниялық-санитариялық) бақылау объектілерінің Қазақстан Республикасының аумағы бойынша орнын ауыстыру кезінде – ветеринариялық-санитариялық бақылау және қадағалау объектісі әкелінген ветеринариялық құжаттың көшірмесі.</w:t>
      </w:r>
    </w:p>
    <w:bookmarkEnd w:id="160"/>
    <w:p>
      <w:pPr>
        <w:spacing w:after="0"/>
        <w:ind w:left="0"/>
        <w:jc w:val="both"/>
      </w:pPr>
      <w:r>
        <w:rPr>
          <w:rFonts w:ascii="Times New Roman"/>
          <w:b w:val="false"/>
          <w:i w:val="false"/>
          <w:color w:val="000000"/>
          <w:sz w:val="28"/>
        </w:rPr>
        <w:t>
      порталға:</w:t>
      </w:r>
    </w:p>
    <w:bookmarkStart w:name="z869" w:id="161"/>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көрсетілетін қызмет алушының ЭЦҚ-сымен куәландырылған электрондық құжат нысанындағы өтініш;</w:t>
      </w:r>
    </w:p>
    <w:bookmarkEnd w:id="161"/>
    <w:bookmarkStart w:name="z870" w:id="162"/>
    <w:p>
      <w:pPr>
        <w:spacing w:after="0"/>
        <w:ind w:left="0"/>
        <w:jc w:val="both"/>
      </w:pPr>
      <w:r>
        <w:rPr>
          <w:rFonts w:ascii="Times New Roman"/>
          <w:b w:val="false"/>
          <w:i w:val="false"/>
          <w:color w:val="000000"/>
          <w:sz w:val="28"/>
        </w:rPr>
        <w:t>
      2) бес килограммнан жоғары балықтарды және басқа су жануарларын (тірі, жаңа ауланған, салқындатылған, мұздатылған балықтар, сондай-ақ шаяндар, гаммарус, артемия салина (цисталар)) тасымалдау кезінде – ауланған жері туралы анықтаманың электрондық көшірмесі;</w:t>
      </w:r>
    </w:p>
    <w:bookmarkEnd w:id="162"/>
    <w:bookmarkStart w:name="z871" w:id="163"/>
    <w:p>
      <w:pPr>
        <w:spacing w:after="0"/>
        <w:ind w:left="0"/>
        <w:jc w:val="both"/>
      </w:pPr>
      <w:r>
        <w:rPr>
          <w:rFonts w:ascii="Times New Roman"/>
          <w:b w:val="false"/>
          <w:i w:val="false"/>
          <w:color w:val="000000"/>
          <w:sz w:val="28"/>
        </w:rPr>
        <w:t>
      3) Еуразиялық экономикалық одаққа мүше елдерден және үшінші елдерден (Еуразиялық экономикалық одақ мүшелері болып табылмайтын мемлекеттерден) әкелінген ветеринариялық (ветеринарниялық-санитариялық) бақылау объектілерінің Қазақстан Республикасының аумағы бойынша орнын ауыстыру кезінде – ветеринариялық-санитариялық бақылау және қадағалау объектісі әкелінген ветеринариялық құжаттың электрондық көшірмесі.</w:t>
      </w:r>
    </w:p>
    <w:bookmarkEnd w:id="163"/>
    <w:p>
      <w:pPr>
        <w:spacing w:after="0"/>
        <w:ind w:left="0"/>
        <w:jc w:val="both"/>
      </w:pPr>
      <w:r>
        <w:rPr>
          <w:rFonts w:ascii="Times New Roman"/>
          <w:b w:val="false"/>
          <w:i w:val="false"/>
          <w:color w:val="000000"/>
          <w:sz w:val="28"/>
        </w:rPr>
        <w:t>
      Жеке басты куәландыратын құжаттар туралы, заңды тұлғаны тіркеу (қайта тіркеу) туралы, дара кәсіпкерді тіркеу туралы, ауыл шаруашылығы жануарының ветеринариялық паспорты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bookmarkStart w:name="z872" w:id="164"/>
    <w:p>
      <w:pPr>
        <w:spacing w:after="0"/>
        <w:ind w:left="0"/>
        <w:jc w:val="both"/>
      </w:pPr>
      <w:r>
        <w:rPr>
          <w:rFonts w:ascii="Times New Roman"/>
          <w:b w:val="false"/>
          <w:i w:val="false"/>
          <w:color w:val="000000"/>
          <w:sz w:val="28"/>
        </w:rPr>
        <w:t>
      1) көрсетілетін қызметті берушіге тапсырған кезде – қағаз тасығыштағы өтініштің қабылданғанын көшірмесінде құжаттар топтамасын қабылдау күні, уақыты, құжаттарды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w:t>
      </w:r>
    </w:p>
    <w:bookmarkEnd w:id="164"/>
    <w:bookmarkStart w:name="z873" w:id="165"/>
    <w:p>
      <w:pPr>
        <w:spacing w:after="0"/>
        <w:ind w:left="0"/>
        <w:jc w:val="both"/>
      </w:pPr>
      <w:r>
        <w:rPr>
          <w:rFonts w:ascii="Times New Roman"/>
          <w:b w:val="false"/>
          <w:i w:val="false"/>
          <w:color w:val="000000"/>
          <w:sz w:val="28"/>
        </w:rPr>
        <w:t>
      2)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165"/>
    <w:bookmarkStart w:name="z874" w:id="166"/>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166"/>
    <w:bookmarkStart w:name="z875" w:id="167"/>
    <w:p>
      <w:pPr>
        <w:spacing w:after="0"/>
        <w:ind w:left="0"/>
        <w:jc w:val="both"/>
      </w:pPr>
      <w:r>
        <w:rPr>
          <w:rFonts w:ascii="Times New Roman"/>
          <w:b w:val="false"/>
          <w:i w:val="false"/>
          <w:color w:val="000000"/>
          <w:sz w:val="28"/>
        </w:rPr>
        <w:t>
      1) көрсетілетін қызметті алушы ветеринариялық анықтама алу үшін ұсынған құжаттардың және (немесе) оларда қамтылған деректердің (мәліметтердің) дұрыс еместігінің анықталуы;</w:t>
      </w:r>
    </w:p>
    <w:bookmarkEnd w:id="167"/>
    <w:p>
      <w:pPr>
        <w:spacing w:after="0"/>
        <w:ind w:left="0"/>
        <w:jc w:val="both"/>
      </w:pPr>
      <w:r>
        <w:rPr>
          <w:rFonts w:ascii="Times New Roman"/>
          <w:b w:val="false"/>
          <w:i w:val="false"/>
          <w:color w:val="000000"/>
          <w:sz w:val="28"/>
        </w:rPr>
        <w:t>
      жануардың жеке нөмірінің болмауы;</w:t>
      </w:r>
    </w:p>
    <w:p>
      <w:pPr>
        <w:spacing w:after="0"/>
        <w:ind w:left="0"/>
        <w:jc w:val="both"/>
      </w:pPr>
      <w:r>
        <w:rPr>
          <w:rFonts w:ascii="Times New Roman"/>
          <w:b w:val="false"/>
          <w:i w:val="false"/>
          <w:color w:val="000000"/>
          <w:sz w:val="28"/>
        </w:rPr>
        <w:t>
      жануардың, жануарлардан алынатын өнім мен шикізаттың, көлік құралының ветеринариялық (ветеринариялық-санитариялық) талаптар мен қағидаларға сәйкес келмеуі;</w:t>
      </w:r>
    </w:p>
    <w:bookmarkStart w:name="z876" w:id="168"/>
    <w:p>
      <w:pPr>
        <w:spacing w:after="0"/>
        <w:ind w:left="0"/>
        <w:jc w:val="both"/>
      </w:pPr>
      <w:r>
        <w:rPr>
          <w:rFonts w:ascii="Times New Roman"/>
          <w:b w:val="false"/>
          <w:i w:val="false"/>
          <w:color w:val="000000"/>
          <w:sz w:val="28"/>
        </w:rPr>
        <w:t>
      2) жануар, жануарлардан алынатын өнім мен шикізат шығарылатын (орналасқан) жерде жануарлардың инфекциялық аурулары бойынша эпизоотиялық ахуалдың өзгеруі (нашарлауы);</w:t>
      </w:r>
    </w:p>
    <w:bookmarkEnd w:id="168"/>
    <w:bookmarkStart w:name="z877" w:id="169"/>
    <w:p>
      <w:pPr>
        <w:spacing w:after="0"/>
        <w:ind w:left="0"/>
        <w:jc w:val="both"/>
      </w:pPr>
      <w:r>
        <w:rPr>
          <w:rFonts w:ascii="Times New Roman"/>
          <w:b w:val="false"/>
          <w:i w:val="false"/>
          <w:color w:val="000000"/>
          <w:sz w:val="28"/>
        </w:rPr>
        <w:t>
      3) жануар, жануарлардан алынатын өнім мен шикізат шығарылатын (орналасқан) жердің саламатсыз аймақ деп белгіленуі;</w:t>
      </w:r>
    </w:p>
    <w:bookmarkEnd w:id="169"/>
    <w:bookmarkStart w:name="z878" w:id="170"/>
    <w:p>
      <w:pPr>
        <w:spacing w:after="0"/>
        <w:ind w:left="0"/>
        <w:jc w:val="both"/>
      </w:pPr>
      <w:r>
        <w:rPr>
          <w:rFonts w:ascii="Times New Roman"/>
          <w:b w:val="false"/>
          <w:i w:val="false"/>
          <w:color w:val="000000"/>
          <w:sz w:val="28"/>
        </w:rPr>
        <w:t>
      4) көрсетілетін қызметті алушыға қатысты ветеринариялық анықтама алуды талап ететін қызметке немесе жекелеген қызмет түрлеріне тыйым салу туралы заңды күшіне енген сот шешімінің (үкімінің) болуы;</w:t>
      </w:r>
    </w:p>
    <w:bookmarkEnd w:id="170"/>
    <w:bookmarkStart w:name="z879" w:id="171"/>
    <w:p>
      <w:pPr>
        <w:spacing w:after="0"/>
        <w:ind w:left="0"/>
        <w:jc w:val="both"/>
      </w:pPr>
      <w:r>
        <w:rPr>
          <w:rFonts w:ascii="Times New Roman"/>
          <w:b w:val="false"/>
          <w:i w:val="false"/>
          <w:color w:val="000000"/>
          <w:sz w:val="28"/>
        </w:rPr>
        <w:t>
      5) көрсетілетін қызметті алушыға қатысты заңды күшіне енген сот шешімінің болуы, оның негізінде көрсетілетін қызметті алушы ветеринариялық анықтама алуға байланысты арнайы құқығынан айрылуы.</w:t>
      </w:r>
    </w:p>
    <w:bookmarkEnd w:id="171"/>
    <w:bookmarkStart w:name="z880" w:id="172"/>
    <w:p>
      <w:pPr>
        <w:spacing w:after="0"/>
        <w:ind w:left="0"/>
        <w:jc w:val="left"/>
      </w:pPr>
      <w:r>
        <w:rPr>
          <w:rFonts w:ascii="Times New Roman"/>
          <w:b/>
          <w:i w:val="false"/>
          <w:color w:val="000000"/>
        </w:rPr>
        <w:t xml:space="preserve"> 3-тарау.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72"/>
    <w:bookmarkStart w:name="z881" w:id="173"/>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w:t>
      </w:r>
    </w:p>
    <w:bookmarkEnd w:id="173"/>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xml:space="preserve">
      Шағым жазбаша нысанда почтамен не жұмыс күндері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Портал арқылы жүгінен кезде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барысында (жеткізілгені, тіркелгені, орындалғаны туралы белгілер, қарау немесе қараудан бас тарту туралы жауап) жаңартылып отырады.</w:t>
      </w:r>
    </w:p>
    <w:bookmarkStart w:name="z882" w:id="174"/>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 алады.</w:t>
      </w:r>
    </w:p>
    <w:bookmarkEnd w:id="174"/>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883" w:id="175"/>
    <w:p>
      <w:pPr>
        <w:spacing w:after="0"/>
        <w:ind w:left="0"/>
        <w:jc w:val="both"/>
      </w:pPr>
      <w:r>
        <w:rPr>
          <w:rFonts w:ascii="Times New Roman"/>
          <w:b w:val="false"/>
          <w:i w:val="false"/>
          <w:color w:val="000000"/>
          <w:sz w:val="28"/>
        </w:rPr>
        <w:t>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75"/>
    <w:bookmarkStart w:name="z884" w:id="176"/>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176"/>
    <w:bookmarkStart w:name="z885" w:id="177"/>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177"/>
    <w:bookmarkStart w:name="z886" w:id="178"/>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178"/>
    <w:bookmarkStart w:name="z887" w:id="179"/>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179"/>
    <w:bookmarkStart w:name="z888" w:id="180"/>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180"/>
    <w:bookmarkStart w:name="z889" w:id="181"/>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мемлекеттік қызметтер көрсету мәселелері жөніндегі бірыңғай байланыс орталығы арқылы алуға мүмкіндігі бар.</w:t>
      </w:r>
    </w:p>
    <w:bookmarkEnd w:id="181"/>
    <w:bookmarkStart w:name="z890" w:id="182"/>
    <w:p>
      <w:pPr>
        <w:spacing w:after="0"/>
        <w:ind w:left="0"/>
        <w:jc w:val="both"/>
      </w:pPr>
      <w:r>
        <w:rPr>
          <w:rFonts w:ascii="Times New Roman"/>
          <w:b w:val="false"/>
          <w:i w:val="false"/>
          <w:color w:val="000000"/>
          <w:sz w:val="28"/>
        </w:rPr>
        <w:t>
      19.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182"/>
    <w:tbl>
      <w:tblPr>
        <w:tblW w:w="0" w:type="auto"/>
        <w:tblCellSpacing w:w="0" w:type="auto"/>
        <w:tblBorders>
          <w:top w:val="none"/>
          <w:left w:val="none"/>
          <w:bottom w:val="none"/>
          <w:right w:val="none"/>
          <w:insideH w:val="none"/>
          <w:insideV w:val="none"/>
        </w:tblBorders>
      </w:tblPr>
      <w:tblGrid>
        <w:gridCol w:w="7780"/>
        <w:gridCol w:w="4846"/>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анықтамалар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 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әкесiнiң аты (бар болса), тегi,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нөмірі/заңды тұлғаның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(жануарға, жануарлардан алынатын өнім мен шикізатқа, азыққа)*</w:t>
      </w:r>
    </w:p>
    <w:p>
      <w:pPr>
        <w:spacing w:after="0"/>
        <w:ind w:left="0"/>
        <w:jc w:val="both"/>
      </w:pPr>
      <w:r>
        <w:rPr>
          <w:rFonts w:ascii="Times New Roman"/>
          <w:b w:val="false"/>
          <w:i w:val="false"/>
          <w:color w:val="000000"/>
          <w:sz w:val="28"/>
        </w:rPr>
        <w:t>
      ____________________________ветеринариялық анықтама беруіңізді сұраймын</w:t>
      </w:r>
    </w:p>
    <w:p>
      <w:pPr>
        <w:spacing w:after="0"/>
        <w:ind w:left="0"/>
        <w:jc w:val="both"/>
      </w:pPr>
      <w:r>
        <w:rPr>
          <w:rFonts w:ascii="Times New Roman"/>
          <w:b w:val="false"/>
          <w:i w:val="false"/>
          <w:color w:val="000000"/>
          <w:sz w:val="28"/>
        </w:rPr>
        <w:t>
      Байланыс телефондары ________________ E-mail ______________________________</w:t>
      </w:r>
    </w:p>
    <w:p>
      <w:pPr>
        <w:spacing w:after="0"/>
        <w:ind w:left="0"/>
        <w:jc w:val="both"/>
      </w:pPr>
      <w:r>
        <w:rPr>
          <w:rFonts w:ascii="Times New Roman"/>
          <w:b w:val="false"/>
          <w:i w:val="false"/>
          <w:color w:val="000000"/>
          <w:sz w:val="28"/>
        </w:rPr>
        <w:t>
      _______________________________________________ 20__жылғы _______________</w:t>
      </w:r>
    </w:p>
    <w:p>
      <w:pPr>
        <w:spacing w:after="0"/>
        <w:ind w:left="0"/>
        <w:jc w:val="both"/>
      </w:pPr>
      <w:r>
        <w:rPr>
          <w:rFonts w:ascii="Times New Roman"/>
          <w:b w:val="false"/>
          <w:i w:val="false"/>
          <w:color w:val="000000"/>
          <w:sz w:val="28"/>
        </w:rPr>
        <w:t>
      (көрсетілетін қызметті алушының аты, әкесiнiң аты (бар болса), тегi,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мәліметтердің дұрыстығын растаймын.</w:t>
      </w:r>
    </w:p>
    <w:p>
      <w:pPr>
        <w:spacing w:after="0"/>
        <w:ind w:left="0"/>
        <w:jc w:val="both"/>
      </w:pPr>
      <w:r>
        <w:rPr>
          <w:rFonts w:ascii="Times New Roman"/>
          <w:b w:val="false"/>
          <w:i w:val="false"/>
          <w:color w:val="000000"/>
          <w:sz w:val="28"/>
        </w:rPr>
        <w:t>
      Ескертпе:* жануарларды тасымалдау кезінде жануардың түрі, паспортының бірдейлендіру нөмірі; жануарлардан алынатын өнімдер мен шикізатты тасымалдау кезінде өнімнің атауы, салмағы, орамасы, таңбалануы, бірдейлендіру нөмірі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81" w:id="183"/>
    <w:p>
      <w:pPr>
        <w:spacing w:after="0"/>
        <w:ind w:left="0"/>
        <w:jc w:val="left"/>
      </w:pPr>
      <w:r>
        <w:rPr>
          <w:rFonts w:ascii="Times New Roman"/>
          <w:b/>
          <w:i w:val="false"/>
          <w:color w:val="000000"/>
        </w:rPr>
        <w:t xml:space="preserve">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 стандарты</w:t>
      </w:r>
    </w:p>
    <w:bookmarkEnd w:id="183"/>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94" w:id="184"/>
    <w:p>
      <w:pPr>
        <w:spacing w:after="0"/>
        <w:ind w:left="0"/>
        <w:jc w:val="left"/>
      </w:pPr>
      <w:r>
        <w:rPr>
          <w:rFonts w:ascii="Times New Roman"/>
          <w:b/>
          <w:i w:val="false"/>
          <w:color w:val="000000"/>
        </w:rPr>
        <w:t xml:space="preserve"> 1-тарау. Жалпы ережелер</w:t>
      </w:r>
    </w:p>
    <w:bookmarkEnd w:id="184"/>
    <w:bookmarkStart w:name="z895" w:id="185"/>
    <w:p>
      <w:pPr>
        <w:spacing w:after="0"/>
        <w:ind w:left="0"/>
        <w:jc w:val="both"/>
      </w:pPr>
      <w:r>
        <w:rPr>
          <w:rFonts w:ascii="Times New Roman"/>
          <w:b w:val="false"/>
          <w:i w:val="false"/>
          <w:color w:val="000000"/>
          <w:sz w:val="28"/>
        </w:rPr>
        <w:t>
      1. "Жануарларды өсіруді, жануарларды союға дайындауды (союды), сақтауды, өңдеуді және сатуды жүзеге асыратын өндіріс объектілеріне, сондай-ақ ветеринариялық препараттарды, жем және жемазық қоспаларын өндіру, сақтау және сату бойынша өндіріс объектілеріне тіркеу нөмірлерін беру" мемлекеттік көрсетілетін қызметі (бұдан әрі – мемлекеттік көрсетілетін қызмет).</w:t>
      </w:r>
    </w:p>
    <w:bookmarkEnd w:id="185"/>
    <w:bookmarkStart w:name="z896" w:id="18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186"/>
    <w:bookmarkStart w:name="z897" w:id="187"/>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18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Облыстардың, Нұр-Сұлтан, Алматы және Шымкент қалаларының, аудандардың және облыстық маңызы бар қалалардың жергілікті атқарушы органдары;</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98" w:id="188"/>
    <w:p>
      <w:pPr>
        <w:spacing w:after="0"/>
        <w:ind w:left="0"/>
        <w:jc w:val="left"/>
      </w:pPr>
      <w:r>
        <w:rPr>
          <w:rFonts w:ascii="Times New Roman"/>
          <w:b/>
          <w:i w:val="false"/>
          <w:color w:val="000000"/>
        </w:rPr>
        <w:t xml:space="preserve"> 2-тарау. Мемлекеттік қызметті көрсету тәртібі</w:t>
      </w:r>
    </w:p>
    <w:bookmarkEnd w:id="188"/>
    <w:bookmarkStart w:name="z899" w:id="189"/>
    <w:p>
      <w:pPr>
        <w:spacing w:after="0"/>
        <w:ind w:left="0"/>
        <w:jc w:val="both"/>
      </w:pPr>
      <w:r>
        <w:rPr>
          <w:rFonts w:ascii="Times New Roman"/>
          <w:b w:val="false"/>
          <w:i w:val="false"/>
          <w:color w:val="000000"/>
          <w:sz w:val="28"/>
        </w:rPr>
        <w:t>
      4. Мемлекеттік қызметті көрсету мерзімдері:</w:t>
      </w:r>
    </w:p>
    <w:bookmarkEnd w:id="189"/>
    <w:bookmarkStart w:name="z900" w:id="190"/>
    <w:p>
      <w:pPr>
        <w:spacing w:after="0"/>
        <w:ind w:left="0"/>
        <w:jc w:val="both"/>
      </w:pPr>
      <w:r>
        <w:rPr>
          <w:rFonts w:ascii="Times New Roman"/>
          <w:b w:val="false"/>
          <w:i w:val="false"/>
          <w:color w:val="000000"/>
          <w:sz w:val="28"/>
        </w:rPr>
        <w:t>
      1) көрсетілетін қызметті алушы көрсетілетін қызметті берушіге немесе порталға құжаттар топтамасын тапсырған күннен бастап:</w:t>
      </w:r>
    </w:p>
    <w:bookmarkEnd w:id="190"/>
    <w:p>
      <w:pPr>
        <w:spacing w:after="0"/>
        <w:ind w:left="0"/>
        <w:jc w:val="both"/>
      </w:pPr>
      <w:r>
        <w:rPr>
          <w:rFonts w:ascii="Times New Roman"/>
          <w:b w:val="false"/>
          <w:i w:val="false"/>
          <w:color w:val="000000"/>
          <w:sz w:val="28"/>
        </w:rPr>
        <w:t>
      ауданның (облыстық маңызы бар қаланың) жергілікті атқарушы органының ветеринария саласындағы қызметті жүзеге асыратын бөлімшесіне – 7 (жеті) жұмыс күні;</w:t>
      </w:r>
    </w:p>
    <w:p>
      <w:pPr>
        <w:spacing w:after="0"/>
        <w:ind w:left="0"/>
        <w:jc w:val="both"/>
      </w:pPr>
      <w:r>
        <w:rPr>
          <w:rFonts w:ascii="Times New Roman"/>
          <w:b w:val="false"/>
          <w:i w:val="false"/>
          <w:color w:val="000000"/>
          <w:sz w:val="28"/>
        </w:rPr>
        <w:t>
      республикалық маңызы бар қаланың, астананың жергілікті атқарушы органының ветеринария саласындағы қызметті жүзеге асыратын бөлімшесіне – 5 (бес) жұмыс күні;</w:t>
      </w:r>
    </w:p>
    <w:p>
      <w:pPr>
        <w:spacing w:after="0"/>
        <w:ind w:left="0"/>
        <w:jc w:val="both"/>
      </w:pPr>
      <w:r>
        <w:rPr>
          <w:rFonts w:ascii="Times New Roman"/>
          <w:b w:val="false"/>
          <w:i w:val="false"/>
          <w:color w:val="000000"/>
          <w:sz w:val="28"/>
        </w:rPr>
        <w:t>
      өндіріс объектісінің жүзеге асырылатын қызмет түрін өзгертуге әкеп соқтырмай, атауы және/немесе ұйымдық-құқықтық нысаны өзгерген жағдайда – 5 (бес) жұмыс күні;</w:t>
      </w:r>
    </w:p>
    <w:p>
      <w:pPr>
        <w:spacing w:after="0"/>
        <w:ind w:left="0"/>
        <w:jc w:val="both"/>
      </w:pPr>
      <w:r>
        <w:rPr>
          <w:rFonts w:ascii="Times New Roman"/>
          <w:b w:val="false"/>
          <w:i w:val="false"/>
          <w:color w:val="000000"/>
          <w:sz w:val="28"/>
        </w:rPr>
        <w:t>
      өндіріс объектісі қызметінің түрі өзгерген жағдайда, осы мемлекеттік көрсетілетін қызмет стандартында белгіленген мерзімдерде есепке алу нөмірін беру рәсімінен қайта өтеді;</w:t>
      </w:r>
    </w:p>
    <w:p>
      <w:pPr>
        <w:spacing w:after="0"/>
        <w:ind w:left="0"/>
        <w:jc w:val="both"/>
      </w:pPr>
      <w:r>
        <w:rPr>
          <w:rFonts w:ascii="Times New Roman"/>
          <w:b w:val="false"/>
          <w:i w:val="false"/>
          <w:color w:val="000000"/>
          <w:sz w:val="28"/>
        </w:rPr>
        <w:t>
      сою алаңдары қолда бар есепке алу нөмірін растау үшін осы мемлекеттік көрсетілетін қызмет стандартында белгіленген мерзімдерде есепке алу нөмірін қайта ресімдеу рәсімінен өтеді.</w:t>
      </w:r>
    </w:p>
    <w:bookmarkStart w:name="z901" w:id="191"/>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30 (отыз) минут;</w:t>
      </w:r>
    </w:p>
    <w:bookmarkEnd w:id="191"/>
    <w:bookmarkStart w:name="z902" w:id="192"/>
    <w:p>
      <w:pPr>
        <w:spacing w:after="0"/>
        <w:ind w:left="0"/>
        <w:jc w:val="both"/>
      </w:pPr>
      <w:r>
        <w:rPr>
          <w:rFonts w:ascii="Times New Roman"/>
          <w:b w:val="false"/>
          <w:i w:val="false"/>
          <w:color w:val="000000"/>
          <w:sz w:val="28"/>
        </w:rPr>
        <w:t>
      3) мемлекеттік көрсетілетін қызметті алушыға қызмет көрсетудің рұқсат етілетін ең ұзақ уақыты – 30 (отыз) минут.</w:t>
      </w:r>
    </w:p>
    <w:bookmarkEnd w:id="192"/>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bookmarkStart w:name="z903" w:id="193"/>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193"/>
    <w:bookmarkStart w:name="z904" w:id="194"/>
    <w:p>
      <w:pPr>
        <w:spacing w:after="0"/>
        <w:ind w:left="0"/>
        <w:jc w:val="both"/>
      </w:pPr>
      <w:r>
        <w:rPr>
          <w:rFonts w:ascii="Times New Roman"/>
          <w:b w:val="false"/>
          <w:i w:val="false"/>
          <w:color w:val="000000"/>
          <w:sz w:val="28"/>
        </w:rPr>
        <w:t>
      6. Мемлекеттік қызметті көрсету нәтижесі – жануарларды өсіруді, жануарларды, жануарлардан алынатын өнім мен шикізатты дайындауды (союды), сақтауды, өңдеуді және өткізуді жүзеге асыратын өндіріс объектілеріне, сондай-ақ ветеринариялық препараттарды, азық мен азықтық қоспаларды өндіру, сақтау және өткізу жөніндегі ұйымдарға есепке алу нөмірдің берілгені туралы растама (бұдан әрі – растама) немесе берілген есепке алу нөмірдін қайта ресімдеу не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уәжді жауап.</w:t>
      </w:r>
    </w:p>
    <w:bookmarkEnd w:id="194"/>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Растама электрондық нысанда ресімделеді, басып шығарылады, қол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жануарларды өсіруді, жануарларды союға дайындауды (союды), сақтауды, өңдеуді және өткізуді жүзеге асыратын өндіріс объектілеріне, сондай-ақ ветеринариялық препараттарды, азық және азықтық қоспаларды өндіру, сақтау және өткізу жөніндегі ұйымдарға есепке алу нөмірлерін алу орны, күні мен уақыты туралы хабарлама жолданады.</w:t>
      </w:r>
    </w:p>
    <w:bookmarkStart w:name="z905" w:id="195"/>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195"/>
    <w:bookmarkStart w:name="z906" w:id="196"/>
    <w:p>
      <w:pPr>
        <w:spacing w:after="0"/>
        <w:ind w:left="0"/>
        <w:jc w:val="both"/>
      </w:pPr>
      <w:r>
        <w:rPr>
          <w:rFonts w:ascii="Times New Roman"/>
          <w:b w:val="false"/>
          <w:i w:val="false"/>
          <w:color w:val="000000"/>
          <w:sz w:val="28"/>
        </w:rPr>
        <w:t>
      8. Мыналардың:</w:t>
      </w:r>
    </w:p>
    <w:bookmarkEnd w:id="196"/>
    <w:bookmarkStart w:name="z907" w:id="197"/>
    <w:p>
      <w:pPr>
        <w:spacing w:after="0"/>
        <w:ind w:left="0"/>
        <w:jc w:val="both"/>
      </w:pPr>
      <w:r>
        <w:rPr>
          <w:rFonts w:ascii="Times New Roman"/>
          <w:b w:val="false"/>
          <w:i w:val="false"/>
          <w:color w:val="000000"/>
          <w:sz w:val="28"/>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19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908" w:id="198"/>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198"/>
    <w:bookmarkStart w:name="z909" w:id="199"/>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199"/>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есепке алу нөмірін беру үшін:</w:t>
      </w:r>
    </w:p>
    <w:bookmarkStart w:name="z910" w:id="20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00"/>
    <w:bookmarkStart w:name="z911" w:id="201"/>
    <w:p>
      <w:pPr>
        <w:spacing w:after="0"/>
        <w:ind w:left="0"/>
        <w:jc w:val="both"/>
      </w:pPr>
      <w:r>
        <w:rPr>
          <w:rFonts w:ascii="Times New Roman"/>
          <w:b w:val="false"/>
          <w:i w:val="false"/>
          <w:color w:val="000000"/>
          <w:sz w:val="28"/>
        </w:rPr>
        <w:t>
      2) жеке басты куәландыратын құжат және өкілдің өкілеттігін растайтын құжат (сәйкестендіру үшін);</w:t>
      </w:r>
    </w:p>
    <w:bookmarkEnd w:id="201"/>
    <w:bookmarkStart w:name="z912" w:id="202"/>
    <w:p>
      <w:pPr>
        <w:spacing w:after="0"/>
        <w:ind w:left="0"/>
        <w:jc w:val="both"/>
      </w:pPr>
      <w:r>
        <w:rPr>
          <w:rFonts w:ascii="Times New Roman"/>
          <w:b w:val="false"/>
          <w:i w:val="false"/>
          <w:color w:val="000000"/>
          <w:sz w:val="28"/>
        </w:rPr>
        <w:t>
      3) өндіріс объектісі қызметінің түрі, өндірілетін өнімнің көлемі мен түрі туралы еркін нысанда жасалған ақпарат.</w:t>
      </w:r>
    </w:p>
    <w:bookmarkEnd w:id="202"/>
    <w:p>
      <w:pPr>
        <w:spacing w:after="0"/>
        <w:ind w:left="0"/>
        <w:jc w:val="both"/>
      </w:pPr>
      <w:r>
        <w:rPr>
          <w:rFonts w:ascii="Times New Roman"/>
          <w:b w:val="false"/>
          <w:i w:val="false"/>
          <w:color w:val="000000"/>
          <w:sz w:val="28"/>
        </w:rPr>
        <w:t>
      Есепке алу нөмірін қайта ресімдеу кезінде, есепке алу нөмірінің атауын және (немесе) ұйымдастырушылық-құқықтық нысанын өзгерту кезінде, сою алаңына арналған есепке алу нөмірін растау кезінде:</w:t>
      </w:r>
    </w:p>
    <w:bookmarkStart w:name="z913" w:id="20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w:t>
      </w:r>
      <w:r>
        <w:rPr>
          <w:rFonts w:ascii="Times New Roman"/>
          <w:b w:val="false"/>
          <w:i w:val="false"/>
          <w:color w:val="000000"/>
          <w:sz w:val="28"/>
        </w:rPr>
        <w:t>ша өтініш;</w:t>
      </w:r>
    </w:p>
    <w:bookmarkEnd w:id="203"/>
    <w:bookmarkStart w:name="z914" w:id="204"/>
    <w:p>
      <w:pPr>
        <w:spacing w:after="0"/>
        <w:ind w:left="0"/>
        <w:jc w:val="both"/>
      </w:pPr>
      <w:r>
        <w:rPr>
          <w:rFonts w:ascii="Times New Roman"/>
          <w:b w:val="false"/>
          <w:i w:val="false"/>
          <w:color w:val="000000"/>
          <w:sz w:val="28"/>
        </w:rPr>
        <w:t>
      2) жеке басты куәландыратын құжат және өкілдің өкілеттігін растайтын құжат (сәйкестендіру үшін);</w:t>
      </w:r>
    </w:p>
    <w:bookmarkEnd w:id="204"/>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есепке алу нөмірін беру үшін:</w:t>
      </w:r>
    </w:p>
    <w:bookmarkStart w:name="z915" w:id="20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w:t>
      </w:r>
    </w:p>
    <w:bookmarkEnd w:id="205"/>
    <w:bookmarkStart w:name="z916" w:id="206"/>
    <w:p>
      <w:pPr>
        <w:spacing w:after="0"/>
        <w:ind w:left="0"/>
        <w:jc w:val="both"/>
      </w:pPr>
      <w:r>
        <w:rPr>
          <w:rFonts w:ascii="Times New Roman"/>
          <w:b w:val="false"/>
          <w:i w:val="false"/>
          <w:color w:val="000000"/>
          <w:sz w:val="28"/>
        </w:rPr>
        <w:t>
      2) өндіріс объектісі қызметінің түрі, өндірілетін өнімнің көлемі мен түрі туралы еркін нысанда жасалған ақпараттың электрондық көшірмесі.</w:t>
      </w:r>
    </w:p>
    <w:bookmarkEnd w:id="206"/>
    <w:p>
      <w:pPr>
        <w:spacing w:after="0"/>
        <w:ind w:left="0"/>
        <w:jc w:val="both"/>
      </w:pPr>
      <w:r>
        <w:rPr>
          <w:rFonts w:ascii="Times New Roman"/>
          <w:b w:val="false"/>
          <w:i w:val="false"/>
          <w:color w:val="000000"/>
          <w:sz w:val="28"/>
        </w:rPr>
        <w:t>
      Есепке алу нөмірін қайта ресімдеу кезінде, есепке алу нөмірінің атауын және (немесе) ұйымдастырушылық-құқықтық нысанын өзгерту кезінде, сою алаңына арналған есепке алу нөмірін растау кезінде: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Жеке басты куәландыратын құжат туралы, заңды тұлғаны тіркеу (қайта тіркеу) туралы, дара кәсіпкерді тіркеу туралы, ветеринариялық-санитариялық қорытынды туралы, бұрын берілген есепке алу нөмірі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bookmarkStart w:name="z917" w:id="207"/>
    <w:p>
      <w:pPr>
        <w:spacing w:after="0"/>
        <w:ind w:left="0"/>
        <w:jc w:val="both"/>
      </w:pPr>
      <w:r>
        <w:rPr>
          <w:rFonts w:ascii="Times New Roman"/>
          <w:b w:val="false"/>
          <w:i w:val="false"/>
          <w:color w:val="000000"/>
          <w:sz w:val="28"/>
        </w:rPr>
        <w:t xml:space="preserve">
      1) көрсетілетін қызметті берушіге, аудандардың және облыстық маңызы бар қалалардың жергілікті атқарушы органдарына тапсырған кезде – қағаз тасығыштағы өтініштің қабылданғанын көшірмесінде құжаттар топтамасын қабылдау күні, уақыты, құжаттарды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 </w:t>
      </w:r>
    </w:p>
    <w:bookmarkEnd w:id="207"/>
    <w:bookmarkStart w:name="z918" w:id="208"/>
    <w:p>
      <w:pPr>
        <w:spacing w:after="0"/>
        <w:ind w:left="0"/>
        <w:jc w:val="both"/>
      </w:pPr>
      <w:r>
        <w:rPr>
          <w:rFonts w:ascii="Times New Roman"/>
          <w:b w:val="false"/>
          <w:i w:val="false"/>
          <w:color w:val="000000"/>
          <w:sz w:val="28"/>
        </w:rPr>
        <w:t>
      2)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208"/>
    <w:bookmarkStart w:name="z919" w:id="209"/>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209"/>
    <w:bookmarkStart w:name="z920" w:id="210"/>
    <w:p>
      <w:pPr>
        <w:spacing w:after="0"/>
        <w:ind w:left="0"/>
        <w:jc w:val="both"/>
      </w:pPr>
      <w:r>
        <w:rPr>
          <w:rFonts w:ascii="Times New Roman"/>
          <w:b w:val="false"/>
          <w:i w:val="false"/>
          <w:color w:val="000000"/>
          <w:sz w:val="28"/>
        </w:rPr>
        <w:t>
      1) көрсетілетін қызметті алушы есепке алу нөмірін алу үшін ұсынған құжаттардың және (немесе) оларда қамтылған деректердің (мәліметтердің) дұрыс еместігінің анықталуы;</w:t>
      </w:r>
    </w:p>
    <w:bookmarkEnd w:id="210"/>
    <w:bookmarkStart w:name="z921" w:id="211"/>
    <w:p>
      <w:pPr>
        <w:spacing w:after="0"/>
        <w:ind w:left="0"/>
        <w:jc w:val="both"/>
      </w:pPr>
      <w:r>
        <w:rPr>
          <w:rFonts w:ascii="Times New Roman"/>
          <w:b w:val="false"/>
          <w:i w:val="false"/>
          <w:color w:val="000000"/>
          <w:sz w:val="28"/>
        </w:rPr>
        <w:t>
      2) есепке алу нөмірін беру үшін қажетті ұсынылған құжаттардың, объектілердің, деректер мен мәліметтердің сәйкес келмеуі, оның ішінде, берілген ветеринариялық-санитариялық қорытындыға сәйкес өндіріс объектісінің Қазақстан Республикасының ветеринария саласындағы заңнамасының талаптарына сәйкес келмеуі, сондай-ақ, егер, өтініш беруші өндіріс объектісі экспорттаушы болып табылса, экспорт жүзеге асырылатын елдің ветеринариялық (ветеринариялық-санитариялық) талаптарына сәйкес келмеуі;</w:t>
      </w:r>
    </w:p>
    <w:bookmarkEnd w:id="211"/>
    <w:bookmarkStart w:name="z922" w:id="212"/>
    <w:p>
      <w:pPr>
        <w:spacing w:after="0"/>
        <w:ind w:left="0"/>
        <w:jc w:val="both"/>
      </w:pPr>
      <w:r>
        <w:rPr>
          <w:rFonts w:ascii="Times New Roman"/>
          <w:b w:val="false"/>
          <w:i w:val="false"/>
          <w:color w:val="000000"/>
          <w:sz w:val="28"/>
        </w:rPr>
        <w:t>
      3) көрсетілетін қызметті алушыға қатысты өндіріс объектісіне есепке алу нөмірін алуды талап ететін қызметке немесе жекелеген қызмет түрлеріне тыйым салу туралы заңды күшіне енген сот шешімнің (үкімнің) болуы;</w:t>
      </w:r>
    </w:p>
    <w:bookmarkEnd w:id="212"/>
    <w:bookmarkStart w:name="z923" w:id="213"/>
    <w:p>
      <w:pPr>
        <w:spacing w:after="0"/>
        <w:ind w:left="0"/>
        <w:jc w:val="both"/>
      </w:pPr>
      <w:r>
        <w:rPr>
          <w:rFonts w:ascii="Times New Roman"/>
          <w:b w:val="false"/>
          <w:i w:val="false"/>
          <w:color w:val="000000"/>
          <w:sz w:val="28"/>
        </w:rPr>
        <w:t>
      4) көрсетілетін қызметті алушыға қатысты заңды күшіне енген сот шешімнің болуы, оның негізінде көрсетілетін қызметті алушы өндіріс объектісіне есепке алу нөмірін алуға байланысты арнайы құқығынан айрылуы.</w:t>
      </w:r>
    </w:p>
    <w:bookmarkEnd w:id="213"/>
    <w:bookmarkStart w:name="z924" w:id="214"/>
    <w:p>
      <w:pPr>
        <w:spacing w:after="0"/>
        <w:ind w:left="0"/>
        <w:jc w:val="left"/>
      </w:pPr>
      <w:r>
        <w:rPr>
          <w:rFonts w:ascii="Times New Roman"/>
          <w:b/>
          <w:i w:val="false"/>
          <w:color w:val="000000"/>
        </w:rPr>
        <w:t xml:space="preserve"> 3-тарау.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14"/>
    <w:bookmarkStart w:name="z925" w:id="215"/>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215"/>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барысында (жеткізілгені, тіркелгені, орындалғаны туралы белгілер, қарау немесе қараудан бас тарту туралы жауап) жаңартылып отырады.</w:t>
      </w:r>
    </w:p>
    <w:bookmarkStart w:name="z926" w:id="216"/>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 алады.</w:t>
      </w:r>
    </w:p>
    <w:bookmarkEnd w:id="216"/>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927" w:id="217"/>
    <w:p>
      <w:pPr>
        <w:spacing w:after="0"/>
        <w:ind w:left="0"/>
        <w:jc w:val="both"/>
      </w:pPr>
      <w:r>
        <w:rPr>
          <w:rFonts w:ascii="Times New Roman"/>
          <w:b w:val="false"/>
          <w:i w:val="false"/>
          <w:color w:val="000000"/>
          <w:sz w:val="28"/>
        </w:rPr>
        <w:t>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17"/>
    <w:bookmarkStart w:name="z928" w:id="218"/>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218"/>
    <w:bookmarkStart w:name="z929" w:id="219"/>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219"/>
    <w:bookmarkStart w:name="z930" w:id="220"/>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220"/>
    <w:bookmarkStart w:name="z931" w:id="221"/>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221"/>
    <w:bookmarkStart w:name="z932" w:id="222"/>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222"/>
    <w:bookmarkStart w:name="z933" w:id="223"/>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bookmarkEnd w:id="223"/>
    <w:bookmarkStart w:name="z934" w:id="224"/>
    <w:p>
      <w:pPr>
        <w:spacing w:after="0"/>
        <w:ind w:left="0"/>
        <w:jc w:val="both"/>
      </w:pPr>
      <w:r>
        <w:rPr>
          <w:rFonts w:ascii="Times New Roman"/>
          <w:b w:val="false"/>
          <w:i w:val="false"/>
          <w:color w:val="000000"/>
          <w:sz w:val="28"/>
        </w:rPr>
        <w:t>
      19.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224"/>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жануарларды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союға дайындауды (союды), сақтауды,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өңдеуді және сатуды жүзеге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объектілеріне,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 және жемазық қоспаларын өндіру,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және сату бойынша өндіріс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объектілеріне тіркеу нөмірлерін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ветеринария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қызметті жүзеге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 жеке сәйкестендіру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нөмірі/заңды тұлғаның атауы, бизнес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тіркеу анықтамасының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(куәлігінің*) нөмірі______________________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Мекенжайы___________________________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(өндіріс объектісінің, атауы қызмет түрі)</w:t>
      </w:r>
    </w:p>
    <w:p>
      <w:pPr>
        <w:spacing w:after="0"/>
        <w:ind w:left="0"/>
        <w:jc w:val="both"/>
      </w:pPr>
      <w:r>
        <w:rPr>
          <w:rFonts w:ascii="Times New Roman"/>
          <w:b w:val="false"/>
          <w:i w:val="false"/>
          <w:color w:val="000000"/>
          <w:sz w:val="28"/>
        </w:rPr>
        <w:t>
      _______________________________________есепке алу нөмірін беруіңізді сұраймын.</w:t>
      </w:r>
    </w:p>
    <w:p>
      <w:pPr>
        <w:spacing w:after="0"/>
        <w:ind w:left="0"/>
        <w:jc w:val="both"/>
      </w:pPr>
      <w:r>
        <w:rPr>
          <w:rFonts w:ascii="Times New Roman"/>
          <w:b w:val="false"/>
          <w:i w:val="false"/>
          <w:color w:val="000000"/>
          <w:sz w:val="28"/>
        </w:rPr>
        <w:t>
      Орналасқан мекенжайы: ___________________________________________________</w:t>
      </w:r>
    </w:p>
    <w:p>
      <w:pPr>
        <w:spacing w:after="0"/>
        <w:ind w:left="0"/>
        <w:jc w:val="both"/>
      </w:pPr>
      <w:r>
        <w:rPr>
          <w:rFonts w:ascii="Times New Roman"/>
          <w:b w:val="false"/>
          <w:i w:val="false"/>
          <w:color w:val="000000"/>
          <w:sz w:val="28"/>
        </w:rPr>
        <w:t>
      Ветеринариялық-санитариялық қорытындының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Байланыс телефондары _________________ E-mail _____________________________</w:t>
      </w:r>
    </w:p>
    <w:p>
      <w:pPr>
        <w:spacing w:after="0"/>
        <w:ind w:left="0"/>
        <w:jc w:val="both"/>
      </w:pPr>
      <w:r>
        <w:rPr>
          <w:rFonts w:ascii="Times New Roman"/>
          <w:b w:val="false"/>
          <w:i w:val="false"/>
          <w:color w:val="000000"/>
          <w:sz w:val="28"/>
        </w:rPr>
        <w:t>
      ______________________________________________ 20__жылғы 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Ұсынылған мәліметтердің дұрыстығын растаймын. </w:t>
      </w:r>
    </w:p>
    <w:p>
      <w:pPr>
        <w:spacing w:after="0"/>
        <w:ind w:left="0"/>
        <w:jc w:val="both"/>
      </w:pPr>
      <w:r>
        <w:rPr>
          <w:rFonts w:ascii="Times New Roman"/>
          <w:b w:val="false"/>
          <w:i w:val="false"/>
          <w:color w:val="000000"/>
          <w:sz w:val="28"/>
        </w:rPr>
        <w:t xml:space="preserve">
      Қосымша: 1 данада __________ _____ парақта </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енгенге дейін берілген заңды тұлғаны (филиалды, өкілдікті) мемлекеттік (есептік) тіркеу (қайта тіркеу) туралы куәлік, заңды тұлға қызметін тоқтатқанға дейін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өсіруді, жануарларды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союға дайындауды (союды), сақтауды,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өңдеуді және сатуды жүзеге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 объектілеріне, сондай-ақ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жем және жемазық қоспаларын өндіру,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сақтау және сату бойынша өндіріс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объектілеріне тіркеу нөмірлерін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көрсетілетінқызмет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ветеринария саласындағы қызметті жүзеге асыратын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 жеке сәйкестендіру нөмірі/заңды тұлғаның атауы, бизнес-сәйкестендіру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тіркеу анықтамасының (куәлігінің*) нөмірі_______________________________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(өндіріс объектісінің атауы, қызмет түрі)</w:t>
      </w:r>
    </w:p>
    <w:p>
      <w:pPr>
        <w:spacing w:after="0"/>
        <w:ind w:left="0"/>
        <w:jc w:val="both"/>
      </w:pPr>
      <w:r>
        <w:rPr>
          <w:rFonts w:ascii="Times New Roman"/>
          <w:b w:val="false"/>
          <w:i w:val="false"/>
          <w:color w:val="000000"/>
          <w:sz w:val="28"/>
        </w:rPr>
        <w:t>
      ______________________________________________________________________сою</w:t>
      </w:r>
    </w:p>
    <w:p>
      <w:pPr>
        <w:spacing w:after="0"/>
        <w:ind w:left="0"/>
        <w:jc w:val="both"/>
      </w:pPr>
      <w:r>
        <w:rPr>
          <w:rFonts w:ascii="Times New Roman"/>
          <w:b w:val="false"/>
          <w:i w:val="false"/>
          <w:color w:val="000000"/>
          <w:sz w:val="28"/>
        </w:rPr>
        <w:t>
      алаңының есепке алу нөмірін қайта ресімдеуіңізді, растауыңызды (керектісінің астын</w:t>
      </w:r>
    </w:p>
    <w:p>
      <w:pPr>
        <w:spacing w:after="0"/>
        <w:ind w:left="0"/>
        <w:jc w:val="both"/>
      </w:pPr>
      <w:r>
        <w:rPr>
          <w:rFonts w:ascii="Times New Roman"/>
          <w:b w:val="false"/>
          <w:i w:val="false"/>
          <w:color w:val="000000"/>
          <w:sz w:val="28"/>
        </w:rPr>
        <w:t>
      сызу қажет) сұраймын.</w:t>
      </w:r>
    </w:p>
    <w:p>
      <w:pPr>
        <w:spacing w:after="0"/>
        <w:ind w:left="0"/>
        <w:jc w:val="both"/>
      </w:pPr>
      <w:r>
        <w:rPr>
          <w:rFonts w:ascii="Times New Roman"/>
          <w:b w:val="false"/>
          <w:i w:val="false"/>
          <w:color w:val="000000"/>
          <w:sz w:val="28"/>
        </w:rPr>
        <w:t>
      Орналасқан мекенжайы:___________________________________________________</w:t>
      </w:r>
    </w:p>
    <w:p>
      <w:pPr>
        <w:spacing w:after="0"/>
        <w:ind w:left="0"/>
        <w:jc w:val="both"/>
      </w:pPr>
      <w:r>
        <w:rPr>
          <w:rFonts w:ascii="Times New Roman"/>
          <w:b w:val="false"/>
          <w:i w:val="false"/>
          <w:color w:val="000000"/>
          <w:sz w:val="28"/>
        </w:rPr>
        <w:t>
      Ветеринариялық-санитариялық қорытындының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Байланыс телефондары _________________ E-mail ____________________________</w:t>
      </w:r>
    </w:p>
    <w:p>
      <w:pPr>
        <w:spacing w:after="0"/>
        <w:ind w:left="0"/>
        <w:jc w:val="both"/>
      </w:pPr>
      <w:r>
        <w:rPr>
          <w:rFonts w:ascii="Times New Roman"/>
          <w:b w:val="false"/>
          <w:i w:val="false"/>
          <w:color w:val="000000"/>
          <w:sz w:val="28"/>
        </w:rPr>
        <w:t>
      _____________________________________________ 20__жылғы ________________</w:t>
      </w:r>
    </w:p>
    <w:p>
      <w:pPr>
        <w:spacing w:after="0"/>
        <w:ind w:left="0"/>
        <w:jc w:val="both"/>
      </w:pPr>
      <w:r>
        <w:rPr>
          <w:rFonts w:ascii="Times New Roman"/>
          <w:b w:val="false"/>
          <w:i w:val="false"/>
          <w:color w:val="000000"/>
          <w:sz w:val="28"/>
        </w:rPr>
        <w:t xml:space="preserve">
      (көрсетілетін қызметті алушының аты, әкесінің аты (бар болса). тегі. қолы) </w:t>
      </w:r>
    </w:p>
    <w:p>
      <w:pPr>
        <w:spacing w:after="0"/>
        <w:ind w:left="0"/>
        <w:jc w:val="both"/>
      </w:pPr>
      <w:r>
        <w:rPr>
          <w:rFonts w:ascii="Times New Roman"/>
          <w:b w:val="false"/>
          <w:i w:val="false"/>
          <w:color w:val="000000"/>
          <w:sz w:val="28"/>
        </w:rPr>
        <w:t>
      Aқпараттық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мәліметтердің дұрыстығын растаймын.</w:t>
      </w:r>
    </w:p>
    <w:p>
      <w:pPr>
        <w:spacing w:after="0"/>
        <w:ind w:left="0"/>
        <w:jc w:val="both"/>
      </w:pPr>
      <w:r>
        <w:rPr>
          <w:rFonts w:ascii="Times New Roman"/>
          <w:b w:val="false"/>
          <w:i w:val="false"/>
          <w:color w:val="000000"/>
          <w:sz w:val="28"/>
        </w:rPr>
        <w:t>
      Қосымша: 1 данада __________ _____ парақта</w:t>
      </w:r>
    </w:p>
    <w:p>
      <w:pPr>
        <w:spacing w:after="0"/>
        <w:ind w:left="0"/>
        <w:jc w:val="both"/>
      </w:pPr>
      <w:r>
        <w:rPr>
          <w:rFonts w:ascii="Times New Roman"/>
          <w:b w:val="false"/>
          <w:i w:val="false"/>
          <w:color w:val="000000"/>
          <w:sz w:val="28"/>
        </w:rPr>
        <w:t xml:space="preserve">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енгенге дейін берілген заңды тұлғаны (филиалды, өкілдікті) мемлекеттік (есептік) тіркеу (қайта тіркеу) туралы куәлік, заңды тұлға қызметін тоқтатқанға дейін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68" w:id="225"/>
    <w:p>
      <w:pPr>
        <w:spacing w:after="0"/>
        <w:ind w:left="0"/>
        <w:jc w:val="left"/>
      </w:pPr>
      <w:r>
        <w:rPr>
          <w:rFonts w:ascii="Times New Roman"/>
          <w:b/>
          <w:i w:val="false"/>
          <w:color w:val="000000"/>
        </w:rPr>
        <w:t xml:space="preserve"> "Ветеринариялық зертханалар (сынау хаттамалары) беретін сараптама актiлерiн беру" мемлекеттік көрсетілетін қызмет стандарты</w:t>
      </w:r>
    </w:p>
    <w:bookmarkEnd w:id="225"/>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37" w:id="226"/>
    <w:p>
      <w:pPr>
        <w:spacing w:after="0"/>
        <w:ind w:left="0"/>
        <w:jc w:val="left"/>
      </w:pPr>
      <w:r>
        <w:rPr>
          <w:rFonts w:ascii="Times New Roman"/>
          <w:b/>
          <w:i w:val="false"/>
          <w:color w:val="000000"/>
        </w:rPr>
        <w:t xml:space="preserve"> 1-тарау. Жалпы ережелер</w:t>
      </w:r>
    </w:p>
    <w:bookmarkEnd w:id="226"/>
    <w:bookmarkStart w:name="z938" w:id="227"/>
    <w:p>
      <w:pPr>
        <w:spacing w:after="0"/>
        <w:ind w:left="0"/>
        <w:jc w:val="both"/>
      </w:pPr>
      <w:r>
        <w:rPr>
          <w:rFonts w:ascii="Times New Roman"/>
          <w:b w:val="false"/>
          <w:i w:val="false"/>
          <w:color w:val="000000"/>
          <w:sz w:val="28"/>
        </w:rPr>
        <w:t>
      1. "Ветеринариялық зертханалар (сынау хаттамалары) беретін сараптама актiлерiн беру" мемлекеттік көрсетілетін қызметі (бұдан әрі – мемлекеттік көрсетілетін қызмет).</w:t>
      </w:r>
    </w:p>
    <w:bookmarkEnd w:id="227"/>
    <w:bookmarkStart w:name="z939" w:id="22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228"/>
    <w:bookmarkStart w:name="z940" w:id="229"/>
    <w:p>
      <w:pPr>
        <w:spacing w:after="0"/>
        <w:ind w:left="0"/>
        <w:jc w:val="both"/>
      </w:pPr>
      <w:r>
        <w:rPr>
          <w:rFonts w:ascii="Times New Roman"/>
          <w:b w:val="false"/>
          <w:i w:val="false"/>
          <w:color w:val="000000"/>
          <w:sz w:val="28"/>
        </w:rPr>
        <w:t>
      3. Мемлекеттік қызметті Министрліктің Ветеринариялық бақылау және қадағалау комитетінің (бұдан әрі – Комитет) "Республикалық ветеринариялық зертхана" шаруашылық жүргізу құқығындағы республикалық мемлекеттік кәсіпорнының облыстық және аудандық филиалдары және "Ветеринария бойынша ұлттық референттік орталық" шаруашылық жүргізу құқығындағы республикалық мемлекеттік кәсіпорны және оның филиалы (бұдан әрі – көрсетілетін қызметті беруші) көрсетеді.</w:t>
      </w:r>
    </w:p>
    <w:bookmarkEnd w:id="22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Комитеттің аумақтық инспекциялары, облыстардың, Нұр-Сұлтан, Алматы және Шымкент қалаларының, аудандардың және облыстық маңызы бар қалалардың жергілікті атқарушы органдары (бұдан әрі – уәкілетті органдар);</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41" w:id="230"/>
    <w:p>
      <w:pPr>
        <w:spacing w:after="0"/>
        <w:ind w:left="0"/>
        <w:jc w:val="left"/>
      </w:pPr>
      <w:r>
        <w:rPr>
          <w:rFonts w:ascii="Times New Roman"/>
          <w:b/>
          <w:i w:val="false"/>
          <w:color w:val="000000"/>
        </w:rPr>
        <w:t xml:space="preserve"> 2-тарау. Мемлекеттік қызметті көрсету тәртібі</w:t>
      </w:r>
    </w:p>
    <w:bookmarkEnd w:id="230"/>
    <w:bookmarkStart w:name="z942" w:id="231"/>
    <w:p>
      <w:pPr>
        <w:spacing w:after="0"/>
        <w:ind w:left="0"/>
        <w:jc w:val="both"/>
      </w:pPr>
      <w:r>
        <w:rPr>
          <w:rFonts w:ascii="Times New Roman"/>
          <w:b w:val="false"/>
          <w:i w:val="false"/>
          <w:color w:val="000000"/>
          <w:sz w:val="28"/>
        </w:rPr>
        <w:t>
      4. Мемлекеттiк қызметті көрсету мерзімдері:</w:t>
      </w:r>
    </w:p>
    <w:bookmarkEnd w:id="231"/>
    <w:bookmarkStart w:name="z943" w:id="232"/>
    <w:p>
      <w:pPr>
        <w:spacing w:after="0"/>
        <w:ind w:left="0"/>
        <w:jc w:val="both"/>
      </w:pPr>
      <w:r>
        <w:rPr>
          <w:rFonts w:ascii="Times New Roman"/>
          <w:b w:val="false"/>
          <w:i w:val="false"/>
          <w:color w:val="000000"/>
          <w:sz w:val="28"/>
        </w:rPr>
        <w:t>
      1) көрсетілетін қызметті алушы уәкілетті органдарға немесе порталға құжаттар топтамасын тапсырған күннен бастап – диагностикалық зерттеулер немесе ветеринариялық-санитариялық сараптама аяқталғаннан кейін 1 (бір) жұмыс күнінен көп емес.</w:t>
      </w:r>
    </w:p>
    <w:bookmarkEnd w:id="232"/>
    <w:p>
      <w:pPr>
        <w:spacing w:after="0"/>
        <w:ind w:left="0"/>
        <w:jc w:val="both"/>
      </w:pPr>
      <w:r>
        <w:rPr>
          <w:rFonts w:ascii="Times New Roman"/>
          <w:b w:val="false"/>
          <w:i w:val="false"/>
          <w:color w:val="000000"/>
          <w:sz w:val="28"/>
        </w:rPr>
        <w:t>
      Диагностикалық зерттеулер немесе ветеринариялық-санитариялық сараптама мынадай мерзімдерде жүргізіледі:</w:t>
      </w:r>
    </w:p>
    <w:p>
      <w:pPr>
        <w:spacing w:after="0"/>
        <w:ind w:left="0"/>
        <w:jc w:val="both"/>
      </w:pPr>
      <w:r>
        <w:rPr>
          <w:rFonts w:ascii="Times New Roman"/>
          <w:b w:val="false"/>
          <w:i w:val="false"/>
          <w:color w:val="000000"/>
          <w:sz w:val="28"/>
        </w:rPr>
        <w:t>
      серологиялық зерттеулер бойынша:</w:t>
      </w:r>
    </w:p>
    <w:p>
      <w:pPr>
        <w:spacing w:after="0"/>
        <w:ind w:left="0"/>
        <w:jc w:val="both"/>
      </w:pPr>
      <w:r>
        <w:rPr>
          <w:rFonts w:ascii="Times New Roman"/>
          <w:b w:val="false"/>
          <w:i w:val="false"/>
          <w:color w:val="000000"/>
          <w:sz w:val="28"/>
        </w:rPr>
        <w:t>
      классикалық – 5 (бес) жұмыс күні ішінде;</w:t>
      </w:r>
    </w:p>
    <w:p>
      <w:pPr>
        <w:spacing w:after="0"/>
        <w:ind w:left="0"/>
        <w:jc w:val="both"/>
      </w:pPr>
      <w:r>
        <w:rPr>
          <w:rFonts w:ascii="Times New Roman"/>
          <w:b w:val="false"/>
          <w:i w:val="false"/>
          <w:color w:val="000000"/>
          <w:sz w:val="28"/>
        </w:rPr>
        <w:t>
      иммундық-ферменттік талдау (ИФТ) – 20 (жиырма) жұмыс күні ішінде (сынамалардың жиналуына қарай);</w:t>
      </w:r>
    </w:p>
    <w:p>
      <w:pPr>
        <w:spacing w:after="0"/>
        <w:ind w:left="0"/>
        <w:jc w:val="both"/>
      </w:pPr>
      <w:r>
        <w:rPr>
          <w:rFonts w:ascii="Times New Roman"/>
          <w:b w:val="false"/>
          <w:i w:val="false"/>
          <w:color w:val="000000"/>
          <w:sz w:val="28"/>
        </w:rPr>
        <w:t>
      вирусологиялық зерттеулер – 25 (жиырма бес) жұмыс күні ішінде (зерттеулер жөніндегі әдістемелерге байланысты);</w:t>
      </w:r>
    </w:p>
    <w:p>
      <w:pPr>
        <w:spacing w:after="0"/>
        <w:ind w:left="0"/>
        <w:jc w:val="both"/>
      </w:pPr>
      <w:r>
        <w:rPr>
          <w:rFonts w:ascii="Times New Roman"/>
          <w:b w:val="false"/>
          <w:i w:val="false"/>
          <w:color w:val="000000"/>
          <w:sz w:val="28"/>
        </w:rPr>
        <w:t>
      молекулярлық-генетикалық зерттеулер (МГЗ) – 20 (жиырма) жұмыс күні ішінде (сынамалардың жиналуына қарай);</w:t>
      </w:r>
    </w:p>
    <w:p>
      <w:pPr>
        <w:spacing w:after="0"/>
        <w:ind w:left="0"/>
        <w:jc w:val="both"/>
      </w:pPr>
      <w:r>
        <w:rPr>
          <w:rFonts w:ascii="Times New Roman"/>
          <w:b w:val="false"/>
          <w:i w:val="false"/>
          <w:color w:val="000000"/>
          <w:sz w:val="28"/>
        </w:rPr>
        <w:t>
      бактериялогиялық зерттеулер бойынша:</w:t>
      </w:r>
    </w:p>
    <w:p>
      <w:pPr>
        <w:spacing w:after="0"/>
        <w:ind w:left="0"/>
        <w:jc w:val="both"/>
      </w:pPr>
      <w:r>
        <w:rPr>
          <w:rFonts w:ascii="Times New Roman"/>
          <w:b w:val="false"/>
          <w:i w:val="false"/>
          <w:color w:val="000000"/>
          <w:sz w:val="28"/>
        </w:rPr>
        <w:t>
      микроскопия – 2 (екі) жұмыс күні ішінде;</w:t>
      </w:r>
    </w:p>
    <w:p>
      <w:pPr>
        <w:spacing w:after="0"/>
        <w:ind w:left="0"/>
        <w:jc w:val="both"/>
      </w:pPr>
      <w:r>
        <w:rPr>
          <w:rFonts w:ascii="Times New Roman"/>
          <w:b w:val="false"/>
          <w:i w:val="false"/>
          <w:color w:val="000000"/>
          <w:sz w:val="28"/>
        </w:rPr>
        <w:t>
      биологиялық сынама – 70 (жетпіс) жұмыс күні ішінде (зерттеулер жөніндегі әдістемелерге байланысты);</w:t>
      </w:r>
    </w:p>
    <w:p>
      <w:pPr>
        <w:spacing w:after="0"/>
        <w:ind w:left="0"/>
        <w:jc w:val="both"/>
      </w:pPr>
      <w:r>
        <w:rPr>
          <w:rFonts w:ascii="Times New Roman"/>
          <w:b w:val="false"/>
          <w:i w:val="false"/>
          <w:color w:val="000000"/>
          <w:sz w:val="28"/>
        </w:rPr>
        <w:t>
      паразитологиялық зерттеулер бойынша – 3 (үш) жұмыс күні ішінде;</w:t>
      </w:r>
    </w:p>
    <w:p>
      <w:pPr>
        <w:spacing w:after="0"/>
        <w:ind w:left="0"/>
        <w:jc w:val="both"/>
      </w:pPr>
      <w:r>
        <w:rPr>
          <w:rFonts w:ascii="Times New Roman"/>
          <w:b w:val="false"/>
          <w:i w:val="false"/>
          <w:color w:val="000000"/>
          <w:sz w:val="28"/>
        </w:rPr>
        <w:t>
      тамақ өнімдерінің, азық және азықтық қоспалардың қауіпсіздігі көрсеткіштерін анықтау бойынша – 8 (сегіз) жұмыс күні ішінде;</w:t>
      </w:r>
    </w:p>
    <w:p>
      <w:pPr>
        <w:spacing w:after="0"/>
        <w:ind w:left="0"/>
        <w:jc w:val="both"/>
      </w:pPr>
      <w:r>
        <w:rPr>
          <w:rFonts w:ascii="Times New Roman"/>
          <w:b w:val="false"/>
          <w:i w:val="false"/>
          <w:color w:val="000000"/>
          <w:sz w:val="28"/>
        </w:rPr>
        <w:t>
      тамақ өнімдерін міндетті және қосымша зерттеулер бойынша – 1 (бір) жұмыс күні ішінде.</w:t>
      </w:r>
    </w:p>
    <w:p>
      <w:pPr>
        <w:spacing w:after="0"/>
        <w:ind w:left="0"/>
        <w:jc w:val="both"/>
      </w:pPr>
      <w:r>
        <w:rPr>
          <w:rFonts w:ascii="Times New Roman"/>
          <w:b w:val="false"/>
          <w:i w:val="false"/>
          <w:color w:val="000000"/>
          <w:sz w:val="28"/>
        </w:rPr>
        <w:t>
      Сынамаларды алу және оларды зерханаға зерттеуге жолдау – 3 (үш) жұмыс күні ішінде;</w:t>
      </w:r>
    </w:p>
    <w:bookmarkStart w:name="z944" w:id="233"/>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етілетін ең ұзақ уақыты – 30 (отыз) минут;</w:t>
      </w:r>
    </w:p>
    <w:bookmarkEnd w:id="233"/>
    <w:bookmarkStart w:name="z945" w:id="234"/>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30 (отыз) минут.</w:t>
      </w:r>
    </w:p>
    <w:bookmarkEnd w:id="234"/>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уәжді бас тартады.</w:t>
      </w:r>
    </w:p>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p>
      <w:pPr>
        <w:spacing w:after="0"/>
        <w:ind w:left="0"/>
        <w:jc w:val="both"/>
      </w:pPr>
      <w:r>
        <w:rPr>
          <w:rFonts w:ascii="Times New Roman"/>
          <w:b w:val="false"/>
          <w:i w:val="false"/>
          <w:color w:val="000000"/>
          <w:sz w:val="28"/>
        </w:rPr>
        <w:t xml:space="preserve">
      6. Мемлекеттік қызметті көрсету нәтижесі – сараптама актісі (сынақ хаттамасы)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Сараптама актісі (сынақ хаттамасы) қағаз нысанда ресімделеді, көрсетілетін қызметті беруші басшысының қолы қойылады және мөрмен куәландырылады.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сараптама актісін (сынақ хаттамасын) алу орны, күні мен уақыты туралы ақпарат жолданады.</w:t>
      </w:r>
    </w:p>
    <w:bookmarkStart w:name="z946" w:id="235"/>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алушылар) "Ветеринария туралы" 2002 жылғы 10 шілдедегі Қазақстан Республикасы Заңының 35-бабы </w:t>
      </w:r>
      <w:r>
        <w:rPr>
          <w:rFonts w:ascii="Times New Roman"/>
          <w:b w:val="false"/>
          <w:i w:val="false"/>
          <w:color w:val="000000"/>
          <w:sz w:val="28"/>
        </w:rPr>
        <w:t>2-тармағының</w:t>
      </w:r>
      <w:r>
        <w:rPr>
          <w:rFonts w:ascii="Times New Roman"/>
          <w:b w:val="false"/>
          <w:i w:val="false"/>
          <w:color w:val="000000"/>
          <w:sz w:val="28"/>
        </w:rPr>
        <w:t xml:space="preserve"> 3), 5), 6-1) және 7) тармақшаларына сәйкес ақылы түрде көрсетіледі.</w:t>
      </w:r>
    </w:p>
    <w:bookmarkEnd w:id="235"/>
    <w:p>
      <w:pPr>
        <w:spacing w:after="0"/>
        <w:ind w:left="0"/>
        <w:jc w:val="both"/>
      </w:pPr>
      <w:r>
        <w:rPr>
          <w:rFonts w:ascii="Times New Roman"/>
          <w:b w:val="false"/>
          <w:i w:val="false"/>
          <w:color w:val="000000"/>
          <w:sz w:val="28"/>
        </w:rPr>
        <w:t>
      Көрсетілетін қызметті беруші беретін тауарларының (жұмыстардың, көрсетілетін қызметтердің) бағалары Қазақстан Республикасының заңнамасына сәйкес белгіленеді.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қызметке екінші деңгейдегі банктер және банк операцияларының жекелеген түрлерін жүзеге асыратын ұйымдар арқылы аудару жолымен қолма-қол және қолма-қол ақшасыз нысанда не зертханалардың кассаларына қолма-қол ақшамен немесе шарттық міндеттемелер шеңберінде ақы төлейді.</w:t>
      </w:r>
    </w:p>
    <w:p>
      <w:pPr>
        <w:spacing w:after="0"/>
        <w:ind w:left="0"/>
        <w:jc w:val="both"/>
      </w:pPr>
      <w:r>
        <w:rPr>
          <w:rFonts w:ascii="Times New Roman"/>
          <w:b w:val="false"/>
          <w:i w:val="false"/>
          <w:color w:val="000000"/>
          <w:sz w:val="28"/>
        </w:rPr>
        <w:t>
      Уәкілетті орган қызметкері мемлекеттік ветеринариялық бақылау және қадағалау объектілерінен диагностика немесе ветеринариялық-санитариялық сараптама үшін сынамалар алуды тегін жүзеге асырады.</w:t>
      </w:r>
    </w:p>
    <w:bookmarkStart w:name="z947" w:id="236"/>
    <w:p>
      <w:pPr>
        <w:spacing w:after="0"/>
        <w:ind w:left="0"/>
        <w:jc w:val="both"/>
      </w:pPr>
      <w:r>
        <w:rPr>
          <w:rFonts w:ascii="Times New Roman"/>
          <w:b w:val="false"/>
          <w:i w:val="false"/>
          <w:color w:val="000000"/>
          <w:sz w:val="28"/>
        </w:rPr>
        <w:t>
      8. Мыналардың:</w:t>
      </w:r>
    </w:p>
    <w:bookmarkEnd w:id="236"/>
    <w:bookmarkStart w:name="z948" w:id="237"/>
    <w:p>
      <w:pPr>
        <w:spacing w:after="0"/>
        <w:ind w:left="0"/>
        <w:jc w:val="both"/>
      </w:pPr>
      <w:r>
        <w:rPr>
          <w:rFonts w:ascii="Times New Roman"/>
          <w:b w:val="false"/>
          <w:i w:val="false"/>
          <w:color w:val="000000"/>
          <w:sz w:val="28"/>
        </w:rPr>
        <w:t xml:space="preserve">
      1) көрсетілетін қызметті берушінің жұмыс кестесі – дүйсенбіден бастап жұманы қоса алғанда, сағат 13.00-ден 14.00-ге дейінгі түскі үзіліспен, сағат 9.00-ден 18.00-ге дейін, демалыс және мереке күндері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уақыты кестесіне сай.</w:t>
      </w:r>
    </w:p>
    <w:bookmarkEnd w:id="237"/>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сағат 13.00-ден 14.00-ге дейінгі түскі үзіліспен, сағат 9.00-ден 17.30-ға дейін жүзеге асырылады. </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949" w:id="238"/>
    <w:p>
      <w:pPr>
        <w:spacing w:after="0"/>
        <w:ind w:left="0"/>
        <w:jc w:val="both"/>
      </w:pPr>
      <w:r>
        <w:rPr>
          <w:rFonts w:ascii="Times New Roman"/>
          <w:b w:val="false"/>
          <w:i w:val="false"/>
          <w:color w:val="000000"/>
          <w:sz w:val="28"/>
        </w:rPr>
        <w:t>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5-бабына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238"/>
    <w:bookmarkStart w:name="z950" w:id="239"/>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239"/>
    <w:p>
      <w:pPr>
        <w:spacing w:after="0"/>
        <w:ind w:left="0"/>
        <w:jc w:val="both"/>
      </w:pPr>
      <w:r>
        <w:rPr>
          <w:rFonts w:ascii="Times New Roman"/>
          <w:b w:val="false"/>
          <w:i w:val="false"/>
          <w:color w:val="000000"/>
          <w:sz w:val="28"/>
        </w:rPr>
        <w:t>
      уәкілетті органға: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басты куәландыратын құжат және өкілдің өкілеттігін растайтын құжат (бірдейлендіру үшін);</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ЭЦҚ-сымен куәландырылған электрондық құжат нысанындағы өтініш.</w:t>
      </w:r>
    </w:p>
    <w:p>
      <w:pPr>
        <w:spacing w:after="0"/>
        <w:ind w:left="0"/>
        <w:jc w:val="both"/>
      </w:pPr>
      <w:r>
        <w:rPr>
          <w:rFonts w:ascii="Times New Roman"/>
          <w:b w:val="false"/>
          <w:i w:val="false"/>
          <w:color w:val="000000"/>
          <w:sz w:val="28"/>
        </w:rPr>
        <w:t>
      Жеке басты куәландыратын құжат туралы, заңды тұлғаны тіркеу (қайта тіркеу) туралы, дара кәсіпкерді тіркеу туралы мәліметтерді уәкілетті орган қызметкері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bookmarkStart w:name="z951" w:id="240"/>
    <w:p>
      <w:pPr>
        <w:spacing w:after="0"/>
        <w:ind w:left="0"/>
        <w:jc w:val="both"/>
      </w:pPr>
      <w:r>
        <w:rPr>
          <w:rFonts w:ascii="Times New Roman"/>
          <w:b w:val="false"/>
          <w:i w:val="false"/>
          <w:color w:val="000000"/>
          <w:sz w:val="28"/>
        </w:rPr>
        <w:t>
      1) уәкілетті органға тапсырған кезде – қағаз тасығыштағы өтініштің қабылданғанын көшірмесінде құжаттар топтамасын қабылдау күні, уақыты, құжаттарды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w:t>
      </w:r>
    </w:p>
    <w:bookmarkEnd w:id="240"/>
    <w:bookmarkStart w:name="z952" w:id="241"/>
    <w:p>
      <w:pPr>
        <w:spacing w:after="0"/>
        <w:ind w:left="0"/>
        <w:jc w:val="both"/>
      </w:pPr>
      <w:r>
        <w:rPr>
          <w:rFonts w:ascii="Times New Roman"/>
          <w:b w:val="false"/>
          <w:i w:val="false"/>
          <w:color w:val="000000"/>
          <w:sz w:val="28"/>
        </w:rPr>
        <w:t>
      2) портал арқылы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241"/>
    <w:p>
      <w:pPr>
        <w:spacing w:after="0"/>
        <w:ind w:left="0"/>
        <w:jc w:val="both"/>
      </w:pPr>
      <w:r>
        <w:rPr>
          <w:rFonts w:ascii="Times New Roman"/>
          <w:b w:val="false"/>
          <w:i w:val="false"/>
          <w:color w:val="000000"/>
          <w:sz w:val="28"/>
        </w:rPr>
        <w:t xml:space="preserve">
      Сынамаларды алғаннан және оларды зерттеу үшін зертханаға жібергеннен кейін уәкілетті органның қызметкері көрсетілетін қызметті алушының "жеке кабинетіне"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органның уәкілетті адамының ЭЦҚ-сымен куәландырылған диагностикалық зертеулер немесе ветеринариялық-санитариялық сараптама жүргізу құны мен мерзімдері туралы хабарлама жолдайды.</w:t>
      </w:r>
    </w:p>
    <w:bookmarkStart w:name="z953" w:id="242"/>
    <w:p>
      <w:pPr>
        <w:spacing w:after="0"/>
        <w:ind w:left="0"/>
        <w:jc w:val="both"/>
      </w:pPr>
      <w:r>
        <w:rPr>
          <w:rFonts w:ascii="Times New Roman"/>
          <w:b w:val="false"/>
          <w:i w:val="false"/>
          <w:color w:val="000000"/>
          <w:sz w:val="28"/>
        </w:rPr>
        <w:t>
      10. Мемлекеттiк қызметті көрсетуден бас тартуға мыналар негіз болып табылады:</w:t>
      </w:r>
    </w:p>
    <w:bookmarkEnd w:id="242"/>
    <w:bookmarkStart w:name="z954" w:id="243"/>
    <w:p>
      <w:pPr>
        <w:spacing w:after="0"/>
        <w:ind w:left="0"/>
        <w:jc w:val="both"/>
      </w:pPr>
      <w:r>
        <w:rPr>
          <w:rFonts w:ascii="Times New Roman"/>
          <w:b w:val="false"/>
          <w:i w:val="false"/>
          <w:color w:val="000000"/>
          <w:sz w:val="28"/>
        </w:rPr>
        <w:t>
      1) көрсетілетін қызметті алушы сараптама актiсiн (сынақ хаттамасын) алу үшін ұсынған құжаттардың және (немесе) оларда қамтылған деректердің (мәліметтердің) дұрыс еместігінің анықталуы;</w:t>
      </w:r>
    </w:p>
    <w:bookmarkEnd w:id="243"/>
    <w:bookmarkStart w:name="z955" w:id="244"/>
    <w:p>
      <w:pPr>
        <w:spacing w:after="0"/>
        <w:ind w:left="0"/>
        <w:jc w:val="both"/>
      </w:pPr>
      <w:r>
        <w:rPr>
          <w:rFonts w:ascii="Times New Roman"/>
          <w:b w:val="false"/>
          <w:i w:val="false"/>
          <w:color w:val="000000"/>
          <w:sz w:val="28"/>
        </w:rPr>
        <w:t>
      2) көрсетілетін қызметті алушыға қатысты сараптама актiсiн (сынақ хаттамасын) алуды талап ететін қызметке немесе жекелеген қызмет түрлеріне тыйым салу туралы заңды күшіне енген сот шешімінің (үкімінің) болуы;</w:t>
      </w:r>
    </w:p>
    <w:bookmarkEnd w:id="244"/>
    <w:bookmarkStart w:name="z956" w:id="245"/>
    <w:p>
      <w:pPr>
        <w:spacing w:after="0"/>
        <w:ind w:left="0"/>
        <w:jc w:val="both"/>
      </w:pPr>
      <w:r>
        <w:rPr>
          <w:rFonts w:ascii="Times New Roman"/>
          <w:b w:val="false"/>
          <w:i w:val="false"/>
          <w:color w:val="000000"/>
          <w:sz w:val="28"/>
        </w:rPr>
        <w:t>
      3) көрсетілетін қызметті алушыға қатысты заңды күшіне енген сот шешімінің болуы, оның негізінде өтініш беруші сараптама актiсiн (сынақ хаттамасын) алуға байланысты арнайы құқығынан айырылуы.</w:t>
      </w:r>
    </w:p>
    <w:bookmarkEnd w:id="245"/>
    <w:bookmarkStart w:name="z957" w:id="246"/>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46"/>
    <w:bookmarkStart w:name="z958" w:id="247"/>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247"/>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почтамен немесе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телефондары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барысында (жеткізілгені, тіркелгені, орындалғаны туралы белгілер, қарау немесе қараудан бас тарту туралы жауап) жаңартылып отырады.</w:t>
      </w:r>
    </w:p>
    <w:bookmarkStart w:name="z959" w:id="248"/>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 алады.</w:t>
      </w:r>
    </w:p>
    <w:bookmarkEnd w:id="248"/>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960" w:id="249"/>
    <w:p>
      <w:pPr>
        <w:spacing w:after="0"/>
        <w:ind w:left="0"/>
        <w:jc w:val="both"/>
      </w:pPr>
      <w:r>
        <w:rPr>
          <w:rFonts w:ascii="Times New Roman"/>
          <w:b w:val="false"/>
          <w:i w:val="false"/>
          <w:color w:val="000000"/>
          <w:sz w:val="28"/>
        </w:rPr>
        <w:t>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49"/>
    <w:bookmarkStart w:name="z961" w:id="250"/>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250"/>
    <w:bookmarkStart w:name="z962" w:id="251"/>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уақытында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251"/>
    <w:bookmarkStart w:name="z963" w:id="252"/>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252"/>
    <w:bookmarkStart w:name="z964" w:id="253"/>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253"/>
    <w:bookmarkStart w:name="z965" w:id="254"/>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254"/>
    <w:bookmarkStart w:name="z966" w:id="255"/>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bookmarkEnd w:id="255"/>
    <w:bookmarkStart w:name="z967" w:id="256"/>
    <w:p>
      <w:pPr>
        <w:spacing w:after="0"/>
        <w:ind w:left="0"/>
        <w:jc w:val="both"/>
      </w:pPr>
      <w:r>
        <w:rPr>
          <w:rFonts w:ascii="Times New Roman"/>
          <w:b w:val="false"/>
          <w:i w:val="false"/>
          <w:color w:val="000000"/>
          <w:sz w:val="28"/>
        </w:rPr>
        <w:t>
      19.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256"/>
    <w:tbl>
      <w:tblPr>
        <w:tblW w:w="0" w:type="auto"/>
        <w:tblCellSpacing w:w="0" w:type="auto"/>
        <w:tblBorders>
          <w:top w:val="none"/>
          <w:left w:val="none"/>
          <w:bottom w:val="none"/>
          <w:right w:val="none"/>
          <w:insideH w:val="none"/>
          <w:insideV w:val="none"/>
        </w:tblBorders>
      </w:tblPr>
      <w:tblGrid>
        <w:gridCol w:w="7780"/>
        <w:gridCol w:w="498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(сынау хаттамалары)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актiлерiн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стандартына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ветеринария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асыратын аумақтық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бөлімшесінің/бөлімшесінің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 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нөмірі/заңды тұлға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бизнес-сәйкестендіру нөмірі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тіркеу анықтамасының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(куәлігінің*) нөмірі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ветеринариялық-санитариялық бақылау және қадағалау</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объектісінің атауы, түрі)</w:t>
      </w:r>
    </w:p>
    <w:p>
      <w:pPr>
        <w:spacing w:after="0"/>
        <w:ind w:left="0"/>
        <w:jc w:val="both"/>
      </w:pPr>
      <w:r>
        <w:rPr>
          <w:rFonts w:ascii="Times New Roman"/>
          <w:b w:val="false"/>
          <w:i w:val="false"/>
          <w:color w:val="000000"/>
          <w:sz w:val="28"/>
        </w:rPr>
        <w:t>
      _________________________________________________________________________ ветеринариялық зертханалары беретін сараптама актісін (сынақ хаттамасын) беруді сұраймын.</w:t>
      </w:r>
    </w:p>
    <w:p>
      <w:pPr>
        <w:spacing w:after="0"/>
        <w:ind w:left="0"/>
        <w:jc w:val="both"/>
      </w:pPr>
      <w:r>
        <w:rPr>
          <w:rFonts w:ascii="Times New Roman"/>
          <w:b w:val="false"/>
          <w:i w:val="false"/>
          <w:color w:val="000000"/>
          <w:sz w:val="28"/>
        </w:rPr>
        <w:t>
      Байланыс телефондары _____________________E-mail _________________________</w:t>
      </w:r>
    </w:p>
    <w:p>
      <w:pPr>
        <w:spacing w:after="0"/>
        <w:ind w:left="0"/>
        <w:jc w:val="both"/>
      </w:pPr>
      <w:r>
        <w:rPr>
          <w:rFonts w:ascii="Times New Roman"/>
          <w:b w:val="false"/>
          <w:i w:val="false"/>
          <w:color w:val="000000"/>
          <w:sz w:val="28"/>
        </w:rPr>
        <w:t>
      Зертхана беретін тауарлар (жұмыстар, көрсетілетін қызметтер) бағаларына сәйкес  зертхана көрсететін қызметтерге ақы төлеуге өз келісімімді растаймын.</w:t>
      </w:r>
    </w:p>
    <w:p>
      <w:pPr>
        <w:spacing w:after="0"/>
        <w:ind w:left="0"/>
        <w:jc w:val="both"/>
      </w:pPr>
      <w:r>
        <w:rPr>
          <w:rFonts w:ascii="Times New Roman"/>
          <w:b w:val="false"/>
          <w:i w:val="false"/>
          <w:color w:val="000000"/>
          <w:sz w:val="28"/>
        </w:rPr>
        <w:t>
      Зертхана беретін тауарлар (жұмыстар, көрсетілетін қызметтер) бағаларымен таныстым.</w:t>
      </w:r>
    </w:p>
    <w:p>
      <w:pPr>
        <w:spacing w:after="0"/>
        <w:ind w:left="0"/>
        <w:jc w:val="both"/>
      </w:pPr>
      <w:r>
        <w:rPr>
          <w:rFonts w:ascii="Times New Roman"/>
          <w:b w:val="false"/>
          <w:i w:val="false"/>
          <w:color w:val="000000"/>
          <w:sz w:val="28"/>
        </w:rPr>
        <w:t>
      Мемлекеттік көрсетілетін қызметке ақы төлеуді: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зертханалар кассаларына қолма-қол ақша нысанында;</w:t>
      </w:r>
      <w:r>
        <w:br/>
      </w:r>
      <w:r>
        <w:rPr>
          <w:rFonts w:ascii="Times New Roman"/>
          <w:b w:val="false"/>
          <w:i w:val="false"/>
          <w:color w:val="000000"/>
          <w:sz w:val="28"/>
        </w:rPr>
        <w:t>
</w:t>
      </w:r>
      <w:r>
        <w:br/>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екінші деңгейдегі банктер және банктік операциялардың жекелеген түрлерін жүзеге  асыратын ұйымдар арқылы аудару жолымен қолма-қол және қолма-қол ақшасыз нысанда;</w:t>
      </w:r>
      <w:r>
        <w:br/>
      </w:r>
      <w:r>
        <w:rPr>
          <w:rFonts w:ascii="Times New Roman"/>
          <w:b w:val="false"/>
          <w:i w:val="false"/>
          <w:color w:val="000000"/>
          <w:sz w:val="28"/>
        </w:rPr>
        <w:t>
</w:t>
      </w:r>
      <w:r>
        <w:br/>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шарттағы міндеттемелер шеңберінде жүргізуге міндеттенемін.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Зертхана беретін тауарлардың (жұмыстардың, көрсетілетін қызметтердің) құнын төлемеген жағдайда,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Ветеринариялық инспектордың немесе ветеринариялық дәрігердің ветеринариялық бақылау және қадағалау объектілерінен сынамалар алуына келісемін.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Ұсынылған мәліметтердің дұрыстығын растаймын.</w:t>
      </w:r>
    </w:p>
    <w:p>
      <w:pPr>
        <w:spacing w:after="0"/>
        <w:ind w:left="0"/>
        <w:jc w:val="both"/>
      </w:pPr>
      <w:r>
        <w:rPr>
          <w:rFonts w:ascii="Times New Roman"/>
          <w:b w:val="false"/>
          <w:i w:val="false"/>
          <w:color w:val="000000"/>
          <w:sz w:val="28"/>
        </w:rPr>
        <w:t>
      ____________________________________________ 20__жылғы __________________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енгенге дейін берілген заңды тұлғаны (филиалды, өкілдікті) мемлекеттік (есептік) тіркеу (қайта тіркеу) туралы куәлік заңды тұлға қызметін тоқтатқанға дейін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зертханалар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(сынау хаттамалары) беретін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актiлерiн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стандартына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 № _______</w:t>
      </w:r>
    </w:p>
    <w:p>
      <w:pPr>
        <w:spacing w:after="0"/>
        <w:ind w:left="0"/>
        <w:jc w:val="both"/>
      </w:pPr>
      <w:r>
        <w:rPr>
          <w:rFonts w:ascii="Times New Roman"/>
          <w:b w:val="false"/>
          <w:i w:val="false"/>
          <w:color w:val="000000"/>
          <w:sz w:val="28"/>
        </w:rPr>
        <w:t>
      20____жылғы "____" ________________</w:t>
      </w:r>
    </w:p>
    <w:p>
      <w:pPr>
        <w:spacing w:after="0"/>
        <w:ind w:left="0"/>
        <w:jc w:val="both"/>
      </w:pPr>
      <w:r>
        <w:rPr>
          <w:rFonts w:ascii="Times New Roman"/>
          <w:b w:val="false"/>
          <w:i w:val="false"/>
          <w:color w:val="000000"/>
          <w:sz w:val="28"/>
        </w:rPr>
        <w:t>
      Көрсетілетін қызметті алушы _______________________________________________</w:t>
      </w:r>
    </w:p>
    <w:p>
      <w:pPr>
        <w:spacing w:after="0"/>
        <w:ind w:left="0"/>
        <w:jc w:val="both"/>
      </w:pPr>
      <w:r>
        <w:rPr>
          <w:rFonts w:ascii="Times New Roman"/>
          <w:b w:val="false"/>
          <w:i w:val="false"/>
          <w:color w:val="000000"/>
          <w:sz w:val="28"/>
        </w:rPr>
        <w:t>
      (аты, әкесінің аты (бар болса), тегі, жеке сәйкестендіру нөмірі/заңды тұлғаның атауы,</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Мемлекеттік тіркеу анықтамасының (куәлігінің) нөмірі</w:t>
      </w:r>
    </w:p>
    <w:p>
      <w:pPr>
        <w:spacing w:after="0"/>
        <w:ind w:left="0"/>
        <w:jc w:val="both"/>
      </w:pPr>
      <w:r>
        <w:rPr>
          <w:rFonts w:ascii="Times New Roman"/>
          <w:b w:val="false"/>
          <w:i w:val="false"/>
          <w:color w:val="000000"/>
          <w:sz w:val="28"/>
        </w:rPr>
        <w:t>
      Жүгінген күні 20__жылғы " " ____________</w:t>
      </w:r>
    </w:p>
    <w:p>
      <w:pPr>
        <w:spacing w:after="0"/>
        <w:ind w:left="0"/>
        <w:jc w:val="both"/>
      </w:pPr>
      <w:r>
        <w:rPr>
          <w:rFonts w:ascii="Times New Roman"/>
          <w:b w:val="false"/>
          <w:i w:val="false"/>
          <w:color w:val="000000"/>
          <w:sz w:val="28"/>
        </w:rPr>
        <w:t>
      Сараптама атауы__________________________________________________________</w:t>
      </w:r>
    </w:p>
    <w:p>
      <w:pPr>
        <w:spacing w:after="0"/>
        <w:ind w:left="0"/>
        <w:jc w:val="both"/>
      </w:pPr>
      <w:r>
        <w:rPr>
          <w:rFonts w:ascii="Times New Roman"/>
          <w:b w:val="false"/>
          <w:i w:val="false"/>
          <w:color w:val="000000"/>
          <w:sz w:val="28"/>
        </w:rPr>
        <w:t>
      Сараптама актісін беру мерзімі _____________________________________________</w:t>
      </w:r>
    </w:p>
    <w:p>
      <w:pPr>
        <w:spacing w:after="0"/>
        <w:ind w:left="0"/>
        <w:jc w:val="both"/>
      </w:pPr>
      <w:r>
        <w:rPr>
          <w:rFonts w:ascii="Times New Roman"/>
          <w:b w:val="false"/>
          <w:i w:val="false"/>
          <w:color w:val="000000"/>
          <w:sz w:val="28"/>
        </w:rPr>
        <w:t>
      Көрсетілетін қызмет құны: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(ветеринария саласындағы қызметті жүзеге асыратын жергілікті атқарушы органның аумақтық бөлімшесінің/бөлімшесінің атауы, аты, әкесінің аты (бар болса), тегі,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267" w:id="257"/>
    <w:p>
      <w:pPr>
        <w:spacing w:after="0"/>
        <w:ind w:left="0"/>
        <w:jc w:val="left"/>
      </w:pPr>
      <w:r>
        <w:rPr>
          <w:rFonts w:ascii="Times New Roman"/>
          <w:b/>
          <w:i w:val="false"/>
          <w:color w:val="000000"/>
        </w:rPr>
        <w:t xml:space="preserve"> "Ветеринария саласындағы қызметпен айналысуға лицензия беру" мемлекеттік көрсетілетін қызмет стандарты</w:t>
      </w:r>
    </w:p>
    <w:bookmarkEnd w:id="257"/>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974" w:id="258"/>
    <w:p>
      <w:pPr>
        <w:spacing w:after="0"/>
        <w:ind w:left="0"/>
        <w:jc w:val="left"/>
      </w:pPr>
      <w:r>
        <w:rPr>
          <w:rFonts w:ascii="Times New Roman"/>
          <w:b/>
          <w:i w:val="false"/>
          <w:color w:val="000000"/>
        </w:rPr>
        <w:t xml:space="preserve"> 1-тарау. Жалпы ережелер</w:t>
      </w:r>
    </w:p>
    <w:bookmarkEnd w:id="258"/>
    <w:bookmarkStart w:name="z975" w:id="259"/>
    <w:p>
      <w:pPr>
        <w:spacing w:after="0"/>
        <w:ind w:left="0"/>
        <w:jc w:val="both"/>
      </w:pPr>
      <w:r>
        <w:rPr>
          <w:rFonts w:ascii="Times New Roman"/>
          <w:b w:val="false"/>
          <w:i w:val="false"/>
          <w:color w:val="000000"/>
          <w:sz w:val="28"/>
        </w:rPr>
        <w:t>
      1. "Ветеринария саласындағы қызметпен айналысуға лицензия беру" мемлекеттік көрсетілетін қызметі (бұдан әрі – мемлекеттік көрсетілетін қызмет).</w:t>
      </w:r>
    </w:p>
    <w:bookmarkEnd w:id="259"/>
    <w:bookmarkStart w:name="z976" w:id="26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260"/>
    <w:bookmarkStart w:name="z977" w:id="261"/>
    <w:p>
      <w:pPr>
        <w:spacing w:after="0"/>
        <w:ind w:left="0"/>
        <w:jc w:val="both"/>
      </w:pPr>
      <w:r>
        <w:rPr>
          <w:rFonts w:ascii="Times New Roman"/>
          <w:b w:val="false"/>
          <w:i w:val="false"/>
          <w:color w:val="000000"/>
          <w:sz w:val="28"/>
        </w:rPr>
        <w:t>
      3. Мемлекеттік қызметті:</w:t>
      </w:r>
    </w:p>
    <w:bookmarkEnd w:id="261"/>
    <w:p>
      <w:pPr>
        <w:spacing w:after="0"/>
        <w:ind w:left="0"/>
        <w:jc w:val="both"/>
      </w:pPr>
      <w:r>
        <w:rPr>
          <w:rFonts w:ascii="Times New Roman"/>
          <w:b w:val="false"/>
          <w:i w:val="false"/>
          <w:color w:val="000000"/>
          <w:sz w:val="28"/>
        </w:rPr>
        <w:t>
      1) ветеринариялық мақсаттағы ветеринариялық препараттарды өндіру жөніндегі қызметпен айналысуға лицензия беруді – Министрліктің Ветеринариялық бақылау және қадағалау комитеті (бұдан әрі – Комитет), (бұдан әрі – көрсетілетін қызметті беруші);</w:t>
      </w:r>
    </w:p>
    <w:p>
      <w:pPr>
        <w:spacing w:after="0"/>
        <w:ind w:left="0"/>
        <w:jc w:val="both"/>
      </w:pPr>
      <w:r>
        <w:rPr>
          <w:rFonts w:ascii="Times New Roman"/>
          <w:b w:val="false"/>
          <w:i w:val="false"/>
          <w:color w:val="000000"/>
          <w:sz w:val="28"/>
        </w:rPr>
        <w:t>
      2) жануарлардан алынатын өнімдер мен шикізатқа ветеринариялық-санитариялық сараптама жүргізу жөніндегі қызметпен айналысуға лицензия беруді – облыстардың, Нұр-Сұлтан, Алматы және Шымкент қалаларының жергілікті атқарушы органдары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82" w:id="262"/>
    <w:p>
      <w:pPr>
        <w:spacing w:after="0"/>
        <w:ind w:left="0"/>
        <w:jc w:val="left"/>
      </w:pPr>
      <w:r>
        <w:rPr>
          <w:rFonts w:ascii="Times New Roman"/>
          <w:b/>
          <w:i w:val="false"/>
          <w:color w:val="000000"/>
        </w:rPr>
        <w:t xml:space="preserve"> 2-тарау. Мемлекеттік қызметті көрсету тәртібі</w:t>
      </w:r>
    </w:p>
    <w:bookmarkEnd w:id="262"/>
    <w:bookmarkStart w:name="z983" w:id="263"/>
    <w:p>
      <w:pPr>
        <w:spacing w:after="0"/>
        <w:ind w:left="0"/>
        <w:jc w:val="both"/>
      </w:pPr>
      <w:r>
        <w:rPr>
          <w:rFonts w:ascii="Times New Roman"/>
          <w:b w:val="false"/>
          <w:i w:val="false"/>
          <w:color w:val="000000"/>
          <w:sz w:val="28"/>
        </w:rPr>
        <w:t>
      4. Мемлекеттік қызметті көрсету мерзімі:</w:t>
      </w:r>
    </w:p>
    <w:bookmarkEnd w:id="263"/>
    <w:bookmarkStart w:name="z984" w:id="264"/>
    <w:p>
      <w:pPr>
        <w:spacing w:after="0"/>
        <w:ind w:left="0"/>
        <w:jc w:val="both"/>
      </w:pPr>
      <w:r>
        <w:rPr>
          <w:rFonts w:ascii="Times New Roman"/>
          <w:b w:val="false"/>
          <w:i w:val="false"/>
          <w:color w:val="000000"/>
          <w:sz w:val="28"/>
        </w:rPr>
        <w:t>
      1) көрсетілетін қызметті алушы көрсетілетін қызметті берушіге немесе порталға құжаттар топтамасын тапсырған күннен бастап:</w:t>
      </w:r>
    </w:p>
    <w:bookmarkEnd w:id="264"/>
    <w:p>
      <w:pPr>
        <w:spacing w:after="0"/>
        <w:ind w:left="0"/>
        <w:jc w:val="both"/>
      </w:pPr>
      <w:r>
        <w:rPr>
          <w:rFonts w:ascii="Times New Roman"/>
          <w:b w:val="false"/>
          <w:i w:val="false"/>
          <w:color w:val="000000"/>
          <w:sz w:val="28"/>
        </w:rPr>
        <w:t>
      лицензия және (немесе) лицензияға қосымша беру кезінде – 15 (он бес) жұмыс күнінен кеш емес ;</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 ішінде;</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2 (екі) жұмыс күні ішінде;</w:t>
      </w:r>
    </w:p>
    <w:bookmarkStart w:name="z985" w:id="265"/>
    <w:p>
      <w:pPr>
        <w:spacing w:after="0"/>
        <w:ind w:left="0"/>
        <w:jc w:val="both"/>
      </w:pPr>
      <w:r>
        <w:rPr>
          <w:rFonts w:ascii="Times New Roman"/>
          <w:b w:val="false"/>
          <w:i w:val="false"/>
          <w:color w:val="000000"/>
          <w:sz w:val="28"/>
        </w:rPr>
        <w:t>
      2) көрсетілетін қызметті алушы көрсетілетін қызметті берушіге құжаттар топтамасын тапсыруы үшін күтудің рұқсат етілетін ең ұзақ уақыты – 30 (отыз) минут;</w:t>
      </w:r>
    </w:p>
    <w:bookmarkEnd w:id="265"/>
    <w:bookmarkStart w:name="z986" w:id="266"/>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30 (отыз) минут.</w:t>
      </w:r>
    </w:p>
    <w:bookmarkEnd w:id="266"/>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Start w:name="z987" w:id="267"/>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267"/>
    <w:bookmarkStart w:name="z988" w:id="268"/>
    <w:p>
      <w:pPr>
        <w:spacing w:after="0"/>
        <w:ind w:left="0"/>
        <w:jc w:val="both"/>
      </w:pPr>
      <w:r>
        <w:rPr>
          <w:rFonts w:ascii="Times New Roman"/>
          <w:b w:val="false"/>
          <w:i w:val="false"/>
          <w:color w:val="000000"/>
          <w:sz w:val="28"/>
        </w:rPr>
        <w:t>
      6. Мемлекеттік қызметті көрсету нәтижесі – ветеринария саласындағы қызметпен айналысуға лицензия және (немесе) лицензияға қосымша беру, лицензияны және (немесе) лицензияға қосымшаны қайта ресімдеу, лицензияның және (немесе) лицензияға қосымшаның телнұсқасын беру не осы мемлекеттік көрсетілетін қызмет стандартының 10-тармағында көрсетілген жағдайларда және негіздер бойынша мемлекеттік қызметті көрсетуден бас тарту туралы уәжді жауап.</w:t>
      </w:r>
    </w:p>
    <w:bookmarkEnd w:id="268"/>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мемлекеттік қызметті көрсету нәтижесі электрондық нысанда ресімделеді, басып шығарылады, көрсетілетін қызметті беруші басшысының қолы қойылады және мөрмен расталады.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Start w:name="z989" w:id="269"/>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алушылар) ақылы негізде көрсетіледі. Мемлекеттік қызметті көрсету кезінде көрсетілетін қызметті алушы орналасқан жері бойынша бюджетке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ветеринария саласындағы қызметпен айналысу құқығы үшін лицензиялық алым төлейді, ол:</w:t>
      </w:r>
    </w:p>
    <w:bookmarkEnd w:id="269"/>
    <w:bookmarkStart w:name="z990" w:id="270"/>
    <w:p>
      <w:pPr>
        <w:spacing w:after="0"/>
        <w:ind w:left="0"/>
        <w:jc w:val="both"/>
      </w:pPr>
      <w:r>
        <w:rPr>
          <w:rFonts w:ascii="Times New Roman"/>
          <w:b w:val="false"/>
          <w:i w:val="false"/>
          <w:color w:val="000000"/>
          <w:sz w:val="28"/>
        </w:rPr>
        <w:t>
      1) лицензия беру үшін 6 айлық есептік көрсеткішті;</w:t>
      </w:r>
    </w:p>
    <w:bookmarkEnd w:id="270"/>
    <w:bookmarkStart w:name="z991" w:id="271"/>
    <w:p>
      <w:pPr>
        <w:spacing w:after="0"/>
        <w:ind w:left="0"/>
        <w:jc w:val="both"/>
      </w:pPr>
      <w:r>
        <w:rPr>
          <w:rFonts w:ascii="Times New Roman"/>
          <w:b w:val="false"/>
          <w:i w:val="false"/>
          <w:color w:val="000000"/>
          <w:sz w:val="28"/>
        </w:rPr>
        <w:t>
      2) лицензияны қайта ресімдеу үшін лицензия беру кезіндегі мөлшерлеменің 10 %-ын;</w:t>
      </w:r>
    </w:p>
    <w:bookmarkEnd w:id="271"/>
    <w:bookmarkStart w:name="z992" w:id="272"/>
    <w:p>
      <w:pPr>
        <w:spacing w:after="0"/>
        <w:ind w:left="0"/>
        <w:jc w:val="both"/>
      </w:pPr>
      <w:r>
        <w:rPr>
          <w:rFonts w:ascii="Times New Roman"/>
          <w:b w:val="false"/>
          <w:i w:val="false"/>
          <w:color w:val="000000"/>
          <w:sz w:val="28"/>
        </w:rPr>
        <w:t>
      3) лицензияның телнұсқасын беру үшін лицензия беру кезіндегі мөлшерлеменің 100 %-ын құрайды.</w:t>
      </w:r>
    </w:p>
    <w:bookmarkEnd w:id="272"/>
    <w:p>
      <w:pPr>
        <w:spacing w:after="0"/>
        <w:ind w:left="0"/>
        <w:jc w:val="both"/>
      </w:pPr>
      <w:r>
        <w:rPr>
          <w:rFonts w:ascii="Times New Roman"/>
          <w:b w:val="false"/>
          <w:i w:val="false"/>
          <w:color w:val="000000"/>
          <w:sz w:val="28"/>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p>
      <w:pPr>
        <w:spacing w:after="0"/>
        <w:ind w:left="0"/>
        <w:jc w:val="both"/>
      </w:pPr>
      <w:r>
        <w:rPr>
          <w:rFonts w:ascii="Times New Roman"/>
          <w:b w:val="false"/>
          <w:i w:val="false"/>
          <w:color w:val="000000"/>
          <w:sz w:val="28"/>
        </w:rPr>
        <w:t>
      Портал арқылы мемлекеттік көрсетілетін қызметті алуға арналған электрондық сұраным берген жағдайда, төлем "электрондық үкіметтің" төлем шлюзі (бұдан әрі – ЭҮТШ) немесе екінші деңгейдегі банктер және банк операцияларының жекелеген түрлерін жүзеге асыратын ұйымдар арқылы жүзеге асырылуы мүмкін.</w:t>
      </w:r>
    </w:p>
    <w:bookmarkStart w:name="z993" w:id="273"/>
    <w:p>
      <w:pPr>
        <w:spacing w:after="0"/>
        <w:ind w:left="0"/>
        <w:jc w:val="both"/>
      </w:pPr>
      <w:r>
        <w:rPr>
          <w:rFonts w:ascii="Times New Roman"/>
          <w:b w:val="false"/>
          <w:i w:val="false"/>
          <w:color w:val="000000"/>
          <w:sz w:val="28"/>
        </w:rPr>
        <w:t>
      8. Мыналардың:</w:t>
      </w:r>
    </w:p>
    <w:bookmarkEnd w:id="273"/>
    <w:bookmarkStart w:name="z994" w:id="274"/>
    <w:p>
      <w:pPr>
        <w:spacing w:after="0"/>
        <w:ind w:left="0"/>
        <w:jc w:val="both"/>
      </w:pPr>
      <w:r>
        <w:rPr>
          <w:rFonts w:ascii="Times New Roman"/>
          <w:b w:val="false"/>
          <w:i w:val="false"/>
          <w:color w:val="000000"/>
          <w:sz w:val="28"/>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14.30-ге дейінгі түскі үзіліспен, сағат 9.00-ден 18.30-ға дейін.</w:t>
      </w:r>
    </w:p>
    <w:bookmarkEnd w:id="27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14.30-ге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995" w:id="275"/>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өтініштерді қабылдау және мемлекеттік қызметті көрсету нәтижелерін беру келесі жұмыс күні жүзеге асырылады)</w:t>
      </w:r>
    </w:p>
    <w:bookmarkEnd w:id="275"/>
    <w:bookmarkStart w:name="z996" w:id="276"/>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құжаттардың тізбесі:</w:t>
      </w:r>
    </w:p>
    <w:bookmarkEnd w:id="276"/>
    <w:bookmarkStart w:name="z997" w:id="277"/>
    <w:p>
      <w:pPr>
        <w:spacing w:after="0"/>
        <w:ind w:left="0"/>
        <w:jc w:val="both"/>
      </w:pPr>
      <w:r>
        <w:rPr>
          <w:rFonts w:ascii="Times New Roman"/>
          <w:b w:val="false"/>
          <w:i w:val="false"/>
          <w:color w:val="000000"/>
          <w:sz w:val="28"/>
        </w:rPr>
        <w:t>
      1) лицензия алу үшін:</w:t>
      </w:r>
    </w:p>
    <w:bookmarkEnd w:id="277"/>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жеке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заңды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заңды тұлға үшін – заңды тұлғаны тіркеу (қайта тіркеу) туралы анықтама (сәйкестендіру үшін);</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p>
      <w:pPr>
        <w:spacing w:after="0"/>
        <w:ind w:left="0"/>
        <w:jc w:val="both"/>
      </w:pPr>
      <w:r>
        <w:rPr>
          <w:rFonts w:ascii="Times New Roman"/>
          <w:b w:val="false"/>
          <w:i w:val="false"/>
          <w:color w:val="000000"/>
          <w:sz w:val="28"/>
        </w:rPr>
        <w:t>
      дара кәсіпкер ретінде көрсетілетін қызметті алушы қызметінің басталғаны туралы хабарлама;</w:t>
      </w:r>
    </w:p>
    <w:p>
      <w:pPr>
        <w:spacing w:after="0"/>
        <w:ind w:left="0"/>
        <w:jc w:val="both"/>
      </w:pPr>
      <w:r>
        <w:rPr>
          <w:rFonts w:ascii="Times New Roman"/>
          <w:b w:val="false"/>
          <w:i w:val="false"/>
          <w:color w:val="000000"/>
          <w:sz w:val="28"/>
        </w:rPr>
        <w:t>
      ветеринария саласындағы қызметпен айналысу құқығына лицензиялық алымның бюджетке төленгенін растайтын құжат;</w:t>
      </w:r>
    </w:p>
    <w:p>
      <w:pPr>
        <w:spacing w:after="0"/>
        <w:ind w:left="0"/>
        <w:jc w:val="both"/>
      </w:pPr>
      <w:r>
        <w:rPr>
          <w:rFonts w:ascii="Times New Roman"/>
          <w:b w:val="false"/>
          <w:i w:val="false"/>
          <w:color w:val="000000"/>
          <w:sz w:val="28"/>
        </w:rPr>
        <w:t>
      меншік құқығында тиісті үй-жайлардың бар екенін немесе жалдау шарты құқығында тиісті үй-жайлардың бар екенін растайтын құқық белгілейтін құжаттың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 нысанындағы ветеринариялық мақсаттағы препараттарды өндіру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құжат нысанындағы жануарлардан алынатын өнімдер мен шикізаттың ветеринариялық-санитариялық сараптамасы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жеке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нысанындағы заңды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ЭҮТШ арқылы төлеу жағдайларын қоспағанда, ветеринария саласындағы қызметпен айналысу құқығы үшін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меншік құқығында тиісті үй-жайлардың бар екенін немесе жалдау шарты құқығында тиісті үй-жайлардың бар екенін растайтын құқық белгілейтін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ветеринариялық мақсаттағы препараттарды өндіру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жануарлардан алынатын өнімдер мен шикізаттың ветеринариялық-санитариялық сараптамасы бойынша ветеринария саласындағы қызметті жүзеге асыруға арналған мәліметтер нысаны;</w:t>
      </w:r>
    </w:p>
    <w:bookmarkStart w:name="z998" w:id="278"/>
    <w:p>
      <w:pPr>
        <w:spacing w:after="0"/>
        <w:ind w:left="0"/>
        <w:jc w:val="both"/>
      </w:pPr>
      <w:r>
        <w:rPr>
          <w:rFonts w:ascii="Times New Roman"/>
          <w:b w:val="false"/>
          <w:i w:val="false"/>
          <w:color w:val="000000"/>
          <w:sz w:val="28"/>
        </w:rPr>
        <w:t>
      2) лицензиясы бар қызмет түрі шеңберінде лицензияға қосымша алу үшін:</w:t>
      </w:r>
    </w:p>
    <w:bookmarkEnd w:id="278"/>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жеке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заңды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заңды тұлға үшін – заңды тұлғаны тіркеу (қайта тіркеу) туралы анықтама (сәйкестендіру үшін);</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p>
      <w:pPr>
        <w:spacing w:after="0"/>
        <w:ind w:left="0"/>
        <w:jc w:val="both"/>
      </w:pPr>
      <w:r>
        <w:rPr>
          <w:rFonts w:ascii="Times New Roman"/>
          <w:b w:val="false"/>
          <w:i w:val="false"/>
          <w:color w:val="000000"/>
          <w:sz w:val="28"/>
        </w:rPr>
        <w:t>
      дара кәсіпкер ретінде көрсетілетін қызметті алушы қызметінің басталғаны туралы хабарлама (сәйкестендіру үшін);</w:t>
      </w:r>
    </w:p>
    <w:p>
      <w:pPr>
        <w:spacing w:after="0"/>
        <w:ind w:left="0"/>
        <w:jc w:val="both"/>
      </w:pPr>
      <w:r>
        <w:rPr>
          <w:rFonts w:ascii="Times New Roman"/>
          <w:b w:val="false"/>
          <w:i w:val="false"/>
          <w:color w:val="000000"/>
          <w:sz w:val="28"/>
        </w:rPr>
        <w:t>
      жалдау шарты құқығында тиісті үй-жайларының бар екендігін растайтын құқық белгілеуші құжаттың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ветеринариялық мақсаттағы препараттарды өндіру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жануарлардан алынатын өнімдер мен шикізаттың ветеринариялық-санитариялық сараптамасы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ЭЦҚ-сымен куәландырылған, осы мемлекеттік көрсетілетін қызмет стандартына 1-қосымшаға сәйкес электрондық құжат нысанындағы жеке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көрсетілетін қызметті алушының ЭЦҚ-сымен куәландырылған, осы мемлекеттік көрсетілетін қызмет стандартына 2-қосымшаға сәйкес электрондық құжат нысанындағы заңды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жалдау шарты құқығында тиісті үй-жайларының бар екендігін растайтын құқық белгілеуші құжаттың электрондық көшірмесі;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ветеринариялық мақсаттағы препараттарды өндіру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жануарлардан алынатын өнімдер мен шикізаттың ветеринариялық-санитариялық сараптамасы бойынша ветеринария саласындағы қызметті жүзеге асыруға арналған мәліметтер нысаны;</w:t>
      </w:r>
    </w:p>
    <w:bookmarkStart w:name="z999" w:id="279"/>
    <w:p>
      <w:pPr>
        <w:spacing w:after="0"/>
        <w:ind w:left="0"/>
        <w:jc w:val="both"/>
      </w:pPr>
      <w:r>
        <w:rPr>
          <w:rFonts w:ascii="Times New Roman"/>
          <w:b w:val="false"/>
          <w:i w:val="false"/>
          <w:color w:val="000000"/>
          <w:sz w:val="28"/>
        </w:rPr>
        <w:t>
      3) лицензияны қайта ресімдеу үшін:</w:t>
      </w:r>
    </w:p>
    <w:bookmarkEnd w:id="279"/>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 бойынша жеке тұлғаның лицензияны және (немесе) лицензияға қосымшаны қайта ресімдеуге арналған өтiнiші</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белгіленген нысан бойынша заңды тұлғаның лицензияны және (немесе) лицензияға қосымшаны қайта ресімдеуге арналған өтiнiші;</w:t>
      </w:r>
    </w:p>
    <w:p>
      <w:pPr>
        <w:spacing w:after="0"/>
        <w:ind w:left="0"/>
        <w:jc w:val="both"/>
      </w:pPr>
      <w:r>
        <w:rPr>
          <w:rFonts w:ascii="Times New Roman"/>
          <w:b w:val="false"/>
          <w:i w:val="false"/>
          <w:color w:val="000000"/>
          <w:sz w:val="28"/>
        </w:rPr>
        <w:t>
      заңды тұлға үшін – заңды тұлғаны мемлекеттік тіркеу (қайта тіркеу) туралы анықтама (сәйкестендіру үшін);</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p>
      <w:pPr>
        <w:spacing w:after="0"/>
        <w:ind w:left="0"/>
        <w:jc w:val="both"/>
      </w:pPr>
      <w:r>
        <w:rPr>
          <w:rFonts w:ascii="Times New Roman"/>
          <w:b w:val="false"/>
          <w:i w:val="false"/>
          <w:color w:val="000000"/>
          <w:sz w:val="28"/>
        </w:rPr>
        <w:t>
      дара кәсіпкер ретінде көрсетілетін қызметті алушы қызметінің басталғаны туралы хабарлама (сәйкестендіру үшін);</w:t>
      </w:r>
    </w:p>
    <w:p>
      <w:pPr>
        <w:spacing w:after="0"/>
        <w:ind w:left="0"/>
        <w:jc w:val="both"/>
      </w:pPr>
      <w:r>
        <w:rPr>
          <w:rFonts w:ascii="Times New Roman"/>
          <w:b w:val="false"/>
          <w:i w:val="false"/>
          <w:color w:val="000000"/>
          <w:sz w:val="28"/>
        </w:rPr>
        <w:t>
      лицензияны қайта ресімдеу үшін лицензиялық алымның бюджетке төленгенін растайтын құжаттың көшірмесі;</w:t>
      </w:r>
    </w:p>
    <w:p>
      <w:pPr>
        <w:spacing w:after="0"/>
        <w:ind w:left="0"/>
        <w:jc w:val="both"/>
      </w:pPr>
      <w:r>
        <w:rPr>
          <w:rFonts w:ascii="Times New Roman"/>
          <w:b w:val="false"/>
          <w:i w:val="false"/>
          <w:color w:val="000000"/>
          <w:sz w:val="28"/>
        </w:rPr>
        <w:t>
      ақпараттық жүйеде мәліметтер болмаған жағдайда, лицензияны және (немесе) лицензияға қосымшаны қайта ресімдеу үшін негіз болатын өзгерістер туралы ақпарат қамтылған құжаттардың көшірмелері;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құжат нысанындағы жеке тұлғаның лицензияны және (немесе) лицензияға қосымшаны қайта ресімдеуге арналған өтiнiші;</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электрондық құжат нысанындағы заңды тұлғаның лицензияны және (немесе) лицензияға қосымшаны қайта ресімдеуге арналған өтiнiші;</w:t>
      </w:r>
    </w:p>
    <w:p>
      <w:pPr>
        <w:spacing w:after="0"/>
        <w:ind w:left="0"/>
        <w:jc w:val="both"/>
      </w:pPr>
      <w:r>
        <w:rPr>
          <w:rFonts w:ascii="Times New Roman"/>
          <w:b w:val="false"/>
          <w:i w:val="false"/>
          <w:color w:val="000000"/>
          <w:sz w:val="28"/>
        </w:rPr>
        <w:t>
      ЭҮТШ арқылы төлеу жағдайларын қоспағанда, лицензияны қайта ресімдеу үшін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ақпараттық жүйеде мәліметтер болмаған жағдайда, лицензияны және (немесе) лицензияға қосымшаны қайта ресімдеу үшін негіз болатын өзгерістер туралы ақпарат қамтылған құжаттардың электрондық көшірмесі;</w:t>
      </w:r>
    </w:p>
    <w:bookmarkStart w:name="z1000" w:id="280"/>
    <w:p>
      <w:pPr>
        <w:spacing w:after="0"/>
        <w:ind w:left="0"/>
        <w:jc w:val="both"/>
      </w:pPr>
      <w:r>
        <w:rPr>
          <w:rFonts w:ascii="Times New Roman"/>
          <w:b w:val="false"/>
          <w:i w:val="false"/>
          <w:color w:val="000000"/>
          <w:sz w:val="28"/>
        </w:rPr>
        <w:t>
      4) лицензияны және (немесе) лицензияға қосымшаны жоғалтқан, бүлдірген кезде лицензия туралы мәліметтерді тиісті ақпараттық жүйелерден алу мүмкіндігі болмаған жағдайда ғана лицензияның телнұсқасын алу үшін;</w:t>
      </w:r>
    </w:p>
    <w:bookmarkEnd w:id="280"/>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лицензияның және (немесе) лицензияға қосымшаның жоғалғаны, бүлінгені туралы еркін нысандағы өтініш;</w:t>
      </w:r>
    </w:p>
    <w:p>
      <w:pPr>
        <w:spacing w:after="0"/>
        <w:ind w:left="0"/>
        <w:jc w:val="both"/>
      </w:pPr>
      <w:r>
        <w:rPr>
          <w:rFonts w:ascii="Times New Roman"/>
          <w:b w:val="false"/>
          <w:i w:val="false"/>
          <w:color w:val="000000"/>
          <w:sz w:val="28"/>
        </w:rPr>
        <w:t>
      заңды тұлға үшін – заңды тұлғаны тіркеу (қайта тіркеу) туралы анықтама (сәйкестендіру үшін);</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p>
      <w:pPr>
        <w:spacing w:after="0"/>
        <w:ind w:left="0"/>
        <w:jc w:val="both"/>
      </w:pPr>
      <w:r>
        <w:rPr>
          <w:rFonts w:ascii="Times New Roman"/>
          <w:b w:val="false"/>
          <w:i w:val="false"/>
          <w:color w:val="000000"/>
          <w:sz w:val="28"/>
        </w:rPr>
        <w:t>
      дара кәсіпкер ретінде көрсетілетін қызметті алушы қызметінің басталғаны туралы хабарлама (сәйкестендіру үшін);</w:t>
      </w:r>
    </w:p>
    <w:p>
      <w:pPr>
        <w:spacing w:after="0"/>
        <w:ind w:left="0"/>
        <w:jc w:val="both"/>
      </w:pPr>
      <w:r>
        <w:rPr>
          <w:rFonts w:ascii="Times New Roman"/>
          <w:b w:val="false"/>
          <w:i w:val="false"/>
          <w:color w:val="000000"/>
          <w:sz w:val="28"/>
        </w:rPr>
        <w:t>
      лицензияның телңұсқасын беру үшін лицензиялық алымның бюджетке төленгенін растайтын құжат;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сұраным.</w:t>
      </w:r>
    </w:p>
    <w:p>
      <w:pPr>
        <w:spacing w:after="0"/>
        <w:ind w:left="0"/>
        <w:jc w:val="both"/>
      </w:pPr>
      <w:r>
        <w:rPr>
          <w:rFonts w:ascii="Times New Roman"/>
          <w:b w:val="false"/>
          <w:i w:val="false"/>
          <w:color w:val="000000"/>
          <w:sz w:val="28"/>
        </w:rPr>
        <w:t>
      ЭҮТШ арқылы төлеу жағдайларын қоспағанда, лицензияны қайта ресімдеу үшін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дара кәсіпкерді тіркеу туралы, меншік құқығында тиісті үй-жайларының бар екендігі туралы, ветеринариялық-санитариялық қорытынды туралы, лицензия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bookmarkStart w:name="z1001" w:id="281"/>
    <w:p>
      <w:pPr>
        <w:spacing w:after="0"/>
        <w:ind w:left="0"/>
        <w:jc w:val="both"/>
      </w:pPr>
      <w:r>
        <w:rPr>
          <w:rFonts w:ascii="Times New Roman"/>
          <w:b w:val="false"/>
          <w:i w:val="false"/>
          <w:color w:val="000000"/>
          <w:sz w:val="28"/>
        </w:rPr>
        <w:t>
      1) көрсетілетін қызметті берушіге тапсырған кезде – қағаз тасығыштағы өтініштің қабылданғанын көшірмесінде құжаттар топтамасын қабылдау күні, уақыты, құжатты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w:t>
      </w:r>
    </w:p>
    <w:bookmarkEnd w:id="281"/>
    <w:bookmarkStart w:name="z1002" w:id="282"/>
    <w:p>
      <w:pPr>
        <w:spacing w:after="0"/>
        <w:ind w:left="0"/>
        <w:jc w:val="both"/>
      </w:pPr>
      <w:r>
        <w:rPr>
          <w:rFonts w:ascii="Times New Roman"/>
          <w:b w:val="false"/>
          <w:i w:val="false"/>
          <w:color w:val="000000"/>
          <w:sz w:val="28"/>
        </w:rPr>
        <w:t>
      2) портал 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көрінеді.</w:t>
      </w:r>
    </w:p>
    <w:bookmarkEnd w:id="282"/>
    <w:bookmarkStart w:name="z1003" w:id="283"/>
    <w:p>
      <w:pPr>
        <w:spacing w:after="0"/>
        <w:ind w:left="0"/>
        <w:jc w:val="both"/>
      </w:pPr>
      <w:r>
        <w:rPr>
          <w:rFonts w:ascii="Times New Roman"/>
          <w:b w:val="false"/>
          <w:i w:val="false"/>
          <w:color w:val="000000"/>
          <w:sz w:val="28"/>
        </w:rPr>
        <w:t>
      10. Мемлекеттiк қызметті көрсетуден бас тартуға мыналар негіз болып табылады:</w:t>
      </w:r>
    </w:p>
    <w:bookmarkEnd w:id="283"/>
    <w:bookmarkStart w:name="z1004" w:id="284"/>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үшін қызмет түрімен айналысуға тыйым салынуы;</w:t>
      </w:r>
    </w:p>
    <w:bookmarkEnd w:id="284"/>
    <w:bookmarkStart w:name="z1005" w:id="285"/>
    <w:p>
      <w:pPr>
        <w:spacing w:after="0"/>
        <w:ind w:left="0"/>
        <w:jc w:val="both"/>
      </w:pPr>
      <w:r>
        <w:rPr>
          <w:rFonts w:ascii="Times New Roman"/>
          <w:b w:val="false"/>
          <w:i w:val="false"/>
          <w:color w:val="000000"/>
          <w:sz w:val="28"/>
        </w:rPr>
        <w:t>
      2) лицензиялық алымның енгізілмеуі;</w:t>
      </w:r>
    </w:p>
    <w:bookmarkEnd w:id="285"/>
    <w:bookmarkStart w:name="z1006" w:id="286"/>
    <w:p>
      <w:pPr>
        <w:spacing w:after="0"/>
        <w:ind w:left="0"/>
        <w:jc w:val="both"/>
      </w:pPr>
      <w:r>
        <w:rPr>
          <w:rFonts w:ascii="Times New Roman"/>
          <w:b w:val="false"/>
          <w:i w:val="false"/>
          <w:color w:val="000000"/>
          <w:sz w:val="28"/>
        </w:rPr>
        <w:t>
      3) көрсетілетін қызметті алушының біліктілік талаптарына сәйкес келмеуі;</w:t>
      </w:r>
    </w:p>
    <w:bookmarkEnd w:id="286"/>
    <w:bookmarkStart w:name="z1007" w:id="287"/>
    <w:p>
      <w:pPr>
        <w:spacing w:after="0"/>
        <w:ind w:left="0"/>
        <w:jc w:val="both"/>
      </w:pPr>
      <w:r>
        <w:rPr>
          <w:rFonts w:ascii="Times New Roman"/>
          <w:b w:val="false"/>
          <w:i w:val="false"/>
          <w:color w:val="000000"/>
          <w:sz w:val="28"/>
        </w:rPr>
        <w:t>
      4) көрсетілетін қызметті берушінің тиісті келісуші мемлекеттік органнан көрсетілетін қызметті алушының лицензиялау кезінде қойылатын талаптарға сәйкес келмейтіндігі туралы жауап алуы;</w:t>
      </w:r>
    </w:p>
    <w:bookmarkEnd w:id="287"/>
    <w:bookmarkStart w:name="z1008" w:id="288"/>
    <w:p>
      <w:pPr>
        <w:spacing w:after="0"/>
        <w:ind w:left="0"/>
        <w:jc w:val="both"/>
      </w:pPr>
      <w:r>
        <w:rPr>
          <w:rFonts w:ascii="Times New Roman"/>
          <w:b w:val="false"/>
          <w:i w:val="false"/>
          <w:color w:val="000000"/>
          <w:sz w:val="28"/>
        </w:rPr>
        <w:t>
      5) көрсетілетін қызметті алушыға қатысты лицензиялауға жататын қызметті немесе қызметтің жекелеген түрлерін тоқтата тұру немесе оларға тыйым салу туралы заңды күшіне енген сот шешімінің (үкімінің) болуы;</w:t>
      </w:r>
    </w:p>
    <w:bookmarkEnd w:id="288"/>
    <w:bookmarkStart w:name="z1009" w:id="289"/>
    <w:p>
      <w:pPr>
        <w:spacing w:after="0"/>
        <w:ind w:left="0"/>
        <w:jc w:val="both"/>
      </w:pPr>
      <w:r>
        <w:rPr>
          <w:rFonts w:ascii="Times New Roman"/>
          <w:b w:val="false"/>
          <w:i w:val="false"/>
          <w:color w:val="000000"/>
          <w:sz w:val="28"/>
        </w:rPr>
        <w:t>
      6) сот орындаушысының ұсынысы негізінде соттың борышкер көрсетілетін қызметті алушыға лицензия беруге уақытша тыйым салуы.</w:t>
      </w:r>
    </w:p>
    <w:bookmarkEnd w:id="289"/>
    <w:bookmarkStart w:name="z1010" w:id="290"/>
    <w:p>
      <w:pPr>
        <w:spacing w:after="0"/>
        <w:ind w:left="0"/>
        <w:jc w:val="both"/>
      </w:pPr>
      <w:r>
        <w:rPr>
          <w:rFonts w:ascii="Times New Roman"/>
          <w:b w:val="false"/>
          <w:i w:val="false"/>
          <w:color w:val="000000"/>
          <w:sz w:val="28"/>
        </w:rPr>
        <w:t>
      7)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bookmarkEnd w:id="290"/>
    <w:bookmarkStart w:name="z1011" w:id="291"/>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291"/>
    <w:bookmarkStart w:name="z1012" w:id="292"/>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292"/>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Комитеттің, Министрліктің және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берушінің арызды өңдеуі (жеткізілгені, тіркелгені, орындалғаны туралы белгілер, қарау немесе қараудан бас тарту туралы жауап) барысында жаңартылып отырады.</w:t>
      </w:r>
    </w:p>
    <w:bookmarkStart w:name="z1013" w:id="293"/>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 алады.</w:t>
      </w:r>
    </w:p>
    <w:bookmarkEnd w:id="293"/>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p>
    <w:bookmarkStart w:name="z1014" w:id="294"/>
    <w:p>
      <w:pPr>
        <w:spacing w:after="0"/>
        <w:ind w:left="0"/>
        <w:jc w:val="both"/>
      </w:pPr>
      <w:r>
        <w:rPr>
          <w:rFonts w:ascii="Times New Roman"/>
          <w:b w:val="false"/>
          <w:i w:val="false"/>
          <w:color w:val="000000"/>
          <w:sz w:val="28"/>
        </w:rPr>
        <w:t>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94"/>
    <w:bookmarkStart w:name="z1015" w:id="295"/>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295"/>
    <w:bookmarkStart w:name="z1016" w:id="296"/>
    <w:p>
      <w:pPr>
        <w:spacing w:after="0"/>
        <w:ind w:left="0"/>
        <w:jc w:val="both"/>
      </w:pPr>
      <w:r>
        <w:rPr>
          <w:rFonts w:ascii="Times New Roman"/>
          <w:b w:val="false"/>
          <w:i w:val="false"/>
          <w:color w:val="000000"/>
          <w:sz w:val="28"/>
        </w:rPr>
        <w:t xml:space="preserve">
      14. Мемлекеттік қызметті көрсету үшін көрсетілетін қызметті алушыларға күту және қажетті құжаттарды дайындау үшін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 </w:t>
      </w:r>
    </w:p>
    <w:bookmarkEnd w:id="296"/>
    <w:bookmarkStart w:name="z1017" w:id="297"/>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297"/>
    <w:bookmarkStart w:name="z1018" w:id="298"/>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298"/>
    <w:bookmarkStart w:name="z1019" w:id="299"/>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299"/>
    <w:bookmarkStart w:name="z1020" w:id="300"/>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алуға мүмкіндігі бар.</w:t>
      </w:r>
    </w:p>
    <w:bookmarkEnd w:id="300"/>
    <w:bookmarkStart w:name="z1021" w:id="301"/>
    <w:p>
      <w:pPr>
        <w:spacing w:after="0"/>
        <w:ind w:left="0"/>
        <w:jc w:val="both"/>
      </w:pPr>
      <w:r>
        <w:rPr>
          <w:rFonts w:ascii="Times New Roman"/>
          <w:b w:val="false"/>
          <w:i w:val="false"/>
          <w:color w:val="000000"/>
          <w:sz w:val="28"/>
        </w:rPr>
        <w:t>
      19.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лицензия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Жеке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(кімге)___________________________________________________________________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(кімнен)__________________________________________________________________</w:t>
      </w:r>
    </w:p>
    <w:p>
      <w:pPr>
        <w:spacing w:after="0"/>
        <w:ind w:left="0"/>
        <w:jc w:val="both"/>
      </w:pPr>
      <w:r>
        <w:rPr>
          <w:rFonts w:ascii="Times New Roman"/>
          <w:b w:val="false"/>
          <w:i w:val="false"/>
          <w:color w:val="000000"/>
          <w:sz w:val="28"/>
        </w:rPr>
        <w:t>
      (дара кәсіпкердің атауы, дара кәсіпкер ретінде көрсетілетін қызметті алушы қызметінің басталғаны туралы хабарламаның (бар болса) № және берілген күні, жеке тұлғаның аты,  әкесiнiң аты (бар болса), тегi,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 түрiнің және (немесе) қызметтне кіші түрінің(-лерінің) толық атауын көрсету керек)</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_________________________________________________________________________</w:t>
      </w:r>
    </w:p>
    <w:p>
      <w:pPr>
        <w:spacing w:after="0"/>
        <w:ind w:left="0"/>
        <w:jc w:val="both"/>
      </w:pPr>
      <w:r>
        <w:rPr>
          <w:rFonts w:ascii="Times New Roman"/>
          <w:b w:val="false"/>
          <w:i w:val="false"/>
          <w:color w:val="000000"/>
          <w:sz w:val="28"/>
        </w:rPr>
        <w:t>
      (почталық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почтасы _____________________________________________________</w:t>
      </w:r>
    </w:p>
    <w:p>
      <w:pPr>
        <w:spacing w:after="0"/>
        <w:ind w:left="0"/>
        <w:jc w:val="both"/>
      </w:pPr>
      <w:r>
        <w:rPr>
          <w:rFonts w:ascii="Times New Roman"/>
          <w:b w:val="false"/>
          <w:i w:val="false"/>
          <w:color w:val="000000"/>
          <w:sz w:val="28"/>
        </w:rPr>
        <w:t>
      Факсы ___________________________________________________________________</w:t>
      </w:r>
    </w:p>
    <w:p>
      <w:pPr>
        <w:spacing w:after="0"/>
        <w:ind w:left="0"/>
        <w:jc w:val="both"/>
      </w:pPr>
      <w:r>
        <w:rPr>
          <w:rFonts w:ascii="Times New Roman"/>
          <w:b w:val="false"/>
          <w:i w:val="false"/>
          <w:color w:val="000000"/>
          <w:sz w:val="28"/>
        </w:rPr>
        <w:t>
      Банктік шоты_____________________________________________________________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іс-қимылдарды (операцияларды) жүзеге асыратын объектінің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(почталық индексі, облысы, қаласы, ауданы, елді мекені, көше атауы, үй/ғимарат (стационарлық үй-жай)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көрсетілетін қызметті алушыға қызметтің лицензияланатын түрімен және (немесе) кіші түрімен айналысуға сот тыйым салмағандығы; қоса беріліп отырған құжаттардың барлығы шындыққа сәйкес келетіні және жарамды  болып табылатындығы расталады;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p>
    <w:p>
      <w:pPr>
        <w:spacing w:after="0"/>
        <w:ind w:left="0"/>
        <w:jc w:val="both"/>
      </w:pPr>
      <w:r>
        <w:rPr>
          <w:rFonts w:ascii="Times New Roman"/>
          <w:b w:val="false"/>
          <w:i w:val="false"/>
          <w:color w:val="000000"/>
          <w:sz w:val="28"/>
        </w:rPr>
        <w:t>
      Жеке тұлға __________ _____________________________________________________</w:t>
      </w:r>
    </w:p>
    <w:p>
      <w:pPr>
        <w:spacing w:after="0"/>
        <w:ind w:left="0"/>
        <w:jc w:val="both"/>
      </w:pPr>
      <w:r>
        <w:rPr>
          <w:rFonts w:ascii="Times New Roman"/>
          <w:b w:val="false"/>
          <w:i w:val="false"/>
          <w:color w:val="000000"/>
          <w:sz w:val="28"/>
        </w:rPr>
        <w:t>
      (қолы)                   (аты, әкесiнiң аты (бар болса), тегi)</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Толтырылған күні: 20___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лицензия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Заңды тұлғаның лицензияны және (немесе) лицензияға  қосымшаны алуға арналған өтiнiші</w:t>
      </w:r>
    </w:p>
    <w:p>
      <w:pPr>
        <w:spacing w:after="0"/>
        <w:ind w:left="0"/>
        <w:jc w:val="both"/>
      </w:pPr>
      <w:r>
        <w:rPr>
          <w:rFonts w:ascii="Times New Roman"/>
          <w:b w:val="false"/>
          <w:i w:val="false"/>
          <w:color w:val="000000"/>
          <w:sz w:val="28"/>
        </w:rPr>
        <w:t>
      (кімге)___________________________________________________________________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(кімнен)__________________________________________________________________</w:t>
      </w:r>
      <w:r>
        <w:br/>
      </w:r>
      <w:r>
        <w:rPr>
          <w:rFonts w:ascii="Times New Roman"/>
          <w:b w:val="false"/>
          <w:i w:val="false"/>
          <w:color w:val="000000"/>
          <w:sz w:val="28"/>
        </w:rPr>
        <w:t>
      (заңды тұлғаның (оның ішінде шетелдік заңды тұлғаның) толық атауы, орналасқан жері,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(қызмет түрiнің және (немесе) қызметтің кіші түрінің  (-лерінің) толық атауын көрсету керек)</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жүзеге асыруға лицензияны және (немесе) лицензияға қосымшаны қағаз тасығышта</w:t>
      </w:r>
      <w:r>
        <w:br/>
      </w:r>
      <w:r>
        <w:rPr>
          <w:rFonts w:ascii="Times New Roman"/>
          <w:b w:val="false"/>
          <w:i w:val="false"/>
          <w:color w:val="000000"/>
          <w:sz w:val="28"/>
        </w:rPr>
        <w:t>
      ______ (лицензияны қағаз тасығышта алу қажет болған жағдайда, Х белгісін қою керек) беруiңiздi сұраймын.</w:t>
      </w:r>
      <w:r>
        <w:br/>
      </w:r>
      <w:r>
        <w:rPr>
          <w:rFonts w:ascii="Times New Roman"/>
          <w:b w:val="false"/>
          <w:i w:val="false"/>
          <w:color w:val="000000"/>
          <w:sz w:val="28"/>
        </w:rPr>
        <w:t>
      Заңды тұлғаның мекенжайы ________________________________________________</w:t>
      </w:r>
      <w:r>
        <w:br/>
      </w:r>
      <w:r>
        <w:rPr>
          <w:rFonts w:ascii="Times New Roman"/>
          <w:b w:val="false"/>
          <w:i w:val="false"/>
          <w:color w:val="000000"/>
          <w:sz w:val="28"/>
        </w:rPr>
        <w:t>
      (почталық индексі, елі (шетелдік заңды тұлға үшін), облысы, қаласы, ауданы, елді мекені, көше атауы, үй/ғимарат (стационарлық үй-жай) нөмірі)</w:t>
      </w:r>
      <w:r>
        <w:br/>
      </w:r>
      <w:r>
        <w:rPr>
          <w:rFonts w:ascii="Times New Roman"/>
          <w:b w:val="false"/>
          <w:i w:val="false"/>
          <w:color w:val="000000"/>
          <w:sz w:val="28"/>
        </w:rPr>
        <w:t>
      Электрондық почтасы _____________________________________________________</w:t>
      </w:r>
      <w:r>
        <w:br/>
      </w:r>
      <w:r>
        <w:rPr>
          <w:rFonts w:ascii="Times New Roman"/>
          <w:b w:val="false"/>
          <w:i w:val="false"/>
          <w:color w:val="000000"/>
          <w:sz w:val="28"/>
        </w:rPr>
        <w:t>
      Телефондары ____________________________________________________________</w:t>
      </w:r>
      <w:r>
        <w:br/>
      </w:r>
      <w:r>
        <w:rPr>
          <w:rFonts w:ascii="Times New Roman"/>
          <w:b w:val="false"/>
          <w:i w:val="false"/>
          <w:color w:val="000000"/>
          <w:sz w:val="28"/>
        </w:rPr>
        <w:t>
      Факсы __________________________________________________________________</w:t>
      </w:r>
      <w:r>
        <w:br/>
      </w:r>
      <w:r>
        <w:rPr>
          <w:rFonts w:ascii="Times New Roman"/>
          <w:b w:val="false"/>
          <w:i w:val="false"/>
          <w:color w:val="000000"/>
          <w:sz w:val="28"/>
        </w:rPr>
        <w:t>
      Банктік шоты _____________________________________________________________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немесе іс-қимылдарды (операцияларды) жүзеге асыратын объектінің  мекенжайы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 атауы, үй/ғимарат  (стационарлық үй-жай) нөмірі)  ______ парақта қоса беріліп отыр.</w:t>
      </w:r>
      <w:r>
        <w:br/>
      </w:r>
      <w:r>
        <w:rPr>
          <w:rFonts w:ascii="Times New Roman"/>
          <w:b w:val="false"/>
          <w:i w:val="false"/>
          <w:color w:val="000000"/>
          <w:sz w:val="28"/>
        </w:rPr>
        <w:t>
      Осымен:</w:t>
      </w:r>
      <w:r>
        <w:br/>
      </w: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r>
        <w:br/>
      </w: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салмағандығы;</w:t>
      </w:r>
      <w:r>
        <w:br/>
      </w:r>
      <w:r>
        <w:rPr>
          <w:rFonts w:ascii="Times New Roman"/>
          <w:b w:val="false"/>
          <w:i w:val="false"/>
          <w:color w:val="000000"/>
          <w:sz w:val="28"/>
        </w:rPr>
        <w:t>
      қоса беріліп отырған құжаттардың барлығы шындыққа сәйкес келетіні және жарамды  болып табылатындығы расталады;</w:t>
      </w:r>
      <w:r>
        <w:br/>
      </w: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r>
        <w:br/>
      </w:r>
      <w:r>
        <w:rPr>
          <w:rFonts w:ascii="Times New Roman"/>
          <w:b w:val="false"/>
          <w:i w:val="false"/>
          <w:color w:val="000000"/>
          <w:sz w:val="28"/>
        </w:rPr>
        <w:t>
      Басшы ______________ ____________________________________________________</w:t>
      </w:r>
      <w:r>
        <w:br/>
      </w:r>
      <w:r>
        <w:rPr>
          <w:rFonts w:ascii="Times New Roman"/>
          <w:b w:val="false"/>
          <w:i w:val="false"/>
          <w:color w:val="000000"/>
          <w:sz w:val="28"/>
        </w:rPr>
        <w:t>
      (қолы)                   (аты, әкесiнiң аты (бар болса), тегi)</w:t>
      </w:r>
      <w:r>
        <w:br/>
      </w:r>
      <w:r>
        <w:rPr>
          <w:rFonts w:ascii="Times New Roman"/>
          <w:b w:val="false"/>
          <w:i w:val="false"/>
          <w:color w:val="000000"/>
          <w:sz w:val="28"/>
        </w:rPr>
        <w:t>
      Мөр (бар болса) орны</w:t>
      </w:r>
      <w:r>
        <w:br/>
      </w:r>
      <w:r>
        <w:rPr>
          <w:rFonts w:ascii="Times New Roman"/>
          <w:b w:val="false"/>
          <w:i w:val="false"/>
          <w:color w:val="000000"/>
          <w:sz w:val="28"/>
        </w:rPr>
        <w:t>
      Толтырылған күні: 20__ жылғы "__"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лицензия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Ветеринариялық мақсаттағы препараттарды өндіру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1. Тиісті әкімшілік-аумақтық бірліктің мемлекеттік ветеринариялық дәрігері берген, ветеринариялық талаптарға және технологиялық жабдықты жинақтау нормативтеріне сәкестігі туралы ветеринариялық-санитариялық қорытынды туралы мәліметтер:</w:t>
      </w:r>
    </w:p>
    <w:p>
      <w:pPr>
        <w:spacing w:after="0"/>
        <w:ind w:left="0"/>
        <w:jc w:val="both"/>
      </w:pPr>
      <w:r>
        <w:rPr>
          <w:rFonts w:ascii="Times New Roman"/>
          <w:b w:val="false"/>
          <w:i w:val="false"/>
          <w:color w:val="000000"/>
          <w:sz w:val="28"/>
        </w:rPr>
        <w:t>
      Бірдейлендіру нөмірі ______________________________________________________</w:t>
      </w:r>
    </w:p>
    <w:p>
      <w:pPr>
        <w:spacing w:after="0"/>
        <w:ind w:left="0"/>
        <w:jc w:val="both"/>
      </w:pPr>
      <w:r>
        <w:rPr>
          <w:rFonts w:ascii="Times New Roman"/>
          <w:b w:val="false"/>
          <w:i w:val="false"/>
          <w:color w:val="000000"/>
          <w:sz w:val="28"/>
        </w:rPr>
        <w:t>
      2. Өндірілетін ветеринариялық препаратқа арналған техникалық шарттарға сәйкес ветеринариялық мақсаттағы препараттарды өндіруге арналған технологиялық, өлшеу және сынау жабдықтарының; өндiрiлетiн ветеринариялық препараттардың сапасын бақылауды жүзеге асыру үшiн аспаптармен және жабдықтармен жарақталған аккредиттелген зертханалардың не көрсетілген зертханалары бар ұйымдардың сынау жұмыстарын орындауы (қызметтер көрсетуі) туралы шарттың болуы:</w:t>
      </w:r>
    </w:p>
    <w:p>
      <w:pPr>
        <w:spacing w:after="0"/>
        <w:ind w:left="0"/>
        <w:jc w:val="both"/>
      </w:pPr>
      <w:r>
        <w:rPr>
          <w:rFonts w:ascii="Times New Roman"/>
          <w:b w:val="false"/>
          <w:i w:val="false"/>
          <w:color w:val="000000"/>
          <w:sz w:val="28"/>
        </w:rPr>
        <w:t>
      1) әзірлеуші зауыттардың жабдықтарға арналған пайдалану паспорттарының деректері:</w:t>
      </w:r>
    </w:p>
    <w:p>
      <w:pPr>
        <w:spacing w:after="0"/>
        <w:ind w:left="0"/>
        <w:jc w:val="both"/>
      </w:pPr>
      <w:r>
        <w:rPr>
          <w:rFonts w:ascii="Times New Roman"/>
          <w:b w:val="false"/>
          <w:i w:val="false"/>
          <w:color w:val="000000"/>
          <w:sz w:val="28"/>
        </w:rPr>
        <w:t>
      паспорттың нөмірі 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w:t>
      </w:r>
    </w:p>
    <w:p>
      <w:pPr>
        <w:spacing w:after="0"/>
        <w:ind w:left="0"/>
        <w:jc w:val="both"/>
      </w:pPr>
      <w:r>
        <w:rPr>
          <w:rFonts w:ascii="Times New Roman"/>
          <w:b w:val="false"/>
          <w:i w:val="false"/>
          <w:color w:val="000000"/>
          <w:sz w:val="28"/>
        </w:rPr>
        <w:t>
      паспортты берген орган ____________________________________________________</w:t>
      </w:r>
    </w:p>
    <w:p>
      <w:pPr>
        <w:spacing w:after="0"/>
        <w:ind w:left="0"/>
        <w:jc w:val="both"/>
      </w:pPr>
      <w:r>
        <w:rPr>
          <w:rFonts w:ascii="Times New Roman"/>
          <w:b w:val="false"/>
          <w:i w:val="false"/>
          <w:color w:val="000000"/>
          <w:sz w:val="28"/>
        </w:rPr>
        <w:t>
      жабдықтың мақсаты _______________________________________________________</w:t>
      </w:r>
    </w:p>
    <w:p>
      <w:pPr>
        <w:spacing w:after="0"/>
        <w:ind w:left="0"/>
        <w:jc w:val="both"/>
      </w:pPr>
      <w:r>
        <w:rPr>
          <w:rFonts w:ascii="Times New Roman"/>
          <w:b w:val="false"/>
          <w:i w:val="false"/>
          <w:color w:val="000000"/>
          <w:sz w:val="28"/>
        </w:rPr>
        <w:t>
      2) "Өлшем бірлігін қамтамасыз ету туралы" 2000 жылғы 7 маусымдағы Қазақстан Республикасының Заңында белгіленген тәртіппен тексеруден және/немесе калибрлеуден өткені туралы растама:</w:t>
      </w:r>
    </w:p>
    <w:p>
      <w:pPr>
        <w:spacing w:after="0"/>
        <w:ind w:left="0"/>
        <w:jc w:val="both"/>
      </w:pPr>
      <w:r>
        <w:rPr>
          <w:rFonts w:ascii="Times New Roman"/>
          <w:b w:val="false"/>
          <w:i w:val="false"/>
          <w:color w:val="000000"/>
          <w:sz w:val="28"/>
        </w:rPr>
        <w:t>
      нөмірі 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w:t>
      </w:r>
    </w:p>
    <w:p>
      <w:pPr>
        <w:spacing w:after="0"/>
        <w:ind w:left="0"/>
        <w:jc w:val="both"/>
      </w:pPr>
      <w:r>
        <w:rPr>
          <w:rFonts w:ascii="Times New Roman"/>
          <w:b w:val="false"/>
          <w:i w:val="false"/>
          <w:color w:val="000000"/>
          <w:sz w:val="28"/>
        </w:rPr>
        <w:t>
      сертификатты берген орган _________________________________________________</w:t>
      </w:r>
    </w:p>
    <w:p>
      <w:pPr>
        <w:spacing w:after="0"/>
        <w:ind w:left="0"/>
        <w:jc w:val="both"/>
      </w:pPr>
      <w:r>
        <w:rPr>
          <w:rFonts w:ascii="Times New Roman"/>
          <w:b w:val="false"/>
          <w:i w:val="false"/>
          <w:color w:val="000000"/>
          <w:sz w:val="28"/>
        </w:rPr>
        <w:t>
      сертификаттың қолданылу мерзімі ________________ бастап ______________ дейін;</w:t>
      </w:r>
    </w:p>
    <w:p>
      <w:pPr>
        <w:spacing w:after="0"/>
        <w:ind w:left="0"/>
        <w:jc w:val="both"/>
      </w:pPr>
      <w:r>
        <w:rPr>
          <w:rFonts w:ascii="Times New Roman"/>
          <w:b w:val="false"/>
          <w:i w:val="false"/>
          <w:color w:val="000000"/>
          <w:sz w:val="28"/>
        </w:rPr>
        <w:t>
      3) зертхананың акредиттеуден өткені туралы мәліметтер немесе акредиттелген зертханамен жасалған шарттар мәліметтері:</w:t>
      </w:r>
    </w:p>
    <w:p>
      <w:pPr>
        <w:spacing w:after="0"/>
        <w:ind w:left="0"/>
        <w:jc w:val="both"/>
      </w:pPr>
      <w:r>
        <w:rPr>
          <w:rFonts w:ascii="Times New Roman"/>
          <w:b w:val="false"/>
          <w:i w:val="false"/>
          <w:color w:val="000000"/>
          <w:sz w:val="28"/>
        </w:rPr>
        <w:t>
      нөмірі 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w:t>
      </w:r>
    </w:p>
    <w:p>
      <w:pPr>
        <w:spacing w:after="0"/>
        <w:ind w:left="0"/>
        <w:jc w:val="both"/>
      </w:pPr>
      <w:r>
        <w:rPr>
          <w:rFonts w:ascii="Times New Roman"/>
          <w:b w:val="false"/>
          <w:i w:val="false"/>
          <w:color w:val="000000"/>
          <w:sz w:val="28"/>
        </w:rPr>
        <w:t>
      акредиттеу туралы құжатты берген орган _____________________________________</w:t>
      </w:r>
    </w:p>
    <w:p>
      <w:pPr>
        <w:spacing w:after="0"/>
        <w:ind w:left="0"/>
        <w:jc w:val="both"/>
      </w:pPr>
      <w:r>
        <w:rPr>
          <w:rFonts w:ascii="Times New Roman"/>
          <w:b w:val="false"/>
          <w:i w:val="false"/>
          <w:color w:val="000000"/>
          <w:sz w:val="28"/>
        </w:rPr>
        <w:t>
      құжаттың қолданылу мерзімі _________________ бастап __________________ дейін;</w:t>
      </w:r>
    </w:p>
    <w:p>
      <w:pPr>
        <w:spacing w:after="0"/>
        <w:ind w:left="0"/>
        <w:jc w:val="both"/>
      </w:pPr>
      <w:r>
        <w:rPr>
          <w:rFonts w:ascii="Times New Roman"/>
          <w:b w:val="false"/>
          <w:i w:val="false"/>
          <w:color w:val="000000"/>
          <w:sz w:val="28"/>
        </w:rPr>
        <w:t>
      шарттың нөмірі ___________________________________________________________</w:t>
      </w:r>
    </w:p>
    <w:p>
      <w:pPr>
        <w:spacing w:after="0"/>
        <w:ind w:left="0"/>
        <w:jc w:val="both"/>
      </w:pPr>
      <w:r>
        <w:rPr>
          <w:rFonts w:ascii="Times New Roman"/>
          <w:b w:val="false"/>
          <w:i w:val="false"/>
          <w:color w:val="000000"/>
          <w:sz w:val="28"/>
        </w:rPr>
        <w:t>
      жасалған күні _____________________________________________________________</w:t>
      </w:r>
    </w:p>
    <w:p>
      <w:pPr>
        <w:spacing w:after="0"/>
        <w:ind w:left="0"/>
        <w:jc w:val="both"/>
      </w:pPr>
      <w:r>
        <w:rPr>
          <w:rFonts w:ascii="Times New Roman"/>
          <w:b w:val="false"/>
          <w:i w:val="false"/>
          <w:color w:val="000000"/>
          <w:sz w:val="28"/>
        </w:rPr>
        <w:t>
      шарттың қолданылу мерзімі _____________ бастап _______________________ дейін</w:t>
      </w:r>
    </w:p>
    <w:p>
      <w:pPr>
        <w:spacing w:after="0"/>
        <w:ind w:left="0"/>
        <w:jc w:val="both"/>
      </w:pPr>
      <w:r>
        <w:rPr>
          <w:rFonts w:ascii="Times New Roman"/>
          <w:b w:val="false"/>
          <w:i w:val="false"/>
          <w:color w:val="000000"/>
          <w:sz w:val="28"/>
        </w:rPr>
        <w:t>
      3. Ветеринариялық препараттар өндіруді регламенттейтін нормативтік-техникалық құжаттаманың болуы:</w:t>
      </w:r>
    </w:p>
    <w:p>
      <w:pPr>
        <w:spacing w:after="0"/>
        <w:ind w:left="0"/>
        <w:jc w:val="both"/>
      </w:pPr>
      <w:r>
        <w:rPr>
          <w:rFonts w:ascii="Times New Roman"/>
          <w:b w:val="false"/>
          <w:i w:val="false"/>
          <w:color w:val="000000"/>
          <w:sz w:val="28"/>
        </w:rPr>
        <w:t>
      1) ветеринариялық препарат өндіру жөніндегі ұйым стандарты, өндіруші басшысы бекіткен, өндірілетін ветеринариялық препаратқа арналған техникалық шарттар (иә/жоқ)_________________________________________________________________</w:t>
      </w:r>
    </w:p>
    <w:p>
      <w:pPr>
        <w:spacing w:after="0"/>
        <w:ind w:left="0"/>
        <w:jc w:val="both"/>
      </w:pPr>
      <w:r>
        <w:rPr>
          <w:rFonts w:ascii="Times New Roman"/>
          <w:b w:val="false"/>
          <w:i w:val="false"/>
          <w:color w:val="000000"/>
          <w:sz w:val="28"/>
        </w:rPr>
        <w:t>
      2) ұйым басшысы бекіткен ветеринариялық препараттарды қолдану (пайдалану)</w:t>
      </w:r>
    </w:p>
    <w:p>
      <w:pPr>
        <w:spacing w:after="0"/>
        <w:ind w:left="0"/>
        <w:jc w:val="both"/>
      </w:pPr>
      <w:r>
        <w:rPr>
          <w:rFonts w:ascii="Times New Roman"/>
          <w:b w:val="false"/>
          <w:i w:val="false"/>
          <w:color w:val="000000"/>
          <w:sz w:val="28"/>
        </w:rPr>
        <w:t>
      жөніндегі басшылық (иә/жоқ)_______________________________________________</w:t>
      </w:r>
    </w:p>
    <w:p>
      <w:pPr>
        <w:spacing w:after="0"/>
        <w:ind w:left="0"/>
        <w:jc w:val="both"/>
      </w:pPr>
      <w:r>
        <w:rPr>
          <w:rFonts w:ascii="Times New Roman"/>
          <w:b w:val="false"/>
          <w:i w:val="false"/>
          <w:color w:val="000000"/>
          <w:sz w:val="28"/>
        </w:rPr>
        <w:t>
      3) микроорганизмдердің өндірістік және бақылау штамдарына арналған паспорт:</w:t>
      </w:r>
    </w:p>
    <w:p>
      <w:pPr>
        <w:spacing w:after="0"/>
        <w:ind w:left="0"/>
        <w:jc w:val="both"/>
      </w:pPr>
      <w:r>
        <w:rPr>
          <w:rFonts w:ascii="Times New Roman"/>
          <w:b w:val="false"/>
          <w:i w:val="false"/>
          <w:color w:val="000000"/>
          <w:sz w:val="28"/>
        </w:rPr>
        <w:t>
      штамның мақсаты ________________________________________________________</w:t>
      </w:r>
    </w:p>
    <w:p>
      <w:pPr>
        <w:spacing w:after="0"/>
        <w:ind w:left="0"/>
        <w:jc w:val="both"/>
      </w:pPr>
      <w:r>
        <w:rPr>
          <w:rFonts w:ascii="Times New Roman"/>
          <w:b w:val="false"/>
          <w:i w:val="false"/>
          <w:color w:val="000000"/>
          <w:sz w:val="28"/>
        </w:rPr>
        <w:t>
      штамның нөмірі __________________________________________________________</w:t>
      </w:r>
    </w:p>
    <w:p>
      <w:pPr>
        <w:spacing w:after="0"/>
        <w:ind w:left="0"/>
        <w:jc w:val="both"/>
      </w:pPr>
      <w:r>
        <w:rPr>
          <w:rFonts w:ascii="Times New Roman"/>
          <w:b w:val="false"/>
          <w:i w:val="false"/>
          <w:color w:val="000000"/>
          <w:sz w:val="28"/>
        </w:rPr>
        <w:t>
      шартты белгісі ____________________________________________________________</w:t>
      </w:r>
    </w:p>
    <w:p>
      <w:pPr>
        <w:spacing w:after="0"/>
        <w:ind w:left="0"/>
        <w:jc w:val="both"/>
      </w:pPr>
      <w:r>
        <w:rPr>
          <w:rFonts w:ascii="Times New Roman"/>
          <w:b w:val="false"/>
          <w:i w:val="false"/>
          <w:color w:val="000000"/>
          <w:sz w:val="28"/>
        </w:rPr>
        <w:t>
      штамды кім алды _________________________________________________________</w:t>
      </w:r>
    </w:p>
    <w:p>
      <w:pPr>
        <w:spacing w:after="0"/>
        <w:ind w:left="0"/>
        <w:jc w:val="both"/>
      </w:pPr>
      <w:r>
        <w:rPr>
          <w:rFonts w:ascii="Times New Roman"/>
          <w:b w:val="false"/>
          <w:i w:val="false"/>
          <w:color w:val="000000"/>
          <w:sz w:val="28"/>
        </w:rPr>
        <w:t>
      алынған күні _____________________________________________________________</w:t>
      </w:r>
    </w:p>
    <w:p>
      <w:pPr>
        <w:spacing w:after="0"/>
        <w:ind w:left="0"/>
        <w:jc w:val="both"/>
      </w:pPr>
      <w:r>
        <w:rPr>
          <w:rFonts w:ascii="Times New Roman"/>
          <w:b w:val="false"/>
          <w:i w:val="false"/>
          <w:color w:val="000000"/>
          <w:sz w:val="28"/>
        </w:rPr>
        <w:t>
      штамм қандай жануарлардан алынды _______________________________________</w:t>
      </w:r>
    </w:p>
    <w:p>
      <w:pPr>
        <w:spacing w:after="0"/>
        <w:ind w:left="0"/>
        <w:jc w:val="both"/>
      </w:pPr>
      <w:r>
        <w:rPr>
          <w:rFonts w:ascii="Times New Roman"/>
          <w:b w:val="false"/>
          <w:i w:val="false"/>
          <w:color w:val="000000"/>
          <w:sz w:val="28"/>
        </w:rPr>
        <w:t>
      штамм қандай мекемеден алынды __________________________________________</w:t>
      </w:r>
    </w:p>
    <w:p>
      <w:pPr>
        <w:spacing w:after="0"/>
        <w:ind w:left="0"/>
        <w:jc w:val="both"/>
      </w:pPr>
      <w:r>
        <w:rPr>
          <w:rFonts w:ascii="Times New Roman"/>
          <w:b w:val="false"/>
          <w:i w:val="false"/>
          <w:color w:val="000000"/>
          <w:sz w:val="28"/>
        </w:rPr>
        <w:t>
      материалдың сипаттамасы_________________________________________________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(түрі, өлшеп-салу, тұрақтандыру тәсілі)</w:t>
      </w:r>
    </w:p>
    <w:p>
      <w:pPr>
        <w:spacing w:after="0"/>
        <w:ind w:left="0"/>
        <w:jc w:val="both"/>
      </w:pPr>
      <w:r>
        <w:rPr>
          <w:rFonts w:ascii="Times New Roman"/>
          <w:b w:val="false"/>
          <w:i w:val="false"/>
          <w:color w:val="000000"/>
          <w:sz w:val="28"/>
        </w:rPr>
        <w:t>
      серологиялық қасиеттері ___________________________________________________</w:t>
      </w:r>
    </w:p>
    <w:p>
      <w:pPr>
        <w:spacing w:after="0"/>
        <w:ind w:left="0"/>
        <w:jc w:val="both"/>
      </w:pPr>
      <w:r>
        <w:rPr>
          <w:rFonts w:ascii="Times New Roman"/>
          <w:b w:val="false"/>
          <w:i w:val="false"/>
          <w:color w:val="000000"/>
          <w:sz w:val="28"/>
        </w:rPr>
        <w:t>
      титрлеу нәтижелері _______________________________________________________</w:t>
      </w:r>
    </w:p>
    <w:p>
      <w:pPr>
        <w:spacing w:after="0"/>
        <w:ind w:left="0"/>
        <w:jc w:val="both"/>
      </w:pPr>
      <w:r>
        <w:rPr>
          <w:rFonts w:ascii="Times New Roman"/>
          <w:b w:val="false"/>
          <w:i w:val="false"/>
          <w:color w:val="000000"/>
          <w:sz w:val="28"/>
        </w:rPr>
        <w:t>
      4. Заңды тұлғалар үшін: басшылар мен мамандардың білікті құрамының болуы: тікелей ветеринариялық препараттар өндірумен айналысатын және өндірістік бақылау бөлімшелерінде "ветеринариялық медицина", "ветеринариялық санитария" мамандықтары бойынша жоғары және (немесе) жоғары оқу орнынан кейiнгi білімі және (немесе) "ветеринария" мамандығы бойынша техникалық және кәсiптік (колледж) білімі бар мамандар (кемінде бір ветеринариялық дәрігер немесе фельдшер); тікелей ветеринариялық препараттар өндірумен айналысатын және өндірістік бақылау бөлімшелерінде биотехнологиялық, химиялық немесе биологиялық жоғары немесе орта білімі бар мамандар; тікелей ветеринариялық препараттар өндірумен айналысатын бөлімшелер басшыларының және/немесе өндірістік бақылау бөлімшесі жұмыскерінің мамандығы бойынша кемінде екі жыл жұмыс өтілі, соңғы 5 жылда мамандануы немесе біліктілігін жетілдіруі және біліктілігін арттырудың басқа да түрлері. Жеке тұлғалар үшін: "ветеринариялық медицина", "ветеринариялық санитария" мамандықтары бойынша жоғары және (немесе) жоғары оқу орнынан кейiнгi білім және (немесе) "ветеринария" мамандығы бойынша техникалық және кәсiптік (колледж) білім; мамандығы бойынша кемінде екі жыл жұмыс өтілі, соңғы 5 жылда мамандануы немесе біліктілігін жетілдіруі және біліктілігін арттырудың басқа да түрлері:</w:t>
      </w:r>
    </w:p>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w:t>
      </w:r>
    </w:p>
    <w:p>
      <w:pPr>
        <w:spacing w:after="0"/>
        <w:ind w:left="0"/>
        <w:jc w:val="both"/>
      </w:pPr>
      <w:r>
        <w:rPr>
          <w:rFonts w:ascii="Times New Roman"/>
          <w:b w:val="false"/>
          <w:i w:val="false"/>
          <w:color w:val="000000"/>
          <w:sz w:val="28"/>
        </w:rPr>
        <w:t>
      жоғарғы оқу орнының атауы________________________________________________</w:t>
      </w:r>
    </w:p>
    <w:p>
      <w:pPr>
        <w:spacing w:after="0"/>
        <w:ind w:left="0"/>
        <w:jc w:val="both"/>
      </w:pPr>
      <w:r>
        <w:rPr>
          <w:rFonts w:ascii="Times New Roman"/>
          <w:b w:val="false"/>
          <w:i w:val="false"/>
          <w:color w:val="000000"/>
          <w:sz w:val="28"/>
        </w:rPr>
        <w:t>
      мамандық және біліктілік __________________________________________________</w:t>
      </w:r>
    </w:p>
    <w:p>
      <w:pPr>
        <w:spacing w:after="0"/>
        <w:ind w:left="0"/>
        <w:jc w:val="both"/>
      </w:pPr>
      <w:r>
        <w:rPr>
          <w:rFonts w:ascii="Times New Roman"/>
          <w:b w:val="false"/>
          <w:i w:val="false"/>
          <w:color w:val="000000"/>
          <w:sz w:val="28"/>
        </w:rPr>
        <w:t>
      лицензияланатын қызмет түрінің бейіні бойынша жоғары/орта білімі туралы</w:t>
      </w:r>
    </w:p>
    <w:p>
      <w:pPr>
        <w:spacing w:after="0"/>
        <w:ind w:left="0"/>
        <w:jc w:val="both"/>
      </w:pPr>
      <w:r>
        <w:rPr>
          <w:rFonts w:ascii="Times New Roman"/>
          <w:b w:val="false"/>
          <w:i w:val="false"/>
          <w:color w:val="000000"/>
          <w:sz w:val="28"/>
        </w:rPr>
        <w:t>
      дипломның нөмірі ________________________________________________________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__________________________________________________</w:t>
      </w:r>
    </w:p>
    <w:p>
      <w:pPr>
        <w:spacing w:after="0"/>
        <w:ind w:left="0"/>
        <w:jc w:val="both"/>
      </w:pPr>
      <w:r>
        <w:rPr>
          <w:rFonts w:ascii="Times New Roman"/>
          <w:b w:val="false"/>
          <w:i w:val="false"/>
          <w:color w:val="000000"/>
          <w:sz w:val="28"/>
        </w:rPr>
        <w:t>
      2) маманданудан/біліктілігін арттырудан өткені туралы мәліметтер: маманданудан/біліктілігін арттырудан өткен мекеменің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_____________________________________________________</w:t>
      </w:r>
    </w:p>
    <w:p>
      <w:pPr>
        <w:spacing w:after="0"/>
        <w:ind w:left="0"/>
        <w:jc w:val="both"/>
      </w:pPr>
      <w:r>
        <w:rPr>
          <w:rFonts w:ascii="Times New Roman"/>
          <w:b w:val="false"/>
          <w:i w:val="false"/>
          <w:color w:val="000000"/>
          <w:sz w:val="28"/>
        </w:rPr>
        <w:t>
      сертификаттың берілген күні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лицензия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Жануарлардан алынатын өнімдер мен шикізаттың  ветеринариялық-санитариялық сараптамасы бойынша ветеринария саласындағы қызметті жүзеге асыруға арналған мәліметтер нысаны</w:t>
      </w:r>
    </w:p>
    <w:p>
      <w:pPr>
        <w:spacing w:after="0"/>
        <w:ind w:left="0"/>
        <w:jc w:val="both"/>
      </w:pPr>
      <w:r>
        <w:rPr>
          <w:rFonts w:ascii="Times New Roman"/>
          <w:b w:val="false"/>
          <w:i w:val="false"/>
          <w:color w:val="000000"/>
          <w:sz w:val="28"/>
        </w:rPr>
        <w:t>
      1. Тиісті әкімшілік-аумақтық бірліктің мемлекеттік ветеринариялық дәрігері берген ветеринариялық талаптарға және технологиялық жабдықты жинақтау нормативтеріне сәкестігі туралы ветеринариялық-санитариялық қорытынды туралы мәліметтер:</w:t>
      </w:r>
    </w:p>
    <w:p>
      <w:pPr>
        <w:spacing w:after="0"/>
        <w:ind w:left="0"/>
        <w:jc w:val="both"/>
      </w:pPr>
      <w:r>
        <w:rPr>
          <w:rFonts w:ascii="Times New Roman"/>
          <w:b w:val="false"/>
          <w:i w:val="false"/>
          <w:color w:val="000000"/>
          <w:sz w:val="28"/>
        </w:rPr>
        <w:t>
      Бірдейлендіру нөмірі ______________________________________________________</w:t>
      </w:r>
    </w:p>
    <w:p>
      <w:pPr>
        <w:spacing w:after="0"/>
        <w:ind w:left="0"/>
        <w:jc w:val="both"/>
      </w:pPr>
      <w:r>
        <w:rPr>
          <w:rFonts w:ascii="Times New Roman"/>
          <w:b w:val="false"/>
          <w:i w:val="false"/>
          <w:color w:val="000000"/>
          <w:sz w:val="28"/>
        </w:rPr>
        <w:t xml:space="preserve">
      2. Сынау әдістерін регламенттейтін нормативтік құжаттардың, сондай-ақ "Өлшем бірлігін қамтамасыз ету туралы" 2000 жылғы 7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тексеруден және (немесе) калибрлеуден өткен, жануарлардан алынатын өнiмдер мен шикiзатқа ветеринариялық-санитариялық сараптама жүргізуге арналған өлшеу, сынау жабдықтарының болуы:</w:t>
      </w:r>
    </w:p>
    <w:p>
      <w:pPr>
        <w:spacing w:after="0"/>
        <w:ind w:left="0"/>
        <w:jc w:val="both"/>
      </w:pPr>
      <w:r>
        <w:rPr>
          <w:rFonts w:ascii="Times New Roman"/>
          <w:b w:val="false"/>
          <w:i w:val="false"/>
          <w:color w:val="000000"/>
          <w:sz w:val="28"/>
        </w:rPr>
        <w:t xml:space="preserve">
      1) стандарттар, әдістемелік нұсқамалар (иә/жоқ) </w:t>
      </w:r>
    </w:p>
    <w:p>
      <w:pPr>
        <w:spacing w:after="0"/>
        <w:ind w:left="0"/>
        <w:jc w:val="both"/>
      </w:pPr>
      <w:r>
        <w:rPr>
          <w:rFonts w:ascii="Times New Roman"/>
          <w:b w:val="false"/>
          <w:i w:val="false"/>
          <w:color w:val="000000"/>
          <w:sz w:val="28"/>
        </w:rPr>
        <w:t>
      2) көрсетілетін қызметті алушының қолымен расталған, әзірлеуші зауыттардың жабдықтарға арналған пайдалану паспорттарынан алынған мәліметтер:</w:t>
      </w:r>
    </w:p>
    <w:p>
      <w:pPr>
        <w:spacing w:after="0"/>
        <w:ind w:left="0"/>
        <w:jc w:val="both"/>
      </w:pPr>
      <w:r>
        <w:rPr>
          <w:rFonts w:ascii="Times New Roman"/>
          <w:b w:val="false"/>
          <w:i w:val="false"/>
          <w:color w:val="000000"/>
          <w:sz w:val="28"/>
        </w:rPr>
        <w:t>
      паспортың нөмірі_________________________________________________________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w:t>
      </w:r>
    </w:p>
    <w:p>
      <w:pPr>
        <w:spacing w:after="0"/>
        <w:ind w:left="0"/>
        <w:jc w:val="both"/>
      </w:pPr>
      <w:r>
        <w:rPr>
          <w:rFonts w:ascii="Times New Roman"/>
          <w:b w:val="false"/>
          <w:i w:val="false"/>
          <w:color w:val="000000"/>
          <w:sz w:val="28"/>
        </w:rPr>
        <w:t>
      паспорты берген орган ____________________________________________________</w:t>
      </w:r>
    </w:p>
    <w:p>
      <w:pPr>
        <w:spacing w:after="0"/>
        <w:ind w:left="0"/>
        <w:jc w:val="both"/>
      </w:pPr>
      <w:r>
        <w:rPr>
          <w:rFonts w:ascii="Times New Roman"/>
          <w:b w:val="false"/>
          <w:i w:val="false"/>
          <w:color w:val="000000"/>
          <w:sz w:val="28"/>
        </w:rPr>
        <w:t>
      жабдықтың мақсаты ______________________________________________________</w:t>
      </w:r>
    </w:p>
    <w:p>
      <w:pPr>
        <w:spacing w:after="0"/>
        <w:ind w:left="0"/>
        <w:jc w:val="both"/>
      </w:pPr>
      <w:r>
        <w:rPr>
          <w:rFonts w:ascii="Times New Roman"/>
          <w:b w:val="false"/>
          <w:i w:val="false"/>
          <w:color w:val="000000"/>
          <w:sz w:val="28"/>
        </w:rPr>
        <w:t>
      3) "Өлшем бірлігін қамтамасыз ету туралы" 2000 жылғы 7 маусымдағы Қазақстан Республикасының Заңында белгіленген тәртіппен тексеруден және/немесе калибрлеуден өткені туралы растама:</w:t>
      </w:r>
    </w:p>
    <w:p>
      <w:pPr>
        <w:spacing w:after="0"/>
        <w:ind w:left="0"/>
        <w:jc w:val="both"/>
      </w:pPr>
      <w:r>
        <w:rPr>
          <w:rFonts w:ascii="Times New Roman"/>
          <w:b w:val="false"/>
          <w:i w:val="false"/>
          <w:color w:val="000000"/>
          <w:sz w:val="28"/>
        </w:rPr>
        <w:t>
      нөмірі 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w:t>
      </w:r>
    </w:p>
    <w:p>
      <w:pPr>
        <w:spacing w:after="0"/>
        <w:ind w:left="0"/>
        <w:jc w:val="both"/>
      </w:pPr>
      <w:r>
        <w:rPr>
          <w:rFonts w:ascii="Times New Roman"/>
          <w:b w:val="false"/>
          <w:i w:val="false"/>
          <w:color w:val="000000"/>
          <w:sz w:val="28"/>
        </w:rPr>
        <w:t>
      сертификатты берген орган _________________________________________________</w:t>
      </w:r>
    </w:p>
    <w:p>
      <w:pPr>
        <w:spacing w:after="0"/>
        <w:ind w:left="0"/>
        <w:jc w:val="both"/>
      </w:pPr>
      <w:r>
        <w:rPr>
          <w:rFonts w:ascii="Times New Roman"/>
          <w:b w:val="false"/>
          <w:i w:val="false"/>
          <w:color w:val="000000"/>
          <w:sz w:val="28"/>
        </w:rPr>
        <w:t>
      сертификаттың қолданылу мерзімі __________ бастап __________ дейін;</w:t>
      </w:r>
    </w:p>
    <w:p>
      <w:pPr>
        <w:spacing w:after="0"/>
        <w:ind w:left="0"/>
        <w:jc w:val="both"/>
      </w:pPr>
      <w:r>
        <w:rPr>
          <w:rFonts w:ascii="Times New Roman"/>
          <w:b w:val="false"/>
          <w:i w:val="false"/>
          <w:color w:val="000000"/>
          <w:sz w:val="28"/>
        </w:rPr>
        <w:t>
      4) базарларда ветеринариялық-санитариялық сараптамалар жүргізуге арналған стандарттық тесттер __________________________________________</w:t>
      </w:r>
    </w:p>
    <w:p>
      <w:pPr>
        <w:spacing w:after="0"/>
        <w:ind w:left="0"/>
        <w:jc w:val="both"/>
      </w:pPr>
      <w:r>
        <w:rPr>
          <w:rFonts w:ascii="Times New Roman"/>
          <w:b w:val="false"/>
          <w:i w:val="false"/>
          <w:color w:val="000000"/>
          <w:sz w:val="28"/>
        </w:rPr>
        <w:t xml:space="preserve">
      3. Заңды тұлға басшысының "ветеринариялық медицина", "ветеринариялық санитария" мамандытары бойынша жоғары және (немесе) жоғары оқу орнынан кейiнгi білімінің, мамандығы бойынша кемінде 3 (үш) жыл жұмыс өтілінің болуы. </w:t>
      </w:r>
    </w:p>
    <w:p>
      <w:pPr>
        <w:spacing w:after="0"/>
        <w:ind w:left="0"/>
        <w:jc w:val="both"/>
      </w:pPr>
      <w:r>
        <w:rPr>
          <w:rFonts w:ascii="Times New Roman"/>
          <w:b w:val="false"/>
          <w:i w:val="false"/>
          <w:color w:val="000000"/>
          <w:sz w:val="28"/>
        </w:rPr>
        <w:t>
      Заңды тұлғаның немесе заңды тұлғаның мамандандырылған бөлімшесінің штатында: ветеринариялық-санитариялық сараптама зертханасында "ветеринариялық медицина", "ветеринариялық санитария" мамандықтары бойынша жоғары және (немесе) жоғары оқу орнынан кейiнгi білімі және (немесе) "ветеринария" мамандығы бойынша техникалық және кәсiптік (колледж) білімі бар мамандар (ветеринариялық дәрігер немесе фельдшер), соңғы 5 (бес) жылда мамандануы немесе біліктілігін жетілдіруі және біліктілігін арттырудың басқа да түрлері:</w:t>
      </w:r>
    </w:p>
    <w:p>
      <w:pPr>
        <w:spacing w:after="0"/>
        <w:ind w:left="0"/>
        <w:jc w:val="both"/>
      </w:pPr>
      <w:r>
        <w:rPr>
          <w:rFonts w:ascii="Times New Roman"/>
          <w:b w:val="false"/>
          <w:i w:val="false"/>
          <w:color w:val="000000"/>
          <w:sz w:val="28"/>
        </w:rPr>
        <w:t>
      1) техникалық басшылар мен мамандардың білікті құрамы туралы мәліметтер:</w:t>
      </w:r>
    </w:p>
    <w:p>
      <w:pPr>
        <w:spacing w:after="0"/>
        <w:ind w:left="0"/>
        <w:jc w:val="both"/>
      </w:pPr>
      <w:r>
        <w:rPr>
          <w:rFonts w:ascii="Times New Roman"/>
          <w:b w:val="false"/>
          <w:i w:val="false"/>
          <w:color w:val="000000"/>
          <w:sz w:val="28"/>
        </w:rPr>
        <w:t>
      мамандық және біліктілік __________________________________________________</w:t>
      </w:r>
    </w:p>
    <w:p>
      <w:pPr>
        <w:spacing w:after="0"/>
        <w:ind w:left="0"/>
        <w:jc w:val="both"/>
      </w:pPr>
      <w:r>
        <w:rPr>
          <w:rFonts w:ascii="Times New Roman"/>
          <w:b w:val="false"/>
          <w:i w:val="false"/>
          <w:color w:val="000000"/>
          <w:sz w:val="28"/>
        </w:rPr>
        <w:t>
      лицензияланатын қызмет түрінің бейіні бойынша жоғары/орта білімі</w:t>
      </w:r>
    </w:p>
    <w:p>
      <w:pPr>
        <w:spacing w:after="0"/>
        <w:ind w:left="0"/>
        <w:jc w:val="both"/>
      </w:pPr>
      <w:r>
        <w:rPr>
          <w:rFonts w:ascii="Times New Roman"/>
          <w:b w:val="false"/>
          <w:i w:val="false"/>
          <w:color w:val="000000"/>
          <w:sz w:val="28"/>
        </w:rPr>
        <w:t>
      туралы дипломның нөмірі _________________________________________________</w:t>
      </w:r>
    </w:p>
    <w:p>
      <w:pPr>
        <w:spacing w:after="0"/>
        <w:ind w:left="0"/>
        <w:jc w:val="both"/>
      </w:pPr>
      <w:r>
        <w:rPr>
          <w:rFonts w:ascii="Times New Roman"/>
          <w:b w:val="false"/>
          <w:i w:val="false"/>
          <w:color w:val="000000"/>
          <w:sz w:val="28"/>
        </w:rPr>
        <w:t>
      дипломның берілген күні __________________________________________________</w:t>
      </w:r>
    </w:p>
    <w:p>
      <w:pPr>
        <w:spacing w:after="0"/>
        <w:ind w:left="0"/>
        <w:jc w:val="both"/>
      </w:pPr>
      <w:r>
        <w:rPr>
          <w:rFonts w:ascii="Times New Roman"/>
          <w:b w:val="false"/>
          <w:i w:val="false"/>
          <w:color w:val="000000"/>
          <w:sz w:val="28"/>
        </w:rPr>
        <w:t>
      оқу орнының атауы _______________________________________________________</w:t>
      </w:r>
    </w:p>
    <w:p>
      <w:pPr>
        <w:spacing w:after="0"/>
        <w:ind w:left="0"/>
        <w:jc w:val="both"/>
      </w:pPr>
      <w:r>
        <w:rPr>
          <w:rFonts w:ascii="Times New Roman"/>
          <w:b w:val="false"/>
          <w:i w:val="false"/>
          <w:color w:val="000000"/>
          <w:sz w:val="28"/>
        </w:rPr>
        <w:t>
      2) маманданудан/біліктілігін арттырудан өткені туралы куәлік:</w:t>
      </w:r>
    </w:p>
    <w:p>
      <w:pPr>
        <w:spacing w:after="0"/>
        <w:ind w:left="0"/>
        <w:jc w:val="both"/>
      </w:pPr>
      <w:r>
        <w:rPr>
          <w:rFonts w:ascii="Times New Roman"/>
          <w:b w:val="false"/>
          <w:i w:val="false"/>
          <w:color w:val="000000"/>
          <w:sz w:val="28"/>
        </w:rPr>
        <w:t>
      маманданудан/біліктілігін арттырудан өткен мекеменің атауы 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пән _____________________________________________________________________</w:t>
      </w:r>
    </w:p>
    <w:p>
      <w:pPr>
        <w:spacing w:after="0"/>
        <w:ind w:left="0"/>
        <w:jc w:val="both"/>
      </w:pPr>
      <w:r>
        <w:rPr>
          <w:rFonts w:ascii="Times New Roman"/>
          <w:b w:val="false"/>
          <w:i w:val="false"/>
          <w:color w:val="000000"/>
          <w:sz w:val="28"/>
        </w:rPr>
        <w:t>
      сертификаттың нөмірі _____________________________________________________</w:t>
      </w:r>
    </w:p>
    <w:p>
      <w:pPr>
        <w:spacing w:after="0"/>
        <w:ind w:left="0"/>
        <w:jc w:val="both"/>
      </w:pPr>
      <w:r>
        <w:rPr>
          <w:rFonts w:ascii="Times New Roman"/>
          <w:b w:val="false"/>
          <w:i w:val="false"/>
          <w:color w:val="000000"/>
          <w:sz w:val="28"/>
        </w:rPr>
        <w:t>
      сертификаттың берілген күні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 лицензия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Жеке тұлғаның лицензияны және (немесе) лицензияға қосымшаны қайта ресімдеуге арналған өтiнiші</w:t>
      </w:r>
    </w:p>
    <w:p>
      <w:pPr>
        <w:spacing w:after="0"/>
        <w:ind w:left="0"/>
        <w:jc w:val="both"/>
      </w:pPr>
      <w:r>
        <w:rPr>
          <w:rFonts w:ascii="Times New Roman"/>
          <w:b w:val="false"/>
          <w:i w:val="false"/>
          <w:color w:val="000000"/>
          <w:sz w:val="28"/>
        </w:rPr>
        <w:t>
      (кімге)___________________________________________________________________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(кімнен)_________________________________________________________________</w:t>
      </w:r>
      <w:r>
        <w:br/>
      </w:r>
      <w:r>
        <w:rPr>
          <w:rFonts w:ascii="Times New Roman"/>
          <w:b w:val="false"/>
          <w:i w:val="false"/>
          <w:color w:val="000000"/>
          <w:sz w:val="28"/>
        </w:rPr>
        <w:t>
      (жеке тұлғаның аты, әкесiнiң аты (бар болса), тегi, жеке сәйкестендіру нөмірі</w:t>
      </w:r>
      <w:r>
        <w:br/>
      </w:r>
      <w:r>
        <w:rPr>
          <w:rFonts w:ascii="Times New Roman"/>
          <w:b w:val="false"/>
          <w:i w:val="false"/>
          <w:color w:val="000000"/>
          <w:sz w:val="28"/>
        </w:rPr>
        <w:t>
      (дара кәсіпкердің атауы, дара кәсіпкер ретінде көрсетілетін қызметті алушы  қызметінің</w:t>
      </w:r>
      <w:r>
        <w:br/>
      </w:r>
      <w:r>
        <w:rPr>
          <w:rFonts w:ascii="Times New Roman"/>
          <w:b w:val="false"/>
          <w:i w:val="false"/>
          <w:color w:val="000000"/>
          <w:sz w:val="28"/>
        </w:rPr>
        <w:t>
      басталғаны туралы хабарлама № және берілген күні))</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(қызмет түрiнің және (немесе) кіші түрінің(-лерінің) толық атауы)</w:t>
      </w:r>
      <w:r>
        <w:br/>
      </w:r>
      <w:r>
        <w:rPr>
          <w:rFonts w:ascii="Times New Roman"/>
          <w:b w:val="false"/>
          <w:i w:val="false"/>
          <w:color w:val="000000"/>
          <w:sz w:val="28"/>
        </w:rPr>
        <w:t>
      ___________________________________________________________ жүзеге асыруға</w:t>
      </w:r>
      <w:r>
        <w:br/>
      </w:r>
      <w:r>
        <w:rPr>
          <w:rFonts w:ascii="Times New Roman"/>
          <w:b w:val="false"/>
          <w:i w:val="false"/>
          <w:color w:val="000000"/>
          <w:sz w:val="28"/>
        </w:rPr>
        <w:t>
      __________________________________________________________________ берген</w:t>
      </w:r>
      <w:r>
        <w:br/>
      </w:r>
      <w:r>
        <w:rPr>
          <w:rFonts w:ascii="Times New Roman"/>
          <w:b w:val="false"/>
          <w:i w:val="false"/>
          <w:color w:val="000000"/>
          <w:sz w:val="28"/>
        </w:rPr>
        <w:t>
      (лицензияны және (немесе) лицензияға қосымшаны(ларды) берген лицензиардың атауы)</w:t>
      </w:r>
      <w:r>
        <w:br/>
      </w:r>
      <w:r>
        <w:rPr>
          <w:rFonts w:ascii="Times New Roman"/>
          <w:b w:val="false"/>
          <w:i w:val="false"/>
          <w:color w:val="000000"/>
          <w:sz w:val="28"/>
        </w:rPr>
        <w:t>
      20_____ жылғы " " ____________________ № __________________ (лицензияның және</w:t>
      </w:r>
      <w:r>
        <w:br/>
      </w:r>
      <w:r>
        <w:rPr>
          <w:rFonts w:ascii="Times New Roman"/>
          <w:b w:val="false"/>
          <w:i w:val="false"/>
          <w:color w:val="000000"/>
          <w:sz w:val="28"/>
        </w:rPr>
        <w:t>
      (немесе) лицензияға қосымшаның(лардың) берілген күні,  нөмірі(лері)) лицензияны және</w:t>
      </w:r>
      <w:r>
        <w:br/>
      </w:r>
      <w:r>
        <w:rPr>
          <w:rFonts w:ascii="Times New Roman"/>
          <w:b w:val="false"/>
          <w:i w:val="false"/>
          <w:color w:val="000000"/>
          <w:sz w:val="28"/>
        </w:rPr>
        <w:t>
      (немесе) лицензияға қосымшаны (керектісінің асты сызылсын)  қағаз тасығышта ___</w:t>
      </w:r>
      <w:r>
        <w:br/>
      </w:r>
      <w:r>
        <w:rPr>
          <w:rFonts w:ascii="Times New Roman"/>
          <w:b w:val="false"/>
          <w:i w:val="false"/>
          <w:color w:val="000000"/>
          <w:sz w:val="28"/>
        </w:rPr>
        <w:t>
      (лицензияны және (немесе) лицензияға қосымшаны қағаз  тасығышта алу қажет болған</w:t>
      </w:r>
      <w:r>
        <w:br/>
      </w:r>
      <w:r>
        <w:rPr>
          <w:rFonts w:ascii="Times New Roman"/>
          <w:b w:val="false"/>
          <w:i w:val="false"/>
          <w:color w:val="000000"/>
          <w:sz w:val="28"/>
        </w:rPr>
        <w:t>
      жағдайда, Х белгісін қою керек) мынадай негіз(дер)  бойынша (тиісті ұяшыққа Х қою қажет)</w:t>
      </w:r>
      <w:r>
        <w:br/>
      </w:r>
      <w:r>
        <w:rPr>
          <w:rFonts w:ascii="Times New Roman"/>
          <w:b w:val="false"/>
          <w:i w:val="false"/>
          <w:color w:val="000000"/>
          <w:sz w:val="28"/>
        </w:rPr>
        <w:t>
      қайта ресімдеуді сұраймын:</w:t>
      </w:r>
      <w:r>
        <w:br/>
      </w:r>
      <w:r>
        <w:rPr>
          <w:rFonts w:ascii="Times New Roman"/>
          <w:b w:val="false"/>
          <w:i w:val="false"/>
          <w:color w:val="000000"/>
          <w:sz w:val="28"/>
        </w:rPr>
        <w:t>
      1) жеке тұлға-лицензиаттың аты, әкесінің аты (бар болса), тегі өзгеруі _________________________________________________________________________</w:t>
      </w:r>
      <w:r>
        <w:br/>
      </w:r>
      <w:r>
        <w:rPr>
          <w:rFonts w:ascii="Times New Roman"/>
          <w:b w:val="false"/>
          <w:i w:val="false"/>
          <w:color w:val="000000"/>
          <w:sz w:val="28"/>
        </w:rPr>
        <w:t>
      2) дара кәсіпкер-лицензиаттың қайта тіркелуі, атауының өзгеруі __________________</w:t>
      </w:r>
      <w:r>
        <w:br/>
      </w:r>
      <w:r>
        <w:rPr>
          <w:rFonts w:ascii="Times New Roman"/>
          <w:b w:val="false"/>
          <w:i w:val="false"/>
          <w:color w:val="000000"/>
          <w:sz w:val="28"/>
        </w:rPr>
        <w:t>
      3) дара кәсіпкер-лицензиаттың қайта тіркелуі, заңды мекенжайының  өзгеруі __________________________________________________________________</w:t>
      </w:r>
      <w:r>
        <w:br/>
      </w:r>
      <w:r>
        <w:rPr>
          <w:rFonts w:ascii="Times New Roman"/>
          <w:b w:val="false"/>
          <w:i w:val="false"/>
          <w:color w:val="000000"/>
          <w:sz w:val="28"/>
        </w:rPr>
        <w:t xml:space="preserve">
      4) егер, лицензияның иеліктен шығарылатындығы "Рұқсаттар және хабарламалар  туралы" 2014 жылғы 16 мамырдағы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болса, лицензиаттың үшінші тұлғалардың пайдасына  объектімен бірге "объектілерге берілетін рұқсаттар" сыныбы бойынша берілген  лицензияны иеліктен шығаруы ______________________________________________</w:t>
      </w:r>
      <w:r>
        <w:br/>
      </w: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орналасқан жері мекенжайының өзгеруі ________________________________________________________________________</w:t>
      </w:r>
      <w:r>
        <w:br/>
      </w:r>
      <w:r>
        <w:rPr>
          <w:rFonts w:ascii="Times New Roman"/>
          <w:b w:val="false"/>
          <w:i w:val="false"/>
          <w:color w:val="000000"/>
          <w:sz w:val="28"/>
        </w:rPr>
        <w:t>
      6) Қазақстан Республикасының заңдарында қайта ресімдеу туралы  талаптың болуы __________________________________________________________</w:t>
      </w:r>
      <w:r>
        <w:br/>
      </w:r>
      <w:r>
        <w:rPr>
          <w:rFonts w:ascii="Times New Roman"/>
          <w:b w:val="false"/>
          <w:i w:val="false"/>
          <w:color w:val="000000"/>
          <w:sz w:val="28"/>
        </w:rPr>
        <w:t>
      7) қызмет түрі атауының өзгеруі _____________________________________________</w:t>
      </w:r>
      <w:r>
        <w:br/>
      </w:r>
      <w:r>
        <w:rPr>
          <w:rFonts w:ascii="Times New Roman"/>
          <w:b w:val="false"/>
          <w:i w:val="false"/>
          <w:color w:val="000000"/>
          <w:sz w:val="28"/>
        </w:rPr>
        <w:t>
      8) қызметтің кіші түрі атауының өзгеруі _______________________________________</w:t>
      </w:r>
      <w:r>
        <w:br/>
      </w:r>
      <w:r>
        <w:rPr>
          <w:rFonts w:ascii="Times New Roman"/>
          <w:b w:val="false"/>
          <w:i w:val="false"/>
          <w:color w:val="000000"/>
          <w:sz w:val="28"/>
        </w:rPr>
        <w:t>
      Жеке тұлғаның тұрғылықты жерінің мекенжайы _______________________________</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 атауы, үй/ғимарат нөмірі)</w:t>
      </w:r>
      <w:r>
        <w:br/>
      </w:r>
      <w:r>
        <w:rPr>
          <w:rFonts w:ascii="Times New Roman"/>
          <w:b w:val="false"/>
          <w:i w:val="false"/>
          <w:color w:val="000000"/>
          <w:sz w:val="28"/>
        </w:rPr>
        <w:t>
      Электрондық почтасы _____________________________________________________</w:t>
      </w:r>
      <w:r>
        <w:br/>
      </w:r>
      <w:r>
        <w:rPr>
          <w:rFonts w:ascii="Times New Roman"/>
          <w:b w:val="false"/>
          <w:i w:val="false"/>
          <w:color w:val="000000"/>
          <w:sz w:val="28"/>
        </w:rPr>
        <w:t>
      Телефондары ____________________________________________________________</w:t>
      </w:r>
      <w:r>
        <w:br/>
      </w:r>
      <w:r>
        <w:rPr>
          <w:rFonts w:ascii="Times New Roman"/>
          <w:b w:val="false"/>
          <w:i w:val="false"/>
          <w:color w:val="000000"/>
          <w:sz w:val="28"/>
        </w:rPr>
        <w:t>
      Факсы __________________________________________________________________</w:t>
      </w:r>
      <w:r>
        <w:br/>
      </w:r>
      <w:r>
        <w:rPr>
          <w:rFonts w:ascii="Times New Roman"/>
          <w:b w:val="false"/>
          <w:i w:val="false"/>
          <w:color w:val="000000"/>
          <w:sz w:val="28"/>
        </w:rPr>
        <w:t>
      Банктік шоты _____________________________________________________________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немесе іс-қимылдарды (операцияларды) жүзеге асыратын объектінің</w:t>
      </w:r>
      <w:r>
        <w:br/>
      </w:r>
      <w:r>
        <w:rPr>
          <w:rFonts w:ascii="Times New Roman"/>
          <w:b w:val="false"/>
          <w:i w:val="false"/>
          <w:color w:val="000000"/>
          <w:sz w:val="28"/>
        </w:rPr>
        <w:t>
      мекенжайы 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 атауы, үй/ғимарат (стационарлық үй-жай) нөмірі)</w:t>
      </w:r>
      <w:r>
        <w:br/>
      </w:r>
      <w:r>
        <w:rPr>
          <w:rFonts w:ascii="Times New Roman"/>
          <w:b w:val="false"/>
          <w:i w:val="false"/>
          <w:color w:val="000000"/>
          <w:sz w:val="28"/>
        </w:rPr>
        <w:t>
      ______ парақта қоса беріліп отыр.</w:t>
      </w:r>
      <w:r>
        <w:br/>
      </w: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r>
        <w:br/>
      </w: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салмағандығы; қоса беріліп отырған құжаттардың барлығы шындыққа сәйкес келетіні және жарамды  болып табылатындығы расталады;</w:t>
      </w:r>
      <w:r>
        <w:br/>
      </w:r>
      <w:r>
        <w:rPr>
          <w:rFonts w:ascii="Times New Roman"/>
          <w:b w:val="false"/>
          <w:i w:val="false"/>
          <w:color w:val="000000"/>
          <w:sz w:val="28"/>
        </w:rPr>
        <w:t>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r>
        <w:br/>
      </w:r>
      <w:r>
        <w:rPr>
          <w:rFonts w:ascii="Times New Roman"/>
          <w:b w:val="false"/>
          <w:i w:val="false"/>
          <w:color w:val="000000"/>
          <w:sz w:val="28"/>
        </w:rPr>
        <w:t>
      Жеке тұлға ____________ ___________________________________________________</w:t>
      </w:r>
      <w:r>
        <w:br/>
      </w:r>
      <w:r>
        <w:rPr>
          <w:rFonts w:ascii="Times New Roman"/>
          <w:b w:val="false"/>
          <w:i w:val="false"/>
          <w:color w:val="000000"/>
          <w:sz w:val="28"/>
        </w:rPr>
        <w:t>
      (қолы)                        (аты, әкесiнiң аты (бар болса), тегi)</w:t>
      </w:r>
      <w:r>
        <w:br/>
      </w:r>
      <w:r>
        <w:rPr>
          <w:rFonts w:ascii="Times New Roman"/>
          <w:b w:val="false"/>
          <w:i w:val="false"/>
          <w:color w:val="000000"/>
          <w:sz w:val="28"/>
        </w:rPr>
        <w:t>
      Мөр (бар болса) орны</w:t>
      </w:r>
      <w:r>
        <w:br/>
      </w:r>
      <w:r>
        <w:rPr>
          <w:rFonts w:ascii="Times New Roman"/>
          <w:b w:val="false"/>
          <w:i w:val="false"/>
          <w:color w:val="000000"/>
          <w:sz w:val="28"/>
        </w:rPr>
        <w:t>
      Толтырылған күні: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 айналысуға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 6-қосымша</w:t>
            </w:r>
          </w:p>
        </w:tc>
      </w:tr>
    </w:tbl>
    <w:p>
      <w:pPr>
        <w:spacing w:after="0"/>
        <w:ind w:left="0"/>
        <w:jc w:val="left"/>
      </w:pPr>
      <w:r>
        <w:rPr>
          <w:rFonts w:ascii="Times New Roman"/>
          <w:b/>
          <w:i w:val="false"/>
          <w:color w:val="000000"/>
        </w:rPr>
        <w:t xml:space="preserve"> Заңды тұлғаның лицензияны және (немесе) лицензияға қосымшаны қайта ресімдеуге арналған өтiнiші</w:t>
      </w:r>
    </w:p>
    <w:p>
      <w:pPr>
        <w:spacing w:after="0"/>
        <w:ind w:left="0"/>
        <w:jc w:val="both"/>
      </w:pPr>
      <w:r>
        <w:rPr>
          <w:rFonts w:ascii="Times New Roman"/>
          <w:b w:val="false"/>
          <w:i w:val="false"/>
          <w:color w:val="000000"/>
          <w:sz w:val="28"/>
        </w:rPr>
        <w:t>
      (кімге)___________________________________________________________________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(кімнен)__________________________________________________________________</w:t>
      </w:r>
      <w:r>
        <w:br/>
      </w:r>
      <w:r>
        <w:rPr>
          <w:rFonts w:ascii="Times New Roman"/>
          <w:b w:val="false"/>
          <w:i w:val="false"/>
          <w:color w:val="000000"/>
          <w:sz w:val="28"/>
        </w:rPr>
        <w:t>
      (заңды тұлғаның (оның ішінде шетелдік заңды тұлғаның) толық атауы, орналасқан жері,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 (мемлекеттік тіркеу туралы анықтаманың № және берілген күні)</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(қызмет түрiнің және (немесе) кіші түрінің(-лерінің) толық атауы)</w:t>
      </w:r>
      <w:r>
        <w:br/>
      </w:r>
      <w:r>
        <w:rPr>
          <w:rFonts w:ascii="Times New Roman"/>
          <w:b w:val="false"/>
          <w:i w:val="false"/>
          <w:color w:val="000000"/>
          <w:sz w:val="28"/>
        </w:rPr>
        <w:t>
      ___________________________________________________________ жүзеге асыруға</w:t>
      </w:r>
      <w:r>
        <w:br/>
      </w:r>
      <w:r>
        <w:rPr>
          <w:rFonts w:ascii="Times New Roman"/>
          <w:b w:val="false"/>
          <w:i w:val="false"/>
          <w:color w:val="000000"/>
          <w:sz w:val="28"/>
        </w:rPr>
        <w:t>
      __________________________________________________________________ берген</w:t>
      </w:r>
      <w:r>
        <w:br/>
      </w:r>
      <w:r>
        <w:rPr>
          <w:rFonts w:ascii="Times New Roman"/>
          <w:b w:val="false"/>
          <w:i w:val="false"/>
          <w:color w:val="000000"/>
          <w:sz w:val="28"/>
        </w:rPr>
        <w:t>
      (лицензияны және (немесе) лицензияға қосымшаны(ларды) берген лицензиардың атауы)</w:t>
      </w:r>
      <w:r>
        <w:br/>
      </w:r>
      <w:r>
        <w:rPr>
          <w:rFonts w:ascii="Times New Roman"/>
          <w:b w:val="false"/>
          <w:i w:val="false"/>
          <w:color w:val="000000"/>
          <w:sz w:val="28"/>
        </w:rPr>
        <w:t>
      20_____ жылғы " " ____________________ № _____________________________</w:t>
      </w:r>
      <w:r>
        <w:br/>
      </w:r>
      <w:r>
        <w:rPr>
          <w:rFonts w:ascii="Times New Roman"/>
          <w:b w:val="false"/>
          <w:i w:val="false"/>
          <w:color w:val="000000"/>
          <w:sz w:val="28"/>
        </w:rPr>
        <w:t>
      (лицензияның және (немесе) лицензияға қосымшаның(лардың) берілген күні,  нөмірі(лері)) лицензияны және (немесе) лицензияға қосымшаны (керектісінің  асты сызылсын) қағаз тасығышта ___ (лицензияны және (немесе) лицензияға  қосымшаны қағаз тасығышта алу қажет болған жағдайда, Х белгісін қою керек)  мынадай негіз(дер) бойынша (тиісті ұяшыққа Х қою қажет) қайта ресімдеуді сұраймын:</w:t>
      </w:r>
      <w:r>
        <w:br/>
      </w:r>
      <w:r>
        <w:rPr>
          <w:rFonts w:ascii="Times New Roman"/>
          <w:b w:val="false"/>
          <w:i w:val="false"/>
          <w:color w:val="000000"/>
          <w:sz w:val="28"/>
        </w:rPr>
        <w:t xml:space="preserve">
      1) заңды тұлға-лицензиаттың "Рұқсаттар және хабарламалар туралы" 2014 жылғы 16 мамырдағы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ұяшыққа Х қою қажет): бірігу ____  қайта құру ____  қосылу ____  бөліп шығару ____ бөліну ____ жолымен қайта ұйымдастырылуы</w:t>
      </w:r>
      <w:r>
        <w:br/>
      </w:r>
      <w:r>
        <w:rPr>
          <w:rFonts w:ascii="Times New Roman"/>
          <w:b w:val="false"/>
          <w:i w:val="false"/>
          <w:color w:val="000000"/>
          <w:sz w:val="28"/>
        </w:rPr>
        <w:t>
      2) заңды тұлға-лицензиат атауының өзгеруі ___________________________________</w:t>
      </w:r>
      <w:r>
        <w:br/>
      </w:r>
      <w:r>
        <w:rPr>
          <w:rFonts w:ascii="Times New Roman"/>
          <w:b w:val="false"/>
          <w:i w:val="false"/>
          <w:color w:val="000000"/>
          <w:sz w:val="28"/>
        </w:rPr>
        <w:t>
      3) заңды тұлға-лицензиаттың орналасқан жерінің өзгеруі _______________________</w:t>
      </w:r>
      <w:r>
        <w:br/>
      </w:r>
      <w:r>
        <w:rPr>
          <w:rFonts w:ascii="Times New Roman"/>
          <w:b w:val="false"/>
          <w:i w:val="false"/>
          <w:color w:val="000000"/>
          <w:sz w:val="28"/>
        </w:rPr>
        <w:t xml:space="preserve">
      4) егер, лицензияның иеліктен шығарылатындығы "Рұқсаттар және хабарламалар туралы" 2014 жылғы 16 мамырдағы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болса, лицензиаттың үшінші тұлғалардың пайдасына  объектімен бірге "объектілерге берілетін рұқсаттар" сыныбы бойынша берілген  лицензияны иеліктен шығаруы ______________________________________________</w:t>
      </w:r>
      <w:r>
        <w:br/>
      </w: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орналасқан жері мекенжайының өзгеруі ________________________________________________________________________</w:t>
      </w:r>
      <w:r>
        <w:br/>
      </w:r>
      <w:r>
        <w:rPr>
          <w:rFonts w:ascii="Times New Roman"/>
          <w:b w:val="false"/>
          <w:i w:val="false"/>
          <w:color w:val="000000"/>
          <w:sz w:val="28"/>
        </w:rPr>
        <w:t>
      6) Қазақстан Республикасының заңдарында қайта ресімдеу туралы талаптың болуы _________________________________________________________________________</w:t>
      </w:r>
      <w:r>
        <w:br/>
      </w:r>
      <w:r>
        <w:rPr>
          <w:rFonts w:ascii="Times New Roman"/>
          <w:b w:val="false"/>
          <w:i w:val="false"/>
          <w:color w:val="000000"/>
          <w:sz w:val="28"/>
        </w:rPr>
        <w:t>
      7) қызмет түрі атауының өзгеруі _____________________________________________</w:t>
      </w:r>
      <w:r>
        <w:br/>
      </w:r>
      <w:r>
        <w:rPr>
          <w:rFonts w:ascii="Times New Roman"/>
          <w:b w:val="false"/>
          <w:i w:val="false"/>
          <w:color w:val="000000"/>
          <w:sz w:val="28"/>
        </w:rPr>
        <w:t>
      8) қызметтің кіші түрі атауының өзгеруі _____. Заңды тұлғаның мекенжайы _______________________________________________ (елі (шетелдік заңды тұлға үшін), почталық индексі, облысы, қаласы, ауданы, елді мекені, көше атауы, үй/ғимарат (стационарлық үй-жай) нөмірі)</w:t>
      </w:r>
      <w:r>
        <w:br/>
      </w:r>
      <w:r>
        <w:rPr>
          <w:rFonts w:ascii="Times New Roman"/>
          <w:b w:val="false"/>
          <w:i w:val="false"/>
          <w:color w:val="000000"/>
          <w:sz w:val="28"/>
        </w:rPr>
        <w:t>
      Электрондық почтасы _____________________________________________________</w:t>
      </w:r>
      <w:r>
        <w:br/>
      </w:r>
      <w:r>
        <w:rPr>
          <w:rFonts w:ascii="Times New Roman"/>
          <w:b w:val="false"/>
          <w:i w:val="false"/>
          <w:color w:val="000000"/>
          <w:sz w:val="28"/>
        </w:rPr>
        <w:t>
      Телефондары ____________________________________________________________</w:t>
      </w:r>
      <w:r>
        <w:br/>
      </w:r>
      <w:r>
        <w:rPr>
          <w:rFonts w:ascii="Times New Roman"/>
          <w:b w:val="false"/>
          <w:i w:val="false"/>
          <w:color w:val="000000"/>
          <w:sz w:val="28"/>
        </w:rPr>
        <w:t>
      Факсы __________________________________________________________________</w:t>
      </w:r>
      <w:r>
        <w:br/>
      </w:r>
      <w:r>
        <w:rPr>
          <w:rFonts w:ascii="Times New Roman"/>
          <w:b w:val="false"/>
          <w:i w:val="false"/>
          <w:color w:val="000000"/>
          <w:sz w:val="28"/>
        </w:rPr>
        <w:t>
      Банктік шоты ____________________________________________________________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немесе іс-қимылдарды (операцияларды) жүзеге асыратын объектінің мекенжайы 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 атауы, үй/ғимарат  (стационарлық үй-жай) нөмірі) ______ парақта қоса беріліп отыр.</w:t>
      </w:r>
      <w:r>
        <w:br/>
      </w:r>
      <w:r>
        <w:rPr>
          <w:rFonts w:ascii="Times New Roman"/>
          <w:b w:val="false"/>
          <w:i w:val="false"/>
          <w:color w:val="000000"/>
          <w:sz w:val="28"/>
        </w:rPr>
        <w:t>
      Осымен: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көрсетілетін қызметті алушыға қызметтің лицензияланатын түрімен және (немесе)  кіші түрімен айналысуға сот тыйым салмағандығы; қоса беріліп отырған құжаттардың барлығы шындыққа сәйкес келетіні және жарамды  болып табылатындығы расталады;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келісемін.</w:t>
      </w:r>
      <w:r>
        <w:br/>
      </w:r>
      <w:r>
        <w:rPr>
          <w:rFonts w:ascii="Times New Roman"/>
          <w:b w:val="false"/>
          <w:i w:val="false"/>
          <w:color w:val="000000"/>
          <w:sz w:val="28"/>
        </w:rPr>
        <w:t>
      Басшы___________________________________________________________________</w:t>
      </w:r>
      <w:r>
        <w:br/>
      </w:r>
      <w:r>
        <w:rPr>
          <w:rFonts w:ascii="Times New Roman"/>
          <w:b w:val="false"/>
          <w:i w:val="false"/>
          <w:color w:val="000000"/>
          <w:sz w:val="28"/>
        </w:rPr>
        <w:t>
      (қолы) (аты, әкесiнiң аты (бар болса), тегi)</w:t>
      </w:r>
      <w:r>
        <w:br/>
      </w: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Толтырылған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7-1/418 бұйрығына</w:t>
            </w:r>
            <w:r>
              <w:br/>
            </w:r>
            <w:r>
              <w:rPr>
                <w:rFonts w:ascii="Times New Roman"/>
                <w:b w:val="false"/>
                <w:i w:val="false"/>
                <w:color w:val="000000"/>
                <w:sz w:val="20"/>
              </w:rPr>
              <w:t>8-қосымша</w:t>
            </w:r>
          </w:p>
        </w:tc>
      </w:tr>
    </w:tbl>
    <w:bookmarkStart w:name="z350" w:id="302"/>
    <w:p>
      <w:pPr>
        <w:spacing w:after="0"/>
        <w:ind w:left="0"/>
        <w:jc w:val="left"/>
      </w:pPr>
      <w:r>
        <w:rPr>
          <w:rFonts w:ascii="Times New Roman"/>
          <w:b/>
          <w:i w:val="false"/>
          <w:color w:val="00000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көрсетілетін қызмет стандарты</w:t>
      </w:r>
    </w:p>
    <w:bookmarkEnd w:id="302"/>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66" w:id="303"/>
    <w:p>
      <w:pPr>
        <w:spacing w:after="0"/>
        <w:ind w:left="0"/>
        <w:jc w:val="left"/>
      </w:pPr>
      <w:r>
        <w:rPr>
          <w:rFonts w:ascii="Times New Roman"/>
          <w:b/>
          <w:i w:val="false"/>
          <w:color w:val="000000"/>
        </w:rPr>
        <w:t xml:space="preserve"> 1-тарау. Жалпы ережелер</w:t>
      </w:r>
    </w:p>
    <w:bookmarkEnd w:id="303"/>
    <w:bookmarkStart w:name="z1067" w:id="304"/>
    <w:p>
      <w:pPr>
        <w:spacing w:after="0"/>
        <w:ind w:left="0"/>
        <w:jc w:val="both"/>
      </w:pPr>
      <w:r>
        <w:rPr>
          <w:rFonts w:ascii="Times New Roman"/>
          <w:b w:val="false"/>
          <w:i w:val="false"/>
          <w:color w:val="000000"/>
          <w:sz w:val="28"/>
        </w:rPr>
        <w:t>
      1.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мемлекеттік көрсетілетін қызметі (бұдан әрі – мемлекеттік көрсетілетін қызмет).</w:t>
      </w:r>
    </w:p>
    <w:bookmarkEnd w:id="304"/>
    <w:bookmarkStart w:name="z1068" w:id="30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305"/>
    <w:bookmarkStart w:name="z1069" w:id="306"/>
    <w:p>
      <w:pPr>
        <w:spacing w:after="0"/>
        <w:ind w:left="0"/>
        <w:jc w:val="both"/>
      </w:pPr>
      <w:r>
        <w:rPr>
          <w:rFonts w:ascii="Times New Roman"/>
          <w:b w:val="false"/>
          <w:i w:val="false"/>
          <w:color w:val="000000"/>
          <w:sz w:val="28"/>
        </w:rPr>
        <w:t>
      3. Мемлекеттік қызметті Қазақстан Республикасының Бас мемлекеттік ветеринариялық-санитариялық инспекторы немесе оның орынбасарлары (бұдан әрі – көрсетілетін қызметті беруші) көрсетеді.</w:t>
      </w:r>
    </w:p>
    <w:bookmarkEnd w:id="30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1070" w:id="307"/>
    <w:p>
      <w:pPr>
        <w:spacing w:after="0"/>
        <w:ind w:left="0"/>
        <w:jc w:val="left"/>
      </w:pPr>
      <w:r>
        <w:rPr>
          <w:rFonts w:ascii="Times New Roman"/>
          <w:b/>
          <w:i w:val="false"/>
          <w:color w:val="000000"/>
        </w:rPr>
        <w:t xml:space="preserve"> 2-тарау. Мемлекеттік қызметті көрсету тәртібі</w:t>
      </w:r>
    </w:p>
    <w:bookmarkEnd w:id="307"/>
    <w:bookmarkStart w:name="z1071" w:id="308"/>
    <w:p>
      <w:pPr>
        <w:spacing w:after="0"/>
        <w:ind w:left="0"/>
        <w:jc w:val="both"/>
      </w:pPr>
      <w:r>
        <w:rPr>
          <w:rFonts w:ascii="Times New Roman"/>
          <w:b w:val="false"/>
          <w:i w:val="false"/>
          <w:color w:val="000000"/>
          <w:sz w:val="28"/>
        </w:rPr>
        <w:t>
      4. Мемлекеттік қызметті көрсету мерзімдері - орны ауыстырылатын (тасымалданатын) объектіні транзиттік алып өтуге 30 (отыз) жұмыс күні ішінде және тірі жануарлардың карантиннен өтуіне күнтізбелік 60 (алпыс) күн ішінде басқа мемлекеттердің қызметтерімен транзиттік келісуді қажет ететін рұқсаттарды қоспағанда, орны ауыстырылатын (тасымалданатын) объектіні импорттауға, экспорттауға – 4 (төрт) жұмыс күні.</w:t>
      </w:r>
    </w:p>
    <w:bookmarkEnd w:id="308"/>
    <w:bookmarkStart w:name="z1072" w:id="309"/>
    <w:p>
      <w:pPr>
        <w:spacing w:after="0"/>
        <w:ind w:left="0"/>
        <w:jc w:val="both"/>
      </w:pPr>
      <w:r>
        <w:rPr>
          <w:rFonts w:ascii="Times New Roman"/>
          <w:b w:val="false"/>
          <w:i w:val="false"/>
          <w:color w:val="000000"/>
          <w:sz w:val="28"/>
        </w:rPr>
        <w:t>
      5. Мемлекеттік қызметті көрсету нысаны – электрондық түрде.</w:t>
      </w:r>
    </w:p>
    <w:bookmarkEnd w:id="309"/>
    <w:bookmarkStart w:name="z1073" w:id="310"/>
    <w:p>
      <w:pPr>
        <w:spacing w:after="0"/>
        <w:ind w:left="0"/>
        <w:jc w:val="both"/>
      </w:pPr>
      <w:r>
        <w:rPr>
          <w:rFonts w:ascii="Times New Roman"/>
          <w:b w:val="false"/>
          <w:i w:val="false"/>
          <w:color w:val="000000"/>
          <w:sz w:val="28"/>
        </w:rPr>
        <w:t>
      6. Мемлекеттік қызметті көрсету нәтижесі – орны ауыстырылатын (тасымалданатын) объектілердің импортына, экспортына, транзитіне арналған рұқсат (бұдан әрі – рұқсат) не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уәжді жауап.</w:t>
      </w:r>
    </w:p>
    <w:bookmarkEnd w:id="310"/>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 көрсетілетін қызметті алушының "жеке кабинетіне" уәкілетті адамның электрондық цифрлық қолтаңбасымен (бұдан әрі – ЭЦҚ) куәландырылған электрондық құжат нысанында жолданады.</w:t>
      </w:r>
    </w:p>
    <w:bookmarkStart w:name="z1074" w:id="311"/>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ақысыз көрсетіледі.</w:t>
      </w:r>
    </w:p>
    <w:bookmarkEnd w:id="311"/>
    <w:bookmarkStart w:name="z1075" w:id="312"/>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312"/>
    <w:bookmarkStart w:name="z1076" w:id="313"/>
    <w:p>
      <w:pPr>
        <w:spacing w:after="0"/>
        <w:ind w:left="0"/>
        <w:jc w:val="both"/>
      </w:pPr>
      <w:r>
        <w:rPr>
          <w:rFonts w:ascii="Times New Roman"/>
          <w:b w:val="false"/>
          <w:i w:val="false"/>
          <w:color w:val="000000"/>
          <w:sz w:val="28"/>
        </w:rPr>
        <w:t>
      9. Мемлекеттік қызметті көрсету үшін қажетті құжаттар тізбесі:</w:t>
      </w:r>
    </w:p>
    <w:bookmarkEnd w:id="313"/>
    <w:bookmarkStart w:name="z1077" w:id="314"/>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көрсетілетін қызметті алушының ЭЦҚ-сымен куәландырылған электрондық құжат нысанындағы өтініш;</w:t>
      </w:r>
    </w:p>
    <w:bookmarkEnd w:id="314"/>
    <w:bookmarkStart w:name="z1078" w:id="315"/>
    <w:p>
      <w:pPr>
        <w:spacing w:after="0"/>
        <w:ind w:left="0"/>
        <w:jc w:val="both"/>
      </w:pPr>
      <w:r>
        <w:rPr>
          <w:rFonts w:ascii="Times New Roman"/>
          <w:b w:val="false"/>
          <w:i w:val="false"/>
          <w:color w:val="000000"/>
          <w:sz w:val="28"/>
        </w:rPr>
        <w:t>
      2) асыл тұқымды жануарларды және асыл тұқымды өнімді (материалды) импорттау кезінде – экспорттаушы елдің ресми органы жануардың және асыл тұқымды өнімнің (материалдың) әр басына берген асыл тұқымдық куәліктің немесе оған баламалы құжаттың электрондық көшірмесі.</w:t>
      </w:r>
    </w:p>
    <w:bookmarkEnd w:id="315"/>
    <w:p>
      <w:pPr>
        <w:spacing w:after="0"/>
        <w:ind w:left="0"/>
        <w:jc w:val="both"/>
      </w:pPr>
      <w:r>
        <w:rPr>
          <w:rFonts w:ascii="Times New Roman"/>
          <w:b w:val="false"/>
          <w:i w:val="false"/>
          <w:color w:val="000000"/>
          <w:sz w:val="28"/>
        </w:rPr>
        <w:t>
      Көрсетілетін қызметті беруші көрсетілетін қызметті алушының жеке басын куәландыратын құжат туралы, заңды тұлғаны тіркеу туралы мәліметтерді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жағдайда, өтініштің порталда қабылданғанын көрсетілетін қызметті алушының "жеке кабинетінде" мемлекеттік қызметті көрсетуге арналған сұранымның қабылданғаны туралы мәртебенің көрінуі растайды.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арналған сұранымның қабылданғаны туралы мәртебе, сондай-ақ мемлекеттік қызметті көрсету нәтижесін алу күні мен уақыты көрсетілген хабарлама жіберіледі.</w:t>
      </w:r>
    </w:p>
    <w:bookmarkStart w:name="z1079" w:id="316"/>
    <w:p>
      <w:pPr>
        <w:spacing w:after="0"/>
        <w:ind w:left="0"/>
        <w:jc w:val="both"/>
      </w:pPr>
      <w:r>
        <w:rPr>
          <w:rFonts w:ascii="Times New Roman"/>
          <w:b w:val="false"/>
          <w:i w:val="false"/>
          <w:color w:val="000000"/>
          <w:sz w:val="28"/>
        </w:rPr>
        <w:t>
      10. Мемлекеттік қызметті көрсетуден бас тартуға мыналар негіз болып табылады:</w:t>
      </w:r>
    </w:p>
    <w:bookmarkEnd w:id="316"/>
    <w:p>
      <w:pPr>
        <w:spacing w:after="0"/>
        <w:ind w:left="0"/>
        <w:jc w:val="both"/>
      </w:pPr>
      <w:r>
        <w:rPr>
          <w:rFonts w:ascii="Times New Roman"/>
          <w:b w:val="false"/>
          <w:i w:val="false"/>
          <w:color w:val="000000"/>
          <w:sz w:val="28"/>
        </w:rPr>
        <w:t>
      орны ауыстырылатын (тасымалданатын) объектінің экспортына:</w:t>
      </w:r>
    </w:p>
    <w:bookmarkStart w:name="z1080" w:id="317"/>
    <w:p>
      <w:pPr>
        <w:spacing w:after="0"/>
        <w:ind w:left="0"/>
        <w:jc w:val="both"/>
      </w:pPr>
      <w:r>
        <w:rPr>
          <w:rFonts w:ascii="Times New Roman"/>
          <w:b w:val="false"/>
          <w:i w:val="false"/>
          <w:color w:val="000000"/>
          <w:sz w:val="28"/>
        </w:rPr>
        <w:t>
      1) өтініш беруші рұқсат алу үшін ұсынған құжаттардың және (немесе) оларда қамтылған деректердің (мәліметтердің) дұрыс еместігінің анықталуы;</w:t>
      </w:r>
    </w:p>
    <w:bookmarkEnd w:id="317"/>
    <w:bookmarkStart w:name="z1081" w:id="318"/>
    <w:p>
      <w:pPr>
        <w:spacing w:after="0"/>
        <w:ind w:left="0"/>
        <w:jc w:val="both"/>
      </w:pPr>
      <w:r>
        <w:rPr>
          <w:rFonts w:ascii="Times New Roman"/>
          <w:b w:val="false"/>
          <w:i w:val="false"/>
          <w:color w:val="000000"/>
          <w:sz w:val="28"/>
        </w:rPr>
        <w:t>
      2) орны ауыстырылатын (тасымалданатын) объектінің шыққан (орналасқан) жерінің жануарлардың инфекциялық аурулары бойынша саламатсыз болуы;</w:t>
      </w:r>
    </w:p>
    <w:bookmarkEnd w:id="318"/>
    <w:bookmarkStart w:name="z1082" w:id="319"/>
    <w:p>
      <w:pPr>
        <w:spacing w:after="0"/>
        <w:ind w:left="0"/>
        <w:jc w:val="both"/>
      </w:pPr>
      <w:r>
        <w:rPr>
          <w:rFonts w:ascii="Times New Roman"/>
          <w:b w:val="false"/>
          <w:i w:val="false"/>
          <w:color w:val="000000"/>
          <w:sz w:val="28"/>
        </w:rPr>
        <w:t>
      3) импорттаушы елдің ветеринариялық-санитариялық талаптарға сәйкес келмеуі;</w:t>
      </w:r>
    </w:p>
    <w:bookmarkEnd w:id="319"/>
    <w:bookmarkStart w:name="z1083" w:id="320"/>
    <w:p>
      <w:pPr>
        <w:spacing w:after="0"/>
        <w:ind w:left="0"/>
        <w:jc w:val="both"/>
      </w:pPr>
      <w:r>
        <w:rPr>
          <w:rFonts w:ascii="Times New Roman"/>
          <w:b w:val="false"/>
          <w:i w:val="false"/>
          <w:color w:val="000000"/>
          <w:sz w:val="28"/>
        </w:rPr>
        <w:t>
      4) импорттаушы елдің орны ауыстырылатын (тасымылданатын) объектіге қатысты уақытша ветеринариялық-санитариялық шаралары;</w:t>
      </w:r>
    </w:p>
    <w:bookmarkEnd w:id="320"/>
    <w:bookmarkStart w:name="z1084" w:id="321"/>
    <w:p>
      <w:pPr>
        <w:spacing w:after="0"/>
        <w:ind w:left="0"/>
        <w:jc w:val="both"/>
      </w:pPr>
      <w:r>
        <w:rPr>
          <w:rFonts w:ascii="Times New Roman"/>
          <w:b w:val="false"/>
          <w:i w:val="false"/>
          <w:color w:val="000000"/>
          <w:sz w:val="28"/>
        </w:rPr>
        <w:t>
      5) өтініш берушіге қатысты рұқсат алуды қажет ететін қызметке немесе қызметтің жекелеген түрлеріне тыйым салу туралы заңды күшіне енген сот шешімінің (үкімінің) болуы;</w:t>
      </w:r>
    </w:p>
    <w:bookmarkEnd w:id="321"/>
    <w:bookmarkStart w:name="z1085" w:id="322"/>
    <w:p>
      <w:pPr>
        <w:spacing w:after="0"/>
        <w:ind w:left="0"/>
        <w:jc w:val="both"/>
      </w:pPr>
      <w:r>
        <w:rPr>
          <w:rFonts w:ascii="Times New Roman"/>
          <w:b w:val="false"/>
          <w:i w:val="false"/>
          <w:color w:val="000000"/>
          <w:sz w:val="28"/>
        </w:rPr>
        <w:t>
      6) өтініш берушіге қатысты заңды күшіне енген сот шешімінің болуы, оның негізінде өтініш беруші рұқсатты алумен байланысты арнайы құқығынан айрылған болуы;</w:t>
      </w:r>
    </w:p>
    <w:bookmarkEnd w:id="322"/>
    <w:p>
      <w:pPr>
        <w:spacing w:after="0"/>
        <w:ind w:left="0"/>
        <w:jc w:val="both"/>
      </w:pPr>
      <w:r>
        <w:rPr>
          <w:rFonts w:ascii="Times New Roman"/>
          <w:b w:val="false"/>
          <w:i w:val="false"/>
          <w:color w:val="000000"/>
          <w:sz w:val="28"/>
        </w:rPr>
        <w:t>
      орны ауыстырылатын (тасымалданатын) объектінің импортына:</w:t>
      </w:r>
    </w:p>
    <w:bookmarkStart w:name="z1086" w:id="323"/>
    <w:p>
      <w:pPr>
        <w:spacing w:after="0"/>
        <w:ind w:left="0"/>
        <w:jc w:val="both"/>
      </w:pPr>
      <w:r>
        <w:rPr>
          <w:rFonts w:ascii="Times New Roman"/>
          <w:b w:val="false"/>
          <w:i w:val="false"/>
          <w:color w:val="000000"/>
          <w:sz w:val="28"/>
        </w:rPr>
        <w:t>
      1) өтініш беруші рұқсат алу үшін ұсынған құжаттардың және/немесе оларда қамтылған деректердің (мәліметтердің) дұрыс еместігінің анықталуы;</w:t>
      </w:r>
    </w:p>
    <w:bookmarkEnd w:id="323"/>
    <w:bookmarkStart w:name="z1087" w:id="324"/>
    <w:p>
      <w:pPr>
        <w:spacing w:after="0"/>
        <w:ind w:left="0"/>
        <w:jc w:val="both"/>
      </w:pPr>
      <w:r>
        <w:rPr>
          <w:rFonts w:ascii="Times New Roman"/>
          <w:b w:val="false"/>
          <w:i w:val="false"/>
          <w:color w:val="000000"/>
          <w:sz w:val="28"/>
        </w:rPr>
        <w:t>
      2) Халықаралық эпизоотиялық бюро Кодексінің стандарттарына, ұсынымдарына және нұсқамаларына, Дүниежүзілік сауда ұйымының Санитариялық, фитосанитариялық шараларды қолдану жөніндегі келісіміне сәйкес, расталған, оның ішінде үшінші елдердің құзыретті органдарымен байланыс арқылы расталған, жануарлардың инфекциялық аурулары бойынша саламатсыз болуына байланысты жекелеген елдерге (елдер өңірлеріне) қатысты шектеу шараларының енгізілуі;</w:t>
      </w:r>
    </w:p>
    <w:bookmarkEnd w:id="324"/>
    <w:bookmarkStart w:name="z1088" w:id="325"/>
    <w:p>
      <w:pPr>
        <w:spacing w:after="0"/>
        <w:ind w:left="0"/>
        <w:jc w:val="both"/>
      </w:pPr>
      <w:r>
        <w:rPr>
          <w:rFonts w:ascii="Times New Roman"/>
          <w:b w:val="false"/>
          <w:i w:val="false"/>
          <w:color w:val="000000"/>
          <w:sz w:val="28"/>
        </w:rPr>
        <w:t>
      3) Еуразиялық экономикалық одақтың құқықтық актілерінде, Қазақстан Республикасының ұлттық заңнамасында белгіленген ветеринариялық-санитариялық талаптарға немесе Бірыңғай ветеринариялық сертификаттар нысандарынан ерекшеленетін екі жақты ветеринариялық сертификаттарға сәйкес ветеринариялық-санитариялық талаптар бар болса, оларға сәйкес келмеуі;</w:t>
      </w:r>
    </w:p>
    <w:bookmarkEnd w:id="325"/>
    <w:bookmarkStart w:name="z1089" w:id="326"/>
    <w:p>
      <w:pPr>
        <w:spacing w:after="0"/>
        <w:ind w:left="0"/>
        <w:jc w:val="both"/>
      </w:pPr>
      <w:r>
        <w:rPr>
          <w:rFonts w:ascii="Times New Roman"/>
          <w:b w:val="false"/>
          <w:i w:val="false"/>
          <w:color w:val="000000"/>
          <w:sz w:val="28"/>
        </w:rPr>
        <w:t>
      4) ветеринариялық-санитариялық талаптарға сәйкес келмеуіне байланысты ветеринариялық-санитариялық тәуекелдің қолайсыз деңгейі;</w:t>
      </w:r>
    </w:p>
    <w:bookmarkEnd w:id="326"/>
    <w:bookmarkStart w:name="z1090" w:id="327"/>
    <w:p>
      <w:pPr>
        <w:spacing w:after="0"/>
        <w:ind w:left="0"/>
        <w:jc w:val="both"/>
      </w:pPr>
      <w:r>
        <w:rPr>
          <w:rFonts w:ascii="Times New Roman"/>
          <w:b w:val="false"/>
          <w:i w:val="false"/>
          <w:color w:val="000000"/>
          <w:sz w:val="28"/>
        </w:rPr>
        <w:t>
      5) ұйымның немесе адамның Еуразиялық экономикалық одақтың кедендік аумағына әкелінетін бақылауға жататын тауарларды өндіруді, өңдеуді және (немесе) сақтауды жүзеге асыратын ұйымдар мен адамдардың тізілімінде болмауы;</w:t>
      </w:r>
    </w:p>
    <w:bookmarkEnd w:id="327"/>
    <w:bookmarkStart w:name="z1091" w:id="328"/>
    <w:p>
      <w:pPr>
        <w:spacing w:after="0"/>
        <w:ind w:left="0"/>
        <w:jc w:val="both"/>
      </w:pPr>
      <w:r>
        <w:rPr>
          <w:rFonts w:ascii="Times New Roman"/>
          <w:b w:val="false"/>
          <w:i w:val="false"/>
          <w:color w:val="000000"/>
          <w:sz w:val="28"/>
        </w:rPr>
        <w:t>
      6) өтініште көрсетілген жекелеген экспорттаушы кәсіпорынға (экспорттаушы кәсіпорындар тобына) қатысты уақытша шектеулердің енгізілуі;</w:t>
      </w:r>
    </w:p>
    <w:bookmarkEnd w:id="328"/>
    <w:bookmarkStart w:name="z1092" w:id="329"/>
    <w:p>
      <w:pPr>
        <w:spacing w:after="0"/>
        <w:ind w:left="0"/>
        <w:jc w:val="both"/>
      </w:pPr>
      <w:r>
        <w:rPr>
          <w:rFonts w:ascii="Times New Roman"/>
          <w:b w:val="false"/>
          <w:i w:val="false"/>
          <w:color w:val="000000"/>
          <w:sz w:val="28"/>
        </w:rPr>
        <w:t>
      7) бақылауға жататын тауарлардың әкелінуі жоспарланып отырған Қазақстан Республикасының аумағына немесе ол арқылы бақылауға жататын тауарлардың жүру бағдары өтетін аумаққа шектеу іс-шараларының, карантиннің енгізілуі (тиісті бақылауға жататын тауарлар шектеу іс-шаралары, карантин енгізілген аурудың таратушысы (тасымалдаушысы) болып табылуы мүмкін жағдайда);</w:t>
      </w:r>
    </w:p>
    <w:bookmarkEnd w:id="329"/>
    <w:bookmarkStart w:name="z1093" w:id="330"/>
    <w:p>
      <w:pPr>
        <w:spacing w:after="0"/>
        <w:ind w:left="0"/>
        <w:jc w:val="both"/>
      </w:pPr>
      <w:r>
        <w:rPr>
          <w:rFonts w:ascii="Times New Roman"/>
          <w:b w:val="false"/>
          <w:i w:val="false"/>
          <w:color w:val="000000"/>
          <w:sz w:val="28"/>
        </w:rPr>
        <w:t>
      8) Бірыңғай ветеринариялық (ветеринариялық-санитариялық) талаптарға сәйкес келмеуі;</w:t>
      </w:r>
    </w:p>
    <w:bookmarkEnd w:id="330"/>
    <w:bookmarkStart w:name="z1094" w:id="331"/>
    <w:p>
      <w:pPr>
        <w:spacing w:after="0"/>
        <w:ind w:left="0"/>
        <w:jc w:val="both"/>
      </w:pPr>
      <w:r>
        <w:rPr>
          <w:rFonts w:ascii="Times New Roman"/>
          <w:b w:val="false"/>
          <w:i w:val="false"/>
          <w:color w:val="000000"/>
          <w:sz w:val="28"/>
        </w:rPr>
        <w:t>
      9) экспорттаушы елде, импорттаушы елде жануарлардың инфекциялық аурулары бойынша эпизоотиялық ахуалдың өзгеруі;</w:t>
      </w:r>
    </w:p>
    <w:bookmarkEnd w:id="331"/>
    <w:bookmarkStart w:name="z1095" w:id="332"/>
    <w:p>
      <w:pPr>
        <w:spacing w:after="0"/>
        <w:ind w:left="0"/>
        <w:jc w:val="both"/>
      </w:pPr>
      <w:r>
        <w:rPr>
          <w:rFonts w:ascii="Times New Roman"/>
          <w:b w:val="false"/>
          <w:i w:val="false"/>
          <w:color w:val="000000"/>
          <w:sz w:val="28"/>
        </w:rPr>
        <w:t>
      10) өтініш берушіге қатысты рұқсат алуды қажет ететін қызметке немесе қызметтің жекелеген түрлеріне тыйым салу туралы заңды күшіне енген сот шешімінің (үкімінің) болуы;</w:t>
      </w:r>
    </w:p>
    <w:bookmarkEnd w:id="332"/>
    <w:bookmarkStart w:name="z1096" w:id="333"/>
    <w:p>
      <w:pPr>
        <w:spacing w:after="0"/>
        <w:ind w:left="0"/>
        <w:jc w:val="both"/>
      </w:pPr>
      <w:r>
        <w:rPr>
          <w:rFonts w:ascii="Times New Roman"/>
          <w:b w:val="false"/>
          <w:i w:val="false"/>
          <w:color w:val="000000"/>
          <w:sz w:val="28"/>
        </w:rPr>
        <w:t>
      11) өтініш берушіге қатысты заңды күшіне енген сот шешімінің болуы, оның негізінде өтініш беруші рұқсат алумен байланысты арнайы құқығынан айрылуы.</w:t>
      </w:r>
    </w:p>
    <w:bookmarkEnd w:id="333"/>
    <w:bookmarkStart w:name="z1097" w:id="334"/>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334"/>
    <w:bookmarkStart w:name="z1098" w:id="335"/>
    <w:p>
      <w:pPr>
        <w:spacing w:after="0"/>
        <w:ind w:left="0"/>
        <w:jc w:val="both"/>
      </w:pPr>
      <w:r>
        <w:rPr>
          <w:rFonts w:ascii="Times New Roman"/>
          <w:b w:val="false"/>
          <w:i w:val="false"/>
          <w:color w:val="000000"/>
          <w:sz w:val="28"/>
        </w:rPr>
        <w:t xml:space="preserve">
      11. Көрсетілетін қызметті берушінің мемлекеттік қызметтер көрсету мәселелері бойынша, шешімдеріне, әрекеттеріне (әрекетсіздігіне) шағымдану: шағым тиісті көрсетілетін қызметті берушінің басшысының атына беріледі. </w:t>
      </w:r>
    </w:p>
    <w:bookmarkEnd w:id="335"/>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мекенжайлар бойынша почтамен жазбаша нысанда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bookmarkStart w:name="z1099" w:id="336"/>
    <w:p>
      <w:pPr>
        <w:spacing w:after="0"/>
        <w:ind w:left="0"/>
        <w:jc w:val="both"/>
      </w:pPr>
      <w:r>
        <w:rPr>
          <w:rFonts w:ascii="Times New Roman"/>
          <w:b w:val="false"/>
          <w:i w:val="false"/>
          <w:color w:val="000000"/>
          <w:sz w:val="28"/>
        </w:rPr>
        <w:t>
      1) жеке тұлғаның шағымында – оның аты, әкесінің аты (жеке басын куәландыратын құжатта бар болса), тегі почталық мекенжайы көрсетіледі;</w:t>
      </w:r>
    </w:p>
    <w:bookmarkEnd w:id="336"/>
    <w:bookmarkStart w:name="z1100" w:id="337"/>
    <w:p>
      <w:pPr>
        <w:spacing w:after="0"/>
        <w:ind w:left="0"/>
        <w:jc w:val="both"/>
      </w:pPr>
      <w:r>
        <w:rPr>
          <w:rFonts w:ascii="Times New Roman"/>
          <w:b w:val="false"/>
          <w:i w:val="false"/>
          <w:color w:val="000000"/>
          <w:sz w:val="28"/>
        </w:rPr>
        <w:t>
      2) заңды тұлғаның шағымында – оның атауы, почталық мекенжайы, шығыс нөмірі мен күні көрсетіледі. Арызға көрсетілетін қызметті алушы қол қоюы тиіс.</w:t>
      </w:r>
    </w:p>
    <w:bookmarkEnd w:id="337"/>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оның тіркелуі (мөртабан, кіріс нөмірі және күні) растайды.</w:t>
      </w:r>
    </w:p>
    <w:p>
      <w:pPr>
        <w:spacing w:after="0"/>
        <w:ind w:left="0"/>
        <w:jc w:val="both"/>
      </w:pPr>
      <w:r>
        <w:rPr>
          <w:rFonts w:ascii="Times New Roman"/>
          <w:b w:val="false"/>
          <w:i w:val="false"/>
          <w:color w:val="000000"/>
          <w:sz w:val="28"/>
        </w:rPr>
        <w:t xml:space="preserve">
      Сондай-ақ көрсетілетін қызметті беруші жұмыскерінің әрекеттеріне (әрекетсіздігіне) шағымдану тәртібі туралы ақпаратты Мемлекеттік қызметтер көрсету мәселелері жөніндегі бірыңғай байланыс орталығының 1414, 8-800-080-7777 телефондары арқылы алуға болады. </w:t>
      </w:r>
    </w:p>
    <w:p>
      <w:pPr>
        <w:spacing w:after="0"/>
        <w:ind w:left="0"/>
        <w:jc w:val="both"/>
      </w:pPr>
      <w:r>
        <w:rPr>
          <w:rFonts w:ascii="Times New Roman"/>
          <w:b w:val="false"/>
          <w:i w:val="false"/>
          <w:color w:val="000000"/>
          <w:sz w:val="28"/>
        </w:rPr>
        <w:t>
      Көрсетілетін қызметті алушыға оның шағымының қабылданғанын растау үшін шағымды қабылдаған адам талон береді, онда нөмірі, күні, шағымды қабылдаған адамның тегі, осы шағымға жауапты алу мерзімі және орны, шағымның қаралу барысы туралы ақпарат алуға болатын адамның байланыс деректері көрсетіледі.</w:t>
      </w:r>
    </w:p>
    <w:p>
      <w:pPr>
        <w:spacing w:after="0"/>
        <w:ind w:left="0"/>
        <w:jc w:val="both"/>
      </w:pPr>
      <w:r>
        <w:rPr>
          <w:rFonts w:ascii="Times New Roman"/>
          <w:b w:val="false"/>
          <w:i w:val="false"/>
          <w:color w:val="000000"/>
          <w:sz w:val="28"/>
        </w:rPr>
        <w:t xml:space="preserve">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 арызды өңдеуі (жеткізілгені, тіркелгені, орындалғаны туралы белгілер, оны қарау немесе қараудан бас тарту туралы жауап) барысында жаңартылып отырады.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почтамен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қаралуы тиіс.</w:t>
      </w:r>
    </w:p>
    <w:bookmarkStart w:name="z1101" w:id="338"/>
    <w:p>
      <w:pPr>
        <w:spacing w:after="0"/>
        <w:ind w:left="0"/>
        <w:jc w:val="both"/>
      </w:pPr>
      <w:r>
        <w:rPr>
          <w:rFonts w:ascii="Times New Roman"/>
          <w:b w:val="false"/>
          <w:i w:val="false"/>
          <w:color w:val="000000"/>
          <w:sz w:val="28"/>
        </w:rPr>
        <w:t xml:space="preserve">
      12. Мемлекеттік қызметті көрсету нәтижелерімен келіспеген жағдайда, көрсетілетін қызметті алушы "Мемлекеттік көрсетілетін қызметтер туралы" 2013 жылғы 15 сәуірдегі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338"/>
    <w:bookmarkStart w:name="z1102" w:id="339"/>
    <w:p>
      <w:pPr>
        <w:spacing w:after="0"/>
        <w:ind w:left="0"/>
        <w:jc w:val="left"/>
      </w:pPr>
      <w:r>
        <w:rPr>
          <w:rFonts w:ascii="Times New Roman"/>
          <w:b/>
          <w:i w:val="false"/>
          <w:color w:val="000000"/>
        </w:rPr>
        <w:t xml:space="preserve"> 4-тарау. Мемлекеттік қызметті, оның ішінде электрондық форматта көрсетілетін мемлекеттік қызметті көрсету ерекшеліктері ескеріле отырып қойылатын өзге талаптар</w:t>
      </w:r>
    </w:p>
    <w:bookmarkEnd w:id="339"/>
    <w:bookmarkStart w:name="z1103" w:id="340"/>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340"/>
    <w:bookmarkStart w:name="z1104" w:id="341"/>
    <w:p>
      <w:pPr>
        <w:spacing w:after="0"/>
        <w:ind w:left="0"/>
        <w:jc w:val="both"/>
      </w:pPr>
      <w:r>
        <w:rPr>
          <w:rFonts w:ascii="Times New Roman"/>
          <w:b w:val="false"/>
          <w:i w:val="false"/>
          <w:color w:val="000000"/>
          <w:sz w:val="28"/>
        </w:rPr>
        <w:t>
      14. Көрсетілетін қызметті алушының мемлекеттік қызметті көрсету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bookmarkEnd w:id="341"/>
    <w:bookmarkStart w:name="z1105" w:id="342"/>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порталда көрсетілген. Бірыңғай байланыс орталығы: 1414, 8-800-080-7777.</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"Тиісті аумақтағы </w:t>
            </w:r>
            <w:r>
              <w:br/>
            </w:r>
            <w:r>
              <w:rPr>
                <w:rFonts w:ascii="Times New Roman"/>
                <w:b w:val="false"/>
                <w:i w:val="false"/>
                <w:color w:val="000000"/>
                <w:sz w:val="20"/>
              </w:rPr>
              <w:t xml:space="preserve">эпизоотиялықжағдайды </w:t>
            </w:r>
            <w:r>
              <w:br/>
            </w:r>
            <w:r>
              <w:rPr>
                <w:rFonts w:ascii="Times New Roman"/>
                <w:b w:val="false"/>
                <w:i w:val="false"/>
                <w:color w:val="000000"/>
                <w:sz w:val="20"/>
              </w:rPr>
              <w:t xml:space="preserve">бағалауды ескере отырып, орны </w:t>
            </w:r>
            <w:r>
              <w:br/>
            </w:r>
            <w:r>
              <w:rPr>
                <w:rFonts w:ascii="Times New Roman"/>
                <w:b w:val="false"/>
                <w:i w:val="false"/>
                <w:color w:val="000000"/>
                <w:sz w:val="20"/>
              </w:rPr>
              <w:t>ауыстырылатын</w:t>
            </w:r>
            <w:r>
              <w:br/>
            </w:r>
            <w:r>
              <w:rPr>
                <w:rFonts w:ascii="Times New Roman"/>
                <w:b w:val="false"/>
                <w:i w:val="false"/>
                <w:color w:val="000000"/>
                <w:sz w:val="20"/>
              </w:rPr>
              <w:t xml:space="preserve">(тасымалданатын) обьектілердің </w:t>
            </w:r>
            <w:r>
              <w:br/>
            </w:r>
            <w:r>
              <w:rPr>
                <w:rFonts w:ascii="Times New Roman"/>
                <w:b w:val="false"/>
                <w:i w:val="false"/>
                <w:color w:val="000000"/>
                <w:sz w:val="20"/>
              </w:rPr>
              <w:t xml:space="preserve">экспортына, импортына және </w:t>
            </w:r>
            <w:r>
              <w:br/>
            </w:r>
            <w:r>
              <w:rPr>
                <w:rFonts w:ascii="Times New Roman"/>
                <w:b w:val="false"/>
                <w:i w:val="false"/>
                <w:color w:val="000000"/>
                <w:sz w:val="20"/>
              </w:rPr>
              <w:t xml:space="preserve">транзитіне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беруші)</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тұлғалар үшін: толық </w:t>
            </w:r>
            <w:r>
              <w:br/>
            </w:r>
            <w:r>
              <w:rPr>
                <w:rFonts w:ascii="Times New Roman"/>
                <w:b w:val="false"/>
                <w:i w:val="false"/>
                <w:color w:val="000000"/>
                <w:sz w:val="20"/>
              </w:rPr>
              <w:t xml:space="preserve">атауы, орналасқан жері, өндіріс </w:t>
            </w:r>
            <w:r>
              <w:br/>
            </w:r>
            <w:r>
              <w:rPr>
                <w:rFonts w:ascii="Times New Roman"/>
                <w:b w:val="false"/>
                <w:i w:val="false"/>
                <w:color w:val="000000"/>
                <w:sz w:val="20"/>
              </w:rPr>
              <w:t xml:space="preserve">объектісінің есепке алу нөмірі </w:t>
            </w:r>
            <w:r>
              <w:br/>
            </w:r>
            <w:r>
              <w:rPr>
                <w:rFonts w:ascii="Times New Roman"/>
                <w:b w:val="false"/>
                <w:i w:val="false"/>
                <w:color w:val="000000"/>
                <w:sz w:val="20"/>
              </w:rPr>
              <w:t xml:space="preserve">(коды), заңды тұлғаны </w:t>
            </w:r>
            <w:r>
              <w:br/>
            </w:r>
            <w:r>
              <w:rPr>
                <w:rFonts w:ascii="Times New Roman"/>
                <w:b w:val="false"/>
                <w:i w:val="false"/>
                <w:color w:val="000000"/>
                <w:sz w:val="20"/>
              </w:rPr>
              <w:t xml:space="preserve">мемлекеттік тіркеу (қайта </w:t>
            </w:r>
            <w:r>
              <w:br/>
            </w:r>
            <w:r>
              <w:rPr>
                <w:rFonts w:ascii="Times New Roman"/>
                <w:b w:val="false"/>
                <w:i w:val="false"/>
                <w:color w:val="000000"/>
                <w:sz w:val="20"/>
              </w:rPr>
              <w:t xml:space="preserve">тіркеу) нөмірі және күні, жеке </w:t>
            </w:r>
            <w:r>
              <w:br/>
            </w:r>
            <w:r>
              <w:rPr>
                <w:rFonts w:ascii="Times New Roman"/>
                <w:b w:val="false"/>
                <w:i w:val="false"/>
                <w:color w:val="000000"/>
                <w:sz w:val="20"/>
              </w:rPr>
              <w:t xml:space="preserve">нөмірі / жеке тұлғалар үшін: </w:t>
            </w:r>
            <w:r>
              <w:br/>
            </w:r>
            <w:r>
              <w:rPr>
                <w:rFonts w:ascii="Times New Roman"/>
                <w:b w:val="false"/>
                <w:i w:val="false"/>
                <w:color w:val="000000"/>
                <w:sz w:val="20"/>
              </w:rPr>
              <w:t xml:space="preserve">жеке тұлғаның аты, әкесінің аты </w:t>
            </w:r>
            <w:r>
              <w:br/>
            </w:r>
            <w:r>
              <w:rPr>
                <w:rFonts w:ascii="Times New Roman"/>
                <w:b w:val="false"/>
                <w:i w:val="false"/>
                <w:color w:val="000000"/>
                <w:sz w:val="20"/>
              </w:rPr>
              <w:t xml:space="preserve">(бар болса), тегі, есепке алу </w:t>
            </w:r>
            <w:r>
              <w:br/>
            </w:r>
            <w:r>
              <w:rPr>
                <w:rFonts w:ascii="Times New Roman"/>
                <w:b w:val="false"/>
                <w:i w:val="false"/>
                <w:color w:val="000000"/>
                <w:sz w:val="20"/>
              </w:rPr>
              <w:t xml:space="preserve">нөмірі (коды), сәйкестендіру </w:t>
            </w:r>
            <w:r>
              <w:br/>
            </w:r>
            <w:r>
              <w:rPr>
                <w:rFonts w:ascii="Times New Roman"/>
                <w:b w:val="false"/>
                <w:i w:val="false"/>
                <w:color w:val="000000"/>
                <w:sz w:val="20"/>
              </w:rPr>
              <w:t xml:space="preserve">нөмірі, дара кәсіпкер ретінде </w:t>
            </w:r>
            <w:r>
              <w:br/>
            </w:r>
            <w:r>
              <w:rPr>
                <w:rFonts w:ascii="Times New Roman"/>
                <w:b w:val="false"/>
                <w:i w:val="false"/>
                <w:color w:val="000000"/>
                <w:sz w:val="20"/>
              </w:rPr>
              <w:t xml:space="preserve">қызметінің басталғаны туралы </w:t>
            </w:r>
            <w:r>
              <w:br/>
            </w:r>
            <w:r>
              <w:rPr>
                <w:rFonts w:ascii="Times New Roman"/>
                <w:b w:val="false"/>
                <w:i w:val="false"/>
                <w:color w:val="000000"/>
                <w:sz w:val="20"/>
              </w:rPr>
              <w:t xml:space="preserve">хабарлама, тіркелген күні, </w:t>
            </w:r>
            <w:r>
              <w:br/>
            </w:r>
            <w:r>
              <w:rPr>
                <w:rFonts w:ascii="Times New Roman"/>
                <w:b w:val="false"/>
                <w:i w:val="false"/>
                <w:color w:val="000000"/>
                <w:sz w:val="20"/>
              </w:rPr>
              <w:t xml:space="preserve">телефонның, факстың, ұялы </w:t>
            </w:r>
            <w:r>
              <w:br/>
            </w:r>
            <w:r>
              <w:rPr>
                <w:rFonts w:ascii="Times New Roman"/>
                <w:b w:val="false"/>
                <w:i w:val="false"/>
                <w:color w:val="000000"/>
                <w:sz w:val="20"/>
              </w:rPr>
              <w:t xml:space="preserve">байланыстың абоненттік нөмірі </w:t>
            </w:r>
            <w:r>
              <w:br/>
            </w:r>
            <w:r>
              <w:rPr>
                <w:rFonts w:ascii="Times New Roman"/>
                <w:b w:val="false"/>
                <w:i w:val="false"/>
                <w:color w:val="000000"/>
                <w:sz w:val="20"/>
              </w:rPr>
              <w:t xml:space="preserve">және (немесе) электрондық </w:t>
            </w:r>
            <w:r>
              <w:br/>
            </w:r>
            <w:r>
              <w:rPr>
                <w:rFonts w:ascii="Times New Roman"/>
                <w:b w:val="false"/>
                <w:i w:val="false"/>
                <w:color w:val="000000"/>
                <w:sz w:val="20"/>
              </w:rPr>
              <w:t>мекенжайы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________________________________ рұқсат беруіңізді сұраймын. </w:t>
      </w:r>
    </w:p>
    <w:p>
      <w:pPr>
        <w:spacing w:after="0"/>
        <w:ind w:left="0"/>
        <w:jc w:val="both"/>
      </w:pPr>
      <w:r>
        <w:rPr>
          <w:rFonts w:ascii="Times New Roman"/>
          <w:b w:val="false"/>
          <w:i w:val="false"/>
          <w:color w:val="000000"/>
          <w:sz w:val="28"/>
        </w:rPr>
        <w:t>
      (экспортқа/импортқа (керегін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11374"/>
        <w:gridCol w:w="100"/>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атауы, орны ауыстырылатын (тасымалданатын) объектінің саны, оның өлшем бірлігі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(импорттаушы ел</w:t>
            </w: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шыққан жері, мекенжайы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экспорттау, импорттау кезінде пайдалану болжанатын көлік түрі жайы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алып өту көзделетін мемлекеттік шекарадағы өткізу пункттерін көрсете отырып, орны ауыстырылатын (тасымалданатын) объектінің жол жүру бағдары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импорттың мақсаттары (тірі жануарлар үшін – көбейту және күтіп-бағу, сату, етке сою; өнімдер үшін – өткізу, өңдеу; азық пен азықтық қоспалар үшін – оларды жейтін жануарлардың түрі)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сақтауды (өңдеуді, өткізуді) жүзеге асыратын өндіріс объектісінің атауын және есепке алу нөмірін көрсете отырып, Еуразиялық экономикалық одақтың (импорттау кезінде), үшінші елдердің (Еуразиялық экономикалық одаққа мүше болып табылмайтын мемлекеттер) (экспорттау кезінде) кедендік аумағындағы межелі пункт</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Жойылып кету қауіпі төнген жабайы фауна мен флора түрлерімен халықаралық сауда туралы конвенцияның (бұдан әрі – СИТЕС) ықпалына түсетін жануарлар түрлерін Қазақстан Республикасы аумағына әкелуге немесе жойылып кету қаупі төнген және СИТЕС ықпалына түсетін тірі жануарларды, аңшылық олжаларын немесе олардың оңай танылатын бөліктерін немесе туындысын (дериватын), оның ішінде құжаттары, орама жапсырмалары немесе басқа белгілері бойынша жануарлардың бөліктері немесе туындылары (дериваттары) болатындарды немесе бола алатындарды әкеткен жағдайда, Қазақстан Республикасы аумағынан әкетуге арналған рұқсаттардың берілген күндері және нөмірлері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азықтар мен азықтық қоспаларды экспорттау кезінде шыққан елін көрсете отырып, өндіруші ұйымдардың атауы және ветеринариялық препараттардың, азықтық қоспалардың тіркеу куәлігінің нөмірі (тіркеу, қайта тіркеу күні)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және асыл тұқымдық өнімді (материалды) импорттау кезінде экспорттаушы елдің ресми органы жануардың әр басына берген асыл тұқымдық куәліктің немесе оған балама құжаттың нөмірі және күні</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объектінің сипаттамасы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орналасқан жері (мекенжайы)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объектіні карантинге қою, өндіру, сақтау шарттары</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"Кеден одағында ветеринариялық-санитариялық шараларды қолдану туралы" Кеден одағы Комиссиясының 2010 жылғы 18 маусымдағы № 317 шешімімен бекітілген Бірыңғай ветеринариялық (ветеринариялық-санитариялық) талаптардан ерекшеленетін талаптар бойынша Қазақстан Республикасына үшінші елдерден (Еуразиялық экономикалық одаққа мүше болып табылмайтын мемлекеттер) әкелінген орны ауыстырылатын (тасымалданатын) объектілерді және олардан өндірілген өнімдердің Еуразиялық экономикалық одаққа мүше мемлекеттерге әкетілуіне жол бермеу туралы келісімді растаймын. </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 шектеулі дербес деректерді пайдалануға келісемін. Мәліметтердің дұрыстығын растаймын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(электрондық цифрлық қолтаңбасы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7-1/418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414" w:id="343"/>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 стандарты</w:t>
      </w:r>
    </w:p>
    <w:bookmarkEnd w:id="343"/>
    <w:p>
      <w:pPr>
        <w:spacing w:after="0"/>
        <w:ind w:left="0"/>
        <w:jc w:val="both"/>
      </w:pPr>
      <w:r>
        <w:rPr>
          <w:rFonts w:ascii="Times New Roman"/>
          <w:b w:val="false"/>
          <w:i w:val="false"/>
          <w:color w:val="ff0000"/>
          <w:sz w:val="28"/>
        </w:rPr>
        <w:t xml:space="preserve">
      Ескерту. Стандарт жаңа редакцияда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25" w:id="344"/>
    <w:p>
      <w:pPr>
        <w:spacing w:after="0"/>
        <w:ind w:left="0"/>
        <w:jc w:val="left"/>
      </w:pPr>
      <w:r>
        <w:rPr>
          <w:rFonts w:ascii="Times New Roman"/>
          <w:b/>
          <w:i w:val="false"/>
          <w:color w:val="000000"/>
        </w:rPr>
        <w:t xml:space="preserve"> 1 тарау. Жалпы ережелер</w:t>
      </w:r>
    </w:p>
    <w:bookmarkEnd w:id="344"/>
    <w:bookmarkStart w:name="z1026" w:id="345"/>
    <w:p>
      <w:pPr>
        <w:spacing w:after="0"/>
        <w:ind w:left="0"/>
        <w:jc w:val="both"/>
      </w:pPr>
      <w:r>
        <w:rPr>
          <w:rFonts w:ascii="Times New Roman"/>
          <w:b w:val="false"/>
          <w:i w:val="false"/>
          <w:color w:val="000000"/>
          <w:sz w:val="28"/>
        </w:rPr>
        <w:t>
      1. "Ауыл шаруашылығы жануарларын ветеринариялық паспорт бере отырып бірдейлендіруді жүргізу" мемлекеттік көрсетілетін қызметі (бұдан әрі – мемлекеттiк көрсетілетін қызмет).</w:t>
      </w:r>
    </w:p>
    <w:bookmarkEnd w:id="345"/>
    <w:bookmarkStart w:name="z1027" w:id="34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346"/>
    <w:bookmarkStart w:name="z1106" w:id="347"/>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құрған мемлекеттік ветеринариялық ұйымдар (бұдан әрі – көрсетілетін қызметті беруші) көрсетеді.</w:t>
      </w:r>
    </w:p>
    <w:bookmarkEnd w:id="34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Ветеринариялық паспорттан үзінді-көшірме алу қажет болған жағдайда,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www.elіcense.kz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29" w:id="348"/>
    <w:p>
      <w:pPr>
        <w:spacing w:after="0"/>
        <w:ind w:left="0"/>
        <w:jc w:val="left"/>
      </w:pPr>
      <w:r>
        <w:rPr>
          <w:rFonts w:ascii="Times New Roman"/>
          <w:b/>
          <w:i w:val="false"/>
          <w:color w:val="000000"/>
        </w:rPr>
        <w:t xml:space="preserve"> 2-тарау. Мемлекеттік қызметті көрсету тәртібі</w:t>
      </w:r>
    </w:p>
    <w:bookmarkEnd w:id="348"/>
    <w:bookmarkStart w:name="z1030" w:id="349"/>
    <w:p>
      <w:pPr>
        <w:spacing w:after="0"/>
        <w:ind w:left="0"/>
        <w:jc w:val="both"/>
      </w:pPr>
      <w:r>
        <w:rPr>
          <w:rFonts w:ascii="Times New Roman"/>
          <w:b w:val="false"/>
          <w:i w:val="false"/>
          <w:color w:val="000000"/>
          <w:sz w:val="28"/>
        </w:rPr>
        <w:t>
      4. Мемлекеттiк қызметті көрсету мерзімдері:</w:t>
      </w:r>
    </w:p>
    <w:bookmarkEnd w:id="349"/>
    <w:bookmarkStart w:name="z1031" w:id="350"/>
    <w:p>
      <w:pPr>
        <w:spacing w:after="0"/>
        <w:ind w:left="0"/>
        <w:jc w:val="both"/>
      </w:pPr>
      <w:r>
        <w:rPr>
          <w:rFonts w:ascii="Times New Roman"/>
          <w:b w:val="false"/>
          <w:i w:val="false"/>
          <w:color w:val="000000"/>
          <w:sz w:val="28"/>
        </w:rPr>
        <w:t>
      1) көрсетілетін қызметті алушы құжаттар топтамасын тапсырған күннен бастап мемлекеттік қызметті көрсету нәтижесін алу сәтіне дейін – облыстың (республикалық маңызы бар қаланың, астананың) жергілікті атқарушы органдары айқындаған өткізу мерзімдеріне сәйкес жүзеге асырылады;</w:t>
      </w:r>
    </w:p>
    <w:bookmarkEnd w:id="350"/>
    <w:p>
      <w:pPr>
        <w:spacing w:after="0"/>
        <w:ind w:left="0"/>
        <w:jc w:val="both"/>
      </w:pPr>
      <w:r>
        <w:rPr>
          <w:rFonts w:ascii="Times New Roman"/>
          <w:b w:val="false"/>
          <w:i w:val="false"/>
          <w:color w:val="000000"/>
          <w:sz w:val="28"/>
        </w:rPr>
        <w:t>
      ветеринариялық паспорттан үзінді-көшерме беру – 30 (отыз) минут;</w:t>
      </w:r>
    </w:p>
    <w:bookmarkStart w:name="z1032" w:id="351"/>
    <w:p>
      <w:pPr>
        <w:spacing w:after="0"/>
        <w:ind w:left="0"/>
        <w:jc w:val="both"/>
      </w:pPr>
      <w:r>
        <w:rPr>
          <w:rFonts w:ascii="Times New Roman"/>
          <w:b w:val="false"/>
          <w:i w:val="false"/>
          <w:color w:val="000000"/>
          <w:sz w:val="28"/>
        </w:rPr>
        <w:t>
      2) құжаттар топтамасын тапсыру үшін кезекте күтудің рұқсат етілетін ең ұзақ уақыты – 30 (отыз) минут;</w:t>
      </w:r>
    </w:p>
    <w:bookmarkEnd w:id="351"/>
    <w:bookmarkStart w:name="z1033" w:id="352"/>
    <w:p>
      <w:pPr>
        <w:spacing w:after="0"/>
        <w:ind w:left="0"/>
        <w:jc w:val="both"/>
      </w:pPr>
      <w:r>
        <w:rPr>
          <w:rFonts w:ascii="Times New Roman"/>
          <w:b w:val="false"/>
          <w:i w:val="false"/>
          <w:color w:val="000000"/>
          <w:sz w:val="28"/>
        </w:rPr>
        <w:t>
      3) қызмет көрсетудің рұқсат етілетін ең ұзақ уақыты – 30 (отыз) минут;</w:t>
      </w:r>
    </w:p>
    <w:bookmarkEnd w:id="352"/>
    <w:bookmarkStart w:name="z1034" w:id="353"/>
    <w:p>
      <w:pPr>
        <w:spacing w:after="0"/>
        <w:ind w:left="0"/>
        <w:jc w:val="both"/>
      </w:pPr>
      <w:r>
        <w:rPr>
          <w:rFonts w:ascii="Times New Roman"/>
          <w:b w:val="false"/>
          <w:i w:val="false"/>
          <w:color w:val="000000"/>
          <w:sz w:val="28"/>
        </w:rPr>
        <w:t>
      4) сырғалар (сырға) жоғалған, бүлінген кезде (жеке нөмірін айқындау мүмкін емес болғанда) қайталама мемлекеттік қызмет жануарларға жаңа жеке нөмір бере отырып, көрсетілетін қызметті берушіге сырғалар келіп түскен күннен бастап 2 (екі) жұмыс күні ішінде көрсетіледі.</w:t>
      </w:r>
    </w:p>
    <w:bookmarkEnd w:id="353"/>
    <w:p>
      <w:pPr>
        <w:spacing w:after="0"/>
        <w:ind w:left="0"/>
        <w:jc w:val="both"/>
      </w:pPr>
      <w:r>
        <w:rPr>
          <w:rFonts w:ascii="Times New Roman"/>
          <w:b w:val="false"/>
          <w:i w:val="false"/>
          <w:color w:val="000000"/>
          <w:sz w:val="28"/>
        </w:rPr>
        <w:t>
      Ірі жануардың сырғалары жоғалған немесе бүлінген жағдайда – көрсетілетін қызметті берушіге аспалы сырға телнұсқасы келіп түскен күннен бастап 2 (екі) жұмыс күні ішінде.</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жағдайда, көрсетілетін қызметті беруші көрсетілген мерзімдерде өтінішті әрі қарай қараудан жазбаша уәжді бас тартады.</w:t>
      </w:r>
    </w:p>
    <w:bookmarkStart w:name="z1035" w:id="354"/>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немесе қағаз түрінде.</w:t>
      </w:r>
    </w:p>
    <w:bookmarkEnd w:id="354"/>
    <w:bookmarkStart w:name="z1036" w:id="355"/>
    <w:p>
      <w:pPr>
        <w:spacing w:after="0"/>
        <w:ind w:left="0"/>
        <w:jc w:val="both"/>
      </w:pPr>
      <w:r>
        <w:rPr>
          <w:rFonts w:ascii="Times New Roman"/>
          <w:b w:val="false"/>
          <w:i w:val="false"/>
          <w:color w:val="000000"/>
          <w:sz w:val="28"/>
        </w:rPr>
        <w:t>
      6.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 не осы мемлекеттік көрсетілетін қызмет стандартының 10-тармағында көзделген негіздер бойынша мемлекеттік қызметті көрсетуден бас тарту туралы уәжді жауап.</w:t>
      </w:r>
    </w:p>
    <w:bookmarkEnd w:id="355"/>
    <w:p>
      <w:pPr>
        <w:spacing w:after="0"/>
        <w:ind w:left="0"/>
        <w:jc w:val="both"/>
      </w:pPr>
      <w:r>
        <w:rPr>
          <w:rFonts w:ascii="Times New Roman"/>
          <w:b w:val="false"/>
          <w:i w:val="false"/>
          <w:color w:val="000000"/>
          <w:sz w:val="28"/>
        </w:rPr>
        <w:t>
      Мемлекеттік қызметті көрсету нәтижесін беру нысаны: электрондық/қағаз түрінде.</w:t>
      </w:r>
    </w:p>
    <w:bookmarkStart w:name="z1037" w:id="356"/>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алушылар) тегін көрсетіледі. "Ветеринария туралы" 2002 жылғы 10 шілдедегі Қазақстан Республикасы Заңының 35-бабы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чиптердің құнын қайтару ақылы негізде жүзеге асырылады. </w:t>
      </w:r>
    </w:p>
    <w:bookmarkEnd w:id="356"/>
    <w:p>
      <w:pPr>
        <w:spacing w:after="0"/>
        <w:ind w:left="0"/>
        <w:jc w:val="both"/>
      </w:pPr>
      <w:r>
        <w:rPr>
          <w:rFonts w:ascii="Times New Roman"/>
          <w:b w:val="false"/>
          <w:i w:val="false"/>
          <w:color w:val="000000"/>
          <w:sz w:val="28"/>
        </w:rPr>
        <w:t>
      Көрсетілетін қызметті алушы екінші деңгейдегі банктер немесе банк операцияларының жекелеген түрлерін жүзеге асыратын ұйымдар арқылы көрсетілетін қызметті берушінің интернет-ресурсында және/немесе осы мемлекеттік көрсетілетін қызмет стандартының 16-тармағында көрсетілген мекенжай бойынша мемлекеттік қызметті көрсету орындарында орналастырылған бланктің құнын төлейді.</w:t>
      </w:r>
    </w:p>
    <w:bookmarkStart w:name="z1038" w:id="357"/>
    <w:p>
      <w:pPr>
        <w:spacing w:after="0"/>
        <w:ind w:left="0"/>
        <w:jc w:val="both"/>
      </w:pPr>
      <w:r>
        <w:rPr>
          <w:rFonts w:ascii="Times New Roman"/>
          <w:b w:val="false"/>
          <w:i w:val="false"/>
          <w:color w:val="000000"/>
          <w:sz w:val="28"/>
        </w:rPr>
        <w:t>
      8. Мыналардың:</w:t>
      </w:r>
    </w:p>
    <w:bookmarkEnd w:id="357"/>
    <w:bookmarkStart w:name="z1039" w:id="358"/>
    <w:p>
      <w:pPr>
        <w:spacing w:after="0"/>
        <w:ind w:left="0"/>
        <w:jc w:val="both"/>
      </w:pPr>
      <w:r>
        <w:rPr>
          <w:rFonts w:ascii="Times New Roman"/>
          <w:b w:val="false"/>
          <w:i w:val="false"/>
          <w:color w:val="000000"/>
          <w:sz w:val="28"/>
        </w:rPr>
        <w:t xml:space="preserve">
      1) көрсетілетін қызметті берушінің жұмыс кестесі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bookmarkEnd w:id="358"/>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Start w:name="z1040" w:id="359"/>
    <w:p>
      <w:pPr>
        <w:spacing w:after="0"/>
        <w:ind w:left="0"/>
        <w:jc w:val="both"/>
      </w:pPr>
      <w:r>
        <w:rPr>
          <w:rFonts w:ascii="Times New Roman"/>
          <w:b w:val="false"/>
          <w:i w:val="false"/>
          <w:color w:val="000000"/>
          <w:sz w:val="28"/>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"Мерекелер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bookmarkEnd w:id="359"/>
    <w:bookmarkStart w:name="z1041" w:id="360"/>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360"/>
    <w:p>
      <w:pPr>
        <w:spacing w:after="0"/>
        <w:ind w:left="0"/>
        <w:jc w:val="both"/>
      </w:pPr>
      <w:r>
        <w:rPr>
          <w:rFonts w:ascii="Times New Roman"/>
          <w:b w:val="false"/>
          <w:i w:val="false"/>
          <w:color w:val="000000"/>
          <w:sz w:val="28"/>
        </w:rPr>
        <w:t>
      көрсетілетін қызметті берушіге:</w:t>
      </w:r>
    </w:p>
    <w:bookmarkStart w:name="z1042" w:id="361"/>
    <w:p>
      <w:pPr>
        <w:spacing w:after="0"/>
        <w:ind w:left="0"/>
        <w:jc w:val="both"/>
      </w:pPr>
      <w:r>
        <w:rPr>
          <w:rFonts w:ascii="Times New Roman"/>
          <w:b w:val="false"/>
          <w:i w:val="false"/>
          <w:color w:val="000000"/>
          <w:sz w:val="28"/>
        </w:rPr>
        <w:t>
      1) ауыл шаруашылығы жануарларын ветеринариялық паспорт бере отырып, бастапқы бірдейлендіру үшін:</w:t>
      </w:r>
    </w:p>
    <w:bookmarkEnd w:id="36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p>
      <w:pPr>
        <w:spacing w:after="0"/>
        <w:ind w:left="0"/>
        <w:jc w:val="both"/>
      </w:pPr>
      <w:r>
        <w:rPr>
          <w:rFonts w:ascii="Times New Roman"/>
          <w:b w:val="false"/>
          <w:i w:val="false"/>
          <w:color w:val="000000"/>
          <w:sz w:val="28"/>
        </w:rPr>
        <w:t>
      чиптер үшін ақы төленгенін растайтын құжат (чиптеу кезінде);</w:t>
      </w:r>
    </w:p>
    <w:bookmarkStart w:name="z1043" w:id="362"/>
    <w:p>
      <w:pPr>
        <w:spacing w:after="0"/>
        <w:ind w:left="0"/>
        <w:jc w:val="both"/>
      </w:pPr>
      <w:r>
        <w:rPr>
          <w:rFonts w:ascii="Times New Roman"/>
          <w:b w:val="false"/>
          <w:i w:val="false"/>
          <w:color w:val="000000"/>
          <w:sz w:val="28"/>
        </w:rPr>
        <w:t>
      2) ауыл шаруашылығы жануарларына бірдейлендіру жүргізуге арналған сырға (сырғалар) жоғалған немесе бүлінген кезде телнұсқасын алу үшін:</w:t>
      </w:r>
    </w:p>
    <w:bookmarkEnd w:id="36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bookmarkStart w:name="z1044" w:id="363"/>
    <w:p>
      <w:pPr>
        <w:spacing w:after="0"/>
        <w:ind w:left="0"/>
        <w:jc w:val="both"/>
      </w:pPr>
      <w:r>
        <w:rPr>
          <w:rFonts w:ascii="Times New Roman"/>
          <w:b w:val="false"/>
          <w:i w:val="false"/>
          <w:color w:val="000000"/>
          <w:sz w:val="28"/>
        </w:rPr>
        <w:t>
      3) жоғалған немесе ескірген кезде ветеринариялық паспорттың телнұсқасын алу үшін:</w:t>
      </w:r>
    </w:p>
    <w:bookmarkEnd w:id="363"/>
    <w:p>
      <w:pPr>
        <w:spacing w:after="0"/>
        <w:ind w:left="0"/>
        <w:jc w:val="both"/>
      </w:pPr>
      <w:r>
        <w:rPr>
          <w:rFonts w:ascii="Times New Roman"/>
          <w:b w:val="false"/>
          <w:i w:val="false"/>
          <w:color w:val="000000"/>
          <w:sz w:val="28"/>
        </w:rPr>
        <w:t xml:space="preserve">
      ветеринариялық паспорттың телнұсқасын алу үшін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(ветеринариялық паспорттың жоғалғанын, бүлінгенін растайтын құжаттардың қосымшасымен қоса) өтініш;</w:t>
      </w:r>
    </w:p>
    <w:p>
      <w:pPr>
        <w:spacing w:after="0"/>
        <w:ind w:left="0"/>
        <w:jc w:val="both"/>
      </w:pPr>
      <w:r>
        <w:rPr>
          <w:rFonts w:ascii="Times New Roman"/>
          <w:b w:val="false"/>
          <w:i w:val="false"/>
          <w:color w:val="000000"/>
          <w:sz w:val="28"/>
        </w:rPr>
        <w:t>
      жеке басын куәландыратын құжат немесе өкілдің өкілеттілігін растайтын құжат (сәйкестендіру үшін);</w:t>
      </w:r>
    </w:p>
    <w:bookmarkStart w:name="z1045" w:id="364"/>
    <w:p>
      <w:pPr>
        <w:spacing w:after="0"/>
        <w:ind w:left="0"/>
        <w:jc w:val="both"/>
      </w:pPr>
      <w:r>
        <w:rPr>
          <w:rFonts w:ascii="Times New Roman"/>
          <w:b w:val="false"/>
          <w:i w:val="false"/>
          <w:color w:val="000000"/>
          <w:sz w:val="28"/>
        </w:rPr>
        <w:t>
      4) ветеринариялық паспорттан үзінді-көшірме алу үшін:</w:t>
      </w:r>
    </w:p>
    <w:bookmarkEnd w:id="36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ветеринариялық паспорттан үзінді-көшірме алуға арналған өтініш;</w:t>
      </w:r>
    </w:p>
    <w:p>
      <w:pPr>
        <w:spacing w:after="0"/>
        <w:ind w:left="0"/>
        <w:jc w:val="both"/>
      </w:pPr>
      <w:r>
        <w:rPr>
          <w:rFonts w:ascii="Times New Roman"/>
          <w:b w:val="false"/>
          <w:i w:val="false"/>
          <w:color w:val="000000"/>
          <w:sz w:val="28"/>
        </w:rPr>
        <w:t>
      жеке басын куәландыратын құжатт немесе өкілдің өкілеттілігін растайтын құжат (сәйкестендіру үшін);</w:t>
      </w:r>
    </w:p>
    <w:p>
      <w:pPr>
        <w:spacing w:after="0"/>
        <w:ind w:left="0"/>
        <w:jc w:val="both"/>
      </w:pPr>
      <w:r>
        <w:rPr>
          <w:rFonts w:ascii="Times New Roman"/>
          <w:b w:val="false"/>
          <w:i w:val="false"/>
          <w:color w:val="000000"/>
          <w:sz w:val="28"/>
        </w:rPr>
        <w:t>
      порталға ветеринариялық паспорттан үзінді-көшірме алу үшін:</w:t>
      </w:r>
    </w:p>
    <w:p>
      <w:pPr>
        <w:spacing w:after="0"/>
        <w:ind w:left="0"/>
        <w:jc w:val="both"/>
      </w:pPr>
      <w:r>
        <w:rPr>
          <w:rFonts w:ascii="Times New Roman"/>
          <w:b w:val="false"/>
          <w:i w:val="false"/>
          <w:color w:val="000000"/>
          <w:sz w:val="28"/>
        </w:rPr>
        <w:t xml:space="preserve">
      көрсетілетін қызметті алушының электрондық цифрлық қолтаңбасымен куәландырылған,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ветеринариялық паспорттан үзінді-көшірме алуға арналған электронды құжат нысанындағы өтініш;</w:t>
      </w:r>
    </w:p>
    <w:p>
      <w:pPr>
        <w:spacing w:after="0"/>
        <w:ind w:left="0"/>
        <w:jc w:val="both"/>
      </w:pPr>
      <w:r>
        <w:rPr>
          <w:rFonts w:ascii="Times New Roman"/>
          <w:b w:val="false"/>
          <w:i w:val="false"/>
          <w:color w:val="000000"/>
          <w:sz w:val="28"/>
        </w:rPr>
        <w:t>
      Жеке басын куәландыратын құжат, заңды тұлғаны тіркеу (қайта тіркеу) туралы, дара кәсіпкерді тіркеу туралы, ветеринариялық паспорт туралы мәліметтерді көрсетілетін қызметті беруші "электрондық үкімет" шлюзі арқылы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bookmarkStart w:name="z1046" w:id="365"/>
    <w:p>
      <w:pPr>
        <w:spacing w:after="0"/>
        <w:ind w:left="0"/>
        <w:jc w:val="both"/>
      </w:pPr>
      <w:r>
        <w:rPr>
          <w:rFonts w:ascii="Times New Roman"/>
          <w:b w:val="false"/>
          <w:i w:val="false"/>
          <w:color w:val="000000"/>
          <w:sz w:val="28"/>
        </w:rPr>
        <w:t>
      1) көрсетілетін қызметті берушіге тапсырған кезде – қағаз тасығыштағы өтініштің қабылданғанын көшірмесінде құжаттар топтамасын қабылдау күні, уақыты, құжаттарды қабылдаған жауапты адамның аты, әкесінің аты (бар болса), тегі көрсетіле отырып, көрсетілетін қызметті берушінің кеңсесінде тіркелгені туралы белгі қойылғаны растайды;</w:t>
      </w:r>
    </w:p>
    <w:bookmarkEnd w:id="365"/>
    <w:bookmarkStart w:name="z1047" w:id="366"/>
    <w:p>
      <w:pPr>
        <w:spacing w:after="0"/>
        <w:ind w:left="0"/>
        <w:jc w:val="both"/>
      </w:pPr>
      <w:r>
        <w:rPr>
          <w:rFonts w:ascii="Times New Roman"/>
          <w:b w:val="false"/>
          <w:i w:val="false"/>
          <w:color w:val="000000"/>
          <w:sz w:val="28"/>
        </w:rPr>
        <w:t>
      2) портал арқылы – көрсетілетін қызметті алушының "жеке кабинетінде" мемлекеттік қызметті көрсетуге арналған сұранымның қабылданғаны туралы мәртебе көрсетіледі.</w:t>
      </w:r>
    </w:p>
    <w:bookmarkEnd w:id="366"/>
    <w:bookmarkStart w:name="z1048" w:id="367"/>
    <w:p>
      <w:pPr>
        <w:spacing w:after="0"/>
        <w:ind w:left="0"/>
        <w:jc w:val="both"/>
      </w:pPr>
      <w:r>
        <w:rPr>
          <w:rFonts w:ascii="Times New Roman"/>
          <w:b w:val="false"/>
          <w:i w:val="false"/>
          <w:color w:val="000000"/>
          <w:sz w:val="28"/>
        </w:rPr>
        <w:t>
      10. Мемлекеттiк қызметті көрсетуден бас тартуға мыналар негіз болып табылады:</w:t>
      </w:r>
    </w:p>
    <w:bookmarkEnd w:id="367"/>
    <w:bookmarkStart w:name="z1049" w:id="368"/>
    <w:p>
      <w:pPr>
        <w:spacing w:after="0"/>
        <w:ind w:left="0"/>
        <w:jc w:val="both"/>
      </w:pPr>
      <w:r>
        <w:rPr>
          <w:rFonts w:ascii="Times New Roman"/>
          <w:b w:val="false"/>
          <w:i w:val="false"/>
          <w:color w:val="000000"/>
          <w:sz w:val="28"/>
        </w:rPr>
        <w:t>
      1) ветеринариялық паспорт бере отырып, жануарға жеке нөмір алу үшін көрсетілетін қызметті алушы ұсынған құжаттардың және (немесе) оларда қамтылған деректердің (мәліметтердің) дұрыс еместігінің анықталуы;</w:t>
      </w:r>
    </w:p>
    <w:bookmarkEnd w:id="368"/>
    <w:bookmarkStart w:name="z1050" w:id="369"/>
    <w:p>
      <w:pPr>
        <w:spacing w:after="0"/>
        <w:ind w:left="0"/>
        <w:jc w:val="both"/>
      </w:pPr>
      <w:r>
        <w:rPr>
          <w:rFonts w:ascii="Times New Roman"/>
          <w:b w:val="false"/>
          <w:i w:val="false"/>
          <w:color w:val="000000"/>
          <w:sz w:val="28"/>
        </w:rPr>
        <w:t>
      2) көрсетілетін қызметті алушыға қатысты ветеринариялық паспорт бере отырып, жануарға жеке нөмір алуды талап ететін қызметке немесе жекелеген қызмет түріне тыйым салу туралы заңды күшіне енген сот шешімінің (үкімінің) болуы;</w:t>
      </w:r>
    </w:p>
    <w:bookmarkEnd w:id="369"/>
    <w:bookmarkStart w:name="z1051" w:id="370"/>
    <w:p>
      <w:pPr>
        <w:spacing w:after="0"/>
        <w:ind w:left="0"/>
        <w:jc w:val="both"/>
      </w:pPr>
      <w:r>
        <w:rPr>
          <w:rFonts w:ascii="Times New Roman"/>
          <w:b w:val="false"/>
          <w:i w:val="false"/>
          <w:color w:val="000000"/>
          <w:sz w:val="28"/>
        </w:rPr>
        <w:t>
      3) көрсетілетін қызметті алушыға қатысты заңды күшіне енген сот шешімінің болуы, оның негізінде көрсетілетін қызметті алушының ветеринариялық паспорт бере отырып, жануарға жеке нөмір алуға байланысты арнайы құқығынан айрылуы.</w:t>
      </w:r>
    </w:p>
    <w:bookmarkEnd w:id="370"/>
    <w:bookmarkStart w:name="z1052" w:id="371"/>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371"/>
    <w:bookmarkStart w:name="z1053" w:id="372"/>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372"/>
    <w:p>
      <w:pPr>
        <w:spacing w:after="0"/>
        <w:ind w:left="0"/>
        <w:jc w:val="both"/>
      </w:pPr>
      <w:r>
        <w:rPr>
          <w:rFonts w:ascii="Times New Roman"/>
          <w:b w:val="false"/>
          <w:i w:val="false"/>
          <w:color w:val="000000"/>
          <w:sz w:val="28"/>
        </w:rPr>
        <w:t>
      шағым осы мемлекеттік көрсетілетін қызмет стандартының  16-тармағында көрсетілген мекенжайлар бойынша көрсетілетін қызметті берушінің басшысының атына беріледі.</w:t>
      </w:r>
    </w:p>
    <w:p>
      <w:pPr>
        <w:spacing w:after="0"/>
        <w:ind w:left="0"/>
        <w:jc w:val="both"/>
      </w:pPr>
      <w:r>
        <w:rPr>
          <w:rFonts w:ascii="Times New Roman"/>
          <w:b w:val="false"/>
          <w:i w:val="false"/>
          <w:color w:val="000000"/>
          <w:sz w:val="28"/>
        </w:rPr>
        <w:t>
      Шағым почта арқылы немесе көрсетілетін қызмет берушінің кеңсесі арқылы қолма-қол жазбаша нысанда жұмыс күндері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арқылы алуға болады.</w:t>
      </w:r>
    </w:p>
    <w:p>
      <w:pPr>
        <w:spacing w:after="0"/>
        <w:ind w:left="0"/>
        <w:jc w:val="both"/>
      </w:pPr>
      <w:r>
        <w:rPr>
          <w:rFonts w:ascii="Times New Roman"/>
          <w:b w:val="false"/>
          <w:i w:val="false"/>
          <w:color w:val="000000"/>
          <w:sz w:val="28"/>
        </w:rPr>
        <w:t>
      Портал арқылы электрондық арыз жолдаған кезде көрсетілетін қызметті алушыға "жеке кабинетінен" арыз туралы ақпарат қолжетімді болады, ол көрсетілетін қызметті беруші арызды өңдеуі (жеткізілгені, тіркелгені, орындалғаны туралы белгілер, қарау немесе қараудан бас тарту туралы жауап) барысында жаңартылып отырады.</w:t>
      </w:r>
    </w:p>
    <w:bookmarkStart w:name="z1054" w:id="373"/>
    <w:p>
      <w:pPr>
        <w:spacing w:after="0"/>
        <w:ind w:left="0"/>
        <w:jc w:val="both"/>
      </w:pPr>
      <w:r>
        <w:rPr>
          <w:rFonts w:ascii="Times New Roman"/>
          <w:b w:val="false"/>
          <w:i w:val="false"/>
          <w:color w:val="000000"/>
          <w:sz w:val="28"/>
        </w:rPr>
        <w:t>
      12. Мемлекеттік қызметті көрсету нәтижелерімен келіспеген жағдайда, көрсетілетін қызметті алушы мемлекеттік қызметтер көрсетудің сапасын бағалау мен бақылау жөніндегі уәкілетті органға шағыммен жүгіне алады.</w:t>
      </w:r>
    </w:p>
    <w:bookmarkEnd w:id="373"/>
    <w:p>
      <w:pPr>
        <w:spacing w:after="0"/>
        <w:ind w:left="0"/>
        <w:jc w:val="both"/>
      </w:pPr>
      <w:r>
        <w:rPr>
          <w:rFonts w:ascii="Times New Roman"/>
          <w:b w:val="false"/>
          <w:i w:val="false"/>
          <w:color w:val="000000"/>
          <w:sz w:val="28"/>
        </w:rPr>
        <w:t>
      Мемлекеттік қызметтер көрсетудің сапасын бағалау мен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қаралуы тиіс.</w:t>
      </w:r>
    </w:p>
    <w:bookmarkStart w:name="z1055" w:id="374"/>
    <w:p>
      <w:pPr>
        <w:spacing w:after="0"/>
        <w:ind w:left="0"/>
        <w:jc w:val="both"/>
      </w:pPr>
      <w:r>
        <w:rPr>
          <w:rFonts w:ascii="Times New Roman"/>
          <w:b w:val="false"/>
          <w:i w:val="false"/>
          <w:color w:val="000000"/>
          <w:sz w:val="28"/>
        </w:rPr>
        <w:t xml:space="preserve">
      13.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 </w:t>
      </w:r>
    </w:p>
    <w:bookmarkEnd w:id="374"/>
    <w:bookmarkStart w:name="z1056" w:id="375"/>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375"/>
    <w:bookmarkStart w:name="z1057" w:id="376"/>
    <w:p>
      <w:pPr>
        <w:spacing w:after="0"/>
        <w:ind w:left="0"/>
        <w:jc w:val="both"/>
      </w:pPr>
      <w:r>
        <w:rPr>
          <w:rFonts w:ascii="Times New Roman"/>
          <w:b w:val="false"/>
          <w:i w:val="false"/>
          <w:color w:val="000000"/>
          <w:sz w:val="28"/>
        </w:rPr>
        <w:t>
      14. Мемлекеттік қызметті көрсету үшін көрсетілетін қызметті алушыларға күту және қажетті құжаттарды дайындау үшін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w:t>
      </w:r>
    </w:p>
    <w:bookmarkEnd w:id="376"/>
    <w:bookmarkStart w:name="z1058" w:id="377"/>
    <w:p>
      <w:pPr>
        <w:spacing w:after="0"/>
        <w:ind w:left="0"/>
        <w:jc w:val="both"/>
      </w:pPr>
      <w:r>
        <w:rPr>
          <w:rFonts w:ascii="Times New Roman"/>
          <w:b w:val="false"/>
          <w:i w:val="false"/>
          <w:color w:val="000000"/>
          <w:sz w:val="28"/>
        </w:rPr>
        <w:t>
      15. Көрсетілетін қызметті берушінің ғимараттары физикалық мүмкіндіктері шектеулі адамдардың кіруіне арналған пандустары бар кіреберіспен жабдықталған болады.</w:t>
      </w:r>
    </w:p>
    <w:bookmarkEnd w:id="377"/>
    <w:bookmarkStart w:name="z1059" w:id="378"/>
    <w:p>
      <w:pPr>
        <w:spacing w:after="0"/>
        <w:ind w:left="0"/>
        <w:jc w:val="both"/>
      </w:pPr>
      <w:r>
        <w:rPr>
          <w:rFonts w:ascii="Times New Roman"/>
          <w:b w:val="false"/>
          <w:i w:val="false"/>
          <w:color w:val="000000"/>
          <w:sz w:val="28"/>
        </w:rPr>
        <w:t>
      16.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378"/>
    <w:bookmarkStart w:name="z1060" w:id="379"/>
    <w:p>
      <w:pPr>
        <w:spacing w:after="0"/>
        <w:ind w:left="0"/>
        <w:jc w:val="both"/>
      </w:pPr>
      <w:r>
        <w:rPr>
          <w:rFonts w:ascii="Times New Roman"/>
          <w:b w:val="false"/>
          <w:i w:val="false"/>
          <w:color w:val="000000"/>
          <w:sz w:val="28"/>
        </w:rPr>
        <w:t>
      17. Көрсетілетін қызметті алушының ЭЦҚ-сы болған жағдайда, оның мемлекеттік көрсетілетін қызметті портал арқылы электрондық нысанда алуға мүмкіндігі бар.</w:t>
      </w:r>
    </w:p>
    <w:bookmarkEnd w:id="379"/>
    <w:bookmarkStart w:name="z1061" w:id="380"/>
    <w:p>
      <w:pPr>
        <w:spacing w:after="0"/>
        <w:ind w:left="0"/>
        <w:jc w:val="both"/>
      </w:pPr>
      <w:r>
        <w:rPr>
          <w:rFonts w:ascii="Times New Roman"/>
          <w:b w:val="false"/>
          <w:i w:val="false"/>
          <w:color w:val="000000"/>
          <w:sz w:val="28"/>
        </w:rPr>
        <w:t>
      18. Көрсетілетін қызметті алушының мемлекеттік қызметті көрсету мәртебесі туралы ақпаратты қашықтықтан қол жеткізу режимінде порталдағы "жеке кабинеті" арқылы, сондай-ақ мемлекеттік қызметтер көрсету мәселелері жөніндегі бірыңғай байланыс орталығы арқылы алуға мүмкіндігі бар.</w:t>
      </w:r>
    </w:p>
    <w:bookmarkEnd w:id="380"/>
    <w:bookmarkStart w:name="z1062" w:id="381"/>
    <w:p>
      <w:pPr>
        <w:spacing w:after="0"/>
        <w:ind w:left="0"/>
        <w:jc w:val="both"/>
      </w:pPr>
      <w:r>
        <w:rPr>
          <w:rFonts w:ascii="Times New Roman"/>
          <w:b w:val="false"/>
          <w:i w:val="false"/>
          <w:color w:val="000000"/>
          <w:sz w:val="28"/>
        </w:rPr>
        <w:t>
      19.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381"/>
    <w:tbl>
      <w:tblPr>
        <w:tblW w:w="0" w:type="auto"/>
        <w:tblCellSpacing w:w="0" w:type="auto"/>
        <w:tblBorders>
          <w:top w:val="none"/>
          <w:left w:val="none"/>
          <w:bottom w:val="none"/>
          <w:right w:val="none"/>
          <w:insideH w:val="none"/>
          <w:insideV w:val="none"/>
        </w:tblBorders>
      </w:tblPr>
      <w:tblGrid>
        <w:gridCol w:w="7808"/>
        <w:gridCol w:w="4618"/>
      </w:tblGrid>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ветеринариялық</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паспорт бере отырып</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бірдейлендіруді жүргізу"</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1-қосымша</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(кімге)________________________________</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ұйымның атауы)</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(кімнен)______________________________</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 жеке сәйкестендіру нөмірі/заңды тұлғаның атауы, бизнес-сәйкестендіру нөмірі)</w:t>
            </w:r>
          </w:p>
        </w:tc>
      </w:tr>
      <w:tr>
        <w:trPr>
          <w:trHeight w:val="30" w:hRule="atLeast"/>
        </w:trPr>
        <w:tc>
          <w:tcPr>
            <w:tcW w:w="780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__________________________________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бұйымдардың (құралдардың) жоғалуына, бүлінуіне, төл алынуына, тағы басқаларға* (қажеттісінің астын сызыңыз) байланысты, ауыл шаруашылығы жануарларын  бірдейлендірулеріңізді және аспалы сырғаның телңұсқасын (телнұсқа алу үшін  көрсетіледі) берулеріңізді сұраймын.</w:t>
      </w:r>
    </w:p>
    <w:p>
      <w:pPr>
        <w:spacing w:after="0"/>
        <w:ind w:left="0"/>
        <w:jc w:val="left"/>
      </w:pPr>
      <w:r>
        <w:rPr>
          <w:rFonts w:ascii="Times New Roman"/>
          <w:b w:val="false"/>
          <w:i w:val="false"/>
          <w:color w:val="000000"/>
          <w:sz w:val="28"/>
        </w:rPr>
        <w:t>
      жануар түрі ______________________________________________________________;</w:t>
      </w:r>
      <w:r>
        <w:br/>
      </w:r>
      <w:r>
        <w:rPr>
          <w:rFonts w:ascii="Times New Roman"/>
          <w:b w:val="false"/>
          <w:i w:val="false"/>
          <w:color w:val="000000"/>
          <w:sz w:val="28"/>
        </w:rPr>
        <w:t>
      жануарлар саны __________________________________________________________;</w:t>
      </w:r>
      <w:r>
        <w:br/>
      </w:r>
      <w:r>
        <w:rPr>
          <w:rFonts w:ascii="Times New Roman"/>
          <w:b w:val="false"/>
          <w:i w:val="false"/>
          <w:color w:val="000000"/>
          <w:sz w:val="28"/>
        </w:rPr>
        <w:t>
      ауыл шаруашылығы жануарының жеке нөмірі (аспалы сырғаның телнұсқасын  алу үшін): ________________________________________________________________</w:t>
      </w:r>
      <w:r>
        <w:br/>
      </w:r>
      <w:r>
        <w:rPr>
          <w:rFonts w:ascii="Times New Roman"/>
          <w:b w:val="false"/>
          <w:i w:val="false"/>
          <w:color w:val="000000"/>
          <w:sz w:val="28"/>
        </w:rPr>
        <w:t>
      Бірдейлендіру тәсілі (сырғалау, таңбалау, чиптеу, татуировка) (қажеттісінің астын сызыңыз);</w:t>
      </w:r>
      <w:r>
        <w:br/>
      </w:r>
      <w:r>
        <w:rPr>
          <w:rFonts w:ascii="Times New Roman"/>
          <w:b w:val="false"/>
          <w:i w:val="false"/>
          <w:color w:val="000000"/>
          <w:sz w:val="28"/>
        </w:rPr>
        <w:t>
      Мынадай құжаттарды қоса беріп отырмын:</w:t>
      </w:r>
      <w:r>
        <w:br/>
      </w:r>
      <w:r>
        <w:rPr>
          <w:rFonts w:ascii="Times New Roman"/>
          <w:b w:val="false"/>
          <w:i w:val="false"/>
          <w:color w:val="000000"/>
          <w:sz w:val="28"/>
        </w:rPr>
        <w:t xml:space="preserve">
      </w:t>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чиптерге ақы төленгені туралы түбіртек;</w:t>
      </w:r>
      <w:r>
        <w:br/>
      </w:r>
      <w:r>
        <w:rPr>
          <w:rFonts w:ascii="Times New Roman"/>
          <w:b w:val="false"/>
          <w:i w:val="false"/>
          <w:color w:val="000000"/>
          <w:sz w:val="28"/>
        </w:rPr>
        <w:t xml:space="preserve">
      </w:t>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ауыл шаруашылығы жануары паспортының көшірмесі:</w:t>
      </w:r>
      <w:r>
        <w:br/>
      </w:r>
      <w:r>
        <w:rPr>
          <w:rFonts w:ascii="Times New Roman"/>
          <w:b w:val="false"/>
          <w:i w:val="false"/>
          <w:color w:val="000000"/>
          <w:sz w:val="28"/>
        </w:rPr>
        <w:t xml:space="preserve">
      </w:t>
      </w:r>
    </w:p>
    <w:p>
      <w:pPr>
        <w:spacing w:after="0"/>
        <w:ind w:left="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190500"/>
                    </a:xfrm>
                    <a:prstGeom prst="rect">
                      <a:avLst/>
                    </a:prstGeom>
                  </pic:spPr>
                </pic:pic>
              </a:graphicData>
            </a:graphic>
          </wp:inline>
        </w:drawing>
      </w:r>
    </w:p>
    <w:p>
      <w:pPr>
        <w:spacing w:after="0"/>
        <w:ind w:left="0"/>
        <w:jc w:val="left"/>
      </w:pPr>
      <w:r>
        <w:rPr>
          <w:rFonts w:ascii="Times New Roman"/>
          <w:b w:val="false"/>
          <w:i w:val="false"/>
          <w:color w:val="000000"/>
          <w:sz w:val="28"/>
        </w:rPr>
        <w:t>басқа да құжаттар (көрсету керек) Ақпараттық жүйелердегі заңмен қорғалатын құпияны құрайтын мәліметтерді  пайдалануға келісемін. Ұсынылып отырған мәліметтердің дұрыстығын растаймын.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 телефондары ____________________ E-mail _________________________</w:t>
      </w:r>
    </w:p>
    <w:p>
      <w:pPr>
        <w:spacing w:after="0"/>
        <w:ind w:left="0"/>
        <w:jc w:val="both"/>
      </w:pPr>
      <w:r>
        <w:rPr>
          <w:rFonts w:ascii="Times New Roman"/>
          <w:b w:val="false"/>
          <w:i w:val="false"/>
          <w:color w:val="000000"/>
          <w:sz w:val="28"/>
        </w:rPr>
        <w:t>
      20 __ жылғы ____________ ________________________________________________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Қосымша: 1 данада ____________________________________ ________ парақ</w:t>
      </w:r>
    </w:p>
    <w:p>
      <w:pPr>
        <w:spacing w:after="0"/>
        <w:ind w:left="0"/>
        <w:jc w:val="both"/>
      </w:pPr>
      <w:r>
        <w:rPr>
          <w:rFonts w:ascii="Times New Roman"/>
          <w:b w:val="false"/>
          <w:i w:val="false"/>
          <w:color w:val="000000"/>
          <w:sz w:val="28"/>
        </w:rPr>
        <w:t>
      Құжаттар 20 __ жылғы _____________ қабылданды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(құжаттарды қабылдаған адамның қолы)</w:t>
      </w:r>
    </w:p>
    <w:p>
      <w:pPr>
        <w:spacing w:after="0"/>
        <w:ind w:left="0"/>
        <w:jc w:val="both"/>
      </w:pPr>
      <w:r>
        <w:rPr>
          <w:rFonts w:ascii="Times New Roman"/>
          <w:b w:val="false"/>
          <w:i w:val="false"/>
          <w:color w:val="000000"/>
          <w:sz w:val="28"/>
        </w:rPr>
        <w:t>
      Ескертпе: *ауыл шаруашылығы жануарларына бірдейлендіру жүргізу қажеттілігінің себебін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паспорт бере отырып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бірдейлендіруді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 жеке сәйкестендіру нөмірі/заңды тұлғаның атауы, бизнес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_____________________________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Ветеринариялық паспорттың телнұсқасын беруді сұраймын.</w:t>
      </w:r>
    </w:p>
    <w:p>
      <w:pPr>
        <w:spacing w:after="0"/>
        <w:ind w:left="0"/>
        <w:jc w:val="both"/>
      </w:pPr>
      <w:r>
        <w:rPr>
          <w:rFonts w:ascii="Times New Roman"/>
          <w:b w:val="false"/>
          <w:i w:val="false"/>
          <w:color w:val="000000"/>
          <w:sz w:val="28"/>
        </w:rPr>
        <w:t>
      Себебі:___________________________________________________________________</w:t>
      </w:r>
    </w:p>
    <w:p>
      <w:pPr>
        <w:spacing w:after="0"/>
        <w:ind w:left="0"/>
        <w:jc w:val="both"/>
      </w:pPr>
      <w:r>
        <w:rPr>
          <w:rFonts w:ascii="Times New Roman"/>
          <w:b w:val="false"/>
          <w:i w:val="false"/>
          <w:color w:val="000000"/>
          <w:sz w:val="28"/>
        </w:rPr>
        <w:t>
      Жануар түрі: ______________________________________________________________</w:t>
      </w:r>
    </w:p>
    <w:p>
      <w:pPr>
        <w:spacing w:after="0"/>
        <w:ind w:left="0"/>
        <w:jc w:val="both"/>
      </w:pPr>
      <w:r>
        <w:rPr>
          <w:rFonts w:ascii="Times New Roman"/>
          <w:b w:val="false"/>
          <w:i w:val="false"/>
          <w:color w:val="000000"/>
          <w:sz w:val="28"/>
        </w:rPr>
        <w:t>
      Жануарлар саны: __________________________________________________________</w:t>
      </w:r>
    </w:p>
    <w:p>
      <w:pPr>
        <w:spacing w:after="0"/>
        <w:ind w:left="0"/>
        <w:jc w:val="both"/>
      </w:pPr>
      <w:r>
        <w:rPr>
          <w:rFonts w:ascii="Times New Roman"/>
          <w:b w:val="false"/>
          <w:i w:val="false"/>
          <w:color w:val="000000"/>
          <w:sz w:val="28"/>
        </w:rPr>
        <w:t>
      Ауыл шаруашылығы жануарының жеке нөмірі:_________________________________</w:t>
      </w:r>
    </w:p>
    <w:p>
      <w:pPr>
        <w:spacing w:after="0"/>
        <w:ind w:left="0"/>
        <w:jc w:val="both"/>
      </w:pPr>
      <w:r>
        <w:rPr>
          <w:rFonts w:ascii="Times New Roman"/>
          <w:b w:val="false"/>
          <w:i w:val="false"/>
          <w:color w:val="000000"/>
          <w:sz w:val="28"/>
        </w:rPr>
        <w:t>
      Ветеринариялық паспорттың жоғалу, бүліну фактісін растайтын мынадай құжаттарды қоса беріп отырмын:_______________________________________________________</w:t>
      </w:r>
    </w:p>
    <w:p>
      <w:pPr>
        <w:spacing w:after="0"/>
        <w:ind w:left="0"/>
        <w:jc w:val="both"/>
      </w:pPr>
      <w:r>
        <w:rPr>
          <w:rFonts w:ascii="Times New Roman"/>
          <w:b w:val="false"/>
          <w:i w:val="false"/>
          <w:color w:val="000000"/>
          <w:sz w:val="28"/>
        </w:rPr>
        <w:t>
      Байланыс телефондары _____________________ E-mail 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Ұсынылып отырған мәліметтердің дұрыстығын растаймын.</w:t>
      </w:r>
    </w:p>
    <w:p>
      <w:pPr>
        <w:spacing w:after="0"/>
        <w:ind w:left="0"/>
        <w:jc w:val="both"/>
      </w:pPr>
      <w:r>
        <w:rPr>
          <w:rFonts w:ascii="Times New Roman"/>
          <w:b w:val="false"/>
          <w:i w:val="false"/>
          <w:color w:val="000000"/>
          <w:sz w:val="28"/>
        </w:rPr>
        <w:t>
      20 __ жылғы ____________ _________________________________________________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Қосымша: 1 данада _______________________ ________ парақ</w:t>
      </w:r>
    </w:p>
    <w:p>
      <w:pPr>
        <w:spacing w:after="0"/>
        <w:ind w:left="0"/>
        <w:jc w:val="both"/>
      </w:pPr>
      <w:r>
        <w:rPr>
          <w:rFonts w:ascii="Times New Roman"/>
          <w:b w:val="false"/>
          <w:i w:val="false"/>
          <w:color w:val="000000"/>
          <w:sz w:val="28"/>
        </w:rPr>
        <w:t>
      Құжаттар 20 __ жылғы _____________ қабылданды 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паспорт бере отырып</w:t>
            </w:r>
            <w:r>
              <w:br/>
            </w:r>
            <w:r>
              <w:rPr>
                <w:rFonts w:ascii="Times New Roman"/>
                <w:b w:val="false"/>
                <w:i w:val="false"/>
                <w:color w:val="000000"/>
                <w:sz w:val="20"/>
              </w:rPr>
              <w:t>бірдейлендіруді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ұйымның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 әкесінің аты (бар болса), тегі, жеке сәйкестендіру нөмірі/заңды тұлғаның атауы, бизнес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________________________________</w:t>
            </w:r>
          </w:p>
        </w:tc>
      </w:tr>
    </w:tbl>
    <w:p>
      <w:pPr>
        <w:spacing w:after="0"/>
        <w:ind w:left="0"/>
        <w:jc w:val="both"/>
      </w:pPr>
      <w:r>
        <w:rPr>
          <w:rFonts w:ascii="Times New Roman"/>
          <w:b w:val="false"/>
          <w:i w:val="false"/>
          <w:color w:val="000000"/>
          <w:sz w:val="28"/>
        </w:rPr>
        <w:t>
      Өтініш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Ветеринариялық паспорттан үзінді-көшірме беруді сұраймын.</w:t>
      </w:r>
    </w:p>
    <w:p>
      <w:pPr>
        <w:spacing w:after="0"/>
        <w:ind w:left="0"/>
        <w:jc w:val="both"/>
      </w:pPr>
      <w:r>
        <w:rPr>
          <w:rFonts w:ascii="Times New Roman"/>
          <w:b w:val="false"/>
          <w:i w:val="false"/>
          <w:color w:val="000000"/>
          <w:sz w:val="28"/>
        </w:rPr>
        <w:t>
      Ауыл шаруашылығы жануарының жеке нөмірі:________________________________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Ұсынылып отырған мәліметтердің дұрыстығын растаймын.</w:t>
      </w:r>
    </w:p>
    <w:p>
      <w:pPr>
        <w:spacing w:after="0"/>
        <w:ind w:left="0"/>
        <w:jc w:val="both"/>
      </w:pPr>
      <w:r>
        <w:rPr>
          <w:rFonts w:ascii="Times New Roman"/>
          <w:b w:val="false"/>
          <w:i w:val="false"/>
          <w:color w:val="000000"/>
          <w:sz w:val="28"/>
        </w:rPr>
        <w:t>
      ______________________________________________20__жылғы_________________</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7-1/418 бұйрығына</w:t>
            </w:r>
            <w:r>
              <w:br/>
            </w:r>
            <w:r>
              <w:rPr>
                <w:rFonts w:ascii="Times New Roman"/>
                <w:b w:val="false"/>
                <w:i w:val="false"/>
                <w:color w:val="000000"/>
                <w:sz w:val="20"/>
              </w:rPr>
              <w:t>10-қосымша</w:t>
            </w:r>
          </w:p>
        </w:tc>
      </w:tr>
    </w:tbl>
    <w:bookmarkStart w:name="z456" w:id="382"/>
    <w:p>
      <w:pPr>
        <w:spacing w:after="0"/>
        <w:ind w:left="0"/>
        <w:jc w:val="left"/>
      </w:pPr>
      <w:r>
        <w:rPr>
          <w:rFonts w:ascii="Times New Roman"/>
          <w:b/>
          <w:i w:val="false"/>
          <w:color w:val="000000"/>
        </w:rPr>
        <w:t xml:space="preserve"> "Ветеринария саласында кәсіпкерлік қызметті жүзеге асыратын жеке және заңды тұлғаларды аттестаттау" мемлекеттік көрсетілетін қызмет стандарты</w:t>
      </w:r>
    </w:p>
    <w:bookmarkEnd w:id="382"/>
    <w:p>
      <w:pPr>
        <w:spacing w:after="0"/>
        <w:ind w:left="0"/>
        <w:jc w:val="both"/>
      </w:pPr>
      <w:r>
        <w:rPr>
          <w:rFonts w:ascii="Times New Roman"/>
          <w:b w:val="false"/>
          <w:i w:val="false"/>
          <w:color w:val="ff0000"/>
          <w:sz w:val="28"/>
        </w:rPr>
        <w:t xml:space="preserve">
      Ескерту. Стандарт алып тасталды – ҚР Ауыл шаруашылығы министрінің м.а. 22.01.2019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7-1/418 бұйрығына</w:t>
            </w:r>
            <w:r>
              <w:br/>
            </w:r>
            <w:r>
              <w:rPr>
                <w:rFonts w:ascii="Times New Roman"/>
                <w:b w:val="false"/>
                <w:i w:val="false"/>
                <w:color w:val="000000"/>
                <w:sz w:val="20"/>
              </w:rPr>
              <w:t>11-қосымша</w:t>
            </w:r>
          </w:p>
        </w:tc>
      </w:tr>
    </w:tbl>
    <w:bookmarkStart w:name="z3" w:id="383"/>
    <w:p>
      <w:pPr>
        <w:spacing w:after="0"/>
        <w:ind w:left="0"/>
        <w:jc w:val="left"/>
      </w:pPr>
      <w:r>
        <w:rPr>
          <w:rFonts w:ascii="Times New Roman"/>
          <w:b/>
          <w:i w:val="false"/>
          <w:color w:val="000000"/>
        </w:rPr>
        <w:t xml:space="preserve"> "Жаңа жетілдірілген ветеринариялық препараттарға, жемшөп</w:t>
      </w:r>
      <w:r>
        <w:br/>
      </w:r>
      <w:r>
        <w:rPr>
          <w:rFonts w:ascii="Times New Roman"/>
          <w:b/>
          <w:i w:val="false"/>
          <w:color w:val="000000"/>
        </w:rPr>
        <w:t>қоспаларына нормативтік-техникалық құжаттаманы келісу"</w:t>
      </w:r>
      <w:r>
        <w:br/>
      </w:r>
      <w:r>
        <w:rPr>
          <w:rFonts w:ascii="Times New Roman"/>
          <w:b/>
          <w:i w:val="false"/>
          <w:color w:val="000000"/>
        </w:rPr>
        <w:t>мемлекеттік көрсетілетін қызмет стандарты</w:t>
      </w:r>
    </w:p>
    <w:bookmarkEnd w:id="383"/>
    <w:p>
      <w:pPr>
        <w:spacing w:after="0"/>
        <w:ind w:left="0"/>
        <w:jc w:val="both"/>
      </w:pPr>
      <w:r>
        <w:rPr>
          <w:rFonts w:ascii="Times New Roman"/>
          <w:b w:val="false"/>
          <w:i w:val="false"/>
          <w:color w:val="ff0000"/>
          <w:sz w:val="28"/>
        </w:rPr>
        <w:t xml:space="preserve">
      Ескерту. Бұйрық 11-қосымшамен толықтырылды - ҚР Ауыл шаруашылығы министрінің 24.11.2015 </w:t>
      </w:r>
      <w:r>
        <w:rPr>
          <w:rFonts w:ascii="Times New Roman"/>
          <w:b w:val="false"/>
          <w:i w:val="false"/>
          <w:color w:val="ff0000"/>
          <w:sz w:val="28"/>
        </w:rPr>
        <w:t>№ 7-1/1031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07" w:id="384"/>
    <w:p>
      <w:pPr>
        <w:spacing w:after="0"/>
        <w:ind w:left="0"/>
        <w:jc w:val="left"/>
      </w:pPr>
      <w:r>
        <w:rPr>
          <w:rFonts w:ascii="Times New Roman"/>
          <w:b/>
          <w:i w:val="false"/>
          <w:color w:val="000000"/>
        </w:rPr>
        <w:t xml:space="preserve"> 1-тарау. Жалпы ережелер</w:t>
      </w:r>
    </w:p>
    <w:bookmarkEnd w:id="384"/>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 w:id="385"/>
    <w:p>
      <w:pPr>
        <w:spacing w:after="0"/>
        <w:ind w:left="0"/>
        <w:jc w:val="both"/>
      </w:pPr>
      <w:r>
        <w:rPr>
          <w:rFonts w:ascii="Times New Roman"/>
          <w:b w:val="false"/>
          <w:i w:val="false"/>
          <w:color w:val="000000"/>
          <w:sz w:val="28"/>
        </w:rPr>
        <w:t>
      1. "Жаңа жетілдірілген ветеринариялық препараттарға, жемшөп қоспаларына нормативтік-техникалық құжаттаманы келісу" мемлекеттік көрсетілетін қызметі (бұдан әрі – мемлекеттік көрсетілетін қызмет).</w:t>
      </w:r>
    </w:p>
    <w:bookmarkEnd w:id="385"/>
    <w:bookmarkStart w:name="z6" w:id="38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386"/>
    <w:bookmarkStart w:name="z7" w:id="387"/>
    <w:p>
      <w:pPr>
        <w:spacing w:after="0"/>
        <w:ind w:left="0"/>
        <w:jc w:val="both"/>
      </w:pPr>
      <w:r>
        <w:rPr>
          <w:rFonts w:ascii="Times New Roman"/>
          <w:b w:val="false"/>
          <w:i w:val="false"/>
          <w:color w:val="000000"/>
          <w:sz w:val="28"/>
        </w:rPr>
        <w:t>
      3. Мемлекеттік қызметті Министрліктің Ветеринариялық бақылау және қадағалау комитеті (бұдан әрі – көрсетілетін қызметті беруші) көрсетеді.</w:t>
      </w:r>
    </w:p>
    <w:bookmarkEnd w:id="387"/>
    <w:bookmarkStart w:name="z8" w:id="38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388"/>
    <w:bookmarkStart w:name="z9" w:id="389"/>
    <w:p>
      <w:pPr>
        <w:spacing w:after="0"/>
        <w:ind w:left="0"/>
        <w:jc w:val="left"/>
      </w:pPr>
      <w:r>
        <w:rPr>
          <w:rFonts w:ascii="Times New Roman"/>
          <w:b/>
          <w:i w:val="false"/>
          <w:color w:val="000000"/>
        </w:rPr>
        <w:t xml:space="preserve"> 2-тарау. Мемлекеттік қызметті көрсету тәртібі</w:t>
      </w:r>
    </w:p>
    <w:bookmarkEnd w:id="389"/>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0" w:id="390"/>
    <w:p>
      <w:pPr>
        <w:spacing w:after="0"/>
        <w:ind w:left="0"/>
        <w:jc w:val="both"/>
      </w:pPr>
      <w:r>
        <w:rPr>
          <w:rFonts w:ascii="Times New Roman"/>
          <w:b w:val="false"/>
          <w:i w:val="false"/>
          <w:color w:val="000000"/>
          <w:sz w:val="28"/>
        </w:rPr>
        <w:t>
      4. Мемлекеттік қызметті көрсету мерзімдері:</w:t>
      </w:r>
    </w:p>
    <w:bookmarkEnd w:id="390"/>
    <w:p>
      <w:pPr>
        <w:spacing w:after="0"/>
        <w:ind w:left="0"/>
        <w:jc w:val="both"/>
      </w:pPr>
      <w:r>
        <w:rPr>
          <w:rFonts w:ascii="Times New Roman"/>
          <w:b w:val="false"/>
          <w:i w:val="false"/>
          <w:color w:val="000000"/>
          <w:sz w:val="28"/>
        </w:rPr>
        <w:t>
      1) көрсетілетін қызметті алушы құжаттар топтамасын тапсырған күннен бастап және мемлекеттік қызметті көрсету нәтижесін алу сәтіне дейін – 30 (отыз) жұмыс күні ішінде;</w:t>
      </w:r>
    </w:p>
    <w:p>
      <w:pPr>
        <w:spacing w:after="0"/>
        <w:ind w:left="0"/>
        <w:jc w:val="both"/>
      </w:pPr>
      <w:r>
        <w:rPr>
          <w:rFonts w:ascii="Times New Roman"/>
          <w:b w:val="false"/>
          <w:i w:val="false"/>
          <w:color w:val="000000"/>
          <w:sz w:val="28"/>
        </w:rPr>
        <w:t>
      2) көрсетілетін қызметті алушы көрсетілетін қызметті берушіге құжаттар топтамасын тапсыруы үшін күтудің рұқсат етілген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07" w:id="391"/>
    <w:p>
      <w:pPr>
        <w:spacing w:after="0"/>
        <w:ind w:left="0"/>
        <w:jc w:val="both"/>
      </w:pPr>
      <w:r>
        <w:rPr>
          <w:rFonts w:ascii="Times New Roman"/>
          <w:b w:val="false"/>
          <w:i w:val="false"/>
          <w:color w:val="000000"/>
          <w:sz w:val="28"/>
        </w:rPr>
        <w:t>
      5. Мемлекеттік қызметті көрсету нысаны – қағаз түрінде.</w:t>
      </w:r>
    </w:p>
    <w:bookmarkEnd w:id="391"/>
    <w:bookmarkStart w:name="z508" w:id="392"/>
    <w:p>
      <w:pPr>
        <w:spacing w:after="0"/>
        <w:ind w:left="0"/>
        <w:jc w:val="both"/>
      </w:pPr>
      <w:r>
        <w:rPr>
          <w:rFonts w:ascii="Times New Roman"/>
          <w:b w:val="false"/>
          <w:i w:val="false"/>
          <w:color w:val="000000"/>
          <w:sz w:val="28"/>
        </w:rPr>
        <w:t>
      6. Мемлекеттік қызметті көрсету нәтижесі – жаңа, жетілдірілген ветеринариялық препараттарға, жемшөп қоспаларына нормативтік-техникалық құжаттаманы келісу;</w:t>
      </w:r>
    </w:p>
    <w:bookmarkEnd w:id="392"/>
    <w:p>
      <w:pPr>
        <w:spacing w:after="0"/>
        <w:ind w:left="0"/>
        <w:jc w:val="both"/>
      </w:pPr>
      <w:r>
        <w:rPr>
          <w:rFonts w:ascii="Times New Roman"/>
          <w:b w:val="false"/>
          <w:i w:val="false"/>
          <w:color w:val="000000"/>
          <w:sz w:val="28"/>
        </w:rPr>
        <w:t>
      сараптама қорытындысы теріс болған жағдайда, көрсетілетін қызметті беруші көрсетілетін қызметті алушыға нақты себептерді көрсете отырып, жаңа, жетілдірілген ветеринариялық препараттарға, жемшөп қоспаларына нормативтік-техникалық құжаттаманы келісуден жазбаша бас тарту жібереді.</w:t>
      </w:r>
    </w:p>
    <w:p>
      <w:pPr>
        <w:spacing w:after="0"/>
        <w:ind w:left="0"/>
        <w:jc w:val="both"/>
      </w:pPr>
      <w:r>
        <w:rPr>
          <w:rFonts w:ascii="Times New Roman"/>
          <w:b w:val="false"/>
          <w:i w:val="false"/>
          <w:color w:val="000000"/>
          <w:sz w:val="28"/>
        </w:rPr>
        <w:t>
      Не осы мемлекеттік көрсетілетін қызмет стандартының 9-1-тармағында көзделген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11" w:id="393"/>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393"/>
    <w:bookmarkStart w:name="z512" w:id="394"/>
    <w:p>
      <w:pPr>
        <w:spacing w:after="0"/>
        <w:ind w:left="0"/>
        <w:jc w:val="both"/>
      </w:pPr>
      <w:r>
        <w:rPr>
          <w:rFonts w:ascii="Times New Roman"/>
          <w:b w:val="false"/>
          <w:i w:val="false"/>
          <w:color w:val="000000"/>
          <w:sz w:val="28"/>
        </w:rPr>
        <w:t xml:space="preserve">
      8.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уақыты кестесіне сай.</w:t>
      </w:r>
    </w:p>
    <w:bookmarkEnd w:id="39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Белгіленген жұмыс уақыты ұзақтығының шегінен тыс өтініш қабылдауды және мемлекеттік қызметті көрсету нәтижесін беруді жұмыс уақыты кестесіне сай көрсетілетін қызметті беруші белгілейді.</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15" w:id="395"/>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395"/>
    <w:bookmarkStart w:name="z516" w:id="396"/>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396"/>
    <w:bookmarkStart w:name="z517" w:id="397"/>
    <w:p>
      <w:pPr>
        <w:spacing w:after="0"/>
        <w:ind w:left="0"/>
        <w:jc w:val="both"/>
      </w:pPr>
      <w:r>
        <w:rPr>
          <w:rFonts w:ascii="Times New Roman"/>
          <w:b w:val="false"/>
          <w:i w:val="false"/>
          <w:color w:val="000000"/>
          <w:sz w:val="28"/>
        </w:rPr>
        <w:t>
      жеке басты куәландыратын құжат және өкілдің өкілеттілігін растайтын құжат (бірдейлендіру үшін);</w:t>
      </w:r>
    </w:p>
    <w:bookmarkEnd w:id="397"/>
    <w:bookmarkStart w:name="z518" w:id="398"/>
    <w:p>
      <w:pPr>
        <w:spacing w:after="0"/>
        <w:ind w:left="0"/>
        <w:jc w:val="both"/>
      </w:pPr>
      <w:r>
        <w:rPr>
          <w:rFonts w:ascii="Times New Roman"/>
          <w:b w:val="false"/>
          <w:i w:val="false"/>
          <w:color w:val="000000"/>
          <w:sz w:val="28"/>
        </w:rPr>
        <w:t>
      4 (төрт) дана мемлекет және орыс тілдеріндегі нормативтік-техникалық құжаттама (шетелдік өтініш берушілер үшін нотариалды куәландырылған аудармасы бар мемлекеттік және орыс тілдеріндегі нормативтік-техникалық құжаттама және нотариалды куәландырылған аудармасының көшірмесі бар нормативтік-техникалық құжаттаманың көшірмесі), ол мыналарды:</w:t>
      </w:r>
    </w:p>
    <w:bookmarkEnd w:id="398"/>
    <w:bookmarkStart w:name="z519" w:id="399"/>
    <w:p>
      <w:pPr>
        <w:spacing w:after="0"/>
        <w:ind w:left="0"/>
        <w:jc w:val="both"/>
      </w:pPr>
      <w:r>
        <w:rPr>
          <w:rFonts w:ascii="Times New Roman"/>
          <w:b w:val="false"/>
          <w:i w:val="false"/>
          <w:color w:val="000000"/>
          <w:sz w:val="28"/>
        </w:rPr>
        <w:t>
      1) ұйым стандартын және/немесе халықаралық стандарттарды;</w:t>
      </w:r>
    </w:p>
    <w:bookmarkEnd w:id="399"/>
    <w:bookmarkStart w:name="z520" w:id="400"/>
    <w:p>
      <w:pPr>
        <w:spacing w:after="0"/>
        <w:ind w:left="0"/>
        <w:jc w:val="both"/>
      </w:pPr>
      <w:r>
        <w:rPr>
          <w:rFonts w:ascii="Times New Roman"/>
          <w:b w:val="false"/>
          <w:i w:val="false"/>
          <w:color w:val="000000"/>
          <w:sz w:val="28"/>
        </w:rPr>
        <w:t>
      2) ветеринариялық препаратты, жемшөп қоспаларын әзірлеуші (жеке тұлға немесе заңды тұлғаның басшысы) қол қойған/бекіткен ветеринариялық препаратты, жемшөп қоспаларын дайындау және бақылау жөніндегі нұсқаулықты;</w:t>
      </w:r>
    </w:p>
    <w:bookmarkEnd w:id="400"/>
    <w:bookmarkStart w:name="z521" w:id="401"/>
    <w:p>
      <w:pPr>
        <w:spacing w:after="0"/>
        <w:ind w:left="0"/>
        <w:jc w:val="both"/>
      </w:pPr>
      <w:r>
        <w:rPr>
          <w:rFonts w:ascii="Times New Roman"/>
          <w:b w:val="false"/>
          <w:i w:val="false"/>
          <w:color w:val="000000"/>
          <w:sz w:val="28"/>
        </w:rPr>
        <w:t>
      3) өндіруші әзірлеген ветеринариялық препаратты, жемшөп қоспаларын қолдану (пайдалану) жөніндегі нұсқауды (нұсқаулықты);</w:t>
      </w:r>
    </w:p>
    <w:bookmarkEnd w:id="401"/>
    <w:bookmarkStart w:name="z522" w:id="402"/>
    <w:p>
      <w:pPr>
        <w:spacing w:after="0"/>
        <w:ind w:left="0"/>
        <w:jc w:val="both"/>
      </w:pPr>
      <w:r>
        <w:rPr>
          <w:rFonts w:ascii="Times New Roman"/>
          <w:b w:val="false"/>
          <w:i w:val="false"/>
          <w:color w:val="000000"/>
          <w:sz w:val="28"/>
        </w:rPr>
        <w:t>
      4) микроорганизмдердің өндірістік және бақылаудағы штаммдарына және жасуша өсіріндісінің қайта себілетін желілеріне арналған паспортты (ветеринариялық препараттар үшін);</w:t>
      </w:r>
    </w:p>
    <w:bookmarkEnd w:id="402"/>
    <w:bookmarkStart w:name="z523" w:id="403"/>
    <w:p>
      <w:pPr>
        <w:spacing w:after="0"/>
        <w:ind w:left="0"/>
        <w:jc w:val="both"/>
      </w:pPr>
      <w:r>
        <w:rPr>
          <w:rFonts w:ascii="Times New Roman"/>
          <w:b w:val="false"/>
          <w:i w:val="false"/>
          <w:color w:val="000000"/>
          <w:sz w:val="28"/>
        </w:rPr>
        <w:t>
      5) ветеринариялық препараттың, жемшөп қоспасының тіркелгенін және/немесе Кеден Одағына және Бірыңғай Экономикалық Кеңістіке мүше елдерден басқа, үшінші елдердің ресми мемлекеттік фармокопеясына енгізілгенін растайтын құжатты (бар болса);</w:t>
      </w:r>
    </w:p>
    <w:bookmarkEnd w:id="403"/>
    <w:bookmarkStart w:name="z524" w:id="404"/>
    <w:p>
      <w:pPr>
        <w:spacing w:after="0"/>
        <w:ind w:left="0"/>
        <w:jc w:val="both"/>
      </w:pPr>
      <w:r>
        <w:rPr>
          <w:rFonts w:ascii="Times New Roman"/>
          <w:b w:val="false"/>
          <w:i w:val="false"/>
          <w:color w:val="000000"/>
          <w:sz w:val="28"/>
        </w:rPr>
        <w:t>
      6) ветеринариялық препараттың, жемшөп қоспаларының (ветеринариялық препаратты, жемшөп қоспаларын дайындау/бақылау үшін пайланылатын микроорганизмдердің штаммдары) жекелеген компоненттеріне немесе ветеринариялық препаратты, жемшөп қоспасын дайындау технологиясына/әдісіне не оны пайдалануға/қолдануға патент (тер) бар болған жағдайда ветеринариялық препараттың, жемшөп қоспасының компоненттерін дайындаушы мен патент иесі арасында жасалған шарттың нотариалды куәландырылған көшірмесін;</w:t>
      </w:r>
    </w:p>
    <w:bookmarkEnd w:id="404"/>
    <w:bookmarkStart w:name="z525" w:id="405"/>
    <w:p>
      <w:pPr>
        <w:spacing w:after="0"/>
        <w:ind w:left="0"/>
        <w:jc w:val="both"/>
      </w:pPr>
      <w:r>
        <w:rPr>
          <w:rFonts w:ascii="Times New Roman"/>
          <w:b w:val="false"/>
          <w:i w:val="false"/>
          <w:color w:val="000000"/>
          <w:sz w:val="28"/>
        </w:rPr>
        <w:t>
      7) зертханалық және өндірістік сынақтың хаттамасын (актісін) қоса отырып, ветеринариялық препаратты, жемшөптік қоспаларды әзірлеу, түрлендіру, жетілдіру бойынша ғылыми-зерттеу жұмыстары туралы есепті;</w:t>
      </w:r>
    </w:p>
    <w:bookmarkEnd w:id="405"/>
    <w:bookmarkStart w:name="z526" w:id="406"/>
    <w:p>
      <w:pPr>
        <w:spacing w:after="0"/>
        <w:ind w:left="0"/>
        <w:jc w:val="both"/>
      </w:pPr>
      <w:r>
        <w:rPr>
          <w:rFonts w:ascii="Times New Roman"/>
          <w:b w:val="false"/>
          <w:i w:val="false"/>
          <w:color w:val="000000"/>
          <w:sz w:val="28"/>
        </w:rPr>
        <w:t>
      8) ветеринариялық препараттардың халықаралық стандарттарға (Good Manufacturing Practice – тиісті өндірістік тәжірибе) сәйкес өндірілгенін куәландыратын құжаттарды (бар болса) қамтиды.</w:t>
      </w:r>
    </w:p>
    <w:bookmarkEnd w:id="406"/>
    <w:bookmarkStart w:name="z527" w:id="407"/>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көшірмесінде құжаттар топтамасының қабылдау күні, уақыты, құжатты қабылдаған жауапты адамның тегі, аты, әкесінің аты көрсетіле отырып, көрсетілетін қызметті берушінің кеңсесінде тіркеу туралы белгі қойылғаны қағаз жеткізгіштегі өтініштің қабылданғанын растау болып табылады.</w:t>
      </w:r>
    </w:p>
    <w:bookmarkEnd w:id="407"/>
    <w:bookmarkStart w:name="z732" w:id="408"/>
    <w:p>
      <w:pPr>
        <w:spacing w:after="0"/>
        <w:ind w:left="0"/>
        <w:jc w:val="both"/>
      </w:pPr>
      <w:r>
        <w:rPr>
          <w:rFonts w:ascii="Times New Roman"/>
          <w:b w:val="false"/>
          <w:i w:val="false"/>
          <w:color w:val="000000"/>
          <w:sz w:val="28"/>
        </w:rPr>
        <w:t>
      9-1. Мемлекеттiк қызметті көрсетуден бас тарту үшін мыналар негіз болып табылады:</w:t>
      </w:r>
    </w:p>
    <w:bookmarkEnd w:id="408"/>
    <w:bookmarkStart w:name="z733" w:id="409"/>
    <w:p>
      <w:pPr>
        <w:spacing w:after="0"/>
        <w:ind w:left="0"/>
        <w:jc w:val="both"/>
      </w:pPr>
      <w:r>
        <w:rPr>
          <w:rFonts w:ascii="Times New Roman"/>
          <w:b w:val="false"/>
          <w:i w:val="false"/>
          <w:color w:val="000000"/>
          <w:sz w:val="28"/>
        </w:rPr>
        <w:t>
      1) өтініш беруші жаңа, жетілдерілген ветеринариялық препараттарға, жемшөп қоспаларына нормативтік-техникалық құжаттамаға келісім алу үшін ұсынған құжаттардың және/немесе оларда қамтылған деректердің (мәліметтердің) дұрыс еместігінің анықталуы;</w:t>
      </w:r>
    </w:p>
    <w:bookmarkEnd w:id="409"/>
    <w:bookmarkStart w:name="z734" w:id="410"/>
    <w:p>
      <w:pPr>
        <w:spacing w:after="0"/>
        <w:ind w:left="0"/>
        <w:jc w:val="both"/>
      </w:pPr>
      <w:r>
        <w:rPr>
          <w:rFonts w:ascii="Times New Roman"/>
          <w:b w:val="false"/>
          <w:i w:val="false"/>
          <w:color w:val="000000"/>
          <w:sz w:val="28"/>
        </w:rPr>
        <w:t>
      2) жаңа, жетілдірілген ветеринариялық препараттарға, жемшөп қоспаларына нормативтік-техникалық құжаттама сараптамасының теріс қорытындысы;</w:t>
      </w:r>
    </w:p>
    <w:bookmarkEnd w:id="410"/>
    <w:bookmarkStart w:name="z735" w:id="411"/>
    <w:p>
      <w:pPr>
        <w:spacing w:after="0"/>
        <w:ind w:left="0"/>
        <w:jc w:val="both"/>
      </w:pPr>
      <w:r>
        <w:rPr>
          <w:rFonts w:ascii="Times New Roman"/>
          <w:b w:val="false"/>
          <w:i w:val="false"/>
          <w:color w:val="000000"/>
          <w:sz w:val="28"/>
        </w:rPr>
        <w:t>
      3) өтініш берушіге қатысты жаңа, жетілдерілген ветеринариялық препараттарға, жемшөп қоспаларына нормативтік-техниалық құжаттамаға келісім алуды талап ететін қызметке немесе жекелеген қызмет түріне тыйым салу туралы заңды күшіне енген сот шешімінің (үкімінің) болуы;</w:t>
      </w:r>
    </w:p>
    <w:bookmarkEnd w:id="411"/>
    <w:bookmarkStart w:name="z736" w:id="412"/>
    <w:p>
      <w:pPr>
        <w:spacing w:after="0"/>
        <w:ind w:left="0"/>
        <w:jc w:val="both"/>
      </w:pPr>
      <w:r>
        <w:rPr>
          <w:rFonts w:ascii="Times New Roman"/>
          <w:b w:val="false"/>
          <w:i w:val="false"/>
          <w:color w:val="000000"/>
          <w:sz w:val="28"/>
        </w:rPr>
        <w:t>
      4) өтініш берушіге қатысты заңды күшіне енген сот шешімінің болуы, оның негізінде өтініш беруші жаңа, жетілдерілген ветеринариялық препараттарға, жемшөп қоспаларына нормативтік-техникалық құжаттамаға келісім алуға байланысты арнайы құқығынан айрылуы.</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28" w:id="413"/>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413"/>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29" w:id="414"/>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414"/>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почтамен не жұмыс күндері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Портал арқылы электрондық өтініш жолдаған кезде көрсетілетін қызметті алушыға "жеке кабинетінен" өтініш туралы ақпарат қолжетімді болады, ол көрсетілетін қызметті беруші арызды өңдеуі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40" w:id="415"/>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415"/>
    <w:bookmarkStart w:name="z541" w:id="41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қарауға жатады.</w:t>
      </w:r>
    </w:p>
    <w:bookmarkEnd w:id="416"/>
    <w:bookmarkStart w:name="z542" w:id="41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сотқа жүгінеді.</w:t>
      </w:r>
    </w:p>
    <w:bookmarkEnd w:id="417"/>
    <w:bookmarkStart w:name="z543" w:id="418"/>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418"/>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44" w:id="419"/>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45" w:id="420"/>
    <w:p>
      <w:pPr>
        <w:spacing w:after="0"/>
        <w:ind w:left="0"/>
        <w:jc w:val="both"/>
      </w:pP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7-1/418 бұйрығына</w:t>
            </w:r>
            <w:r>
              <w:br/>
            </w:r>
            <w:r>
              <w:rPr>
                <w:rFonts w:ascii="Times New Roman"/>
                <w:b w:val="false"/>
                <w:i w:val="false"/>
                <w:color w:val="000000"/>
                <w:sz w:val="20"/>
              </w:rPr>
              <w:t>12-қосымша</w:t>
            </w:r>
          </w:p>
        </w:tc>
      </w:tr>
    </w:tbl>
    <w:bookmarkStart w:name="z547" w:id="421"/>
    <w:p>
      <w:pPr>
        <w:spacing w:after="0"/>
        <w:ind w:left="0"/>
        <w:jc w:val="left"/>
      </w:pPr>
      <w:r>
        <w:rPr>
          <w:rFonts w:ascii="Times New Roman"/>
          <w:b/>
          <w:i w:val="false"/>
          <w:color w:val="000000"/>
        </w:rPr>
        <w:t xml:space="preserve"> "Ветеринариялық препараттарға және жемшөптік қоспаларға</w:t>
      </w:r>
      <w:r>
        <w:br/>
      </w:r>
      <w:r>
        <w:rPr>
          <w:rFonts w:ascii="Times New Roman"/>
          <w:b/>
          <w:i w:val="false"/>
          <w:color w:val="000000"/>
        </w:rPr>
        <w:t>апробация жүргізу" мемлекеттiк көрсетілетін қызмет стандарты</w:t>
      </w:r>
    </w:p>
    <w:bookmarkEnd w:id="421"/>
    <w:p>
      <w:pPr>
        <w:spacing w:after="0"/>
        <w:ind w:left="0"/>
        <w:jc w:val="both"/>
      </w:pPr>
      <w:r>
        <w:rPr>
          <w:rFonts w:ascii="Times New Roman"/>
          <w:b w:val="false"/>
          <w:i w:val="false"/>
          <w:color w:val="ff0000"/>
          <w:sz w:val="28"/>
        </w:rPr>
        <w:t xml:space="preserve">
      Ескерту. Бұйрық 12-қосымшамен толықтырылды - ҚР Ауыл шаруашылығы министрінің 24.11.2015 </w:t>
      </w:r>
      <w:r>
        <w:rPr>
          <w:rFonts w:ascii="Times New Roman"/>
          <w:b w:val="false"/>
          <w:i w:val="false"/>
          <w:color w:val="ff0000"/>
          <w:sz w:val="28"/>
        </w:rPr>
        <w:t>№ 7-1/1031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08" w:id="422"/>
    <w:p>
      <w:pPr>
        <w:spacing w:after="0"/>
        <w:ind w:left="0"/>
        <w:jc w:val="left"/>
      </w:pPr>
      <w:r>
        <w:rPr>
          <w:rFonts w:ascii="Times New Roman"/>
          <w:b/>
          <w:i w:val="false"/>
          <w:color w:val="000000"/>
        </w:rPr>
        <w:t xml:space="preserve"> 1-тарау. Жалпы ережелер</w:t>
      </w:r>
    </w:p>
    <w:bookmarkEnd w:id="422"/>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48" w:id="423"/>
    <w:p>
      <w:pPr>
        <w:spacing w:after="0"/>
        <w:ind w:left="0"/>
        <w:jc w:val="both"/>
      </w:pPr>
      <w:r>
        <w:rPr>
          <w:rFonts w:ascii="Times New Roman"/>
          <w:b w:val="false"/>
          <w:i w:val="false"/>
          <w:color w:val="000000"/>
          <w:sz w:val="28"/>
        </w:rPr>
        <w:t>
      1. "Ветеринариялық препараттарға және жемшөптік қоспаларға апробация жүргізу" мемлекеттiк көрсетілетін қызметі (бұдан әрі – мемлекеттік көрсетілетін қызмет).</w:t>
      </w:r>
    </w:p>
    <w:bookmarkEnd w:id="423"/>
    <w:bookmarkStart w:name="z549" w:id="424"/>
    <w:p>
      <w:pPr>
        <w:spacing w:after="0"/>
        <w:ind w:left="0"/>
        <w:jc w:val="both"/>
      </w:pPr>
      <w:r>
        <w:rPr>
          <w:rFonts w:ascii="Times New Roman"/>
          <w:b w:val="false"/>
          <w:i w:val="false"/>
          <w:color w:val="000000"/>
          <w:sz w:val="28"/>
        </w:rPr>
        <w:t xml:space="preserve">
      2. Мемлекеттiк көрсетілетін қызмет стандартын Қазақстан Республикасы Ауыл шаруашылығы министрлігі (бұдан әрі – Министрлік) әзірледі. </w:t>
      </w:r>
    </w:p>
    <w:bookmarkEnd w:id="424"/>
    <w:bookmarkStart w:name="z550" w:id="425"/>
    <w:p>
      <w:pPr>
        <w:spacing w:after="0"/>
        <w:ind w:left="0"/>
        <w:jc w:val="both"/>
      </w:pPr>
      <w:r>
        <w:rPr>
          <w:rFonts w:ascii="Times New Roman"/>
          <w:b w:val="false"/>
          <w:i w:val="false"/>
          <w:color w:val="000000"/>
          <w:sz w:val="28"/>
        </w:rPr>
        <w:t xml:space="preserve">
      3. Мемлекеттік қызметті Министрліктің Ветеринариялық бақылау және қадағалау комитетінің "Ветеринариядағы Ұлттық референттік орталық" шаруашылық жүргізу құқығындағы республикалық мемлекеттік кәсіпорны (бұдан әрі – көрсетілетін қызметті беруші) көрсетеді. </w:t>
      </w:r>
    </w:p>
    <w:bookmarkEnd w:id="425"/>
    <w:bookmarkStart w:name="z551" w:id="42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Министрліктің Ветеринариялық бақылау және қадағалау комитетінің (бұдан әрі – ведомство) кеңсесі арқылы жүзеге асырылады.</w:t>
      </w:r>
    </w:p>
    <w:bookmarkEnd w:id="426"/>
    <w:bookmarkStart w:name="z552" w:id="427"/>
    <w:p>
      <w:pPr>
        <w:spacing w:after="0"/>
        <w:ind w:left="0"/>
        <w:jc w:val="left"/>
      </w:pPr>
      <w:r>
        <w:rPr>
          <w:rFonts w:ascii="Times New Roman"/>
          <w:b/>
          <w:i w:val="false"/>
          <w:color w:val="000000"/>
        </w:rPr>
        <w:t xml:space="preserve"> 2-тарау. Мемлекеттік қызметті көрсету тәртібі</w:t>
      </w:r>
    </w:p>
    <w:bookmarkEnd w:id="427"/>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53" w:id="428"/>
    <w:p>
      <w:pPr>
        <w:spacing w:after="0"/>
        <w:ind w:left="0"/>
        <w:jc w:val="both"/>
      </w:pPr>
      <w:r>
        <w:rPr>
          <w:rFonts w:ascii="Times New Roman"/>
          <w:b w:val="false"/>
          <w:i w:val="false"/>
          <w:color w:val="000000"/>
          <w:sz w:val="28"/>
        </w:rPr>
        <w:t>
      4. Мемлекеттік қызметті көрсету мерзімдері:</w:t>
      </w:r>
    </w:p>
    <w:bookmarkEnd w:id="428"/>
    <w:p>
      <w:pPr>
        <w:spacing w:after="0"/>
        <w:ind w:left="0"/>
        <w:jc w:val="both"/>
      </w:pPr>
      <w:r>
        <w:rPr>
          <w:rFonts w:ascii="Times New Roman"/>
          <w:b w:val="false"/>
          <w:i w:val="false"/>
          <w:color w:val="000000"/>
          <w:sz w:val="28"/>
        </w:rPr>
        <w:t>
      1) көрсетілетін қызметті алушы құжаттар топтамасын тапсырған күннен бастап және мемлекеттік қызметті көрсету нәтижесін алу сәтіне дейін - жаңа, жетілдірілген ветеринариялық препараттарға, жемшөп қоспаларына нормативтік-техникалық құжаттамаларға және Ветеринариялық препаратқа, жемшөптік қоспаға апробация жүргізу бағдарламасына сәйкес 2 (екі) жылға дейін;</w:t>
      </w:r>
    </w:p>
    <w:p>
      <w:pPr>
        <w:spacing w:after="0"/>
        <w:ind w:left="0"/>
        <w:jc w:val="both"/>
      </w:pPr>
      <w:r>
        <w:rPr>
          <w:rFonts w:ascii="Times New Roman"/>
          <w:b w:val="false"/>
          <w:i w:val="false"/>
          <w:color w:val="000000"/>
          <w:sz w:val="28"/>
        </w:rPr>
        <w:t>
      2) көрсетілетін қызметті алушы ведомствоға құжаттар топтамасын тапсыруы үшін күтудің рұқсат етілген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57" w:id="429"/>
    <w:p>
      <w:pPr>
        <w:spacing w:after="0"/>
        <w:ind w:left="0"/>
        <w:jc w:val="both"/>
      </w:pPr>
      <w:r>
        <w:rPr>
          <w:rFonts w:ascii="Times New Roman"/>
          <w:b w:val="false"/>
          <w:i w:val="false"/>
          <w:color w:val="000000"/>
          <w:sz w:val="28"/>
        </w:rPr>
        <w:t>
      5. Мемлекеттік қызметті көрсету нысаны – қағаз түрінде.</w:t>
      </w:r>
    </w:p>
    <w:bookmarkEnd w:id="429"/>
    <w:bookmarkStart w:name="z558" w:id="430"/>
    <w:p>
      <w:pPr>
        <w:spacing w:after="0"/>
        <w:ind w:left="0"/>
        <w:jc w:val="both"/>
      </w:pPr>
      <w:r>
        <w:rPr>
          <w:rFonts w:ascii="Times New Roman"/>
          <w:b w:val="false"/>
          <w:i w:val="false"/>
          <w:color w:val="000000"/>
          <w:sz w:val="28"/>
        </w:rPr>
        <w:t>
      6. Мемлекеттік қызметті көрсету нәтижесі – апробация нәтижелері туралы акт не осы мемлекеттік көрсетілетін қызмет стандартының 9-1-тармағында көзделген негіздер бойынша мемлекеттік қызметті көрсетуден бас тарту туралы дәлелді жауап.</w:t>
      </w:r>
    </w:p>
    <w:bookmarkEnd w:id="43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both"/>
      </w:pPr>
      <w:r>
        <w:rPr>
          <w:rFonts w:ascii="Times New Roman"/>
          <w:b w:val="false"/>
          <w:i w:val="false"/>
          <w:color w:val="000000"/>
          <w:sz w:val="28"/>
        </w:rPr>
        <w:t>
      Апробация нәтижелері туралы акт қағаз нысанда ресімделеді, оған көрсетілетін қызметті беруші басшысының қолы қойылады және мөрмен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61" w:id="431"/>
    <w:p>
      <w:pPr>
        <w:spacing w:after="0"/>
        <w:ind w:left="0"/>
        <w:jc w:val="both"/>
      </w:pPr>
      <w:r>
        <w:rPr>
          <w:rFonts w:ascii="Times New Roman"/>
          <w:b w:val="false"/>
          <w:i w:val="false"/>
          <w:color w:val="000000"/>
          <w:sz w:val="28"/>
        </w:rPr>
        <w:t xml:space="preserve">
      7. Мемлекеттік қызмет "Ветеринария туралы" 2002 жылғы </w:t>
      </w:r>
    </w:p>
    <w:bookmarkEnd w:id="431"/>
    <w:p>
      <w:pPr>
        <w:spacing w:after="0"/>
        <w:ind w:left="0"/>
        <w:jc w:val="both"/>
      </w:pPr>
      <w:r>
        <w:rPr>
          <w:rFonts w:ascii="Times New Roman"/>
          <w:b w:val="false"/>
          <w:i w:val="false"/>
          <w:color w:val="000000"/>
          <w:sz w:val="28"/>
        </w:rPr>
        <w:t xml:space="preserve">
      10 шілдедегі Қазақстан Республикасы Заңының 35-бабы 2-тармағының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тармақшасына</w:t>
      </w:r>
      <w:r>
        <w:rPr>
          <w:rFonts w:ascii="Times New Roman"/>
          <w:b w:val="false"/>
          <w:i w:val="false"/>
          <w:color w:val="000000"/>
          <w:sz w:val="28"/>
        </w:rPr>
        <w:t xml:space="preserve"> сәйкес жеке және заңды тұлғаларға (бұдан әрі – көрсетілетін қызметті алушылар) ақылы түрде көрсетіледі.</w:t>
      </w:r>
    </w:p>
    <w:bookmarkStart w:name="z562" w:id="432"/>
    <w:p>
      <w:pPr>
        <w:spacing w:after="0"/>
        <w:ind w:left="0"/>
        <w:jc w:val="both"/>
      </w:pPr>
      <w:r>
        <w:rPr>
          <w:rFonts w:ascii="Times New Roman"/>
          <w:b w:val="false"/>
          <w:i w:val="false"/>
          <w:color w:val="000000"/>
          <w:sz w:val="28"/>
        </w:rPr>
        <w:t xml:space="preserve">
      Көрсетілетін қызметті беруші тауарларының (жұмыстарының, көрсетілетін қызметтерінің) бағасы Қазақстан Республикасының заңнамасына сәйкес белгіленеді. </w:t>
      </w:r>
    </w:p>
    <w:bookmarkEnd w:id="432"/>
    <w:bookmarkStart w:name="z563" w:id="433"/>
    <w:p>
      <w:pPr>
        <w:spacing w:after="0"/>
        <w:ind w:left="0"/>
        <w:jc w:val="both"/>
      </w:pPr>
      <w:r>
        <w:rPr>
          <w:rFonts w:ascii="Times New Roman"/>
          <w:b w:val="false"/>
          <w:i w:val="false"/>
          <w:color w:val="000000"/>
          <w:sz w:val="28"/>
        </w:rPr>
        <w:t>
      Көрсетілетін қызметті алушы мемлекеттік көрсетілетін қызметті екінші деңгейдегі банктер және банк операцияларының жекелеген түрлерін жүзеге асыратын ұйымдар арқылы аудару жолымен қолма-қол және қолма-қол ақшасыз нысанда не зертханалардың кассаларына қолма-қол ақшамен төлейді.</w:t>
      </w:r>
    </w:p>
    <w:bookmarkEnd w:id="433"/>
    <w:bookmarkStart w:name="z564" w:id="434"/>
    <w:p>
      <w:pPr>
        <w:spacing w:after="0"/>
        <w:ind w:left="0"/>
        <w:jc w:val="both"/>
      </w:pPr>
      <w:r>
        <w:rPr>
          <w:rFonts w:ascii="Times New Roman"/>
          <w:b w:val="false"/>
          <w:i w:val="false"/>
          <w:color w:val="000000"/>
          <w:sz w:val="28"/>
        </w:rPr>
        <w:t xml:space="preserve">
      8.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және мереке күндері –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"Мерекелер туралы" Заң) </w:t>
      </w:r>
      <w:r>
        <w:rPr>
          <w:rFonts w:ascii="Times New Roman"/>
          <w:b w:val="false"/>
          <w:i w:val="false"/>
          <w:color w:val="000000"/>
          <w:sz w:val="28"/>
        </w:rPr>
        <w:t>5-бабына</w:t>
      </w:r>
      <w:r>
        <w:rPr>
          <w:rFonts w:ascii="Times New Roman"/>
          <w:b w:val="false"/>
          <w:i w:val="false"/>
          <w:color w:val="000000"/>
          <w:sz w:val="28"/>
        </w:rPr>
        <w:t xml:space="preserve"> сәйкес көрсетілетін қызметті беруші белгілеген жұмыс уақыты кестесіне сай.</w:t>
      </w:r>
    </w:p>
    <w:bookmarkEnd w:id="43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Белгіленген жұмыс уақыты ұзақтығының шегінен тыс өтініш қабылдауды және мемлекеттік қызметті көрсету нәтижесін беруді жұмыс уақыты кестесіне сай көрсетілетін қызметті беруші белгілейді.</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67" w:id="435"/>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435"/>
    <w:bookmarkStart w:name="z568" w:id="436"/>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436"/>
    <w:bookmarkStart w:name="z569" w:id="437"/>
    <w:p>
      <w:pPr>
        <w:spacing w:after="0"/>
        <w:ind w:left="0"/>
        <w:jc w:val="both"/>
      </w:pPr>
      <w:r>
        <w:rPr>
          <w:rFonts w:ascii="Times New Roman"/>
          <w:b w:val="false"/>
          <w:i w:val="false"/>
          <w:color w:val="000000"/>
          <w:sz w:val="28"/>
        </w:rPr>
        <w:t>
      жеке басты куәландыратын құжат және өкілдің өкілеттілігін растайтын құжат (бірдейлендіру үшін);</w:t>
      </w:r>
    </w:p>
    <w:bookmarkEnd w:id="437"/>
    <w:bookmarkStart w:name="z570" w:id="438"/>
    <w:p>
      <w:pPr>
        <w:spacing w:after="0"/>
        <w:ind w:left="0"/>
        <w:jc w:val="both"/>
      </w:pPr>
      <w:r>
        <w:rPr>
          <w:rFonts w:ascii="Times New Roman"/>
          <w:b w:val="false"/>
          <w:i w:val="false"/>
          <w:color w:val="000000"/>
          <w:sz w:val="28"/>
        </w:rPr>
        <w:t xml:space="preserve">
      жаңа, жетілдірілген ветеринариялық препараттарға, жемшөп қоспаларына нормативтік-техникалық құжаттамасының ведмоствомен келісілген көшірмесі. </w:t>
      </w:r>
    </w:p>
    <w:bookmarkEnd w:id="438"/>
    <w:bookmarkStart w:name="z571" w:id="43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көшірмесінде құжаттар топтамасын қабылдау күні, уақыты, құжатты қабылдаған жауапты адамның тегі, аты, әкесінің аты көрсетіле отырып, көрсетілетін қызметті берушінің кеңсесінде тіркеу туралы белгі қойылғаны қағаз жеткізгіштегі өтініштің қабылданғанын растау болып табылады;</w:t>
      </w:r>
    </w:p>
    <w:bookmarkEnd w:id="439"/>
    <w:bookmarkStart w:name="z572" w:id="440"/>
    <w:p>
      <w:pPr>
        <w:spacing w:after="0"/>
        <w:ind w:left="0"/>
        <w:jc w:val="both"/>
      </w:pPr>
      <w:r>
        <w:rPr>
          <w:rFonts w:ascii="Times New Roman"/>
          <w:b w:val="false"/>
          <w:i w:val="false"/>
          <w:color w:val="000000"/>
          <w:sz w:val="28"/>
        </w:rPr>
        <w:t>
      Ветеринариялық препаратқа, жемшөптік қоспаға осы стандарттың</w:t>
      </w:r>
    </w:p>
    <w:bookmarkEnd w:id="440"/>
    <w:p>
      <w:pPr>
        <w:spacing w:after="0"/>
        <w:ind w:left="0"/>
        <w:jc w:val="both"/>
      </w:pPr>
      <w:r>
        <w:rPr>
          <w:rFonts w:ascii="Times New Roman"/>
          <w:b w:val="false"/>
          <w:i w:val="false"/>
          <w:color w:val="000000"/>
          <w:sz w:val="28"/>
        </w:rPr>
        <w:t>
      4-тармағында көрсетілген мерзімдерде апробация жүргізу үшін:</w:t>
      </w:r>
    </w:p>
    <w:bookmarkStart w:name="z573" w:id="441"/>
    <w:p>
      <w:pPr>
        <w:spacing w:after="0"/>
        <w:ind w:left="0"/>
        <w:jc w:val="both"/>
      </w:pPr>
      <w:r>
        <w:rPr>
          <w:rFonts w:ascii="Times New Roman"/>
          <w:b w:val="false"/>
          <w:i w:val="false"/>
          <w:color w:val="000000"/>
          <w:sz w:val="28"/>
        </w:rPr>
        <w:t>
      көрсетілетін қызметті беруші Ветеринариялық препаратқа, жемшөптік қоспаға апробация жүргізу бағдарламасын (бұдан әрі – Бағдарлама) ведомствомен келіседі, ветеринариялық препаратқа, жемшөптік қоспаға апробациясын ұйымдастыруды және жүргізуді жүзеге асырады, Ветеринариялық препаратқа, жемшөптік қоспаға апробация жүргізуге арналған комиссия (бұдан әрі – Комиссия) мүшелерінің қатысуын және Бағдарламамен танысуын қамтамасыз етеді;</w:t>
      </w:r>
    </w:p>
    <w:bookmarkEnd w:id="441"/>
    <w:bookmarkStart w:name="z574" w:id="442"/>
    <w:p>
      <w:pPr>
        <w:spacing w:after="0"/>
        <w:ind w:left="0"/>
        <w:jc w:val="both"/>
      </w:pPr>
      <w:r>
        <w:rPr>
          <w:rFonts w:ascii="Times New Roman"/>
          <w:b w:val="false"/>
          <w:i w:val="false"/>
          <w:color w:val="000000"/>
          <w:sz w:val="28"/>
        </w:rPr>
        <w:t>
      ведомство Бағдарламаны және Комиссия құрамын бекітеді, ветеринариялық препаратқа, жемшөптік қоспаға апробация жүргізу орнын айқындайды;</w:t>
      </w:r>
    </w:p>
    <w:bookmarkEnd w:id="442"/>
    <w:bookmarkStart w:name="z575" w:id="443"/>
    <w:p>
      <w:pPr>
        <w:spacing w:after="0"/>
        <w:ind w:left="0"/>
        <w:jc w:val="both"/>
      </w:pPr>
      <w:r>
        <w:rPr>
          <w:rFonts w:ascii="Times New Roman"/>
          <w:b w:val="false"/>
          <w:i w:val="false"/>
          <w:color w:val="000000"/>
          <w:sz w:val="28"/>
        </w:rPr>
        <w:t>
      көрсетілетін қызметті алушы ветеринариялық препаратты, жемшөптік қоспаны апробация жүргізу орнына Бағдарламада көрсетілген көлемде жеткізуді қамтамасыз етеді.</w:t>
      </w:r>
    </w:p>
    <w:bookmarkEnd w:id="443"/>
    <w:bookmarkStart w:name="z737" w:id="444"/>
    <w:p>
      <w:pPr>
        <w:spacing w:after="0"/>
        <w:ind w:left="0"/>
        <w:jc w:val="both"/>
      </w:pPr>
      <w:r>
        <w:rPr>
          <w:rFonts w:ascii="Times New Roman"/>
          <w:b w:val="false"/>
          <w:i w:val="false"/>
          <w:color w:val="000000"/>
          <w:sz w:val="28"/>
        </w:rPr>
        <w:t>
      9-1. Мемлекеттiк қызметті көрсетуден бас тарту үшін мыналар негіз болып табылады:</w:t>
      </w:r>
    </w:p>
    <w:bookmarkEnd w:id="444"/>
    <w:bookmarkStart w:name="z738" w:id="445"/>
    <w:p>
      <w:pPr>
        <w:spacing w:after="0"/>
        <w:ind w:left="0"/>
        <w:jc w:val="both"/>
      </w:pPr>
      <w:r>
        <w:rPr>
          <w:rFonts w:ascii="Times New Roman"/>
          <w:b w:val="false"/>
          <w:i w:val="false"/>
          <w:color w:val="000000"/>
          <w:sz w:val="28"/>
        </w:rPr>
        <w:t>
      1) өтініш беруші апробация нәтижелері туралы актіні алу үшін ұсынған құжаттардың және/немесе оларда қамтылған деректердің (мәліметтердің) дұрыс еместігінің анықталуы;</w:t>
      </w:r>
    </w:p>
    <w:bookmarkEnd w:id="445"/>
    <w:bookmarkStart w:name="z739" w:id="446"/>
    <w:p>
      <w:pPr>
        <w:spacing w:after="0"/>
        <w:ind w:left="0"/>
        <w:jc w:val="both"/>
      </w:pPr>
      <w:r>
        <w:rPr>
          <w:rFonts w:ascii="Times New Roman"/>
          <w:b w:val="false"/>
          <w:i w:val="false"/>
          <w:color w:val="000000"/>
          <w:sz w:val="28"/>
        </w:rPr>
        <w:t>
      2) өтініш берушіге қатысты апробация нәтижелері туралы актіні алуды талап ететін қызметке немесе жекелеген қызмет түріне тыйым салу туралы заңды күшіне енген сот шешімінің (үкімінің) болуы;</w:t>
      </w:r>
    </w:p>
    <w:bookmarkEnd w:id="446"/>
    <w:bookmarkStart w:name="z740" w:id="447"/>
    <w:p>
      <w:pPr>
        <w:spacing w:after="0"/>
        <w:ind w:left="0"/>
        <w:jc w:val="both"/>
      </w:pPr>
      <w:r>
        <w:rPr>
          <w:rFonts w:ascii="Times New Roman"/>
          <w:b w:val="false"/>
          <w:i w:val="false"/>
          <w:color w:val="000000"/>
          <w:sz w:val="28"/>
        </w:rPr>
        <w:t>
      3) өтініш берушіге қатысты заңды күшіне енген сот шешімінің болуы, оның негізінде өтініш беруші апробация нәтижелері туралы актіні алуға байланысты арнайы құқығынан айрылуы.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76" w:id="448"/>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448"/>
    <w:p>
      <w:pPr>
        <w:spacing w:after="0"/>
        <w:ind w:left="0"/>
        <w:jc w:val="both"/>
      </w:pPr>
      <w:r>
        <w:rPr>
          <w:rFonts w:ascii="Times New Roman"/>
          <w:b w:val="false"/>
          <w:i w:val="false"/>
          <w:color w:val="ff0000"/>
          <w:sz w:val="28"/>
        </w:rPr>
        <w:t xml:space="preserve">
      Ескерту. 3-тараудың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77" w:id="449"/>
    <w:p>
      <w:pPr>
        <w:spacing w:after="0"/>
        <w:ind w:left="0"/>
        <w:jc w:val="both"/>
      </w:pPr>
      <w:r>
        <w:rPr>
          <w:rFonts w:ascii="Times New Roman"/>
          <w:b w:val="false"/>
          <w:i w:val="false"/>
          <w:color w:val="000000"/>
          <w:sz w:val="28"/>
        </w:rPr>
        <w:t xml:space="preserve">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w:t>
      </w:r>
    </w:p>
    <w:bookmarkEnd w:id="449"/>
    <w:p>
      <w:pPr>
        <w:spacing w:after="0"/>
        <w:ind w:left="0"/>
        <w:jc w:val="both"/>
      </w:pPr>
      <w:r>
        <w:rPr>
          <w:rFonts w:ascii="Times New Roman"/>
          <w:b w:val="false"/>
          <w:i w:val="false"/>
          <w:color w:val="000000"/>
          <w:sz w:val="28"/>
        </w:rPr>
        <w:t>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жазбаша нысанда почтамен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жеке тұлғаның шағымында – оның аты, әкесінің аты (жеке басын куәландыратын құжатта бар болса), тегі почталық мекенжайы көрсетіледі;</w:t>
      </w:r>
    </w:p>
    <w:p>
      <w:pPr>
        <w:spacing w:after="0"/>
        <w:ind w:left="0"/>
        <w:jc w:val="both"/>
      </w:pPr>
      <w:r>
        <w:rPr>
          <w:rFonts w:ascii="Times New Roman"/>
          <w:b w:val="false"/>
          <w:i w:val="false"/>
          <w:color w:val="000000"/>
          <w:sz w:val="28"/>
        </w:rPr>
        <w:t>
      заңды тұлғаның шағымында – оның атауы, почталық мекенжайы, шығыс нөмірі мен күні көрсетіледі. Арызға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шағымды қабылдаған адамның аты-жөні мен тегі, берілген шағымға жауап алу мерзімі мен орны көрсетіле отырып, көрсетілетін қызметті берушінің кеңсесінде оның тіркелуі (мөртабан, кіріс нөмірі және күні) растайды.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қаралуы тиіс. Шағымды қарау нәтижелері туралы уәжді жауап көрсетілетін қызметті алушыға почта байланысы арқылы жолданады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арқылы алуға болады.</w:t>
      </w:r>
    </w:p>
    <w:p>
      <w:pPr>
        <w:spacing w:after="0"/>
        <w:ind w:left="0"/>
        <w:jc w:val="both"/>
      </w:pPr>
      <w:r>
        <w:rPr>
          <w:rFonts w:ascii="Times New Roman"/>
          <w:b w:val="false"/>
          <w:i w:val="false"/>
          <w:color w:val="000000"/>
          <w:sz w:val="28"/>
        </w:rPr>
        <w:t>
      Портал арқылы электрондық өтініш жолдаған кезде көрсетілетін қызметті алушыға "жеке кабинетінен" өтініш туралы ақпарат қол жетімді болады, ол көрсетілетін қызметті беруші арызды өңдеуі (жеткізілгені, тіркелгені, орындалғаны туралы белгілер, қарау немесе қараудан бас тарту туралы жауап) барысында жаңартылып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88" w:id="450"/>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450"/>
    <w:bookmarkStart w:name="z589" w:id="45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қарауға жатады.</w:t>
      </w:r>
    </w:p>
    <w:bookmarkEnd w:id="451"/>
    <w:bookmarkStart w:name="z590" w:id="45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сотқа жүгінеді.</w:t>
      </w:r>
    </w:p>
    <w:bookmarkEnd w:id="452"/>
    <w:bookmarkStart w:name="z591" w:id="453"/>
    <w:p>
      <w:pPr>
        <w:spacing w:after="0"/>
        <w:ind w:left="0"/>
        <w:jc w:val="left"/>
      </w:pPr>
      <w:r>
        <w:rPr>
          <w:rFonts w:ascii="Times New Roman"/>
          <w:b/>
          <w:i w:val="false"/>
          <w:color w:val="000000"/>
        </w:rPr>
        <w:t xml:space="preserve"> 4-тарау. Мемлекеттік қызметті көрсету ерекшеліктері ескеріле отырып қойылатын өзге талаптар</w:t>
      </w:r>
    </w:p>
    <w:bookmarkEnd w:id="453"/>
    <w:p>
      <w:pPr>
        <w:spacing w:after="0"/>
        <w:ind w:left="0"/>
        <w:jc w:val="both"/>
      </w:pPr>
      <w:r>
        <w:rPr>
          <w:rFonts w:ascii="Times New Roman"/>
          <w:b w:val="false"/>
          <w:i w:val="false"/>
          <w:color w:val="ff0000"/>
          <w:sz w:val="28"/>
        </w:rPr>
        <w:t xml:space="preserve">
      Ескерту. 4-тараудың тақырыбы жаңа редакцияда – ҚР Ауыл шаруашылығы министрінің 25.11.2019 </w:t>
      </w:r>
      <w:r>
        <w:rPr>
          <w:rFonts w:ascii="Times New Roman"/>
          <w:b w:val="false"/>
          <w:i w:val="false"/>
          <w:color w:val="ff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92" w:id="454"/>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www.moa.gov.kz интернет-ресурсындағы "Мемлекеттік көрсетілетін қызметтер" бөлімінде орналастырылған.</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93" w:id="455"/>
    <w:p>
      <w:pPr>
        <w:spacing w:after="0"/>
        <w:ind w:left="0"/>
        <w:jc w:val="both"/>
      </w:pPr>
      <w:r>
        <w:rPr>
          <w:rFonts w:ascii="Times New Roman"/>
          <w:b w:val="false"/>
          <w:i w:val="false"/>
          <w:color w:val="000000"/>
          <w:sz w:val="28"/>
        </w:rPr>
        <w:t>
      14. Мемлекеттік қызмет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 8-800-080-7777.</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25.11.2019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препараттарға</w:t>
            </w:r>
            <w:r>
              <w:br/>
            </w:r>
            <w:r>
              <w:rPr>
                <w:rFonts w:ascii="Times New Roman"/>
                <w:b w:val="false"/>
                <w:i w:val="false"/>
                <w:color w:val="000000"/>
                <w:sz w:val="20"/>
              </w:rPr>
              <w:t>және жемшөптік қоспаларға</w:t>
            </w:r>
            <w:r>
              <w:br/>
            </w:r>
            <w:r>
              <w:rPr>
                <w:rFonts w:ascii="Times New Roman"/>
                <w:b w:val="false"/>
                <w:i w:val="false"/>
                <w:color w:val="000000"/>
                <w:sz w:val="20"/>
              </w:rPr>
              <w:t>апробация жүргізу"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 ветеринариялық препаратына,</w:t>
      </w:r>
    </w:p>
    <w:p>
      <w:pPr>
        <w:spacing w:after="0"/>
        <w:ind w:left="0"/>
        <w:jc w:val="both"/>
      </w:pPr>
      <w:r>
        <w:rPr>
          <w:rFonts w:ascii="Times New Roman"/>
          <w:b w:val="false"/>
          <w:i w:val="false"/>
          <w:color w:val="000000"/>
          <w:sz w:val="28"/>
        </w:rPr>
        <w:t>
      (ветеринариялық препараттың, жемшөптік қоспаның саудалық және жалпы</w:t>
      </w:r>
    </w:p>
    <w:p>
      <w:pPr>
        <w:spacing w:after="0"/>
        <w:ind w:left="0"/>
        <w:jc w:val="both"/>
      </w:pPr>
      <w:r>
        <w:rPr>
          <w:rFonts w:ascii="Times New Roman"/>
          <w:b w:val="false"/>
          <w:i w:val="false"/>
          <w:color w:val="000000"/>
          <w:sz w:val="28"/>
        </w:rPr>
        <w:t xml:space="preserve">
      қабылданған атауы) </w:t>
      </w:r>
    </w:p>
    <w:p>
      <w:pPr>
        <w:spacing w:after="0"/>
        <w:ind w:left="0"/>
        <w:jc w:val="both"/>
      </w:pPr>
      <w:r>
        <w:rPr>
          <w:rFonts w:ascii="Times New Roman"/>
          <w:b w:val="false"/>
          <w:i w:val="false"/>
          <w:color w:val="000000"/>
          <w:sz w:val="28"/>
        </w:rPr>
        <w:t>
      жемшөптік қоспаға апробация жүргізуді сұраймын</w:t>
      </w:r>
    </w:p>
    <w:p>
      <w:pPr>
        <w:spacing w:after="0"/>
        <w:ind w:left="0"/>
        <w:jc w:val="both"/>
      </w:pPr>
      <w:r>
        <w:rPr>
          <w:rFonts w:ascii="Times New Roman"/>
          <w:b w:val="false"/>
          <w:i w:val="false"/>
          <w:color w:val="000000"/>
          <w:sz w:val="28"/>
        </w:rPr>
        <w:t>
      1. Өтініш беруші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кезде), заңды</w:t>
      </w:r>
    </w:p>
    <w:p>
      <w:pPr>
        <w:spacing w:after="0"/>
        <w:ind w:left="0"/>
        <w:jc w:val="both"/>
      </w:pPr>
      <w:r>
        <w:rPr>
          <w:rFonts w:ascii="Times New Roman"/>
          <w:b w:val="false"/>
          <w:i w:val="false"/>
          <w:color w:val="000000"/>
          <w:sz w:val="28"/>
        </w:rPr>
        <w:t>
      тұлғаның атауы)</w:t>
      </w:r>
    </w:p>
    <w:p>
      <w:pPr>
        <w:spacing w:after="0"/>
        <w:ind w:left="0"/>
        <w:jc w:val="both"/>
      </w:pPr>
      <w:r>
        <w:rPr>
          <w:rFonts w:ascii="Times New Roman"/>
          <w:b w:val="false"/>
          <w:i w:val="false"/>
          <w:color w:val="000000"/>
          <w:sz w:val="28"/>
        </w:rPr>
        <w:t>
      2. Өтініш берушінің мекенжайы, телефоны, факсі, банктік</w:t>
      </w:r>
    </w:p>
    <w:p>
      <w:pPr>
        <w:spacing w:after="0"/>
        <w:ind w:left="0"/>
        <w:jc w:val="both"/>
      </w:pPr>
      <w:r>
        <w:rPr>
          <w:rFonts w:ascii="Times New Roman"/>
          <w:b w:val="false"/>
          <w:i w:val="false"/>
          <w:color w:val="000000"/>
          <w:sz w:val="28"/>
        </w:rPr>
        <w:t>
      деректемелері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Өтініш берушінің ЖСН/БСН ___________________________________</w:t>
      </w:r>
    </w:p>
    <w:p>
      <w:pPr>
        <w:spacing w:after="0"/>
        <w:ind w:left="0"/>
        <w:jc w:val="both"/>
      </w:pPr>
      <w:r>
        <w:rPr>
          <w:rFonts w:ascii="Times New Roman"/>
          <w:b w:val="false"/>
          <w:i w:val="false"/>
          <w:color w:val="000000"/>
          <w:sz w:val="28"/>
        </w:rPr>
        <w:t>
      4. Ветеринариялық препарат, жемшөптік қоспа туралы мәлімет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құрамы: ____________________________________________________</w:t>
      </w:r>
    </w:p>
    <w:p>
      <w:pPr>
        <w:spacing w:after="0"/>
        <w:ind w:left="0"/>
        <w:jc w:val="both"/>
      </w:pPr>
      <w:r>
        <w:rPr>
          <w:rFonts w:ascii="Times New Roman"/>
          <w:b w:val="false"/>
          <w:i w:val="false"/>
          <w:color w:val="000000"/>
          <w:sz w:val="28"/>
        </w:rPr>
        <w:t>
      2) дәрілік нысаны______________________________________________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тағайындалуы _______________________________________________</w:t>
      </w:r>
    </w:p>
    <w:p>
      <w:pPr>
        <w:spacing w:after="0"/>
        <w:ind w:left="0"/>
        <w:jc w:val="both"/>
      </w:pPr>
      <w:r>
        <w:rPr>
          <w:rFonts w:ascii="Times New Roman"/>
          <w:b w:val="false"/>
          <w:i w:val="false"/>
          <w:color w:val="000000"/>
          <w:sz w:val="28"/>
        </w:rPr>
        <w:t>
      5. ветеринариялық препаратты, жемшөптік қоспаны дайындаушы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кезде), заңды</w:t>
      </w:r>
    </w:p>
    <w:p>
      <w:pPr>
        <w:spacing w:after="0"/>
        <w:ind w:left="0"/>
        <w:jc w:val="both"/>
      </w:pPr>
      <w:r>
        <w:rPr>
          <w:rFonts w:ascii="Times New Roman"/>
          <w:b w:val="false"/>
          <w:i w:val="false"/>
          <w:color w:val="000000"/>
          <w:sz w:val="28"/>
        </w:rPr>
        <w:t xml:space="preserve">
      тұлғаның атауы) </w:t>
      </w:r>
    </w:p>
    <w:p>
      <w:pPr>
        <w:spacing w:after="0"/>
        <w:ind w:left="0"/>
        <w:jc w:val="both"/>
      </w:pPr>
      <w:r>
        <w:rPr>
          <w:rFonts w:ascii="Times New Roman"/>
          <w:b w:val="false"/>
          <w:i w:val="false"/>
          <w:color w:val="000000"/>
          <w:sz w:val="28"/>
        </w:rPr>
        <w:t>
      6. Ветеринариялық препаратты және жемшөпік қоспаны өндіруші 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кезде) заңды</w:t>
      </w:r>
    </w:p>
    <w:p>
      <w:pPr>
        <w:spacing w:after="0"/>
        <w:ind w:left="0"/>
        <w:jc w:val="both"/>
      </w:pPr>
      <w:r>
        <w:rPr>
          <w:rFonts w:ascii="Times New Roman"/>
          <w:b w:val="false"/>
          <w:i w:val="false"/>
          <w:color w:val="000000"/>
          <w:sz w:val="28"/>
        </w:rPr>
        <w:t xml:space="preserve">
      тұлғаның атауы) </w:t>
      </w:r>
    </w:p>
    <w:p>
      <w:pPr>
        <w:spacing w:after="0"/>
        <w:ind w:left="0"/>
        <w:jc w:val="both"/>
      </w:pPr>
      <w:r>
        <w:rPr>
          <w:rFonts w:ascii="Times New Roman"/>
          <w:b w:val="false"/>
          <w:i w:val="false"/>
          <w:color w:val="000000"/>
          <w:sz w:val="28"/>
        </w:rPr>
        <w:t>
      7. Өтініш берушінің өкілі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(өкілдің тегі, аты, әкесінің аты (болған кезде) және лауазымы) </w:t>
      </w:r>
    </w:p>
    <w:p>
      <w:pPr>
        <w:spacing w:after="0"/>
        <w:ind w:left="0"/>
        <w:jc w:val="both"/>
      </w:pPr>
      <w:r>
        <w:rPr>
          <w:rFonts w:ascii="Times New Roman"/>
          <w:b w:val="false"/>
          <w:i w:val="false"/>
          <w:color w:val="000000"/>
          <w:sz w:val="28"/>
        </w:rPr>
        <w:t>
      8. Өтінішке мынадай нормативтік-техникалық құжаттама қоса</w:t>
      </w:r>
    </w:p>
    <w:p>
      <w:pPr>
        <w:spacing w:after="0"/>
        <w:ind w:left="0"/>
        <w:jc w:val="both"/>
      </w:pPr>
      <w:r>
        <w:rPr>
          <w:rFonts w:ascii="Times New Roman"/>
          <w:b w:val="false"/>
          <w:i w:val="false"/>
          <w:color w:val="000000"/>
          <w:sz w:val="28"/>
        </w:rPr>
        <w:t>
      беріледі: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Өтінім берілді: 20____жылғы "____"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(Өтініш беруші өкілінің тегі, аты, әкесінің аты (болған</w:t>
      </w:r>
    </w:p>
    <w:p>
      <w:pPr>
        <w:spacing w:after="0"/>
        <w:ind w:left="0"/>
        <w:jc w:val="both"/>
      </w:pPr>
      <w:r>
        <w:rPr>
          <w:rFonts w:ascii="Times New Roman"/>
          <w:b w:val="false"/>
          <w:i w:val="false"/>
          <w:color w:val="000000"/>
          <w:sz w:val="28"/>
        </w:rPr>
        <w:t xml:space="preserve">
                                               кезде)) </w:t>
      </w:r>
    </w:p>
    <w:p>
      <w:pPr>
        <w:spacing w:after="0"/>
        <w:ind w:left="0"/>
        <w:jc w:val="both"/>
      </w:pPr>
      <w:r>
        <w:rPr>
          <w:rFonts w:ascii="Times New Roman"/>
          <w:b w:val="false"/>
          <w:i w:val="false"/>
          <w:color w:val="000000"/>
          <w:sz w:val="28"/>
        </w:rPr>
        <w:t>
            10. Өтініш қабылданды:</w:t>
      </w:r>
    </w:p>
    <w:p>
      <w:pPr>
        <w:spacing w:after="0"/>
        <w:ind w:left="0"/>
        <w:jc w:val="both"/>
      </w:pPr>
      <w:r>
        <w:rPr>
          <w:rFonts w:ascii="Times New Roman"/>
          <w:b w:val="false"/>
          <w:i w:val="false"/>
          <w:color w:val="000000"/>
          <w:sz w:val="28"/>
        </w:rPr>
        <w:t>
            20_____жылғы "____"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(өтінішті қабылдаған адамның тегі, аты, әкесінің аты</w:t>
      </w:r>
    </w:p>
    <w:p>
      <w:pPr>
        <w:spacing w:after="0"/>
        <w:ind w:left="0"/>
        <w:jc w:val="both"/>
      </w:pPr>
      <w:r>
        <w:rPr>
          <w:rFonts w:ascii="Times New Roman"/>
          <w:b w:val="false"/>
          <w:i w:val="false"/>
          <w:color w:val="000000"/>
          <w:sz w:val="28"/>
        </w:rPr>
        <w:t>
                                (болған кезде)және лауазымы)</w:t>
      </w:r>
    </w:p>
    <w:p>
      <w:pPr>
        <w:spacing w:after="0"/>
        <w:ind w:left="0"/>
        <w:jc w:val="both"/>
      </w:pPr>
      <w:r>
        <w:rPr>
          <w:rFonts w:ascii="Times New Roman"/>
          <w:b w:val="false"/>
          <w:i w:val="false"/>
          <w:color w:val="000000"/>
          <w:sz w:val="28"/>
        </w:rPr>
        <w:t>
      Ақпараттық жүйелердегі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Ұсынылып отырған мәліметтердің дұрыстығын растаймын.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6 мамырдағы</w:t>
            </w:r>
            <w:r>
              <w:br/>
            </w:r>
            <w:r>
              <w:rPr>
                <w:rFonts w:ascii="Times New Roman"/>
                <w:b w:val="false"/>
                <w:i w:val="false"/>
                <w:color w:val="000000"/>
                <w:sz w:val="20"/>
              </w:rPr>
              <w:t>№ 7-1/418 бұйрығына</w:t>
            </w:r>
            <w:r>
              <w:br/>
            </w:r>
            <w:r>
              <w:rPr>
                <w:rFonts w:ascii="Times New Roman"/>
                <w:b w:val="false"/>
                <w:i w:val="false"/>
                <w:color w:val="000000"/>
                <w:sz w:val="20"/>
              </w:rPr>
              <w:t>13-қосымша</w:t>
            </w:r>
          </w:p>
        </w:tc>
      </w:tr>
    </w:tbl>
    <w:bookmarkStart w:name="z684" w:id="456"/>
    <w:p>
      <w:pPr>
        <w:spacing w:after="0"/>
        <w:ind w:left="0"/>
        <w:jc w:val="left"/>
      </w:pPr>
      <w:r>
        <w:rPr>
          <w:rFonts w:ascii="Times New Roman"/>
          <w:b/>
          <w:i w:val="false"/>
          <w:color w:val="000000"/>
        </w:rPr>
        <w:t xml:space="preserve"> "Лазерлік станцияларды, ауыл шаруашылығы жануарларын бірдейлендіруді жүргізуге арналған бұйымдар (құралдар) мен атрибуттарды және оларды өндірушілерді эмиссия жөніндегі дерекқорда тіркеу" мемлекеттік көрсетілетін қызмет стандарты</w:t>
      </w:r>
    </w:p>
    <w:bookmarkEnd w:id="456"/>
    <w:p>
      <w:pPr>
        <w:spacing w:after="0"/>
        <w:ind w:left="0"/>
        <w:jc w:val="both"/>
      </w:pPr>
      <w:r>
        <w:rPr>
          <w:rFonts w:ascii="Times New Roman"/>
          <w:b w:val="false"/>
          <w:i w:val="false"/>
          <w:color w:val="ff0000"/>
          <w:sz w:val="28"/>
        </w:rPr>
        <w:t xml:space="preserve">
      Ескерту. Бұйрық 13-қосымшамен толықтырылды - ҚР Ауыл шаруашылығы министрінің 02.03.2016 </w:t>
      </w:r>
      <w:r>
        <w:rPr>
          <w:rFonts w:ascii="Times New Roman"/>
          <w:b w:val="false"/>
          <w:i w:val="false"/>
          <w:color w:val="ff0000"/>
          <w:sz w:val="28"/>
        </w:rPr>
        <w:t>№ 90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09" w:id="457"/>
    <w:p>
      <w:pPr>
        <w:spacing w:after="0"/>
        <w:ind w:left="0"/>
        <w:jc w:val="left"/>
      </w:pPr>
      <w:r>
        <w:rPr>
          <w:rFonts w:ascii="Times New Roman"/>
          <w:b/>
          <w:i w:val="false"/>
          <w:color w:val="000000"/>
        </w:rPr>
        <w:t xml:space="preserve"> 1. Жалпы ережелер</w:t>
      </w:r>
    </w:p>
    <w:bookmarkEnd w:id="457"/>
    <w:bookmarkStart w:name="z686" w:id="458"/>
    <w:p>
      <w:pPr>
        <w:spacing w:after="0"/>
        <w:ind w:left="0"/>
        <w:jc w:val="both"/>
      </w:pPr>
      <w:r>
        <w:rPr>
          <w:rFonts w:ascii="Times New Roman"/>
          <w:b w:val="false"/>
          <w:i w:val="false"/>
          <w:color w:val="000000"/>
          <w:sz w:val="28"/>
        </w:rPr>
        <w:t>
      1. "Лазерлік станцияларды, ауыл шаруашылығы жануарларын бірдейлендіруді жүргізуге арналған бұйымдар (құралдар) мен атрибуттарды және оларды өндірушілерді эмиссия жөніндегі дерекқорда тіркеу" мемлекеттік көрсетілетін қызметі (бұдан әрі – мемлекеттік көрсетілетін қызмет).</w:t>
      </w:r>
    </w:p>
    <w:bookmarkEnd w:id="458"/>
    <w:bookmarkStart w:name="z687" w:id="45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Ауыл шаруашылығы министрлігі (бұдан әрі – Министрлік) әзірледі.</w:t>
      </w:r>
    </w:p>
    <w:bookmarkEnd w:id="459"/>
    <w:bookmarkStart w:name="z688" w:id="460"/>
    <w:p>
      <w:pPr>
        <w:spacing w:after="0"/>
        <w:ind w:left="0"/>
        <w:jc w:val="both"/>
      </w:pPr>
      <w:r>
        <w:rPr>
          <w:rFonts w:ascii="Times New Roman"/>
          <w:b w:val="false"/>
          <w:i w:val="false"/>
          <w:color w:val="000000"/>
          <w:sz w:val="28"/>
        </w:rPr>
        <w:t>
      3. Мемлекеттік қызметті Министрліктің Ветеринариялық бақылау және қадағалау комитетінің "Республикалық эпизоотияға қарсы отряд" республикалық мемлекеттік мекемесі (бұдан әрі – көрсетілетін қызметті беруші) көрсетеді.</w:t>
      </w:r>
    </w:p>
    <w:bookmarkEnd w:id="46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689" w:id="461"/>
    <w:p>
      <w:pPr>
        <w:spacing w:after="0"/>
        <w:ind w:left="0"/>
        <w:jc w:val="left"/>
      </w:pPr>
      <w:r>
        <w:rPr>
          <w:rFonts w:ascii="Times New Roman"/>
          <w:b/>
          <w:i w:val="false"/>
          <w:color w:val="000000"/>
        </w:rPr>
        <w:t xml:space="preserve"> 2. Мемлекеттік қызметті көрсету тәртібі</w:t>
      </w:r>
    </w:p>
    <w:bookmarkEnd w:id="461"/>
    <w:bookmarkStart w:name="z690" w:id="462"/>
    <w:p>
      <w:pPr>
        <w:spacing w:after="0"/>
        <w:ind w:left="0"/>
        <w:jc w:val="both"/>
      </w:pPr>
      <w:r>
        <w:rPr>
          <w:rFonts w:ascii="Times New Roman"/>
          <w:b w:val="false"/>
          <w:i w:val="false"/>
          <w:color w:val="000000"/>
          <w:sz w:val="28"/>
        </w:rPr>
        <w:t>
      4. Мемлекеттік қызметті көрсету мерзімдері:</w:t>
      </w:r>
    </w:p>
    <w:bookmarkEnd w:id="462"/>
    <w:p>
      <w:pPr>
        <w:spacing w:after="0"/>
        <w:ind w:left="0"/>
        <w:jc w:val="both"/>
      </w:pPr>
      <w:r>
        <w:rPr>
          <w:rFonts w:ascii="Times New Roman"/>
          <w:b w:val="false"/>
          <w:i w:val="false"/>
          <w:color w:val="000000"/>
          <w:sz w:val="28"/>
        </w:rPr>
        <w:t>
      1) көрсетілетін қызметті алушы құжаттар топтамасын тапсырған күннен бастап және мемлекеттік қызметті көрсету нәтижесін алу сәтіне дейін – 14 (он төрт) жұмыс күні ішінде;</w:t>
      </w:r>
    </w:p>
    <w:p>
      <w:pPr>
        <w:spacing w:after="0"/>
        <w:ind w:left="0"/>
        <w:jc w:val="both"/>
      </w:pPr>
      <w:r>
        <w:rPr>
          <w:rFonts w:ascii="Times New Roman"/>
          <w:b w:val="false"/>
          <w:i w:val="false"/>
          <w:color w:val="000000"/>
          <w:sz w:val="28"/>
        </w:rPr>
        <w:t>
      2) көрсетілетін қызметті алушы көрсетілетін қызметті берушіге құжаттар топтамасын тапсыру үшін күтудің рұқсат етілген ең ұзақ уақыты – 30 (отыз)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әрі қарай қараудан жазбаша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91" w:id="463"/>
    <w:p>
      <w:pPr>
        <w:spacing w:after="0"/>
        <w:ind w:left="0"/>
        <w:jc w:val="both"/>
      </w:pPr>
      <w:r>
        <w:rPr>
          <w:rFonts w:ascii="Times New Roman"/>
          <w:b w:val="false"/>
          <w:i w:val="false"/>
          <w:color w:val="000000"/>
          <w:sz w:val="28"/>
        </w:rPr>
        <w:t>
      5. Мемлекеттік қызметті көрсету нысаны – қағаз түрінде.</w:t>
      </w:r>
    </w:p>
    <w:bookmarkEnd w:id="463"/>
    <w:bookmarkStart w:name="z692" w:id="464"/>
    <w:p>
      <w:pPr>
        <w:spacing w:after="0"/>
        <w:ind w:left="0"/>
        <w:jc w:val="both"/>
      </w:pPr>
      <w:r>
        <w:rPr>
          <w:rFonts w:ascii="Times New Roman"/>
          <w:b w:val="false"/>
          <w:i w:val="false"/>
          <w:color w:val="000000"/>
          <w:sz w:val="28"/>
        </w:rPr>
        <w:t>
      6. Мемлекеттік қызметті көрсету нәтижесі – осы стандартқа 1-қосымшаға сәйкес нысан бойынша тіркеуден өткені туралы анықтама және көрсетілетін қызметті алушының сұранымы болған кезде ауыл шаруашылығы жануарларының жеке нөмірлерінің эмиссиясы жөніндегі дерекқордан үзінді -  көшірме не осы мемлекеттік көрсетілетін қызмет стандартының 9-1-тармағында көзделген негіздер бойынша мемлекеттік қызметті көрсетуден бас тарту туралы дәлелді жауап.</w:t>
      </w:r>
    </w:p>
    <w:bookmarkEnd w:id="464"/>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693" w:id="465"/>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алушылар) тегін көрсетіледі.</w:t>
      </w:r>
    </w:p>
    <w:bookmarkEnd w:id="465"/>
    <w:bookmarkStart w:name="z694" w:id="466"/>
    <w:p>
      <w:pPr>
        <w:spacing w:after="0"/>
        <w:ind w:left="0"/>
        <w:jc w:val="both"/>
      </w:pPr>
      <w:r>
        <w:rPr>
          <w:rFonts w:ascii="Times New Roman"/>
          <w:b w:val="false"/>
          <w:i w:val="false"/>
          <w:color w:val="000000"/>
          <w:sz w:val="28"/>
        </w:rPr>
        <w:t xml:space="preserve">
      8. Көрсетілетін қызметті берушінің жұмыс кестесі – 2015 жылғы 23 қарашадағы Қазақстан Республикасы Еңбек кодексінің </w:t>
      </w:r>
      <w:r>
        <w:rPr>
          <w:rFonts w:ascii="Times New Roman"/>
          <w:b w:val="false"/>
          <w:i w:val="false"/>
          <w:color w:val="000000"/>
          <w:sz w:val="28"/>
        </w:rPr>
        <w:t>84-бабына</w:t>
      </w:r>
      <w:r>
        <w:rPr>
          <w:rFonts w:ascii="Times New Roman"/>
          <w:b w:val="false"/>
          <w:i w:val="false"/>
          <w:color w:val="000000"/>
          <w:sz w:val="28"/>
        </w:rPr>
        <w:t xml:space="preserve"> және "Қазақстан Республикасындағы мерекелер туралы" 2001 жылғы 13 желтоқсандағы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дүйсенбі–жұма (қоса алғанда) аралығында сағат 13.00-ден 14.30-ға дейінгі түскі үзіліспен сағат 9.00-ден 18.30-ға дейін.      </w:t>
      </w:r>
    </w:p>
    <w:bookmarkEnd w:id="46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bookmarkStart w:name="z695" w:id="467"/>
    <w:p>
      <w:pPr>
        <w:spacing w:after="0"/>
        <w:ind w:left="0"/>
        <w:jc w:val="both"/>
      </w:pPr>
      <w:r>
        <w:rPr>
          <w:rFonts w:ascii="Times New Roman"/>
          <w:b w:val="false"/>
          <w:i w:val="false"/>
          <w:color w:val="000000"/>
          <w:sz w:val="28"/>
        </w:rPr>
        <w:t>
      9. Көрсетілетін қызметті алушы (не оның өкілі) жүгінген кезде мемлекеттік қызметті көрсету үшін қажетті құжаттар тізбесі:</w:t>
      </w:r>
    </w:p>
    <w:bookmarkEnd w:id="467"/>
    <w:p>
      <w:pPr>
        <w:spacing w:after="0"/>
        <w:ind w:left="0"/>
        <w:jc w:val="both"/>
      </w:pPr>
      <w:r>
        <w:rPr>
          <w:rFonts w:ascii="Times New Roman"/>
          <w:b w:val="false"/>
          <w:i w:val="false"/>
          <w:color w:val="000000"/>
          <w:sz w:val="28"/>
        </w:rPr>
        <w:t>
      лазерлік станцияларды тіркеу үшін:</w:t>
      </w:r>
    </w:p>
    <w:bookmarkStart w:name="z696" w:id="468"/>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68"/>
    <w:bookmarkStart w:name="z697" w:id="469"/>
    <w:p>
      <w:pPr>
        <w:spacing w:after="0"/>
        <w:ind w:left="0"/>
        <w:jc w:val="both"/>
      </w:pPr>
      <w:r>
        <w:rPr>
          <w:rFonts w:ascii="Times New Roman"/>
          <w:b w:val="false"/>
          <w:i w:val="false"/>
          <w:color w:val="000000"/>
          <w:sz w:val="28"/>
        </w:rPr>
        <w:t>
      2) заңды тұлғалар үшін – құрылтай құжаттардың көшірмелері, жеке тұлғалар үшін – дара кәсіпкерді мемлекеттік тіркеу туралы куәлік көшірмесі;</w:t>
      </w:r>
    </w:p>
    <w:bookmarkEnd w:id="469"/>
    <w:bookmarkStart w:name="z698" w:id="470"/>
    <w:p>
      <w:pPr>
        <w:spacing w:after="0"/>
        <w:ind w:left="0"/>
        <w:jc w:val="both"/>
      </w:pPr>
      <w:r>
        <w:rPr>
          <w:rFonts w:ascii="Times New Roman"/>
          <w:b w:val="false"/>
          <w:i w:val="false"/>
          <w:color w:val="000000"/>
          <w:sz w:val="28"/>
        </w:rPr>
        <w:t>
      3) бұйымдар (құралдар) мен атрибуттарды техникалық сипаттамаларын және сапасын растайтын құжаттардың (бұйымдар (құралдар) мен атрибуттардың паспорты және техникалық ерекшелігі) көшірмелері;</w:t>
      </w:r>
    </w:p>
    <w:bookmarkEnd w:id="470"/>
    <w:bookmarkStart w:name="z699" w:id="471"/>
    <w:p>
      <w:pPr>
        <w:spacing w:after="0"/>
        <w:ind w:left="0"/>
        <w:jc w:val="both"/>
      </w:pPr>
      <w:r>
        <w:rPr>
          <w:rFonts w:ascii="Times New Roman"/>
          <w:b w:val="false"/>
          <w:i w:val="false"/>
          <w:color w:val="000000"/>
          <w:sz w:val="28"/>
        </w:rPr>
        <w:t>
      4) ауыл шаруашылығы жануарларының жеке нөмірі басылған бұйымдар (құралдар) үлгілерінің әрбір түрінен кемінде екі дана;</w:t>
      </w:r>
    </w:p>
    <w:bookmarkEnd w:id="471"/>
    <w:bookmarkStart w:name="z700" w:id="472"/>
    <w:p>
      <w:pPr>
        <w:spacing w:after="0"/>
        <w:ind w:left="0"/>
        <w:jc w:val="both"/>
      </w:pPr>
      <w:r>
        <w:rPr>
          <w:rFonts w:ascii="Times New Roman"/>
          <w:b w:val="false"/>
          <w:i w:val="false"/>
          <w:color w:val="000000"/>
          <w:sz w:val="28"/>
        </w:rPr>
        <w:t>
      бұйымдар (құралдар) мен атрибуттарды тіркеу үшін:</w:t>
      </w:r>
    </w:p>
    <w:bookmarkEnd w:id="472"/>
    <w:bookmarkStart w:name="z701" w:id="473"/>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73"/>
    <w:bookmarkStart w:name="z702" w:id="474"/>
    <w:p>
      <w:pPr>
        <w:spacing w:after="0"/>
        <w:ind w:left="0"/>
        <w:jc w:val="both"/>
      </w:pPr>
      <w:r>
        <w:rPr>
          <w:rFonts w:ascii="Times New Roman"/>
          <w:b w:val="false"/>
          <w:i w:val="false"/>
          <w:color w:val="000000"/>
          <w:sz w:val="28"/>
        </w:rPr>
        <w:t>
      2) заңды тұлғалар үшін – құрылтай құжаттардың көшірмелері, жеке тұлғалар үшін – дара кәсіпкерді мемлекеттік тіркеу туралы куәлік көшірмесі;</w:t>
      </w:r>
    </w:p>
    <w:bookmarkEnd w:id="474"/>
    <w:bookmarkStart w:name="z703" w:id="475"/>
    <w:p>
      <w:pPr>
        <w:spacing w:after="0"/>
        <w:ind w:left="0"/>
        <w:jc w:val="both"/>
      </w:pPr>
      <w:r>
        <w:rPr>
          <w:rFonts w:ascii="Times New Roman"/>
          <w:b w:val="false"/>
          <w:i w:val="false"/>
          <w:color w:val="000000"/>
          <w:sz w:val="28"/>
        </w:rPr>
        <w:t>
      3) бұйымдар (құралдар) мен атрибуттардың техникалық сипаттамасын және сапасын растайтын құжаттардың (бұйымдар (құралдар) мен атрибуттардың паспорты және техникалық ерекшелігі) көшірмелері;</w:t>
      </w:r>
    </w:p>
    <w:bookmarkEnd w:id="475"/>
    <w:bookmarkStart w:name="z704" w:id="476"/>
    <w:p>
      <w:pPr>
        <w:spacing w:after="0"/>
        <w:ind w:left="0"/>
        <w:jc w:val="both"/>
      </w:pPr>
      <w:r>
        <w:rPr>
          <w:rFonts w:ascii="Times New Roman"/>
          <w:b w:val="false"/>
          <w:i w:val="false"/>
          <w:color w:val="000000"/>
          <w:sz w:val="28"/>
        </w:rPr>
        <w:t>
      4) бұйымдарды (құралдарды) өндірушілер үшін – Жануарлар туралы жазбалар жүргізу жөніндегі халықаралық комитетте (ICAR) бұйымдардың (құралдардың) тіркеуден өткенін растайтын құжат;</w:t>
      </w:r>
    </w:p>
    <w:bookmarkEnd w:id="476"/>
    <w:bookmarkStart w:name="z705" w:id="477"/>
    <w:p>
      <w:pPr>
        <w:spacing w:after="0"/>
        <w:ind w:left="0"/>
        <w:jc w:val="both"/>
      </w:pPr>
      <w:r>
        <w:rPr>
          <w:rFonts w:ascii="Times New Roman"/>
          <w:b w:val="false"/>
          <w:i w:val="false"/>
          <w:color w:val="000000"/>
          <w:sz w:val="28"/>
        </w:rPr>
        <w:t>
      5) бұйымдардың (құралдардың) әр түрінен кемінде екі дана үлгісі (бұйымдарды (құралдарды) тіркеу кезінде);</w:t>
      </w:r>
    </w:p>
    <w:bookmarkEnd w:id="477"/>
    <w:bookmarkStart w:name="z706" w:id="478"/>
    <w:p>
      <w:pPr>
        <w:spacing w:after="0"/>
        <w:ind w:left="0"/>
        <w:jc w:val="both"/>
      </w:pPr>
      <w:r>
        <w:rPr>
          <w:rFonts w:ascii="Times New Roman"/>
          <w:b w:val="false"/>
          <w:i w:val="false"/>
          <w:color w:val="000000"/>
          <w:sz w:val="28"/>
        </w:rPr>
        <w:t>
      6) атрибуттардың әр түрінен бір данасы (атрибуттарды тіркеу кезінде).</w:t>
      </w:r>
    </w:p>
    <w:bookmarkEnd w:id="478"/>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көшірмесінде құжаттар топтамасының қабылдау күні, уақыты, құжатты қабылдаған жауапты адамның тегі, аты, әкесінің аты көрсетіле отырып, көрсетілетін қызметті берушінің кеңсесінде тіркеу туралы белгі қойылғаны қағаз жеткізгіштегі өтініштің қабылданғанын растау болып табылады.</w:t>
      </w:r>
    </w:p>
    <w:bookmarkStart w:name="z741" w:id="479"/>
    <w:p>
      <w:pPr>
        <w:spacing w:after="0"/>
        <w:ind w:left="0"/>
        <w:jc w:val="both"/>
      </w:pPr>
      <w:r>
        <w:rPr>
          <w:rFonts w:ascii="Times New Roman"/>
          <w:b w:val="false"/>
          <w:i w:val="false"/>
          <w:color w:val="000000"/>
          <w:sz w:val="28"/>
        </w:rPr>
        <w:t>
      9-1. Мемлекеттiк қызметті көрсетуден бас тарту үшін мыналар негіз болып табылады:</w:t>
      </w:r>
    </w:p>
    <w:bookmarkEnd w:id="479"/>
    <w:bookmarkStart w:name="z742" w:id="480"/>
    <w:p>
      <w:pPr>
        <w:spacing w:after="0"/>
        <w:ind w:left="0"/>
        <w:jc w:val="both"/>
      </w:pPr>
      <w:r>
        <w:rPr>
          <w:rFonts w:ascii="Times New Roman"/>
          <w:b w:val="false"/>
          <w:i w:val="false"/>
          <w:color w:val="000000"/>
          <w:sz w:val="28"/>
        </w:rPr>
        <w:t>
      1) өтініш беруші тіркеу алу үшін ұсынған құжаттардың дұрыс еместігінің анықталуы;</w:t>
      </w:r>
    </w:p>
    <w:bookmarkEnd w:id="480"/>
    <w:bookmarkStart w:name="z743" w:id="481"/>
    <w:p>
      <w:pPr>
        <w:spacing w:after="0"/>
        <w:ind w:left="0"/>
        <w:jc w:val="both"/>
      </w:pPr>
      <w:r>
        <w:rPr>
          <w:rFonts w:ascii="Times New Roman"/>
          <w:b w:val="false"/>
          <w:i w:val="false"/>
          <w:color w:val="000000"/>
          <w:sz w:val="28"/>
        </w:rPr>
        <w:t>
      2) өтініш берушіге қатысты тіркеу алуды талап ететін қызметке немесе жекелеген қызмет түріне тыйым салу туралы заңды күшіне енген сот шешімінің (үкімінің) болуы;</w:t>
      </w:r>
    </w:p>
    <w:bookmarkEnd w:id="481"/>
    <w:bookmarkStart w:name="z744" w:id="482"/>
    <w:p>
      <w:pPr>
        <w:spacing w:after="0"/>
        <w:ind w:left="0"/>
        <w:jc w:val="both"/>
      </w:pPr>
      <w:r>
        <w:rPr>
          <w:rFonts w:ascii="Times New Roman"/>
          <w:b w:val="false"/>
          <w:i w:val="false"/>
          <w:color w:val="000000"/>
          <w:sz w:val="28"/>
        </w:rPr>
        <w:t>
      3) өтініш берушіге қатысты заңды күшіне енген сот шешімінің болуы, оның негізінде өтініш беруші тіркеу алуға байланысты арнайы құқығынан айрылуы.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Премьер-Министрінің орынбасары – ҚР Ауыл шаруашылығы министрінің 09.06.2017 </w:t>
      </w:r>
      <w:r>
        <w:rPr>
          <w:rFonts w:ascii="Times New Roman"/>
          <w:b w:val="false"/>
          <w:i w:val="false"/>
          <w:color w:val="000000"/>
          <w:sz w:val="28"/>
        </w:rPr>
        <w:t>№ 235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07" w:id="483"/>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483"/>
    <w:bookmarkStart w:name="z708" w:id="484"/>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кезінде шағым көрсетілетін қызметті беруші басшысының атына Министрліктің www.minagri.gov.kz интернет-ресурсында, "Мемлекеттік көрсетілетін қызметтер" бөлімінде көрсетілген мекенжайлар бойынша, сондай-ақ Министрліктің Ветеринариялық бақылау және қадағалау комитеті (бұдан әрі – Комитет) басшысының немесе Министрлік басшысының атына мына мекенжайлар бойынша беріледі:</w:t>
      </w:r>
    </w:p>
    <w:bookmarkEnd w:id="484"/>
    <w:bookmarkStart w:name="z709" w:id="485"/>
    <w:p>
      <w:pPr>
        <w:spacing w:after="0"/>
        <w:ind w:left="0"/>
        <w:jc w:val="both"/>
      </w:pPr>
      <w:r>
        <w:rPr>
          <w:rFonts w:ascii="Times New Roman"/>
          <w:b w:val="false"/>
          <w:i w:val="false"/>
          <w:color w:val="000000"/>
          <w:sz w:val="28"/>
        </w:rPr>
        <w:t>
      1) Комитетке 010000, Астана қаласы, Кенесары көшесі, 36, 605-кабинет, 8 (7172) 55-58-15, 55-59-45 телефондары, priemnaya.kvkn@minagri.gov.kz электрондық адресі;</w:t>
      </w:r>
    </w:p>
    <w:bookmarkEnd w:id="485"/>
    <w:bookmarkStart w:name="z710" w:id="486"/>
    <w:p>
      <w:pPr>
        <w:spacing w:after="0"/>
        <w:ind w:left="0"/>
        <w:jc w:val="both"/>
      </w:pPr>
      <w:r>
        <w:rPr>
          <w:rFonts w:ascii="Times New Roman"/>
          <w:b w:val="false"/>
          <w:i w:val="false"/>
          <w:color w:val="000000"/>
          <w:sz w:val="28"/>
        </w:rPr>
        <w:t xml:space="preserve">
      2) Министрлікке 010000, Астана қаласы, Кенесары көшесі, 36, 301-кабинет, 8 (7172) 55-58-48, 55-57-63 телефондары. </w:t>
      </w:r>
    </w:p>
    <w:bookmarkEnd w:id="486"/>
    <w:p>
      <w:pPr>
        <w:spacing w:after="0"/>
        <w:ind w:left="0"/>
        <w:jc w:val="both"/>
      </w:pPr>
      <w:r>
        <w:rPr>
          <w:rFonts w:ascii="Times New Roman"/>
          <w:b w:val="false"/>
          <w:i w:val="false"/>
          <w:color w:val="000000"/>
          <w:sz w:val="28"/>
        </w:rPr>
        <w:t>
      Шағым жазбаша нысанда почта арқылы немесе Қазақстан Республикасының заңнамасында көзделген жағдайларда электрондық түрде не көрсетілетін қызметті берушінің, Комитетің немесе Министрліктің кеңсесі арқылы жұмыс күндері қолма-қол беріледі.</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жеке тұлғаның тегі, аты, әкесінің аты (бар болса), почталық мекенжайы көрсетіледі;</w:t>
      </w:r>
    </w:p>
    <w:p>
      <w:pPr>
        <w:spacing w:after="0"/>
        <w:ind w:left="0"/>
        <w:jc w:val="both"/>
      </w:pPr>
      <w:r>
        <w:rPr>
          <w:rFonts w:ascii="Times New Roman"/>
          <w:b w:val="false"/>
          <w:i w:val="false"/>
          <w:color w:val="000000"/>
          <w:sz w:val="28"/>
        </w:rPr>
        <w:t xml:space="preserve">
      заңды тұлғаның атауы, почталық мекенжайы, шығыс нөмірі мен күні көрсетіледі. Өтінішке көрсетілетін қызметті алушы қол қояды. </w:t>
      </w:r>
    </w:p>
    <w:p>
      <w:pPr>
        <w:spacing w:after="0"/>
        <w:ind w:left="0"/>
        <w:jc w:val="both"/>
      </w:pPr>
      <w:r>
        <w:rPr>
          <w:rFonts w:ascii="Times New Roman"/>
          <w:b w:val="false"/>
          <w:i w:val="false"/>
          <w:color w:val="000000"/>
          <w:sz w:val="28"/>
        </w:rPr>
        <w:t xml:space="preserve">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тіркеу (мөртабан,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почта байланысы арқылы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Портал арқылы электрондық өтінішті жолдаған кезде көрсетілетін қызметті алушыға "жеке кабинетінен" өтініш туралы ақпарат қолжетімді болады, бұл ақпарат көрсетілетін қызметті беруші өтінішті өңдеу барысында (жеткізу, тіркеу, орындау туралы белгілер, қарау немесе қараудан бас тарту туралы жауап) жаңартылып отырады.</w:t>
      </w:r>
    </w:p>
    <w:bookmarkStart w:name="z711" w:id="487"/>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мемлекеттік қызметтер көрсетудің сапасын бағалау және бақылау жөніндегі уәкілетті органға шағыммен жүгіне алады.</w:t>
      </w:r>
    </w:p>
    <w:bookmarkEnd w:id="48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қарауға жатады.</w:t>
      </w:r>
    </w:p>
    <w:bookmarkStart w:name="z712" w:id="48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сотқа жүгінеді.</w:t>
      </w:r>
    </w:p>
    <w:bookmarkEnd w:id="488"/>
    <w:bookmarkStart w:name="z713" w:id="489"/>
    <w:p>
      <w:pPr>
        <w:spacing w:after="0"/>
        <w:ind w:left="0"/>
        <w:jc w:val="left"/>
      </w:pPr>
      <w:r>
        <w:rPr>
          <w:rFonts w:ascii="Times New Roman"/>
          <w:b/>
          <w:i w:val="false"/>
          <w:color w:val="000000"/>
        </w:rPr>
        <w:t xml:space="preserve"> 4. Мемлекеттік қызметті көрсету ерекшеліктері ескеріле отырып қойылатын өзге талаптар</w:t>
      </w:r>
    </w:p>
    <w:bookmarkEnd w:id="489"/>
    <w:bookmarkStart w:name="z714" w:id="490"/>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www.minagri.gov.kz интернет-ресурсында, "Мемлекеттік көрсетілетін қызметтер" бөлімінде орналастырылған.</w:t>
      </w:r>
    </w:p>
    <w:bookmarkEnd w:id="490"/>
    <w:bookmarkStart w:name="z715" w:id="491"/>
    <w:p>
      <w:pPr>
        <w:spacing w:after="0"/>
        <w:ind w:left="0"/>
        <w:jc w:val="both"/>
      </w:pP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Министрліктің www.minagri.gov.kz интернет-ресурсында, "Мемлекеттік көрсетілетін қызметтер" бөлімінде орналастырылған. Мемлекеттік қызметтер көрсету мәселелері жөніндегі бірыңғай байланыс орталығы: 1414, 8 800 080 7777.</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"Лазерлік станцияларды,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бірдейлендіруді жүргізуге арналған</w:t>
            </w:r>
            <w:r>
              <w:br/>
            </w:r>
            <w:r>
              <w:rPr>
                <w:rFonts w:ascii="Times New Roman"/>
                <w:b w:val="false"/>
                <w:i w:val="false"/>
                <w:color w:val="000000"/>
                <w:sz w:val="20"/>
              </w:rPr>
              <w:t>бұйымдар (құралдар) мен</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эмиссия жөніндегі</w:t>
            </w:r>
            <w:r>
              <w:br/>
            </w:r>
            <w:r>
              <w:rPr>
                <w:rFonts w:ascii="Times New Roman"/>
                <w:b w:val="false"/>
                <w:i w:val="false"/>
                <w:color w:val="000000"/>
                <w:sz w:val="20"/>
              </w:rPr>
              <w:t>дерекқорда тіркеу"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Тіркеуден өткендігі туралы № ___ анықтама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(заңды тұлғаның атауы, жеке тұлғанаң тегі, аты, әкесінің аты (бар болса))</w:t>
      </w:r>
    </w:p>
    <w:p>
      <w:pPr>
        <w:spacing w:after="0"/>
        <w:ind w:left="0"/>
        <w:jc w:val="both"/>
      </w:pPr>
      <w:r>
        <w:rPr>
          <w:rFonts w:ascii="Times New Roman"/>
          <w:b w:val="false"/>
          <w:i w:val="false"/>
          <w:color w:val="000000"/>
          <w:sz w:val="28"/>
        </w:rPr>
        <w:t>
      _____________________________________________________ куәлік берілді</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21 шілдедегі № 7-1/678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11926 болып тіркелген) Лазерлік станцияларды, ауыл шаруашылық жануарларын бірдейлендіруді жүргізуге арналған бұйымдар (құралдар) мен атрибуттарды және өндірушілерді және/немесе тіркеу қағидаларына сәйкес ауыл шаруашылығы жануарларын бірдейлендіруді жүргізуге арналған лазерлік станцияларды және/немесе бұйымдар (құралдардар) атрибуттары және атрибуттар мен өндіруші (қажеттісі сызып көрсетілсін)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Қазақстан Республикасында 20__ жылғы _____________ бастап, _________ </w:t>
      </w:r>
    </w:p>
    <w:p>
      <w:pPr>
        <w:spacing w:after="0"/>
        <w:ind w:left="0"/>
        <w:jc w:val="both"/>
      </w:pPr>
      <w:r>
        <w:rPr>
          <w:rFonts w:ascii="Times New Roman"/>
          <w:b w:val="false"/>
          <w:i w:val="false"/>
          <w:color w:val="000000"/>
          <w:sz w:val="28"/>
        </w:rPr>
        <w:t>
      (тіркелген күн)</w:t>
      </w:r>
    </w:p>
    <w:p>
      <w:pPr>
        <w:spacing w:after="0"/>
        <w:ind w:left="0"/>
        <w:jc w:val="both"/>
      </w:pPr>
      <w:r>
        <w:rPr>
          <w:rFonts w:ascii="Times New Roman"/>
          <w:b w:val="false"/>
          <w:i w:val="false"/>
          <w:color w:val="000000"/>
          <w:sz w:val="28"/>
        </w:rPr>
        <w:t>
      _________________ дейін №________________ болып тіркелді</w:t>
      </w:r>
    </w:p>
    <w:p>
      <w:pPr>
        <w:spacing w:after="0"/>
        <w:ind w:left="0"/>
        <w:jc w:val="both"/>
      </w:pPr>
      <w:r>
        <w:rPr>
          <w:rFonts w:ascii="Times New Roman"/>
          <w:b w:val="false"/>
          <w:i w:val="false"/>
          <w:color w:val="000000"/>
          <w:sz w:val="28"/>
        </w:rPr>
        <w:t xml:space="preserve">
      (тіркеу мерзімі)          (тіркеу нөмірі) </w:t>
      </w:r>
    </w:p>
    <w:p>
      <w:pPr>
        <w:spacing w:after="0"/>
        <w:ind w:left="0"/>
        <w:jc w:val="both"/>
      </w:pPr>
      <w:r>
        <w:rPr>
          <w:rFonts w:ascii="Times New Roman"/>
          <w:b w:val="false"/>
          <w:i w:val="false"/>
          <w:color w:val="000000"/>
          <w:sz w:val="28"/>
        </w:rPr>
        <w:t>
      Басшы __________________________ 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орыны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"Лазерлік станцияларды,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бірдейлендіруді жүргізуге арналған</w:t>
            </w:r>
            <w:r>
              <w:br/>
            </w:r>
            <w:r>
              <w:rPr>
                <w:rFonts w:ascii="Times New Roman"/>
                <w:b w:val="false"/>
                <w:i w:val="false"/>
                <w:color w:val="000000"/>
                <w:sz w:val="20"/>
              </w:rPr>
              <w:t>бұйымдар (құралдар) мен</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эмиссия жөніндегі</w:t>
            </w:r>
            <w:r>
              <w:br/>
            </w:r>
            <w:r>
              <w:rPr>
                <w:rFonts w:ascii="Times New Roman"/>
                <w:b w:val="false"/>
                <w:i w:val="false"/>
                <w:color w:val="000000"/>
                <w:sz w:val="20"/>
              </w:rPr>
              <w:t>дерекқорда тіркеу"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процесингтік орталыққа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ЖСН/заңды тұлғаның атауы, БСН)</w:t>
      </w:r>
    </w:p>
    <w:p>
      <w:pPr>
        <w:spacing w:after="0"/>
        <w:ind w:left="0"/>
        <w:jc w:val="both"/>
      </w:pPr>
      <w:r>
        <w:rPr>
          <w:rFonts w:ascii="Times New Roman"/>
          <w:b w:val="false"/>
          <w:i w:val="false"/>
          <w:color w:val="000000"/>
          <w:sz w:val="28"/>
        </w:rPr>
        <w:t>
      Мекен жайы 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(Лазерлік станциялардың және/немесе ауыл шаруашылығы жануарларын</w:t>
      </w:r>
    </w:p>
    <w:p>
      <w:pPr>
        <w:spacing w:after="0"/>
        <w:ind w:left="0"/>
        <w:jc w:val="both"/>
      </w:pPr>
      <w:r>
        <w:rPr>
          <w:rFonts w:ascii="Times New Roman"/>
          <w:b w:val="false"/>
          <w:i w:val="false"/>
          <w:color w:val="000000"/>
          <w:sz w:val="28"/>
        </w:rPr>
        <w:t>
      бірдейлендіруді жүргізуге арналған бұйымдардың және бұйымдар</w:t>
      </w:r>
    </w:p>
    <w:p>
      <w:pPr>
        <w:spacing w:after="0"/>
        <w:ind w:left="0"/>
        <w:jc w:val="both"/>
      </w:pPr>
      <w:r>
        <w:rPr>
          <w:rFonts w:ascii="Times New Roman"/>
          <w:b w:val="false"/>
          <w:i w:val="false"/>
          <w:color w:val="000000"/>
          <w:sz w:val="28"/>
        </w:rPr>
        <w:t>
      (құралдар), атрибуттарының және атрибуттар мен өндірушілердің атауы)</w:t>
      </w:r>
    </w:p>
    <w:p>
      <w:pPr>
        <w:spacing w:after="0"/>
        <w:ind w:left="0"/>
        <w:jc w:val="both"/>
      </w:pPr>
      <w:r>
        <w:rPr>
          <w:rFonts w:ascii="Times New Roman"/>
          <w:b w:val="false"/>
          <w:i w:val="false"/>
          <w:color w:val="000000"/>
          <w:sz w:val="28"/>
        </w:rPr>
        <w:t>
      _____________________________________________ тіркеуіңізді сұраймын.)</w:t>
      </w:r>
    </w:p>
    <w:p>
      <w:pPr>
        <w:spacing w:after="0"/>
        <w:ind w:left="0"/>
        <w:jc w:val="both"/>
      </w:pPr>
      <w:r>
        <w:rPr>
          <w:rFonts w:ascii="Times New Roman"/>
          <w:b w:val="false"/>
          <w:i w:val="false"/>
          <w:color w:val="000000"/>
          <w:sz w:val="28"/>
        </w:rPr>
        <w:t>
      _____________________________________ мекенжайы бойынша орналасқан</w:t>
      </w:r>
    </w:p>
    <w:p>
      <w:pPr>
        <w:spacing w:after="0"/>
        <w:ind w:left="0"/>
        <w:jc w:val="both"/>
      </w:pPr>
      <w:r>
        <w:rPr>
          <w:rFonts w:ascii="Times New Roman"/>
          <w:b w:val="false"/>
          <w:i w:val="false"/>
          <w:color w:val="000000"/>
          <w:sz w:val="28"/>
        </w:rPr>
        <w:t>
      Мыналар қоса берілді:</w:t>
      </w:r>
    </w:p>
    <w:p>
      <w:pPr>
        <w:spacing w:after="0"/>
        <w:ind w:left="0"/>
        <w:jc w:val="both"/>
      </w:pPr>
      <w:r>
        <w:rPr>
          <w:rFonts w:ascii="Times New Roman"/>
          <w:b w:val="false"/>
          <w:i w:val="false"/>
          <w:color w:val="000000"/>
          <w:sz w:val="28"/>
        </w:rPr>
        <w:t>
      1) құжаттар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бұйымдар (құралдар), атрибуттардың үлгілері 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Байланыс телефондары ______________________ E-mail _________________</w:t>
      </w:r>
    </w:p>
    <w:p>
      <w:pPr>
        <w:spacing w:after="0"/>
        <w:ind w:left="0"/>
        <w:jc w:val="both"/>
      </w:pPr>
      <w:r>
        <w:rPr>
          <w:rFonts w:ascii="Times New Roman"/>
          <w:b w:val="false"/>
          <w:i w:val="false"/>
          <w:color w:val="000000"/>
          <w:sz w:val="28"/>
        </w:rPr>
        <w:t>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дұрыстығын растаймын.</w:t>
      </w:r>
    </w:p>
    <w:p>
      <w:pPr>
        <w:spacing w:after="0"/>
        <w:ind w:left="0"/>
        <w:jc w:val="both"/>
      </w:pPr>
      <w:r>
        <w:rPr>
          <w:rFonts w:ascii="Times New Roman"/>
          <w:b w:val="false"/>
          <w:i w:val="false"/>
          <w:color w:val="000000"/>
          <w:sz w:val="28"/>
        </w:rPr>
        <w:t>
      ___________________________________________ "___" _________ 20 __ жыл</w:t>
      </w:r>
    </w:p>
    <w:p>
      <w:pPr>
        <w:spacing w:after="0"/>
        <w:ind w:left="0"/>
        <w:jc w:val="both"/>
      </w:pPr>
      <w:r>
        <w:rPr>
          <w:rFonts w:ascii="Times New Roman"/>
          <w:b w:val="false"/>
          <w:i w:val="false"/>
          <w:color w:val="000000"/>
          <w:sz w:val="28"/>
        </w:rPr>
        <w:t>
      (өтініш берушінің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