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f5566" w14:textId="e4f55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және әлеуметтік қамсыздандыру салаларындағы ең төмен әлеуметтік стандарттарды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м.а. 2015 жылғы 29 шілдедегі № 631 бұйрығы. Қазақстан Республикасының Әділет министрлігінде 2015 жылы 28 тамызда № 11975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Еңбек және халықты әлеуметтік қорғау министрінің 30.07.2019 </w:t>
      </w:r>
      <w:r>
        <w:rPr>
          <w:rFonts w:ascii="Times New Roman"/>
          <w:b w:val="false"/>
          <w:i w:val="false"/>
          <w:color w:val="ff0000"/>
          <w:sz w:val="28"/>
        </w:rPr>
        <w:t>№ 387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37" w:id="0"/>
    <w:p>
      <w:pPr>
        <w:spacing w:after="0"/>
        <w:ind w:left="0"/>
        <w:jc w:val="both"/>
      </w:pPr>
      <w:r>
        <w:rPr>
          <w:rFonts w:ascii="Times New Roman"/>
          <w:b w:val="false"/>
          <w:i w:val="false"/>
          <w:color w:val="000000"/>
          <w:sz w:val="28"/>
        </w:rPr>
        <w:t xml:space="preserve">
      "Ең төмен әлеуметтік стандарттар және олардың кепілдіктері туралы"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м.а. 12.08.2022 </w:t>
      </w:r>
      <w:r>
        <w:rPr>
          <w:rFonts w:ascii="Times New Roman"/>
          <w:b w:val="false"/>
          <w:i w:val="false"/>
          <w:color w:val="00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1"/>
    <w:p>
      <w:pPr>
        <w:spacing w:after="0"/>
        <w:ind w:left="0"/>
        <w:jc w:val="both"/>
      </w:pPr>
      <w:r>
        <w:rPr>
          <w:rFonts w:ascii="Times New Roman"/>
          <w:b w:val="false"/>
          <w:i w:val="false"/>
          <w:color w:val="000000"/>
          <w:sz w:val="28"/>
        </w:rPr>
        <w:t>
      1. Мынадай:</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"Айлық жалақының ең төмен мөлшері" ең төмен әлеуметтік стандарты;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"Күнделікті жұмыстың (жұмыс ауысымының) ұзақтығы" ең төмен әлеуметтік стандарты;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"Жыл сайынғы негізгі ақылы еңбек демалысы" ең төмен әлеуметтік стандарты;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"Ең төмен күнкөріс деңгейінің шамасы" ең төмен әлеуметтік стандарты;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"Ең төмен зейнетақы мөлшері" ең төмен әлеуметтік стандарты;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"Арнаулы әлеуметтік көрсетілетін қызметтердің кепілдік берілген көлемі" ең төмен әлеуметтік стандарты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30.07.2019 </w:t>
      </w:r>
      <w:r>
        <w:rPr>
          <w:rFonts w:ascii="Times New Roman"/>
          <w:b w:val="false"/>
          <w:i w:val="false"/>
          <w:color w:val="000000"/>
          <w:sz w:val="28"/>
        </w:rPr>
        <w:t>№ 387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Заң қызметі департаменті заңнамада белгіленген тәртіппен:</w:t>
      </w:r>
    </w:p>
    <w:bookmarkEnd w:id="2"/>
    <w:bookmarkStart w:name="z5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8" w:id="4"/>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4"/>
    <w:bookmarkStart w:name="z59" w:id="5"/>
    <w:p>
      <w:pPr>
        <w:spacing w:after="0"/>
        <w:ind w:left="0"/>
        <w:jc w:val="both"/>
      </w:pPr>
      <w:r>
        <w:rPr>
          <w:rFonts w:ascii="Times New Roman"/>
          <w:b w:val="false"/>
          <w:i w:val="false"/>
          <w:color w:val="000000"/>
          <w:sz w:val="28"/>
        </w:rPr>
        <w:t xml:space="preserve">
      3) осы бұйрықты Қазақстан Республикасы Денсаулық сақтау және әлеуметтік даму министрлігінің интернет-ресурсында орналастыруды қамтамасыз етсін. </w:t>
      </w:r>
    </w:p>
    <w:bookmarkEnd w:id="5"/>
    <w:bookmarkStart w:name="z60" w:id="6"/>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және әлеуметтік даму министрлігінің жауапты хатшысы А.Д. Құрманғалиеваға жүктелсін.</w:t>
      </w:r>
    </w:p>
    <w:bookmarkEnd w:id="6"/>
    <w:bookmarkStart w:name="z61"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 әлеуметтік</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Нұрымбетов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 1-қосымша</w:t>
            </w:r>
          </w:p>
        </w:tc>
      </w:tr>
    </w:tbl>
    <w:bookmarkStart w:name="z2" w:id="8"/>
    <w:p>
      <w:pPr>
        <w:spacing w:after="0"/>
        <w:ind w:left="0"/>
        <w:jc w:val="left"/>
      </w:pPr>
      <w:r>
        <w:rPr>
          <w:rFonts w:ascii="Times New Roman"/>
          <w:b/>
          <w:i w:val="false"/>
          <w:color w:val="000000"/>
        </w:rPr>
        <w:t xml:space="preserve"> Ең төмен әлеуметтік стандарты "Айлық жалақының ең төмен мөлшері"</w:t>
      </w:r>
    </w:p>
    <w:bookmarkEnd w:id="8"/>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м.а. 12.08.2022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2. Нормалар/нормативтер бойынша ең төмен әлеуметтік стандартқа құқығы бар тұлғалардың санаттары:</w:t>
      </w:r>
    </w:p>
    <w:p>
      <w:pPr>
        <w:spacing w:after="0"/>
        <w:ind w:left="0"/>
        <w:jc w:val="both"/>
      </w:pPr>
      <w:r>
        <w:rPr>
          <w:rFonts w:ascii="Times New Roman"/>
          <w:b w:val="false"/>
          <w:i w:val="false"/>
          <w:color w:val="000000"/>
          <w:sz w:val="28"/>
        </w:rPr>
        <w:t>
      жұмыс берушімен еңбек қатынастарында болатын және жұмысты тікелей жеке еңбек шарты бойынша орындайтын жеке тұлғалар.</w:t>
      </w:r>
    </w:p>
    <w:p>
      <w:pPr>
        <w:spacing w:after="0"/>
        <w:ind w:left="0"/>
        <w:jc w:val="both"/>
      </w:pPr>
      <w:r>
        <w:rPr>
          <w:rFonts w:ascii="Times New Roman"/>
          <w:b w:val="false"/>
          <w:i w:val="false"/>
          <w:color w:val="000000"/>
          <w:sz w:val="28"/>
        </w:rPr>
        <w:t>
      3. Ең төмен әлеуметтік стандарттың нормалары мен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ең төмен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кодексінің 103-бабы, тиісті қаржы жылына арналған республикалық бюджет туралы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ЕТДШ жыл сайын инфляцияның болжамдық деңгейі ескеріле отырып айқындалатын және тиісті қаржы жылына арналған республикалық бюджет туралы заңда белгіленетін ең төмен күнкөріс деңгейінің нормативін қамтиды және мыналарды: 1) мемлекеттік базалық зейнетақы төлемін; 2) мүгедектігі бойынша, асыраушысынан айырылу жағдайы бойынша берілетін мемлекеттік әлеуметтік жәрдемақыларды, мүгедектігі бар баланы (мүгедектігі бар балаларды) тәрбиелеп отырған анаға немесе әкеге, бала асырап алушыға, қорғаншыға (қамқоршыға) тағайындалатын және төленетін ай сайынғы мемлекеттік жәрдемақыны;</w:t>
            </w:r>
          </w:p>
          <w:p>
            <w:pPr>
              <w:spacing w:after="20"/>
              <w:ind w:left="20"/>
              <w:jc w:val="both"/>
            </w:pPr>
            <w:r>
              <w:rPr>
                <w:rFonts w:ascii="Times New Roman"/>
                <w:b w:val="false"/>
                <w:i w:val="false"/>
                <w:color w:val="000000"/>
                <w:sz w:val="20"/>
              </w:rPr>
              <w:t>
3) күтімді жүзеге асыратын адамға арнаулы мемлекеттік жәрдемақыны белгілеу үшін негіз болып табылады. ЕТДШ мемлекеттік статистика саласындағы уәкілетті орган азық-түлік себетінің құны (бұдан әрі - АСҚ) мен азық-түлік емес тауарлар мен қызметтерге жұмсалатын шығыстарын (бұдан әрі - АЕТҚ) қосып мынадай формула бойынша есептейді: ЕТКД = АСҚ + АЕТҚ.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 2-қосымша</w:t>
            </w:r>
          </w:p>
        </w:tc>
      </w:tr>
    </w:tbl>
    <w:bookmarkStart w:name="z7" w:id="9"/>
    <w:p>
      <w:pPr>
        <w:spacing w:after="0"/>
        <w:ind w:left="0"/>
        <w:jc w:val="left"/>
      </w:pPr>
      <w:r>
        <w:rPr>
          <w:rFonts w:ascii="Times New Roman"/>
          <w:b/>
          <w:i w:val="false"/>
          <w:color w:val="000000"/>
        </w:rPr>
        <w:t xml:space="preserve"> "Еңбекке ақы төлеудің ең төмен стандарты" ең төмен әлеуметтік стандарты</w:t>
      </w:r>
    </w:p>
    <w:bookmarkEnd w:id="9"/>
    <w:p>
      <w:pPr>
        <w:spacing w:after="0"/>
        <w:ind w:left="0"/>
        <w:jc w:val="both"/>
      </w:pPr>
      <w:r>
        <w:rPr>
          <w:rFonts w:ascii="Times New Roman"/>
          <w:b w:val="false"/>
          <w:i w:val="false"/>
          <w:color w:val="ff0000"/>
          <w:sz w:val="28"/>
        </w:rPr>
        <w:t xml:space="preserve">
      Ескерту. Стандарт алып тасталды – ҚР Еңбек және халықты әлеуметтік қорғау министрінің 30.07.2019 </w:t>
      </w:r>
      <w:r>
        <w:rPr>
          <w:rFonts w:ascii="Times New Roman"/>
          <w:b w:val="false"/>
          <w:i w:val="false"/>
          <w:color w:val="ff0000"/>
          <w:sz w:val="28"/>
        </w:rPr>
        <w:t>№ 387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 3-қосымша</w:t>
            </w:r>
          </w:p>
        </w:tc>
      </w:tr>
    </w:tbl>
    <w:bookmarkStart w:name="z12" w:id="10"/>
    <w:p>
      <w:pPr>
        <w:spacing w:after="0"/>
        <w:ind w:left="0"/>
        <w:jc w:val="left"/>
      </w:pPr>
      <w:r>
        <w:rPr>
          <w:rFonts w:ascii="Times New Roman"/>
          <w:b/>
          <w:i w:val="false"/>
          <w:color w:val="000000"/>
        </w:rPr>
        <w:t xml:space="preserve"> Ең төмен әлеуметтік стандарты "Күнделікті жұмыстың (жұмыс ауысымының) ұзақтығы"</w:t>
      </w:r>
    </w:p>
    <w:bookmarkEnd w:id="10"/>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м.а. 12.08.2022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2. Нормалар/нормативтер бойынша ең төмен әлеуметтік стандартқа құқығы бар тұлғалардың санаттары:</w:t>
      </w:r>
    </w:p>
    <w:p>
      <w:pPr>
        <w:spacing w:after="0"/>
        <w:ind w:left="0"/>
        <w:jc w:val="both"/>
      </w:pPr>
      <w:r>
        <w:rPr>
          <w:rFonts w:ascii="Times New Roman"/>
          <w:b w:val="false"/>
          <w:i w:val="false"/>
          <w:color w:val="000000"/>
          <w:sz w:val="28"/>
        </w:rPr>
        <w:t>
      жұмыс берушімен еңбек қатынастарында болатын және жұмысты тікелей жеке еңбек шарты бойынша орындайтын жеке тұлғалар;</w:t>
      </w:r>
    </w:p>
    <w:p>
      <w:pPr>
        <w:spacing w:after="0"/>
        <w:ind w:left="0"/>
        <w:jc w:val="both"/>
      </w:pPr>
      <w:r>
        <w:rPr>
          <w:rFonts w:ascii="Times New Roman"/>
          <w:b w:val="false"/>
          <w:i w:val="false"/>
          <w:color w:val="000000"/>
          <w:sz w:val="28"/>
        </w:rPr>
        <w:t>
      жұмыс берушімен еңбек қатынастарында болатын және ауысымдық кесте бойынша жұмысты тікелей жеке еңбек шарты бойынша орындайтын жеке тұлғалар;</w:t>
      </w:r>
    </w:p>
    <w:p>
      <w:pPr>
        <w:spacing w:after="0"/>
        <w:ind w:left="0"/>
        <w:jc w:val="both"/>
      </w:pPr>
      <w:r>
        <w:rPr>
          <w:rFonts w:ascii="Times New Roman"/>
          <w:b w:val="false"/>
          <w:i w:val="false"/>
          <w:color w:val="000000"/>
          <w:sz w:val="28"/>
        </w:rPr>
        <w:t>
      он сегіз жасқа толмаған жұмыскерлер;</w:t>
      </w:r>
    </w:p>
    <w:p>
      <w:pPr>
        <w:spacing w:after="0"/>
        <w:ind w:left="0"/>
        <w:jc w:val="both"/>
      </w:pPr>
      <w:r>
        <w:rPr>
          <w:rFonts w:ascii="Times New Roman"/>
          <w:b w:val="false"/>
          <w:i w:val="false"/>
          <w:color w:val="000000"/>
          <w:sz w:val="28"/>
        </w:rPr>
        <w:t>
      ауыр жұмыстарда, еңбек жағдайлары зиянды және (немесе) қауіпті жұмыстарда істейтін жұмыскерлер;</w:t>
      </w:r>
    </w:p>
    <w:p>
      <w:pPr>
        <w:spacing w:after="0"/>
        <w:ind w:left="0"/>
        <w:jc w:val="both"/>
      </w:pPr>
      <w:r>
        <w:rPr>
          <w:rFonts w:ascii="Times New Roman"/>
          <w:b w:val="false"/>
          <w:i w:val="false"/>
          <w:color w:val="000000"/>
          <w:sz w:val="28"/>
        </w:rPr>
        <w:t>
      бірінші және екінші топтағы мүгедектігі бар жұмыскерлер.</w:t>
      </w:r>
    </w:p>
    <w:p>
      <w:pPr>
        <w:spacing w:after="0"/>
        <w:ind w:left="0"/>
        <w:jc w:val="both"/>
      </w:pPr>
      <w:r>
        <w:rPr>
          <w:rFonts w:ascii="Times New Roman"/>
          <w:b w:val="false"/>
          <w:i w:val="false"/>
          <w:color w:val="000000"/>
          <w:sz w:val="28"/>
        </w:rPr>
        <w:t>
      3. Ең төмен әлеуметтік стандарттың нормалары мен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жұмыстың (жұмыс ауысымының) ұзақтығы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кодексінің 103-бабы, тиісті қаржы жылына арналған республикалық бюджет туралы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жұмыстың ұзақтығы 8 сағаттан аспайды.</w:t>
            </w:r>
          </w:p>
          <w:p>
            <w:pPr>
              <w:spacing w:after="20"/>
              <w:ind w:left="20"/>
              <w:jc w:val="both"/>
            </w:pPr>
            <w:r>
              <w:rPr>
                <w:rFonts w:ascii="Times New Roman"/>
                <w:b w:val="false"/>
                <w:i w:val="false"/>
                <w:color w:val="000000"/>
                <w:sz w:val="20"/>
              </w:rPr>
              <w:t>
Жұмыс уақытының қалыпты ұзақтығы аптасына 40 сағаттан аспауға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кодексінің 73-бабы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бекіткен ауысым кестелеріне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кодексінің 69-бабы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төрт жастан он алты жасқа дейінгі жұмыскерлер үшін - аптасына 24 сағаттан аспайтын;</w:t>
            </w:r>
          </w:p>
          <w:p>
            <w:pPr>
              <w:spacing w:after="20"/>
              <w:ind w:left="20"/>
              <w:jc w:val="both"/>
            </w:pPr>
            <w:r>
              <w:rPr>
                <w:rFonts w:ascii="Times New Roman"/>
                <w:b w:val="false"/>
                <w:i w:val="false"/>
                <w:color w:val="000000"/>
                <w:sz w:val="20"/>
              </w:rPr>
              <w:t>
он алты жастан он сегіз жасқа дейінгі жұмыскерлер үшін - аптасына 36 сағаттан аспайтын жұмыс уақытының қысқартылған ұзақтығы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кодексінің 69-бабы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аптасына 36 сағаттан аспайтын жұмыс уақытының қысқартылған ұзақтығы белгіленеді.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кодексінің 69-бабы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36 сағаттан аспайтын жұмыс. Бірінші және екінші топтағы мүгедектігі бар жұмыскердің күнделік жұмысының (жұмыс ауысымының) ұзақтығы 7 сағаттан аспауға тиіс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 4-қосымша</w:t>
            </w:r>
          </w:p>
        </w:tc>
      </w:tr>
    </w:tbl>
    <w:bookmarkStart w:name="z17" w:id="11"/>
    <w:p>
      <w:pPr>
        <w:spacing w:after="0"/>
        <w:ind w:left="0"/>
        <w:jc w:val="left"/>
      </w:pPr>
      <w:r>
        <w:rPr>
          <w:rFonts w:ascii="Times New Roman"/>
          <w:b/>
          <w:i w:val="false"/>
          <w:color w:val="000000"/>
        </w:rPr>
        <w:t xml:space="preserve"> Ең төмен әлеуметтік стандарты "Жыл сайынғы негізгі ақылы еңбек демалысы"</w:t>
      </w:r>
    </w:p>
    <w:bookmarkEnd w:id="11"/>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м.а. 12.08.2022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2. Нормалар/нормативтер бойынша ең төмен әлеуметтік стандартқа құқығы бар тұлғалардың санаттары:</w:t>
      </w:r>
    </w:p>
    <w:p>
      <w:pPr>
        <w:spacing w:after="0"/>
        <w:ind w:left="0"/>
        <w:jc w:val="both"/>
      </w:pPr>
      <w:r>
        <w:rPr>
          <w:rFonts w:ascii="Times New Roman"/>
          <w:b w:val="false"/>
          <w:i w:val="false"/>
          <w:color w:val="000000"/>
          <w:sz w:val="28"/>
        </w:rPr>
        <w:t>
      жұмыс берушімен еңбек қатынастарында болатын және жұмысты тікелей жеке еңбек шарты бойынша орындайтын жеке тұлғалар.</w:t>
      </w:r>
    </w:p>
    <w:p>
      <w:pPr>
        <w:spacing w:after="0"/>
        <w:ind w:left="0"/>
        <w:jc w:val="both"/>
      </w:pPr>
      <w:r>
        <w:rPr>
          <w:rFonts w:ascii="Times New Roman"/>
          <w:b w:val="false"/>
          <w:i w:val="false"/>
          <w:color w:val="000000"/>
          <w:sz w:val="28"/>
        </w:rPr>
        <w:t>
      3. Ең төмен әлеуметтік стандарттың нормалары мен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негізгі ақылы еңбек демалысы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кодексінің 88-бабы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қызметкерлердің жекелеген санаттары үшін басқа нормативтік құқықтық актілерде, еңбек шартында, ұжымдық шартта және жұмыс берушінің актілерінде көп күн саны көзделмесе, қызметкерлерге ұзақтығы күнтізбелік жиырма төрт күн болатын жыл сайынғы негізгі ақылы еңбек демалысы беріледі.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 5-қосымша</w:t>
            </w:r>
          </w:p>
        </w:tc>
      </w:tr>
    </w:tbl>
    <w:bookmarkStart w:name="z22" w:id="12"/>
    <w:p>
      <w:pPr>
        <w:spacing w:after="0"/>
        <w:ind w:left="0"/>
        <w:jc w:val="left"/>
      </w:pPr>
      <w:r>
        <w:rPr>
          <w:rFonts w:ascii="Times New Roman"/>
          <w:b/>
          <w:i w:val="false"/>
          <w:color w:val="000000"/>
        </w:rPr>
        <w:t xml:space="preserve"> Ең төмен әлеуметтік стандарты "Ең төмен күнкөріс деңгейінің шамасы"</w:t>
      </w:r>
    </w:p>
    <w:bookmarkEnd w:id="12"/>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м.а. 12.08.2022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2. Нормалар/нормативтер бойынша ең төмен әлеуметтік стандартқа құқығы бар тұлғалардың санаттары:</w:t>
      </w:r>
    </w:p>
    <w:p>
      <w:pPr>
        <w:spacing w:after="0"/>
        <w:ind w:left="0"/>
        <w:jc w:val="both"/>
      </w:pPr>
      <w:r>
        <w:rPr>
          <w:rFonts w:ascii="Times New Roman"/>
          <w:b w:val="false"/>
          <w:i w:val="false"/>
          <w:color w:val="000000"/>
          <w:sz w:val="28"/>
        </w:rPr>
        <w:t>
      жеке тұлғалар.</w:t>
      </w:r>
    </w:p>
    <w:p>
      <w:pPr>
        <w:spacing w:after="0"/>
        <w:ind w:left="0"/>
        <w:jc w:val="both"/>
      </w:pPr>
      <w:r>
        <w:rPr>
          <w:rFonts w:ascii="Times New Roman"/>
          <w:b w:val="false"/>
          <w:i w:val="false"/>
          <w:color w:val="000000"/>
          <w:sz w:val="28"/>
        </w:rPr>
        <w:t>
      3. Ең төмен әлеуметтік стандарттың нормалары мен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күнкөріс деңгейінің шамасы (бұдан әрі - ЕТДШ)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әлеуметтік стандарттар және олардың кепілдіктері туралы" Қазақстан Республикасы Заңының 17-бабы, тиісті қаржы жылына арналған республикалық бюджет туралы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ЕТДШ жыл сайын инфляцияның болжамдық деңгейі ескеріле отырып айқындалатын және тиісті қаржы жылына арналған республикалық бюджет туралы заңда белгіленетін ең төмен күнкөріс деңгейінің нормативін қамтиды және мыналарды:</w:t>
            </w:r>
          </w:p>
          <w:p>
            <w:pPr>
              <w:spacing w:after="20"/>
              <w:ind w:left="20"/>
              <w:jc w:val="both"/>
            </w:pPr>
            <w:r>
              <w:rPr>
                <w:rFonts w:ascii="Times New Roman"/>
                <w:b w:val="false"/>
                <w:i w:val="false"/>
                <w:color w:val="000000"/>
                <w:sz w:val="20"/>
              </w:rPr>
              <w:t>
1) мемлекеттік базалық зейнетақы төлемін;</w:t>
            </w:r>
          </w:p>
          <w:p>
            <w:pPr>
              <w:spacing w:after="20"/>
              <w:ind w:left="20"/>
              <w:jc w:val="both"/>
            </w:pPr>
            <w:r>
              <w:rPr>
                <w:rFonts w:ascii="Times New Roman"/>
                <w:b w:val="false"/>
                <w:i w:val="false"/>
                <w:color w:val="000000"/>
                <w:sz w:val="20"/>
              </w:rPr>
              <w:t>
2) мүгедектігі бойынша, асыраушысынан айырылу жағдайы бойынша берілетін мемлекеттік әлеуметтік жәрдемақыларды белгілеу үшін негіз болып табылады.</w:t>
            </w:r>
          </w:p>
          <w:p>
            <w:pPr>
              <w:spacing w:after="20"/>
              <w:ind w:left="20"/>
              <w:jc w:val="both"/>
            </w:pPr>
            <w:r>
              <w:rPr>
                <w:rFonts w:ascii="Times New Roman"/>
                <w:b w:val="false"/>
                <w:i w:val="false"/>
                <w:color w:val="000000"/>
                <w:sz w:val="20"/>
              </w:rPr>
              <w:t>
ЕТДШ мемлекеттік статистика саласындағы уәкілетті орган азық-түлік себетінің құны (бұдан әрі - АСҚ) мен азық-түлік емес тауарлар мен қызметтерге жұмсалатын шығыстарын (бұдан әрі - АЕТҚ) қосып мынадай формула бойынша есептейді:</w:t>
            </w:r>
          </w:p>
          <w:p>
            <w:pPr>
              <w:spacing w:after="20"/>
              <w:ind w:left="20"/>
              <w:jc w:val="both"/>
            </w:pPr>
            <w:r>
              <w:rPr>
                <w:rFonts w:ascii="Times New Roman"/>
                <w:b w:val="false"/>
                <w:i w:val="false"/>
                <w:color w:val="000000"/>
                <w:sz w:val="20"/>
              </w:rPr>
              <w:t>
ЕТКД = АСҚ + АЕТҚ.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 6-қосымша</w:t>
            </w:r>
          </w:p>
        </w:tc>
      </w:tr>
    </w:tbl>
    <w:bookmarkStart w:name="z27" w:id="13"/>
    <w:p>
      <w:pPr>
        <w:spacing w:after="0"/>
        <w:ind w:left="0"/>
        <w:jc w:val="left"/>
      </w:pPr>
      <w:r>
        <w:rPr>
          <w:rFonts w:ascii="Times New Roman"/>
          <w:b/>
          <w:i w:val="false"/>
          <w:color w:val="000000"/>
        </w:rPr>
        <w:t xml:space="preserve"> Ең төмен әлеуметтік стандарты "Ең төмен зейнетақы мөлшері"</w:t>
      </w:r>
    </w:p>
    <w:bookmarkEnd w:id="13"/>
    <w:p>
      <w:pPr>
        <w:spacing w:after="0"/>
        <w:ind w:left="0"/>
        <w:jc w:val="both"/>
      </w:pPr>
      <w:r>
        <w:rPr>
          <w:rFonts w:ascii="Times New Roman"/>
          <w:b w:val="false"/>
          <w:i w:val="false"/>
          <w:color w:val="ff0000"/>
          <w:sz w:val="28"/>
        </w:rPr>
        <w:t xml:space="preserve">
      Ескерту. 6-қосымша жаңа редакцияда - ҚР Еңбек және халықты әлеуметтік қорғау министрінің м.а. 12.08.2022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2. Нормалар/нормативтер бойынша ең төмен әлеуметтік стандартқа құқығы бар тұлғалардың санаттары:</w:t>
      </w:r>
    </w:p>
    <w:p>
      <w:pPr>
        <w:spacing w:after="0"/>
        <w:ind w:left="0"/>
        <w:jc w:val="both"/>
      </w:pPr>
      <w:r>
        <w:rPr>
          <w:rFonts w:ascii="Times New Roman"/>
          <w:b w:val="false"/>
          <w:i w:val="false"/>
          <w:color w:val="000000"/>
          <w:sz w:val="28"/>
        </w:rPr>
        <w:t>
      Қазақстан Республикасының азаматтары, Қазақстан Республикасының аумағында тұрақты тұратын шетелдіктер мен азаматтығы жоқ адамдар.</w:t>
      </w:r>
    </w:p>
    <w:p>
      <w:pPr>
        <w:spacing w:after="0"/>
        <w:ind w:left="0"/>
        <w:jc w:val="both"/>
      </w:pPr>
      <w:r>
        <w:rPr>
          <w:rFonts w:ascii="Times New Roman"/>
          <w:b w:val="false"/>
          <w:i w:val="false"/>
          <w:color w:val="000000"/>
          <w:sz w:val="28"/>
        </w:rPr>
        <w:t>
      3. Ең төмен әлеуметтік стандарттың нормалары мен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 мөлшері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қаржы жылына арналған республикалық бюджет туралы Қазақстан Республикасының Заңы, "Қазақстан Республикасында зейнетақымен қамсыздандыру туралы" Қазақстан Республикасының Заңы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зейнетақының мөлшері жыл сайын тиісті қаржы жылына арналған республикалық бюджет туралы заңда белгіленеді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 7-қосымша</w:t>
            </w:r>
          </w:p>
        </w:tc>
      </w:tr>
    </w:tbl>
    <w:bookmarkStart w:name="z32" w:id="14"/>
    <w:p>
      <w:pPr>
        <w:spacing w:after="0"/>
        <w:ind w:left="0"/>
        <w:jc w:val="left"/>
      </w:pPr>
      <w:r>
        <w:rPr>
          <w:rFonts w:ascii="Times New Roman"/>
          <w:b/>
          <w:i w:val="false"/>
          <w:color w:val="000000"/>
        </w:rPr>
        <w:t xml:space="preserve"> Ең төмен әлеуметтік стандарты "Арнаулы әлеуметтік көрсетілетін қызметтердің кепілдік берілген көлемі"</w:t>
      </w:r>
    </w:p>
    <w:bookmarkEnd w:id="14"/>
    <w:p>
      <w:pPr>
        <w:spacing w:after="0"/>
        <w:ind w:left="0"/>
        <w:jc w:val="both"/>
      </w:pPr>
      <w:r>
        <w:rPr>
          <w:rFonts w:ascii="Times New Roman"/>
          <w:b w:val="false"/>
          <w:i w:val="false"/>
          <w:color w:val="ff0000"/>
          <w:sz w:val="28"/>
        </w:rPr>
        <w:t xml:space="preserve">
      Ескерту. 7-қосымша жаңа редакцияда - ҚР Еңбек және халықты әлеуметтік қорғау министрінің м.а. 12.08.2022 </w:t>
      </w:r>
      <w:r>
        <w:rPr>
          <w:rFonts w:ascii="Times New Roman"/>
          <w:b w:val="false"/>
          <w:i w:val="false"/>
          <w:color w:val="ff0000"/>
          <w:sz w:val="28"/>
        </w:rPr>
        <w:t>№ 309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Ең төмен әлеуметтік стандартты әзірлейтін және бекітетін орталық мемлекеттік органның атауы:</w:t>
      </w:r>
    </w:p>
    <w:p>
      <w:pPr>
        <w:spacing w:after="0"/>
        <w:ind w:left="0"/>
        <w:jc w:val="both"/>
      </w:pPr>
      <w:r>
        <w:rPr>
          <w:rFonts w:ascii="Times New Roman"/>
          <w:b w:val="false"/>
          <w:i w:val="false"/>
          <w:color w:val="000000"/>
          <w:sz w:val="28"/>
        </w:rPr>
        <w:t>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2. Нормалар/нормативтер бойынша ең төмен әлеуметтік стандартқа құқығы бар тұлғалардың санаттары:</w:t>
      </w:r>
    </w:p>
    <w:p>
      <w:pPr>
        <w:spacing w:after="0"/>
        <w:ind w:left="0"/>
        <w:jc w:val="both"/>
      </w:pPr>
      <w:r>
        <w:rPr>
          <w:rFonts w:ascii="Times New Roman"/>
          <w:b w:val="false"/>
          <w:i w:val="false"/>
          <w:color w:val="000000"/>
          <w:sz w:val="28"/>
        </w:rPr>
        <w:t>
      өмірлік қиын жағдайда жүрген адам (отбасы).</w:t>
      </w:r>
    </w:p>
    <w:p>
      <w:pPr>
        <w:spacing w:after="0"/>
        <w:ind w:left="0"/>
        <w:jc w:val="both"/>
      </w:pPr>
      <w:r>
        <w:rPr>
          <w:rFonts w:ascii="Times New Roman"/>
          <w:b w:val="false"/>
          <w:i w:val="false"/>
          <w:color w:val="000000"/>
          <w:sz w:val="28"/>
        </w:rPr>
        <w:t>
      3. Ең төмен әлеуметтік стандарттың нормалары мен нормативтері: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Норманың/нормативтің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нормативтiк құқықтық акт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мөлшері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көрсетілетін қызметтердің кепілдік берілген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әлеуметтік стандарттар және олардың кепілдіктері туралы" Қазақстан Республикасының Заңының 21 бабы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Арнаулы әлеуметтік қызметтердің кепілдік берілген көлемі қызмет алушылардың мынадай:</w:t>
            </w:r>
          </w:p>
          <w:p>
            <w:pPr>
              <w:spacing w:after="20"/>
              <w:ind w:left="20"/>
              <w:jc w:val="both"/>
            </w:pPr>
            <w:r>
              <w:rPr>
                <w:rFonts w:ascii="Times New Roman"/>
                <w:b w:val="false"/>
                <w:i w:val="false"/>
                <w:color w:val="000000"/>
                <w:sz w:val="20"/>
              </w:rPr>
              <w:t>
1) психоневрологиялық ауытқулары бар мүгедектігі бар балаларға;</w:t>
            </w:r>
          </w:p>
          <w:p>
            <w:pPr>
              <w:spacing w:after="20"/>
              <w:ind w:left="20"/>
              <w:jc w:val="both"/>
            </w:pPr>
            <w:r>
              <w:rPr>
                <w:rFonts w:ascii="Times New Roman"/>
                <w:b w:val="false"/>
                <w:i w:val="false"/>
                <w:color w:val="000000"/>
                <w:sz w:val="20"/>
              </w:rPr>
              <w:t>
2) тірек-қозғалыс аппараты бұзылған мүгедектігі бар балаларға;</w:t>
            </w:r>
          </w:p>
          <w:p>
            <w:pPr>
              <w:spacing w:after="20"/>
              <w:ind w:left="20"/>
              <w:jc w:val="both"/>
            </w:pPr>
            <w:r>
              <w:rPr>
                <w:rFonts w:ascii="Times New Roman"/>
                <w:b w:val="false"/>
                <w:i w:val="false"/>
                <w:color w:val="000000"/>
                <w:sz w:val="20"/>
              </w:rPr>
              <w:t>
3) психоневрологиялық аурулары бар он сегіз жастан асқан мүгедектігі бар адамдар;</w:t>
            </w:r>
          </w:p>
          <w:p>
            <w:pPr>
              <w:spacing w:after="20"/>
              <w:ind w:left="20"/>
              <w:jc w:val="both"/>
            </w:pPr>
            <w:r>
              <w:rPr>
                <w:rFonts w:ascii="Times New Roman"/>
                <w:b w:val="false"/>
                <w:i w:val="false"/>
                <w:color w:val="000000"/>
                <w:sz w:val="20"/>
              </w:rPr>
              <w:t>
4) бірінші және екінші топтағы мүгедектігі бар адамдар;</w:t>
            </w:r>
          </w:p>
          <w:p>
            <w:pPr>
              <w:spacing w:after="20"/>
              <w:ind w:left="20"/>
              <w:jc w:val="both"/>
            </w:pPr>
            <w:r>
              <w:rPr>
                <w:rFonts w:ascii="Times New Roman"/>
                <w:b w:val="false"/>
                <w:i w:val="false"/>
                <w:color w:val="000000"/>
                <w:sz w:val="20"/>
              </w:rPr>
              <w:t>
5) жасының егде тартуына байланысты өзіне-өзі күтім жасауға қабілетсіз адамдар;</w:t>
            </w:r>
          </w:p>
          <w:p>
            <w:pPr>
              <w:spacing w:after="20"/>
              <w:ind w:left="20"/>
              <w:jc w:val="both"/>
            </w:pPr>
            <w:r>
              <w:rPr>
                <w:rFonts w:ascii="Times New Roman"/>
                <w:b w:val="false"/>
                <w:i w:val="false"/>
                <w:color w:val="000000"/>
                <w:sz w:val="20"/>
              </w:rPr>
              <w:t>
6) белгілі бір тұрғылықты жері жоқ адамдар;</w:t>
            </w:r>
          </w:p>
          <w:p>
            <w:pPr>
              <w:spacing w:after="20"/>
              <w:ind w:left="20"/>
              <w:jc w:val="both"/>
            </w:pPr>
            <w:r>
              <w:rPr>
                <w:rFonts w:ascii="Times New Roman"/>
                <w:b w:val="false"/>
                <w:i w:val="false"/>
                <w:color w:val="000000"/>
                <w:sz w:val="20"/>
              </w:rPr>
              <w:t>
7) өмірлік қиын жағдайда жүрген адамдар (отбасылар).</w:t>
            </w:r>
          </w:p>
          <w:p>
            <w:pPr>
              <w:spacing w:after="20"/>
              <w:ind w:left="20"/>
              <w:jc w:val="both"/>
            </w:pPr>
            <w:r>
              <w:rPr>
                <w:rFonts w:ascii="Times New Roman"/>
                <w:b w:val="false"/>
                <w:i w:val="false"/>
                <w:color w:val="000000"/>
                <w:sz w:val="20"/>
              </w:rPr>
              <w:t>
2. Арнаулы әлеуметтік қызметтердің кепілдік берілген көлемінің тізбесі "Арнаулы әлеуметтік қызметтердің кепілдік берілген көлемінің тізбесін бекіту туралы" Қазақстан Республикасы Үкіметінің 2009 жылғы 14 наурыздағы №330 қаулысымен айқындалған және</w:t>
            </w:r>
          </w:p>
          <w:p>
            <w:pPr>
              <w:spacing w:after="20"/>
              <w:ind w:left="20"/>
              <w:jc w:val="both"/>
            </w:pPr>
            <w:r>
              <w:rPr>
                <w:rFonts w:ascii="Times New Roman"/>
                <w:b w:val="false"/>
                <w:i w:val="false"/>
                <w:color w:val="000000"/>
                <w:sz w:val="20"/>
              </w:rPr>
              <w:t>
1) әлеуметтік-тұрмыстық;</w:t>
            </w:r>
          </w:p>
          <w:p>
            <w:pPr>
              <w:spacing w:after="20"/>
              <w:ind w:left="20"/>
              <w:jc w:val="both"/>
            </w:pPr>
            <w:r>
              <w:rPr>
                <w:rFonts w:ascii="Times New Roman"/>
                <w:b w:val="false"/>
                <w:i w:val="false"/>
                <w:color w:val="000000"/>
                <w:sz w:val="20"/>
              </w:rPr>
              <w:t>
2) әлеуметтік-медициналық;</w:t>
            </w:r>
          </w:p>
          <w:p>
            <w:pPr>
              <w:spacing w:after="20"/>
              <w:ind w:left="20"/>
              <w:jc w:val="both"/>
            </w:pPr>
            <w:r>
              <w:rPr>
                <w:rFonts w:ascii="Times New Roman"/>
                <w:b w:val="false"/>
                <w:i w:val="false"/>
                <w:color w:val="000000"/>
                <w:sz w:val="20"/>
              </w:rPr>
              <w:t>
3) әлеуметтік-психологиялық;</w:t>
            </w:r>
          </w:p>
          <w:p>
            <w:pPr>
              <w:spacing w:after="20"/>
              <w:ind w:left="20"/>
              <w:jc w:val="both"/>
            </w:pPr>
            <w:r>
              <w:rPr>
                <w:rFonts w:ascii="Times New Roman"/>
                <w:b w:val="false"/>
                <w:i w:val="false"/>
                <w:color w:val="000000"/>
                <w:sz w:val="20"/>
              </w:rPr>
              <w:t>
4) әлеуметтік-педагогикалық;</w:t>
            </w:r>
          </w:p>
          <w:p>
            <w:pPr>
              <w:spacing w:after="20"/>
              <w:ind w:left="20"/>
              <w:jc w:val="both"/>
            </w:pPr>
            <w:r>
              <w:rPr>
                <w:rFonts w:ascii="Times New Roman"/>
                <w:b w:val="false"/>
                <w:i w:val="false"/>
                <w:color w:val="000000"/>
                <w:sz w:val="20"/>
              </w:rPr>
              <w:t>
5) әлеуметтік-еңбек;</w:t>
            </w:r>
          </w:p>
          <w:p>
            <w:pPr>
              <w:spacing w:after="20"/>
              <w:ind w:left="20"/>
              <w:jc w:val="both"/>
            </w:pPr>
            <w:r>
              <w:rPr>
                <w:rFonts w:ascii="Times New Roman"/>
                <w:b w:val="false"/>
                <w:i w:val="false"/>
                <w:color w:val="000000"/>
                <w:sz w:val="20"/>
              </w:rPr>
              <w:t>
6) әлеуметтік-мәдени;</w:t>
            </w:r>
          </w:p>
          <w:p>
            <w:pPr>
              <w:spacing w:after="20"/>
              <w:ind w:left="20"/>
              <w:jc w:val="both"/>
            </w:pPr>
            <w:r>
              <w:rPr>
                <w:rFonts w:ascii="Times New Roman"/>
                <w:b w:val="false"/>
                <w:i w:val="false"/>
                <w:color w:val="000000"/>
                <w:sz w:val="20"/>
              </w:rPr>
              <w:t>
7) әлеуметтік-экономикалық;</w:t>
            </w:r>
          </w:p>
          <w:p>
            <w:pPr>
              <w:spacing w:after="20"/>
              <w:ind w:left="20"/>
              <w:jc w:val="both"/>
            </w:pPr>
            <w:r>
              <w:rPr>
                <w:rFonts w:ascii="Times New Roman"/>
                <w:b w:val="false"/>
                <w:i w:val="false"/>
                <w:color w:val="000000"/>
                <w:sz w:val="20"/>
              </w:rPr>
              <w:t>
8) әлеуметтік-құқықтық қызметтерді қамтиды.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 8-қосымша</w:t>
            </w:r>
          </w:p>
        </w:tc>
      </w:tr>
    </w:tbl>
    <w:bookmarkStart w:name="z37" w:id="15"/>
    <w:p>
      <w:pPr>
        <w:spacing w:after="0"/>
        <w:ind w:left="0"/>
        <w:jc w:val="left"/>
      </w:pPr>
      <w:r>
        <w:rPr>
          <w:rFonts w:ascii="Times New Roman"/>
          <w:b/>
          <w:i w:val="false"/>
          <w:color w:val="000000"/>
        </w:rPr>
        <w:t xml:space="preserve"> "Тегiн медициналық көмектiң кепiлдiк берілген көлемi" ең төмен әлеуметтік стандарты</w:t>
      </w:r>
    </w:p>
    <w:bookmarkEnd w:id="15"/>
    <w:p>
      <w:pPr>
        <w:spacing w:after="0"/>
        <w:ind w:left="0"/>
        <w:jc w:val="both"/>
      </w:pPr>
      <w:r>
        <w:rPr>
          <w:rFonts w:ascii="Times New Roman"/>
          <w:b w:val="false"/>
          <w:i w:val="false"/>
          <w:color w:val="ff0000"/>
          <w:sz w:val="28"/>
        </w:rPr>
        <w:t xml:space="preserve">
      Ескерту. Стандарт алып тасталды – ҚР Еңбек және халықты әлеуметтік қорғау министрінің 30.07.2019 </w:t>
      </w:r>
      <w:r>
        <w:rPr>
          <w:rFonts w:ascii="Times New Roman"/>
          <w:b w:val="false"/>
          <w:i w:val="false"/>
          <w:color w:val="ff0000"/>
          <w:sz w:val="28"/>
        </w:rPr>
        <w:t>№ 387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шілдедегі</w:t>
            </w:r>
            <w:r>
              <w:br/>
            </w:r>
            <w:r>
              <w:rPr>
                <w:rFonts w:ascii="Times New Roman"/>
                <w:b w:val="false"/>
                <w:i w:val="false"/>
                <w:color w:val="000000"/>
                <w:sz w:val="20"/>
              </w:rPr>
              <w:t>№ 631 бұйрығына 9-қосымша</w:t>
            </w:r>
          </w:p>
        </w:tc>
      </w:tr>
    </w:tbl>
    <w:bookmarkStart w:name="z42" w:id="16"/>
    <w:p>
      <w:pPr>
        <w:spacing w:after="0"/>
        <w:ind w:left="0"/>
        <w:jc w:val="left"/>
      </w:pPr>
      <w:r>
        <w:rPr>
          <w:rFonts w:ascii="Times New Roman"/>
          <w:b/>
          <w:i w:val="false"/>
          <w:color w:val="000000"/>
        </w:rPr>
        <w:t xml:space="preserve"> "Денсаулық сақтаудың көрсетілетін қызметтерінің халыққа қолжетімді болуын</w:t>
      </w:r>
      <w:r>
        <w:br/>
      </w:r>
      <w:r>
        <w:rPr>
          <w:rFonts w:ascii="Times New Roman"/>
          <w:b/>
          <w:i w:val="false"/>
          <w:color w:val="000000"/>
        </w:rPr>
        <w:t>қамтамасыз ету" ең төмен әлеуметтік стандарты</w:t>
      </w:r>
    </w:p>
    <w:bookmarkEnd w:id="16"/>
    <w:p>
      <w:pPr>
        <w:spacing w:after="0"/>
        <w:ind w:left="0"/>
        <w:jc w:val="both"/>
      </w:pPr>
      <w:r>
        <w:rPr>
          <w:rFonts w:ascii="Times New Roman"/>
          <w:b w:val="false"/>
          <w:i w:val="false"/>
          <w:color w:val="ff0000"/>
          <w:sz w:val="28"/>
        </w:rPr>
        <w:t xml:space="preserve">
      Ескерту. Стандарт алып тасталды – ҚР Еңбек және халықты әлеуметтік қорғау министрінің 30.07.2019 </w:t>
      </w:r>
      <w:r>
        <w:rPr>
          <w:rFonts w:ascii="Times New Roman"/>
          <w:b w:val="false"/>
          <w:i w:val="false"/>
          <w:color w:val="ff0000"/>
          <w:sz w:val="28"/>
        </w:rPr>
        <w:t>№ 387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