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f4b9" w14:textId="ae1f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ұйымдарына шығындарды бюджет қаражатының есебінен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2015 жылғы 28 шілдедегі № 627 бұйрығы. Қазақстан Республикасының Әділет министрлігінде 2015 жылы 28 тамызда № 11976 болып тіркелді. Күші жойылды - Қазақстан Республикасы Денсаулық сақтау министрінің 2020 жылғы 13 қарашадағы № ҚР ДСМ-190/2020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13.11.2020 </w:t>
      </w:r>
      <w:r>
        <w:rPr>
          <w:rFonts w:ascii="Times New Roman"/>
          <w:b w:val="false"/>
          <w:i w:val="false"/>
          <w:color w:val="ff0000"/>
          <w:sz w:val="28"/>
        </w:rPr>
        <w:t>№ ҚР ДСМ-190/2020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81) тармақшасына сәйкес </w:t>
      </w:r>
      <w:r>
        <w:rPr>
          <w:rFonts w:ascii="Times New Roman"/>
          <w:b/>
          <w:i w:val="false"/>
          <w:color w:val="000000"/>
          <w:sz w:val="28"/>
        </w:rPr>
        <w:t>БҰЙЫРАМЫН:</w:t>
      </w:r>
    </w:p>
    <w:bookmarkEnd w:id="0"/>
    <w:bookmarkStart w:name="z118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ұйымдарына шығындарды бюджет қаражатының есебінен өтеу қағидалары бекітілсін.</w:t>
      </w:r>
    </w:p>
    <w:bookmarkEnd w:id="1"/>
    <w:bookmarkStart w:name="z118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және Қазақстан Республикасы Денсаулық сақтау және әлеуметтік даму министрлігінің кейбір шешімдерінің күші жойылды деп танылсын. </w:t>
      </w:r>
    </w:p>
    <w:bookmarkEnd w:id="2"/>
    <w:bookmarkStart w:name="z1187" w:id="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Медициналық қызметке ақы төлеу комитеті:</w:t>
      </w:r>
    </w:p>
    <w:bookmarkEnd w:id="3"/>
    <w:bookmarkStart w:name="z118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189"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оның көшірмесін мерзімді баспасөз басылымдарында және "Әділет" ақпараттық-құқықтық жүйесінде ресми жариялауға жіберуді;</w:t>
      </w:r>
    </w:p>
    <w:bookmarkEnd w:id="5"/>
    <w:bookmarkStart w:name="z1190" w:id="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1191"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тармақшаларында көзделген іс-шараларды орындау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End w:id="7"/>
    <w:bookmarkStart w:name="z1192"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және әлеуметтік даму бірінші вице-министрі С.З. Қайырбековаға жүктелсін. </w:t>
      </w:r>
    </w:p>
    <w:bookmarkEnd w:id="8"/>
    <w:bookmarkStart w:name="z1193" w:id="9"/>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 Р. Бекетаев   </w:t>
      </w:r>
    </w:p>
    <w:p>
      <w:pPr>
        <w:spacing w:after="0"/>
        <w:ind w:left="0"/>
        <w:jc w:val="both"/>
      </w:pPr>
      <w:r>
        <w:rPr>
          <w:rFonts w:ascii="Times New Roman"/>
          <w:b w:val="false"/>
          <w:i w:val="false"/>
          <w:color w:val="000000"/>
          <w:sz w:val="28"/>
        </w:rPr>
        <w:t>
      2015 жылғы "___" 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Т. Жақсылықов   </w:t>
      </w:r>
    </w:p>
    <w:p>
      <w:pPr>
        <w:spacing w:after="0"/>
        <w:ind w:left="0"/>
        <w:jc w:val="both"/>
      </w:pPr>
      <w:r>
        <w:rPr>
          <w:rFonts w:ascii="Times New Roman"/>
          <w:b w:val="false"/>
          <w:i w:val="false"/>
          <w:color w:val="000000"/>
          <w:sz w:val="28"/>
        </w:rPr>
        <w:t>
      2015 жылғы "___"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шілдедегі</w:t>
            </w:r>
            <w:r>
              <w:br/>
            </w:r>
            <w:r>
              <w:rPr>
                <w:rFonts w:ascii="Times New Roman"/>
                <w:b w:val="false"/>
                <w:i w:val="false"/>
                <w:color w:val="000000"/>
                <w:sz w:val="20"/>
              </w:rPr>
              <w:t>№ 627 бұйрығына 1-қосымша</w:t>
            </w:r>
          </w:p>
        </w:tc>
      </w:tr>
    </w:tbl>
    <w:bookmarkStart w:name="z6" w:id="10"/>
    <w:p>
      <w:pPr>
        <w:spacing w:after="0"/>
        <w:ind w:left="0"/>
        <w:jc w:val="left"/>
      </w:pPr>
      <w:r>
        <w:rPr>
          <w:rFonts w:ascii="Times New Roman"/>
          <w:b/>
          <w:i w:val="false"/>
          <w:color w:val="000000"/>
        </w:rPr>
        <w:t xml:space="preserve"> Денсаулық сақтау ұйымдарына шығындарды бюджет қаражатының</w:t>
      </w:r>
      <w:r>
        <w:br/>
      </w:r>
      <w:r>
        <w:rPr>
          <w:rFonts w:ascii="Times New Roman"/>
          <w:b/>
          <w:i w:val="false"/>
          <w:color w:val="000000"/>
        </w:rPr>
        <w:t>есебінен өтеу қағидалары</w:t>
      </w:r>
    </w:p>
    <w:bookmarkEnd w:id="10"/>
    <w:p>
      <w:pPr>
        <w:spacing w:after="0"/>
        <w:ind w:left="0"/>
        <w:jc w:val="both"/>
      </w:pPr>
      <w:r>
        <w:rPr>
          <w:rFonts w:ascii="Times New Roman"/>
          <w:b w:val="false"/>
          <w:i w:val="false"/>
          <w:color w:val="ff0000"/>
          <w:sz w:val="28"/>
        </w:rPr>
        <w:t xml:space="preserve">
      Ескерту. Бүкіл мәтін бойынша "МФҚБК" деген аббревиатура "ҚДСК" деген аббревиатурамен ауыстырылды – ҚР Денсаулық сақтау министрінің 16.02.2018 </w:t>
      </w:r>
      <w:r>
        <w:rPr>
          <w:rFonts w:ascii="Times New Roman"/>
          <w:b w:val="false"/>
          <w:i w:val="false"/>
          <w:color w:val="ff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7"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16.02.2018 </w:t>
      </w:r>
      <w:r>
        <w:rPr>
          <w:rFonts w:ascii="Times New Roman"/>
          <w:b w:val="false"/>
          <w:i w:val="false"/>
          <w:color w:val="ff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8" w:id="12"/>
    <w:p>
      <w:pPr>
        <w:spacing w:after="0"/>
        <w:ind w:left="0"/>
        <w:jc w:val="both"/>
      </w:pPr>
      <w:r>
        <w:rPr>
          <w:rFonts w:ascii="Times New Roman"/>
          <w:b w:val="false"/>
          <w:i w:val="false"/>
          <w:color w:val="000000"/>
          <w:sz w:val="28"/>
        </w:rPr>
        <w:t xml:space="preserve">
      Осы Денсаулық сақтау ұйымдарына шығындарды бюджет қаражатының есебінен өтеу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Денсаулық туралы кодекс) </w:t>
      </w:r>
      <w:r>
        <w:rPr>
          <w:rFonts w:ascii="Times New Roman"/>
          <w:b w:val="false"/>
          <w:i w:val="false"/>
          <w:color w:val="000000"/>
          <w:sz w:val="28"/>
        </w:rPr>
        <w:t>7-бабының</w:t>
      </w:r>
      <w:r>
        <w:rPr>
          <w:rFonts w:ascii="Times New Roman"/>
          <w:b w:val="false"/>
          <w:i w:val="false"/>
          <w:color w:val="000000"/>
          <w:sz w:val="28"/>
        </w:rPr>
        <w:t xml:space="preserve"> 1-тармағының 81) тармақшасына сәйкес әзірленген және мынадай ұйымдарды:</w:t>
      </w:r>
    </w:p>
    <w:bookmarkEnd w:id="12"/>
    <w:bookmarkStart w:name="z2" w:id="13"/>
    <w:p>
      <w:pPr>
        <w:spacing w:after="0"/>
        <w:ind w:left="0"/>
        <w:jc w:val="both"/>
      </w:pPr>
      <w:r>
        <w:rPr>
          <w:rFonts w:ascii="Times New Roman"/>
          <w:b w:val="false"/>
          <w:i w:val="false"/>
          <w:color w:val="000000"/>
          <w:sz w:val="28"/>
        </w:rPr>
        <w:t xml:space="preserve">
      1) мемлекеттік мекемелер болып табылатын; </w:t>
      </w:r>
    </w:p>
    <w:bookmarkEnd w:id="13"/>
    <w:bookmarkStart w:name="z3" w:id="14"/>
    <w:p>
      <w:pPr>
        <w:spacing w:after="0"/>
        <w:ind w:left="0"/>
        <w:jc w:val="both"/>
      </w:pPr>
      <w:r>
        <w:rPr>
          <w:rFonts w:ascii="Times New Roman"/>
          <w:b w:val="false"/>
          <w:i w:val="false"/>
          <w:color w:val="000000"/>
          <w:sz w:val="28"/>
        </w:rPr>
        <w:t xml:space="preserve">
      2) мемлекеттік тапсырманы орындау үшін жауапты; </w:t>
      </w:r>
    </w:p>
    <w:bookmarkEnd w:id="14"/>
    <w:bookmarkStart w:name="z4" w:id="15"/>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11795 болып тіркелген) бекітілген Қазақстан Респбуликасының азаматтарын бюджет қаражатының есебінен шетелге емделуге жіберу қағидаларымен (бұдан әрі – Азаматтарды шетелге емделуге жіберу қағидалары) айқындалған тәртіппен ем көрсететін денсаулық сақтау ұйымдарын қоспағанда, тегін медициналық көмектің кепілдік берілген көлемін көрсететін денсаулық сақтау ұйымдарына (бұдан әрі – ТМККК көрсететін ұйымдар) бюджет қаражатының есебінен медициналық көмектің сапасы мен көлемін бақылау нәтижесін есепке ала отырып шығындарды өтеу тәртібін айқындайды. </w:t>
      </w:r>
    </w:p>
    <w:bookmarkEnd w:id="15"/>
    <w:bookmarkStart w:name="z1194" w:id="16"/>
    <w:p>
      <w:pPr>
        <w:spacing w:after="0"/>
        <w:ind w:left="0"/>
        <w:jc w:val="both"/>
      </w:pPr>
      <w:r>
        <w:rPr>
          <w:rFonts w:ascii="Times New Roman"/>
          <w:b w:val="false"/>
          <w:i w:val="false"/>
          <w:color w:val="000000"/>
          <w:sz w:val="28"/>
        </w:rPr>
        <w:t>
      2. Осы Қағидаларда пайдаланылатын негізгі ұғымдар:</w:t>
      </w:r>
    </w:p>
    <w:bookmarkEnd w:id="16"/>
    <w:bookmarkStart w:name="z1195" w:id="17"/>
    <w:p>
      <w:pPr>
        <w:spacing w:after="0"/>
        <w:ind w:left="0"/>
        <w:jc w:val="both"/>
      </w:pPr>
      <w:r>
        <w:rPr>
          <w:rFonts w:ascii="Times New Roman"/>
          <w:b w:val="false"/>
          <w:i w:val="false"/>
          <w:color w:val="000000"/>
          <w:sz w:val="28"/>
        </w:rPr>
        <w:t xml:space="preserve">
      1) амбулаториялық-емханалық көмектің (бұдан әрі – АЕК) базалық кешенді жан басына шаққандағы нормативі – түзету коэффициенттерін есепке алмай, денсаулық сақтау саласындағы уәкілетті орган айқындайтын қызметтердің тізбесі бойынша медициналық-санитариялық </w:t>
      </w:r>
      <w:r>
        <w:rPr>
          <w:rFonts w:ascii="Times New Roman"/>
          <w:b w:val="false"/>
          <w:i w:val="false"/>
          <w:color w:val="000000"/>
          <w:sz w:val="28"/>
        </w:rPr>
        <w:t>алғашқы</w:t>
      </w:r>
      <w:r>
        <w:rPr>
          <w:rFonts w:ascii="Times New Roman"/>
          <w:b w:val="false"/>
          <w:i w:val="false"/>
          <w:color w:val="000000"/>
          <w:sz w:val="28"/>
        </w:rPr>
        <w:t xml:space="preserve"> көмек (бұдан әрі – МСАК) және консультациялық-диагностикалық көмек нысандарындағы тегін медициналық көмектің кепілдік берілген көлемінің (бұдан әрі – ТМККК) амбулаториялық-емханалық қызметтер кешенінің есеп айырысу құны;</w:t>
      </w:r>
    </w:p>
    <w:bookmarkEnd w:id="17"/>
    <w:bookmarkStart w:name="z1196" w:id="18"/>
    <w:p>
      <w:pPr>
        <w:spacing w:after="0"/>
        <w:ind w:left="0"/>
        <w:jc w:val="both"/>
      </w:pPr>
      <w:r>
        <w:rPr>
          <w:rFonts w:ascii="Times New Roman"/>
          <w:b w:val="false"/>
          <w:i w:val="false"/>
          <w:color w:val="000000"/>
          <w:sz w:val="28"/>
        </w:rPr>
        <w:t>
      2) АЕК кешенді жан басына шаққандағы нормативінің кепілдік берілген компоненті – түзету коэффициенттерін есепке ала отырып, уәкілетті орган айқындайтын қызметтердің тізбесі бойынша МСАК және консультациялық-диагностикалық көмек нысандарындағы ТМККК амбулаториялық-емханалық қызметтер кешенінің есеп айырысу құны;</w:t>
      </w:r>
    </w:p>
    <w:bookmarkEnd w:id="18"/>
    <w:bookmarkStart w:name="z1197" w:id="19"/>
    <w:p>
      <w:pPr>
        <w:spacing w:after="0"/>
        <w:ind w:left="0"/>
        <w:jc w:val="both"/>
      </w:pPr>
      <w:r>
        <w:rPr>
          <w:rFonts w:ascii="Times New Roman"/>
          <w:b w:val="false"/>
          <w:i w:val="false"/>
          <w:color w:val="000000"/>
          <w:sz w:val="28"/>
        </w:rPr>
        <w:t xml:space="preserve">
      3) амбулаториялық-емханалық көмек көрсетуге арналған кешенді жан басына шаққандағы норматив (бұдан әрі – АЕК кешенді жан басына шаққандағы нормативі) – "Бекітілген халық тіркелімі" (бұдан әрі – БХТ) порталында тіркелген, медициналық-санитариялық </w:t>
      </w:r>
      <w:r>
        <w:rPr>
          <w:rFonts w:ascii="Times New Roman"/>
          <w:b w:val="false"/>
          <w:i w:val="false"/>
          <w:color w:val="000000"/>
          <w:sz w:val="28"/>
        </w:rPr>
        <w:t>алғашқы</w:t>
      </w:r>
      <w:r>
        <w:rPr>
          <w:rFonts w:ascii="Times New Roman"/>
          <w:b w:val="false"/>
          <w:i w:val="false"/>
          <w:color w:val="000000"/>
          <w:sz w:val="28"/>
        </w:rPr>
        <w:t xml:space="preserve"> көмек көрсететін денсаулық сақтау субъектісіне бекітілген бір адамға шаққандағы тегін медициналық көмектің кепілдік берілген көлемінің амбулаториялық-емханалық қызметтер кешенінің АЕК кешенді жан басына шаққандағы нормативінің кепілдік берілген компоненті мен кешенді жан басына шаққандағы нормативтің ынталандырушы компонентінен тұратын құны;</w:t>
      </w:r>
    </w:p>
    <w:bookmarkEnd w:id="19"/>
    <w:bookmarkStart w:name="z1198" w:id="20"/>
    <w:p>
      <w:pPr>
        <w:spacing w:after="0"/>
        <w:ind w:left="0"/>
        <w:jc w:val="both"/>
      </w:pPr>
      <w:r>
        <w:rPr>
          <w:rFonts w:ascii="Times New Roman"/>
          <w:b w:val="false"/>
          <w:i w:val="false"/>
          <w:color w:val="000000"/>
          <w:sz w:val="28"/>
        </w:rPr>
        <w:t>
      4) аннуитеттік төлемдер әдісі – қаржы лизингі бойынша берешекті өтеу негізгі қарыз бойынша ұлғаймалы төлемдерді және кезеңдегі негізгі қарыздың қалдығына есептелген сыйақы бойынша кемімелі төлемдерді қамтитын лизингтің бүкіл мерзімі бойы тең төлемдермен жүзеге асырылатын сыйақыны (пайыздарды) есептеу әдісі;</w:t>
      </w:r>
    </w:p>
    <w:bookmarkEnd w:id="20"/>
    <w:bookmarkStart w:name="z1199" w:id="21"/>
    <w:p>
      <w:pPr>
        <w:spacing w:after="0"/>
        <w:ind w:left="0"/>
        <w:jc w:val="both"/>
      </w:pPr>
      <w:r>
        <w:rPr>
          <w:rFonts w:ascii="Times New Roman"/>
          <w:b w:val="false"/>
          <w:i w:val="false"/>
          <w:color w:val="000000"/>
          <w:sz w:val="28"/>
        </w:rPr>
        <w:t xml:space="preserve">
      5) ауру бойынша бір емделіп шығу жағдайы үшін тариф (бұдан әрі – ауру бойынша тариф) – бюджет қаражатының есебінен шетелде емделуге үміткер пациентке отандық медициналық ұйымдар жағдайында көрсетілген медициналық қызметтер кешенінің құны; </w:t>
      </w:r>
    </w:p>
    <w:bookmarkEnd w:id="21"/>
    <w:bookmarkStart w:name="z1200" w:id="22"/>
    <w:p>
      <w:pPr>
        <w:spacing w:after="0"/>
        <w:ind w:left="0"/>
        <w:jc w:val="both"/>
      </w:pPr>
      <w:r>
        <w:rPr>
          <w:rFonts w:ascii="Times New Roman"/>
          <w:b w:val="false"/>
          <w:i w:val="false"/>
          <w:color w:val="000000"/>
          <w:sz w:val="28"/>
        </w:rPr>
        <w:t xml:space="preserve">
      6) аурулардың </w:t>
      </w:r>
      <w:r>
        <w:rPr>
          <w:rFonts w:ascii="Times New Roman"/>
          <w:b w:val="false"/>
          <w:i w:val="false"/>
          <w:color w:val="000000"/>
          <w:sz w:val="28"/>
        </w:rPr>
        <w:t>тізбесі</w:t>
      </w:r>
      <w:r>
        <w:rPr>
          <w:rFonts w:ascii="Times New Roman"/>
          <w:b w:val="false"/>
          <w:i w:val="false"/>
          <w:color w:val="000000"/>
          <w:sz w:val="28"/>
        </w:rPr>
        <w:t xml:space="preserve"> және азаматтардың жекелеген санаттарының  </w:t>
      </w:r>
      <w:r>
        <w:rPr>
          <w:rFonts w:ascii="Times New Roman"/>
          <w:b w:val="false"/>
          <w:i w:val="false"/>
          <w:color w:val="000000"/>
          <w:sz w:val="28"/>
        </w:rPr>
        <w:t>тізбесі</w:t>
      </w:r>
      <w:r>
        <w:rPr>
          <w:rFonts w:ascii="Times New Roman"/>
          <w:b w:val="false"/>
          <w:i w:val="false"/>
          <w:color w:val="000000"/>
          <w:sz w:val="28"/>
        </w:rPr>
        <w:t xml:space="preserve">– Денсаулық туралы кодекстің </w:t>
      </w:r>
      <w:r>
        <w:rPr>
          <w:rFonts w:ascii="Times New Roman"/>
          <w:b w:val="false"/>
          <w:i w:val="false"/>
          <w:color w:val="000000"/>
          <w:sz w:val="28"/>
        </w:rPr>
        <w:t>7-бабының</w:t>
      </w:r>
      <w:r>
        <w:rPr>
          <w:rFonts w:ascii="Times New Roman"/>
          <w:b w:val="false"/>
          <w:i w:val="false"/>
          <w:color w:val="000000"/>
          <w:sz w:val="28"/>
        </w:rPr>
        <w:t xml:space="preserve"> 80-тармақшасының негізінде айқындалған Қазақстан Республикасының азаматтары бюджет қаражатының есебінен шетелге емделуге жіберілетін аурулардың тізбесі және Қазақстан Республикасы азаматтарының бюджет қаражатының есебінен шетелге емделуге жіберілетін жекелеген санаттарының тізбесі; </w:t>
      </w:r>
    </w:p>
    <w:bookmarkEnd w:id="22"/>
    <w:bookmarkStart w:name="z1201" w:id="23"/>
    <w:p>
      <w:pPr>
        <w:spacing w:after="0"/>
        <w:ind w:left="0"/>
        <w:jc w:val="both"/>
      </w:pPr>
      <w:r>
        <w:rPr>
          <w:rFonts w:ascii="Times New Roman"/>
          <w:b w:val="false"/>
          <w:i w:val="false"/>
          <w:color w:val="000000"/>
          <w:sz w:val="28"/>
        </w:rPr>
        <w:t xml:space="preserve">
      7) ауыл субъектісі – мынадай әкімшілік-аумақтық бірліктердің біріне: аудандық маңызы бар қала, ауыл, кент, ауылдық округ, ауданға кіретін және денсаулық сақтау басқармасы (бұдан әрі – ДСБ) айқындайтын медициналық көмек нысандарының тізбесі бойынша БХТ порталында тіркелген ауыл халқына ТМККК қызметтерінің кешенін ұсынатын аудандық маңызы бар және ауылдың денсаулық сақтау субъектісі; </w:t>
      </w:r>
    </w:p>
    <w:bookmarkEnd w:id="23"/>
    <w:bookmarkStart w:name="z1202" w:id="24"/>
    <w:p>
      <w:pPr>
        <w:spacing w:after="0"/>
        <w:ind w:left="0"/>
        <w:jc w:val="both"/>
      </w:pPr>
      <w:r>
        <w:rPr>
          <w:rFonts w:ascii="Times New Roman"/>
          <w:b w:val="false"/>
          <w:i w:val="false"/>
          <w:color w:val="000000"/>
          <w:sz w:val="28"/>
        </w:rPr>
        <w:t>
      8) ауыл халқына арналған кешенді жан басына шаққандағы нормативтің кепілдік берілген компоненті – түзету коэффициенттерін есепке ала отырып, денсаулық сақтау саласындағы уәкілетті орган айқындайтын медициналық көмек нысандарының тізбесі бойынша ауыл халқына көрсетілетін ТМККК қызметтері кешенінің есеп айырысу құны;</w:t>
      </w:r>
    </w:p>
    <w:bookmarkEnd w:id="24"/>
    <w:bookmarkStart w:name="z1203" w:id="25"/>
    <w:p>
      <w:pPr>
        <w:spacing w:after="0"/>
        <w:ind w:left="0"/>
        <w:jc w:val="both"/>
      </w:pPr>
      <w:r>
        <w:rPr>
          <w:rFonts w:ascii="Times New Roman"/>
          <w:b w:val="false"/>
          <w:i w:val="false"/>
          <w:color w:val="000000"/>
          <w:sz w:val="28"/>
        </w:rPr>
        <w:t>
      9) ауыл халқына ТМККК қызметтерін көрсетуге арналған кешенді жан басына шаққандағы норматив (бұдан әрі – ауыл халқына арналған кешенді жан басына шаққандағы норматив) – денсаулық сақтау саласындағы уәкілетті орган айқындайтын медициналық көмек нысандарының тізбесі бойынша БХТ порталында тіркелген бір ауыл тұрғынына есептегенде аудандық маңызы бар немесе ауылдың денсаулық сақтау субъектісіне кешенді жан басына шаққандағы нормативтің кепілдік берілген компонентінен және кешенді жан басына шаққандағы нормативтің ынталандырушы компонентінен тұратын ТМККК қызметтері кешенінің құны;</w:t>
      </w:r>
    </w:p>
    <w:bookmarkEnd w:id="25"/>
    <w:bookmarkStart w:name="z1204" w:id="26"/>
    <w:p>
      <w:pPr>
        <w:spacing w:after="0"/>
        <w:ind w:left="0"/>
        <w:jc w:val="both"/>
      </w:pPr>
      <w:r>
        <w:rPr>
          <w:rFonts w:ascii="Times New Roman"/>
          <w:b w:val="false"/>
          <w:i w:val="false"/>
          <w:color w:val="000000"/>
          <w:sz w:val="28"/>
        </w:rPr>
        <w:t>
      10) базалық мөлшерлеменің құны – ТМККК қызметінің бір бірлігінің орташа есеп айырысу құны;</w:t>
      </w:r>
    </w:p>
    <w:bookmarkEnd w:id="26"/>
    <w:bookmarkStart w:name="z1205" w:id="27"/>
    <w:p>
      <w:pPr>
        <w:spacing w:after="0"/>
        <w:ind w:left="0"/>
        <w:jc w:val="both"/>
      </w:pPr>
      <w:r>
        <w:rPr>
          <w:rFonts w:ascii="Times New Roman"/>
          <w:b w:val="false"/>
          <w:i w:val="false"/>
          <w:color w:val="000000"/>
          <w:sz w:val="28"/>
        </w:rPr>
        <w:t xml:space="preserve">
      11) бастапқы медициналық құжаттама – нысандары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907 бұйрық) (Нормативтік құқықтық актілерді мемлекеттік тіркеу тізілімінде № 6697 болып тіркелген) көрсетілген медициналық көмектің сипатын, көлемі мен сапасын көрсететін пациенттер денсаулығының жай-күйі туралы деректерді жазуға арналған құжаттар: амбулаториялық пациенттің медициналық карталары (№ 025/е нысаны) (бұдан әрі – (№ 025/е нысаны), амбулаториялық пациенттің картасы (№ 025-5/е нысаны) (бұдан әрі – № 025-5/е нысаны), консультациялық-диагностикалық орталықтар (емханалар) үшін амбулаториялық пациенттің статистикалық картасы (№ 025-9/е нысаны) (бұдан әрі – № 025-9/е нысаны), медициналық профилактикалық қарап-тексеру үшін (скрининг үшін) амбулаториялық пациенттің картасы (№ 025-8/е нысаны) (бұдан әрі – № 025-8/е нысаны), баланы медициналық профилактикалық қарап-тексеру үшін (скрининг үшін) статистикалық картасы № 025-7/е нысаны (бұдан әрі – № 025-7/е нысаны), стационарлық науқастың карталары (№ 003/е нысаны) (бұдан әрі – № 003/е нысаны), күндізгі стационар (емхананың, аурухананың) науқасының, үйдегі стационар науқасының (№ 003-2/е нысаны) (бұдан әрі – № 003-2/е нысаны) медициналық карталары, босану сырқатнамасы (№ 096/е нысаны) (бұдан әрі – № 096/е нысаны), жаңа туған нәрестенің даму сырқатнамасы (№ 097/е нысаны) (бұдан әрі – № 097/е нысаны), № 090/е нысаны бойынша өмірінде алғаш рет обыр немесе басқа қатерлі ісік диагнозы қойылған науқас туралы хабарлама (бұдан әрі – № 090/е нысаны) консультацияға, диагностикалық зерттеуге жолдау (№ 001-4/е нысаны) (бұдан әрі – № 001-4/е нысаны);</w:t>
      </w:r>
    </w:p>
    <w:bookmarkEnd w:id="27"/>
    <w:bookmarkStart w:name="z1206" w:id="28"/>
    <w:p>
      <w:pPr>
        <w:spacing w:after="0"/>
        <w:ind w:left="0"/>
        <w:jc w:val="both"/>
      </w:pPr>
      <w:r>
        <w:rPr>
          <w:rFonts w:ascii="Times New Roman"/>
          <w:b w:val="false"/>
          <w:i w:val="false"/>
          <w:color w:val="000000"/>
          <w:sz w:val="28"/>
        </w:rPr>
        <w:t>
      12) бюджеттік бағдарламаның әкімшісі (бұдан әрі - әкімші) - Қазақстан Республикасы Денсаулық сақтау министрлігі немесе облыстардың, Астана және Алматы қалаларының денсаулық сақтауды мемлекеттік басқарудың жергілікті органдары (бұдан әрі - ДСБ);</w:t>
      </w:r>
    </w:p>
    <w:bookmarkEnd w:id="28"/>
    <w:bookmarkStart w:name="z1207" w:id="29"/>
    <w:p>
      <w:pPr>
        <w:spacing w:after="0"/>
        <w:ind w:left="0"/>
        <w:jc w:val="both"/>
      </w:pPr>
      <w:r>
        <w:rPr>
          <w:rFonts w:ascii="Times New Roman"/>
          <w:b w:val="false"/>
          <w:i w:val="false"/>
          <w:color w:val="000000"/>
          <w:sz w:val="28"/>
        </w:rPr>
        <w:t>
      13) денсаулық сақтау саласындағы ақпараттандыру субъектісі (бұдан әрі - АС) - мемлекеттік органдар, денсаулық сақтау саласындағы ақпараттандыру саласындағы қызметті жүзеге асыратын немесе құқықтық қатынастарға түсетін жеке және заңды тұлғалар;</w:t>
      </w:r>
    </w:p>
    <w:bookmarkEnd w:id="29"/>
    <w:bookmarkStart w:name="z1208" w:id="30"/>
    <w:p>
      <w:pPr>
        <w:spacing w:after="0"/>
        <w:ind w:left="0"/>
        <w:jc w:val="both"/>
      </w:pPr>
      <w:r>
        <w:rPr>
          <w:rFonts w:ascii="Times New Roman"/>
          <w:b w:val="false"/>
          <w:i w:val="false"/>
          <w:color w:val="000000"/>
          <w:sz w:val="28"/>
        </w:rPr>
        <w:t>
      14)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30"/>
    <w:bookmarkStart w:name="z1209" w:id="31"/>
    <w:p>
      <w:pPr>
        <w:spacing w:after="0"/>
        <w:ind w:left="0"/>
        <w:jc w:val="both"/>
      </w:pPr>
      <w:r>
        <w:rPr>
          <w:rFonts w:ascii="Times New Roman"/>
          <w:b w:val="false"/>
          <w:i w:val="false"/>
          <w:color w:val="000000"/>
          <w:sz w:val="28"/>
        </w:rPr>
        <w:t>
      15) емделіп шығу жағдайы – стационарлық және (немесе) стационарды алмастыратын жағдайларда пациентке түскен сәттен бастап шыққанға дейін көрсетілген медициналық қызметтер кешені;</w:t>
      </w:r>
    </w:p>
    <w:bookmarkEnd w:id="31"/>
    <w:bookmarkStart w:name="z1210" w:id="32"/>
    <w:p>
      <w:pPr>
        <w:spacing w:after="0"/>
        <w:ind w:left="0"/>
        <w:jc w:val="both"/>
      </w:pPr>
      <w:r>
        <w:rPr>
          <w:rFonts w:ascii="Times New Roman"/>
          <w:b w:val="false"/>
          <w:i w:val="false"/>
          <w:color w:val="000000"/>
          <w:sz w:val="28"/>
        </w:rPr>
        <w:t>
      16) Жұмыс органы – Қазақстан Республикасының азаматтарын бюджет қаражатының есебінен шетелге емделуге жіберу мәселелері жөніндегі үйлестіруші орган;</w:t>
      </w:r>
    </w:p>
    <w:bookmarkEnd w:id="32"/>
    <w:bookmarkStart w:name="z1211" w:id="33"/>
    <w:p>
      <w:pPr>
        <w:spacing w:after="0"/>
        <w:ind w:left="0"/>
        <w:jc w:val="both"/>
      </w:pPr>
      <w:r>
        <w:rPr>
          <w:rFonts w:ascii="Times New Roman"/>
          <w:b w:val="false"/>
          <w:i w:val="false"/>
          <w:color w:val="000000"/>
          <w:sz w:val="28"/>
        </w:rPr>
        <w:t>
      17) жыныс-жас бойынша түзету коэффициенті – халықтың әртүрлі жыныс-жас санаттарының медициналық көмекті тұтыну деңгейіндегі айырмашылықтар ескерілетін коэффициент;</w:t>
      </w:r>
    </w:p>
    <w:bookmarkEnd w:id="33"/>
    <w:bookmarkStart w:name="z1212" w:id="34"/>
    <w:p>
      <w:pPr>
        <w:spacing w:after="0"/>
        <w:ind w:left="0"/>
        <w:jc w:val="both"/>
      </w:pPr>
      <w:r>
        <w:rPr>
          <w:rFonts w:ascii="Times New Roman"/>
          <w:b w:val="false"/>
          <w:i w:val="false"/>
          <w:color w:val="000000"/>
          <w:sz w:val="28"/>
        </w:rPr>
        <w:t xml:space="preserve">
      18) кешенді жан басына шаққандағы нормативтің ынталандырушы компоненті (бұдан әрі – КЖНЫК) – Қазақстан Республикасы Денсаулық сақтау министрінің міндетін атқарушының 2015 жылғы 25 мамырдағы № 429 </w:t>
      </w:r>
      <w:r>
        <w:rPr>
          <w:rFonts w:ascii="Times New Roman"/>
          <w:b w:val="false"/>
          <w:i w:val="false"/>
          <w:color w:val="000000"/>
          <w:sz w:val="28"/>
        </w:rPr>
        <w:t>бұйрығымен</w:t>
      </w:r>
      <w:r>
        <w:rPr>
          <w:rFonts w:ascii="Times New Roman"/>
          <w:b w:val="false"/>
          <w:i w:val="false"/>
          <w:color w:val="000000"/>
          <w:sz w:val="28"/>
        </w:rPr>
        <w:t xml:space="preserve"> (бұдан әрі – № 429 бұйрық) (Нормативтік құқықтық актілерді мемлекеттік тіркеу тізілімінде № 11526 болып тіркелген) айқындалған тәртіппен түпкілікті нәтиженің қол жеткізілген индикаторларының негізінде қызметтің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bookmarkEnd w:id="34"/>
    <w:bookmarkStart w:name="z1213" w:id="35"/>
    <w:p>
      <w:pPr>
        <w:spacing w:after="0"/>
        <w:ind w:left="0"/>
        <w:jc w:val="both"/>
      </w:pPr>
      <w:r>
        <w:rPr>
          <w:rFonts w:ascii="Times New Roman"/>
          <w:b w:val="false"/>
          <w:i w:val="false"/>
          <w:color w:val="000000"/>
          <w:sz w:val="28"/>
        </w:rPr>
        <w:t xml:space="preserve">
      19) кешенді тариф – Денсаулық сақтау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лимфоидты және қан өндіретін тіннің қатерлі ісіктері бар науқастардан басқа, Онкологиялық науқастардың электронды тіркелімінде (бұдан әрі – СНЭТ) тіркелген бір онкологиялық науқасқа есептегендегі ТМККК медициналық қызметтер кешенінің құны;</w:t>
      </w:r>
    </w:p>
    <w:bookmarkEnd w:id="35"/>
    <w:bookmarkStart w:name="z1214" w:id="36"/>
    <w:p>
      <w:pPr>
        <w:spacing w:after="0"/>
        <w:ind w:left="0"/>
        <w:jc w:val="both"/>
      </w:pPr>
      <w:r>
        <w:rPr>
          <w:rFonts w:ascii="Times New Roman"/>
          <w:b w:val="false"/>
          <w:i w:val="false"/>
          <w:color w:val="000000"/>
          <w:sz w:val="28"/>
        </w:rPr>
        <w:t>
      20) клиникалық-шығынды топтар (бұдан әрі – КШТ) – емдеуге арналған шығындар бойынша ұқсас аурулардың клиникалық біркелкі топтары;</w:t>
      </w:r>
    </w:p>
    <w:bookmarkEnd w:id="36"/>
    <w:bookmarkStart w:name="z1215" w:id="37"/>
    <w:p>
      <w:pPr>
        <w:spacing w:after="0"/>
        <w:ind w:left="0"/>
        <w:jc w:val="both"/>
      </w:pPr>
      <w:r>
        <w:rPr>
          <w:rFonts w:ascii="Times New Roman"/>
          <w:b w:val="false"/>
          <w:i w:val="false"/>
          <w:color w:val="000000"/>
          <w:sz w:val="28"/>
        </w:rPr>
        <w:t xml:space="preserve">
      21) қаржы лизингі шарты – осы Қағидаларға сәйкес лизинг беруші қызметтер берушіден көрсетілген лизинг алушының меншігіне лизинг нысанасын сатып алуға және лизинг алушыға Қазақстан Республикасының азаматтық заңнамасына сәйкес лизинг нысанасын төлемақы үшін уақытша иелену мен пайдалануға беру кезінде міндеттенетін үш жақты шарт; </w:t>
      </w:r>
    </w:p>
    <w:bookmarkEnd w:id="37"/>
    <w:bookmarkStart w:name="z1216" w:id="38"/>
    <w:p>
      <w:pPr>
        <w:spacing w:after="0"/>
        <w:ind w:left="0"/>
        <w:jc w:val="both"/>
      </w:pPr>
      <w:r>
        <w:rPr>
          <w:rFonts w:ascii="Times New Roman"/>
          <w:b w:val="false"/>
          <w:i w:val="false"/>
          <w:color w:val="000000"/>
          <w:sz w:val="28"/>
        </w:rPr>
        <w:t>
      22) Қазақстан Республикасының азаматтарын шетелдік денсаулық сақтау ұйымдарына емделуге жіберу жөніндегі тұрақты жұмыс істейтін комиссия (бұдан әрі – Шетелге емделуге жіберу жөніндегі комиссия) – Азаматтарды шетелге емделуге жіберу қағидаларының негізінде айқындалған тәртіппен уәкілетті органның жанындағы Қазақстан Республикасының азаматтарын шетелдік медициналық ұйымдарға жіберу жөніндегі консультациялық-кеңестік орган;</w:t>
      </w:r>
    </w:p>
    <w:bookmarkEnd w:id="38"/>
    <w:bookmarkStart w:name="z1217" w:id="39"/>
    <w:p>
      <w:pPr>
        <w:spacing w:after="0"/>
        <w:ind w:left="0"/>
        <w:jc w:val="both"/>
      </w:pPr>
      <w:r>
        <w:rPr>
          <w:rFonts w:ascii="Times New Roman"/>
          <w:b w:val="false"/>
          <w:i w:val="false"/>
          <w:color w:val="000000"/>
          <w:sz w:val="28"/>
        </w:rPr>
        <w:t>
      23) қосалқы мердігер – қосалқы мердігерлік шарт жасасқан денсаулық сақтау субъектісі;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19" w:id="40"/>
    <w:p>
      <w:pPr>
        <w:spacing w:after="0"/>
        <w:ind w:left="0"/>
        <w:jc w:val="both"/>
      </w:pPr>
      <w:r>
        <w:rPr>
          <w:rFonts w:ascii="Times New Roman"/>
          <w:b w:val="false"/>
          <w:i w:val="false"/>
          <w:color w:val="000000"/>
          <w:sz w:val="28"/>
        </w:rPr>
        <w:t>
      25) қосалқы мердігерлік шарты – ТМККК көрсету шарты бойынша міндеттемелер бөлігін орындау үшін қосалқы мердігер мен қызметтер берушінің арасында жасалған азаматтық-құқықтық шарт;</w:t>
      </w:r>
    </w:p>
    <w:bookmarkEnd w:id="40"/>
    <w:bookmarkStart w:name="z1220" w:id="41"/>
    <w:p>
      <w:pPr>
        <w:spacing w:after="0"/>
        <w:ind w:left="0"/>
        <w:jc w:val="both"/>
      </w:pPr>
      <w:r>
        <w:rPr>
          <w:rFonts w:ascii="Times New Roman"/>
          <w:b w:val="false"/>
          <w:i w:val="false"/>
          <w:color w:val="000000"/>
          <w:sz w:val="28"/>
        </w:rPr>
        <w:t xml:space="preserve">
      26) құжаттаманы сараптау – бұрын медициналық қызметтерді алған пациенттердің медициналық құжаттамасын зерделеудің негізіндегі ретроспектикалық талдау; </w:t>
      </w:r>
    </w:p>
    <w:bookmarkEnd w:id="41"/>
    <w:bookmarkStart w:name="z1221" w:id="42"/>
    <w:p>
      <w:pPr>
        <w:spacing w:after="0"/>
        <w:ind w:left="0"/>
        <w:jc w:val="both"/>
      </w:pPr>
      <w:r>
        <w:rPr>
          <w:rFonts w:ascii="Times New Roman"/>
          <w:b w:val="false"/>
          <w:i w:val="false"/>
          <w:color w:val="000000"/>
          <w:sz w:val="28"/>
        </w:rPr>
        <w:t>
      27) қызметтер беруші – ТМККК көрсетуге шарт жасасқан денсаулық сақтау субъектісі;</w:t>
      </w:r>
    </w:p>
    <w:bookmarkEnd w:id="42"/>
    <w:bookmarkStart w:name="z1222" w:id="43"/>
    <w:p>
      <w:pPr>
        <w:spacing w:after="0"/>
        <w:ind w:left="0"/>
        <w:jc w:val="both"/>
      </w:pPr>
      <w:r>
        <w:rPr>
          <w:rFonts w:ascii="Times New Roman"/>
          <w:b w:val="false"/>
          <w:i w:val="false"/>
          <w:color w:val="000000"/>
          <w:sz w:val="28"/>
        </w:rPr>
        <w:t>
      28) Қызметтерге ақы төлеу жөніндегі комиссия – медициналық көмектің сапасы мен көлемін бақылау нәтижелерін есепке ала отырып, көрсетілген ТМККК қызметі үшін ақы төлеуге жататын сомаларды айқындау үшін тапсырыс беруші тиісті ДСБ, Қазақстан Республикасы Денсаулық сақтау және әлеуметтік даму министрлігінің Медициналық және фармацевтикалық қызметті бақылау комитеті, Қазақстан Республикасы Денсаулық сақтау және әлеуметтік даму министрлігінің Медициналық қызметке ақы төлеу комитетінің жазбаша ұсынған кандидатураларының қатарынан құратын тұрақты жұмыс істейтін алқалық орган;</w:t>
      </w:r>
    </w:p>
    <w:bookmarkEnd w:id="43"/>
    <w:bookmarkStart w:name="z1223" w:id="44"/>
    <w:p>
      <w:pPr>
        <w:spacing w:after="0"/>
        <w:ind w:left="0"/>
        <w:jc w:val="both"/>
      </w:pPr>
      <w:r>
        <w:rPr>
          <w:rFonts w:ascii="Times New Roman"/>
          <w:b w:val="false"/>
          <w:i w:val="false"/>
          <w:color w:val="000000"/>
          <w:sz w:val="28"/>
        </w:rPr>
        <w:t>
      29) лизинг алушы – қаржы лизингі шартының талаптарына орай лизинг нысанасын қабылдайтын денсаулық сақтау ұйымы (лизинг мәмілесіне қатысушы);</w:t>
      </w:r>
    </w:p>
    <w:bookmarkEnd w:id="44"/>
    <w:bookmarkStart w:name="z1224" w:id="45"/>
    <w:p>
      <w:pPr>
        <w:spacing w:after="0"/>
        <w:ind w:left="0"/>
        <w:jc w:val="both"/>
      </w:pPr>
      <w:r>
        <w:rPr>
          <w:rFonts w:ascii="Times New Roman"/>
          <w:b w:val="false"/>
          <w:i w:val="false"/>
          <w:color w:val="000000"/>
          <w:sz w:val="28"/>
        </w:rPr>
        <w:t>
      30) лизинг беруші – тартылған ақша және (немесе) өз ақша есебінен лизинг нысанасын меншікке сатып алатын және оны лизинг алушыға қаржы лизингі шартының талаптарымен беретін лизинг мәмілесіне қатысушы;</w:t>
      </w:r>
    </w:p>
    <w:bookmarkEnd w:id="45"/>
    <w:bookmarkStart w:name="z1225" w:id="46"/>
    <w:p>
      <w:pPr>
        <w:spacing w:after="0"/>
        <w:ind w:left="0"/>
        <w:jc w:val="both"/>
      </w:pPr>
      <w:r>
        <w:rPr>
          <w:rFonts w:ascii="Times New Roman"/>
          <w:b w:val="false"/>
          <w:i w:val="false"/>
          <w:color w:val="000000"/>
          <w:sz w:val="28"/>
        </w:rPr>
        <w:t xml:space="preserve">
      31) лизинг мерзімі – лизинг нысанасы қаржы лизингі шартына сәйкес лизинг алушыға уақытша иелену мен пайдалануға берілетін мерзім. Бұл орайда, лизинг берушіде лизинг нысанасына меншік құқығының сақталуы кезінде қаржы лизингі шартының мерзімінен бұрын бұзылуы лизинг мерзімін өзгертуге әкеп соқпайды; </w:t>
      </w:r>
    </w:p>
    <w:bookmarkEnd w:id="46"/>
    <w:bookmarkStart w:name="z1226" w:id="47"/>
    <w:p>
      <w:pPr>
        <w:spacing w:after="0"/>
        <w:ind w:left="0"/>
        <w:jc w:val="both"/>
      </w:pPr>
      <w:r>
        <w:rPr>
          <w:rFonts w:ascii="Times New Roman"/>
          <w:b w:val="false"/>
          <w:i w:val="false"/>
          <w:color w:val="000000"/>
          <w:sz w:val="28"/>
        </w:rPr>
        <w:t xml:space="preserve">
      32) лизинг төлемдері – қаржы лизингі шартының бүкіл қолданылу мерзіміндегі қаржы лизингі шарты бойынша төлемдердің жалпы сомасын білдіретін мерзімді төлемдер; </w:t>
      </w:r>
    </w:p>
    <w:bookmarkEnd w:id="47"/>
    <w:bookmarkStart w:name="z1227" w:id="48"/>
    <w:p>
      <w:pPr>
        <w:spacing w:after="0"/>
        <w:ind w:left="0"/>
        <w:jc w:val="both"/>
      </w:pPr>
      <w:r>
        <w:rPr>
          <w:rFonts w:ascii="Times New Roman"/>
          <w:b w:val="false"/>
          <w:i w:val="false"/>
          <w:color w:val="000000"/>
          <w:sz w:val="28"/>
        </w:rPr>
        <w:t>
      33) лизинг төлемдерінің кестесі – қаржы лизингі шартына сәйкес және лизинг нысанасын жеткізу мерзімдерін есепке ала отырып, әрбір лизинг алушы үшін жеке қалыптастырылатын лизинг төлемдерін өтеу мерзімдері, мөлшерлері, бір медициналық қызметке шаққандағы лизинг төлемінің үлесі, сыйақының жалпы сомасы мен бір айдағы медициналық қызметтердің жоспарлы саны туралы ақпарат;</w:t>
      </w:r>
    </w:p>
    <w:bookmarkEnd w:id="48"/>
    <w:bookmarkStart w:name="z1228" w:id="49"/>
    <w:p>
      <w:pPr>
        <w:spacing w:after="0"/>
        <w:ind w:left="0"/>
        <w:jc w:val="both"/>
      </w:pPr>
      <w:r>
        <w:rPr>
          <w:rFonts w:ascii="Times New Roman"/>
          <w:b w:val="false"/>
          <w:i w:val="false"/>
          <w:color w:val="000000"/>
          <w:sz w:val="28"/>
        </w:rPr>
        <w:t>
      34) лизинг төлемдерін төлеу – лизинг алушының қаржы лизингі шарттарында лизинг төлемдерін төлеуге арналған шығындарын өтеу;</w:t>
      </w:r>
    </w:p>
    <w:bookmarkEnd w:id="49"/>
    <w:bookmarkStart w:name="z1229" w:id="50"/>
    <w:p>
      <w:pPr>
        <w:spacing w:after="0"/>
        <w:ind w:left="0"/>
        <w:jc w:val="both"/>
      </w:pPr>
      <w:r>
        <w:rPr>
          <w:rFonts w:ascii="Times New Roman"/>
          <w:b w:val="false"/>
          <w:i w:val="false"/>
          <w:color w:val="000000"/>
          <w:sz w:val="28"/>
        </w:rPr>
        <w:t xml:space="preserve">
      35) медициналық техника – аурулардың профилактикасы, диагностикасы, емдеу, медициналық сипаттағы ғылыми зерттеулер үшін медициналық мақсатта жеке, кешендерде немесе жүйелерде қолданылатын аппараттар, құралдар мен жабдық; </w:t>
      </w:r>
    </w:p>
    <w:bookmarkEnd w:id="50"/>
    <w:bookmarkStart w:name="z1230" w:id="51"/>
    <w:p>
      <w:pPr>
        <w:spacing w:after="0"/>
        <w:ind w:left="0"/>
        <w:jc w:val="both"/>
      </w:pPr>
      <w:r>
        <w:rPr>
          <w:rFonts w:ascii="Times New Roman"/>
          <w:b w:val="false"/>
          <w:i w:val="false"/>
          <w:color w:val="000000"/>
          <w:sz w:val="28"/>
        </w:rPr>
        <w:t>
      36) Министрліктің Қоғамдық денсаулық сақтау комитеті (бұдан әрі - ҚДСК) - Министрліктің медициналық қызметтер көрсету саласындағы мемлекеттік бақылауды жүзеге асыратын ведомствосы мен оның аумақтық бөлімшелері (бұдан әрі - ҚДСК АД);</w:t>
      </w:r>
    </w:p>
    <w:bookmarkEnd w:id="51"/>
    <w:bookmarkStart w:name="z1231" w:id="52"/>
    <w:p>
      <w:pPr>
        <w:spacing w:after="0"/>
        <w:ind w:left="0"/>
        <w:jc w:val="both"/>
      </w:pPr>
      <w:r>
        <w:rPr>
          <w:rFonts w:ascii="Times New Roman"/>
          <w:b w:val="false"/>
          <w:i w:val="false"/>
          <w:color w:val="000000"/>
          <w:sz w:val="28"/>
        </w:rPr>
        <w:t xml:space="preserve">
      37) Министрліктің Медициналық қызметке ақы төлеу комитеті (бұдан әрі – МҚАК) – Министрліктің республикалық бюджет қаражатының есебінен көрсетілген медициналық қызметтер үшін ақы төлеуді, сондай-ақ жетекшілік ететін бағыттар бойынша ТМККК-ні қамтамасыз етуге және кеңейтуге арналған нысаналы ағымдағы трансферттерді (бұдан әрі – НАТ) қоса, Бірыңғай ұлттық денсаулық сақтау жүйесі шеңберінде іске асырылатын бағдарламалар мен бағыттардың енгізілуі мен орындалуын үйлестіруді және мониторингілеуді жүзеге асыратын ведомствосы мен оның аумақтық бөлімшелері (бұдан әрі – МҚАК АД); </w:t>
      </w:r>
    </w:p>
    <w:bookmarkEnd w:id="52"/>
    <w:bookmarkStart w:name="z1232" w:id="53"/>
    <w:p>
      <w:pPr>
        <w:spacing w:after="0"/>
        <w:ind w:left="0"/>
        <w:jc w:val="both"/>
      </w:pPr>
      <w:r>
        <w:rPr>
          <w:rFonts w:ascii="Times New Roman"/>
          <w:b w:val="false"/>
          <w:i w:val="false"/>
          <w:color w:val="000000"/>
          <w:sz w:val="28"/>
        </w:rPr>
        <w:t>
      38) МСАК көрсетуге арналған жан басына шаққандағы норматив – МСАК нысанындағы ТМККК-мен қамтамасыз ету үшін бір адамға есептегендегі шығындар нормасы;</w:t>
      </w:r>
    </w:p>
    <w:bookmarkEnd w:id="53"/>
    <w:bookmarkStart w:name="z1233" w:id="54"/>
    <w:p>
      <w:pPr>
        <w:spacing w:after="0"/>
        <w:ind w:left="0"/>
        <w:jc w:val="both"/>
      </w:pPr>
      <w:r>
        <w:rPr>
          <w:rFonts w:ascii="Times New Roman"/>
          <w:b w:val="false"/>
          <w:i w:val="false"/>
          <w:color w:val="000000"/>
          <w:sz w:val="28"/>
        </w:rPr>
        <w:t>
      39) МСАК субъектісі – БХТ порталында тіркелген бекітілген халыққа ТМККК амбулаториялық-емханалық қызметтерінің кешенін ұсынатын, МСАК көрсететін қалалық маңызы бар денсаулық сақтау субъектісі;</w:t>
      </w:r>
    </w:p>
    <w:bookmarkEnd w:id="54"/>
    <w:bookmarkStart w:name="z1234" w:id="55"/>
    <w:p>
      <w:pPr>
        <w:spacing w:after="0"/>
        <w:ind w:left="0"/>
        <w:jc w:val="both"/>
      </w:pPr>
      <w:r>
        <w:rPr>
          <w:rFonts w:ascii="Times New Roman"/>
          <w:b w:val="false"/>
          <w:i w:val="false"/>
          <w:color w:val="000000"/>
          <w:sz w:val="28"/>
        </w:rPr>
        <w:t xml:space="preserve">
      40) онкологиялық науқастарға көрсетілетін медициналық көмек – барлық деңгейде дәрілік қамтамасыз етуді қамтитын, қатерлі ісіктері бар науқастарды диагностикалау мен емдеуге (оның ішінде ісік алды аурулары және қатерсіз ісіктері бар науқастарды) және диспансерлік байқауға бағытталған медициналық қызметтердің кешені; </w:t>
      </w:r>
    </w:p>
    <w:bookmarkEnd w:id="55"/>
    <w:bookmarkStart w:name="z1235" w:id="56"/>
    <w:p>
      <w:pPr>
        <w:spacing w:after="0"/>
        <w:ind w:left="0"/>
        <w:jc w:val="both"/>
      </w:pPr>
      <w:r>
        <w:rPr>
          <w:rFonts w:ascii="Times New Roman"/>
          <w:b w:val="false"/>
          <w:i w:val="false"/>
          <w:color w:val="000000"/>
          <w:sz w:val="28"/>
        </w:rPr>
        <w:t>
      41) онкологиялық науқастардың ортатізімдік саны – есепті кезеңнің әрбір күнтізбелік күніндегі ОНЭТ-те тіркелген онкологиялық науқастардың санын қосу және алынған соманы айдың күнтізбелік күндерінің санына бөлу арқылы айқындалатын есепті кезеңдегі орта есеппен онкологиялық науқастардың саны;</w:t>
      </w:r>
    </w:p>
    <w:bookmarkEnd w:id="56"/>
    <w:bookmarkStart w:name="z1236" w:id="57"/>
    <w:p>
      <w:pPr>
        <w:spacing w:after="0"/>
        <w:ind w:left="0"/>
        <w:jc w:val="both"/>
      </w:pPr>
      <w:r>
        <w:rPr>
          <w:rFonts w:ascii="Times New Roman"/>
          <w:b w:val="false"/>
          <w:i w:val="false"/>
          <w:color w:val="000000"/>
          <w:sz w:val="28"/>
        </w:rPr>
        <w:t>
      42) ОНЭТ – деректері ТМККК орналастыру және оған ақы төлеу кезінде пайдаланылатын онкологиялық патологиясы бар науқастардың деректерін электрондық тіркеу, есепке алу, өңдеу және сақтаудың бірыңғай ақпараттық жүйесі;</w:t>
      </w:r>
    </w:p>
    <w:bookmarkEnd w:id="57"/>
    <w:bookmarkStart w:name="z1237" w:id="58"/>
    <w:p>
      <w:pPr>
        <w:spacing w:after="0"/>
        <w:ind w:left="0"/>
        <w:jc w:val="both"/>
      </w:pPr>
      <w:r>
        <w:rPr>
          <w:rFonts w:ascii="Times New Roman"/>
          <w:b w:val="false"/>
          <w:i w:val="false"/>
          <w:color w:val="000000"/>
          <w:sz w:val="28"/>
        </w:rPr>
        <w:t xml:space="preserve">
      43) отандық медициналық ұйым – шетелде емделуге үміткер пациентке медициналық қызметтер көрсетуге шарт жасасқан заңды тұлғаларды мемлекеттік тіркеу туралы заңнамаға сәйкес тіркелген денсаулық сақтау ұйымы; </w:t>
      </w:r>
    </w:p>
    <w:bookmarkEnd w:id="58"/>
    <w:bookmarkStart w:name="z1238" w:id="59"/>
    <w:p>
      <w:pPr>
        <w:spacing w:after="0"/>
        <w:ind w:left="0"/>
        <w:jc w:val="both"/>
      </w:pPr>
      <w:r>
        <w:rPr>
          <w:rFonts w:ascii="Times New Roman"/>
          <w:b w:val="false"/>
          <w:i w:val="false"/>
          <w:color w:val="000000"/>
          <w:sz w:val="28"/>
        </w:rPr>
        <w:t>
      44) өтелімділік мерзімі – лизинг алушының лизинг нысанасын меншікке сатып алуға арналған шығындарын жабу үшін қажетті уақыт кезеңі;</w:t>
      </w:r>
    </w:p>
    <w:bookmarkEnd w:id="59"/>
    <w:bookmarkStart w:name="z1239" w:id="60"/>
    <w:p>
      <w:pPr>
        <w:spacing w:after="0"/>
        <w:ind w:left="0"/>
        <w:jc w:val="both"/>
      </w:pPr>
      <w:r>
        <w:rPr>
          <w:rFonts w:ascii="Times New Roman"/>
          <w:b w:val="false"/>
          <w:i w:val="false"/>
          <w:color w:val="000000"/>
          <w:sz w:val="28"/>
        </w:rPr>
        <w:t>
      45) тапсырыс беруші - республикалық немесе жергілікті бюджеттер қаражатының есебінен шығындарын өтеуді жүзеге асыратын Министрліктің Медициналық қызметке ақы төлеу комитетінің аумақтық департаменті немесе ДСБ;</w:t>
      </w:r>
    </w:p>
    <w:bookmarkEnd w:id="60"/>
    <w:bookmarkStart w:name="z1240" w:id="61"/>
    <w:p>
      <w:pPr>
        <w:spacing w:after="0"/>
        <w:ind w:left="0"/>
        <w:jc w:val="both"/>
      </w:pPr>
      <w:r>
        <w:rPr>
          <w:rFonts w:ascii="Times New Roman"/>
          <w:b w:val="false"/>
          <w:i w:val="false"/>
          <w:color w:val="000000"/>
          <w:sz w:val="28"/>
        </w:rPr>
        <w:t>
      46) тарификатор - Денсаулық туралы кодекстің 23-бабының 2-тармағына сәйкес уәкілетті орган бекіткен медициналық қызметтерге арналған тарифтердің тізбесі;</w:t>
      </w:r>
    </w:p>
    <w:bookmarkEnd w:id="61"/>
    <w:bookmarkStart w:name="z1241" w:id="62"/>
    <w:p>
      <w:pPr>
        <w:spacing w:after="0"/>
        <w:ind w:left="0"/>
        <w:jc w:val="both"/>
      </w:pPr>
      <w:r>
        <w:rPr>
          <w:rFonts w:ascii="Times New Roman"/>
          <w:b w:val="false"/>
          <w:i w:val="false"/>
          <w:color w:val="000000"/>
          <w:sz w:val="28"/>
        </w:rPr>
        <w:t>
      47) ТМККК көрсетуге арналған шарт – Қызметтер берушіні таңдау қағидаларына сәйкес тапсырыс беруші мен қызметтер берушінің арасында жасалған ТМККК көрсетуге арналған азаматтық-құқықтық шарт;</w:t>
      </w:r>
    </w:p>
    <w:bookmarkEnd w:id="62"/>
    <w:bookmarkStart w:name="z1242" w:id="63"/>
    <w:p>
      <w:pPr>
        <w:spacing w:after="0"/>
        <w:ind w:left="0"/>
        <w:jc w:val="both"/>
      </w:pPr>
      <w:r>
        <w:rPr>
          <w:rFonts w:ascii="Times New Roman"/>
          <w:b w:val="false"/>
          <w:i w:val="false"/>
          <w:color w:val="000000"/>
          <w:sz w:val="28"/>
        </w:rPr>
        <w:t>
      48) ТМККК қызметінің тарифі (бұдан әрі – тариф) – ТМККК қызметі бірлігінің немесе кешенінің құны;</w:t>
      </w:r>
    </w:p>
    <w:bookmarkEnd w:id="63"/>
    <w:bookmarkStart w:name="z1243" w:id="64"/>
    <w:p>
      <w:pPr>
        <w:spacing w:after="0"/>
        <w:ind w:left="0"/>
        <w:jc w:val="both"/>
      </w:pPr>
      <w:r>
        <w:rPr>
          <w:rFonts w:ascii="Times New Roman"/>
          <w:b w:val="false"/>
          <w:i w:val="false"/>
          <w:color w:val="000000"/>
          <w:sz w:val="28"/>
        </w:rPr>
        <w:t xml:space="preserve">
      49) ТМККК-ні мониторингілеу және талдау субъектісі – ТМККК көрсету бойынша денсаулық сақтау субъектілері қызметтерінің нәтижелерін мониторингілеу, талдау бөлігінде денсаулық сақтау саласындағы ақпараттандыру саласында қызметті және құқықтық қатынастарға түсетін және ТМККК-ға ақы төлеу әдістерін енгізудің медициналық-экономикалық тиімділігін бағалауды жүзеге асыратын заңды тұлға; </w:t>
      </w:r>
    </w:p>
    <w:bookmarkEnd w:id="64"/>
    <w:bookmarkStart w:name="z1244" w:id="65"/>
    <w:p>
      <w:pPr>
        <w:spacing w:after="0"/>
        <w:ind w:left="0"/>
        <w:jc w:val="both"/>
      </w:pPr>
      <w:r>
        <w:rPr>
          <w:rFonts w:ascii="Times New Roman"/>
          <w:b w:val="false"/>
          <w:i w:val="false"/>
          <w:color w:val="000000"/>
          <w:sz w:val="28"/>
        </w:rPr>
        <w:t>
      50) төлем құжаттары – шот-тізілім, шартты орындау хаттамасы және орындалған жұмыстардың (қызметтердің) актісі;</w:t>
      </w:r>
    </w:p>
    <w:bookmarkEnd w:id="65"/>
    <w:bookmarkStart w:name="z1245" w:id="66"/>
    <w:p>
      <w:pPr>
        <w:spacing w:after="0"/>
        <w:ind w:left="0"/>
        <w:jc w:val="both"/>
      </w:pPr>
      <w:r>
        <w:rPr>
          <w:rFonts w:ascii="Times New Roman"/>
          <w:b w:val="false"/>
          <w:i w:val="false"/>
          <w:color w:val="000000"/>
          <w:sz w:val="28"/>
        </w:rPr>
        <w:t xml:space="preserve">
      51) түзету коэффициенттері – Қазақстан Республикасы Денсаулық сақтау министрінің 2009 жылғы 26 қарашадағы № 801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5946 болып тіркелген) Тегiн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әдістемесімен (бұдан әрі – Тарифтерді қалыптастыру әдістемесі) айқындалған тәртіппен тарифті түзету мақсатында әкімші қолданатын коэффициенттер;</w:t>
      </w:r>
    </w:p>
    <w:bookmarkEnd w:id="66"/>
    <w:bookmarkStart w:name="z1246" w:id="67"/>
    <w:p>
      <w:pPr>
        <w:spacing w:after="0"/>
        <w:ind w:left="0"/>
        <w:jc w:val="both"/>
      </w:pPr>
      <w:r>
        <w:rPr>
          <w:rFonts w:ascii="Times New Roman"/>
          <w:b w:val="false"/>
          <w:i w:val="false"/>
          <w:color w:val="000000"/>
          <w:sz w:val="28"/>
        </w:rPr>
        <w:t xml:space="preserve">
      52) шартты орындауды бағалаудың сызықтық шкаласы (бұдан әрі – Сызықтық шкала) – медициналық көмектің сапасы мен көлемін бақылау нәтижелерін есепке алмағанда, ТМККК көрсетуге арналған шарттың айлық сомасы артқан жағдайда өтеу сомасын есептеу тетігі; </w:t>
      </w:r>
    </w:p>
    <w:bookmarkEnd w:id="67"/>
    <w:bookmarkStart w:name="z1247" w:id="68"/>
    <w:p>
      <w:pPr>
        <w:spacing w:after="0"/>
        <w:ind w:left="0"/>
        <w:jc w:val="both"/>
      </w:pPr>
      <w:r>
        <w:rPr>
          <w:rFonts w:ascii="Times New Roman"/>
          <w:b w:val="false"/>
          <w:i w:val="false"/>
          <w:color w:val="000000"/>
          <w:sz w:val="28"/>
        </w:rPr>
        <w:t>
      53) шетел маманы – отандық денсаулық сақтау ұйымдары көрсетпейтін жоғары технологиялық медициналық қызметтер көрсету үшін, оның ішінде мастер-кластар өткізу үшін Қазақстан Республикасына сапармен шақырылған денсаулық сақтау саласындағы дипломы бар және сертификатталған шетел маманы;</w:t>
      </w:r>
    </w:p>
    <w:bookmarkEnd w:id="68"/>
    <w:bookmarkStart w:name="z1248" w:id="69"/>
    <w:p>
      <w:pPr>
        <w:spacing w:after="0"/>
        <w:ind w:left="0"/>
        <w:jc w:val="both"/>
      </w:pPr>
      <w:r>
        <w:rPr>
          <w:rFonts w:ascii="Times New Roman"/>
          <w:b w:val="false"/>
          <w:i w:val="false"/>
          <w:color w:val="000000"/>
          <w:sz w:val="28"/>
        </w:rPr>
        <w:t>
      54) шығын сыйымдылығы коэффициенті – клиникалық-шығынды топтардың базалық мөлшерлеменің құнына шығындылық дәрежесін айқындайтын коэффициент.</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16.02.2018 </w:t>
      </w:r>
      <w:r>
        <w:rPr>
          <w:rFonts w:ascii="Times New Roman"/>
          <w:b w:val="false"/>
          <w:i w:val="false"/>
          <w:color w:val="00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бұйрықтарымен.</w:t>
      </w:r>
      <w:r>
        <w:br/>
      </w:r>
      <w:r>
        <w:rPr>
          <w:rFonts w:ascii="Times New Roman"/>
          <w:b w:val="false"/>
          <w:i w:val="false"/>
          <w:color w:val="000000"/>
          <w:sz w:val="28"/>
        </w:rPr>
        <w:t>
</w:t>
      </w:r>
    </w:p>
    <w:bookmarkStart w:name="z9" w:id="70"/>
    <w:p>
      <w:pPr>
        <w:spacing w:after="0"/>
        <w:ind w:left="0"/>
        <w:jc w:val="left"/>
      </w:pPr>
      <w:r>
        <w:rPr>
          <w:rFonts w:ascii="Times New Roman"/>
          <w:b/>
          <w:i w:val="false"/>
          <w:color w:val="000000"/>
        </w:rPr>
        <w:t xml:space="preserve"> 2-тарау. ТМККК көрсететін денсаулық сақтау ұйымдарына шығындарды бюджет қаражатының есебінен өтеу тәртібі</w:t>
      </w:r>
    </w:p>
    <w:bookmarkEnd w:id="70"/>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16.02.2018 </w:t>
      </w:r>
      <w:r>
        <w:rPr>
          <w:rFonts w:ascii="Times New Roman"/>
          <w:b w:val="false"/>
          <w:i w:val="false"/>
          <w:color w:val="ff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0" w:id="71"/>
    <w:p>
      <w:pPr>
        <w:spacing w:after="0"/>
        <w:ind w:left="0"/>
        <w:jc w:val="both"/>
      </w:pPr>
      <w:r>
        <w:rPr>
          <w:rFonts w:ascii="Times New Roman"/>
          <w:b w:val="false"/>
          <w:i w:val="false"/>
          <w:color w:val="000000"/>
          <w:sz w:val="28"/>
        </w:rPr>
        <w:t>
      3. Бюджет қаражатының есебінен ТМККК көрсететін ұйымдарға шығындарды өтеуді тапсырыс беруші Қазақстан Республикасы азаматтарының ТМККК көрсететін субъектіні еркін таңдау құқығын және медициналық көмектің сапасы мен көлемін бақылау нәтижелерін ескере отырып, әкімшінің тиісті қаржы жылына арналған міндеттемелері мен төлемдері бойынша бюджеттік бағдарламаларды (кіші бағдарламаларды) қаржыландыру жоспарларында көзделген қаражаттың шегінде, сондай-ақ денсаулық сақтау саласындағы уәкілетті орган айқындаған сомалардың шегінде, алдыңғы қаржы жылына ТМККК көрсетуге шарттар жасасқан қызметтер берушілермен ағымдағы қаржы жылының бюджет қаражаты есебінен алдыңғы қаржы жылының соңғы айында көрсетілген медициналық қызметтер үшін ТМККК көрсетуге жасалған шарттардың негізінде жүзеге асырылады.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16.02.2018 </w:t>
      </w:r>
      <w:r>
        <w:rPr>
          <w:rFonts w:ascii="Times New Roman"/>
          <w:b w:val="false"/>
          <w:i w:val="false"/>
          <w:color w:val="00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249" w:id="72"/>
    <w:p>
      <w:pPr>
        <w:spacing w:after="0"/>
        <w:ind w:left="0"/>
        <w:jc w:val="both"/>
      </w:pPr>
      <w:r>
        <w:rPr>
          <w:rFonts w:ascii="Times New Roman"/>
          <w:b w:val="false"/>
          <w:i w:val="false"/>
          <w:color w:val="000000"/>
          <w:sz w:val="28"/>
        </w:rPr>
        <w:t xml:space="preserve">
      4. Шығындарды өтеу Денсаулық туралы кодекстің 23-бабының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әкімші бекіткен тарифтер бойынша орындалған жұмыстардың (қызметтердің) актілерінің негізінде жүзеге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50" w:id="73"/>
    <w:p>
      <w:pPr>
        <w:spacing w:after="0"/>
        <w:ind w:left="0"/>
        <w:jc w:val="both"/>
      </w:pPr>
      <w:r>
        <w:rPr>
          <w:rFonts w:ascii="Times New Roman"/>
          <w:b w:val="false"/>
          <w:i w:val="false"/>
          <w:color w:val="000000"/>
          <w:sz w:val="28"/>
        </w:rPr>
        <w:t>
      5. Тарифтер түзету коэффициенттерін есепке ала отырып, Тарифтерді қалыптастыру әдістемесіне сәйкес қалыптастырылады.</w:t>
      </w:r>
    </w:p>
    <w:bookmarkEnd w:id="73"/>
    <w:bookmarkStart w:name="z1251" w:id="74"/>
    <w:p>
      <w:pPr>
        <w:spacing w:after="0"/>
        <w:ind w:left="0"/>
        <w:jc w:val="both"/>
      </w:pPr>
      <w:r>
        <w:rPr>
          <w:rFonts w:ascii="Times New Roman"/>
          <w:b w:val="false"/>
          <w:i w:val="false"/>
          <w:color w:val="000000"/>
          <w:sz w:val="28"/>
        </w:rPr>
        <w:t>
      6. ТМККК көрсететін ұйымдарға Тарифтерді қалыптастыру әдістемесімен сәйкес тарифтерге енгізілген ТМККК шеңберінде медициналық көмек көрсету бойынша қызметіне байланысты шығындар өтеледі.</w:t>
      </w:r>
    </w:p>
    <w:bookmarkEnd w:id="74"/>
    <w:p>
      <w:pPr>
        <w:spacing w:after="0"/>
        <w:ind w:left="0"/>
        <w:jc w:val="both"/>
      </w:pPr>
      <w:r>
        <w:rPr>
          <w:rFonts w:ascii="Times New Roman"/>
          <w:b w:val="false"/>
          <w:i w:val="false"/>
          <w:color w:val="000000"/>
          <w:sz w:val="28"/>
        </w:rPr>
        <w:t xml:space="preserve">
      Мемлекеттік кәсіпорындардың ұйымдық-құқықтық нысанындағы ТМККК көрсететін ұйымдар коммуналдық қызметтерге, ғимаратты, құрылыстар мен жабдықтарды ағымдағы жөндеуге ақы төлеуге арналған шығыстардың ұлғаюына байланысты ТМККК көрсетуге арналған шарт сомасы асқан жағдайда, осы шығыстарды өтеу жергілікті өкілді органның шешімі бойынша облыстардың, республикалық маңызы бар қаланың және астананың жергілікті бюджеті қаражатынан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55" w:id="75"/>
    <w:p>
      <w:pPr>
        <w:spacing w:after="0"/>
        <w:ind w:left="0"/>
        <w:jc w:val="both"/>
      </w:pPr>
      <w:r>
        <w:rPr>
          <w:rFonts w:ascii="Times New Roman"/>
          <w:b w:val="false"/>
          <w:i w:val="false"/>
          <w:color w:val="000000"/>
          <w:sz w:val="28"/>
        </w:rPr>
        <w:t xml:space="preserve">
      7. Медициналық көмектің сапасы мен көлемін бақылау нәтижелері Қызметтерге ақы төлеу жөніндегі комиссияға: </w:t>
      </w:r>
    </w:p>
    <w:bookmarkEnd w:id="75"/>
    <w:p>
      <w:pPr>
        <w:spacing w:after="0"/>
        <w:ind w:left="0"/>
        <w:jc w:val="both"/>
      </w:pPr>
      <w:r>
        <w:rPr>
          <w:rFonts w:ascii="Times New Roman"/>
          <w:b w:val="false"/>
          <w:i w:val="false"/>
          <w:color w:val="000000"/>
          <w:sz w:val="28"/>
        </w:rPr>
        <w:t xml:space="preserve">
      "Медициналық қызметтердің сапасын басқару жүйесі" ақпараттық жүйесіне (бұдан әрі – МҚСБЖ), оның ішінде "Медициналық қызмет көрсету ақаулары" модуліне енгізілген Қазақстан Республикасының 2015 жылғы 29 қазандағы Кәсіпкерлік </w:t>
      </w:r>
      <w:r>
        <w:rPr>
          <w:rFonts w:ascii="Times New Roman"/>
          <w:b w:val="false"/>
          <w:i w:val="false"/>
          <w:color w:val="000000"/>
          <w:sz w:val="28"/>
        </w:rPr>
        <w:t>Кодексімен</w:t>
      </w:r>
      <w:r>
        <w:rPr>
          <w:rFonts w:ascii="Times New Roman"/>
          <w:b w:val="false"/>
          <w:i w:val="false"/>
          <w:color w:val="000000"/>
          <w:sz w:val="28"/>
        </w:rPr>
        <w:t xml:space="preserve"> (бұдан әрі – Кәсіпкерлік кодекс) (бұдан әрі – сапа мен көлемді бақылау) белгіленген тәртіппен көрсетілетін медициналық қызметтердің денсаулық сақтау саласындағы Қазақстан Республикасының нормативтік құқықтық актілеріне, стандарттарына сәйкестігін бағалау мақсатында ҚДСК мен ҚДСК АД-ның мамандары денсаулық субъектісіне (объектісіне) бармай іріктеу, жоспардан тыс тексерулер және бақылаудың басқа нысандары түрінде медициналық қызмет көрсету саласындағы мемлекеттік бақылау шеңберінде жүргізілетін сапа мен көлемді бақылау;</w:t>
      </w:r>
    </w:p>
    <w:p>
      <w:pPr>
        <w:spacing w:after="0"/>
        <w:ind w:left="0"/>
        <w:jc w:val="both"/>
      </w:pPr>
      <w:r>
        <w:rPr>
          <w:rFonts w:ascii="Times New Roman"/>
          <w:b w:val="false"/>
          <w:i w:val="false"/>
          <w:color w:val="000000"/>
          <w:sz w:val="28"/>
        </w:rPr>
        <w:t xml:space="preserve">
      ТМККК көрсетуге жасасқан шарт шеңберінде медициналық көмек көлемінің нақтылығын тексеру үшін тапсырыс беруші жүргізген Денсаулық туралы кодекстің </w:t>
      </w:r>
      <w:r>
        <w:rPr>
          <w:rFonts w:ascii="Times New Roman"/>
          <w:b w:val="false"/>
          <w:i w:val="false"/>
          <w:color w:val="000000"/>
          <w:sz w:val="28"/>
        </w:rPr>
        <w:t>7-бабына</w:t>
      </w:r>
      <w:r>
        <w:rPr>
          <w:rFonts w:ascii="Times New Roman"/>
          <w:b w:val="false"/>
          <w:i w:val="false"/>
          <w:color w:val="000000"/>
          <w:sz w:val="28"/>
        </w:rPr>
        <w:t xml:space="preserve"> сәйкес ТМККК шеңберінде медициналық көмек көрсетудің денсаулық сақтау саласындағы Қазақстан Республикасының нормативтік құқықтық актілеріне, стандарттарына сәйкестігін бағалау мақсатында көлемді сараптау (бұдан әрі – көлемді бақылау) қорытындылары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58" w:id="76"/>
    <w:p>
      <w:pPr>
        <w:spacing w:after="0"/>
        <w:ind w:left="0"/>
        <w:jc w:val="both"/>
      </w:pPr>
      <w:r>
        <w:rPr>
          <w:rFonts w:ascii="Times New Roman"/>
          <w:b w:val="false"/>
          <w:i w:val="false"/>
          <w:color w:val="000000"/>
          <w:sz w:val="28"/>
        </w:rPr>
        <w:t>
      8. ҚДСК АД таңдау және жоспардан тыс тексерулердің нәтижелері бойынша:</w:t>
      </w:r>
    </w:p>
    <w:bookmarkEnd w:id="76"/>
    <w:p>
      <w:pPr>
        <w:spacing w:after="0"/>
        <w:ind w:left="0"/>
        <w:jc w:val="both"/>
      </w:pPr>
      <w:r>
        <w:rPr>
          <w:rFonts w:ascii="Times New Roman"/>
          <w:b w:val="false"/>
          <w:i w:val="false"/>
          <w:color w:val="000000"/>
          <w:sz w:val="28"/>
        </w:rPr>
        <w:t xml:space="preserve">
      Кәсіпкерлік кодекстің </w:t>
      </w:r>
      <w:r>
        <w:rPr>
          <w:rFonts w:ascii="Times New Roman"/>
          <w:b w:val="false"/>
          <w:i w:val="false"/>
          <w:color w:val="000000"/>
          <w:sz w:val="28"/>
        </w:rPr>
        <w:t>152-бабының</w:t>
      </w:r>
      <w:r>
        <w:rPr>
          <w:rFonts w:ascii="Times New Roman"/>
          <w:b w:val="false"/>
          <w:i w:val="false"/>
          <w:color w:val="000000"/>
          <w:sz w:val="28"/>
        </w:rPr>
        <w:t xml:space="preserve"> негізінде айқындалған тәртіппен ресімделген тексеру нәтижелері туралы актіні; </w:t>
      </w:r>
    </w:p>
    <w:p>
      <w:pPr>
        <w:spacing w:after="0"/>
        <w:ind w:left="0"/>
        <w:jc w:val="both"/>
      </w:pPr>
      <w:r>
        <w:rPr>
          <w:rFonts w:ascii="Times New Roman"/>
          <w:b w:val="false"/>
          <w:i w:val="false"/>
          <w:color w:val="000000"/>
          <w:sz w:val="28"/>
        </w:rPr>
        <w:t xml:space="preserve">
      сұрау салу бойынша медициналық құжаттаманы сараптаудың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әрбір өлім жағдайына (өліммен аяқталған жағдайға) сараптамалық қорытындыны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61" w:id="77"/>
    <w:p>
      <w:pPr>
        <w:spacing w:after="0"/>
        <w:ind w:left="0"/>
        <w:jc w:val="both"/>
      </w:pPr>
      <w:r>
        <w:rPr>
          <w:rFonts w:ascii="Times New Roman"/>
          <w:b w:val="false"/>
          <w:i w:val="false"/>
          <w:color w:val="000000"/>
          <w:sz w:val="28"/>
        </w:rPr>
        <w:t xml:space="preserve">
      9. Медициналық қызметтер көрсетудің анықталған ақауларымен әрбір жағдайға ҚДСК АД медициналық қызметтерді сараптамалық бағалау парағын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қалыптастырады.</w:t>
      </w:r>
    </w:p>
    <w:bookmarkEnd w:id="77"/>
    <w:bookmarkStart w:name="z1262" w:id="78"/>
    <w:p>
      <w:pPr>
        <w:spacing w:after="0"/>
        <w:ind w:left="0"/>
        <w:jc w:val="both"/>
      </w:pPr>
      <w:r>
        <w:rPr>
          <w:rFonts w:ascii="Times New Roman"/>
          <w:b w:val="false"/>
          <w:i w:val="false"/>
          <w:color w:val="000000"/>
          <w:sz w:val="28"/>
        </w:rPr>
        <w:t>
      10. Тапсырыс беруші жартыжылдықтың қорытындылары бойынша жылына екі рет, шілде мен қарашада алдын алуға болмайтын өлім жағдайларын қоспағанда және келесі жылдың келесі есепті кезеңінде ретроспективалық сараптауға жататын желтоқсанда көрсетілген қызметтердің сомасын қоспағанда, сапа мен көлемді бақылау нәтижелері бойынша ұсталған сомаға қосымша келісім жасау арқылы ТМККК көрсететін ұйыммен ТМККК көрсетуге жасалған шарттың сомасын азайтуды жүзеге асырады.</w:t>
      </w:r>
    </w:p>
    <w:bookmarkEnd w:id="78"/>
    <w:p>
      <w:pPr>
        <w:spacing w:after="0"/>
        <w:ind w:left="0"/>
        <w:jc w:val="both"/>
      </w:pPr>
      <w:r>
        <w:rPr>
          <w:rFonts w:ascii="Times New Roman"/>
          <w:b w:val="false"/>
          <w:i w:val="false"/>
          <w:color w:val="000000"/>
          <w:sz w:val="28"/>
        </w:rPr>
        <w:t>
      Тапсырыс беруші сапа мен көлемді бақылау нәтижелерін есепке ала отырып, желтоқсанда көрсетілген қызметтерге ТМККК көрсетуге жасалған шарт бойынша міндеттемелердің орындалуын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63" w:id="79"/>
    <w:p>
      <w:pPr>
        <w:spacing w:after="0"/>
        <w:ind w:left="0"/>
        <w:jc w:val="both"/>
      </w:pPr>
      <w:r>
        <w:rPr>
          <w:rFonts w:ascii="Times New Roman"/>
          <w:b w:val="false"/>
          <w:i w:val="false"/>
          <w:color w:val="000000"/>
          <w:sz w:val="28"/>
        </w:rPr>
        <w:t xml:space="preserve">
      11. Төлемге қабылданған медициналық қызметтер үшін ТМККК көрсетуге арналған шарт бойынша бюджеттік қаражаттың сомаларын түзету қызметтер берушімен келесі есеп айырысуларда шарттың қолданылу мерзімі кезеңінде жүргізіледі. </w:t>
      </w:r>
    </w:p>
    <w:bookmarkEnd w:id="79"/>
    <w:bookmarkStart w:name="z1264" w:id="80"/>
    <w:p>
      <w:pPr>
        <w:spacing w:after="0"/>
        <w:ind w:left="0"/>
        <w:jc w:val="both"/>
      </w:pPr>
      <w:r>
        <w:rPr>
          <w:rFonts w:ascii="Times New Roman"/>
          <w:b w:val="false"/>
          <w:i w:val="false"/>
          <w:color w:val="000000"/>
          <w:sz w:val="28"/>
        </w:rPr>
        <w:t>
      12. Тапсырыс беруші ТМККК көрсететін ұйыммен ТМККК көрсетуге жасалған шарт бойынша аванстық төлемді (алдын ала) шарттың жалпы сомасынан 30 %-дан аспайтын мөлшерде жүзеге асырады.</w:t>
      </w:r>
    </w:p>
    <w:bookmarkEnd w:id="80"/>
    <w:bookmarkStart w:name="z1265" w:id="81"/>
    <w:p>
      <w:pPr>
        <w:spacing w:after="0"/>
        <w:ind w:left="0"/>
        <w:jc w:val="both"/>
      </w:pPr>
      <w:r>
        <w:rPr>
          <w:rFonts w:ascii="Times New Roman"/>
          <w:b w:val="false"/>
          <w:i w:val="false"/>
          <w:color w:val="000000"/>
          <w:sz w:val="28"/>
        </w:rPr>
        <w:t>
      13. Тапсырыс беруші ТМККК көрсетуге арналған шартты орындау хаттамасында ТМККК көрсетілген медициналық қызметтері үшін ақы төлеу кезінде сот органдарының шешімі немесе хаттамамен ресімделген өткізілген төлемдер бойынша өткен төлем кезеңдері үшін салыстыру нәтижелері бойынша комиссиялық шешім болған жағдайда төлемдердің (шегерулердің) сомасын және төлемнің (шегерудің) негізін көрсетеді.</w:t>
      </w:r>
    </w:p>
    <w:bookmarkEnd w:id="81"/>
    <w:bookmarkStart w:name="z11" w:id="82"/>
    <w:p>
      <w:pPr>
        <w:spacing w:after="0"/>
        <w:ind w:left="0"/>
        <w:jc w:val="left"/>
      </w:pPr>
      <w:r>
        <w:rPr>
          <w:rFonts w:ascii="Times New Roman"/>
          <w:b/>
          <w:i w:val="false"/>
          <w:color w:val="000000"/>
        </w:rPr>
        <w:t xml:space="preserve"> 1-параграф. АЕК кешенді жан басына шаққандағы нормативі бойынша АЕК көрсеткені үшін шығындарды өтеу</w:t>
      </w:r>
    </w:p>
    <w:bookmarkEnd w:id="82"/>
    <w:bookmarkStart w:name="z12" w:id="83"/>
    <w:p>
      <w:pPr>
        <w:spacing w:after="0"/>
        <w:ind w:left="0"/>
        <w:jc w:val="both"/>
      </w:pPr>
      <w:r>
        <w:rPr>
          <w:rFonts w:ascii="Times New Roman"/>
          <w:b w:val="false"/>
          <w:i w:val="false"/>
          <w:color w:val="000000"/>
          <w:sz w:val="28"/>
        </w:rPr>
        <w:t xml:space="preserve">
      14. МСАК субъектілеріне кешенді жан басына шаққандағы норматив бойынша АЕК көрсеткені үшін шығындарын өтеу медициналық көмектің сапасы мен көлемін бақылау нәтижелерін есепке ала отырып, мыналардың: </w:t>
      </w:r>
    </w:p>
    <w:bookmarkEnd w:id="83"/>
    <w:p>
      <w:pPr>
        <w:spacing w:after="0"/>
        <w:ind w:left="0"/>
        <w:jc w:val="both"/>
      </w:pPr>
      <w:r>
        <w:rPr>
          <w:rFonts w:ascii="Times New Roman"/>
          <w:b w:val="false"/>
          <w:i w:val="false"/>
          <w:color w:val="000000"/>
          <w:sz w:val="28"/>
        </w:rPr>
        <w:t xml:space="preserve">
      республикалық бюджет қаражатының; </w:t>
      </w:r>
    </w:p>
    <w:p>
      <w:pPr>
        <w:spacing w:after="0"/>
        <w:ind w:left="0"/>
        <w:jc w:val="both"/>
      </w:pPr>
      <w:r>
        <w:rPr>
          <w:rFonts w:ascii="Times New Roman"/>
          <w:b w:val="false"/>
          <w:i w:val="false"/>
          <w:color w:val="000000"/>
          <w:sz w:val="28"/>
        </w:rPr>
        <w:t>
      жергілікті өкілді органның шешімі бойынша, оларды қосымша бөлген жағдайда жергілікті бюджет қаражатының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68" w:id="84"/>
    <w:p>
      <w:pPr>
        <w:spacing w:after="0"/>
        <w:ind w:left="0"/>
        <w:jc w:val="both"/>
      </w:pPr>
      <w:r>
        <w:rPr>
          <w:rFonts w:ascii="Times New Roman"/>
          <w:b w:val="false"/>
          <w:i w:val="false"/>
          <w:color w:val="000000"/>
          <w:sz w:val="28"/>
        </w:rPr>
        <w:t xml:space="preserve">
      15. МСАК субъектілеріне АЕК кешенді жан басына шаққандағы нормативі бойынша амбулаториялық-емханалық көмек көрсеткені үшін шығындарын өтеуді тапсырыс беруші ҚДСК және ҚДСК АД-ның, лизинг берушінің және АС-ның қатысуымен жүзеге асырады. </w:t>
      </w:r>
    </w:p>
    <w:bookmarkEnd w:id="84"/>
    <w:bookmarkStart w:name="z1269" w:id="85"/>
    <w:p>
      <w:pPr>
        <w:spacing w:after="0"/>
        <w:ind w:left="0"/>
        <w:jc w:val="both"/>
      </w:pPr>
      <w:r>
        <w:rPr>
          <w:rFonts w:ascii="Times New Roman"/>
          <w:b w:val="false"/>
          <w:i w:val="false"/>
          <w:color w:val="000000"/>
          <w:sz w:val="28"/>
        </w:rPr>
        <w:t>
      16. МСАК субъектісіне арналған АЕК кешенді жан басына шаққандағы нормативі Тарифтерді қалыптастыру әдістемесіне сәйкес есепті айдың соңғы күніне БХТ порталында тіркелген, бекітілген бір адамға есептегенде айқындалады.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70" w:id="86"/>
    <w:p>
      <w:pPr>
        <w:spacing w:after="0"/>
        <w:ind w:left="0"/>
        <w:jc w:val="both"/>
      </w:pPr>
      <w:r>
        <w:rPr>
          <w:rFonts w:ascii="Times New Roman"/>
          <w:b w:val="false"/>
          <w:i w:val="false"/>
          <w:color w:val="000000"/>
          <w:sz w:val="28"/>
        </w:rPr>
        <w:t xml:space="preserve">
      17. АЕК кешенді жан басына шаққандағы нормативі Денсаулық туралы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АЕК базалық кешенді жан басына шаққандағы нормативінен төмен емес белгіленеді.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71" w:id="87"/>
    <w:p>
      <w:pPr>
        <w:spacing w:after="0"/>
        <w:ind w:left="0"/>
        <w:jc w:val="both"/>
      </w:pPr>
      <w:r>
        <w:rPr>
          <w:rFonts w:ascii="Times New Roman"/>
          <w:b w:val="false"/>
          <w:i w:val="false"/>
          <w:color w:val="000000"/>
          <w:sz w:val="28"/>
        </w:rPr>
        <w:t>
      18. МСАК субъектісінің АЕК кешенді жан басына шаққандағы нормативі жасалған ТМККК көрсетуге арналған шарттың шеңберінде:</w:t>
      </w:r>
    </w:p>
    <w:bookmarkEnd w:id="87"/>
    <w:bookmarkStart w:name="z1272" w:id="88"/>
    <w:p>
      <w:pPr>
        <w:spacing w:after="0"/>
        <w:ind w:left="0"/>
        <w:jc w:val="both"/>
      </w:pPr>
      <w:r>
        <w:rPr>
          <w:rFonts w:ascii="Times New Roman"/>
          <w:b w:val="false"/>
          <w:i w:val="false"/>
          <w:color w:val="000000"/>
          <w:sz w:val="28"/>
        </w:rPr>
        <w:t xml:space="preserve">
      1) медициналық көмектің мынадай түрлері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кешенді жан басына шаққандағы норматив бойынша шығындары қалалық маңызы бар денсаулық сақтау субъектілері мен аудандық маңызы бар және ауылдың денсаулық сақтау субъектілерінің ТМККК амбулаториялық-емханалық қызметтердің көрсетілген кешені үшін ақы төлеу кезінде ескерілетін қызметтердің тізбесі бойынша АЕК кешенді жан басына шаққандағы нормативінің кепілдік берілген компоненті бойынша көзделген қаражаттың шегінде: дәрігерге дейінгі, білікті, мамандандырылған, медициналық-әлеуметтік көмек бойынша МСАК және консультациялық-диагностикалық көмек (бұдан әрі – КДК) нысандарында бекітілген халыққа ТМККК амбулаториялық-емханалық қызметтерінің кешенін қамтамасыз етуге;</w:t>
      </w:r>
    </w:p>
    <w:bookmarkEnd w:id="88"/>
    <w:bookmarkStart w:name="z1273" w:id="89"/>
    <w:p>
      <w:pPr>
        <w:spacing w:after="0"/>
        <w:ind w:left="0"/>
        <w:jc w:val="both"/>
      </w:pPr>
      <w:r>
        <w:rPr>
          <w:rFonts w:ascii="Times New Roman"/>
          <w:b w:val="false"/>
          <w:i w:val="false"/>
          <w:color w:val="000000"/>
          <w:sz w:val="28"/>
        </w:rPr>
        <w:t>
      2) № 429 бұйрықпен айқындалған тәртіппен КЖНЫК бойынша көзделген қаражат шегінде уәкілетті орган бекіткен МСАК субъектілері қызметінің түпкілікті нәтижесінің қол жеткізілген индикаторлары үшін МСАК қызметкерлерін ынталандыруға (бұдан әрі – МСАК қызметкерлерін ынталандыру) арналған шығыстарды көздейді.</w:t>
      </w:r>
    </w:p>
    <w:bookmarkEnd w:id="89"/>
    <w:bookmarkStart w:name="z1274" w:id="90"/>
    <w:p>
      <w:pPr>
        <w:spacing w:after="0"/>
        <w:ind w:left="0"/>
        <w:jc w:val="both"/>
      </w:pPr>
      <w:r>
        <w:rPr>
          <w:rFonts w:ascii="Times New Roman"/>
          <w:b w:val="false"/>
          <w:i w:val="false"/>
          <w:color w:val="000000"/>
          <w:sz w:val="28"/>
        </w:rPr>
        <w:t xml:space="preserve">
      19. АЕК кешенді жан басына шаққандағы нормативі лизинг төлемдерін төлеуге арналған шығыстарды қамтымайды. </w:t>
      </w:r>
    </w:p>
    <w:bookmarkEnd w:id="90"/>
    <w:bookmarkStart w:name="z1275" w:id="91"/>
    <w:p>
      <w:pPr>
        <w:spacing w:after="0"/>
        <w:ind w:left="0"/>
        <w:jc w:val="both"/>
      </w:pPr>
      <w:r>
        <w:rPr>
          <w:rFonts w:ascii="Times New Roman"/>
          <w:b w:val="false"/>
          <w:i w:val="false"/>
          <w:color w:val="000000"/>
          <w:sz w:val="28"/>
        </w:rPr>
        <w:t>
      20. Есеп кезеңіне АЕК кешенді жан басына шаққандағы нормативі бойынша МСАК субъектілерін МСАК субъектілеріне АЕК көрсеткені үшін ақы төлеу сомасы АЕК кешенді жан басына шаққандағы нормативін БХТ порталыңда айдың соңғы күніне тіркелген, бекітілген халық санына көбейту арқылы айқындалады.</w:t>
      </w:r>
    </w:p>
    <w:bookmarkEnd w:id="91"/>
    <w:p>
      <w:pPr>
        <w:spacing w:after="0"/>
        <w:ind w:left="0"/>
        <w:jc w:val="both"/>
      </w:pPr>
      <w:r>
        <w:rPr>
          <w:rFonts w:ascii="Times New Roman"/>
          <w:b w:val="false"/>
          <w:i w:val="false"/>
          <w:color w:val="000000"/>
          <w:sz w:val="28"/>
        </w:rPr>
        <w:t>
      Есепті кезеңдегі АЕК кешенді жан басына шаққандағы нормативі бойынша МСАК субъектісіне АЕК көрсеткені үшін ақы төлеу сомасы көрсетілген қызметтердің көлеміне тәуелді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77" w:id="92"/>
    <w:p>
      <w:pPr>
        <w:spacing w:after="0"/>
        <w:ind w:left="0"/>
        <w:jc w:val="both"/>
      </w:pPr>
      <w:r>
        <w:rPr>
          <w:rFonts w:ascii="Times New Roman"/>
          <w:b w:val="false"/>
          <w:i w:val="false"/>
          <w:color w:val="000000"/>
          <w:sz w:val="28"/>
        </w:rPr>
        <w:t xml:space="preserve">
      21. МСАК субъектілері Қазақстан Республикасы Үкіметінің 2009 жылғы 15 желтоқсандағы № 2136 қаулымен бекітілген Тегін медициналық көмектің кепілдік берілген көлемінің тізбесіне сәйкес ТМККК шеңберінде қызметтер тізбесі бойынша бекітілген халыққа ТМККК АЕК-пен қамтамасыз етеді, олардың шығындары Денсаулық туралы кодекстің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уәкілетті орган бекіткен денсаулық сақтау саласындағы стандарттарға сәйкес ТМККК көрсетуге арналған шарт сомаларының шегінде кешенді жан басына шаққандағы норматив бойынша қалалық пен аудандық маңызы бар денсаулық сақтау субъектілері мен ауылдың денсаулық сақтау субъектілері көрсетілген АЕК-ке ақы төлеу кезінде ескеріледі.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78" w:id="93"/>
    <w:p>
      <w:pPr>
        <w:spacing w:after="0"/>
        <w:ind w:left="0"/>
        <w:jc w:val="both"/>
      </w:pPr>
      <w:r>
        <w:rPr>
          <w:rFonts w:ascii="Times New Roman"/>
          <w:b w:val="false"/>
          <w:i w:val="false"/>
          <w:color w:val="000000"/>
          <w:sz w:val="28"/>
        </w:rPr>
        <w:t>
      22. Тапсырыс беруші есепті кезеңнің мерзімін (күнін) белгілейді.</w:t>
      </w:r>
    </w:p>
    <w:bookmarkEnd w:id="93"/>
    <w:bookmarkStart w:name="z1279" w:id="94"/>
    <w:p>
      <w:pPr>
        <w:spacing w:after="0"/>
        <w:ind w:left="0"/>
        <w:jc w:val="both"/>
      </w:pPr>
      <w:r>
        <w:rPr>
          <w:rFonts w:ascii="Times New Roman"/>
          <w:b w:val="false"/>
          <w:i w:val="false"/>
          <w:color w:val="000000"/>
          <w:sz w:val="28"/>
        </w:rPr>
        <w:t xml:space="preserve">
      23. МСАК субъектісі есепті кезеңнен кейінгі келесі айдың 10-күнінен кешіктірмей (желтоқсан үшін – 20 желтоқсан) Тапсырыс берушіге "Амбулаториялық-емханалық көмек" ақпараттық жүйесінде (бұдан әрі – "АЕК" АЖ) қалыптастырылған, басшы қол қойған қағаз тасығышта немесе ЭЦҚ арқылы электронды нысанда осы Қағидаларға 3-1-қосымшаға сәйкес нысан бойынша медициналық-санитариялық алғашқы көмек көрсететін субъектінің бекітілген халқына тегiн медициналық көмектiң кепiлдiк берiлген көлемi шеңберінде амбулаториялық-емханалық көмек көрсету үшін шот-тізілімін (бұдан әрі – МСАК субъектісінің шот-тізілімі) береді. </w:t>
      </w:r>
    </w:p>
    <w:bookmarkEnd w:id="94"/>
    <w:p>
      <w:pPr>
        <w:spacing w:after="0"/>
        <w:ind w:left="0"/>
        <w:jc w:val="both"/>
      </w:pPr>
      <w:r>
        <w:rPr>
          <w:rFonts w:ascii="Times New Roman"/>
          <w:b w:val="false"/>
          <w:i w:val="false"/>
          <w:color w:val="000000"/>
          <w:sz w:val="28"/>
        </w:rPr>
        <w:t>
      Шартта көрсетілген тегін медициналық көмектің кепілдік берілген көлемін көрсетуге және (немесе) жағдайлар АЖ жаңаруымен байланысты дүлей күш жағдайы туындаған жағдайда тапсырыс беруші МСАК субъектісінің шот-тізілімін белгіленген мерзімнен кешірек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81" w:id="95"/>
    <w:p>
      <w:pPr>
        <w:spacing w:after="0"/>
        <w:ind w:left="0"/>
        <w:jc w:val="both"/>
      </w:pPr>
      <w:r>
        <w:rPr>
          <w:rFonts w:ascii="Times New Roman"/>
          <w:b w:val="false"/>
          <w:i w:val="false"/>
          <w:color w:val="000000"/>
          <w:sz w:val="28"/>
        </w:rPr>
        <w:t>
      24. Тапсырыс беруші "АЕК" АЖ-да осы Қағидалардың 3-2-қосымшасына сәйкес нысан бойынша медициналық-санитариялық алғашқы көмек көрсететін денсаулық сақтау субъектісімен тегін медициналық көмектің кепілдік берілген көлемін көрсетуге арналған шартты орындау хаттамасын (бұдан әрі – МСАК көрсетуге шарттың орындалу хаттамасы):</w:t>
      </w:r>
    </w:p>
    <w:bookmarkEnd w:id="95"/>
    <w:p>
      <w:pPr>
        <w:spacing w:after="0"/>
        <w:ind w:left="0"/>
        <w:jc w:val="both"/>
      </w:pPr>
      <w:r>
        <w:rPr>
          <w:rFonts w:ascii="Times New Roman"/>
          <w:b w:val="false"/>
          <w:i w:val="false"/>
          <w:color w:val="000000"/>
          <w:sz w:val="28"/>
        </w:rPr>
        <w:t>
      МСАК субъектісі қол қойған МСАК субъектісінің шот-тізілімінің;</w:t>
      </w:r>
    </w:p>
    <w:p>
      <w:pPr>
        <w:spacing w:after="0"/>
        <w:ind w:left="0"/>
        <w:jc w:val="both"/>
      </w:pPr>
      <w:r>
        <w:rPr>
          <w:rFonts w:ascii="Times New Roman"/>
          <w:b w:val="false"/>
          <w:i w:val="false"/>
          <w:color w:val="000000"/>
          <w:sz w:val="28"/>
        </w:rPr>
        <w:t>
      көрсетілген амбулаториялық-емханалық көмектің (медициналық-санитариялық алғашқы және консультациялық-диагностикалық көмектің) заңнамада және ТМККК көрсету шартында көзделген негіздеме бойынша, сапасы мен көлемін бақылаудың нәтижелері бойынша алынуы тиіс және ақы төлеуге, оның ішінде ішінара ақы төлеуге жатпайтын жағдайлардың тізбесі бойынша ҚДСК АД мен тапсырыс беруші осы Қағидаларға 4-қосымшаға сәйкес жүргізген таңдамалы сапа мен көлемді бақылау нәтижелерінің (болған жағдайда);</w:t>
      </w:r>
    </w:p>
    <w:p>
      <w:pPr>
        <w:spacing w:after="0"/>
        <w:ind w:left="0"/>
        <w:jc w:val="both"/>
      </w:pPr>
      <w:r>
        <w:rPr>
          <w:rFonts w:ascii="Times New Roman"/>
          <w:b w:val="false"/>
          <w:i w:val="false"/>
          <w:color w:val="000000"/>
          <w:sz w:val="28"/>
        </w:rPr>
        <w:t xml:space="preserve">
      КЖНҚК-да автоматтандырылған режімде есептелген МСАК субъектісінің түпкілікті нәтиженің индикаторларына қол жеткізу нәтижелерінің негізінде қалыптастырады. </w:t>
      </w:r>
    </w:p>
    <w:p>
      <w:pPr>
        <w:spacing w:after="0"/>
        <w:ind w:left="0"/>
        <w:jc w:val="both"/>
      </w:pPr>
      <w:r>
        <w:rPr>
          <w:rFonts w:ascii="Times New Roman"/>
          <w:b w:val="false"/>
          <w:i w:val="false"/>
          <w:color w:val="000000"/>
          <w:sz w:val="28"/>
        </w:rPr>
        <w:t>
      МСАК көрсетуге арналған шартты орындау хаттамасын Ақы төлеу жөніндегі комиссия қарайды және қолын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86" w:id="96"/>
    <w:p>
      <w:pPr>
        <w:spacing w:after="0"/>
        <w:ind w:left="0"/>
        <w:jc w:val="both"/>
      </w:pPr>
      <w:r>
        <w:rPr>
          <w:rFonts w:ascii="Times New Roman"/>
          <w:b w:val="false"/>
          <w:i w:val="false"/>
          <w:color w:val="000000"/>
          <w:sz w:val="28"/>
        </w:rPr>
        <w:t>
      25. Тапсырыс беруші ТМККК көрсетуге арналған шартты орындау хаттамасының негізінде "АЕК" АЖ-да екі данада, бір данасы МСАК субъектісіне берілетін, қағаз тасығышта немесе ЭЦҚ арқылы электронды нысанда екі тарап қол қоятын осы Қағидаларға 4-1-қосымшаға сәйкес нысан бойынша медициналық-санитариялық алғашқы көмек көрсететін денсаулық сақтау субъектісі тегін медициналық көмектің кепілдік берілген көлемі шеңберінде көрсетілген, орындалған жұмыстардың (қызметтердің) актісін (МСАК орындалған жұмыстардың (қызметтердің) актісі) қалыптастырады.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87" w:id="97"/>
    <w:p>
      <w:pPr>
        <w:spacing w:after="0"/>
        <w:ind w:left="0"/>
        <w:jc w:val="both"/>
      </w:pPr>
      <w:r>
        <w:rPr>
          <w:rFonts w:ascii="Times New Roman"/>
          <w:b w:val="false"/>
          <w:i w:val="false"/>
          <w:color w:val="000000"/>
          <w:sz w:val="28"/>
        </w:rPr>
        <w:t xml:space="preserve">
      26. Қол қойылған орындалған МСАК жұмыстарының (қызметтерінің) актісі бойынша ақы төлеуді Тапсырыс беруші МСАК субъектісінің есеп айырысу шотына ақшалай қаражатты аудару жолымен ТМККК көрсетуге арналған шартта көзделген көлем мен мерзімде бұрын төленген аванстың бір бөлігін ұстап қалуды есепке ала отырып, есепті кезеңнен кейінгі күнтізбелік 15 күннен кешіктірмей (желтоқсан – 25-күніне дейін) жүзеге асырады. </w:t>
      </w:r>
    </w:p>
    <w:bookmarkEnd w:id="97"/>
    <w:bookmarkStart w:name="z1288" w:id="98"/>
    <w:p>
      <w:pPr>
        <w:spacing w:after="0"/>
        <w:ind w:left="0"/>
        <w:jc w:val="both"/>
      </w:pPr>
      <w:r>
        <w:rPr>
          <w:rFonts w:ascii="Times New Roman"/>
          <w:b w:val="false"/>
          <w:i w:val="false"/>
          <w:color w:val="000000"/>
          <w:sz w:val="28"/>
        </w:rPr>
        <w:t>
      27. Төлем құжаттарын қалыптастыру автоматтандырылған режімде ақпараттық жүйесінде (бұдан әрі – АЖ) бойынша жауапты адамдардың мынадай функцияларды орындауы кезінде жүзеге асырылады:</w:t>
      </w:r>
    </w:p>
    <w:bookmarkEnd w:id="98"/>
    <w:p>
      <w:pPr>
        <w:spacing w:after="0"/>
        <w:ind w:left="0"/>
        <w:jc w:val="both"/>
      </w:pPr>
      <w:r>
        <w:rPr>
          <w:rFonts w:ascii="Times New Roman"/>
          <w:b w:val="false"/>
          <w:i w:val="false"/>
          <w:color w:val="000000"/>
          <w:sz w:val="28"/>
        </w:rPr>
        <w:t xml:space="preserve">
       "Емхана" бағдарламасы кешенінің "Медициналық ұйымдардың автоматтандырылған ақпараттық жүйесі" ("Емхана" ААЖ) бағдарламалық кешенінде: </w:t>
      </w:r>
    </w:p>
    <w:bookmarkStart w:name="z1835" w:id="99"/>
    <w:p>
      <w:pPr>
        <w:spacing w:after="0"/>
        <w:ind w:left="0"/>
        <w:jc w:val="both"/>
      </w:pPr>
      <w:r>
        <w:rPr>
          <w:rFonts w:ascii="Times New Roman"/>
          <w:b w:val="false"/>
          <w:i w:val="false"/>
          <w:color w:val="000000"/>
          <w:sz w:val="28"/>
        </w:rPr>
        <w:t>
      1) МСАК субъектісі:</w:t>
      </w:r>
    </w:p>
    <w:bookmarkEnd w:id="99"/>
    <w:p>
      <w:pPr>
        <w:spacing w:after="0"/>
        <w:ind w:left="0"/>
        <w:jc w:val="both"/>
      </w:pPr>
      <w:r>
        <w:rPr>
          <w:rFonts w:ascii="Times New Roman"/>
          <w:b w:val="false"/>
          <w:i w:val="false"/>
          <w:color w:val="000000"/>
          <w:sz w:val="28"/>
        </w:rPr>
        <w:t>
      күн сайын "Тіркеу бөлімі" модулінде дәрігерлердің қабылдау графигі мен кестесі, дәрігерге қабылдауға жазылулар, активтер мен үйге шақырулар, келіп түскен жолдамаларды бөлу бойынша мәліметтерді енгізеді;</w:t>
      </w:r>
    </w:p>
    <w:p>
      <w:pPr>
        <w:spacing w:after="0"/>
        <w:ind w:left="0"/>
        <w:jc w:val="both"/>
      </w:pPr>
      <w:r>
        <w:rPr>
          <w:rFonts w:ascii="Times New Roman"/>
          <w:b w:val="false"/>
          <w:i w:val="false"/>
          <w:color w:val="000000"/>
          <w:sz w:val="28"/>
        </w:rPr>
        <w:t>
      күн сайын МСАК пен КДК мамандары "Емхана" ААЖ-да халыққа көрсеткен амбулаториялық-емханалық қызметтерін дербестелген тіркеуді бастапқы медициналық құжаттаманың мынадай нысандары негізінде жүзеге асырады: № 025/е нысаны, № 025-5/е нысаны және 025-9/е нысаны, 025-8е нысаны, 025-07е нысаны;</w:t>
      </w:r>
    </w:p>
    <w:p>
      <w:pPr>
        <w:spacing w:after="0"/>
        <w:ind w:left="0"/>
        <w:jc w:val="both"/>
      </w:pPr>
      <w:r>
        <w:rPr>
          <w:rFonts w:ascii="Times New Roman"/>
          <w:b w:val="false"/>
          <w:i w:val="false"/>
          <w:color w:val="000000"/>
          <w:sz w:val="28"/>
        </w:rPr>
        <w:t>
      күн сайын консультациялық-диагностикалық қызметтерге (бұдан әрі – КДҚ) арналған сыртқы жолдамаларды № 907 бұйрықпен бекітілген 001-4/е нысаны бойынша енгізеді;</w:t>
      </w:r>
    </w:p>
    <w:p>
      <w:pPr>
        <w:spacing w:after="0"/>
        <w:ind w:left="0"/>
        <w:jc w:val="both"/>
      </w:pPr>
      <w:r>
        <w:rPr>
          <w:rFonts w:ascii="Times New Roman"/>
          <w:b w:val="false"/>
          <w:i w:val="false"/>
          <w:color w:val="000000"/>
          <w:sz w:val="28"/>
        </w:rPr>
        <w:t xml:space="preserve">
      "АЕК" АЖ-да: </w:t>
      </w:r>
    </w:p>
    <w:bookmarkStart w:name="z1836" w:id="100"/>
    <w:p>
      <w:pPr>
        <w:spacing w:after="0"/>
        <w:ind w:left="0"/>
        <w:jc w:val="both"/>
      </w:pPr>
      <w:r>
        <w:rPr>
          <w:rFonts w:ascii="Times New Roman"/>
          <w:b w:val="false"/>
          <w:i w:val="false"/>
          <w:color w:val="000000"/>
          <w:sz w:val="28"/>
        </w:rPr>
        <w:t>
      1) тапсырыс беруші "Төлем жүйесі" модулінде:</w:t>
      </w:r>
    </w:p>
    <w:bookmarkEnd w:id="100"/>
    <w:p>
      <w:pPr>
        <w:spacing w:after="0"/>
        <w:ind w:left="0"/>
        <w:jc w:val="both"/>
      </w:pPr>
      <w:r>
        <w:rPr>
          <w:rFonts w:ascii="Times New Roman"/>
          <w:b w:val="false"/>
          <w:i w:val="false"/>
          <w:color w:val="000000"/>
          <w:sz w:val="28"/>
        </w:rPr>
        <w:t>
      "Шарттың негізгі талаптары" деген қосымша беттегі деректерді енгізеді, оларды растайды және МСАК көрсетуге шарт көшірмелерін және МСАК көрсетуге шартқа қосымша келісімдерді бар болған жағдайда қоса береді;</w:t>
      </w:r>
    </w:p>
    <w:p>
      <w:pPr>
        <w:spacing w:after="0"/>
        <w:ind w:left="0"/>
        <w:jc w:val="both"/>
      </w:pPr>
      <w:r>
        <w:rPr>
          <w:rFonts w:ascii="Times New Roman"/>
          <w:b w:val="false"/>
          <w:i w:val="false"/>
          <w:color w:val="000000"/>
          <w:sz w:val="28"/>
        </w:rPr>
        <w:t xml:space="preserve">
      есепті кезеңге мынадай төлем құжаттарын: </w:t>
      </w:r>
    </w:p>
    <w:p>
      <w:pPr>
        <w:spacing w:after="0"/>
        <w:ind w:left="0"/>
        <w:jc w:val="both"/>
      </w:pPr>
      <w:r>
        <w:rPr>
          <w:rFonts w:ascii="Times New Roman"/>
          <w:b w:val="false"/>
          <w:i w:val="false"/>
          <w:color w:val="000000"/>
          <w:sz w:val="28"/>
        </w:rPr>
        <w:t>
      МСАК шарт хаттамасының орындалуын;</w:t>
      </w:r>
    </w:p>
    <w:p>
      <w:pPr>
        <w:spacing w:after="0"/>
        <w:ind w:left="0"/>
        <w:jc w:val="both"/>
      </w:pPr>
      <w:r>
        <w:rPr>
          <w:rFonts w:ascii="Times New Roman"/>
          <w:b w:val="false"/>
          <w:i w:val="false"/>
          <w:color w:val="000000"/>
          <w:sz w:val="28"/>
        </w:rPr>
        <w:t xml:space="preserve">
      МСАК орындалған қызмет актісін қалыптастырады; </w:t>
      </w:r>
    </w:p>
    <w:bookmarkStart w:name="z1837" w:id="101"/>
    <w:p>
      <w:pPr>
        <w:spacing w:after="0"/>
        <w:ind w:left="0"/>
        <w:jc w:val="both"/>
      </w:pPr>
      <w:r>
        <w:rPr>
          <w:rFonts w:ascii="Times New Roman"/>
          <w:b w:val="false"/>
          <w:i w:val="false"/>
          <w:color w:val="000000"/>
          <w:sz w:val="28"/>
        </w:rPr>
        <w:t>
      2) лизинг беруші МСАК субъектілерімен жасалған қаржы лизингі шарттарында сатып алынған медициналық техниканы пайдалануға арналған шарттар бойынша деректерді енгізеді және растайды;</w:t>
      </w:r>
    </w:p>
    <w:bookmarkEnd w:id="101"/>
    <w:bookmarkStart w:name="z1838" w:id="102"/>
    <w:p>
      <w:pPr>
        <w:spacing w:after="0"/>
        <w:ind w:left="0"/>
        <w:jc w:val="both"/>
      </w:pPr>
      <w:r>
        <w:rPr>
          <w:rFonts w:ascii="Times New Roman"/>
          <w:b w:val="false"/>
          <w:i w:val="false"/>
          <w:color w:val="000000"/>
          <w:sz w:val="28"/>
        </w:rPr>
        <w:t>
      3) қосалқы мердігерлердің жасасқан шарттарына сәйкес АС қосалқы мердігерлер бойынша және олар көрсететін КДҚ бойынша деректерді енгізеді және растайды;</w:t>
      </w:r>
    </w:p>
    <w:bookmarkEnd w:id="102"/>
    <w:bookmarkStart w:name="z1839" w:id="103"/>
    <w:p>
      <w:pPr>
        <w:spacing w:after="0"/>
        <w:ind w:left="0"/>
        <w:jc w:val="both"/>
      </w:pPr>
      <w:r>
        <w:rPr>
          <w:rFonts w:ascii="Times New Roman"/>
          <w:b w:val="false"/>
          <w:i w:val="false"/>
          <w:color w:val="000000"/>
          <w:sz w:val="28"/>
        </w:rPr>
        <w:t>
      4) МСАК субъектісі:</w:t>
      </w:r>
    </w:p>
    <w:bookmarkEnd w:id="103"/>
    <w:p>
      <w:pPr>
        <w:spacing w:after="0"/>
        <w:ind w:left="0"/>
        <w:jc w:val="both"/>
      </w:pPr>
      <w:r>
        <w:rPr>
          <w:rFonts w:ascii="Times New Roman"/>
          <w:b w:val="false"/>
          <w:i w:val="false"/>
          <w:color w:val="000000"/>
          <w:sz w:val="28"/>
        </w:rPr>
        <w:t>
      "Төлем жүйесі" модулінде:</w:t>
      </w:r>
    </w:p>
    <w:p>
      <w:pPr>
        <w:spacing w:after="0"/>
        <w:ind w:left="0"/>
        <w:jc w:val="both"/>
      </w:pPr>
      <w:r>
        <w:rPr>
          <w:rFonts w:ascii="Times New Roman"/>
          <w:b w:val="false"/>
          <w:i w:val="false"/>
          <w:color w:val="000000"/>
          <w:sz w:val="28"/>
        </w:rPr>
        <w:t>
      жасалған қосалқы мердігерлік шарттар және бар болған кезде, қосалқы мердігерлік шартқа қосымша келісімдер бойынша деректерді ол жасалған күннен бастап үш жұмыс күнінен кешіктірмей енгізеді және растайды;</w:t>
      </w:r>
    </w:p>
    <w:p>
      <w:pPr>
        <w:spacing w:after="0"/>
        <w:ind w:left="0"/>
        <w:jc w:val="both"/>
      </w:pPr>
      <w:r>
        <w:rPr>
          <w:rFonts w:ascii="Times New Roman"/>
          <w:b w:val="false"/>
          <w:i w:val="false"/>
          <w:color w:val="000000"/>
          <w:sz w:val="28"/>
        </w:rPr>
        <w:t>
      осы Қағидаларға </w:t>
      </w:r>
      <w:r>
        <w:rPr>
          <w:rFonts w:ascii="Times New Roman"/>
          <w:b w:val="false"/>
          <w:i w:val="false"/>
          <w:color w:val="000000"/>
          <w:sz w:val="28"/>
        </w:rPr>
        <w:t>5-қосымшаға</w:t>
      </w:r>
      <w:r>
        <w:rPr>
          <w:rFonts w:ascii="Times New Roman"/>
          <w:b w:val="false"/>
          <w:i w:val="false"/>
          <w:color w:val="000000"/>
          <w:sz w:val="28"/>
        </w:rPr>
        <w:t> сәйкес нысан бойынша қаржы лизингі шарттарында сатып алынған медициналық техниканы пайдалану парағына қаржы лизингі шарттарында сатып алынған медициналық техникада көрсетілген КДҚ-ның саны бойынша деректерді енгізеді;</w:t>
      </w:r>
    </w:p>
    <w:p>
      <w:pPr>
        <w:spacing w:after="0"/>
        <w:ind w:left="0"/>
        <w:jc w:val="both"/>
      </w:pPr>
      <w:r>
        <w:rPr>
          <w:rFonts w:ascii="Times New Roman"/>
          <w:b w:val="false"/>
          <w:i w:val="false"/>
          <w:color w:val="000000"/>
          <w:sz w:val="28"/>
        </w:rPr>
        <w:t>
      МСАК субъектісінің есепті кезеңдегі шот-тізілімді қалыптастырады;</w:t>
      </w:r>
    </w:p>
    <w:p>
      <w:pPr>
        <w:spacing w:after="0"/>
        <w:ind w:left="0"/>
        <w:jc w:val="both"/>
      </w:pPr>
      <w:r>
        <w:rPr>
          <w:rFonts w:ascii="Times New Roman"/>
          <w:b w:val="false"/>
          <w:i w:val="false"/>
          <w:color w:val="000000"/>
          <w:sz w:val="28"/>
        </w:rPr>
        <w:t xml:space="preserve">
      осы Қағидалардың 2-бөлімінің </w:t>
      </w:r>
      <w:r>
        <w:rPr>
          <w:rFonts w:ascii="Times New Roman"/>
          <w:b w:val="false"/>
          <w:i w:val="false"/>
          <w:color w:val="000000"/>
          <w:sz w:val="28"/>
        </w:rPr>
        <w:t>7-параграфына</w:t>
      </w:r>
      <w:r>
        <w:rPr>
          <w:rFonts w:ascii="Times New Roman"/>
          <w:b w:val="false"/>
          <w:i w:val="false"/>
          <w:color w:val="000000"/>
          <w:sz w:val="28"/>
        </w:rPr>
        <w:t xml:space="preserve"> сәйкес есепті кезеңге қосалқы мердігер бойынша мынадай төлем құжаттарын қалыптастырады:</w:t>
      </w:r>
    </w:p>
    <w:p>
      <w:pPr>
        <w:spacing w:after="0"/>
        <w:ind w:left="0"/>
        <w:jc w:val="both"/>
      </w:pPr>
      <w:r>
        <w:rPr>
          <w:rFonts w:ascii="Times New Roman"/>
          <w:b w:val="false"/>
          <w:i w:val="false"/>
          <w:color w:val="000000"/>
          <w:sz w:val="28"/>
        </w:rPr>
        <w:t>
      есепті кезеңнен кейінгі келесі айдың 30-күніне дейін (желтоқсан үшін – 25 желтоқсанға дейін) бастапқы медициналық құжаттаманың негізінде есепті кезеңдегі деректерді енгізеді және есепті кезең растайды және енгізудің нәтижесі бойынша мынадай есептерді: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субъектілері амбулаториялық-емханалық көмек көрсетуі кезіндегі кірістердің құрылымы туралы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субъектілері амбулаториялық-емханалық көмек көрсетуі кезіндегі шығыстардың құрылымы туралы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қызметкерлерге сараланған еңбекақы төлеу туралы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 бойынша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медициналық қызметтер көрсетуге жоспарлы аванс сомасын бөлу туралы ақпаратты қалыптастырады.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13" w:id="104"/>
    <w:p>
      <w:pPr>
        <w:spacing w:after="0"/>
        <w:ind w:left="0"/>
        <w:jc w:val="both"/>
      </w:pPr>
      <w:r>
        <w:rPr>
          <w:rFonts w:ascii="Times New Roman"/>
          <w:b w:val="false"/>
          <w:i w:val="false"/>
          <w:color w:val="000000"/>
          <w:sz w:val="28"/>
        </w:rPr>
        <w:t xml:space="preserve">
      28. АЖ-ға енгізу қорытындылары бойынша деректер құзыреті шеңберінде басқармашылық шешім қабылдау үшін, күнделікті мониторинг, талдау және бағалау үшін Тапсырыс беруші, ДСБ, МҚАК пен МҚАК АД, ҚДСК мен ҚДСК АД, ТМККК-ні мониторингілеу және талдау субъектісі, АС, лизинг беруші, ғылыми-зерттеу ұйымдары үшін қолжетімді болады. </w:t>
      </w:r>
    </w:p>
    <w:bookmarkEnd w:id="104"/>
    <w:bookmarkStart w:name="z1314" w:id="105"/>
    <w:p>
      <w:pPr>
        <w:spacing w:after="0"/>
        <w:ind w:left="0"/>
        <w:jc w:val="both"/>
      </w:pPr>
      <w:r>
        <w:rPr>
          <w:rFonts w:ascii="Times New Roman"/>
          <w:b w:val="false"/>
          <w:i w:val="false"/>
          <w:color w:val="000000"/>
          <w:sz w:val="28"/>
        </w:rPr>
        <w:t xml:space="preserve">
      29. КЖНЫК мөлшерін әкімші Денсаулық туралы кодекстің 23-бабының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айқындайды және Қазақстан Республикасының аумағында бірыңғай болып табылады.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15" w:id="106"/>
    <w:p>
      <w:pPr>
        <w:spacing w:after="0"/>
        <w:ind w:left="0"/>
        <w:jc w:val="both"/>
      </w:pPr>
      <w:r>
        <w:rPr>
          <w:rFonts w:ascii="Times New Roman"/>
          <w:b w:val="false"/>
          <w:i w:val="false"/>
          <w:color w:val="000000"/>
          <w:sz w:val="28"/>
        </w:rPr>
        <w:t xml:space="preserve">
      30. МСАК көрсететін денсаулық сақтау субъектілері қызметінің түпкілікті нәтижесінің индикаторларына (бұдан әрі – түпкілікті нәтиже индикаторлары) қол жеткізгені үшін МСАК қызметкерлерін ынталандыруға бөлінген КЖНЫК қаражатын пайдаланудың тиімділігін мынадай қатысушылар олардың осы Қағидалардың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32-тармақтарымен</w:t>
      </w:r>
      <w:r>
        <w:rPr>
          <w:rFonts w:ascii="Times New Roman"/>
          <w:b w:val="false"/>
          <w:i w:val="false"/>
          <w:color w:val="000000"/>
          <w:sz w:val="28"/>
        </w:rPr>
        <w:t xml:space="preserve"> айқындалған функцияларды орындауы кезінде (бұдан әрі – қатысушылар) қамтамасыз етіледі:</w:t>
      </w:r>
    </w:p>
    <w:bookmarkEnd w:id="106"/>
    <w:bookmarkStart w:name="z1840" w:id="107"/>
    <w:p>
      <w:pPr>
        <w:spacing w:after="0"/>
        <w:ind w:left="0"/>
        <w:jc w:val="both"/>
      </w:pPr>
      <w:r>
        <w:rPr>
          <w:rFonts w:ascii="Times New Roman"/>
          <w:b w:val="false"/>
          <w:i w:val="false"/>
          <w:color w:val="000000"/>
          <w:sz w:val="28"/>
        </w:rPr>
        <w:t>
      1) МСАК субъектілері;</w:t>
      </w:r>
    </w:p>
    <w:bookmarkEnd w:id="107"/>
    <w:bookmarkStart w:name="z1841" w:id="108"/>
    <w:p>
      <w:pPr>
        <w:spacing w:after="0"/>
        <w:ind w:left="0"/>
        <w:jc w:val="both"/>
      </w:pPr>
      <w:r>
        <w:rPr>
          <w:rFonts w:ascii="Times New Roman"/>
          <w:b w:val="false"/>
          <w:i w:val="false"/>
          <w:color w:val="000000"/>
          <w:sz w:val="28"/>
        </w:rPr>
        <w:t>
      2) ауыл субъектілері;</w:t>
      </w:r>
    </w:p>
    <w:bookmarkEnd w:id="108"/>
    <w:bookmarkStart w:name="z1842" w:id="109"/>
    <w:p>
      <w:pPr>
        <w:spacing w:after="0"/>
        <w:ind w:left="0"/>
        <w:jc w:val="both"/>
      </w:pPr>
      <w:r>
        <w:rPr>
          <w:rFonts w:ascii="Times New Roman"/>
          <w:b w:val="false"/>
          <w:i w:val="false"/>
          <w:color w:val="000000"/>
          <w:sz w:val="28"/>
        </w:rPr>
        <w:t>
      3) МҚАК АД атынан тапсырыс беруші;</w:t>
      </w:r>
    </w:p>
    <w:bookmarkEnd w:id="109"/>
    <w:bookmarkStart w:name="z1843" w:id="110"/>
    <w:p>
      <w:pPr>
        <w:spacing w:after="0"/>
        <w:ind w:left="0"/>
        <w:jc w:val="both"/>
      </w:pPr>
      <w:r>
        <w:rPr>
          <w:rFonts w:ascii="Times New Roman"/>
          <w:b w:val="false"/>
          <w:i w:val="false"/>
          <w:color w:val="000000"/>
          <w:sz w:val="28"/>
        </w:rPr>
        <w:t>
      4) ДСБ;</w:t>
      </w:r>
    </w:p>
    <w:bookmarkEnd w:id="110"/>
    <w:bookmarkStart w:name="z1844" w:id="111"/>
    <w:p>
      <w:pPr>
        <w:spacing w:after="0"/>
        <w:ind w:left="0"/>
        <w:jc w:val="both"/>
      </w:pPr>
      <w:r>
        <w:rPr>
          <w:rFonts w:ascii="Times New Roman"/>
          <w:b w:val="false"/>
          <w:i w:val="false"/>
          <w:color w:val="000000"/>
          <w:sz w:val="28"/>
        </w:rPr>
        <w:t xml:space="preserve">
      5) ҚДСК және ҚДСК АД; </w:t>
      </w:r>
    </w:p>
    <w:bookmarkEnd w:id="111"/>
    <w:bookmarkStart w:name="z1845" w:id="112"/>
    <w:p>
      <w:pPr>
        <w:spacing w:after="0"/>
        <w:ind w:left="0"/>
        <w:jc w:val="both"/>
      </w:pPr>
      <w:r>
        <w:rPr>
          <w:rFonts w:ascii="Times New Roman"/>
          <w:b w:val="false"/>
          <w:i w:val="false"/>
          <w:color w:val="000000"/>
          <w:sz w:val="28"/>
        </w:rPr>
        <w:t>
      6) МҚАК;</w:t>
      </w:r>
    </w:p>
    <w:bookmarkEnd w:id="112"/>
    <w:bookmarkStart w:name="z1846" w:id="113"/>
    <w:p>
      <w:pPr>
        <w:spacing w:after="0"/>
        <w:ind w:left="0"/>
        <w:jc w:val="both"/>
      </w:pPr>
      <w:r>
        <w:rPr>
          <w:rFonts w:ascii="Times New Roman"/>
          <w:b w:val="false"/>
          <w:i w:val="false"/>
          <w:color w:val="000000"/>
          <w:sz w:val="28"/>
        </w:rPr>
        <w:t>
      7) АС;</w:t>
      </w:r>
    </w:p>
    <w:bookmarkEnd w:id="113"/>
    <w:bookmarkStart w:name="z1847" w:id="114"/>
    <w:p>
      <w:pPr>
        <w:spacing w:after="0"/>
        <w:ind w:left="0"/>
        <w:jc w:val="both"/>
      </w:pPr>
      <w:r>
        <w:rPr>
          <w:rFonts w:ascii="Times New Roman"/>
          <w:b w:val="false"/>
          <w:i w:val="false"/>
          <w:color w:val="000000"/>
          <w:sz w:val="28"/>
        </w:rPr>
        <w:t>
      8)ТМККК-ні мониторингілеу және талдау субъектісі.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24" w:id="115"/>
    <w:p>
      <w:pPr>
        <w:spacing w:after="0"/>
        <w:ind w:left="0"/>
        <w:jc w:val="both"/>
      </w:pPr>
      <w:r>
        <w:rPr>
          <w:rFonts w:ascii="Times New Roman"/>
          <w:b w:val="false"/>
          <w:i w:val="false"/>
          <w:color w:val="000000"/>
          <w:sz w:val="28"/>
        </w:rPr>
        <w:t>
      31. Түпкілікті нәтиженің индикаторларына қол жеткізгені үшін МСАК қызметкерлерін ынталандыруға бөлінген ресурстарды тиімді пайдалануды қамтамасыз етуге мониторинг жүргізу кезіндегі қатысушылардың функциялары:</w:t>
      </w:r>
    </w:p>
    <w:bookmarkEnd w:id="115"/>
    <w:bookmarkStart w:name="z1848" w:id="116"/>
    <w:p>
      <w:pPr>
        <w:spacing w:after="0"/>
        <w:ind w:left="0"/>
        <w:jc w:val="both"/>
      </w:pPr>
      <w:r>
        <w:rPr>
          <w:rFonts w:ascii="Times New Roman"/>
          <w:b w:val="false"/>
          <w:i w:val="false"/>
          <w:color w:val="000000"/>
          <w:sz w:val="28"/>
        </w:rPr>
        <w:t xml:space="preserve">
      1) МҚАК: </w:t>
      </w:r>
    </w:p>
    <w:bookmarkEnd w:id="116"/>
    <w:p>
      <w:pPr>
        <w:spacing w:after="0"/>
        <w:ind w:left="0"/>
        <w:jc w:val="both"/>
      </w:pPr>
      <w:r>
        <w:rPr>
          <w:rFonts w:ascii="Times New Roman"/>
          <w:b w:val="false"/>
          <w:i w:val="false"/>
          <w:color w:val="000000"/>
          <w:sz w:val="28"/>
        </w:rPr>
        <w:t>
      КЖНЫК жүйесін іске асыруды қамтамасыз ету;</w:t>
      </w:r>
    </w:p>
    <w:p>
      <w:pPr>
        <w:spacing w:after="0"/>
        <w:ind w:left="0"/>
        <w:jc w:val="both"/>
      </w:pPr>
      <w:r>
        <w:rPr>
          <w:rFonts w:ascii="Times New Roman"/>
          <w:b w:val="false"/>
          <w:i w:val="false"/>
          <w:color w:val="000000"/>
          <w:sz w:val="28"/>
        </w:rPr>
        <w:t>
      қатысушылар қызметтерін үйлестіру үдерісі;</w:t>
      </w:r>
    </w:p>
    <w:p>
      <w:pPr>
        <w:spacing w:after="0"/>
        <w:ind w:left="0"/>
        <w:jc w:val="both"/>
      </w:pPr>
      <w:r>
        <w:rPr>
          <w:rFonts w:ascii="Times New Roman"/>
          <w:b w:val="false"/>
          <w:i w:val="false"/>
          <w:color w:val="000000"/>
          <w:sz w:val="28"/>
        </w:rPr>
        <w:t xml:space="preserve">
      КЖНЫК жүйесін жетілдіру бойынша ұсыныстарды әзірлеу мен енгізуге қатысу; </w:t>
      </w:r>
    </w:p>
    <w:p>
      <w:pPr>
        <w:spacing w:after="0"/>
        <w:ind w:left="0"/>
        <w:jc w:val="both"/>
      </w:pPr>
      <w:r>
        <w:rPr>
          <w:rFonts w:ascii="Times New Roman"/>
          <w:b w:val="false"/>
          <w:i w:val="false"/>
          <w:color w:val="000000"/>
          <w:sz w:val="28"/>
        </w:rPr>
        <w:t>
      КЖНЫК мәселелері бойынша азаматтардың, МСАК субъектілері мен ауыл субъектілерінің өтініштерін қарау;</w:t>
      </w:r>
    </w:p>
    <w:bookmarkStart w:name="z1849" w:id="117"/>
    <w:p>
      <w:pPr>
        <w:spacing w:after="0"/>
        <w:ind w:left="0"/>
        <w:jc w:val="both"/>
      </w:pPr>
      <w:r>
        <w:rPr>
          <w:rFonts w:ascii="Times New Roman"/>
          <w:b w:val="false"/>
          <w:i w:val="false"/>
          <w:color w:val="000000"/>
          <w:sz w:val="28"/>
        </w:rPr>
        <w:t>
      2) МҚАК және МҚАК АД:</w:t>
      </w:r>
    </w:p>
    <w:bookmarkEnd w:id="117"/>
    <w:p>
      <w:pPr>
        <w:spacing w:after="0"/>
        <w:ind w:left="0"/>
        <w:jc w:val="both"/>
      </w:pPr>
      <w:r>
        <w:rPr>
          <w:rFonts w:ascii="Times New Roman"/>
          <w:b w:val="false"/>
          <w:i w:val="false"/>
          <w:color w:val="000000"/>
          <w:sz w:val="28"/>
        </w:rPr>
        <w:t>
      МСАК субъектілері мен ауыл субъектілерінің КЖНЫК қаражатын нысаналы пайдалануын мониторингтеу;</w:t>
      </w:r>
    </w:p>
    <w:p>
      <w:pPr>
        <w:spacing w:after="0"/>
        <w:ind w:left="0"/>
        <w:jc w:val="both"/>
      </w:pPr>
      <w:r>
        <w:rPr>
          <w:rFonts w:ascii="Times New Roman"/>
          <w:b w:val="false"/>
          <w:i w:val="false"/>
          <w:color w:val="000000"/>
          <w:sz w:val="28"/>
        </w:rPr>
        <w:t>
      Тарифтерді қалыптастыру әдістемесіне сәйкес КЖНҚК-та индикаторлардың мәндері мен КЖНЫК сомаларының есеп айырысуларын қалыптастыруды бағалау;</w:t>
      </w:r>
    </w:p>
    <w:p>
      <w:pPr>
        <w:spacing w:after="0"/>
        <w:ind w:left="0"/>
        <w:jc w:val="both"/>
      </w:pPr>
      <w:r>
        <w:rPr>
          <w:rFonts w:ascii="Times New Roman"/>
          <w:b w:val="false"/>
          <w:i w:val="false"/>
          <w:color w:val="000000"/>
          <w:sz w:val="28"/>
        </w:rPr>
        <w:t>
      МСАК субъектілері мен ауыл субъектілерінің өз қызметкерлеріне КЖНЫК сомаларын уақтылы төлеуін мониторингілеу;</w:t>
      </w:r>
    </w:p>
    <w:p>
      <w:pPr>
        <w:spacing w:after="0"/>
        <w:ind w:left="0"/>
        <w:jc w:val="both"/>
      </w:pPr>
      <w:r>
        <w:rPr>
          <w:rFonts w:ascii="Times New Roman"/>
          <w:b w:val="false"/>
          <w:i w:val="false"/>
          <w:color w:val="000000"/>
          <w:sz w:val="28"/>
        </w:rPr>
        <w:t>
      № 429 бұйрыққа сәйкес КЖНҚК деректерінің негізінде есепті кезеңдегі қол жеткізілген түпкілікті нәтиже индикаторларының қорытындысы бойынша МСАК қызметкерлеріне КЖНЫК сомаларын бөлуді, оның ішінде МСАК субъектісі мен ауылдың субъектісіне шығу арқылы мониторингілеу мен бағалау;</w:t>
      </w:r>
    </w:p>
    <w:p>
      <w:pPr>
        <w:spacing w:after="0"/>
        <w:ind w:left="0"/>
        <w:jc w:val="both"/>
      </w:pPr>
      <w:r>
        <w:rPr>
          <w:rFonts w:ascii="Times New Roman"/>
          <w:b w:val="false"/>
          <w:i w:val="false"/>
          <w:color w:val="000000"/>
          <w:sz w:val="28"/>
        </w:rPr>
        <w:t>
      КЖНЫК мәселелері бойынша азаматтардың, МСАК субъектілері мен ауыл субъектілерінің өтініштерін қарау;</w:t>
      </w:r>
    </w:p>
    <w:bookmarkStart w:name="z1850" w:id="118"/>
    <w:p>
      <w:pPr>
        <w:spacing w:after="0"/>
        <w:ind w:left="0"/>
        <w:jc w:val="both"/>
      </w:pPr>
      <w:r>
        <w:rPr>
          <w:rFonts w:ascii="Times New Roman"/>
          <w:b w:val="false"/>
          <w:i w:val="false"/>
          <w:color w:val="000000"/>
          <w:sz w:val="28"/>
        </w:rPr>
        <w:t>
      3) ҚДСК мен ҚДСК АД:</w:t>
      </w:r>
    </w:p>
    <w:bookmarkEnd w:id="118"/>
    <w:p>
      <w:pPr>
        <w:spacing w:after="0"/>
        <w:ind w:left="0"/>
        <w:jc w:val="both"/>
      </w:pPr>
      <w:r>
        <w:rPr>
          <w:rFonts w:ascii="Times New Roman"/>
          <w:b w:val="false"/>
          <w:i w:val="false"/>
          <w:color w:val="000000"/>
          <w:sz w:val="28"/>
        </w:rPr>
        <w:t xml:space="preserve">
      № 429 бұйрыққа сәйкес КЖНҚК деректерінің негізінде түпкілікті нәтиже индикаторларының мәндеріне әсер ететін МСАК субъектісі мен ауыл субъектілерінің қызметі үдерісінің индикаторларын мониторингілеу; </w:t>
      </w:r>
    </w:p>
    <w:bookmarkStart w:name="z1851" w:id="119"/>
    <w:p>
      <w:pPr>
        <w:spacing w:after="0"/>
        <w:ind w:left="0"/>
        <w:jc w:val="both"/>
      </w:pPr>
      <w:r>
        <w:rPr>
          <w:rFonts w:ascii="Times New Roman"/>
          <w:b w:val="false"/>
          <w:i w:val="false"/>
          <w:color w:val="000000"/>
          <w:sz w:val="28"/>
        </w:rPr>
        <w:t>
      4) ДСБ:</w:t>
      </w:r>
    </w:p>
    <w:bookmarkEnd w:id="119"/>
    <w:p>
      <w:pPr>
        <w:spacing w:after="0"/>
        <w:ind w:left="0"/>
        <w:jc w:val="both"/>
      </w:pPr>
      <w:r>
        <w:rPr>
          <w:rFonts w:ascii="Times New Roman"/>
          <w:b w:val="false"/>
          <w:i w:val="false"/>
          <w:color w:val="000000"/>
          <w:sz w:val="28"/>
        </w:rPr>
        <w:t>
      өңір деңгейінде КЖНЫК жүйесін іске асыруды қамтамасыз ету;</w:t>
      </w:r>
    </w:p>
    <w:p>
      <w:pPr>
        <w:spacing w:after="0"/>
        <w:ind w:left="0"/>
        <w:jc w:val="both"/>
      </w:pPr>
      <w:r>
        <w:rPr>
          <w:rFonts w:ascii="Times New Roman"/>
          <w:b w:val="false"/>
          <w:i w:val="false"/>
          <w:color w:val="000000"/>
          <w:sz w:val="28"/>
        </w:rPr>
        <w:t>
      өңір деңгейінде үдеріске қатысушылардың қызметін үйлестіру;</w:t>
      </w:r>
    </w:p>
    <w:p>
      <w:pPr>
        <w:spacing w:after="0"/>
        <w:ind w:left="0"/>
        <w:jc w:val="both"/>
      </w:pPr>
      <w:r>
        <w:rPr>
          <w:rFonts w:ascii="Times New Roman"/>
          <w:b w:val="false"/>
          <w:i w:val="false"/>
          <w:color w:val="000000"/>
          <w:sz w:val="28"/>
        </w:rPr>
        <w:t>
      МСАК субъектілері мен ауыл субъектілерінің КЖНЫК қаражатының нысаналы пайдалануын бақылау;</w:t>
      </w:r>
    </w:p>
    <w:p>
      <w:pPr>
        <w:spacing w:after="0"/>
        <w:ind w:left="0"/>
        <w:jc w:val="both"/>
      </w:pPr>
      <w:r>
        <w:rPr>
          <w:rFonts w:ascii="Times New Roman"/>
          <w:b w:val="false"/>
          <w:i w:val="false"/>
          <w:color w:val="000000"/>
          <w:sz w:val="28"/>
        </w:rPr>
        <w:t>
      МСАК субъектілері мен ауыл субъектілері қызметінің түпкілікті нәтиже индикаторларының мәндеріне әсер ететін жағдайлардың және ҚДСК ұсынған жағдайлардың КЖНҚК-та толығымен бөлінуін мониторингілеу мен бақылау;</w:t>
      </w:r>
    </w:p>
    <w:p>
      <w:pPr>
        <w:spacing w:after="0"/>
        <w:ind w:left="0"/>
        <w:jc w:val="both"/>
      </w:pPr>
      <w:r>
        <w:rPr>
          <w:rFonts w:ascii="Times New Roman"/>
          <w:b w:val="false"/>
          <w:i w:val="false"/>
          <w:color w:val="000000"/>
          <w:sz w:val="28"/>
        </w:rPr>
        <w:t>
      әрбір учаскенің бөлінісінде МСАК субъектілері мен ауыл субъектілері қызметі үдерісінің индикаторлары бойынша деректердің КЖНҚК-та орналастырылуын мониторингілеу мен бақылау;</w:t>
      </w:r>
    </w:p>
    <w:p>
      <w:pPr>
        <w:spacing w:after="0"/>
        <w:ind w:left="0"/>
        <w:jc w:val="both"/>
      </w:pPr>
      <w:r>
        <w:rPr>
          <w:rFonts w:ascii="Times New Roman"/>
          <w:b w:val="false"/>
          <w:i w:val="false"/>
          <w:color w:val="000000"/>
          <w:sz w:val="28"/>
        </w:rPr>
        <w:t>
      КЖНЫК жүйесін жетілдіру бойынша ұсыныстарды әзірлеу мен енгізуге қатысу;</w:t>
      </w:r>
    </w:p>
    <w:p>
      <w:pPr>
        <w:spacing w:after="0"/>
        <w:ind w:left="0"/>
        <w:jc w:val="both"/>
      </w:pPr>
      <w:r>
        <w:rPr>
          <w:rFonts w:ascii="Times New Roman"/>
          <w:b w:val="false"/>
          <w:i w:val="false"/>
          <w:color w:val="000000"/>
          <w:sz w:val="28"/>
        </w:rPr>
        <w:t>
      КЖНЫК мәселелері бойынша азаматтардың, МСАК субъектілері мен ауыл субъектілерінің өтініштерін қарау;</w:t>
      </w:r>
    </w:p>
    <w:bookmarkStart w:name="z1852" w:id="120"/>
    <w:p>
      <w:pPr>
        <w:spacing w:after="0"/>
        <w:ind w:left="0"/>
        <w:jc w:val="both"/>
      </w:pPr>
      <w:r>
        <w:rPr>
          <w:rFonts w:ascii="Times New Roman"/>
          <w:b w:val="false"/>
          <w:i w:val="false"/>
          <w:color w:val="000000"/>
          <w:sz w:val="28"/>
        </w:rPr>
        <w:t>
      5) МСАК субъектілері мен ауыл субъектілері:</w:t>
      </w:r>
    </w:p>
    <w:bookmarkEnd w:id="120"/>
    <w:p>
      <w:pPr>
        <w:spacing w:after="0"/>
        <w:ind w:left="0"/>
        <w:jc w:val="both"/>
      </w:pPr>
      <w:r>
        <w:rPr>
          <w:rFonts w:ascii="Times New Roman"/>
          <w:b w:val="false"/>
          <w:i w:val="false"/>
          <w:color w:val="000000"/>
          <w:sz w:val="28"/>
        </w:rPr>
        <w:t>
      МСАК көрсетудің сапасын арттыру;</w:t>
      </w:r>
    </w:p>
    <w:p>
      <w:pPr>
        <w:spacing w:after="0"/>
        <w:ind w:left="0"/>
        <w:jc w:val="both"/>
      </w:pPr>
      <w:r>
        <w:rPr>
          <w:rFonts w:ascii="Times New Roman"/>
          <w:b w:val="false"/>
          <w:i w:val="false"/>
          <w:color w:val="000000"/>
          <w:sz w:val="28"/>
        </w:rPr>
        <w:t>
      МСАК көрсетудің сапасын үздіксіз арттыру жүйесін жетілдіру бойынша басқармашылық шешімдерді қабылдау;</w:t>
      </w:r>
    </w:p>
    <w:p>
      <w:pPr>
        <w:spacing w:after="0"/>
        <w:ind w:left="0"/>
        <w:jc w:val="both"/>
      </w:pPr>
      <w:r>
        <w:rPr>
          <w:rFonts w:ascii="Times New Roman"/>
          <w:b w:val="false"/>
          <w:i w:val="false"/>
          <w:color w:val="000000"/>
          <w:sz w:val="28"/>
        </w:rPr>
        <w:t>
      түпкілікті нәтиже индикаторларына әсер ететін МСАК субъектісінің қызметі үдерісінің индикаторларын бекіту;</w:t>
      </w:r>
    </w:p>
    <w:p>
      <w:pPr>
        <w:spacing w:after="0"/>
        <w:ind w:left="0"/>
        <w:jc w:val="both"/>
      </w:pPr>
      <w:r>
        <w:rPr>
          <w:rFonts w:ascii="Times New Roman"/>
          <w:b w:val="false"/>
          <w:i w:val="false"/>
          <w:color w:val="000000"/>
          <w:sz w:val="28"/>
        </w:rPr>
        <w:t>
      № 429 бұйрыққа сәйкес МСАК қызметкерлеріне КЖНЫК сомаларын уақтылы төлеуді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46" w:id="121"/>
    <w:p>
      <w:pPr>
        <w:spacing w:after="0"/>
        <w:ind w:left="0"/>
        <w:jc w:val="both"/>
      </w:pPr>
      <w:r>
        <w:rPr>
          <w:rFonts w:ascii="Times New Roman"/>
          <w:b w:val="false"/>
          <w:i w:val="false"/>
          <w:color w:val="000000"/>
          <w:sz w:val="28"/>
        </w:rPr>
        <w:t>
      32. МСАК субъектілері мен ауыл субъектілеріне КЖНЫК төлеуге арналған төлем құжаттарының ақпараттық жүйелерде сапалы және уақтылы қалыптастырылуын қамтамасыз ету бойынша қатысушылардың функциялары:</w:t>
      </w:r>
    </w:p>
    <w:bookmarkEnd w:id="121"/>
    <w:p>
      <w:pPr>
        <w:spacing w:after="0"/>
        <w:ind w:left="0"/>
        <w:jc w:val="both"/>
      </w:pPr>
      <w:r>
        <w:rPr>
          <w:rFonts w:ascii="Times New Roman"/>
          <w:b w:val="false"/>
          <w:i w:val="false"/>
          <w:color w:val="000000"/>
          <w:sz w:val="28"/>
        </w:rPr>
        <w:t>
      "МҚСБЖ" АЖ-да:</w:t>
      </w:r>
    </w:p>
    <w:p>
      <w:pPr>
        <w:spacing w:after="0"/>
        <w:ind w:left="0"/>
        <w:jc w:val="both"/>
      </w:pPr>
      <w:r>
        <w:rPr>
          <w:rFonts w:ascii="Times New Roman"/>
          <w:b w:val="false"/>
          <w:i w:val="false"/>
          <w:color w:val="000000"/>
          <w:sz w:val="28"/>
        </w:rPr>
        <w:t xml:space="preserve">
      ҚДСК АД: </w:t>
      </w:r>
    </w:p>
    <w:p>
      <w:pPr>
        <w:spacing w:after="0"/>
        <w:ind w:left="0"/>
        <w:jc w:val="both"/>
      </w:pPr>
      <w:r>
        <w:rPr>
          <w:rFonts w:ascii="Times New Roman"/>
          <w:b w:val="false"/>
          <w:i w:val="false"/>
          <w:color w:val="000000"/>
          <w:sz w:val="28"/>
        </w:rPr>
        <w:t>
      есепті кезеңнен кейінгі үш жұмыс күнінен кешіктірмей МСАК субъектілерінің бөлінісінде негізділігін көрсетумен МСАК қызметіне бекітілген халықтың арасындағы жеке тұлғалардың өтініштері (шағымдары) бойынша деректерді енгізеді;</w:t>
      </w:r>
    </w:p>
    <w:p>
      <w:pPr>
        <w:spacing w:after="0"/>
        <w:ind w:left="0"/>
        <w:jc w:val="both"/>
      </w:pPr>
      <w:r>
        <w:rPr>
          <w:rFonts w:ascii="Times New Roman"/>
          <w:b w:val="false"/>
          <w:i w:val="false"/>
          <w:color w:val="000000"/>
          <w:sz w:val="28"/>
        </w:rPr>
        <w:t>
      есепті кезеңнен кейінгі төрт жұмыс күнінен кешіктірмей қызметтерге ақы төлеу жөніндегі комиссияға ұсыну үшін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субъектілерінің қызметіне жеке тұлғалардың негізделген өтініштері (шағымдары) жағдайлары бойынша деректерді енгізу нәтижелері бойынша есепті кезеңдегі есепті қалыпастырады;</w:t>
      </w:r>
    </w:p>
    <w:p>
      <w:pPr>
        <w:spacing w:after="0"/>
        <w:ind w:left="0"/>
        <w:jc w:val="both"/>
      </w:pPr>
      <w:r>
        <w:rPr>
          <w:rFonts w:ascii="Times New Roman"/>
          <w:b w:val="false"/>
          <w:i w:val="false"/>
          <w:color w:val="000000"/>
          <w:sz w:val="28"/>
        </w:rPr>
        <w:t>
      "КЖНҚК" АЖ-да:</w:t>
      </w:r>
    </w:p>
    <w:bookmarkStart w:name="z1853" w:id="122"/>
    <w:p>
      <w:pPr>
        <w:spacing w:after="0"/>
        <w:ind w:left="0"/>
        <w:jc w:val="both"/>
      </w:pPr>
      <w:r>
        <w:rPr>
          <w:rFonts w:ascii="Times New Roman"/>
          <w:b w:val="false"/>
          <w:i w:val="false"/>
          <w:color w:val="000000"/>
          <w:sz w:val="28"/>
        </w:rPr>
        <w:t>
      1) МҚАК:</w:t>
      </w:r>
    </w:p>
    <w:bookmarkEnd w:id="122"/>
    <w:p>
      <w:pPr>
        <w:spacing w:after="0"/>
        <w:ind w:left="0"/>
        <w:jc w:val="both"/>
      </w:pPr>
      <w:r>
        <w:rPr>
          <w:rFonts w:ascii="Times New Roman"/>
          <w:b w:val="false"/>
          <w:i w:val="false"/>
          <w:color w:val="000000"/>
          <w:sz w:val="28"/>
        </w:rPr>
        <w:t xml:space="preserve">
      "Бюджеттік бағдарламаларды және олардың мазмұнына қойылатын талаптарды әзірлеу мен бекіту (қайта бекіту) қағидаларын бекіту туралы" Қазақстан Республикасы Ұлттық экономика министрінің 2014 жылғы 30 желтоқсандағы № 195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10176 болып тіркелген) (бұдан әрі – бюджеттік бағдарлама) айқындалған тәртіппен ағымдағы қаржы жылына бюджеттік бағдарламалардың келісілген деректерінің негізінде әрбір өңір бойынша ағымдағы қаржы жылына бекітілген КЖНЫК-тың жоспарлы жылдық сомалары мен халықтың саны бойынша деректерді енгізеді және растайды;</w:t>
      </w:r>
    </w:p>
    <w:p>
      <w:pPr>
        <w:spacing w:after="0"/>
        <w:ind w:left="0"/>
        <w:jc w:val="both"/>
      </w:pPr>
      <w:r>
        <w:rPr>
          <w:rFonts w:ascii="Times New Roman"/>
          <w:b w:val="false"/>
          <w:i w:val="false"/>
          <w:color w:val="000000"/>
          <w:sz w:val="28"/>
        </w:rPr>
        <w:t>
      төлемдер бойынша жеке қаржыландыру жоспарына сәйкес өңірлермен тапсырыс берушінің КЖНЫК-тың жылдық сомасының ай сайынғы бөлінуін растайды;</w:t>
      </w:r>
    </w:p>
    <w:p>
      <w:pPr>
        <w:spacing w:after="0"/>
        <w:ind w:left="0"/>
        <w:jc w:val="both"/>
      </w:pPr>
      <w:r>
        <w:rPr>
          <w:rFonts w:ascii="Times New Roman"/>
          <w:b w:val="false"/>
          <w:i w:val="false"/>
          <w:color w:val="000000"/>
          <w:sz w:val="28"/>
        </w:rPr>
        <w:t>
      бюджеттік бағдарламаның негізінде ДСБ-ның түпкілікті нәтиженің әрбір индикаторы бойынша нысаналы мәнін белгілеуін енгізеді және растайды;</w:t>
      </w:r>
    </w:p>
    <w:p>
      <w:pPr>
        <w:spacing w:after="0"/>
        <w:ind w:left="0"/>
        <w:jc w:val="both"/>
      </w:pPr>
      <w:r>
        <w:rPr>
          <w:rFonts w:ascii="Times New Roman"/>
          <w:b w:val="false"/>
          <w:i w:val="false"/>
          <w:color w:val="000000"/>
          <w:sz w:val="28"/>
        </w:rPr>
        <w:t>
      ай сайын есепті кезеңнің бас кезінде 1 бекітілген тұрғынға есептегенде КЖНЫК сомасын 150 теңгеден жоғары бөлу критерийін тапсырады:</w:t>
      </w:r>
    </w:p>
    <w:p>
      <w:pPr>
        <w:spacing w:after="0"/>
        <w:ind w:left="0"/>
        <w:jc w:val="both"/>
      </w:pPr>
      <w:r>
        <w:rPr>
          <w:rFonts w:ascii="Times New Roman"/>
          <w:b w:val="false"/>
          <w:i w:val="false"/>
          <w:color w:val="000000"/>
          <w:sz w:val="28"/>
        </w:rPr>
        <w:t>
      халық бойынша;</w:t>
      </w:r>
    </w:p>
    <w:p>
      <w:pPr>
        <w:spacing w:after="0"/>
        <w:ind w:left="0"/>
        <w:jc w:val="both"/>
      </w:pPr>
      <w:r>
        <w:rPr>
          <w:rFonts w:ascii="Times New Roman"/>
          <w:b w:val="false"/>
          <w:i w:val="false"/>
          <w:color w:val="000000"/>
          <w:sz w:val="28"/>
        </w:rPr>
        <w:t xml:space="preserve">
      халық және балдар бойынша; </w:t>
      </w:r>
    </w:p>
    <w:p>
      <w:pPr>
        <w:spacing w:after="0"/>
        <w:ind w:left="0"/>
        <w:jc w:val="both"/>
      </w:pPr>
      <w:r>
        <w:rPr>
          <w:rFonts w:ascii="Times New Roman"/>
          <w:b w:val="false"/>
          <w:i w:val="false"/>
          <w:color w:val="000000"/>
          <w:sz w:val="28"/>
        </w:rPr>
        <w:t>
      халық, балдар және нақты МСАК субъектісінің ТМККК шеңберінде МСАК қызметтерін көрсетудің кешені бойынша;</w:t>
      </w:r>
    </w:p>
    <w:bookmarkStart w:name="z1854" w:id="123"/>
    <w:p>
      <w:pPr>
        <w:spacing w:after="0"/>
        <w:ind w:left="0"/>
        <w:jc w:val="both"/>
      </w:pPr>
      <w:r>
        <w:rPr>
          <w:rFonts w:ascii="Times New Roman"/>
          <w:b w:val="false"/>
          <w:i w:val="false"/>
          <w:color w:val="000000"/>
          <w:sz w:val="28"/>
        </w:rPr>
        <w:t>
      2) ДСБ:</w:t>
      </w:r>
    </w:p>
    <w:bookmarkEnd w:id="123"/>
    <w:p>
      <w:pPr>
        <w:spacing w:after="0"/>
        <w:ind w:left="0"/>
        <w:jc w:val="both"/>
      </w:pPr>
      <w:r>
        <w:rPr>
          <w:rFonts w:ascii="Times New Roman"/>
          <w:b w:val="false"/>
          <w:i w:val="false"/>
          <w:color w:val="000000"/>
          <w:sz w:val="28"/>
        </w:rPr>
        <w:t>
      есепті кезеңнің жабылуына дейін МСАК субъектілерімен келісу бойынша ДСБ жанында құрылған комиссияның хаттамалық шешімінің негізінде түпкілікті нәтиже индикаторларының мәніне әсер ететін даулы жағдайларды (ана және бала өлімі жағдайларын, шағымдарды қоспағанда) нақты МСАК субъектілеріне жатқызу бойынша түзетулерді енгізеді;</w:t>
      </w:r>
    </w:p>
    <w:p>
      <w:pPr>
        <w:spacing w:after="0"/>
        <w:ind w:left="0"/>
        <w:jc w:val="both"/>
      </w:pPr>
      <w:r>
        <w:rPr>
          <w:rFonts w:ascii="Times New Roman"/>
          <w:b w:val="false"/>
          <w:i w:val="false"/>
          <w:color w:val="000000"/>
          <w:sz w:val="28"/>
        </w:rPr>
        <w:t>
      есепті кезеңнің жабылуына дейін МСАК субъектілерінің бөлінісінде өңір бойынша есепті кезең ішінде түпкілікті нәтиже индикаторларының мәндері мен ЖБНЫК сомаларының алдын ала автоматтандырылған есеп айырысуларын өткізеді;</w:t>
      </w:r>
    </w:p>
    <w:p>
      <w:pPr>
        <w:spacing w:after="0"/>
        <w:ind w:left="0"/>
        <w:jc w:val="both"/>
      </w:pPr>
      <w:r>
        <w:rPr>
          <w:rFonts w:ascii="Times New Roman"/>
          <w:b w:val="false"/>
          <w:i w:val="false"/>
          <w:color w:val="000000"/>
          <w:sz w:val="28"/>
        </w:rPr>
        <w:t xml:space="preserve">
      қызметтерге ақы төлеу жөніндегі комиссияның қарауы мен бекітуіне енгізу үшін МСАК субъектілерінің бөлінісінде қызметтің қол жеткізілген түпкілікті нәтижелерін бағалау қорытындыларын қалыптастырады; </w:t>
      </w:r>
    </w:p>
    <w:bookmarkStart w:name="z1855" w:id="124"/>
    <w:p>
      <w:pPr>
        <w:spacing w:after="0"/>
        <w:ind w:left="0"/>
        <w:jc w:val="both"/>
      </w:pPr>
      <w:r>
        <w:rPr>
          <w:rFonts w:ascii="Times New Roman"/>
          <w:b w:val="false"/>
          <w:i w:val="false"/>
          <w:color w:val="000000"/>
          <w:sz w:val="28"/>
        </w:rPr>
        <w:t>
      3) ҚДСК мен МФБҚК АД:</w:t>
      </w:r>
    </w:p>
    <w:bookmarkEnd w:id="124"/>
    <w:p>
      <w:pPr>
        <w:spacing w:after="0"/>
        <w:ind w:left="0"/>
        <w:jc w:val="both"/>
      </w:pPr>
      <w:r>
        <w:rPr>
          <w:rFonts w:ascii="Times New Roman"/>
          <w:b w:val="false"/>
          <w:i w:val="false"/>
          <w:color w:val="000000"/>
          <w:sz w:val="28"/>
        </w:rPr>
        <w:t>
      есепті кезеңнен кейінгі үш жұмыс күнінен кешіктірмей жазатайым оқиғаларды қоспағанда, есепті кезеңдегі барлық ана мен бала (7 күннен 5 жасқа дейінгі) өлімі жағдайлары бойынша:</w:t>
      </w:r>
    </w:p>
    <w:p>
      <w:pPr>
        <w:spacing w:after="0"/>
        <w:ind w:left="0"/>
        <w:jc w:val="both"/>
      </w:pPr>
      <w:r>
        <w:rPr>
          <w:rFonts w:ascii="Times New Roman"/>
          <w:b w:val="false"/>
          <w:i w:val="false"/>
          <w:color w:val="000000"/>
          <w:sz w:val="28"/>
        </w:rPr>
        <w:t>
      медициналық қызметтер көрсету саласындағы мемлекеттік бақылаудың нәтижелері бойынша МСАК деңгейінде жағдайлардың алдын алушылығы мен ЖБНЫК сомасын есептеуге олардың қатысуы туралы мәліметтерді;</w:t>
      </w:r>
    </w:p>
    <w:p>
      <w:pPr>
        <w:spacing w:after="0"/>
        <w:ind w:left="0"/>
        <w:jc w:val="both"/>
      </w:pPr>
      <w:r>
        <w:rPr>
          <w:rFonts w:ascii="Times New Roman"/>
          <w:b w:val="false"/>
          <w:i w:val="false"/>
          <w:color w:val="000000"/>
          <w:sz w:val="28"/>
        </w:rPr>
        <w:t>
      медициналық қызметтер көрсету саласындағы аяқталмаған мемлекеттік бақылауға байланысты есепті кезеңде ЖБНЫК сомасын есептеуге қатыспайтын жағдайлар туралы мәліметтерді тіркейді;</w:t>
      </w:r>
    </w:p>
    <w:p>
      <w:pPr>
        <w:spacing w:after="0"/>
        <w:ind w:left="0"/>
        <w:jc w:val="both"/>
      </w:pPr>
      <w:r>
        <w:rPr>
          <w:rFonts w:ascii="Times New Roman"/>
          <w:b w:val="false"/>
          <w:i w:val="false"/>
          <w:color w:val="000000"/>
          <w:sz w:val="28"/>
        </w:rPr>
        <w:t>
      есепті кезеңнен кейінгі төрт жұмыс күнінен кешіктірмей қызметтерге ақы төлеу жөніндегі комиссияға ұсыну үшін есепті кезеңдегі деректерді енгізу нәтижелері бойынша мынадай:</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сәйкес нысан бойынша медициналық-санитариялық алғашқы көмек деңгейіндегі ана өлімі жағдайлары бойынша;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республикалық маңызы бар облыс/қала бойынша медициналық-санитариялық алғашқы көмек деңгейіндегі бала (7 күннен 5 жасқа дейінгі) өлімі жағдайлары бойынша есептерді қалыптастырады; </w:t>
      </w:r>
    </w:p>
    <w:bookmarkStart w:name="z1856" w:id="125"/>
    <w:p>
      <w:pPr>
        <w:spacing w:after="0"/>
        <w:ind w:left="0"/>
        <w:jc w:val="both"/>
      </w:pPr>
      <w:r>
        <w:rPr>
          <w:rFonts w:ascii="Times New Roman"/>
          <w:b w:val="false"/>
          <w:i w:val="false"/>
          <w:color w:val="000000"/>
          <w:sz w:val="28"/>
        </w:rPr>
        <w:t>
      4) АС:</w:t>
      </w:r>
    </w:p>
    <w:bookmarkEnd w:id="125"/>
    <w:p>
      <w:pPr>
        <w:spacing w:after="0"/>
        <w:ind w:left="0"/>
        <w:jc w:val="both"/>
      </w:pPr>
      <w:r>
        <w:rPr>
          <w:rFonts w:ascii="Times New Roman"/>
          <w:b w:val="false"/>
          <w:i w:val="false"/>
          <w:color w:val="000000"/>
          <w:sz w:val="28"/>
        </w:rPr>
        <w:t>
      күн сайын әрбір МСАК субъектісі бойынша және оның аумақтық учаскелерінің бөлінісінде түпкілікті нәтиже индикаторларының мәндеріне әсер ететін медициналық көмек көрсету жағдайлары бойынша БХТ порталының, МҚСБЖ, ОНЭТ дерекқорларынан автоматтандырылған режімде деректердің дұрыс жүктемесін қамтамасыз етеді;</w:t>
      </w:r>
    </w:p>
    <w:p>
      <w:pPr>
        <w:spacing w:after="0"/>
        <w:ind w:left="0"/>
        <w:jc w:val="both"/>
      </w:pPr>
      <w:r>
        <w:rPr>
          <w:rFonts w:ascii="Times New Roman"/>
          <w:b w:val="false"/>
          <w:i w:val="false"/>
          <w:color w:val="000000"/>
          <w:sz w:val="28"/>
        </w:rPr>
        <w:t>
      ай сайын есепті кезеңнен кейінгі келесі айдың 3-күнінен кешіктірмей өзара іс-қимыл сервисін іске асырған жағдайда автоматтандырылған режімде немесе осы сервис жоқ кезде қол режімінде "Туберкулезбен ауыратын науқастардың ұлттық тіркелімі" дерекқорынан деректердің нақты жүктемесін қамтамасыз етеді;</w:t>
      </w:r>
    </w:p>
    <w:p>
      <w:pPr>
        <w:spacing w:after="0"/>
        <w:ind w:left="0"/>
        <w:jc w:val="both"/>
      </w:pPr>
      <w:r>
        <w:rPr>
          <w:rFonts w:ascii="Times New Roman"/>
          <w:b w:val="false"/>
          <w:i w:val="false"/>
          <w:color w:val="000000"/>
          <w:sz w:val="28"/>
        </w:rPr>
        <w:t xml:space="preserve">
      есепті айдан кейінгі келесі айдың 5-күнінен кешіктірмей қызметтерге ақы төлеу жөніндегі комиссияға ұсыну үшін осы Қағидаларға </w:t>
      </w:r>
      <w:r>
        <w:rPr>
          <w:rFonts w:ascii="Times New Roman"/>
          <w:b w:val="false"/>
          <w:i w:val="false"/>
          <w:color w:val="000000"/>
          <w:sz w:val="28"/>
        </w:rPr>
        <w:t>16-қосымшаға</w:t>
      </w:r>
      <w:r>
        <w:rPr>
          <w:rFonts w:ascii="Times New Roman"/>
          <w:b w:val="false"/>
          <w:i w:val="false"/>
          <w:color w:val="000000"/>
          <w:sz w:val="28"/>
        </w:rPr>
        <w:t> сәйкес нысан бойынша нәтиже индикаторларының мәндері мен КЖНЫК сомаларының есеп айырысуы үшін ақпараттық жүйелерден деректерді жүктеудің нақтылығы мен дұрыстығы жөніндегі есепті қалыптастырады;</w:t>
      </w:r>
    </w:p>
    <w:bookmarkStart w:name="z1857" w:id="126"/>
    <w:p>
      <w:pPr>
        <w:spacing w:after="0"/>
        <w:ind w:left="0"/>
        <w:jc w:val="both"/>
      </w:pPr>
      <w:r>
        <w:rPr>
          <w:rFonts w:ascii="Times New Roman"/>
          <w:b w:val="false"/>
          <w:i w:val="false"/>
          <w:color w:val="000000"/>
          <w:sz w:val="28"/>
        </w:rPr>
        <w:t xml:space="preserve">
      5) МСАК субъектісі: </w:t>
      </w:r>
    </w:p>
    <w:bookmarkEnd w:id="126"/>
    <w:p>
      <w:pPr>
        <w:spacing w:after="0"/>
        <w:ind w:left="0"/>
        <w:jc w:val="both"/>
      </w:pPr>
      <w:r>
        <w:rPr>
          <w:rFonts w:ascii="Times New Roman"/>
          <w:b w:val="false"/>
          <w:i w:val="false"/>
          <w:color w:val="000000"/>
          <w:sz w:val="28"/>
        </w:rPr>
        <w:t>
      тапсырыс беруші есепті кезеңді жапқан күнінен кейінгі келесі бір жұмыс күнінен кешіктірмей есепті кезеңдегі есеп айырысулардың нәтижелері бойынша алынған КЖНЫК-тың жалпы сомасынан 5%-дан кем емес мөлшерде МСАК қызметкерлерінің біліктілігін арттыруға жіберу үшін жоспарланып отырған шығыстардың сомалары туралы деректерді енгізеді;</w:t>
      </w:r>
    </w:p>
    <w:p>
      <w:pPr>
        <w:spacing w:after="0"/>
        <w:ind w:left="0"/>
        <w:jc w:val="both"/>
      </w:pPr>
      <w:r>
        <w:rPr>
          <w:rFonts w:ascii="Times New Roman"/>
          <w:b w:val="false"/>
          <w:i w:val="false"/>
          <w:color w:val="000000"/>
          <w:sz w:val="28"/>
        </w:rPr>
        <w:t>
      тапсырыс беруші есепті кезең жабылған күннен кейін үш жұмыс күнінен кешіктірмей есепті кезеңнің жабылуын растайды, бұдан кейін енгізілген деректерді кез келген өзгерту мүмкін емес және аумақтық учаскелердің бөлінісінде МСАК қызметкерлеріне түпкілікті нәтиже индикаторларының мәндері мен КЖНЫК сомаларын автоманттандырылған есептеуді жүзеге асырады;</w:t>
      </w:r>
    </w:p>
    <w:p>
      <w:pPr>
        <w:spacing w:after="0"/>
        <w:ind w:left="0"/>
        <w:jc w:val="both"/>
      </w:pPr>
      <w:r>
        <w:rPr>
          <w:rFonts w:ascii="Times New Roman"/>
          <w:b w:val="false"/>
          <w:i w:val="false"/>
          <w:color w:val="000000"/>
          <w:sz w:val="28"/>
        </w:rPr>
        <w:t>
      түпкілікті нәтиже индикаторларының мәніне әсер ететін нақты жағдай бойынша бекіту учаскесі туралы ақпарат болмаған жағдайда БХТ порталына деректерді енгізеді;</w:t>
      </w:r>
    </w:p>
    <w:p>
      <w:pPr>
        <w:spacing w:after="0"/>
        <w:ind w:left="0"/>
        <w:jc w:val="both"/>
      </w:pPr>
      <w:r>
        <w:rPr>
          <w:rFonts w:ascii="Times New Roman"/>
          <w:b w:val="false"/>
          <w:i w:val="false"/>
          <w:color w:val="000000"/>
          <w:sz w:val="28"/>
        </w:rPr>
        <w:t xml:space="preserve">
      есепті кезеңнен кейінгі келесі айдың 25-күніне дейін № 429 бұйрыққа сәйкес МСАК қызметкерлерін ынталандыру бойынша КЖНЫК сомаларын бөлу нәтижесі бойынша есепті айдағы жиынтық деректерді енгізеді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субъектісінің қызметкерлеріне кешенді жан басына шаққандағы нормативтің ынталандырушы компонентінің сомаларын бөлу бойынша есепті қалыптастырады;</w:t>
      </w:r>
    </w:p>
    <w:bookmarkStart w:name="z1858" w:id="127"/>
    <w:p>
      <w:pPr>
        <w:spacing w:after="0"/>
        <w:ind w:left="0"/>
        <w:jc w:val="both"/>
      </w:pPr>
      <w:r>
        <w:rPr>
          <w:rFonts w:ascii="Times New Roman"/>
          <w:b w:val="false"/>
          <w:i w:val="false"/>
          <w:color w:val="000000"/>
          <w:sz w:val="28"/>
        </w:rPr>
        <w:t>
      6) Тапсырыс беруші:</w:t>
      </w:r>
    </w:p>
    <w:bookmarkEnd w:id="127"/>
    <w:p>
      <w:pPr>
        <w:spacing w:after="0"/>
        <w:ind w:left="0"/>
        <w:jc w:val="both"/>
      </w:pPr>
      <w:r>
        <w:rPr>
          <w:rFonts w:ascii="Times New Roman"/>
          <w:b w:val="false"/>
          <w:i w:val="false"/>
          <w:color w:val="000000"/>
          <w:sz w:val="28"/>
        </w:rPr>
        <w:t xml:space="preserve">
      төлемдер бойынша жеке қаржыландыру жоспарына сәйкес өңір деңгейінде КЖНЫК-тың жылдық сомасын ай сайын бөлу бойынша деректерді енгізеді және растайды; </w:t>
      </w:r>
    </w:p>
    <w:p>
      <w:pPr>
        <w:spacing w:after="0"/>
        <w:ind w:left="0"/>
        <w:jc w:val="both"/>
      </w:pPr>
      <w:r>
        <w:rPr>
          <w:rFonts w:ascii="Times New Roman"/>
          <w:b w:val="false"/>
          <w:i w:val="false"/>
          <w:color w:val="000000"/>
          <w:sz w:val="28"/>
        </w:rPr>
        <w:t xml:space="preserve">
      есепті кезеңнің жабылуына дейін МСАК субъектілерінің бөлінісінде өңір бойынша есепті кезең ішінде түпкілікті нәтиже индикаторларының мәндері мен КЖНЫК сомаларының алдын ала автоматтандырылған есеп айырысуларын өткізеді; </w:t>
      </w:r>
    </w:p>
    <w:p>
      <w:pPr>
        <w:spacing w:after="0"/>
        <w:ind w:left="0"/>
        <w:jc w:val="both"/>
      </w:pPr>
      <w:r>
        <w:rPr>
          <w:rFonts w:ascii="Times New Roman"/>
          <w:b w:val="false"/>
          <w:i w:val="false"/>
          <w:color w:val="000000"/>
          <w:sz w:val="28"/>
        </w:rPr>
        <w:t>
      есепті кезеңнен кейінгі келесі айдың 10-күнінен кешіктірмей есепті кезеңнің жабылуын растайды, бұдан кейін енгізілген деректерді кез келген өзгертуге тыйым салынады. Егер КЖНҚК порталында бекіту ұйымдары мен бекіту учаскелері бойынша бөлінбеген жағдайлар болса, онда кезеңді жабу мүмкін емес;</w:t>
      </w:r>
    </w:p>
    <w:p>
      <w:pPr>
        <w:spacing w:after="0"/>
        <w:ind w:left="0"/>
        <w:jc w:val="both"/>
      </w:pPr>
      <w:r>
        <w:rPr>
          <w:rFonts w:ascii="Times New Roman"/>
          <w:b w:val="false"/>
          <w:i w:val="false"/>
          <w:color w:val="000000"/>
          <w:sz w:val="28"/>
        </w:rPr>
        <w:t xml:space="preserve">
      түпкілікті нәтиже индикаторының мәндері мен КЖНЫК сомаларын есептеуге әсер ететін сәйкессіздіктер немесе қатысушылардың қате іс-қимылын анықтаған жағдайда МСАК субъектілерінің есепті кезеңді жабуына дейін есепті кезеңнің жабылуын растауды алып тастайды; </w:t>
      </w:r>
    </w:p>
    <w:p>
      <w:pPr>
        <w:spacing w:after="0"/>
        <w:ind w:left="0"/>
        <w:jc w:val="both"/>
      </w:pPr>
      <w:r>
        <w:rPr>
          <w:rFonts w:ascii="Times New Roman"/>
          <w:b w:val="false"/>
          <w:i w:val="false"/>
          <w:color w:val="000000"/>
          <w:sz w:val="28"/>
        </w:rPr>
        <w:t>
      есепті кезеңде 1 бекітілген тұрғынға есептегенде КЖНЫК сомасын МСАК субъектісі бойынша 150 теңгеден асып түсу фактісі анықталған кезде, бөлудің алгоритмін таңдайды: ағымдағы есепті айда ақы төлеуге қабылдау, келесі есепті айға ауыстыру, бюджетке қайтару. Бұл ретте осы алгоритм бір тоқсан ішінде қолданылады;</w:t>
      </w:r>
    </w:p>
    <w:p>
      <w:pPr>
        <w:spacing w:after="0"/>
        <w:ind w:left="0"/>
        <w:jc w:val="both"/>
      </w:pPr>
      <w:r>
        <w:rPr>
          <w:rFonts w:ascii="Times New Roman"/>
          <w:b w:val="false"/>
          <w:i w:val="false"/>
          <w:color w:val="000000"/>
          <w:sz w:val="28"/>
        </w:rPr>
        <w:t>
      "АЕК" АЖ-да түпкілікті нәтиже индикаторларының мәндері мен ақы төлеуге арналған КЖНЫК сомаларын автоматтандырылған есептеу деректерінің жүктемесін жүзеге асырады;</w:t>
      </w:r>
    </w:p>
    <w:p>
      <w:pPr>
        <w:spacing w:after="0"/>
        <w:ind w:left="0"/>
        <w:jc w:val="both"/>
      </w:pPr>
      <w:r>
        <w:rPr>
          <w:rFonts w:ascii="Times New Roman"/>
          <w:b w:val="false"/>
          <w:i w:val="false"/>
          <w:color w:val="000000"/>
          <w:sz w:val="28"/>
        </w:rPr>
        <w:t>
      қызметтерге ақы төлеу жөніндегі комиссия шешімінің негізінде есепті кезеңдегі қол жеткізілген түпкілікті нәтиженің индикаторларын бағалау қорытындылары бойынша МСАК субъектілері мен ауыл субъектілеріне КЖНЫК сомаларын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 w:id="128"/>
    <w:p>
      <w:pPr>
        <w:spacing w:after="0"/>
        <w:ind w:left="0"/>
        <w:jc w:val="left"/>
      </w:pPr>
      <w:r>
        <w:rPr>
          <w:rFonts w:ascii="Times New Roman"/>
          <w:b/>
          <w:i w:val="false"/>
          <w:color w:val="000000"/>
        </w:rPr>
        <w:t xml:space="preserve"> 2-параграф. Консультациялық-диагностикалық қызметтер көрсеткені үшін шығындарды өтеу</w:t>
      </w:r>
    </w:p>
    <w:bookmarkEnd w:id="128"/>
    <w:bookmarkStart w:name="z14" w:id="129"/>
    <w:p>
      <w:pPr>
        <w:spacing w:after="0"/>
        <w:ind w:left="0"/>
        <w:jc w:val="both"/>
      </w:pPr>
      <w:r>
        <w:rPr>
          <w:rFonts w:ascii="Times New Roman"/>
          <w:b w:val="false"/>
          <w:i w:val="false"/>
          <w:color w:val="000000"/>
          <w:sz w:val="28"/>
        </w:rPr>
        <w:t xml:space="preserve">
      33. ТМККК шеңберінде денсаулық сақтау субъектілеріне КДҚ көрсеткені үшін шығындарды өтеу тарификаторға сәйкес медициналық көмектің сапасы мен көлемін бақылаудың нәтижелерін есепке ала отырып: </w:t>
      </w:r>
    </w:p>
    <w:bookmarkEnd w:id="129"/>
    <w:p>
      <w:pPr>
        <w:spacing w:after="0"/>
        <w:ind w:left="0"/>
        <w:jc w:val="both"/>
      </w:pPr>
      <w:r>
        <w:rPr>
          <w:rFonts w:ascii="Times New Roman"/>
          <w:b w:val="false"/>
          <w:i w:val="false"/>
          <w:color w:val="000000"/>
          <w:sz w:val="28"/>
        </w:rPr>
        <w:t xml:space="preserve">
      КДҚ көрсететін денсаулық сақтау субъектілеріне жергілікті бюджет қаражаты (бұдан әрі – КДҚ-ның жергілікті субъектілері) және НАТ түрінде республикалық маңызы бар қаражаты; </w:t>
      </w:r>
    </w:p>
    <w:p>
      <w:pPr>
        <w:spacing w:after="0"/>
        <w:ind w:left="0"/>
        <w:jc w:val="both"/>
      </w:pPr>
      <w:r>
        <w:rPr>
          <w:rFonts w:ascii="Times New Roman"/>
          <w:b w:val="false"/>
          <w:i w:val="false"/>
          <w:color w:val="000000"/>
          <w:sz w:val="28"/>
        </w:rPr>
        <w:t xml:space="preserve">
      КДҚ көрсететін денсаулық сақтау субъектілеріне республикалық бюджет қаражаттарының есебінен жүзеге асырылады (бұдан әрі – республикалық бюджеттен қаржыландыратын КДҚ ұйымдары).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85" w:id="130"/>
    <w:p>
      <w:pPr>
        <w:spacing w:after="0"/>
        <w:ind w:left="0"/>
        <w:jc w:val="both"/>
      </w:pPr>
      <w:r>
        <w:rPr>
          <w:rFonts w:ascii="Times New Roman"/>
          <w:b w:val="false"/>
          <w:i w:val="false"/>
          <w:color w:val="000000"/>
          <w:sz w:val="28"/>
        </w:rPr>
        <w:t>
      34. ТМККК шеңберінде КДҚ көрсеткені үшін КДҚ-ның жергілікті субъектілерінің және КДҚ-ның республикалық ұйымдарына шығындарды өтеуді тапсырыс беруші ҚДСК мен МФҚБҚ АД-ның, МҚАК пен МҚАК АД-ның, лизинг берушінің және АС-ның қатысуымен жүзеге асырады.</w:t>
      </w:r>
    </w:p>
    <w:bookmarkEnd w:id="130"/>
    <w:bookmarkStart w:name="z1386" w:id="131"/>
    <w:p>
      <w:pPr>
        <w:spacing w:after="0"/>
        <w:ind w:left="0"/>
        <w:jc w:val="both"/>
      </w:pPr>
      <w:r>
        <w:rPr>
          <w:rFonts w:ascii="Times New Roman"/>
          <w:b w:val="false"/>
          <w:i w:val="false"/>
          <w:color w:val="000000"/>
          <w:sz w:val="28"/>
        </w:rPr>
        <w:t>
      35. Тапсырыс беруші есепті кезеңнің мерзімін (күнін) белгілейді.</w:t>
      </w:r>
    </w:p>
    <w:bookmarkEnd w:id="131"/>
    <w:bookmarkStart w:name="z15" w:id="132"/>
    <w:p>
      <w:pPr>
        <w:spacing w:after="0"/>
        <w:ind w:left="0"/>
        <w:jc w:val="left"/>
      </w:pPr>
      <w:r>
        <w:rPr>
          <w:rFonts w:ascii="Times New Roman"/>
          <w:b/>
          <w:i w:val="false"/>
          <w:color w:val="000000"/>
        </w:rPr>
        <w:t xml:space="preserve"> 1-кіші бөлім. НАТ және жергілікті бюджет қаражаты түрінде республикалық бюджет қаражатының есебінен ТМККК шеңберінде КДҚ көрсеткені үшін шығындарды өтеу</w:t>
      </w:r>
    </w:p>
    <w:bookmarkEnd w:id="132"/>
    <w:p>
      <w:pPr>
        <w:spacing w:after="0"/>
        <w:ind w:left="0"/>
        <w:jc w:val="both"/>
      </w:pPr>
      <w:r>
        <w:rPr>
          <w:rFonts w:ascii="Times New Roman"/>
          <w:b w:val="false"/>
          <w:i w:val="false"/>
          <w:color w:val="ff0000"/>
          <w:sz w:val="28"/>
        </w:rPr>
        <w:t xml:space="preserve">
      Ескерту. 1-кіші бөлімнің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6" w:id="133"/>
    <w:p>
      <w:pPr>
        <w:spacing w:after="0"/>
        <w:ind w:left="0"/>
        <w:jc w:val="both"/>
      </w:pPr>
      <w:r>
        <w:rPr>
          <w:rFonts w:ascii="Times New Roman"/>
          <w:b w:val="false"/>
          <w:i w:val="false"/>
          <w:color w:val="000000"/>
          <w:sz w:val="28"/>
        </w:rPr>
        <w:t xml:space="preserve">
      36. КДҚ-ның жергілікті субъектісі күн сайын көрсетілген консультациялық-диагностикалық қызметтер бойынша қызметтердің санын есепке алудың деректер базасын (бұдан әрі – қызметтерді сандық есепке алу) қалыптастырады. </w:t>
      </w:r>
    </w:p>
    <w:bookmarkEnd w:id="133"/>
    <w:bookmarkStart w:name="z1387" w:id="134"/>
    <w:p>
      <w:pPr>
        <w:spacing w:after="0"/>
        <w:ind w:left="0"/>
        <w:jc w:val="both"/>
      </w:pPr>
      <w:r>
        <w:rPr>
          <w:rFonts w:ascii="Times New Roman"/>
          <w:b w:val="false"/>
          <w:i w:val="false"/>
          <w:color w:val="000000"/>
          <w:sz w:val="28"/>
        </w:rPr>
        <w:t xml:space="preserve">
      37. КДҚ-ның жергілікті субъектісі есепті кезеңнен кейінгі келесі айдың бір жұмыс күнінен кешіктірмей, басшы қол қойған қағаз тасығышта немесе ЭЦҚ арқылы электронды нысандағы,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нысаналы ағымдағы трансферт және жергілікті бюджет қаражаты түрінде республикалық бюджет қаражатының есебінен тегін медициналық көмектің кепілдік берілген көлемі шеңберінде көрсетілген КДҚ үшін шот-тізілімді (бұдан әрі – шот-тізілім) қалыптастырады және тапсырыс берушіге ұсынады.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88" w:id="135"/>
    <w:p>
      <w:pPr>
        <w:spacing w:after="0"/>
        <w:ind w:left="0"/>
        <w:jc w:val="both"/>
      </w:pPr>
      <w:r>
        <w:rPr>
          <w:rFonts w:ascii="Times New Roman"/>
          <w:b w:val="false"/>
          <w:i w:val="false"/>
          <w:color w:val="000000"/>
          <w:sz w:val="28"/>
        </w:rPr>
        <w:t xml:space="preserve">
      38.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шартта көрсетілген форс-мажорлық мән-жайлар туындаған жағдайда тапсырыс беруші шот-тізілімді белгіленген мерзімнен кешірек қабылдайды. </w:t>
      </w:r>
    </w:p>
    <w:bookmarkEnd w:id="135"/>
    <w:bookmarkStart w:name="z1389" w:id="136"/>
    <w:p>
      <w:pPr>
        <w:spacing w:after="0"/>
        <w:ind w:left="0"/>
        <w:jc w:val="both"/>
      </w:pPr>
      <w:r>
        <w:rPr>
          <w:rFonts w:ascii="Times New Roman"/>
          <w:b w:val="false"/>
          <w:i w:val="false"/>
          <w:color w:val="000000"/>
          <w:sz w:val="28"/>
        </w:rPr>
        <w:t xml:space="preserve">
      39. Тапсырыс беруші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қызметтерге ақы төлеу жөніндегі комиссия қарайтын және қол қоятын нысаналы ағымдағы трансферт пен жергілікті бюджет қаражаты түрінде республикалық бюджет қаражатының есебінен ТМККК көрсетуге арналған шартты орындау хаттамасын (бұдан әрі – шартты орындау хаттамасы):</w:t>
      </w:r>
    </w:p>
    <w:bookmarkEnd w:id="136"/>
    <w:p>
      <w:pPr>
        <w:spacing w:after="0"/>
        <w:ind w:left="0"/>
        <w:jc w:val="both"/>
      </w:pPr>
      <w:r>
        <w:rPr>
          <w:rFonts w:ascii="Times New Roman"/>
          <w:b w:val="false"/>
          <w:i w:val="false"/>
          <w:color w:val="000000"/>
          <w:sz w:val="28"/>
        </w:rPr>
        <w:t>
      КДҚ-ның жергілікті субъектісі қол қойған шот-тізілімнің;</w:t>
      </w:r>
    </w:p>
    <w:p>
      <w:pPr>
        <w:spacing w:after="0"/>
        <w:ind w:left="0"/>
        <w:jc w:val="both"/>
      </w:pPr>
      <w:r>
        <w:rPr>
          <w:rFonts w:ascii="Times New Roman"/>
          <w:b w:val="false"/>
          <w:i w:val="false"/>
          <w:color w:val="000000"/>
          <w:sz w:val="28"/>
        </w:rPr>
        <w:t>
      көрсетілген КДК сапасы мен көлемін бақылаудың нәтижелері бойынша алынуы тиіс және ақы төлеуге, оның ішінде ішінара ақы төлеуге жатпайтын жағдайлар тізбесі бойынша ҚДСК АД мен тапсырыс беруші жүргізген КДҚ-ның жергілікті субъектісі көрсеткен КДҚ үшін сапа мен көлемді бақылау нәтижелерінің (болған жағдайда) негізінде қалыптастырады.</w:t>
      </w:r>
    </w:p>
    <w:p>
      <w:pPr>
        <w:spacing w:after="0"/>
        <w:ind w:left="0"/>
        <w:jc w:val="both"/>
      </w:pPr>
      <w:r>
        <w:rPr>
          <w:rFonts w:ascii="Times New Roman"/>
          <w:b w:val="false"/>
          <w:i w:val="false"/>
          <w:color w:val="000000"/>
          <w:sz w:val="28"/>
        </w:rPr>
        <w:t>
      Шартты орындау хаттамасын қызметке ақы төлеу жөніндегі комиссия қарайды және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93" w:id="137"/>
    <w:p>
      <w:pPr>
        <w:spacing w:after="0"/>
        <w:ind w:left="0"/>
        <w:jc w:val="both"/>
      </w:pPr>
      <w:r>
        <w:rPr>
          <w:rFonts w:ascii="Times New Roman"/>
          <w:b w:val="false"/>
          <w:i w:val="false"/>
          <w:color w:val="000000"/>
          <w:sz w:val="28"/>
        </w:rPr>
        <w:t xml:space="preserve">
      40. Тапсырыс беруші шартты орындау хаттамасының негізінде нысаналы ағымдағы трансферт және жергілікті бюджет қаражаты түрінде тегін медициналық көмектің кепілдік берілген көлемі шеңберінде республикалық бюджет қаражатының есебінен көрсетілген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екі данада, екі тарап қол қоятын, бір данасы КДҚ-ның жергілікті субъектісіне берілетін орындалған жұмыстардың (қызметтердің) актісін (бұдан әрі – орындалған жұмыстардың (қызметтердің) актісін) құрады.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94" w:id="138"/>
    <w:p>
      <w:pPr>
        <w:spacing w:after="0"/>
        <w:ind w:left="0"/>
        <w:jc w:val="both"/>
      </w:pPr>
      <w:r>
        <w:rPr>
          <w:rFonts w:ascii="Times New Roman"/>
          <w:b w:val="false"/>
          <w:i w:val="false"/>
          <w:color w:val="000000"/>
          <w:sz w:val="28"/>
        </w:rPr>
        <w:t>
      41. Тапсырыс берушінің қол қойылған орындалған жұмыстардың (қызметтердің) актісі бойынша ақы төлеуі есепті кезең аяқталған сәттен бастап күнтізбелік 10 күннен кешіктірмей (желтоқсан – 25-күнге дейін) шартта көзделген мөлшер мен көлемде бұрын төленген аванстың бір бөлігін ұстап қалуды есепке ала отырып, КДҚ-ның жергілікті субъектісінің есеп айырысу шотына бюджет қаражатын аудару арқылы жүзеге асырады.</w:t>
      </w:r>
    </w:p>
    <w:bookmarkEnd w:id="138"/>
    <w:bookmarkStart w:name="z2112" w:id="139"/>
    <w:p>
      <w:pPr>
        <w:spacing w:after="0"/>
        <w:ind w:left="0"/>
        <w:jc w:val="both"/>
      </w:pPr>
      <w:r>
        <w:rPr>
          <w:rFonts w:ascii="Times New Roman"/>
          <w:b w:val="false"/>
          <w:i w:val="false"/>
          <w:color w:val="000000"/>
          <w:sz w:val="28"/>
        </w:rPr>
        <w:t>
      41-1. Алдыңғы қаржы жылының соңғы айында есеп-тізілімге кірмеген және (немесе) сапасы мен көлемін бақылауды жүргізуге байланысты тиісті қаржы жылы ТМККК көрсетуге шарттың қолданысы ішінде төлемге қабылданбаған ТМККК көрсетуге арналған шартқа сәйкес ТМККК шеңберінде консультациялық-диагностикалық көмек түрінде көрсетілген қызметтерге төлем ағымдағы қаржы жылында жүргізіледі.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ҚР Денсаулық сақтау министрінің 16.02.2018 </w:t>
      </w:r>
      <w:r>
        <w:rPr>
          <w:rFonts w:ascii="Times New Roman"/>
          <w:b w:val="false"/>
          <w:i w:val="false"/>
          <w:color w:val="00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7" w:id="140"/>
    <w:p>
      <w:pPr>
        <w:spacing w:after="0"/>
        <w:ind w:left="0"/>
        <w:jc w:val="left"/>
      </w:pPr>
      <w:r>
        <w:rPr>
          <w:rFonts w:ascii="Times New Roman"/>
          <w:b/>
          <w:i w:val="false"/>
          <w:color w:val="000000"/>
        </w:rPr>
        <w:t xml:space="preserve"> 2-кіші бөлім. ТМККК шеңберінде КДҚ көрсеткені үшін шығындарды республикалық бюджет қаражатының есебінен өтеу</w:t>
      </w:r>
    </w:p>
    <w:bookmarkEnd w:id="140"/>
    <w:p>
      <w:pPr>
        <w:spacing w:after="0"/>
        <w:ind w:left="0"/>
        <w:jc w:val="both"/>
      </w:pPr>
      <w:r>
        <w:rPr>
          <w:rFonts w:ascii="Times New Roman"/>
          <w:b w:val="false"/>
          <w:i w:val="false"/>
          <w:color w:val="ff0000"/>
          <w:sz w:val="28"/>
        </w:rPr>
        <w:t xml:space="preserve">
      Ескерту. 2-кіші бөлімнің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8" w:id="141"/>
    <w:p>
      <w:pPr>
        <w:spacing w:after="0"/>
        <w:ind w:left="0"/>
        <w:jc w:val="both"/>
      </w:pPr>
      <w:r>
        <w:rPr>
          <w:rFonts w:ascii="Times New Roman"/>
          <w:b w:val="false"/>
          <w:i w:val="false"/>
          <w:color w:val="000000"/>
          <w:sz w:val="28"/>
        </w:rPr>
        <w:t xml:space="preserve">
      42. Ресбупликалық бюджеттен қаржыландыратын КДҚ-ның ұйымдары "ААЖ-Емхана" АЖ-да: </w:t>
      </w:r>
    </w:p>
    <w:bookmarkEnd w:id="141"/>
    <w:p>
      <w:pPr>
        <w:spacing w:after="0"/>
        <w:ind w:left="0"/>
        <w:jc w:val="both"/>
      </w:pPr>
      <w:r>
        <w:rPr>
          <w:rFonts w:ascii="Times New Roman"/>
          <w:b w:val="false"/>
          <w:i w:val="false"/>
          <w:color w:val="000000"/>
          <w:sz w:val="28"/>
        </w:rPr>
        <w:t>
      025-9/е нысанының негізінде денсаулық сақтау ұйымдарының бастапқы медициналық құжаттамасының нысандары бойынша деректерді енгізу мен растауды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95" w:id="142"/>
    <w:p>
      <w:pPr>
        <w:spacing w:after="0"/>
        <w:ind w:left="0"/>
        <w:jc w:val="both"/>
      </w:pPr>
      <w:r>
        <w:rPr>
          <w:rFonts w:ascii="Times New Roman"/>
          <w:b w:val="false"/>
          <w:i w:val="false"/>
          <w:color w:val="000000"/>
          <w:sz w:val="28"/>
        </w:rPr>
        <w:t xml:space="preserve">
      43. Ресбупликалық бюджеттен қаржыландыратын КДҚ-ның ұйымдары "АЕК" АЖ-да қалыптастырылған есептілік кезеңнен кейінгі айдың 10 күнінен кешіктірмей (желтоқсан үшін – 20 желтоқсанда) басшы қол қойған қағаз тасығышта немесе ЭЦҚ арқылы электронды нысандағы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басшы немесе электрондық цифрлық қолтаңба арқылы қол қойған тегін медициналық көмектің кепілдік берілген көлемі шеңберінде консультациялық-диагностикалық қызметтерді республикалық бюджет қаражатының есебінен көрсеткені үшін шот-тізілімді тапсырыс берушіге береді.</w:t>
      </w:r>
    </w:p>
    <w:bookmarkEnd w:id="142"/>
    <w:p>
      <w:pPr>
        <w:spacing w:after="0"/>
        <w:ind w:left="0"/>
        <w:jc w:val="both"/>
      </w:pPr>
      <w:r>
        <w:rPr>
          <w:rFonts w:ascii="Times New Roman"/>
          <w:b w:val="false"/>
          <w:i w:val="false"/>
          <w:color w:val="000000"/>
          <w:sz w:val="28"/>
        </w:rPr>
        <w:t>
      ТМККК көрсетудің шартында көрсетілген дүлей күш жағдайы және (немесе) АЖ жаңаруымен байланысты жағдайлар туындаған жағдайда тапсырыс беруші шот-тізілімді белгіленген мерзімнен кешірек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96" w:id="143"/>
    <w:p>
      <w:pPr>
        <w:spacing w:after="0"/>
        <w:ind w:left="0"/>
        <w:jc w:val="both"/>
      </w:pPr>
      <w:r>
        <w:rPr>
          <w:rFonts w:ascii="Times New Roman"/>
          <w:b w:val="false"/>
          <w:i w:val="false"/>
          <w:color w:val="000000"/>
          <w:sz w:val="28"/>
        </w:rPr>
        <w:t xml:space="preserve">
      44. Тапсырыс беруші республикалық бюджет қаражатының есебінен тегін медициналық көмектің кепілдік берілген көлемін көрсетуге арналған шартты орындау хататмасын (бұдан әрі – шартты орындау хаттамасы)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143"/>
    <w:p>
      <w:pPr>
        <w:spacing w:after="0"/>
        <w:ind w:left="0"/>
        <w:jc w:val="both"/>
      </w:pPr>
      <w:r>
        <w:rPr>
          <w:rFonts w:ascii="Times New Roman"/>
          <w:b w:val="false"/>
          <w:i w:val="false"/>
          <w:color w:val="000000"/>
          <w:sz w:val="28"/>
        </w:rPr>
        <w:t xml:space="preserve">
      республикалық бюджеттен қаржыландыратын КДҚ ұйымы қол қойған шот-тізілімнің;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ақы төлеу республикалық бюджет қаражатының есебінен жүзеге асырылатын көрсетілген консультациялық-диагностикалық көмек сапасы мен көлемді бақылау нәтижелері бойынша алынуы тиіс және ақы төлеуге, оның ішінде ішінара ақы төлеуге жатпайтын жағдайлар тізбесі бойынша ТМККК көрсетудің шартында және заңнамада көзделген ҚДСК АД және тапсырыс беруші өткізген КДҚ республикалық бюджеттен қаржыландыратын КДҚ ұйымы үшін сапа мен көлем бақылау нәтижелерінің негізі бойынша қалыптастырады.</w:t>
      </w:r>
    </w:p>
    <w:p>
      <w:pPr>
        <w:spacing w:after="0"/>
        <w:ind w:left="0"/>
        <w:jc w:val="both"/>
      </w:pPr>
      <w:r>
        <w:rPr>
          <w:rFonts w:ascii="Times New Roman"/>
          <w:b w:val="false"/>
          <w:i w:val="false"/>
          <w:color w:val="000000"/>
          <w:sz w:val="28"/>
        </w:rPr>
        <w:t>
      Шартты орындау хаттамасын қызметке ақы төлеу жөніндегі комиссия қарайды және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01" w:id="144"/>
    <w:p>
      <w:pPr>
        <w:spacing w:after="0"/>
        <w:ind w:left="0"/>
        <w:jc w:val="both"/>
      </w:pPr>
      <w:r>
        <w:rPr>
          <w:rFonts w:ascii="Times New Roman"/>
          <w:b w:val="false"/>
          <w:i w:val="false"/>
          <w:color w:val="000000"/>
          <w:sz w:val="28"/>
        </w:rPr>
        <w:t xml:space="preserve">
      45. Тапсырыс беруші шартты орындау хаттамасының негізінде консультациялық-диагностикалық көмек нысанында тегін медициналық көмектің кепілдік берілген көлемі шеңберінде көрсетілген, екі тарап қол қоятын, екі данада, қағаз тасығышта немесе ЭЦҚ арқылы электронды нысандағы бір данасы республикалық бюджеттен қаржыландыратын КДҚ ұйымы берілетін ақы төлеу республикалық бюджет қаражатының есебінен жүзеге асырылатын орындалған жұмыстардың (қызметтердің) актісін "АЕК" АЖ-да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қалыптастырады.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02" w:id="145"/>
    <w:p>
      <w:pPr>
        <w:spacing w:after="0"/>
        <w:ind w:left="0"/>
        <w:jc w:val="both"/>
      </w:pPr>
      <w:r>
        <w:rPr>
          <w:rFonts w:ascii="Times New Roman"/>
          <w:b w:val="false"/>
          <w:i w:val="false"/>
          <w:color w:val="000000"/>
          <w:sz w:val="28"/>
        </w:rPr>
        <w:t xml:space="preserve">
      46. Тапсырыс беруші шартты орындау хаттамасының негізінде консультациялық-диагностикалық көмек нысанында тегін медициналық көмектің кепілдік берілген көлемі шеңберінде көрсетілген, екі тарап қол қоятын, екі данада, қағаз тасығышта немесе ЭЦҚ арқылы электронды нысандағы бір данасы республикалық бюджеттен қаржыландыратын КДҚ ұйымы берілетін ақы төлеу республикалық бюджет қаражатының есебінен жүзеге асырылатын орындалған жұмыстардың (қызметтердің) актісін "АЕК" АЖ-да осы Қағидаларға </w:t>
      </w:r>
      <w:r>
        <w:rPr>
          <w:rFonts w:ascii="Times New Roman"/>
          <w:b w:val="false"/>
          <w:i w:val="false"/>
          <w:color w:val="000000"/>
          <w:sz w:val="28"/>
        </w:rPr>
        <w:t xml:space="preserve">25-қосымшаға </w:t>
      </w:r>
      <w:r>
        <w:rPr>
          <w:rFonts w:ascii="Times New Roman"/>
          <w:b w:val="false"/>
          <w:i w:val="false"/>
          <w:color w:val="000000"/>
          <w:sz w:val="28"/>
        </w:rPr>
        <w:t xml:space="preserve"> сәйкес нысан бойынша қалыптастырады.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 w:id="146"/>
    <w:p>
      <w:pPr>
        <w:spacing w:after="0"/>
        <w:ind w:left="0"/>
        <w:jc w:val="left"/>
      </w:pPr>
      <w:r>
        <w:rPr>
          <w:rFonts w:ascii="Times New Roman"/>
          <w:b/>
          <w:i w:val="false"/>
          <w:color w:val="000000"/>
        </w:rPr>
        <w:t xml:space="preserve"> 3-параграф. ТМККК шеңберінде жедел медициналық көмек көрсеткені үшін шығындарды НАТ және жергілікті бюджет қаражатының есебінен өтеу</w:t>
      </w:r>
    </w:p>
    <w:bookmarkEnd w:id="146"/>
    <w:p>
      <w:pPr>
        <w:spacing w:after="0"/>
        <w:ind w:left="0"/>
        <w:jc w:val="both"/>
      </w:pPr>
      <w:r>
        <w:rPr>
          <w:rFonts w:ascii="Times New Roman"/>
          <w:b w:val="false"/>
          <w:i w:val="false"/>
          <w:color w:val="ff0000"/>
          <w:sz w:val="28"/>
        </w:rPr>
        <w:t xml:space="preserve">
      Ескерту. 3-параграфтың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0" w:id="147"/>
    <w:p>
      <w:pPr>
        <w:spacing w:after="0"/>
        <w:ind w:left="0"/>
        <w:jc w:val="both"/>
      </w:pPr>
      <w:r>
        <w:rPr>
          <w:rFonts w:ascii="Times New Roman"/>
          <w:b w:val="false"/>
          <w:i w:val="false"/>
          <w:color w:val="000000"/>
          <w:sz w:val="28"/>
        </w:rPr>
        <w:t>
      47. ТМККК шеңберінде жедел медициналық көмек көрсеткені үшін шығындарды өтеу НАТ және жергілікті бюджет қаражаты түрінде республикалық бюджет қаражатының есебінен медициналық көмектің сапасы мен көлемін бақылау нәтижелерін есепке ала отырып, жедел медициналық көмектің бір шақыру үшін тарифі бойынша: есебінен жүзеге асырылады:</w:t>
      </w:r>
    </w:p>
    <w:bookmarkEnd w:id="147"/>
    <w:p>
      <w:pPr>
        <w:spacing w:after="0"/>
        <w:ind w:left="0"/>
        <w:jc w:val="both"/>
      </w:pPr>
      <w:r>
        <w:rPr>
          <w:rFonts w:ascii="Times New Roman"/>
          <w:b w:val="false"/>
          <w:i w:val="false"/>
          <w:color w:val="000000"/>
          <w:sz w:val="28"/>
        </w:rPr>
        <w:t>
      жедел медициналық көмек қызметтерін көрсететін денсаулық сақтау субъектілеріне НАТ түрінде республикалық бюджет қаражаты;</w:t>
      </w:r>
    </w:p>
    <w:p>
      <w:pPr>
        <w:spacing w:after="0"/>
        <w:ind w:left="0"/>
        <w:jc w:val="both"/>
      </w:pPr>
      <w:r>
        <w:rPr>
          <w:rFonts w:ascii="Times New Roman"/>
          <w:b w:val="false"/>
          <w:i w:val="false"/>
          <w:color w:val="000000"/>
          <w:sz w:val="28"/>
        </w:rPr>
        <w:t>
      жергілікті өкілді органның шешімі бойынша оларды қосымша бөлген жағдайда жергілікті бюджет қаражатының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03" w:id="148"/>
    <w:p>
      <w:pPr>
        <w:spacing w:after="0"/>
        <w:ind w:left="0"/>
        <w:jc w:val="both"/>
      </w:pPr>
      <w:r>
        <w:rPr>
          <w:rFonts w:ascii="Times New Roman"/>
          <w:b w:val="false"/>
          <w:i w:val="false"/>
          <w:color w:val="000000"/>
          <w:sz w:val="28"/>
        </w:rPr>
        <w:t>
      48. ТМККК шеңберінде жедел медициналық көмек көрсеткені үшін ТМККК шеңберінде жедел медициналық көмек көрсететін денсаулық субъектілерінің (бұдан әрі – жедел медициналық көмек субъектісі) шығындарын өтеуді тапсырыс беруші ҚДСК және ҚДСК АД-ның, АС-ның қатысуымен жүзеге асырады.</w:t>
      </w:r>
    </w:p>
    <w:bookmarkEnd w:id="148"/>
    <w:bookmarkStart w:name="z1404" w:id="149"/>
    <w:p>
      <w:pPr>
        <w:spacing w:after="0"/>
        <w:ind w:left="0"/>
        <w:jc w:val="both"/>
      </w:pPr>
      <w:r>
        <w:rPr>
          <w:rFonts w:ascii="Times New Roman"/>
          <w:b w:val="false"/>
          <w:i w:val="false"/>
          <w:color w:val="000000"/>
          <w:sz w:val="28"/>
        </w:rPr>
        <w:t>
      49. Тапсырыс беруші есепті кезеңнің мерзімін (күнін) белгілейді.</w:t>
      </w:r>
    </w:p>
    <w:bookmarkEnd w:id="149"/>
    <w:bookmarkStart w:name="z1405" w:id="150"/>
    <w:p>
      <w:pPr>
        <w:spacing w:after="0"/>
        <w:ind w:left="0"/>
        <w:jc w:val="both"/>
      </w:pPr>
      <w:r>
        <w:rPr>
          <w:rFonts w:ascii="Times New Roman"/>
          <w:b w:val="false"/>
          <w:i w:val="false"/>
          <w:color w:val="000000"/>
          <w:sz w:val="28"/>
        </w:rPr>
        <w:t xml:space="preserve">
      50. Жедел медициналық көмек субъектісі есепті кезеңнен кейінгі келесі айдың бір жұмыс күнінен кешіктірмей, басшы қол қойған қағаз тасығышта немесе ЭЦҚ арқылы электронды нысандағы нысаналы ағымдағы трансферт және жергілікті бюджет қаражаты түрінде республикалық бюджет қаражатының есебінен тегін медициналық көмектің кепілдік берілген көлемі шеңберінде жедел медициналық көмек қызметтерін көрсеткені үшін басшы қол қойған шот-тізілімді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қалыптастырады және тапсырыс берушіге береді.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06" w:id="151"/>
    <w:p>
      <w:pPr>
        <w:spacing w:after="0"/>
        <w:ind w:left="0"/>
        <w:jc w:val="both"/>
      </w:pPr>
      <w:r>
        <w:rPr>
          <w:rFonts w:ascii="Times New Roman"/>
          <w:b w:val="false"/>
          <w:i w:val="false"/>
          <w:color w:val="000000"/>
          <w:sz w:val="28"/>
        </w:rPr>
        <w:t>
      51. Шартта көрсетілген форс-мажорлық мән-жайлар туындаған жағдайда тапсырыс беруші шот-тізілімді белгіленген мерзімнен кешірек қабылдайды.</w:t>
      </w:r>
    </w:p>
    <w:bookmarkEnd w:id="151"/>
    <w:bookmarkStart w:name="z1407" w:id="152"/>
    <w:p>
      <w:pPr>
        <w:spacing w:after="0"/>
        <w:ind w:left="0"/>
        <w:jc w:val="both"/>
      </w:pPr>
      <w:r>
        <w:rPr>
          <w:rFonts w:ascii="Times New Roman"/>
          <w:b w:val="false"/>
          <w:i w:val="false"/>
          <w:color w:val="000000"/>
          <w:sz w:val="28"/>
        </w:rPr>
        <w:t xml:space="preserve">
      52. Тапсырыс беруші нысаналы ағымдағы трансферт және жергілікті бюджет қаражаты түрінде республикалық бюджет қаражатының есебінен тегін медициналық көмектің кепілдік берілген көлемі шеңберінде жедел медициналық көмек қызметтерін көрсетуге арналған шартты орындау хаттамасын (бұдан әрі – шартты орындау хаттамасы)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w:t>
      </w:r>
    </w:p>
    <w:bookmarkEnd w:id="152"/>
    <w:p>
      <w:pPr>
        <w:spacing w:after="0"/>
        <w:ind w:left="0"/>
        <w:jc w:val="both"/>
      </w:pPr>
      <w:r>
        <w:rPr>
          <w:rFonts w:ascii="Times New Roman"/>
          <w:b w:val="false"/>
          <w:i w:val="false"/>
          <w:color w:val="000000"/>
          <w:sz w:val="28"/>
        </w:rPr>
        <w:t>
      жедел медициналық көмек субъектісі қол қойған шот-тізілімнің;</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көрсетілген жедел медициналық көмектің сапасы мен көлемін бақылаудың нәтижелері бойынша алынуы тиіс және ақы төлеуге, оның ішінде ішінара ақы төлеуге жатпайтын жағдайлар тізбесі бойынша ҚДСК мен тапсырыс беруші жүргізген жедел медициналық көмек субъектісі көрсеткен қызметтер үшін сапа мен көлемді бақылау нәтижелерінің (болған жағдайда) негізінде қалыптастырады.</w:t>
      </w:r>
    </w:p>
    <w:p>
      <w:pPr>
        <w:spacing w:after="0"/>
        <w:ind w:left="0"/>
        <w:jc w:val="both"/>
      </w:pPr>
      <w:r>
        <w:rPr>
          <w:rFonts w:ascii="Times New Roman"/>
          <w:b w:val="false"/>
          <w:i w:val="false"/>
          <w:color w:val="000000"/>
          <w:sz w:val="28"/>
        </w:rPr>
        <w:t xml:space="preserve">
      Шартты орындау хаттамасын қызметке ақы төлеу жөніндегі комиссия қарайды және қол қояды. </w:t>
      </w:r>
    </w:p>
    <w:p>
      <w:pPr>
        <w:spacing w:after="0"/>
        <w:ind w:left="0"/>
        <w:jc w:val="both"/>
      </w:pPr>
      <w:r>
        <w:rPr>
          <w:rFonts w:ascii="Times New Roman"/>
          <w:b w:val="false"/>
          <w:i w:val="false"/>
          <w:color w:val="000000"/>
          <w:sz w:val="28"/>
        </w:rPr>
        <w:t>
      Осы шартты орындау хаттамасына өзгерістер мен толықтырулар енгізілген жағдайда қызметтерге ақы төлеу жөніндегі комиссия көрсетілген хаттамаға қосымшаны құрады және оған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2" w:id="153"/>
    <w:p>
      <w:pPr>
        <w:spacing w:after="0"/>
        <w:ind w:left="0"/>
        <w:jc w:val="both"/>
      </w:pPr>
      <w:r>
        <w:rPr>
          <w:rFonts w:ascii="Times New Roman"/>
          <w:b w:val="false"/>
          <w:i w:val="false"/>
          <w:color w:val="000000"/>
          <w:sz w:val="28"/>
        </w:rPr>
        <w:t xml:space="preserve">
      53. Тапсырыс беруші шартты орындау хаттамасының негізінде нысаналы ағымдағы трансферт және жергілікті бюджет қаражатының түрінде республикалық бюджет қаражатының есебінен тегін медициналық көмектің кепілдік берілген көлемі шеңберінде көрсетілген жедел медициналық көмек қызметтерін, орындалған жұмыстардың (қызметтердің) актісін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қағаз тасығышта немесе ЭЦҚ арқылы электронды нысандағы екі тарап қол қоятын, бір данасы жедел көмек субъектісіне берілетін екі данада құрастырады.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3" w:id="154"/>
    <w:p>
      <w:pPr>
        <w:spacing w:after="0"/>
        <w:ind w:left="0"/>
        <w:jc w:val="both"/>
      </w:pPr>
      <w:r>
        <w:rPr>
          <w:rFonts w:ascii="Times New Roman"/>
          <w:b w:val="false"/>
          <w:i w:val="false"/>
          <w:color w:val="000000"/>
          <w:sz w:val="28"/>
        </w:rPr>
        <w:t>
      54. Тапсырыс беруші қол қойылған орындалған жұмыстардың (қызметтердің) актілері бойынша ақы төлеуді есепті кезеңнен кейінгі күнтізбелік он күннен кешіктірмей (желтоқсан – 25-күнге дейін) шартта көзделген мөлшер мен көлемде бұрын төленген аванстың бір бөлігін ұстап қалуды есепке ала отырып, жедел көмек субъектісінің есеп айырысу шотына бюджет қаражатын аудару арқылы жүзеге асырады.</w:t>
      </w:r>
    </w:p>
    <w:bookmarkEnd w:id="154"/>
    <w:bookmarkStart w:name="z21" w:id="155"/>
    <w:p>
      <w:pPr>
        <w:spacing w:after="0"/>
        <w:ind w:left="0"/>
        <w:jc w:val="left"/>
      </w:pPr>
      <w:r>
        <w:rPr>
          <w:rFonts w:ascii="Times New Roman"/>
          <w:b/>
          <w:i w:val="false"/>
          <w:color w:val="000000"/>
        </w:rPr>
        <w:t xml:space="preserve"> 4-параграф. ТМККК шеңберінде стационарлық және стационарды</w:t>
      </w:r>
      <w:r>
        <w:br/>
      </w:r>
      <w:r>
        <w:rPr>
          <w:rFonts w:ascii="Times New Roman"/>
          <w:b/>
          <w:i w:val="false"/>
          <w:color w:val="000000"/>
        </w:rPr>
        <w:t>алмастыратын медициналық көмек көрсеткені үшін шығындарды өтеу</w:t>
      </w:r>
    </w:p>
    <w:bookmarkEnd w:id="155"/>
    <w:bookmarkStart w:name="z22" w:id="156"/>
    <w:p>
      <w:pPr>
        <w:spacing w:after="0"/>
        <w:ind w:left="0"/>
        <w:jc w:val="both"/>
      </w:pPr>
      <w:r>
        <w:rPr>
          <w:rFonts w:ascii="Times New Roman"/>
          <w:b w:val="false"/>
          <w:i w:val="false"/>
          <w:color w:val="000000"/>
          <w:sz w:val="28"/>
        </w:rPr>
        <w:t>
      55. ТМККК шеңберінде стационарлық және стационарды алмастыратын медициналық көмек көрсеткені үшін шығындарды өтеу медициналық көмектің сапасы мен көлемін бақылау нәтижелерін ескере отырып:</w:t>
      </w:r>
    </w:p>
    <w:bookmarkEnd w:id="156"/>
    <w:bookmarkStart w:name="z1859" w:id="157"/>
    <w:p>
      <w:pPr>
        <w:spacing w:after="0"/>
        <w:ind w:left="0"/>
        <w:jc w:val="both"/>
      </w:pPr>
      <w:r>
        <w:rPr>
          <w:rFonts w:ascii="Times New Roman"/>
          <w:b w:val="false"/>
          <w:i w:val="false"/>
          <w:color w:val="000000"/>
          <w:sz w:val="28"/>
        </w:rPr>
        <w:t>
      1) республикалық бюджет қаражатының есебінен:</w:t>
      </w:r>
    </w:p>
    <w:bookmarkEnd w:id="157"/>
    <w:p>
      <w:pPr>
        <w:spacing w:after="0"/>
        <w:ind w:left="0"/>
        <w:jc w:val="both"/>
      </w:pPr>
      <w:r>
        <w:rPr>
          <w:rFonts w:ascii="Times New Roman"/>
          <w:b w:val="false"/>
          <w:i w:val="false"/>
          <w:color w:val="000000"/>
          <w:sz w:val="28"/>
        </w:rPr>
        <w:t xml:space="preserve">
      осы Қағидалардың 2-бөлімінің 4-параграфының </w:t>
      </w:r>
      <w:r>
        <w:rPr>
          <w:rFonts w:ascii="Times New Roman"/>
          <w:b w:val="false"/>
          <w:i w:val="false"/>
          <w:color w:val="000000"/>
          <w:sz w:val="28"/>
        </w:rPr>
        <w:t>1-кіші бөліміне</w:t>
      </w:r>
      <w:r>
        <w:rPr>
          <w:rFonts w:ascii="Times New Roman"/>
          <w:b w:val="false"/>
          <w:i w:val="false"/>
          <w:color w:val="000000"/>
          <w:sz w:val="28"/>
        </w:rPr>
        <w:t xml:space="preserve"> сәйкес Қазақстан Республикасының азаматтары мен оралмандарға; </w:t>
      </w:r>
    </w:p>
    <w:p>
      <w:pPr>
        <w:spacing w:after="0"/>
        <w:ind w:left="0"/>
        <w:jc w:val="both"/>
      </w:pPr>
      <w:r>
        <w:rPr>
          <w:rFonts w:ascii="Times New Roman"/>
          <w:b w:val="false"/>
          <w:i w:val="false"/>
          <w:color w:val="000000"/>
          <w:sz w:val="28"/>
        </w:rPr>
        <w:t xml:space="preserve">
      осы Қағидалардың 2-бөлімінің 4-параграфының </w:t>
      </w:r>
      <w:r>
        <w:rPr>
          <w:rFonts w:ascii="Times New Roman"/>
          <w:b w:val="false"/>
          <w:i w:val="false"/>
          <w:color w:val="000000"/>
          <w:sz w:val="28"/>
        </w:rPr>
        <w:t>2-кіші бөліміне</w:t>
      </w:r>
      <w:r>
        <w:rPr>
          <w:rFonts w:ascii="Times New Roman"/>
          <w:b w:val="false"/>
          <w:i w:val="false"/>
          <w:color w:val="000000"/>
          <w:sz w:val="28"/>
        </w:rPr>
        <w:t xml:space="preserve"> сәйкес емдеу отандық медициналық ұйымдар шарттарында жүзеге асырылған аурулардың тізбесі мен азаматтардың жекелеген санаттарының тізбесіне сәйкес шетелде емделуге үміткер пациенттерге;</w:t>
      </w:r>
    </w:p>
    <w:bookmarkStart w:name="z1860" w:id="158"/>
    <w:p>
      <w:pPr>
        <w:spacing w:after="0"/>
        <w:ind w:left="0"/>
        <w:jc w:val="both"/>
      </w:pPr>
      <w:r>
        <w:rPr>
          <w:rFonts w:ascii="Times New Roman"/>
          <w:b w:val="false"/>
          <w:i w:val="false"/>
          <w:color w:val="000000"/>
          <w:sz w:val="28"/>
        </w:rPr>
        <w:t xml:space="preserve">
      2) осы Қағидалардың 2-бөлімі 4-параграфының </w:t>
      </w:r>
      <w:r>
        <w:rPr>
          <w:rFonts w:ascii="Times New Roman"/>
          <w:b w:val="false"/>
          <w:i w:val="false"/>
          <w:color w:val="000000"/>
          <w:sz w:val="28"/>
        </w:rPr>
        <w:t>3-кіші бөліміне</w:t>
      </w:r>
      <w:r>
        <w:rPr>
          <w:rFonts w:ascii="Times New Roman"/>
          <w:b w:val="false"/>
          <w:i w:val="false"/>
          <w:color w:val="000000"/>
          <w:sz w:val="28"/>
        </w:rPr>
        <w:t xml:space="preserve"> сәйкес НАТ-ты және жергілікті бюджет түрінде республикалық бюджет.</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4" w:id="159"/>
    <w:p>
      <w:pPr>
        <w:spacing w:after="0"/>
        <w:ind w:left="0"/>
        <w:jc w:val="both"/>
      </w:pPr>
      <w:r>
        <w:rPr>
          <w:rFonts w:ascii="Times New Roman"/>
          <w:b w:val="false"/>
          <w:i w:val="false"/>
          <w:color w:val="000000"/>
          <w:sz w:val="28"/>
        </w:rPr>
        <w:t xml:space="preserve">
      56. "Стационарлық науқастардың электрондық тіркелімі" АЖ-да (бұдан әрі - СНЭТ) тіркелген күндізгі стационардың бір емделіп шығу жағдайы үшін ақы төлеуі осы Қағидалардың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102-тармақтарында</w:t>
      </w:r>
      <w:r>
        <w:rPr>
          <w:rFonts w:ascii="Times New Roman"/>
          <w:b w:val="false"/>
          <w:i w:val="false"/>
          <w:color w:val="000000"/>
          <w:sz w:val="28"/>
        </w:rPr>
        <w:t xml:space="preserve"> көзделген емделіп шығу жағдайларын қоспағанда, стационарлық көмектің бір емделіп шығу жағдайы үшін тарифтің 1/4-ін құрайды.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5" w:id="160"/>
    <w:p>
      <w:pPr>
        <w:spacing w:after="0"/>
        <w:ind w:left="0"/>
        <w:jc w:val="both"/>
      </w:pPr>
      <w:r>
        <w:rPr>
          <w:rFonts w:ascii="Times New Roman"/>
          <w:b w:val="false"/>
          <w:i w:val="false"/>
          <w:color w:val="000000"/>
          <w:sz w:val="28"/>
        </w:rPr>
        <w:t>
      57. Үйдегі стационардың бір емделіп шығу жағдайы үшін ақы төлеу стационарлық көмектің бір емделіп шығу жағдайы үшін тарифтің 1/6-сын құрайды.</w:t>
      </w:r>
    </w:p>
    <w:bookmarkEnd w:id="160"/>
    <w:bookmarkStart w:name="z23" w:id="161"/>
    <w:p>
      <w:pPr>
        <w:spacing w:after="0"/>
        <w:ind w:left="0"/>
        <w:jc w:val="left"/>
      </w:pPr>
      <w:r>
        <w:rPr>
          <w:rFonts w:ascii="Times New Roman"/>
          <w:b/>
          <w:i w:val="false"/>
          <w:color w:val="000000"/>
        </w:rPr>
        <w:t xml:space="preserve"> 1-кіші бөлім. Қазақстан Республикасының азаматтарына және</w:t>
      </w:r>
      <w:r>
        <w:br/>
      </w:r>
      <w:r>
        <w:rPr>
          <w:rFonts w:ascii="Times New Roman"/>
          <w:b/>
          <w:i w:val="false"/>
          <w:color w:val="000000"/>
        </w:rPr>
        <w:t>оралмандарға республикалық бюджет қаражатының есебінен ТМККК</w:t>
      </w:r>
      <w:r>
        <w:br/>
      </w:r>
      <w:r>
        <w:rPr>
          <w:rFonts w:ascii="Times New Roman"/>
          <w:b/>
          <w:i w:val="false"/>
          <w:color w:val="000000"/>
        </w:rPr>
        <w:t>шеңберінде стационарлық және стационарды алмастыратын</w:t>
      </w:r>
      <w:r>
        <w:br/>
      </w:r>
      <w:r>
        <w:rPr>
          <w:rFonts w:ascii="Times New Roman"/>
          <w:b/>
          <w:i w:val="false"/>
          <w:color w:val="000000"/>
        </w:rPr>
        <w:t>медициналық көмек көрсеткені үшін шығындарды өтеу</w:t>
      </w:r>
    </w:p>
    <w:bookmarkEnd w:id="161"/>
    <w:bookmarkStart w:name="z24" w:id="162"/>
    <w:p>
      <w:pPr>
        <w:spacing w:after="0"/>
        <w:ind w:left="0"/>
        <w:jc w:val="both"/>
      </w:pPr>
      <w:r>
        <w:rPr>
          <w:rFonts w:ascii="Times New Roman"/>
          <w:b w:val="false"/>
          <w:i w:val="false"/>
          <w:color w:val="000000"/>
          <w:sz w:val="28"/>
        </w:rPr>
        <w:t xml:space="preserve">
      58. Қазақстан Республикасының азаматтарына және оралмандарға республикалық бюджет қаражатының есебінен стационарлық және стационарды алмастыратын медициналық көмек көрсеткені үшін шығындарды өтеу медициналық көмектің мынадай: мамандандырылған, жоғары технологиялы медициналық қызмет, медициналық-әлеуметтік түрлерінің сапасы мен көлемін бақылау нәтижелерін есепке ала отырып: </w:t>
      </w:r>
    </w:p>
    <w:bookmarkEnd w:id="162"/>
    <w:bookmarkStart w:name="z1861" w:id="163"/>
    <w:p>
      <w:pPr>
        <w:spacing w:after="0"/>
        <w:ind w:left="0"/>
        <w:jc w:val="both"/>
      </w:pPr>
      <w:r>
        <w:rPr>
          <w:rFonts w:ascii="Times New Roman"/>
          <w:b w:val="false"/>
          <w:i w:val="false"/>
          <w:color w:val="000000"/>
          <w:sz w:val="28"/>
        </w:rPr>
        <w:t>
      1) республикалық маңызы бар медициналық ұйымдардың психикалық, инфекциялық аурулармен, туберкулезбен, алкоголизммен, нашақорлықпен және уытқұмарлықпен ауыратын және оңалту орталықтарындағы, санаторийлердегі науқастарға медициналық қызметтер көрсетуді қоса алғанда, стационарлық көмек пен стационарды алмастыратын көмек;</w:t>
      </w:r>
    </w:p>
    <w:bookmarkEnd w:id="163"/>
    <w:bookmarkStart w:name="z1862" w:id="164"/>
    <w:p>
      <w:pPr>
        <w:spacing w:after="0"/>
        <w:ind w:left="0"/>
        <w:jc w:val="both"/>
      </w:pPr>
      <w:r>
        <w:rPr>
          <w:rFonts w:ascii="Times New Roman"/>
          <w:b w:val="false"/>
          <w:i w:val="false"/>
          <w:color w:val="000000"/>
          <w:sz w:val="28"/>
        </w:rPr>
        <w:t>
      2) қалпына келтіріп емдеу және медициналық оңалту жүзеге асырылады.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19" w:id="165"/>
    <w:p>
      <w:pPr>
        <w:spacing w:after="0"/>
        <w:ind w:left="0"/>
        <w:jc w:val="both"/>
      </w:pPr>
      <w:r>
        <w:rPr>
          <w:rFonts w:ascii="Times New Roman"/>
          <w:b w:val="false"/>
          <w:i w:val="false"/>
          <w:color w:val="000000"/>
          <w:sz w:val="28"/>
        </w:rPr>
        <w:t>
      59. Қазақстан Республикасының азаматтарына және оралмандарға республикалық бюджет қаражатының есебінен стационарлық және стационарды алмастыратын медициналық көмек көрсеткені үшін стационарлық және стационарды алмастыратын көмек көрсететін денсаулық сақтау субъектілерінің (бұдан әрі – РБ медициналық ұйымы) шығындарын өтеуді МҚАК АД атынан тапсырыс беруші МҚАК-тың, ҚДСК мен ҚДСК АД-ның, АС-ның, ТМККК-ні мониторингілеу және талдау субъектілерінің және лизинг берушінің қатысуымен жүзеге асырады.</w:t>
      </w:r>
    </w:p>
    <w:bookmarkEnd w:id="165"/>
    <w:bookmarkStart w:name="z1420" w:id="166"/>
    <w:p>
      <w:pPr>
        <w:spacing w:after="0"/>
        <w:ind w:left="0"/>
        <w:jc w:val="both"/>
      </w:pPr>
      <w:r>
        <w:rPr>
          <w:rFonts w:ascii="Times New Roman"/>
          <w:b w:val="false"/>
          <w:i w:val="false"/>
          <w:color w:val="000000"/>
          <w:sz w:val="28"/>
        </w:rPr>
        <w:t xml:space="preserve">
      60. Шығындарды өтеу бір емделіп шығу жағдайы үшін Денсаулық туралы кодекстің </w:t>
      </w:r>
      <w:r>
        <w:rPr>
          <w:rFonts w:ascii="Times New Roman"/>
          <w:b w:val="false"/>
          <w:i w:val="false"/>
          <w:color w:val="000000"/>
          <w:sz w:val="28"/>
        </w:rPr>
        <w:t>35-бабының</w:t>
      </w:r>
      <w:r>
        <w:rPr>
          <w:rFonts w:ascii="Times New Roman"/>
          <w:b w:val="false"/>
          <w:i w:val="false"/>
          <w:color w:val="000000"/>
          <w:sz w:val="28"/>
        </w:rPr>
        <w:t xml:space="preserve"> 5-тармағына сәйкес бюджеттік бағдарламардың әкімшісі бекіткен мынадай тарифтер бойынша:</w:t>
      </w:r>
    </w:p>
    <w:bookmarkEnd w:id="166"/>
    <w:bookmarkStart w:name="z1421" w:id="167"/>
    <w:p>
      <w:pPr>
        <w:spacing w:after="0"/>
        <w:ind w:left="0"/>
        <w:jc w:val="both"/>
      </w:pPr>
      <w:r>
        <w:rPr>
          <w:rFonts w:ascii="Times New Roman"/>
          <w:b w:val="false"/>
          <w:i w:val="false"/>
          <w:color w:val="000000"/>
          <w:sz w:val="28"/>
        </w:rPr>
        <w:t>
      - есептік орташа құны;</w:t>
      </w:r>
    </w:p>
    <w:bookmarkEnd w:id="167"/>
    <w:bookmarkStart w:name="z1422" w:id="168"/>
    <w:p>
      <w:pPr>
        <w:spacing w:after="0"/>
        <w:ind w:left="0"/>
        <w:jc w:val="both"/>
      </w:pPr>
      <w:r>
        <w:rPr>
          <w:rFonts w:ascii="Times New Roman"/>
          <w:b w:val="false"/>
          <w:i w:val="false"/>
          <w:color w:val="000000"/>
          <w:sz w:val="28"/>
        </w:rPr>
        <w:t>
      - шығын сыйымдылығы коэффициентін есепке ала отырып, КШТ;</w:t>
      </w:r>
    </w:p>
    <w:bookmarkEnd w:id="168"/>
    <w:bookmarkStart w:name="z1423" w:id="169"/>
    <w:p>
      <w:pPr>
        <w:spacing w:after="0"/>
        <w:ind w:left="0"/>
        <w:jc w:val="both"/>
      </w:pPr>
      <w:r>
        <w:rPr>
          <w:rFonts w:ascii="Times New Roman"/>
          <w:b w:val="false"/>
          <w:i w:val="false"/>
          <w:color w:val="000000"/>
          <w:sz w:val="28"/>
        </w:rPr>
        <w:t xml:space="preserve">
      - төсек-күндер; </w:t>
      </w:r>
    </w:p>
    <w:bookmarkEnd w:id="169"/>
    <w:bookmarkStart w:name="z1424" w:id="170"/>
    <w:p>
      <w:pPr>
        <w:spacing w:after="0"/>
        <w:ind w:left="0"/>
        <w:jc w:val="both"/>
      </w:pPr>
      <w:r>
        <w:rPr>
          <w:rFonts w:ascii="Times New Roman"/>
          <w:b w:val="false"/>
          <w:i w:val="false"/>
          <w:color w:val="000000"/>
          <w:sz w:val="28"/>
        </w:rPr>
        <w:t>
      - медициналық-экономикалық тарифтер;</w:t>
      </w:r>
    </w:p>
    <w:bookmarkEnd w:id="170"/>
    <w:bookmarkStart w:name="z1425" w:id="171"/>
    <w:p>
      <w:pPr>
        <w:spacing w:after="0"/>
        <w:ind w:left="0"/>
        <w:jc w:val="both"/>
      </w:pPr>
      <w:r>
        <w:rPr>
          <w:rFonts w:ascii="Times New Roman"/>
          <w:b w:val="false"/>
          <w:i w:val="false"/>
          <w:color w:val="000000"/>
          <w:sz w:val="28"/>
        </w:rPr>
        <w:t>
      - аурулардың, операциялардың және манипуляциялардың тізбесі бойынша нақты шығыстар бойынша жүзеге асырылады.</w:t>
      </w:r>
    </w:p>
    <w:bookmarkEnd w:id="171"/>
    <w:bookmarkStart w:name="z1426" w:id="172"/>
    <w:p>
      <w:pPr>
        <w:spacing w:after="0"/>
        <w:ind w:left="0"/>
        <w:jc w:val="both"/>
      </w:pPr>
      <w:r>
        <w:rPr>
          <w:rFonts w:ascii="Times New Roman"/>
          <w:b w:val="false"/>
          <w:i w:val="false"/>
          <w:color w:val="000000"/>
          <w:sz w:val="28"/>
        </w:rPr>
        <w:t xml:space="preserve">
      61. Ауруханаішілік ауысу жағдайларында пациентті емдегені үшін ақы төлеу бір емделіп шығу ретінде жүзеге асырылады. </w:t>
      </w:r>
    </w:p>
    <w:bookmarkEnd w:id="172"/>
    <w:bookmarkStart w:name="z1427" w:id="173"/>
    <w:p>
      <w:pPr>
        <w:spacing w:after="0"/>
        <w:ind w:left="0"/>
        <w:jc w:val="both"/>
      </w:pPr>
      <w:r>
        <w:rPr>
          <w:rFonts w:ascii="Times New Roman"/>
          <w:b w:val="false"/>
          <w:i w:val="false"/>
          <w:color w:val="000000"/>
          <w:sz w:val="28"/>
        </w:rPr>
        <w:t>
      62. РБ медициналық ұйымы күн сайын бастапқы медициналық құжаттаманың нысандары бойынша мынадай: 003/е нысаны, 003-2/е нысаны, 096/е нысаны және 097/е нысаны медициналық карталарының (бұдан әрі – медициналық карталар) негізінде пациенттің стационардан шығуынан кейінгі келесі бір жұмыс күнінен кешіктірмей СНЭТ-ке деректерді, оның ішінде шығару эпикризін енгізу мен растауды жүзеге асырады.</w:t>
      </w:r>
    </w:p>
    <w:bookmarkEnd w:id="173"/>
    <w:bookmarkStart w:name="z1428" w:id="174"/>
    <w:p>
      <w:pPr>
        <w:spacing w:after="0"/>
        <w:ind w:left="0"/>
        <w:jc w:val="both"/>
      </w:pPr>
      <w:r>
        <w:rPr>
          <w:rFonts w:ascii="Times New Roman"/>
          <w:b w:val="false"/>
          <w:i w:val="false"/>
          <w:color w:val="000000"/>
          <w:sz w:val="28"/>
        </w:rPr>
        <w:t xml:space="preserve">
      Қаржы лизингі шарттарында сатып алынған медициналық техниканы пайдаланумен медициналық қызмет көрсету кезінде РБ медициналық ұйымы денсаулық сақтау ұйымдарының бастапқы медициналық құжаттаманың нысандарында медициналық техниканың тоғыз сандық кодын қойып шығады. Бастапқы медициналық құжаттаманың аталған нысандары медициналық карталарға салынады және СНЭТ-тың тиісті жолдарында медициналық техниканы қолдану туралы деректерді енгізу жүзеге асырылады. </w:t>
      </w:r>
    </w:p>
    <w:bookmarkEnd w:id="174"/>
    <w:bookmarkStart w:name="z1429" w:id="175"/>
    <w:p>
      <w:pPr>
        <w:spacing w:after="0"/>
        <w:ind w:left="0"/>
        <w:jc w:val="both"/>
      </w:pPr>
      <w:r>
        <w:rPr>
          <w:rFonts w:ascii="Times New Roman"/>
          <w:b w:val="false"/>
          <w:i w:val="false"/>
          <w:color w:val="000000"/>
          <w:sz w:val="28"/>
        </w:rPr>
        <w:t>
      СНЭТ-ке гистологиялық және патоморфологиялық зерттеулердің нәтижелерін енгізу жағдайларын қоспағанда, деректерді енгізудің дұрыстығы расталғаннан кейін түзетуге жатпайды.</w:t>
      </w:r>
    </w:p>
    <w:bookmarkEnd w:id="175"/>
    <w:bookmarkStart w:name="z1430" w:id="176"/>
    <w:p>
      <w:pPr>
        <w:spacing w:after="0"/>
        <w:ind w:left="0"/>
        <w:jc w:val="both"/>
      </w:pPr>
      <w:r>
        <w:rPr>
          <w:rFonts w:ascii="Times New Roman"/>
          <w:b w:val="false"/>
          <w:i w:val="false"/>
          <w:color w:val="000000"/>
          <w:sz w:val="28"/>
        </w:rPr>
        <w:t>
      63. Енгізу нәтижелері бойынша № 907 бұйрықпен бекітілген стационардан шыққан науқастың статистикалық картасы (066/е, 066-1/е, 066-2/е, 066-3/е, 066-4/е нысандары) және амбулаториялық, стационарлық науқастың медициналық картасынан ауруханадан шығару үзіндісі (027/е-нысаны) амбулаториялық пациенттің статистикалық картасы (консультациялық-диагностикалық орталықтар (емханалар) үшін) (025-9/е нысаны) стационардан шыққаннан кейін бір жұмыс күнінен кешіктірмей қалыптастырылады.</w:t>
      </w:r>
    </w:p>
    <w:bookmarkEnd w:id="176"/>
    <w:bookmarkStart w:name="z1431" w:id="177"/>
    <w:p>
      <w:pPr>
        <w:spacing w:after="0"/>
        <w:ind w:left="0"/>
        <w:jc w:val="both"/>
      </w:pPr>
      <w:r>
        <w:rPr>
          <w:rFonts w:ascii="Times New Roman"/>
          <w:b w:val="false"/>
          <w:i w:val="false"/>
          <w:color w:val="000000"/>
          <w:sz w:val="28"/>
        </w:rPr>
        <w:t>
      64. РБ медициналық ұйымы СНЭТ деректерінің негізінде ай сайын, есепті кезеңнен кейінгі келесі бір жұмыс күнінен кешіктірмей, басшы қол қойған қағаз тасығышта немесе ЭЦҚ арқылы электронды нысандағы осы Қағидаларға 30-қосымшаға сәйкес нысан бойынша ақы төлеу республикалық бюджет қаражатының есебінен жүзеге асырылатын тегін медициналық көмектің кепілдік берілген көлемі шеңберінде мамандандырылған медициналық көмек бойынша көрсетілген қызметтер үшін медициналық ұйымның шот-тізілімін (бұдан әрі – шот-тізілім);</w:t>
      </w:r>
    </w:p>
    <w:bookmarkEnd w:id="177"/>
    <w:p>
      <w:pPr>
        <w:spacing w:after="0"/>
        <w:ind w:left="0"/>
        <w:jc w:val="both"/>
      </w:pPr>
      <w:r>
        <w:rPr>
          <w:rFonts w:ascii="Times New Roman"/>
          <w:b w:val="false"/>
          <w:i w:val="false"/>
          <w:color w:val="000000"/>
          <w:sz w:val="28"/>
        </w:rPr>
        <w:t>
      ағымдағы жылғы қаңтар айы үшін шот-тізілім өткен жылдың 1 желтоқсанынан бастап шот-тізілімге қосылмаған жағдайлар мен лизинг төлемдерін ескере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35" w:id="178"/>
    <w:p>
      <w:pPr>
        <w:spacing w:after="0"/>
        <w:ind w:left="0"/>
        <w:jc w:val="both"/>
      </w:pPr>
      <w:r>
        <w:rPr>
          <w:rFonts w:ascii="Times New Roman"/>
          <w:b w:val="false"/>
          <w:i w:val="false"/>
          <w:color w:val="000000"/>
          <w:sz w:val="28"/>
        </w:rPr>
        <w:t xml:space="preserve">
      65. Стационарлық және стационарды алмастыратын медициналық көмек нысанындағы мамандандырылған медициналық көмек түрінде ТМККК көрсететін РБ медициналық ұйымының медициналық көмектің сапасы мен көлемін бақылауды есепке алмағанда, ТМККК көрсетуге арналған шартпен көзделген айлық сомасы артқан жағдайда шығындарды өтеу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Сызықтық шкаланы қолданумен Қызметтерге ақы төлеу жөніндегі комиссияның шешімі бойынша жүзеге асырылады. </w:t>
      </w:r>
    </w:p>
    <w:bookmarkEnd w:id="178"/>
    <w:bookmarkStart w:name="z1436" w:id="179"/>
    <w:p>
      <w:pPr>
        <w:spacing w:after="0"/>
        <w:ind w:left="0"/>
        <w:jc w:val="both"/>
      </w:pPr>
      <w:r>
        <w:rPr>
          <w:rFonts w:ascii="Times New Roman"/>
          <w:b w:val="false"/>
          <w:i w:val="false"/>
          <w:color w:val="000000"/>
          <w:sz w:val="28"/>
        </w:rPr>
        <w:t>
      66. Сызықтық шкала:</w:t>
      </w:r>
    </w:p>
    <w:bookmarkEnd w:id="179"/>
    <w:p>
      <w:pPr>
        <w:spacing w:after="0"/>
        <w:ind w:left="0"/>
        <w:jc w:val="both"/>
      </w:pPr>
      <w:r>
        <w:rPr>
          <w:rFonts w:ascii="Times New Roman"/>
          <w:b w:val="false"/>
          <w:i w:val="false"/>
          <w:color w:val="000000"/>
          <w:sz w:val="28"/>
        </w:rPr>
        <w:t>
      облыстық және қалалық босандыру ұйымдарына;</w:t>
      </w:r>
    </w:p>
    <w:p>
      <w:pPr>
        <w:spacing w:after="0"/>
        <w:ind w:left="0"/>
        <w:jc w:val="both"/>
      </w:pPr>
      <w:r>
        <w:rPr>
          <w:rFonts w:ascii="Times New Roman"/>
          <w:b w:val="false"/>
          <w:i w:val="false"/>
          <w:color w:val="000000"/>
          <w:sz w:val="28"/>
        </w:rPr>
        <w:t>
      емделіп шығу жағдайларының 45%-ы және одан да артық үлесімен босандыру қызметтерін көрсететін көпбейінді стационарларға;</w:t>
      </w:r>
    </w:p>
    <w:p>
      <w:pPr>
        <w:spacing w:after="0"/>
        <w:ind w:left="0"/>
        <w:jc w:val="both"/>
      </w:pPr>
      <w:r>
        <w:rPr>
          <w:rFonts w:ascii="Times New Roman"/>
          <w:b w:val="false"/>
          <w:i w:val="false"/>
          <w:color w:val="000000"/>
          <w:sz w:val="28"/>
        </w:rPr>
        <w:t>
      емделіп шығу жағдайларының 45%-ы және одан да артық үлесімен бір жасқа дейінгі балаларға медициналық қызметтер көрсететін стационарларға, оның ішінде республикалық ұйымдарға;</w:t>
      </w:r>
    </w:p>
    <w:p>
      <w:pPr>
        <w:spacing w:after="0"/>
        <w:ind w:left="0"/>
        <w:jc w:val="both"/>
      </w:pPr>
      <w:r>
        <w:rPr>
          <w:rFonts w:ascii="Times New Roman"/>
          <w:b w:val="false"/>
          <w:i w:val="false"/>
          <w:color w:val="000000"/>
          <w:sz w:val="28"/>
        </w:rPr>
        <w:t>
      емделіп шығу жағдайларының 45%-ы және одан да артық үлесімен бір жасқа дейінгі балаларға медициналық қызметтер және босану қызметін көрсететін стационарларға, оның ішінде республикалық ұйымдарға;</w:t>
      </w:r>
    </w:p>
    <w:p>
      <w:pPr>
        <w:spacing w:after="0"/>
        <w:ind w:left="0"/>
        <w:jc w:val="both"/>
      </w:pPr>
      <w:r>
        <w:rPr>
          <w:rFonts w:ascii="Times New Roman"/>
          <w:b w:val="false"/>
          <w:i w:val="false"/>
          <w:color w:val="000000"/>
          <w:sz w:val="28"/>
        </w:rPr>
        <w:t>
      стационарды алмастыратын медициналық көмек нысаны бойынша көрсетілген гемодиализ бен перитонеалдық диализ қызметтеріне;</w:t>
      </w:r>
    </w:p>
    <w:p>
      <w:pPr>
        <w:spacing w:after="0"/>
        <w:ind w:left="0"/>
        <w:jc w:val="both"/>
      </w:pPr>
      <w:r>
        <w:rPr>
          <w:rFonts w:ascii="Times New Roman"/>
          <w:b w:val="false"/>
          <w:i w:val="false"/>
          <w:color w:val="000000"/>
          <w:sz w:val="28"/>
        </w:rPr>
        <w:t xml:space="preserve">
      ақы төлеуі осы Қағидалардың </w:t>
      </w:r>
      <w:r>
        <w:rPr>
          <w:rFonts w:ascii="Times New Roman"/>
          <w:b w:val="false"/>
          <w:i w:val="false"/>
          <w:color w:val="000000"/>
          <w:sz w:val="28"/>
        </w:rPr>
        <w:t>96-тармағына</w:t>
      </w:r>
      <w:r>
        <w:rPr>
          <w:rFonts w:ascii="Times New Roman"/>
          <w:b w:val="false"/>
          <w:i w:val="false"/>
          <w:color w:val="000000"/>
          <w:sz w:val="28"/>
        </w:rPr>
        <w:t xml:space="preserve"> сәйкес жүзеге асырылатын онкологиялық аурулары бар балаларға медициналық қызметтерге;</w:t>
      </w:r>
    </w:p>
    <w:p>
      <w:pPr>
        <w:spacing w:after="0"/>
        <w:ind w:left="0"/>
        <w:jc w:val="both"/>
      </w:pPr>
      <w:r>
        <w:rPr>
          <w:rFonts w:ascii="Times New Roman"/>
          <w:b w:val="false"/>
          <w:i w:val="false"/>
          <w:color w:val="000000"/>
          <w:sz w:val="28"/>
        </w:rPr>
        <w:t xml:space="preserve">
      онкологиялық науқастарға және туберкулезбен ауыратын науқастарға медициналық көмек көрсететін республикалық маңызы бар медициналық ұйымдар көрсететін қызметтерге; </w:t>
      </w:r>
    </w:p>
    <w:p>
      <w:pPr>
        <w:spacing w:after="0"/>
        <w:ind w:left="0"/>
        <w:jc w:val="both"/>
      </w:pPr>
      <w:r>
        <w:rPr>
          <w:rFonts w:ascii="Times New Roman"/>
          <w:b w:val="false"/>
          <w:i w:val="false"/>
          <w:color w:val="000000"/>
          <w:sz w:val="28"/>
        </w:rPr>
        <w:t>
      осы Қағидаларға 32-1-қосымшаға сәйкес Сызықтық шкала қолданылмайтын балалар мен ересектерде АХЖ-10 бойынша гематологиялық аурулар тізбесі бойынша лимфоидты және қан өндіру тіндерінің қатерлі ісіктері бар науқастарға медициналық көмек көрсететін денсаулық сақтау ұйымдары мен "University Medical Center" корпаративтік қорына ұсынған қызметтеріне;</w:t>
      </w:r>
    </w:p>
    <w:p>
      <w:pPr>
        <w:spacing w:after="0"/>
        <w:ind w:left="0"/>
        <w:jc w:val="both"/>
      </w:pPr>
      <w:r>
        <w:rPr>
          <w:rFonts w:ascii="Times New Roman"/>
          <w:b w:val="false"/>
          <w:i w:val="false"/>
          <w:color w:val="000000"/>
          <w:sz w:val="28"/>
        </w:rPr>
        <w:t>
      жоғары технологиялы медициналық қызметтерге;</w:t>
      </w:r>
    </w:p>
    <w:p>
      <w:pPr>
        <w:spacing w:after="0"/>
        <w:ind w:left="0"/>
        <w:jc w:val="both"/>
      </w:pPr>
      <w:r>
        <w:rPr>
          <w:rFonts w:ascii="Times New Roman"/>
          <w:b w:val="false"/>
          <w:i w:val="false"/>
          <w:color w:val="000000"/>
          <w:sz w:val="28"/>
        </w:rPr>
        <w:t>
      осы Қағидаларға 32-2-қосымшаға сәйкес Сызықтық шкала қолданылмайтын медициналық қызметтер тізбесіне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44" w:id="180"/>
    <w:p>
      <w:pPr>
        <w:spacing w:after="0"/>
        <w:ind w:left="0"/>
        <w:jc w:val="both"/>
      </w:pPr>
      <w:r>
        <w:rPr>
          <w:rFonts w:ascii="Times New Roman"/>
          <w:b w:val="false"/>
          <w:i w:val="false"/>
          <w:color w:val="000000"/>
          <w:sz w:val="28"/>
        </w:rPr>
        <w:t>
      67. Сызықтық шкаланы қолданумен ТМККК көрсететін ұйымның көрсеткен медициналық қызметтері үшін өтеу сомасын (бұдан әрі – өтеу сомасы) есептеу медициналық көмектің сапасы мен көлемін бақылауды есепке алмай, мынадай реттілікпен жүзеге асырылады:</w:t>
      </w:r>
    </w:p>
    <w:bookmarkEnd w:id="180"/>
    <w:bookmarkStart w:name="z1445" w:id="181"/>
    <w:p>
      <w:pPr>
        <w:spacing w:after="0"/>
        <w:ind w:left="0"/>
        <w:jc w:val="both"/>
      </w:pPr>
      <w:r>
        <w:rPr>
          <w:rFonts w:ascii="Times New Roman"/>
          <w:b w:val="false"/>
          <w:i w:val="false"/>
          <w:color w:val="000000"/>
          <w:sz w:val="28"/>
        </w:rPr>
        <w:t>
      1) сызықтық шкаланы қолдану үшін СНЭТ-те емделіп шығу жағдайларын растау күні бойынша оларды тіркеу реттілігін негізге ала отырып, қалыптастырылған, көрсетілген медициналық қызметтер үшін шот-тізілім бойынша ақы төлеуге ұсынылған соманың (бұдан әрі – ұсынылған сома) жоспарлы сомадан айырмашылығы ретінде есептелетін артық сома (бұдан әрі – арту сомасы) айқындалады.</w:t>
      </w:r>
    </w:p>
    <w:bookmarkEnd w:id="181"/>
    <w:bookmarkStart w:name="z1446" w:id="182"/>
    <w:p>
      <w:pPr>
        <w:spacing w:after="0"/>
        <w:ind w:left="0"/>
        <w:jc w:val="both"/>
      </w:pPr>
      <w:r>
        <w:rPr>
          <w:rFonts w:ascii="Times New Roman"/>
          <w:b w:val="false"/>
          <w:i w:val="false"/>
          <w:color w:val="000000"/>
          <w:sz w:val="28"/>
        </w:rPr>
        <w:t xml:space="preserve">
      Арту сомасы пайда болған сәттен бастап жоспарлы соманың артуына әкелген емделіп шығу жағдайлары бойынша, 1,0-ге тең түзету коэффициентін қолданумен бір емделіп шығу жағдайының құны бойынша нақты сома қалыптастырылады. </w:t>
      </w:r>
    </w:p>
    <w:bookmarkEnd w:id="182"/>
    <w:bookmarkStart w:name="z1447" w:id="183"/>
    <w:p>
      <w:pPr>
        <w:spacing w:after="0"/>
        <w:ind w:left="0"/>
        <w:jc w:val="both"/>
      </w:pPr>
      <w:r>
        <w:rPr>
          <w:rFonts w:ascii="Times New Roman"/>
          <w:b w:val="false"/>
          <w:i w:val="false"/>
          <w:color w:val="000000"/>
          <w:sz w:val="28"/>
        </w:rPr>
        <w:t>
      Егер жоспарлы сомадан артқан сәтте пайда болған сома жоспарлы соманың артуы басталатын емделіп шығу жағдайының құнынан 51%-ды және одан астамын құраса, онда осы емделіп шығу жағдайының құны 1,0-ге тең түзету коэффициентін қолданумен қалыптастырылады;</w:t>
      </w:r>
    </w:p>
    <w:bookmarkEnd w:id="183"/>
    <w:bookmarkStart w:name="z1448" w:id="184"/>
    <w:p>
      <w:pPr>
        <w:spacing w:after="0"/>
        <w:ind w:left="0"/>
        <w:jc w:val="both"/>
      </w:pPr>
      <w:r>
        <w:rPr>
          <w:rFonts w:ascii="Times New Roman"/>
          <w:b w:val="false"/>
          <w:i w:val="false"/>
          <w:color w:val="000000"/>
          <w:sz w:val="28"/>
        </w:rPr>
        <w:t>
      2) есептік арту сомасының жоспарлы сомаға қатысты арту пайызы айқындалады (бұдан әрі – арту пайызы);</w:t>
      </w:r>
    </w:p>
    <w:bookmarkEnd w:id="184"/>
    <w:bookmarkStart w:name="z1449" w:id="185"/>
    <w:p>
      <w:pPr>
        <w:spacing w:after="0"/>
        <w:ind w:left="0"/>
        <w:jc w:val="both"/>
      </w:pPr>
      <w:r>
        <w:rPr>
          <w:rFonts w:ascii="Times New Roman"/>
          <w:b w:val="false"/>
          <w:i w:val="false"/>
          <w:color w:val="000000"/>
          <w:sz w:val="28"/>
        </w:rPr>
        <w:t>
      3) өтеуге қатысты арту сомасы мынадай жолмен айқындалады:</w:t>
      </w:r>
    </w:p>
    <w:bookmarkEnd w:id="185"/>
    <w:bookmarkStart w:name="z1450" w:id="186"/>
    <w:p>
      <w:pPr>
        <w:spacing w:after="0"/>
        <w:ind w:left="0"/>
        <w:jc w:val="both"/>
      </w:pPr>
      <w:r>
        <w:rPr>
          <w:rFonts w:ascii="Times New Roman"/>
          <w:b w:val="false"/>
          <w:i w:val="false"/>
          <w:color w:val="000000"/>
          <w:sz w:val="28"/>
        </w:rPr>
        <w:t>
      егер арту сомасы 105% және одан да төмен болса, онда өтеу сомасы арту сомасын және осы Қағидаларға 32-қосымшаға сәйкес арту пайызына сәйкес келетін өтеу пайызын көбейту арқылы есептеледі;</w:t>
      </w:r>
    </w:p>
    <w:bookmarkEnd w:id="186"/>
    <w:bookmarkStart w:name="z1451" w:id="187"/>
    <w:p>
      <w:pPr>
        <w:spacing w:after="0"/>
        <w:ind w:left="0"/>
        <w:jc w:val="both"/>
      </w:pPr>
      <w:r>
        <w:rPr>
          <w:rFonts w:ascii="Times New Roman"/>
          <w:b w:val="false"/>
          <w:i w:val="false"/>
          <w:color w:val="000000"/>
          <w:sz w:val="28"/>
        </w:rPr>
        <w:t>
      егер арту сомасы 105%-дан артық болса, онда өтеу сомасы екі кезеңде есептеледі: әрқайсысы осы Қағидаларға 32-қосымшаға сәйкес арту пайызына сәйкес келетін өтеу пайызына көбейтілген 105%-ға дейінгі арту сомасы және 105%-дан жоғары арту сомасы айқындалады. Өтеудің қорытынды сомасы 105%-ға дейінгі арту сомасы мен 105%-дан жоғары арту сомасын қосу арқылы айқындалады;</w:t>
      </w:r>
    </w:p>
    <w:bookmarkEnd w:id="187"/>
    <w:bookmarkStart w:name="z1452" w:id="188"/>
    <w:p>
      <w:pPr>
        <w:spacing w:after="0"/>
        <w:ind w:left="0"/>
        <w:jc w:val="both"/>
      </w:pPr>
      <w:r>
        <w:rPr>
          <w:rFonts w:ascii="Times New Roman"/>
          <w:b w:val="false"/>
          <w:i w:val="false"/>
          <w:color w:val="000000"/>
          <w:sz w:val="28"/>
        </w:rPr>
        <w:t>
      4) жоспарлы соманы және өтеуге қатысты арту сомасын қосу арқылы есептелетін өтеуге қатысты сома айқындалады.</w:t>
      </w:r>
    </w:p>
    <w:bookmarkEnd w:id="188"/>
    <w:bookmarkStart w:name="z1453" w:id="189"/>
    <w:p>
      <w:pPr>
        <w:spacing w:after="0"/>
        <w:ind w:left="0"/>
        <w:jc w:val="both"/>
      </w:pPr>
      <w:r>
        <w:rPr>
          <w:rFonts w:ascii="Times New Roman"/>
          <w:b w:val="false"/>
          <w:i w:val="false"/>
          <w:color w:val="000000"/>
          <w:sz w:val="28"/>
        </w:rPr>
        <w:t xml:space="preserve">
      68. Шешіліп алынуы тиіс және ақы төлеуге, оның ішінде ішінара ақы төлеуге жатпайтын жағдайлар бойынша сапа мен көлемді бақылау нәтижелері бойынша республикалық бюджет қаражатының есебінен көрсетілген стационарлық және стационарды алмастыратын көмектің сапасы мен көлемін бақылау нәтижелері бойынша (бұдан әрі – Тізбе)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мыналар қалыптастырылады:</w:t>
      </w:r>
    </w:p>
    <w:bookmarkEnd w:id="189"/>
    <w:bookmarkStart w:name="z1454" w:id="19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есепті кезең үшін төлеуге жататын емдеуге жатқызу жағдайларының тізбесі;</w:t>
      </w:r>
    </w:p>
    <w:bookmarkEnd w:id="190"/>
    <w:bookmarkStart w:name="z1455" w:id="19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есепті кезең үшін көлемі бақылануы тиіс емдеуге жатқызу жағдайларының тізбесі;</w:t>
      </w:r>
    </w:p>
    <w:bookmarkEnd w:id="191"/>
    <w:bookmarkStart w:name="z1456" w:id="19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сапасы бақылануы тиіс емдеуге жатқызу жағдайларының тізбесі;</w:t>
      </w:r>
    </w:p>
    <w:bookmarkEnd w:id="192"/>
    <w:bookmarkStart w:name="z1457" w:id="19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есепті және өткен кезеңдер үшін бақылануы тиіс өлім жағдайларының тізбесі. </w:t>
      </w:r>
    </w:p>
    <w:bookmarkEnd w:id="193"/>
    <w:bookmarkStart w:name="z1458" w:id="194"/>
    <w:p>
      <w:pPr>
        <w:spacing w:after="0"/>
        <w:ind w:left="0"/>
        <w:jc w:val="both"/>
      </w:pPr>
      <w:r>
        <w:rPr>
          <w:rFonts w:ascii="Times New Roman"/>
          <w:b w:val="false"/>
          <w:i w:val="false"/>
          <w:color w:val="000000"/>
          <w:sz w:val="28"/>
        </w:rPr>
        <w:t>
      69. Жағдайларды автоматты іріктей отырып, АС өткізетін ақы төлеуге жататын емделіп шығу жағдайларының 20 %-ын және ауруларды, оның ішінде операциядан кейінгі және аурудың "нашарлау", "өзгерістерсіз" асқыну жағдайларының сапасын бақылауға жататан күнделікті бақылау нәтижелері бойынша МҚСБЖ:</w:t>
      </w:r>
    </w:p>
    <w:bookmarkEnd w:id="194"/>
    <w:bookmarkStart w:name="z1459" w:id="195"/>
    <w:p>
      <w:pPr>
        <w:spacing w:after="0"/>
        <w:ind w:left="0"/>
        <w:jc w:val="both"/>
      </w:pPr>
      <w:r>
        <w:rPr>
          <w:rFonts w:ascii="Times New Roman"/>
          <w:b w:val="false"/>
          <w:i w:val="false"/>
          <w:color w:val="000000"/>
          <w:sz w:val="28"/>
        </w:rPr>
        <w:t xml:space="preserve">
      өлім жағдайларын қопағанда,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ҚДСК АД сапа мен көлемді бақылауына жататын денсаулық сақтау саласындағы АС бағалауын өткен емдеуге жатқызу жағдайларының тізбесін; </w:t>
      </w:r>
    </w:p>
    <w:bookmarkEnd w:id="195"/>
    <w:bookmarkStart w:name="z1460" w:id="196"/>
    <w:p>
      <w:pPr>
        <w:spacing w:after="0"/>
        <w:ind w:left="0"/>
        <w:jc w:val="both"/>
      </w:pPr>
      <w:r>
        <w:rPr>
          <w:rFonts w:ascii="Times New Roman"/>
          <w:b w:val="false"/>
          <w:i w:val="false"/>
          <w:color w:val="000000"/>
          <w:sz w:val="28"/>
        </w:rPr>
        <w:t xml:space="preserve">
      осы Қағидаларға 39-қосымшаға сәйкес ақпараттандыру субъектісінің бағалауынан өткен, ҚДСК АД көлемді бақылауға жататын денсаулық сақтау саласындағы емдеуге жатқызу жағдайларының тізбесін қалыптастырылады. </w:t>
      </w:r>
    </w:p>
    <w:bookmarkEnd w:id="196"/>
    <w:bookmarkStart w:name="z1461" w:id="197"/>
    <w:p>
      <w:pPr>
        <w:spacing w:after="0"/>
        <w:ind w:left="0"/>
        <w:jc w:val="both"/>
      </w:pPr>
      <w:r>
        <w:rPr>
          <w:rFonts w:ascii="Times New Roman"/>
          <w:b w:val="false"/>
          <w:i w:val="false"/>
          <w:color w:val="000000"/>
          <w:sz w:val="28"/>
        </w:rPr>
        <w:t>
      Осы тізбелердің электрондық нұсқалары МҚАК АД мен ҚДСК АД-ға қолжетімді болады.</w:t>
      </w:r>
    </w:p>
    <w:bookmarkEnd w:id="197"/>
    <w:bookmarkStart w:name="z1462" w:id="198"/>
    <w:p>
      <w:pPr>
        <w:spacing w:after="0"/>
        <w:ind w:left="0"/>
        <w:jc w:val="both"/>
      </w:pPr>
      <w:r>
        <w:rPr>
          <w:rFonts w:ascii="Times New Roman"/>
          <w:b w:val="false"/>
          <w:i w:val="false"/>
          <w:color w:val="000000"/>
          <w:sz w:val="28"/>
        </w:rPr>
        <w:t xml:space="preserve">
      70. ҚДСК АД өткізген сапаны бақылаудың нәтижелері бойынша және сараптамалық қорытындыларының негізінде өлім жағдайлары бойынша ай сайын есепті кезеңнен кейінгі келесі айдың бір жұмыс күнінен кешіктірмей МҚСБЖ-да: </w:t>
      </w:r>
    </w:p>
    <w:bookmarkEnd w:id="198"/>
    <w:bookmarkStart w:name="z1463" w:id="19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өлім жағдайларын қоспағанда, денсаулық сақтау саласындағы ақпараттандыру субъектісі бағалауынан кейін ҚДСК АД сапа мен көлемді бақылаудан өткен есепті кезең үшін емдеуге жатқызу жағдайларының тізбесі; </w:t>
      </w:r>
    </w:p>
    <w:bookmarkEnd w:id="199"/>
    <w:bookmarkStart w:name="z1464" w:id="20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ҚДСК АД сапа мен көлемді бақылаудан өткен есепті кезең мен алдыңғы кезеңдер үшін өлім жағдайларының тізбесі; </w:t>
      </w:r>
    </w:p>
    <w:bookmarkEnd w:id="200"/>
    <w:bookmarkStart w:name="z1465" w:id="20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ақы төлеуге, оның ішінде ішінара ақы төлеуге жатпайтын іріктеу, жоспардан тыс және бақылаудың өзге нысандарының нәтижелері бойынша есепті кезең мен алдыңғы кезеңдер үшін ҚДСК АД-мен айқындалған жағдайлардың тізбесі қалыптастырылады. </w:t>
      </w:r>
    </w:p>
    <w:bookmarkEnd w:id="201"/>
    <w:bookmarkStart w:name="z1466" w:id="202"/>
    <w:p>
      <w:pPr>
        <w:spacing w:after="0"/>
        <w:ind w:left="0"/>
        <w:jc w:val="both"/>
      </w:pPr>
      <w:r>
        <w:rPr>
          <w:rFonts w:ascii="Times New Roman"/>
          <w:b w:val="false"/>
          <w:i w:val="false"/>
          <w:color w:val="000000"/>
          <w:sz w:val="28"/>
        </w:rPr>
        <w:t xml:space="preserve">
      ҚДСК АД сот-медициналық сараптамаға жолданған жағдайлар бойынша сапа бақылауының нәтижелерін тапсырыс берушіге ол аяқталғаннан кейін өлім жағдайы күнінен екі ай аспайтын мерзімде береді. </w:t>
      </w:r>
    </w:p>
    <w:bookmarkEnd w:id="202"/>
    <w:bookmarkStart w:name="z1467" w:id="203"/>
    <w:p>
      <w:pPr>
        <w:spacing w:after="0"/>
        <w:ind w:left="0"/>
        <w:jc w:val="both"/>
      </w:pPr>
      <w:r>
        <w:rPr>
          <w:rFonts w:ascii="Times New Roman"/>
          <w:b w:val="false"/>
          <w:i w:val="false"/>
          <w:color w:val="000000"/>
          <w:sz w:val="28"/>
        </w:rPr>
        <w:t>
      71. Тапсырыс беруші жүргізілген көлемді бақылаудың нәтижелері бойынша СНЭТ-тан автоматты түрде таңдау нәтижелері бойынша ақы төлеуге, оның ішінде ішінара ақы төлеуге жатпайтын жағдайлар тізбесіне сәйкес емделіп шығу жағдайларының сараптамалық қорытындыларының және кездейсоқ таңдау әдісімен іріктеумен ақы төленуі тиіс емделіп шығу жағдайларын 10% сараптау негізінде МҚСБЖ-да:</w:t>
      </w:r>
    </w:p>
    <w:bookmarkEnd w:id="203"/>
    <w:bookmarkStart w:name="z1468" w:id="20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сапаны бақылаудан өткен жағдайларды қоспағанда, көлемді бақылаудан өткен есепті кезең үшін емдеуге жатқызу жағдайларының тізбесі; </w:t>
      </w:r>
    </w:p>
    <w:bookmarkEnd w:id="204"/>
    <w:bookmarkStart w:name="z1469" w:id="20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нысан бойынша денсаулық сақтау саласындағы ақпараттандыру субъектісінің бағалауынан кейін көлемді бақылаудан өткен есепті кезең үшін емдеуге жатқызу жағдайларының тізбесі; </w:t>
      </w:r>
    </w:p>
    <w:bookmarkEnd w:id="205"/>
    <w:bookmarkStart w:name="z1470" w:id="20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есепті және өткен кезең үшін ТМККК көрсетуге арналған шарттың талаптарын орындау талдауының нәтижелері бойынша көлемді бақылау өткізілген емдеуге жатқызу жағдайларының тізбесі; </w:t>
      </w:r>
    </w:p>
    <w:bookmarkEnd w:id="206"/>
    <w:bookmarkStart w:name="z1471" w:id="20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нысан бойынша тегін медициналық көмектің кепілдік берілген көлемін көрсету бойынша медициналық қызметтердің көлемін бақылау актісі қалыптастырылады.</w:t>
      </w:r>
    </w:p>
    <w:bookmarkEnd w:id="207"/>
    <w:bookmarkStart w:name="z1472" w:id="208"/>
    <w:p>
      <w:pPr>
        <w:spacing w:after="0"/>
        <w:ind w:left="0"/>
        <w:jc w:val="both"/>
      </w:pPr>
      <w:r>
        <w:rPr>
          <w:rFonts w:ascii="Times New Roman"/>
          <w:b w:val="false"/>
          <w:i w:val="false"/>
          <w:color w:val="000000"/>
          <w:sz w:val="28"/>
        </w:rPr>
        <w:t>
      72. Тапсырыс беруші процестің барлық қатысушылары жүзеге асырған емделіп шығу жағдайларының сапасы мен көлемін бақылау нәтижелері бойынша МҚСБЖ-да:</w:t>
      </w:r>
    </w:p>
    <w:bookmarkEnd w:id="208"/>
    <w:bookmarkStart w:name="z1473" w:id="20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процестің барлық қатысушылары ішінара көлемді бақылау нәтижелері бойынша төлемге жататын және жатпайтын емдеуге жатқызу жағдайларының тізбесін; </w:t>
      </w:r>
    </w:p>
    <w:bookmarkEnd w:id="209"/>
    <w:bookmarkStart w:name="z1474" w:id="21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процестің барлық қатысушылары ішінара сапа мен көлемді бақылау нәтижелері бойынша төлемге жататын және жатпайтын емдеуге жатқызу жағдайларының тізбесін қалыптастырады. </w:t>
      </w:r>
    </w:p>
    <w:bookmarkEnd w:id="210"/>
    <w:bookmarkStart w:name="z1475" w:id="211"/>
    <w:p>
      <w:pPr>
        <w:spacing w:after="0"/>
        <w:ind w:left="0"/>
        <w:jc w:val="both"/>
      </w:pPr>
      <w:r>
        <w:rPr>
          <w:rFonts w:ascii="Times New Roman"/>
          <w:b w:val="false"/>
          <w:i w:val="false"/>
          <w:color w:val="000000"/>
          <w:sz w:val="28"/>
        </w:rPr>
        <w:t xml:space="preserve">
      73.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тапсырыс беруші МҚСБЖ-да ТМККК қызметтерінің сапасы мен көлемін бақылау нәтижелері бойынша тегін медициналық көмектің кепілдік берілген көлемі қызметтерінің сапа мен көлем бақылауы нәтижелері бойынша жиынтық тізбені қалыптастырады және Қызметке ақы төлеу жөніндегі комиссияның қарауына береді. </w:t>
      </w:r>
    </w:p>
    <w:bookmarkEnd w:id="211"/>
    <w:bookmarkStart w:name="z1476" w:id="212"/>
    <w:p>
      <w:pPr>
        <w:spacing w:after="0"/>
        <w:ind w:left="0"/>
        <w:jc w:val="both"/>
      </w:pPr>
      <w:r>
        <w:rPr>
          <w:rFonts w:ascii="Times New Roman"/>
          <w:b w:val="false"/>
          <w:i w:val="false"/>
          <w:color w:val="000000"/>
          <w:sz w:val="28"/>
        </w:rPr>
        <w:t xml:space="preserve">
      74. Тапсырыс беруші Шарт талаптарының орындалуына талдау кезінде растайтын медициналық құжаттамамен медициналық құжатты сұрату арқылы немесе РБ медициналық ұйымының орналасқан жеріне бара отырып ақы төлеуге ұсынылған медициналық қызметтерді салыстыруды жүзеге асырады. </w:t>
      </w:r>
    </w:p>
    <w:bookmarkEnd w:id="212"/>
    <w:bookmarkStart w:name="z1477" w:id="21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нысан бойынша сұрату тегін медициналық көмектің кепілдік берілген көлемі шеңберінде медициналық көмектің көлемін салыстыру жүргізу үшін жіберілетін стационарлық науқастардың медициналық карталарының тізілімі бойынша жүзеге асырылады. </w:t>
      </w:r>
    </w:p>
    <w:bookmarkEnd w:id="213"/>
    <w:bookmarkStart w:name="z1478" w:id="214"/>
    <w:p>
      <w:pPr>
        <w:spacing w:after="0"/>
        <w:ind w:left="0"/>
        <w:jc w:val="both"/>
      </w:pPr>
      <w:r>
        <w:rPr>
          <w:rFonts w:ascii="Times New Roman"/>
          <w:b w:val="false"/>
          <w:i w:val="false"/>
          <w:color w:val="000000"/>
          <w:sz w:val="28"/>
        </w:rPr>
        <w:t>
      Талдаудың нәтижелері бойынша ТМККК көрсету шартының талаптарын орындауды салыстыру актісі құрастырылады, оған РБ медициналық ұйымның басшысы және тапсырыс берушінің лауазымды тұлғалары қолдарын қояды, бір данасы тапсырыс берушіде, екіншісі – РБ медициналық ұйымында сақталады.</w:t>
      </w:r>
    </w:p>
    <w:bookmarkEnd w:id="214"/>
    <w:bookmarkStart w:name="z1479" w:id="2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лизинг беруші лизинг бойынша сатып алынған медициналық техниканы қолдану туралы деректерді МҚСБЖ-ға енгізу нәтижелері бойынша ай сайын қаржы лизингі шарттарында сатып алынған техниканы қолданумен медициналық қызметтерді көрсету жағдайларының тізбесін қалыптастырып, ҚДСК АД-ға тапсырады. </w:t>
      </w:r>
    </w:p>
    <w:bookmarkEnd w:id="215"/>
    <w:bookmarkStart w:name="z1480" w:id="216"/>
    <w:p>
      <w:pPr>
        <w:spacing w:after="0"/>
        <w:ind w:left="0"/>
        <w:jc w:val="both"/>
      </w:pPr>
      <w:r>
        <w:rPr>
          <w:rFonts w:ascii="Times New Roman"/>
          <w:b w:val="false"/>
          <w:i w:val="false"/>
          <w:color w:val="000000"/>
          <w:sz w:val="28"/>
        </w:rPr>
        <w:t xml:space="preserve">
      75. Тапсырыс беруші МҚСБЖ-да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ақы төлеу республикалық бюджет қаражатының есебінен жүзеге асырылатын тегін медициналық көмектің кепілдік берілген көлемі шеңберінде мамандандырылған медициналық көмек бойынша медициналық қызметтер көрсетуіне арналған шартты орындау хаттамасын (бұдан әрі – шартты орындау хаттамасы):</w:t>
      </w:r>
    </w:p>
    <w:bookmarkEnd w:id="216"/>
    <w:p>
      <w:pPr>
        <w:spacing w:after="0"/>
        <w:ind w:left="0"/>
        <w:jc w:val="both"/>
      </w:pPr>
      <w:r>
        <w:rPr>
          <w:rFonts w:ascii="Times New Roman"/>
          <w:b w:val="false"/>
          <w:i w:val="false"/>
          <w:color w:val="000000"/>
          <w:sz w:val="28"/>
        </w:rPr>
        <w:t>
      РБ медициналық ұйымы қол қойған шот-тізілім;</w:t>
      </w:r>
    </w:p>
    <w:p>
      <w:pPr>
        <w:spacing w:after="0"/>
        <w:ind w:left="0"/>
        <w:jc w:val="both"/>
      </w:pPr>
      <w:r>
        <w:rPr>
          <w:rFonts w:ascii="Times New Roman"/>
          <w:b w:val="false"/>
          <w:i w:val="false"/>
          <w:color w:val="000000"/>
          <w:sz w:val="28"/>
        </w:rPr>
        <w:t>
      Сызықтық шкаланы қолданудың есептеу нәтижелері;</w:t>
      </w:r>
    </w:p>
    <w:p>
      <w:pPr>
        <w:spacing w:after="0"/>
        <w:ind w:left="0"/>
        <w:jc w:val="both"/>
      </w:pPr>
      <w:r>
        <w:rPr>
          <w:rFonts w:ascii="Times New Roman"/>
          <w:b w:val="false"/>
          <w:i w:val="false"/>
          <w:color w:val="000000"/>
          <w:sz w:val="28"/>
        </w:rPr>
        <w:t>
      ТМККК қызметтерінің сапасы мен көлемін бақылау нәтижелері бойынша жағдайлардың жиынтық тізбесінің негізінде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88" w:id="217"/>
    <w:p>
      <w:pPr>
        <w:spacing w:after="0"/>
        <w:ind w:left="0"/>
        <w:jc w:val="both"/>
      </w:pPr>
      <w:r>
        <w:rPr>
          <w:rFonts w:ascii="Times New Roman"/>
          <w:b w:val="false"/>
          <w:i w:val="false"/>
          <w:color w:val="000000"/>
          <w:sz w:val="28"/>
        </w:rPr>
        <w:t>
      76. Шартты орындау хаттамасын Қызметтерге ақы төлеу жөніндегі комиссия қарайды және қол қояды. Тапсырыс беруші РБ медициналық ұйымының сұратуы бойынша Хаттамадан үзінді көшірмені ұсынады.</w:t>
      </w:r>
    </w:p>
    <w:bookmarkEnd w:id="217"/>
    <w:bookmarkStart w:name="z1489" w:id="218"/>
    <w:p>
      <w:pPr>
        <w:spacing w:after="0"/>
        <w:ind w:left="0"/>
        <w:jc w:val="both"/>
      </w:pPr>
      <w:r>
        <w:rPr>
          <w:rFonts w:ascii="Times New Roman"/>
          <w:b w:val="false"/>
          <w:i w:val="false"/>
          <w:color w:val="000000"/>
          <w:sz w:val="28"/>
        </w:rPr>
        <w:t>
      Ағымдағы жылғы қаңтардағы хаттама өткен жылғы желтоқсандағы шот-тізілімге кірмеген жағдайлар мен лизинг төлемдерін есепке ала отырып қалыптастырылады.</w:t>
      </w:r>
    </w:p>
    <w:bookmarkEnd w:id="218"/>
    <w:bookmarkStart w:name="z1490" w:id="219"/>
    <w:p>
      <w:pPr>
        <w:spacing w:after="0"/>
        <w:ind w:left="0"/>
        <w:jc w:val="both"/>
      </w:pPr>
      <w:r>
        <w:rPr>
          <w:rFonts w:ascii="Times New Roman"/>
          <w:b w:val="false"/>
          <w:i w:val="false"/>
          <w:color w:val="000000"/>
          <w:sz w:val="28"/>
        </w:rPr>
        <w:t>
      77. Тапсырыс беруші шартты орындау хаттамасының негізінде:</w:t>
      </w:r>
    </w:p>
    <w:bookmarkEnd w:id="2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ақы төлеу республикалық бюджет қаражатының есебінен жүзеге асырылатын тегін медициналық көмектің кепілдік берілген көлемі шеңберінде көрсетілген мамандандырылған медициналық көмек бойынша көрсетілген орындалған жұмыстардың (қызметтерді) актісін (бұдан әрі – орындалған жұмыстардың (қызметтерді) актісі); </w:t>
      </w:r>
    </w:p>
    <w:p>
      <w:pPr>
        <w:spacing w:after="0"/>
        <w:ind w:left="0"/>
        <w:jc w:val="both"/>
      </w:pPr>
      <w:r>
        <w:rPr>
          <w:rFonts w:ascii="Times New Roman"/>
          <w:b w:val="false"/>
          <w:i w:val="false"/>
          <w:color w:val="000000"/>
          <w:sz w:val="28"/>
        </w:rPr>
        <w:t>
      Орындалған жұмыстардың (қызметтердің) актісі екі тарап қол қоятын, қағаз тасығышта немесе ЭЦҚ арқылы электронды нысанда бір данасы РБ медициналық ұйымына берілетін екі данада құрастырылады.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95" w:id="220"/>
    <w:p>
      <w:pPr>
        <w:spacing w:after="0"/>
        <w:ind w:left="0"/>
        <w:jc w:val="both"/>
      </w:pPr>
      <w:r>
        <w:rPr>
          <w:rFonts w:ascii="Times New Roman"/>
          <w:b w:val="false"/>
          <w:i w:val="false"/>
          <w:color w:val="000000"/>
          <w:sz w:val="28"/>
        </w:rPr>
        <w:t>
      78. Тапсырыс беруші орындалған жұмыстардың (қызметтердің) ресімделген актілері бойынша көрсетілген медициналық қызметтер үшін ақы төлеуді есепті кезең аяқталған күннен бастап күнтізбелік 10 күннің ішінде шартпен көзделген көлем мен мерзімде бұрын төленген аванстың бір бөлігін ұстап қалуды есепке ала отырып, РБ медициналық ұйымының есеп айырысу шотына бюджет қаражатын аудару арқылы жүзеге асырады.</w:t>
      </w:r>
    </w:p>
    <w:bookmarkEnd w:id="220"/>
    <w:bookmarkStart w:name="z1496" w:id="221"/>
    <w:p>
      <w:pPr>
        <w:spacing w:after="0"/>
        <w:ind w:left="0"/>
        <w:jc w:val="both"/>
      </w:pPr>
      <w:r>
        <w:rPr>
          <w:rFonts w:ascii="Times New Roman"/>
          <w:b w:val="false"/>
          <w:i w:val="false"/>
          <w:color w:val="000000"/>
          <w:sz w:val="28"/>
        </w:rPr>
        <w:t>
      79. ТМККК көрсетуге арналған шартқа сәйкес сапаға бақылау жүргізуге байланысты ТМККК көрсетуге арналған шарттың қолданылу мерзімі ішінде ақы төлеуге қабылданбаған, сондай-ақ ТМККК көрсетуге арналған шарт қолданылатын жылғы 1 желтоқсаннан бастап ТМККК көрсетуге арналған шарттың қолданылу мерзімі аяқталатын күнге дейінгі шот-тізілімге кірмеген ТМККК шеңберінде медициналық көмек көрсету жағдайлары үшін ақы төлеу ТМККК көрсетуге арналған шарттың қолданылу жылынан кейінгі келесі жылы жүргізіледі.</w:t>
      </w:r>
    </w:p>
    <w:bookmarkEnd w:id="221"/>
    <w:bookmarkStart w:name="z2113" w:id="222"/>
    <w:p>
      <w:pPr>
        <w:spacing w:after="0"/>
        <w:ind w:left="0"/>
        <w:jc w:val="both"/>
      </w:pPr>
      <w:r>
        <w:rPr>
          <w:rFonts w:ascii="Times New Roman"/>
          <w:b w:val="false"/>
          <w:i w:val="false"/>
          <w:color w:val="000000"/>
          <w:sz w:val="28"/>
        </w:rPr>
        <w:t xml:space="preserve">
      79-1. Сызықтық шкаланы қолдануға байланысты төлемге қабылданбаған алдыңғы қаржы жылында осы Қағидаларға </w:t>
      </w:r>
      <w:r>
        <w:rPr>
          <w:rFonts w:ascii="Times New Roman"/>
          <w:b w:val="false"/>
          <w:i w:val="false"/>
          <w:color w:val="000000"/>
          <w:sz w:val="28"/>
        </w:rPr>
        <w:t>32-1-қосымшаға</w:t>
      </w:r>
      <w:r>
        <w:rPr>
          <w:rFonts w:ascii="Times New Roman"/>
          <w:b w:val="false"/>
          <w:i w:val="false"/>
          <w:color w:val="000000"/>
          <w:sz w:val="28"/>
        </w:rPr>
        <w:t xml:space="preserve"> сәйкес Сызықтық шкала қолданылмайтын және АХЖ-10 бойынша балалар мен ересектердің гематологиялық ауруларының тізбесі бойынша лимфойдты және қан өндіретін тіндердің қатерлі ісіктерімен ауыратын науқастарға медициналық көмек көрсететін денсаулық сақтау ұйымдары мен "University Medical Center" корпоративтік қорының ұсынған қызметтеріне төлем ағымдағы қаржы жылында жүргізіледі.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79-1-тармақпен толықтырылды – ҚР Денсаулық сақтау министрінің 16.02.2018 </w:t>
      </w:r>
      <w:r>
        <w:rPr>
          <w:rFonts w:ascii="Times New Roman"/>
          <w:b w:val="false"/>
          <w:i w:val="false"/>
          <w:color w:val="00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497" w:id="223"/>
    <w:p>
      <w:pPr>
        <w:spacing w:after="0"/>
        <w:ind w:left="0"/>
        <w:jc w:val="both"/>
      </w:pPr>
      <w:r>
        <w:rPr>
          <w:rFonts w:ascii="Times New Roman"/>
          <w:b w:val="false"/>
          <w:i w:val="false"/>
          <w:color w:val="000000"/>
          <w:sz w:val="28"/>
        </w:rPr>
        <w:t xml:space="preserve">
      80. РБ медициналық ұйымы НАТ-тың есебінен сатып алынған, сондай-ақ демеушілік, ерікті қайырымдылық пен өзге де өтеусіз түсімдердің есебінен алынған, емделіп шығу жағдайының құнына қосылған немесе нақты шығындар бойынша өтелетін дәрілік заттар, медициналық мақсаттағы бұйымдар (бұдан әрі – ММБ) және шығыс материалдары республикалық бюджет қаражатының есебінен ақы төлеуге жатпайды. </w:t>
      </w:r>
    </w:p>
    <w:bookmarkEnd w:id="223"/>
    <w:bookmarkStart w:name="z1498" w:id="224"/>
    <w:p>
      <w:pPr>
        <w:spacing w:after="0"/>
        <w:ind w:left="0"/>
        <w:jc w:val="both"/>
      </w:pPr>
      <w:r>
        <w:rPr>
          <w:rFonts w:ascii="Times New Roman"/>
          <w:b w:val="false"/>
          <w:i w:val="false"/>
          <w:color w:val="000000"/>
          <w:sz w:val="28"/>
        </w:rPr>
        <w:t xml:space="preserve">
      РБ медициналық ұйымы есепті кезең аяқталғанға дейін тапсырыс берушіге емделіп шығу жағдайын емдеуде республикалық бюджет қаражатының есебінен ақы төлеуге ұсынылған қаражаттан шешілуі тиіс осы дәрілік заттар, ММБ-ны және шығыс материалдарын пайдаланғаны туралы хабарлайды. </w:t>
      </w:r>
    </w:p>
    <w:bookmarkEnd w:id="224"/>
    <w:bookmarkStart w:name="z1499" w:id="225"/>
    <w:p>
      <w:pPr>
        <w:spacing w:after="0"/>
        <w:ind w:left="0"/>
        <w:jc w:val="both"/>
      </w:pPr>
      <w:r>
        <w:rPr>
          <w:rFonts w:ascii="Times New Roman"/>
          <w:b w:val="false"/>
          <w:i w:val="false"/>
          <w:color w:val="000000"/>
          <w:sz w:val="28"/>
        </w:rPr>
        <w:t xml:space="preserve">
      81. РБ медициналық ұйымдары есепті кезеңнен кейінгі айдың 30-күніне дейін (қараша есепті кезеңі үшін – 25 желтоқсанға дейін және желтоқсан есепті кезеңі үшін – келесі есепті кезеңнен кейінгі 15 қаңтарға дейін), СНЭТ-ке енгізеді және тапсырыс берушіге мыналар туралы есептерді ұсынады: </w:t>
      </w:r>
    </w:p>
    <w:bookmarkEnd w:id="225"/>
    <w:bookmarkStart w:name="z1500" w:id="22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56-қосымшаға</w:t>
      </w:r>
      <w:r>
        <w:rPr>
          <w:rFonts w:ascii="Times New Roman"/>
          <w:b w:val="false"/>
          <w:i w:val="false"/>
          <w:color w:val="000000"/>
          <w:sz w:val="28"/>
        </w:rPr>
        <w:t xml:space="preserve"> сәйкес нысан бойынша көрсетілген медициналық қызметтер үшін шығыстар құрылымы туралы ақпарат; </w:t>
      </w:r>
    </w:p>
    <w:bookmarkEnd w:id="226"/>
    <w:bookmarkStart w:name="z1501" w:id="2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57-қосымшаға</w:t>
      </w:r>
      <w:r>
        <w:rPr>
          <w:rFonts w:ascii="Times New Roman"/>
          <w:b w:val="false"/>
          <w:i w:val="false"/>
          <w:color w:val="000000"/>
          <w:sz w:val="28"/>
        </w:rPr>
        <w:t xml:space="preserve"> сәйкес нысан бойынша қызметкерлердің сараланған еңбекақысы туралы ақпарат; </w:t>
      </w:r>
    </w:p>
    <w:bookmarkEnd w:id="227"/>
    <w:bookmarkStart w:name="z1502" w:id="2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58-қосымшаға</w:t>
      </w:r>
      <w:r>
        <w:rPr>
          <w:rFonts w:ascii="Times New Roman"/>
          <w:b w:val="false"/>
          <w:i w:val="false"/>
          <w:color w:val="000000"/>
          <w:sz w:val="28"/>
        </w:rPr>
        <w:t xml:space="preserve"> сәйкес нысан бойынша медициналық қызметтер көрсеткен үшін аванстың іріктеме сомаларын қайта бөлу туралы ақпарат; </w:t>
      </w:r>
    </w:p>
    <w:bookmarkEnd w:id="228"/>
    <w:bookmarkStart w:name="z1503" w:id="2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59-қосымшаға</w:t>
      </w:r>
      <w:r>
        <w:rPr>
          <w:rFonts w:ascii="Times New Roman"/>
          <w:b w:val="false"/>
          <w:i w:val="false"/>
          <w:color w:val="000000"/>
          <w:sz w:val="28"/>
        </w:rPr>
        <w:t xml:space="preserve"> сәйкес нысан бойынша біліктілікті жоғарылату және кадларды қайта даярлау туралы ақпарат. </w:t>
      </w:r>
    </w:p>
    <w:bookmarkEnd w:id="229"/>
    <w:bookmarkStart w:name="z1504" w:id="230"/>
    <w:p>
      <w:pPr>
        <w:spacing w:after="0"/>
        <w:ind w:left="0"/>
        <w:jc w:val="both"/>
      </w:pPr>
      <w:r>
        <w:rPr>
          <w:rFonts w:ascii="Times New Roman"/>
          <w:b w:val="false"/>
          <w:i w:val="false"/>
          <w:color w:val="000000"/>
          <w:sz w:val="28"/>
        </w:rPr>
        <w:t xml:space="preserve">
      Тапсырыс беруші АД РБ медициналық ұйымы ұсынған ақпараттың негізінде СНЭТ-ке енгізілген мәліметтермен деректердің салыстыруын жүргізеді. </w:t>
      </w:r>
    </w:p>
    <w:bookmarkEnd w:id="230"/>
    <w:bookmarkStart w:name="z1505" w:id="231"/>
    <w:p>
      <w:pPr>
        <w:spacing w:after="0"/>
        <w:ind w:left="0"/>
        <w:jc w:val="both"/>
      </w:pPr>
      <w:r>
        <w:rPr>
          <w:rFonts w:ascii="Times New Roman"/>
          <w:b w:val="false"/>
          <w:i w:val="false"/>
          <w:color w:val="000000"/>
          <w:sz w:val="28"/>
        </w:rPr>
        <w:t xml:space="preserve">
      СНЭТ-те осы тармақпен көзделген ақпарат болмаған жағдайда, аталған деректерді енгізгенге дейін ағымдағы есепті кезең үшін ақы төлеу жүзеге асырылмайды. </w:t>
      </w:r>
    </w:p>
    <w:bookmarkEnd w:id="231"/>
    <w:bookmarkStart w:name="z1506" w:id="232"/>
    <w:p>
      <w:pPr>
        <w:spacing w:after="0"/>
        <w:ind w:left="0"/>
        <w:jc w:val="both"/>
      </w:pPr>
      <w:r>
        <w:rPr>
          <w:rFonts w:ascii="Times New Roman"/>
          <w:b w:val="false"/>
          <w:i w:val="false"/>
          <w:color w:val="000000"/>
          <w:sz w:val="28"/>
        </w:rPr>
        <w:t xml:space="preserve">
      82. Осы Қағидаларға </w:t>
      </w:r>
      <w:r>
        <w:rPr>
          <w:rFonts w:ascii="Times New Roman"/>
          <w:b w:val="false"/>
          <w:i w:val="false"/>
          <w:color w:val="000000"/>
          <w:sz w:val="28"/>
        </w:rPr>
        <w:t>60-қосымшаға</w:t>
      </w:r>
      <w:r>
        <w:rPr>
          <w:rFonts w:ascii="Times New Roman"/>
          <w:b w:val="false"/>
          <w:i w:val="false"/>
          <w:color w:val="000000"/>
          <w:sz w:val="28"/>
        </w:rPr>
        <w:t xml:space="preserve"> сәйкес 10-қайта қаралған Денсаулыққа байланысты аурулар мен проблемалардың халықаралық статистикалық жіктемесіне (АХЖ-10) сәйкес негізгі диагноз болып табылмайтын және КШТ тізбесінен алынып тасталған диагноздардың тізбесі бойынша ақы төлеу жүзеге асырылмайды.</w:t>
      </w:r>
    </w:p>
    <w:bookmarkEnd w:id="232"/>
    <w:bookmarkStart w:name="z1507" w:id="233"/>
    <w:p>
      <w:pPr>
        <w:spacing w:after="0"/>
        <w:ind w:left="0"/>
        <w:jc w:val="both"/>
      </w:pPr>
      <w:r>
        <w:rPr>
          <w:rFonts w:ascii="Times New Roman"/>
          <w:b w:val="false"/>
          <w:i w:val="false"/>
          <w:color w:val="000000"/>
          <w:sz w:val="28"/>
        </w:rPr>
        <w:t>
      83. Ауыстыруға, пациенттің өз еркімен кетуіне байланысты науқастың тәуліктік стационарда қысқа мерзімді (3 тәулікке дейін қоса алғанда) емделіп жатуына негізгі диагноздың немесе операцияның КШТ құнынан нақты өткізген төсек-күндері бойынша ақы төленеді.</w:t>
      </w:r>
    </w:p>
    <w:bookmarkEnd w:id="233"/>
    <w:bookmarkStart w:name="z1508" w:id="234"/>
    <w:p>
      <w:pPr>
        <w:spacing w:after="0"/>
        <w:ind w:left="0"/>
        <w:jc w:val="both"/>
      </w:pPr>
      <w:r>
        <w:rPr>
          <w:rFonts w:ascii="Times New Roman"/>
          <w:b w:val="false"/>
          <w:i w:val="false"/>
          <w:color w:val="000000"/>
          <w:sz w:val="28"/>
        </w:rPr>
        <w:t>
      Қысқа мерзімді болу кезінде (3 тәулікке дейін қоса алғанда) алдын алуға болмайтын өлім жағдайларында ақы төлеу КШТ құнынан 50% көлемінде жүргізіледі.</w:t>
      </w:r>
    </w:p>
    <w:bookmarkEnd w:id="234"/>
    <w:bookmarkStart w:name="z1509" w:id="235"/>
    <w:p>
      <w:pPr>
        <w:spacing w:after="0"/>
        <w:ind w:left="0"/>
        <w:jc w:val="both"/>
      </w:pPr>
      <w:r>
        <w:rPr>
          <w:rFonts w:ascii="Times New Roman"/>
          <w:b w:val="false"/>
          <w:i w:val="false"/>
          <w:color w:val="000000"/>
          <w:sz w:val="28"/>
        </w:rPr>
        <w:t>
      Диагностикалау мен емдеудің жетілдірілген технологияларын қолданумен емделіп шығу жағдайларының мерзімі қысқарған жағдайда ақы төлеу негізгі диагноздың немесе операцияның КШТ толық тарифі бойынша жүзеге асырылады.</w:t>
      </w:r>
    </w:p>
    <w:bookmarkEnd w:id="235"/>
    <w:bookmarkStart w:name="z1510" w:id="236"/>
    <w:p>
      <w:pPr>
        <w:spacing w:after="0"/>
        <w:ind w:left="0"/>
        <w:jc w:val="both"/>
      </w:pPr>
      <w:r>
        <w:rPr>
          <w:rFonts w:ascii="Times New Roman"/>
          <w:b w:val="false"/>
          <w:i w:val="false"/>
          <w:color w:val="000000"/>
          <w:sz w:val="28"/>
        </w:rPr>
        <w:t xml:space="preserve">
      84. Денсаулық туралы кодекстің 23-бабының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 сәйкес нақты келтірілген шығыстар үшін ақы төленуі тиіс емделіп шығу жағдайларының тізбесі бойынша не шығындарды қосымша өтеумен КШТ құны бойынша ақы төленуі тиіс емделіп шығу жағдайларының тізбесі бойынша өтеу тиісінше нақты шығындар бойынша және (немесе) нақты келтірілген шығындарды қосымша өтеумен негізгі диагноздың немесе операцияның КШТ бойынша емделіп шығу жағдайына ақы төлеумен жүзеге асырылады. </w:t>
      </w:r>
    </w:p>
    <w:bookmarkEnd w:id="236"/>
    <w:p>
      <w:pPr>
        <w:spacing w:after="0"/>
        <w:ind w:left="0"/>
        <w:jc w:val="both"/>
      </w:pPr>
      <w:r>
        <w:rPr>
          <w:rFonts w:ascii="Times New Roman"/>
          <w:b w:val="false"/>
          <w:i w:val="false"/>
          <w:color w:val="000000"/>
          <w:sz w:val="28"/>
        </w:rPr>
        <w:t xml:space="preserve">
      Нақты шығындар бойынша ақы төлеу нақты келтірілген шығыстар үшін ақы төленуі тиіс жағдайлардың тізбесін қолданған жағдайда жүзеге асырылады. Бұл ретте, операциялар үшін ақы төлеу шығыстардың мынадай баптары бойынша нақты шығыстар бойынша жүргізіледі: еңбекақы, әлеуметтік салық, тамақтану, дәрілік заттар, ММБ, медициналық қызметтер мен коммуналдық және басқа шығыстар. Коммуналдық және басқа шығыстар, бұл ретте, бір науқасқа қайта есептегенде өткен айдағы медициналық ұйымның коммуналдық және басқа шығыстарына арналған нақты шығындар бойынша есептеледі. </w:t>
      </w:r>
    </w:p>
    <w:p>
      <w:pPr>
        <w:spacing w:after="0"/>
        <w:ind w:left="0"/>
        <w:jc w:val="both"/>
      </w:pPr>
      <w:r>
        <w:rPr>
          <w:rFonts w:ascii="Times New Roman"/>
          <w:b w:val="false"/>
          <w:i w:val="false"/>
          <w:color w:val="000000"/>
          <w:sz w:val="28"/>
        </w:rPr>
        <w:t xml:space="preserve">
      Дәрілік заттар мен ММБ қолдану жағдайлары үшін ақы төлеу негізгі диагноздың немесе операцияның КШТ бойынша және олардың құнын (шығындарын) Денсаулық туралы кодекстің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белгілейтін шекті құнынан аспайтын нақты шығындар бойынша қосымша өтеумен жүзеге асырылады.</w:t>
      </w:r>
    </w:p>
    <w:p>
      <w:pPr>
        <w:spacing w:after="0"/>
        <w:ind w:left="0"/>
        <w:jc w:val="both"/>
      </w:pPr>
      <w:r>
        <w:rPr>
          <w:rFonts w:ascii="Times New Roman"/>
          <w:b w:val="false"/>
          <w:i w:val="false"/>
          <w:color w:val="000000"/>
          <w:sz w:val="28"/>
        </w:rPr>
        <w:t>
      Медициналық қызметтерді қолдану жағдайлары үшін ақы төлеу негізгі диагноздың немесе операцияның КШТ бойынша және олардың құнын (шығындарын) тарификатор бойынша қосымша өтеумен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13" w:id="237"/>
    <w:p>
      <w:pPr>
        <w:spacing w:after="0"/>
        <w:ind w:left="0"/>
        <w:jc w:val="both"/>
      </w:pPr>
      <w:r>
        <w:rPr>
          <w:rFonts w:ascii="Times New Roman"/>
          <w:b w:val="false"/>
          <w:i w:val="false"/>
          <w:color w:val="000000"/>
          <w:sz w:val="28"/>
        </w:rPr>
        <w:t xml:space="preserve">
      85. Ақы төлеу Денсаулық туралы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стационарлық көмек нысанындағы мамандандырылған медициналық көмек үшін, бір төсек-күн үшін, есептік орташа құны бойынша бір емделіп шығу жағдайы үшін және медициналық-экономикалық тарифтер бойынша РБ медициналық ұйымдары жүзеге асырады.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14" w:id="238"/>
    <w:p>
      <w:pPr>
        <w:spacing w:after="0"/>
        <w:ind w:left="0"/>
        <w:jc w:val="both"/>
      </w:pPr>
      <w:r>
        <w:rPr>
          <w:rFonts w:ascii="Times New Roman"/>
          <w:b w:val="false"/>
          <w:i w:val="false"/>
          <w:color w:val="000000"/>
          <w:sz w:val="28"/>
        </w:rPr>
        <w:t>
      86. Емдеу ұзақтығын негізді қысқарту жағдайларында есептік орташа құны бойынша емделіп шығу жағдайлары үшін ақы төлеу жүзеге асырылатын РБ медициналық ұйымдарына ақы төлеу есептеу бір төсек-күннің орташа құны бойынша нақты төсек-күндер үшін жүзеге асырылатын бір емделіп шығу жағдайы үшін тариф бойынша жүргізіледі, бұл ретте, бір төсек-күннің құны бір емделіп шығу жағдайы үшін тарифтің құнын төсек-күндердің нақты жоспарлы санына бөлу арқылы айқындалады.</w:t>
      </w:r>
    </w:p>
    <w:bookmarkEnd w:id="238"/>
    <w:bookmarkStart w:name="z1515" w:id="239"/>
    <w:p>
      <w:pPr>
        <w:spacing w:after="0"/>
        <w:ind w:left="0"/>
        <w:jc w:val="both"/>
      </w:pPr>
      <w:r>
        <w:rPr>
          <w:rFonts w:ascii="Times New Roman"/>
          <w:b w:val="false"/>
          <w:i w:val="false"/>
          <w:color w:val="000000"/>
          <w:sz w:val="28"/>
        </w:rPr>
        <w:t>
      87. Терминалдық сатыдағы созылмалы бүйрек жеткіліксіздігі бар науқастарға тәуліктік стационар шарттарындағы гемодиализ қызметтері үшін ақы төлеу негізгі диагноздың немесе операцияның КШТ бойынша және көрсетілген сеанстардың құнын өтеумен жүргізіледі. Бұл ретте, терминалдық сатыдағы созылмалы бүйрек жеткіліксіздігі диагнозы негізгі немесе ілеспе диагноз болып табылады.</w:t>
      </w:r>
    </w:p>
    <w:bookmarkEnd w:id="239"/>
    <w:bookmarkStart w:name="z1516" w:id="240"/>
    <w:p>
      <w:pPr>
        <w:spacing w:after="0"/>
        <w:ind w:left="0"/>
        <w:jc w:val="both"/>
      </w:pPr>
      <w:r>
        <w:rPr>
          <w:rFonts w:ascii="Times New Roman"/>
          <w:b w:val="false"/>
          <w:i w:val="false"/>
          <w:color w:val="000000"/>
          <w:sz w:val="28"/>
        </w:rPr>
        <w:t>
      Дәрі-дәрмектік терапиямен беті қайтарылмаған, асқынған жіті бүйрек жеткіліксіздігімен асқынған аурулардың ауыр жағдайлары кезінде тәуліктік стационар жағдайларындағы гемодиализ қызметтері үшін ақы төлеу негізгі диагноздың немесе операцияның КШТ бойынша және көрсетілген сеанстардың құнын өтеумен жүргізіледі.</w:t>
      </w:r>
    </w:p>
    <w:bookmarkEnd w:id="240"/>
    <w:bookmarkStart w:name="z1517" w:id="241"/>
    <w:p>
      <w:pPr>
        <w:spacing w:after="0"/>
        <w:ind w:left="0"/>
        <w:jc w:val="both"/>
      </w:pPr>
      <w:r>
        <w:rPr>
          <w:rFonts w:ascii="Times New Roman"/>
          <w:b w:val="false"/>
          <w:i w:val="false"/>
          <w:color w:val="000000"/>
          <w:sz w:val="28"/>
        </w:rPr>
        <w:t>
      Тәуліктік стационар жағдайларындағы альбуминдік және перитонеалдық диализдер қызметтері үшін ақы төлеу негізгі диагноздың немесе операциялардың КШТ бойынша және көрсетілген сеанстардың құнын өтеумен жүргізіледі.</w:t>
      </w:r>
    </w:p>
    <w:bookmarkEnd w:id="241"/>
    <w:bookmarkStart w:name="z1518" w:id="242"/>
    <w:p>
      <w:pPr>
        <w:spacing w:after="0"/>
        <w:ind w:left="0"/>
        <w:jc w:val="both"/>
      </w:pPr>
      <w:r>
        <w:rPr>
          <w:rFonts w:ascii="Times New Roman"/>
          <w:b w:val="false"/>
          <w:i w:val="false"/>
          <w:color w:val="000000"/>
          <w:sz w:val="28"/>
        </w:rPr>
        <w:t>
      РБ медициналық ұйымына сканерленген түрдегі СНЭТ-те бекітілген жөнелтпе құжат бойынша пациентке берілген перитонеалдық диализді үйінде өз бетінше жүргізу үшін шығыс материалдарына арналған шығындар есептеледі.</w:t>
      </w:r>
    </w:p>
    <w:bookmarkEnd w:id="242"/>
    <w:bookmarkStart w:name="z1519" w:id="243"/>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63-қосымшаға</w:t>
      </w:r>
      <w:r>
        <w:rPr>
          <w:rFonts w:ascii="Times New Roman"/>
          <w:b w:val="false"/>
          <w:i w:val="false"/>
          <w:color w:val="000000"/>
          <w:sz w:val="28"/>
        </w:rPr>
        <w:t xml:space="preserve"> сәйкес тәуліктік стационар жағдайларында жүктілік пен босанудың асқынған ағымына дәрілік заттар мен ММБ-ға арналған нақты шығындарды өтеумен КШТ құны бойынша ақы төленуі тиіс, босандыру бойынша АХЖ-10 диагноздарының (патологиясының) тізбесіне сәйкес өңірлендіру қағидаттарын есепке ала отырып, қымбат тұратын дәрілік заттарға, ММБ мен қызметтерге арналған нақты шығындарды өтеумен негізгі диагноздың немесе операцияның КШТ құны бойынша ақы төленеді.</w:t>
      </w:r>
    </w:p>
    <w:bookmarkEnd w:id="243"/>
    <w:bookmarkStart w:name="z1520" w:id="244"/>
    <w:p>
      <w:pPr>
        <w:spacing w:after="0"/>
        <w:ind w:left="0"/>
        <w:jc w:val="both"/>
      </w:pPr>
      <w:r>
        <w:rPr>
          <w:rFonts w:ascii="Times New Roman"/>
          <w:b w:val="false"/>
          <w:i w:val="false"/>
          <w:color w:val="000000"/>
          <w:sz w:val="28"/>
        </w:rPr>
        <w:t xml:space="preserve">
      89. Осы Қағидаларға </w:t>
      </w:r>
      <w:r>
        <w:rPr>
          <w:rFonts w:ascii="Times New Roman"/>
          <w:b w:val="false"/>
          <w:i w:val="false"/>
          <w:color w:val="000000"/>
          <w:sz w:val="28"/>
        </w:rPr>
        <w:t>64-қосымшаға</w:t>
      </w:r>
      <w:r>
        <w:rPr>
          <w:rFonts w:ascii="Times New Roman"/>
          <w:b w:val="false"/>
          <w:i w:val="false"/>
          <w:color w:val="000000"/>
          <w:sz w:val="28"/>
        </w:rPr>
        <w:t xml:space="preserve"> сәйкес тәуліктік стационар жағдайларында нәрестелердің ауыр ауруларына дәрілік заттар мен ММБ-ға арналған нақты шығындарды өтеумен КШТ құны бойынша ақы төленуі тиіс, перинатология бойынша АХЖ-10 диагноздарының (патологиясының) тізбесіне сәйкес өңірлендіру қағидаттарын есепке ала отырып, қымбат тұратын дәрілік заттар мен ММБ-ға арналған нақты шығындарды өтеумен негізгі диагноздың немесе операцияның КШТ құны бойынша ақы төленеді.</w:t>
      </w:r>
    </w:p>
    <w:bookmarkEnd w:id="244"/>
    <w:bookmarkStart w:name="z1521" w:id="245"/>
    <w:p>
      <w:pPr>
        <w:spacing w:after="0"/>
        <w:ind w:left="0"/>
        <w:jc w:val="both"/>
      </w:pPr>
      <w:r>
        <w:rPr>
          <w:rFonts w:ascii="Times New Roman"/>
          <w:b w:val="false"/>
          <w:i w:val="false"/>
          <w:color w:val="000000"/>
          <w:sz w:val="28"/>
        </w:rPr>
        <w:t>
      90. Тапсырыс беруші тәуліктік стационар жағдайларында осы Қағидалардың талаптарына кірмейтін өмірлік көрсетілімдері, дәрілік заттар және ММБ бойынша жүргізілетін терапияның тиімсіздігі мен оны негізсіз көрсеткен жағдайда емделіп шығу жағдайына арналған қосымша шығындарды өтеуді "өзге төлемдер мен шегерулер" функциясы арқылы соманы міндетті енгізумен МҚАК-пен жазбаша келісілгеннен кейін жүзеге асырады.</w:t>
      </w:r>
    </w:p>
    <w:bookmarkEnd w:id="245"/>
    <w:p>
      <w:pPr>
        <w:spacing w:after="0"/>
        <w:ind w:left="0"/>
        <w:jc w:val="both"/>
      </w:pPr>
      <w:r>
        <w:rPr>
          <w:rFonts w:ascii="Times New Roman"/>
          <w:b w:val="false"/>
          <w:i w:val="false"/>
          <w:color w:val="000000"/>
          <w:sz w:val="28"/>
        </w:rPr>
        <w:t xml:space="preserve">
      Тапсырыс беруші есепті кезеңнен кейін айдың 25-күнінен кешіктірмей мынадай құжаттарды қоса бере отырып, МҚАК-қа сұрау салады: </w:t>
      </w:r>
    </w:p>
    <w:p>
      <w:pPr>
        <w:spacing w:after="0"/>
        <w:ind w:left="0"/>
        <w:jc w:val="both"/>
      </w:pPr>
      <w:r>
        <w:rPr>
          <w:rFonts w:ascii="Times New Roman"/>
          <w:b w:val="false"/>
          <w:i w:val="false"/>
          <w:color w:val="000000"/>
          <w:sz w:val="28"/>
        </w:rPr>
        <w:t xml:space="preserve">
      науқасқа есепті кезеңнен кейін айдың 15-күнінен кешіктірмей осы Қағидалардың шарттарына кірмейтін қосымша қызметтерді көрсетуге мәлімделген шығындарды растайтын құжаттарды қоса берумен РБ медициналық ұйымының жазбаша өтініші; </w:t>
      </w:r>
    </w:p>
    <w:p>
      <w:pPr>
        <w:spacing w:after="0"/>
        <w:ind w:left="0"/>
        <w:jc w:val="both"/>
      </w:pPr>
      <w:r>
        <w:rPr>
          <w:rFonts w:ascii="Times New Roman"/>
          <w:b w:val="false"/>
          <w:i w:val="false"/>
          <w:color w:val="000000"/>
          <w:sz w:val="28"/>
        </w:rPr>
        <w:t>
      тапсырыс берушінің және РБ медициналық ұйымының басшысы қол қойған салыстырып тексеру актісі;</w:t>
      </w:r>
    </w:p>
    <w:p>
      <w:pPr>
        <w:spacing w:after="0"/>
        <w:ind w:left="0"/>
        <w:jc w:val="both"/>
      </w:pPr>
      <w:r>
        <w:rPr>
          <w:rFonts w:ascii="Times New Roman"/>
          <w:b w:val="false"/>
          <w:i w:val="false"/>
          <w:color w:val="000000"/>
          <w:sz w:val="28"/>
        </w:rPr>
        <w:t>
      науқасқа осы Қағидалардың шарттарына кірмейтін қосымша қызметтерді көрсетудің негізділігі туралы шешімі.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26" w:id="246"/>
    <w:p>
      <w:pPr>
        <w:spacing w:after="0"/>
        <w:ind w:left="0"/>
        <w:jc w:val="both"/>
      </w:pPr>
      <w:r>
        <w:rPr>
          <w:rFonts w:ascii="Times New Roman"/>
          <w:b w:val="false"/>
          <w:i w:val="false"/>
          <w:color w:val="000000"/>
          <w:sz w:val="28"/>
        </w:rPr>
        <w:t>
      91. Бейінді емес стационарларда онкологиялық аурулар мен туберкулездің диагнозын алғаш анықтаған кезде емделіп шығу жағдайы үшін ақы төлеу негізгі диагноздың немесе операцияның тиісті КШТ құны бойынша жүзеге асырылады.</w:t>
      </w:r>
    </w:p>
    <w:bookmarkEnd w:id="246"/>
    <w:bookmarkStart w:name="z1527" w:id="247"/>
    <w:p>
      <w:pPr>
        <w:spacing w:after="0"/>
        <w:ind w:left="0"/>
        <w:jc w:val="both"/>
      </w:pPr>
      <w:r>
        <w:rPr>
          <w:rFonts w:ascii="Times New Roman"/>
          <w:b w:val="false"/>
          <w:i w:val="false"/>
          <w:color w:val="000000"/>
          <w:sz w:val="28"/>
        </w:rPr>
        <w:t>
      92. Лимфоидты және қан өндіру тіндерінің қатерлі ісіктермен науқастарға тәуліктік стационар жағдайларында медициналық қызметтер көрсететін РБ медициналық ұйымы химиотерапия жүргізілген емделіп шыққан науқастар үшін ақы төлеуді негізгі диагноздың немесе операциялардың КШТ бойынша және нақты шығындар бойынша химиялық препараттардың құнын өтеумен жүргізеді.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29" w:id="248"/>
    <w:p>
      <w:pPr>
        <w:spacing w:after="0"/>
        <w:ind w:left="0"/>
        <w:jc w:val="both"/>
      </w:pPr>
      <w:r>
        <w:rPr>
          <w:rFonts w:ascii="Times New Roman"/>
          <w:b w:val="false"/>
          <w:i w:val="false"/>
          <w:color w:val="000000"/>
          <w:sz w:val="28"/>
        </w:rPr>
        <w:t xml:space="preserve">
      93. Лимфоидты және қан өндіру тіндерінің қатерлі ісіктермен аурулардың және қанөндірім депрессиясының жіті нысандарын емдеу кезінде алғашқы емдеуге жатқызу кезінде химиялық препараттардың құнын өтеумен негізгі диагноздың немесе операцияның КШТ бойынша ақы төленеді, келесі емдеуге жатқызуларға химиялық препараттардың құнын өтеумен негізгі диагноздың немесе операцияның КШТ құнынан 30% мөлшерінде ақы төленеді. </w:t>
      </w:r>
    </w:p>
    <w:bookmarkEnd w:id="248"/>
    <w:p>
      <w:pPr>
        <w:spacing w:after="0"/>
        <w:ind w:left="0"/>
        <w:jc w:val="both"/>
      </w:pPr>
      <w:r>
        <w:rPr>
          <w:rFonts w:ascii="Times New Roman"/>
          <w:b w:val="false"/>
          <w:i w:val="false"/>
          <w:color w:val="000000"/>
          <w:sz w:val="28"/>
        </w:rPr>
        <w:t>
      Лимфоидты және қан өндіру тіндерінің қатерлі ісіктермен аурулардың және қанөндірім депрессиясының жіті нысандарын емдеу кезінде жоғары мөлшердегі химиотерапияны қолданатын медициналық ұйымдарына келесі емдеуге жатқызулар кезінде химиялық препараттардың құнын өтеумен негізгі диагноздың немесе операцияның КШТ құнынан соманың 3/4-і мөлшерінде ақы төленеді.</w:t>
      </w:r>
    </w:p>
    <w:p>
      <w:pPr>
        <w:spacing w:after="0"/>
        <w:ind w:left="0"/>
        <w:jc w:val="both"/>
      </w:pPr>
      <w:r>
        <w:rPr>
          <w:rFonts w:ascii="Times New Roman"/>
          <w:b w:val="false"/>
          <w:i w:val="false"/>
          <w:color w:val="000000"/>
          <w:sz w:val="28"/>
        </w:rPr>
        <w:t>
      Сүйек кемігін транспланттау бойынша операция үшін емдеуге жатқызылған лимфоидты және қан өндіру тіндерінің қатерлі ісіктермен аурулары бар науқастарды емдеуге алғашқы және келесі емдеуге жатқызу кездерінде химиялық препараттардың құнын өтеумен негізгі диагноздың немесе операцияның КШТ бойынша 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32" w:id="249"/>
    <w:p>
      <w:pPr>
        <w:spacing w:after="0"/>
        <w:ind w:left="0"/>
        <w:jc w:val="both"/>
      </w:pPr>
      <w:r>
        <w:rPr>
          <w:rFonts w:ascii="Times New Roman"/>
          <w:b w:val="false"/>
          <w:i w:val="false"/>
          <w:color w:val="000000"/>
          <w:sz w:val="28"/>
        </w:rPr>
        <w:t>
      94. Тәуліктік стационар жағдайларында онкологиялық науқастарға медициналық қызметтер көрсететін республикалық маңызы бар РБ медициналық ұйымдарына емделіп шыққан науқастар үшін ақы төлеу негізгі диагноздың немесе операцияның КШТ бойынша және химиотерапияның, сәулелік терапияның, иммундық-гистохимиялық зерттеудің құнын өтеумен жүргізіледі.</w:t>
      </w:r>
    </w:p>
    <w:bookmarkEnd w:id="249"/>
    <w:bookmarkStart w:name="z1533" w:id="250"/>
    <w:p>
      <w:pPr>
        <w:spacing w:after="0"/>
        <w:ind w:left="0"/>
        <w:jc w:val="both"/>
      </w:pPr>
      <w:r>
        <w:rPr>
          <w:rFonts w:ascii="Times New Roman"/>
          <w:b w:val="false"/>
          <w:i w:val="false"/>
          <w:color w:val="000000"/>
          <w:sz w:val="28"/>
        </w:rPr>
        <w:t>
      95. Бауыр циррозы мен фиброзын емдеу кезінде ақы төлеу негізгі диагноздың немесе операцияның тиісті КШТ бойынша және республикалық маңызы бар РБ медициналық ұйымдарында шығындарды қосымша өтеумен жүргізіледі.</w:t>
      </w:r>
    </w:p>
    <w:bookmarkEnd w:id="250"/>
    <w:bookmarkStart w:name="z1863" w:id="251"/>
    <w:p>
      <w:pPr>
        <w:spacing w:after="0"/>
        <w:ind w:left="0"/>
        <w:jc w:val="both"/>
      </w:pPr>
      <w:r>
        <w:rPr>
          <w:rFonts w:ascii="Times New Roman"/>
          <w:b w:val="false"/>
          <w:i w:val="false"/>
          <w:color w:val="000000"/>
          <w:sz w:val="28"/>
        </w:rPr>
        <w:t>
      95-1. Крон және ерекшеліксіз жара колиттері ауруларын емдеу кезінде биологиялық терапияны қолданған жағдайда тәуліктік стационарларға алғашқы емдеуге жатқызу негізгі диагноздың немесе операцияның КШТ бойынша емделіп шыққан жағдайы үшін құны бойынша төленеді, келесі емдеуге жатқызулар негізгі диагноздың немесе операцияның КШТ бойынша емделіп шыққан жағдайы үшін құнынан 50% мөлшерінде төленеді.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1-кіші бөлім 95-1-тармақпен толықтырылды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34" w:id="252"/>
    <w:p>
      <w:pPr>
        <w:spacing w:after="0"/>
        <w:ind w:left="0"/>
        <w:jc w:val="both"/>
      </w:pPr>
      <w:r>
        <w:rPr>
          <w:rFonts w:ascii="Times New Roman"/>
          <w:b w:val="false"/>
          <w:i w:val="false"/>
          <w:color w:val="000000"/>
          <w:sz w:val="28"/>
        </w:rPr>
        <w:t xml:space="preserve">
      96. Стационарлық көмек нысанындағы мамандандырылған медициналық көмек көрсететін РБ медициналық ұйымдары Денсаулық сақтау туралы кодекстің 23-бабының 2-тармағына сәйкес тәуліктік стационар деңгейінде онкологиялық аурулары бар балаларға қызметтер көрсеткені үшін ақы төлеу медициналық-экономикалық тарифтерге сәйкес жүзеге асырылады. Бұл ретте, бірінші емдеуге жатқызу сәтінде және емдеу курсының басында жасы он сегіз жасқа толған, онкологиялық аурумен ауыратын балаларға көрсетілген қызметтердің шығындары осы Қағидалардың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өтелуі тиіс. </w:t>
      </w:r>
    </w:p>
    <w:bookmarkEnd w:id="252"/>
    <w:p>
      <w:pPr>
        <w:spacing w:after="0"/>
        <w:ind w:left="0"/>
        <w:jc w:val="both"/>
      </w:pPr>
      <w:r>
        <w:rPr>
          <w:rFonts w:ascii="Times New Roman"/>
          <w:b w:val="false"/>
          <w:i w:val="false"/>
          <w:color w:val="000000"/>
          <w:sz w:val="28"/>
        </w:rPr>
        <w:t xml:space="preserve">
      Медициналық-экономикалық тарифтер блоктар (сызбалар) бойынша емдеу құнын, емдеудің ұзақтығы мен стационарды алмастыратын көмекті қоса алғанда, нақты нозологияны емдеудің толық курсының құнын қамтиды. </w:t>
      </w:r>
    </w:p>
    <w:p>
      <w:pPr>
        <w:spacing w:after="0"/>
        <w:ind w:left="0"/>
        <w:jc w:val="both"/>
      </w:pPr>
      <w:r>
        <w:rPr>
          <w:rFonts w:ascii="Times New Roman"/>
          <w:b w:val="false"/>
          <w:i w:val="false"/>
          <w:color w:val="000000"/>
          <w:sz w:val="28"/>
        </w:rPr>
        <w:t>
      Нақты нозологияны емдегені үшін өтеу сомасы емдеудің толық курсының құнынан аспауы тиіс. Бұл ретте, шығындарды өтеу кезең-кезеңмен емдеу курсының блоктары (сызбалары) бойынша жүзеге асырылады.</w:t>
      </w:r>
    </w:p>
    <w:p>
      <w:pPr>
        <w:spacing w:after="0"/>
        <w:ind w:left="0"/>
        <w:jc w:val="both"/>
      </w:pPr>
      <w:r>
        <w:rPr>
          <w:rFonts w:ascii="Times New Roman"/>
          <w:b w:val="false"/>
          <w:i w:val="false"/>
          <w:color w:val="000000"/>
          <w:sz w:val="28"/>
        </w:rPr>
        <w:t>
      Егер өткізілген төсек-күндердің саны бір емдеу блогының белгіленген емдеу мерзімінің 50%-ын құраса және одан да кем болса, онда өтеу блоктың (сызбаның) құнынан 30%-ды ұстап қалумен жүргізіледі.</w:t>
      </w:r>
    </w:p>
    <w:p>
      <w:pPr>
        <w:spacing w:after="0"/>
        <w:ind w:left="0"/>
        <w:jc w:val="both"/>
      </w:pPr>
      <w:r>
        <w:rPr>
          <w:rFonts w:ascii="Times New Roman"/>
          <w:b w:val="false"/>
          <w:i w:val="false"/>
          <w:color w:val="000000"/>
          <w:sz w:val="28"/>
        </w:rPr>
        <w:t>
      Блоктар (сызбалар) арасындағы емдеу үзілісінде онкологиялық аурулары бар балаларды байқау қажет болған жағдайда ақы төлеу стационарды алмастыратын көмек деңгейінде жүзеге асырылады.</w:t>
      </w:r>
    </w:p>
    <w:p>
      <w:pPr>
        <w:spacing w:after="0"/>
        <w:ind w:left="0"/>
        <w:jc w:val="both"/>
      </w:pPr>
      <w:r>
        <w:rPr>
          <w:rFonts w:ascii="Times New Roman"/>
          <w:b w:val="false"/>
          <w:i w:val="false"/>
          <w:color w:val="000000"/>
          <w:sz w:val="28"/>
        </w:rPr>
        <w:t xml:space="preserve">
      Онкологиялық аурулары бар балалар үшін оңалту көрсету кезінде қызметтер берушінің тапсырыс берушімен келісім бойынша ТМККК көрсету міндеттемелерінің бір бөлігін беру арқылы қосалқы мердігерлерді қатыстырады және Денсаулық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тарифтер бойынша ақы төлеуді жүзеге асырады.</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7306 болып тіркелген) Тегін медициналық көмектің кепілдік берілген көлемі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кіретін дәрілік заттарды қоспағанда, амбулаториялық емдеу кезеңі бар нозологиялар үшін дәрілік заттар стационарлық емдеу курсының аяқталуы бойынша беріледі, бұл ретте пациентке берілген дәрілік заттар үшін шығындарды өтеу көшіріп алынған түрде СНЭТ-те бекітілген жөнелтпе құжаттың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41" w:id="253"/>
    <w:p>
      <w:pPr>
        <w:spacing w:after="0"/>
        <w:ind w:left="0"/>
        <w:jc w:val="both"/>
      </w:pPr>
      <w:r>
        <w:rPr>
          <w:rFonts w:ascii="Times New Roman"/>
          <w:b w:val="false"/>
          <w:i w:val="false"/>
          <w:color w:val="000000"/>
          <w:sz w:val="28"/>
        </w:rPr>
        <w:t xml:space="preserve">
      97. 4,0 астигматизм және одан да артық диоптрий, 5,0 анизиметропия және одан да артық диоптрий кезінде көз мөлдірқабығының рефракциялық қасиеттерін түзету бойынша операциялар өткізу жағдайларында ақы төлеу ТМККК шеңберінде жүзеге асырылады. </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43" w:id="254"/>
    <w:p>
      <w:pPr>
        <w:spacing w:after="0"/>
        <w:ind w:left="0"/>
        <w:jc w:val="both"/>
      </w:pPr>
      <w:r>
        <w:rPr>
          <w:rFonts w:ascii="Times New Roman"/>
          <w:b w:val="false"/>
          <w:i w:val="false"/>
          <w:color w:val="000000"/>
          <w:sz w:val="28"/>
        </w:rPr>
        <w:t>
      99. Күндізгі стационар жағдайларында онкологиялық және қатерлі ісіктермен ауыратын науқастарға медициналық қызметтер көрсететін РБ медициналық ұйымдарына ақы төлеу:</w:t>
      </w:r>
    </w:p>
    <w:bookmarkEnd w:id="254"/>
    <w:p>
      <w:pPr>
        <w:spacing w:after="0"/>
        <w:ind w:left="0"/>
        <w:jc w:val="both"/>
      </w:pPr>
      <w:r>
        <w:rPr>
          <w:rFonts w:ascii="Times New Roman"/>
          <w:b w:val="false"/>
          <w:i w:val="false"/>
          <w:color w:val="000000"/>
          <w:sz w:val="28"/>
        </w:rPr>
        <w:t xml:space="preserve">
      күндізгі стационардағы бір емделіп шығу жағдайы үшін тарифтер бойынша химиотерапия сеанстары үшін және нақты шығындар бойынша химиялық препараттардың құнын өтеумен; </w:t>
      </w:r>
    </w:p>
    <w:p>
      <w:pPr>
        <w:spacing w:after="0"/>
        <w:ind w:left="0"/>
        <w:jc w:val="both"/>
      </w:pPr>
      <w:r>
        <w:rPr>
          <w:rFonts w:ascii="Times New Roman"/>
          <w:b w:val="false"/>
          <w:i w:val="false"/>
          <w:color w:val="000000"/>
          <w:sz w:val="28"/>
        </w:rPr>
        <w:t>
      күндізгі стационардағы бір емделіп шығу жағдайы үшін тарифтер бойынша сәулелік терапия көрсеткен жағдайда және тарификаторға сәйкес сәулелік терапияның нақты көрсетілген сеанстарының құнын өтеумен;</w:t>
      </w:r>
    </w:p>
    <w:p>
      <w:pPr>
        <w:spacing w:after="0"/>
        <w:ind w:left="0"/>
        <w:jc w:val="both"/>
      </w:pPr>
      <w:r>
        <w:rPr>
          <w:rFonts w:ascii="Times New Roman"/>
          <w:b w:val="false"/>
          <w:i w:val="false"/>
          <w:color w:val="000000"/>
          <w:sz w:val="28"/>
        </w:rPr>
        <w:t>
      күндізгі стационардағы бір емделіп шығу жағдайы үшін тарифтер бойынша химиялық-сәулелік терапия сеанстары үшін және тарификаторға сәйкес сәулелік терапияның нақты көрсетілген сеанстарының құнын өтеумен жүргізіледі.</w:t>
      </w:r>
    </w:p>
    <w:p>
      <w:pPr>
        <w:spacing w:after="0"/>
        <w:ind w:left="0"/>
        <w:jc w:val="both"/>
      </w:pPr>
      <w:r>
        <w:rPr>
          <w:rFonts w:ascii="Times New Roman"/>
          <w:b w:val="false"/>
          <w:i w:val="false"/>
          <w:color w:val="000000"/>
          <w:sz w:val="28"/>
        </w:rPr>
        <w:t>
      Есепті кезеңдегі бір науқасқа шаққандағы химиотерапия мен сәулелік терапияның барлық сеанстары бір емделіп шығу жағдайы ретінде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48" w:id="255"/>
    <w:p>
      <w:pPr>
        <w:spacing w:after="0"/>
        <w:ind w:left="0"/>
        <w:jc w:val="both"/>
      </w:pPr>
      <w:r>
        <w:rPr>
          <w:rFonts w:ascii="Times New Roman"/>
          <w:b w:val="false"/>
          <w:i w:val="false"/>
          <w:color w:val="000000"/>
          <w:sz w:val="28"/>
        </w:rPr>
        <w:t xml:space="preserve">
      100. Күндізгі стационар жағдайларында гемодиализ қызметі үшін ақы төлеу Денсаулық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тарифтер бойынша "Созылмалы бүйрек жеткіліксіздігі" ақпараттық жүйесінде (бұдан әрі – "БСЖ" АЖ) тіркелген науқастарға нақты көрсетілген сеанстар үшін жүргізіледі. Есепті кезеңдегі бір науқастың барлық сеанстары бір емделіп шығу жағдайы ретінде есептеледі, бұл ретте бір диагноздың тарифі нөлдік мөлшерлеме бойынша есептеледі.</w:t>
      </w:r>
    </w:p>
    <w:bookmarkEnd w:id="255"/>
    <w:p>
      <w:pPr>
        <w:spacing w:after="0"/>
        <w:ind w:left="0"/>
        <w:jc w:val="both"/>
      </w:pPr>
      <w:r>
        <w:rPr>
          <w:rFonts w:ascii="Times New Roman"/>
          <w:b w:val="false"/>
          <w:i w:val="false"/>
          <w:color w:val="000000"/>
          <w:sz w:val="28"/>
        </w:rPr>
        <w:t>
      Гемодиализ қызметтерін көрсететін ұйым гемодиализ қызметтеріне мұқтаж бекітілген науқастың сұрау салуын "БСЖ" АЖ тіркейді, осы ұйымда еркін нысандағы оның жеке өтініші негізінде қызмет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49" w:id="256"/>
    <w:p>
      <w:pPr>
        <w:spacing w:after="0"/>
        <w:ind w:left="0"/>
        <w:jc w:val="both"/>
      </w:pPr>
      <w:r>
        <w:rPr>
          <w:rFonts w:ascii="Times New Roman"/>
          <w:b w:val="false"/>
          <w:i w:val="false"/>
          <w:color w:val="000000"/>
          <w:sz w:val="28"/>
        </w:rPr>
        <w:t xml:space="preserve">
      101. Денсаулық туралы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күндізгі стационар жағдайларында артықшылықты емдеу үшін АХЖ-9 бойынша операциялар мен манипуляциялар тізбесі бойынша ақы төлеу КШТ құнынан 3/4 сома мөлшерінде жүргізіледі.</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50" w:id="257"/>
    <w:p>
      <w:pPr>
        <w:spacing w:after="0"/>
        <w:ind w:left="0"/>
        <w:jc w:val="both"/>
      </w:pPr>
      <w:r>
        <w:rPr>
          <w:rFonts w:ascii="Times New Roman"/>
          <w:b w:val="false"/>
          <w:i w:val="false"/>
          <w:color w:val="000000"/>
          <w:sz w:val="28"/>
        </w:rPr>
        <w:t xml:space="preserve">
      102. Күндізгі стационар жағдайларында "Коронарлық артериография" қызметін өткізу жағдайында ақы төлеу негізгі диагноз немесе операцияның КШТ құнынан 1/2 сома мөлшерінде жүргізіледі. </w:t>
      </w:r>
    </w:p>
    <w:bookmarkEnd w:id="257"/>
    <w:bookmarkStart w:name="z25" w:id="258"/>
    <w:p>
      <w:pPr>
        <w:spacing w:after="0"/>
        <w:ind w:left="0"/>
        <w:jc w:val="left"/>
      </w:pPr>
      <w:r>
        <w:rPr>
          <w:rFonts w:ascii="Times New Roman"/>
          <w:b/>
          <w:i w:val="false"/>
          <w:color w:val="000000"/>
        </w:rPr>
        <w:t xml:space="preserve"> 2-кіші бөлім. Шетелде емделуге үміткер пациентті отандық медициналық ұйымдар</w:t>
      </w:r>
      <w:r>
        <w:br/>
      </w:r>
      <w:r>
        <w:rPr>
          <w:rFonts w:ascii="Times New Roman"/>
          <w:b/>
          <w:i w:val="false"/>
          <w:color w:val="000000"/>
        </w:rPr>
        <w:t>шарттарында емдегені үшін шығындарды бюджет қаражатының есебінен өтеу</w:t>
      </w:r>
    </w:p>
    <w:bookmarkEnd w:id="258"/>
    <w:bookmarkStart w:name="z26" w:id="259"/>
    <w:p>
      <w:pPr>
        <w:spacing w:after="0"/>
        <w:ind w:left="0"/>
        <w:jc w:val="both"/>
      </w:pPr>
      <w:r>
        <w:rPr>
          <w:rFonts w:ascii="Times New Roman"/>
          <w:b w:val="false"/>
          <w:i w:val="false"/>
          <w:color w:val="000000"/>
          <w:sz w:val="28"/>
        </w:rPr>
        <w:t xml:space="preserve">
      103. Шетелде емделуге үміткер пациентті республикалық бюджет қаражатының есебінен отандық медициналық ұйымдар шарттарында емдегені үшін шығындарды өтеу аурулардың тізбесі мен азаматтардың жекелеген санаттарының тізбесіне сәйкес ауру бойынша тариф бойынша жүзеге асырылады. </w:t>
      </w:r>
    </w:p>
    <w:bookmarkEnd w:id="259"/>
    <w:bookmarkStart w:name="z1551" w:id="260"/>
    <w:p>
      <w:pPr>
        <w:spacing w:after="0"/>
        <w:ind w:left="0"/>
        <w:jc w:val="both"/>
      </w:pPr>
      <w:r>
        <w:rPr>
          <w:rFonts w:ascii="Times New Roman"/>
          <w:b w:val="false"/>
          <w:i w:val="false"/>
          <w:color w:val="000000"/>
          <w:sz w:val="28"/>
        </w:rPr>
        <w:t xml:space="preserve">
      Бұл ретте, ауру бойынша аталған тарифтің мөлшері Азаматтарды шетелге емделуге жіберу қағидаларымен айқындалған тәртіппен соңғы есепті қаржы жылы үшін аталған ауру бойынша шетелдік медициналық ұйымдарға жіберу жағдайларын талдауды есепке ала отырып, Жұмыс органы ұсынған құнға сәйкес келеді. </w:t>
      </w:r>
    </w:p>
    <w:bookmarkEnd w:id="260"/>
    <w:bookmarkStart w:name="z1552" w:id="261"/>
    <w:p>
      <w:pPr>
        <w:spacing w:after="0"/>
        <w:ind w:left="0"/>
        <w:jc w:val="both"/>
      </w:pPr>
      <w:r>
        <w:rPr>
          <w:rFonts w:ascii="Times New Roman"/>
          <w:b w:val="false"/>
          <w:i w:val="false"/>
          <w:color w:val="000000"/>
          <w:sz w:val="28"/>
        </w:rPr>
        <w:t xml:space="preserve">
      Бұл нозология бойынша шетелдік медициналық ұйымдарға жіберілген науқастар болмаған жағдайда ауру бойынша тариф Жұмыс органы ұсынатын кемінде екі шетелдік медициналық ұйымның бағалық ұсынысы талдауының және емдеу бағдарламасының негізінде айқындалады. </w:t>
      </w:r>
    </w:p>
    <w:bookmarkEnd w:id="261"/>
    <w:bookmarkStart w:name="z1553" w:id="262"/>
    <w:p>
      <w:pPr>
        <w:spacing w:after="0"/>
        <w:ind w:left="0"/>
        <w:jc w:val="both"/>
      </w:pPr>
      <w:r>
        <w:rPr>
          <w:rFonts w:ascii="Times New Roman"/>
          <w:b w:val="false"/>
          <w:i w:val="false"/>
          <w:color w:val="000000"/>
          <w:sz w:val="28"/>
        </w:rPr>
        <w:t xml:space="preserve">
      104. Шетелге емделуге жіберу жөніндегі комиссия шетелде емделуге үміткер пациентті отандық медициналық ұйымдарға: </w:t>
      </w:r>
    </w:p>
    <w:bookmarkEnd w:id="262"/>
    <w:bookmarkStart w:name="z1554" w:id="263"/>
    <w:p>
      <w:pPr>
        <w:spacing w:after="0"/>
        <w:ind w:left="0"/>
        <w:jc w:val="both"/>
      </w:pPr>
      <w:r>
        <w:rPr>
          <w:rFonts w:ascii="Times New Roman"/>
          <w:b w:val="false"/>
          <w:i w:val="false"/>
          <w:color w:val="000000"/>
          <w:sz w:val="28"/>
        </w:rPr>
        <w:t>
      1) Жұмыс органына ұсынылған құжаттардың, сондай-ақ аурулардың және азаматтардың жекелеген санаттары тізбесінің негізінде;</w:t>
      </w:r>
    </w:p>
    <w:bookmarkEnd w:id="263"/>
    <w:bookmarkStart w:name="z1555" w:id="264"/>
    <w:p>
      <w:pPr>
        <w:spacing w:after="0"/>
        <w:ind w:left="0"/>
        <w:jc w:val="both"/>
      </w:pPr>
      <w:r>
        <w:rPr>
          <w:rFonts w:ascii="Times New Roman"/>
          <w:b w:val="false"/>
          <w:i w:val="false"/>
          <w:color w:val="000000"/>
          <w:sz w:val="28"/>
        </w:rPr>
        <w:t>
      2) Шетелге үміткер пациентті емдеуді баламалы отандық медициналық ұйымда өткізу мүмкіндігі туралы Жұмыс органының қорытындысын есепке ала отырып;</w:t>
      </w:r>
    </w:p>
    <w:bookmarkEnd w:id="264"/>
    <w:bookmarkStart w:name="z1556" w:id="265"/>
    <w:p>
      <w:pPr>
        <w:spacing w:after="0"/>
        <w:ind w:left="0"/>
        <w:jc w:val="both"/>
      </w:pPr>
      <w:r>
        <w:rPr>
          <w:rFonts w:ascii="Times New Roman"/>
          <w:b w:val="false"/>
          <w:i w:val="false"/>
          <w:color w:val="000000"/>
          <w:sz w:val="28"/>
        </w:rPr>
        <w:t>
      3) отандық медициналық ұйымда клиникалық база, ғылыми кадрлар: ағылшын тілін меңгеретін докторлар, медицина ғылымдарының кандидаттары болған жағдайда;</w:t>
      </w:r>
    </w:p>
    <w:bookmarkEnd w:id="265"/>
    <w:bookmarkStart w:name="z1557" w:id="266"/>
    <w:p>
      <w:pPr>
        <w:spacing w:after="0"/>
        <w:ind w:left="0"/>
        <w:jc w:val="both"/>
      </w:pPr>
      <w:r>
        <w:rPr>
          <w:rFonts w:ascii="Times New Roman"/>
          <w:b w:val="false"/>
          <w:i w:val="false"/>
          <w:color w:val="000000"/>
          <w:sz w:val="28"/>
        </w:rPr>
        <w:t xml:space="preserve">
      4) халықаралық стандарттарға сәйкес диагностика мен емдеудің жоғары технологиялық әдістерін өткізу үшін отандық медициналық ұйым қазіргі заманғы медициналық жабдықпен жарақтандырылған жағдайда; </w:t>
      </w:r>
    </w:p>
    <w:bookmarkEnd w:id="266"/>
    <w:bookmarkStart w:name="z1558" w:id="267"/>
    <w:p>
      <w:pPr>
        <w:spacing w:after="0"/>
        <w:ind w:left="0"/>
        <w:jc w:val="both"/>
      </w:pPr>
      <w:r>
        <w:rPr>
          <w:rFonts w:ascii="Times New Roman"/>
          <w:b w:val="false"/>
          <w:i w:val="false"/>
          <w:color w:val="000000"/>
          <w:sz w:val="28"/>
        </w:rPr>
        <w:t>
      5) телемедициналық консультациялар өткізу үшін отандық медициналық ұйымда мыналарға шығумен телемедициналық кешен болған жағдайда:</w:t>
      </w:r>
    </w:p>
    <w:bookmarkEnd w:id="267"/>
    <w:bookmarkStart w:name="z1559" w:id="268"/>
    <w:p>
      <w:pPr>
        <w:spacing w:after="0"/>
        <w:ind w:left="0"/>
        <w:jc w:val="both"/>
      </w:pPr>
      <w:r>
        <w:rPr>
          <w:rFonts w:ascii="Times New Roman"/>
          <w:b w:val="false"/>
          <w:i w:val="false"/>
          <w:color w:val="000000"/>
          <w:sz w:val="28"/>
        </w:rPr>
        <w:t>
      Қазақстан Республикасының барлық өңірлік телемедициналық орталықтарына;</w:t>
      </w:r>
    </w:p>
    <w:bookmarkEnd w:id="268"/>
    <w:bookmarkStart w:name="z1560" w:id="269"/>
    <w:p>
      <w:pPr>
        <w:spacing w:after="0"/>
        <w:ind w:left="0"/>
        <w:jc w:val="both"/>
      </w:pPr>
      <w:r>
        <w:rPr>
          <w:rFonts w:ascii="Times New Roman"/>
          <w:b w:val="false"/>
          <w:i w:val="false"/>
          <w:color w:val="000000"/>
          <w:sz w:val="28"/>
        </w:rPr>
        <w:t>
      республикалық медициналық ұйымдарға;</w:t>
      </w:r>
    </w:p>
    <w:bookmarkEnd w:id="269"/>
    <w:bookmarkStart w:name="z1561" w:id="270"/>
    <w:p>
      <w:pPr>
        <w:spacing w:after="0"/>
        <w:ind w:left="0"/>
        <w:jc w:val="both"/>
      </w:pPr>
      <w:r>
        <w:rPr>
          <w:rFonts w:ascii="Times New Roman"/>
          <w:b w:val="false"/>
          <w:i w:val="false"/>
          <w:color w:val="000000"/>
          <w:sz w:val="28"/>
        </w:rPr>
        <w:t xml:space="preserve">
      шетелдік медициналық ұйымдарға жіберу туралы қорытындыны қабылдайды. </w:t>
      </w:r>
    </w:p>
    <w:bookmarkEnd w:id="270"/>
    <w:bookmarkStart w:name="z1562" w:id="271"/>
    <w:p>
      <w:pPr>
        <w:spacing w:after="0"/>
        <w:ind w:left="0"/>
        <w:jc w:val="both"/>
      </w:pPr>
      <w:r>
        <w:rPr>
          <w:rFonts w:ascii="Times New Roman"/>
          <w:b w:val="false"/>
          <w:i w:val="false"/>
          <w:color w:val="000000"/>
          <w:sz w:val="28"/>
        </w:rPr>
        <w:t xml:space="preserve">
      105. Отандық медициналық ұйымдар шетелге үміткер пациенттің емдеуін дербес, сондай-ақ шетел мамандарын қатыстырумен, сонымен бірге Шетелге емделуге жіберу жөніндегі комиссияның шешімі бойынша мастер-кластар нысанында жүргізеді. </w:t>
      </w:r>
    </w:p>
    <w:bookmarkEnd w:id="271"/>
    <w:bookmarkStart w:name="z1563" w:id="272"/>
    <w:p>
      <w:pPr>
        <w:spacing w:after="0"/>
        <w:ind w:left="0"/>
        <w:jc w:val="both"/>
      </w:pPr>
      <w:r>
        <w:rPr>
          <w:rFonts w:ascii="Times New Roman"/>
          <w:b w:val="false"/>
          <w:i w:val="false"/>
          <w:color w:val="000000"/>
          <w:sz w:val="28"/>
        </w:rPr>
        <w:t xml:space="preserve">
      106. Шетелге емделуге жіберу жөніндегі комиссия айқындайтын ауру бойынша тарифті белгілеу жөніндегі шешім Жұмыс органының бағалық ұсыныстарын талдаудың негізінде аталған Шетелге емделуге жіберу жөніндегі комиссияның хаттамамасымен ресімделеді. </w:t>
      </w:r>
    </w:p>
    <w:bookmarkEnd w:id="272"/>
    <w:bookmarkStart w:name="z1564" w:id="273"/>
    <w:p>
      <w:pPr>
        <w:spacing w:after="0"/>
        <w:ind w:left="0"/>
        <w:jc w:val="both"/>
      </w:pPr>
      <w:r>
        <w:rPr>
          <w:rFonts w:ascii="Times New Roman"/>
          <w:b w:val="false"/>
          <w:i w:val="false"/>
          <w:color w:val="000000"/>
          <w:sz w:val="28"/>
        </w:rPr>
        <w:t>
      107. Шетелде емделуге үміткер пациентті бюджет қаражатының есебінен отандық медициналық ұйымдар шарттарында емдегені үшін шығындарды өтеу Шетелге емделуге жіберу жөніндегі комиссия шешімінің негізінде уәкілетті орган немесе Жұмыс органы отандық медициналық ұйыммен шетелде емделуге үміткер пациентке медициналық қызметтер көрсетуге шарт (бұдан әрі − Шарт) жасасу арқылы жүзеге асырылады.</w:t>
      </w:r>
    </w:p>
    <w:bookmarkEnd w:id="273"/>
    <w:p>
      <w:pPr>
        <w:spacing w:after="0"/>
        <w:ind w:left="0"/>
        <w:jc w:val="both"/>
      </w:pPr>
      <w:r>
        <w:rPr>
          <w:rFonts w:ascii="Times New Roman"/>
          <w:b w:val="false"/>
          <w:i w:val="false"/>
          <w:color w:val="000000"/>
          <w:sz w:val="28"/>
        </w:rPr>
        <w:t>
      Шетелде емделуге үміткер пациентке медициналық қызметтер көрсетілетін Жұмыс органының функцияларын орындайтын отандық медициналық ұйым жүзеге асыру жағдайларда шығындарды өтеу көрсетілген отандық ұйыммен медициналық қызметтер көрсетуге уәкілетті орган шарт жасасу арқылы орындалған қызмет еркін нысанда актісі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65" w:id="274"/>
    <w:p>
      <w:pPr>
        <w:spacing w:after="0"/>
        <w:ind w:left="0"/>
        <w:jc w:val="both"/>
      </w:pPr>
      <w:r>
        <w:rPr>
          <w:rFonts w:ascii="Times New Roman"/>
          <w:b w:val="false"/>
          <w:i w:val="false"/>
          <w:color w:val="000000"/>
          <w:sz w:val="28"/>
        </w:rPr>
        <w:t xml:space="preserve">
      108. Шетелде емделуге үміткер пациентті емдегені үшін отандық медициналық ұйымның шығындарын өтеуді уәкілетті орган немесе Жұмыс органы медициналық ұйым ұсынған еркін нысанда құрылған орындалған жұмыстар актісінің және шот-фактура көшірмесінің негізінде жүзеге асырады. </w:t>
      </w:r>
    </w:p>
    <w:bookmarkEnd w:id="274"/>
    <w:p>
      <w:pPr>
        <w:spacing w:after="0"/>
        <w:ind w:left="0"/>
        <w:jc w:val="both"/>
      </w:pPr>
      <w:r>
        <w:rPr>
          <w:rFonts w:ascii="Times New Roman"/>
          <w:b w:val="false"/>
          <w:i w:val="false"/>
          <w:color w:val="000000"/>
          <w:sz w:val="28"/>
        </w:rPr>
        <w:t xml:space="preserve">
      Шетелде емделуге үміткер пациентке медициналық қызметтер көрсетілетін Жұмыс органының функцияларын орындайтын отандық медициналық ұйым жүзеге асыру жағдайларда көрсетілген қызметтер үшін шығындарды өтеу Жұмыс органына бөлінген бюджеттік қаражат есебінен уәкілетті органмен жүргізіледі. </w:t>
      </w:r>
    </w:p>
    <w:p>
      <w:pPr>
        <w:spacing w:after="0"/>
        <w:ind w:left="0"/>
        <w:jc w:val="both"/>
      </w:pPr>
      <w:r>
        <w:rPr>
          <w:rFonts w:ascii="Times New Roman"/>
          <w:b w:val="false"/>
          <w:i w:val="false"/>
          <w:color w:val="000000"/>
          <w:sz w:val="28"/>
        </w:rPr>
        <w:t xml:space="preserve">
      Уәкілетті орган немесе Жұмыс органы Шарттың жалпы сомасынан 30% мөлшерінде авансты Шарттың көшірмесін ұсынған күннен бастап он жұмыс күннің ішінде төлейді. </w:t>
      </w:r>
    </w:p>
    <w:p>
      <w:pPr>
        <w:spacing w:after="0"/>
        <w:ind w:left="0"/>
        <w:jc w:val="both"/>
      </w:pPr>
      <w:r>
        <w:rPr>
          <w:rFonts w:ascii="Times New Roman"/>
          <w:b w:val="false"/>
          <w:i w:val="false"/>
          <w:color w:val="000000"/>
          <w:sz w:val="28"/>
        </w:rPr>
        <w:t xml:space="preserve">
      Шығындарды біржолата өтеу отандық медициналық ұйым осы Қағидаларға </w:t>
      </w:r>
      <w:r>
        <w:rPr>
          <w:rFonts w:ascii="Times New Roman"/>
          <w:b w:val="false"/>
          <w:i w:val="false"/>
          <w:color w:val="000000"/>
          <w:sz w:val="28"/>
        </w:rPr>
        <w:t>67-қосымшаға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орындалған жұмыстардың (қызметтерді) актілерін (бұдан әрі – Отандық медициналық ұйымның актісін) ұсынғаннан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68" w:id="275"/>
    <w:p>
      <w:pPr>
        <w:spacing w:after="0"/>
        <w:ind w:left="0"/>
        <w:jc w:val="both"/>
      </w:pPr>
      <w:r>
        <w:rPr>
          <w:rFonts w:ascii="Times New Roman"/>
          <w:b w:val="false"/>
          <w:i w:val="false"/>
          <w:color w:val="000000"/>
          <w:sz w:val="28"/>
        </w:rPr>
        <w:t>
      109. Отандық медициналық ұйымның актісін медициналық ұйым пациент шыққаннан бастап күнтізбелік 10 күннен кешіктірмей ұсынады.</w:t>
      </w:r>
    </w:p>
    <w:bookmarkEnd w:id="275"/>
    <w:bookmarkStart w:name="z1569" w:id="276"/>
    <w:p>
      <w:pPr>
        <w:spacing w:after="0"/>
        <w:ind w:left="0"/>
        <w:jc w:val="both"/>
      </w:pPr>
      <w:r>
        <w:rPr>
          <w:rFonts w:ascii="Times New Roman"/>
          <w:b w:val="false"/>
          <w:i w:val="false"/>
          <w:color w:val="000000"/>
          <w:sz w:val="28"/>
        </w:rPr>
        <w:t xml:space="preserve">
      110. Пациентті емдегені үшін шығындарды өтеу Ресімделген актілер бойынша орындалған жұмыстар актілерін ұсынғаннан кейін күнтізбелік 15 күн ішінде бұрын төленген аванстың бір бөлігін ұстап қалуды есепке ала отырып, отандық медициналық ұйымның есеп айырысу шотына ақшалай қаражатты аудару жолымен жүзеге асырады. </w:t>
      </w:r>
    </w:p>
    <w:bookmarkEnd w:id="276"/>
    <w:bookmarkStart w:name="z1570" w:id="277"/>
    <w:p>
      <w:pPr>
        <w:spacing w:after="0"/>
        <w:ind w:left="0"/>
        <w:jc w:val="both"/>
      </w:pPr>
      <w:r>
        <w:rPr>
          <w:rFonts w:ascii="Times New Roman"/>
          <w:b w:val="false"/>
          <w:i w:val="false"/>
          <w:color w:val="000000"/>
          <w:sz w:val="28"/>
        </w:rPr>
        <w:t xml:space="preserve">
      111. Тариф пациентті емдеумен байланысты шығыстарды, оның ішінде шетелге емделуге үміткер пациентті емдеуге қатысқан отандық медициналық ұйымдар мамандарының еңбекақылары, сондай-ақ шетел мамандарының шығындарын (іссапар шығыстары және мөлшері отандық медициналық ұйымдар мен шетелде емделуге үміткер пациентті емдеу үшін тартылатын шетел мамандарының арасындағы шартпен айқындалатын операцияларды өткізу) өтеуді есепке ала отырып айқындалады. Тартылатын шетелдік мамандардың еңбекақылары отандық медициналық ұйым мен тартылатын шетелдік мамандардың арасындағы шартпен айқындалады. </w:t>
      </w:r>
    </w:p>
    <w:bookmarkEnd w:id="277"/>
    <w:bookmarkStart w:name="z1571" w:id="278"/>
    <w:p>
      <w:pPr>
        <w:spacing w:after="0"/>
        <w:ind w:left="0"/>
        <w:jc w:val="both"/>
      </w:pPr>
      <w:r>
        <w:rPr>
          <w:rFonts w:ascii="Times New Roman"/>
          <w:b w:val="false"/>
          <w:i w:val="false"/>
          <w:color w:val="000000"/>
          <w:sz w:val="28"/>
        </w:rPr>
        <w:t>
      112. Пациентті сүйек кемігін және гемопоэздік дің жасушаларын (бұдан әрі – СКТ) транспланттауға жіберу кезінде Шарт ұзақ мерзімді сипатқа ие болады және бір емделіп шығу жағдайы үшін шығындарды кезең-кезеңмен өтеуді көздейді және мыналарды қамтиды:</w:t>
      </w:r>
    </w:p>
    <w:bookmarkEnd w:id="278"/>
    <w:bookmarkStart w:name="z1572" w:id="279"/>
    <w:p>
      <w:pPr>
        <w:spacing w:after="0"/>
        <w:ind w:left="0"/>
        <w:jc w:val="both"/>
      </w:pPr>
      <w:r>
        <w:rPr>
          <w:rFonts w:ascii="Times New Roman"/>
          <w:b w:val="false"/>
          <w:i w:val="false"/>
          <w:color w:val="000000"/>
          <w:sz w:val="28"/>
        </w:rPr>
        <w:t>
      1) 1-кезең: донорды іздеу:</w:t>
      </w:r>
    </w:p>
    <w:bookmarkEnd w:id="279"/>
    <w:bookmarkStart w:name="z1573" w:id="280"/>
    <w:p>
      <w:pPr>
        <w:spacing w:after="0"/>
        <w:ind w:left="0"/>
        <w:jc w:val="both"/>
      </w:pPr>
      <w:r>
        <w:rPr>
          <w:rFonts w:ascii="Times New Roman"/>
          <w:b w:val="false"/>
          <w:i w:val="false"/>
          <w:color w:val="000000"/>
          <w:sz w:val="28"/>
        </w:rPr>
        <w:t xml:space="preserve">
      іздестіруді бастағаны үшін 70% ақы төлейді, уәкілетті орган донорды іздеу бойынша халықаралық тіркеліммен донорлардың халықаралық тіркелімінде донорды іздеу, іріктеу және іске қосу үшін қажетті зерттеулерді өткізу үшін Шарт жасасады; </w:t>
      </w:r>
    </w:p>
    <w:bookmarkEnd w:id="280"/>
    <w:bookmarkStart w:name="z1574" w:id="281"/>
    <w:p>
      <w:pPr>
        <w:spacing w:after="0"/>
        <w:ind w:left="0"/>
        <w:jc w:val="both"/>
      </w:pPr>
      <w:r>
        <w:rPr>
          <w:rFonts w:ascii="Times New Roman"/>
          <w:b w:val="false"/>
          <w:i w:val="false"/>
          <w:color w:val="000000"/>
          <w:sz w:val="28"/>
        </w:rPr>
        <w:t xml:space="preserve">
      факт бойынша ақы төлеу 30%, шығындарды біржолата өтеу отандық медициналық ұйымда СКТ өткізу үшін сүйек кемігін жеткізгеннен кейін жүзеге асырылады. </w:t>
      </w:r>
    </w:p>
    <w:bookmarkEnd w:id="281"/>
    <w:bookmarkStart w:name="z1575" w:id="282"/>
    <w:p>
      <w:pPr>
        <w:spacing w:after="0"/>
        <w:ind w:left="0"/>
        <w:jc w:val="both"/>
      </w:pPr>
      <w:r>
        <w:rPr>
          <w:rFonts w:ascii="Times New Roman"/>
          <w:b w:val="false"/>
          <w:i w:val="false"/>
          <w:color w:val="000000"/>
          <w:sz w:val="28"/>
        </w:rPr>
        <w:t>
      2) 2-кезең – СКТ өткізу.</w:t>
      </w:r>
    </w:p>
    <w:bookmarkEnd w:id="282"/>
    <w:bookmarkStart w:name="z1576" w:id="283"/>
    <w:p>
      <w:pPr>
        <w:spacing w:after="0"/>
        <w:ind w:left="0"/>
        <w:jc w:val="both"/>
      </w:pPr>
      <w:r>
        <w:rPr>
          <w:rFonts w:ascii="Times New Roman"/>
          <w:b w:val="false"/>
          <w:i w:val="false"/>
          <w:color w:val="000000"/>
          <w:sz w:val="28"/>
        </w:rPr>
        <w:t xml:space="preserve">
      донорлардың халықаралық тіркелімінде донорды тапқаннан кейін уәкілетті орган отандық медициналық ұйыммен СКТ-ны өткізуге шарт жасасады. </w:t>
      </w:r>
    </w:p>
    <w:bookmarkEnd w:id="283"/>
    <w:bookmarkStart w:name="z1577" w:id="284"/>
    <w:p>
      <w:pPr>
        <w:spacing w:after="0"/>
        <w:ind w:left="0"/>
        <w:jc w:val="both"/>
      </w:pPr>
      <w:r>
        <w:rPr>
          <w:rFonts w:ascii="Times New Roman"/>
          <w:b w:val="false"/>
          <w:i w:val="false"/>
          <w:color w:val="000000"/>
          <w:sz w:val="28"/>
        </w:rPr>
        <w:t>
      113. Пациентті ұзақ мерзімді емдеу кезінде (бір айдан артық мерзімге) есепті кезеңнен кейінгі айдың 5-күніне дейін уәкілетті органға немесе Жұмыс органына отандық медициналық ұйымның актісін ұсынады (желтоқсан айы үшін ағымдағы жылдың 20 желтоқсанына дейін).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78" w:id="285"/>
    <w:p>
      <w:pPr>
        <w:spacing w:after="0"/>
        <w:ind w:left="0"/>
        <w:jc w:val="both"/>
      </w:pPr>
      <w:r>
        <w:rPr>
          <w:rFonts w:ascii="Times New Roman"/>
          <w:b w:val="false"/>
          <w:i w:val="false"/>
          <w:color w:val="000000"/>
          <w:sz w:val="28"/>
        </w:rPr>
        <w:t>
      114. Уәкілетті орган немесе Жұмыс органы отандық медициналық ұйымға шетелде емделуге үміткер пациентті емдеу бойынша авансты шарттың жалпы сомасынан 30 %-ға дейін мөлшерде төлейді.</w:t>
      </w:r>
    </w:p>
    <w:bookmarkEnd w:id="285"/>
    <w:p>
      <w:pPr>
        <w:spacing w:after="0"/>
        <w:ind w:left="0"/>
        <w:jc w:val="both"/>
      </w:pPr>
      <w:r>
        <w:rPr>
          <w:rFonts w:ascii="Times New Roman"/>
          <w:b w:val="false"/>
          <w:i w:val="false"/>
          <w:color w:val="000000"/>
          <w:sz w:val="28"/>
        </w:rPr>
        <w:t>
      Шығындарды біржолата өтеу отандық медициналық ұйым медициналық қызметтерді көрсету бойынша орындалған жұмыстар актілерін ұсынғаннан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80" w:id="286"/>
    <w:p>
      <w:pPr>
        <w:spacing w:after="0"/>
        <w:ind w:left="0"/>
        <w:jc w:val="both"/>
      </w:pPr>
      <w:r>
        <w:rPr>
          <w:rFonts w:ascii="Times New Roman"/>
          <w:b w:val="false"/>
          <w:i w:val="false"/>
          <w:color w:val="000000"/>
          <w:sz w:val="28"/>
        </w:rPr>
        <w:t xml:space="preserve">
      115. Шетелге емделуге жіберу жөніндегі комиссияның оң шешімі қабылданған отандық медициналық ұйымдардың шығындарын өтеу осы Қағидалардың шеңберінде шетелде емделуге үміткер пациентті емдегені үшін жүзеге асырылады. </w:t>
      </w:r>
    </w:p>
    <w:bookmarkEnd w:id="286"/>
    <w:bookmarkStart w:name="z1581" w:id="287"/>
    <w:p>
      <w:pPr>
        <w:spacing w:after="0"/>
        <w:ind w:left="0"/>
        <w:jc w:val="both"/>
      </w:pPr>
      <w:r>
        <w:rPr>
          <w:rFonts w:ascii="Times New Roman"/>
          <w:b w:val="false"/>
          <w:i w:val="false"/>
          <w:color w:val="000000"/>
          <w:sz w:val="28"/>
        </w:rPr>
        <w:t xml:space="preserve">
      116. Пациенттің отандық медициналық ұйымдарда емдеудің бірінші және екінші кезеңдеріне өтуі үшін ақы төлеу Қазақстан Республикасының қолданыстағы заңнамасына сәйкес жүзеге асырылады. </w:t>
      </w:r>
    </w:p>
    <w:bookmarkEnd w:id="287"/>
    <w:bookmarkStart w:name="z1582" w:id="288"/>
    <w:p>
      <w:pPr>
        <w:spacing w:after="0"/>
        <w:ind w:left="0"/>
        <w:jc w:val="both"/>
      </w:pPr>
      <w:r>
        <w:rPr>
          <w:rFonts w:ascii="Times New Roman"/>
          <w:b w:val="false"/>
          <w:i w:val="false"/>
          <w:color w:val="000000"/>
          <w:sz w:val="28"/>
        </w:rPr>
        <w:t>
      117. Шетелде емделуге үміткер пациенттің жағдайы оны отандық медициналық ұйымдарға азаматтық көлікпен тасымалдауға мүмкіндік бермеген жағдайда, оны тасымалдау санитариялық авиация арқылы жүзеге асырылады.</w:t>
      </w:r>
    </w:p>
    <w:bookmarkEnd w:id="288"/>
    <w:bookmarkStart w:name="z27" w:id="289"/>
    <w:p>
      <w:pPr>
        <w:spacing w:after="0"/>
        <w:ind w:left="0"/>
        <w:jc w:val="left"/>
      </w:pPr>
      <w:r>
        <w:rPr>
          <w:rFonts w:ascii="Times New Roman"/>
          <w:b/>
          <w:i w:val="false"/>
          <w:color w:val="000000"/>
        </w:rPr>
        <w:t xml:space="preserve"> 3-кіші бөлім. ТМККК шеңберінде стационарлық және стационарды алмастыратын медициналық көмек көрсеткені үшін шығындарды НАТ және жергілікті бюджет түрінде республикалық бюджет қаражатының есебінен өтеу</w:t>
      </w:r>
    </w:p>
    <w:bookmarkEnd w:id="289"/>
    <w:p>
      <w:pPr>
        <w:spacing w:after="0"/>
        <w:ind w:left="0"/>
        <w:jc w:val="both"/>
      </w:pPr>
      <w:r>
        <w:rPr>
          <w:rFonts w:ascii="Times New Roman"/>
          <w:b w:val="false"/>
          <w:i w:val="false"/>
          <w:color w:val="ff0000"/>
          <w:sz w:val="28"/>
        </w:rPr>
        <w:t xml:space="preserve">
      Ескерту. 3-кіші бөлімнің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8" w:id="290"/>
    <w:p>
      <w:pPr>
        <w:spacing w:after="0"/>
        <w:ind w:left="0"/>
        <w:jc w:val="both"/>
      </w:pPr>
      <w:r>
        <w:rPr>
          <w:rFonts w:ascii="Times New Roman"/>
          <w:b w:val="false"/>
          <w:i w:val="false"/>
          <w:color w:val="000000"/>
          <w:sz w:val="28"/>
        </w:rPr>
        <w:t>
      118. стационарлық және стационарды алмастыратын медициналық көмек көрсеткені үшін шығындарды өтеу:</w:t>
      </w:r>
    </w:p>
    <w:bookmarkEnd w:id="290"/>
    <w:p>
      <w:pPr>
        <w:spacing w:after="0"/>
        <w:ind w:left="0"/>
        <w:jc w:val="both"/>
      </w:pPr>
      <w:r>
        <w:rPr>
          <w:rFonts w:ascii="Times New Roman"/>
          <w:b w:val="false"/>
          <w:i w:val="false"/>
          <w:color w:val="000000"/>
          <w:sz w:val="28"/>
        </w:rPr>
        <w:t>
      НАТ түріндегі республикалық бюджет қаражатының;</w:t>
      </w:r>
    </w:p>
    <w:p>
      <w:pPr>
        <w:spacing w:after="0"/>
        <w:ind w:left="0"/>
        <w:jc w:val="both"/>
      </w:pPr>
      <w:r>
        <w:rPr>
          <w:rFonts w:ascii="Times New Roman"/>
          <w:b w:val="false"/>
          <w:i w:val="false"/>
          <w:color w:val="000000"/>
          <w:sz w:val="28"/>
        </w:rPr>
        <w:t>
      жергілікті өкілді органның шешімі бойынша оларды қосымша бөлген жағдайда жергілікті бюджет қаражатының;</w:t>
      </w:r>
    </w:p>
    <w:p>
      <w:pPr>
        <w:spacing w:after="0"/>
        <w:ind w:left="0"/>
        <w:jc w:val="both"/>
      </w:pPr>
      <w:r>
        <w:rPr>
          <w:rFonts w:ascii="Times New Roman"/>
          <w:b w:val="false"/>
          <w:i w:val="false"/>
          <w:color w:val="000000"/>
          <w:sz w:val="28"/>
        </w:rPr>
        <w:t>
      медициналық көмектің мынадай:</w:t>
      </w:r>
    </w:p>
    <w:bookmarkStart w:name="z1864" w:id="291"/>
    <w:p>
      <w:pPr>
        <w:spacing w:after="0"/>
        <w:ind w:left="0"/>
        <w:jc w:val="both"/>
      </w:pPr>
      <w:r>
        <w:rPr>
          <w:rFonts w:ascii="Times New Roman"/>
          <w:b w:val="false"/>
          <w:i w:val="false"/>
          <w:color w:val="000000"/>
          <w:sz w:val="28"/>
        </w:rPr>
        <w:t>
      1) білікті;</w:t>
      </w:r>
    </w:p>
    <w:bookmarkEnd w:id="291"/>
    <w:bookmarkStart w:name="z1865" w:id="292"/>
    <w:p>
      <w:pPr>
        <w:spacing w:after="0"/>
        <w:ind w:left="0"/>
        <w:jc w:val="both"/>
      </w:pPr>
      <w:r>
        <w:rPr>
          <w:rFonts w:ascii="Times New Roman"/>
          <w:b w:val="false"/>
          <w:i w:val="false"/>
          <w:color w:val="000000"/>
          <w:sz w:val="28"/>
        </w:rPr>
        <w:t>
      2) мамандандырылған;</w:t>
      </w:r>
    </w:p>
    <w:bookmarkEnd w:id="292"/>
    <w:bookmarkStart w:name="z1871" w:id="293"/>
    <w:p>
      <w:pPr>
        <w:spacing w:after="0"/>
        <w:ind w:left="0"/>
        <w:jc w:val="both"/>
      </w:pPr>
      <w:r>
        <w:rPr>
          <w:rFonts w:ascii="Times New Roman"/>
          <w:b w:val="false"/>
          <w:i w:val="false"/>
          <w:color w:val="000000"/>
          <w:sz w:val="28"/>
        </w:rPr>
        <w:t>
      3) медициналық-әлеуметтік және мынадай түрлері бойынша:</w:t>
      </w:r>
    </w:p>
    <w:bookmarkEnd w:id="293"/>
    <w:bookmarkStart w:name="z1866" w:id="2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стационарлық көмек;</w:t>
      </w:r>
    </w:p>
    <w:bookmarkEnd w:id="294"/>
    <w:bookmarkStart w:name="z1868" w:id="295"/>
    <w:p>
      <w:pPr>
        <w:spacing w:after="0"/>
        <w:ind w:left="0"/>
        <w:jc w:val="both"/>
      </w:pPr>
      <w:r>
        <w:rPr>
          <w:rFonts w:ascii="Times New Roman"/>
          <w:b w:val="false"/>
          <w:i w:val="false"/>
          <w:color w:val="000000"/>
          <w:sz w:val="28"/>
        </w:rPr>
        <w:t>
      2) стационарды алмастыратын көмек;</w:t>
      </w:r>
    </w:p>
    <w:bookmarkEnd w:id="295"/>
    <w:bookmarkStart w:name="z1869" w:id="296"/>
    <w:p>
      <w:pPr>
        <w:spacing w:after="0"/>
        <w:ind w:left="0"/>
        <w:jc w:val="both"/>
      </w:pPr>
      <w:r>
        <w:rPr>
          <w:rFonts w:ascii="Times New Roman"/>
          <w:b w:val="false"/>
          <w:i w:val="false"/>
          <w:color w:val="000000"/>
          <w:sz w:val="28"/>
        </w:rPr>
        <w:t>
      3) қалпына келтіріп емдеу мен медициналық оңалту;</w:t>
      </w:r>
    </w:p>
    <w:bookmarkEnd w:id="296"/>
    <w:bookmarkStart w:name="z1870" w:id="297"/>
    <w:p>
      <w:pPr>
        <w:spacing w:after="0"/>
        <w:ind w:left="0"/>
        <w:jc w:val="both"/>
      </w:pPr>
      <w:r>
        <w:rPr>
          <w:rFonts w:ascii="Times New Roman"/>
          <w:b w:val="false"/>
          <w:i w:val="false"/>
          <w:color w:val="000000"/>
          <w:sz w:val="28"/>
        </w:rPr>
        <w:t>
      4) паллиативтік көмек пен мейіргерлік күтім нысандары бойынша көрсетілген медициналық көмектің сапасы мен көлемін бақылауды есепке ала отырып жүзеге асырылады.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90" w:id="298"/>
    <w:p>
      <w:pPr>
        <w:spacing w:after="0"/>
        <w:ind w:left="0"/>
        <w:jc w:val="both"/>
      </w:pPr>
      <w:r>
        <w:rPr>
          <w:rFonts w:ascii="Times New Roman"/>
          <w:b w:val="false"/>
          <w:i w:val="false"/>
          <w:color w:val="000000"/>
          <w:sz w:val="28"/>
        </w:rPr>
        <w:t>
      119. НАТ және жергілікті бюджет қаражаты түрінде республикалық бюджет қаражаты есебінен стационарлық және стационарды алмастыратын медициналық көмек көрсеткені үшін шығындарды өтеуді тапсырыс беруші ДСБ-мен ТМККК көрсетуге шарт жасасқан денсаулық сақтау субъектілеріне (бұдан әрі – ЖБ медициналық ұйымы) ҚДСК мен ҚДСК АД-ның, ТМККК-ні мониторингілеу және талдау субъектісінің, АС-ның қатысуымен жүзеге асырады.</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91" w:id="299"/>
    <w:p>
      <w:pPr>
        <w:spacing w:after="0"/>
        <w:ind w:left="0"/>
        <w:jc w:val="both"/>
      </w:pPr>
      <w:r>
        <w:rPr>
          <w:rFonts w:ascii="Times New Roman"/>
          <w:b w:val="false"/>
          <w:i w:val="false"/>
          <w:color w:val="000000"/>
          <w:sz w:val="28"/>
        </w:rPr>
        <w:t xml:space="preserve">
      120. Стационарлық және стационарды алмастыратын медициналық көмек көрсеткені үшін шығындарды өтеу бір емделіп шығу жағдайы бойынша тарифтер бойынша өтеледі: </w:t>
      </w:r>
    </w:p>
    <w:bookmarkEnd w:id="299"/>
    <w:bookmarkStart w:name="z1592" w:id="300"/>
    <w:p>
      <w:pPr>
        <w:spacing w:after="0"/>
        <w:ind w:left="0"/>
        <w:jc w:val="both"/>
      </w:pPr>
      <w:r>
        <w:rPr>
          <w:rFonts w:ascii="Times New Roman"/>
          <w:b w:val="false"/>
          <w:i w:val="false"/>
          <w:color w:val="000000"/>
          <w:sz w:val="28"/>
        </w:rPr>
        <w:t>
      орташа есеп айырысу құны бойынша;</w:t>
      </w:r>
    </w:p>
    <w:bookmarkEnd w:id="300"/>
    <w:bookmarkStart w:name="z1593" w:id="301"/>
    <w:p>
      <w:pPr>
        <w:spacing w:after="0"/>
        <w:ind w:left="0"/>
        <w:jc w:val="both"/>
      </w:pPr>
      <w:r>
        <w:rPr>
          <w:rFonts w:ascii="Times New Roman"/>
          <w:b w:val="false"/>
          <w:i w:val="false"/>
          <w:color w:val="000000"/>
          <w:sz w:val="28"/>
        </w:rPr>
        <w:t>
      төсек-күндер бойынша;</w:t>
      </w:r>
    </w:p>
    <w:bookmarkEnd w:id="301"/>
    <w:bookmarkStart w:name="z1594" w:id="302"/>
    <w:p>
      <w:pPr>
        <w:spacing w:after="0"/>
        <w:ind w:left="0"/>
        <w:jc w:val="both"/>
      </w:pPr>
      <w:r>
        <w:rPr>
          <w:rFonts w:ascii="Times New Roman"/>
          <w:b w:val="false"/>
          <w:i w:val="false"/>
          <w:color w:val="000000"/>
          <w:sz w:val="28"/>
        </w:rPr>
        <w:t>
      медициналық-экономикалық тарифтер бойынша;</w:t>
      </w:r>
    </w:p>
    <w:bookmarkEnd w:id="302"/>
    <w:bookmarkStart w:name="z1595" w:id="303"/>
    <w:p>
      <w:pPr>
        <w:spacing w:after="0"/>
        <w:ind w:left="0"/>
        <w:jc w:val="both"/>
      </w:pPr>
      <w:r>
        <w:rPr>
          <w:rFonts w:ascii="Times New Roman"/>
          <w:b w:val="false"/>
          <w:i w:val="false"/>
          <w:color w:val="000000"/>
          <w:sz w:val="28"/>
        </w:rPr>
        <w:t>
      нақты шығындар бойынша.</w:t>
      </w:r>
    </w:p>
    <w:bookmarkEnd w:id="303"/>
    <w:bookmarkStart w:name="z1596" w:id="304"/>
    <w:p>
      <w:pPr>
        <w:spacing w:after="0"/>
        <w:ind w:left="0"/>
        <w:jc w:val="both"/>
      </w:pPr>
      <w:r>
        <w:rPr>
          <w:rFonts w:ascii="Times New Roman"/>
          <w:b w:val="false"/>
          <w:i w:val="false"/>
          <w:color w:val="000000"/>
          <w:sz w:val="28"/>
        </w:rPr>
        <w:t xml:space="preserve">
      121. Ауруханаішілік ауысу жағдайларында пациентті емдегені үшін ақы төлеу бір емделіп шығу ретінде жүзеге асырылады. </w:t>
      </w:r>
    </w:p>
    <w:bookmarkEnd w:id="304"/>
    <w:bookmarkStart w:name="z1597" w:id="305"/>
    <w:p>
      <w:pPr>
        <w:spacing w:after="0"/>
        <w:ind w:left="0"/>
        <w:jc w:val="both"/>
      </w:pPr>
      <w:r>
        <w:rPr>
          <w:rFonts w:ascii="Times New Roman"/>
          <w:b w:val="false"/>
          <w:i w:val="false"/>
          <w:color w:val="000000"/>
          <w:sz w:val="28"/>
        </w:rPr>
        <w:t xml:space="preserve">
      122. Тапсырыс беруші есепті кезеңнің мерзімін (күнін) белгілейді. </w:t>
      </w:r>
    </w:p>
    <w:bookmarkEnd w:id="305"/>
    <w:bookmarkStart w:name="z1598" w:id="306"/>
    <w:p>
      <w:pPr>
        <w:spacing w:after="0"/>
        <w:ind w:left="0"/>
        <w:jc w:val="both"/>
      </w:pPr>
      <w:r>
        <w:rPr>
          <w:rFonts w:ascii="Times New Roman"/>
          <w:b w:val="false"/>
          <w:i w:val="false"/>
          <w:color w:val="000000"/>
          <w:sz w:val="28"/>
        </w:rPr>
        <w:t xml:space="preserve">
      123. МБ медициналық ұйымы күн сайын СНЭТ-те медициналық карталардың негізінде стационарлық және стационарды алмастыратын медициналық көмек көрсетілген емделіп шығу жағдайлары бойынша деректерді енгізеді және растайды. </w:t>
      </w:r>
    </w:p>
    <w:bookmarkEnd w:id="306"/>
    <w:bookmarkStart w:name="z1599" w:id="307"/>
    <w:p>
      <w:pPr>
        <w:spacing w:after="0"/>
        <w:ind w:left="0"/>
        <w:jc w:val="both"/>
      </w:pPr>
      <w:r>
        <w:rPr>
          <w:rFonts w:ascii="Times New Roman"/>
          <w:b w:val="false"/>
          <w:i w:val="false"/>
          <w:color w:val="000000"/>
          <w:sz w:val="28"/>
        </w:rPr>
        <w:t>
      ЖБ медициналық ұйым СНЭТ-те гистологиялық және патоморфологиялық зерттеулердің нәтижелерін енгізу жағдайларын қоспағанда, деректер расталғаннан кейін түзетуге жатпайды.</w:t>
      </w:r>
    </w:p>
    <w:bookmarkEnd w:id="307"/>
    <w:bookmarkStart w:name="z1600" w:id="308"/>
    <w:p>
      <w:pPr>
        <w:spacing w:after="0"/>
        <w:ind w:left="0"/>
        <w:jc w:val="both"/>
      </w:pPr>
      <w:r>
        <w:rPr>
          <w:rFonts w:ascii="Times New Roman"/>
          <w:b w:val="false"/>
          <w:i w:val="false"/>
          <w:color w:val="000000"/>
          <w:sz w:val="28"/>
        </w:rPr>
        <w:t>
      124. ЖБ медициналық ұйымы есепті кезеңнен кейінгі келесі айдың бір жұмыс күнінен кешіктірмей, басшы қол қойған қағаз тасығышта немесе ЭЦҚ арқылы электронды нысанда, медициналық көмек ұсынудың нысандарына сәйкес келетін, осы Қағидаларға 68-қосымшаға сәйкес нысан бойынша нысаналы ағымдағы трансферт және жергілікті бюджет қаражаты түрінде республикалық бюджет қаражаты есебінен тегін медициналық көмектің кепілдік берілген көлемі шеңберінде стационарлық және стационарды алмастыратын көмек көрсеткені үшін шот-тізілімдерді қалыптастырады және тапсырыс берушіге береді.</w:t>
      </w:r>
    </w:p>
    <w:bookmarkEnd w:id="308"/>
    <w:p>
      <w:pPr>
        <w:spacing w:after="0"/>
        <w:ind w:left="0"/>
        <w:jc w:val="both"/>
      </w:pPr>
      <w:r>
        <w:rPr>
          <w:rFonts w:ascii="Times New Roman"/>
          <w:b w:val="false"/>
          <w:i w:val="false"/>
          <w:color w:val="000000"/>
          <w:sz w:val="28"/>
        </w:rPr>
        <w:t>
      ТМККК көрсетуге арналған шартта көрсетілген дүлей күш жағдайлары туындаған жағдайда тапсырыс беруші шот-тізілімді белгіленген мерзімнен кеш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02" w:id="309"/>
    <w:p>
      <w:pPr>
        <w:spacing w:after="0"/>
        <w:ind w:left="0"/>
        <w:jc w:val="both"/>
      </w:pPr>
      <w:r>
        <w:rPr>
          <w:rFonts w:ascii="Times New Roman"/>
          <w:b w:val="false"/>
          <w:i w:val="false"/>
          <w:color w:val="000000"/>
          <w:sz w:val="28"/>
        </w:rPr>
        <w:t xml:space="preserve">
      125. Тапсырыс беруші осы Қағидаларға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нысаналы ағымдағы трансферт және жергілікті бюджет қаражаты түрінде республикалық бюджет қаражаты есебінен тегін медициналық көмектің кепілдік берілген көлемі шеңберінде стационарлық және стационарды алмастыратын медициналық көмек көрсетуге арналған шартты орындау хаттамаларын (бұдан әрі – шартты орындау хаттамасы) мыналардың негізінде: </w:t>
      </w:r>
    </w:p>
    <w:bookmarkEnd w:id="309"/>
    <w:p>
      <w:pPr>
        <w:spacing w:after="0"/>
        <w:ind w:left="0"/>
        <w:jc w:val="both"/>
      </w:pPr>
      <w:r>
        <w:rPr>
          <w:rFonts w:ascii="Times New Roman"/>
          <w:b w:val="false"/>
          <w:i w:val="false"/>
          <w:color w:val="000000"/>
          <w:sz w:val="28"/>
        </w:rPr>
        <w:t>
      ЖБ медициналық ұйым қол қойған шот-тізілімнің;</w:t>
      </w:r>
    </w:p>
    <w:p>
      <w:pPr>
        <w:spacing w:after="0"/>
        <w:ind w:left="0"/>
        <w:jc w:val="both"/>
      </w:pPr>
      <w:r>
        <w:rPr>
          <w:rFonts w:ascii="Times New Roman"/>
          <w:b w:val="false"/>
          <w:i w:val="false"/>
          <w:color w:val="000000"/>
          <w:sz w:val="28"/>
        </w:rPr>
        <w:t xml:space="preserve">
      ЖБ медициналық ұйымы көрсеткен медициналық қызметтер үшін ҚДСК АД және тапсырыс беруші өткізген сапа мен көлем бақылау нәтижелері (іріктеме, жоспардан тыс және тексерулердің өзге нысандары) (болған жағдайда) тексеру нәтижелері туралы акті немесе және бақылау нәтижелерін қоса бере отырып, сараптамалық қорытындыны қалыптастырады. </w:t>
      </w:r>
    </w:p>
    <w:p>
      <w:pPr>
        <w:spacing w:after="0"/>
        <w:ind w:left="0"/>
        <w:jc w:val="both"/>
      </w:pPr>
      <w:r>
        <w:rPr>
          <w:rFonts w:ascii="Times New Roman"/>
          <w:b w:val="false"/>
          <w:i w:val="false"/>
          <w:color w:val="000000"/>
          <w:sz w:val="28"/>
        </w:rPr>
        <w:t>
      Шартты орындау хаттамасын Қызметке ақы төлеу жөніндегі комиссия қарайды және қол қояды.</w:t>
      </w:r>
    </w:p>
    <w:p>
      <w:pPr>
        <w:spacing w:after="0"/>
        <w:ind w:left="0"/>
        <w:jc w:val="both"/>
      </w:pPr>
      <w:r>
        <w:rPr>
          <w:rFonts w:ascii="Times New Roman"/>
          <w:b w:val="false"/>
          <w:i w:val="false"/>
          <w:color w:val="000000"/>
          <w:sz w:val="28"/>
        </w:rPr>
        <w:t>
      Шартты орындау хаттамасына өзгерістер және толықтырулар енгізілген жағдайда Қызметке ақы төлеу жөніндегі комиссия осы хаттамаға қосымшаны құрастырады және оған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07" w:id="310"/>
    <w:p>
      <w:pPr>
        <w:spacing w:after="0"/>
        <w:ind w:left="0"/>
        <w:jc w:val="both"/>
      </w:pPr>
      <w:r>
        <w:rPr>
          <w:rFonts w:ascii="Times New Roman"/>
          <w:b w:val="false"/>
          <w:i w:val="false"/>
          <w:color w:val="000000"/>
          <w:sz w:val="28"/>
        </w:rPr>
        <w:t xml:space="preserve">
      126. Тапсырыс беруші шартты орындау хаттамасының негізінде бір данасы ЖБ медициналық ұйымына берілетін, екі тарап қол қоятын немесе тегін медициналық көмектің кепілдік берілген көлемі шеңберінде көрсетілген орындалған жұмыстардың (қызметтердің) актісін осы Қағидаларға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екі данада қалыптастырады. </w:t>
      </w:r>
    </w:p>
    <w:bookmarkEnd w:id="310"/>
    <w:bookmarkStart w:name="z1608" w:id="311"/>
    <w:p>
      <w:pPr>
        <w:spacing w:after="0"/>
        <w:ind w:left="0"/>
        <w:jc w:val="both"/>
      </w:pPr>
      <w:r>
        <w:rPr>
          <w:rFonts w:ascii="Times New Roman"/>
          <w:b w:val="false"/>
          <w:i w:val="false"/>
          <w:color w:val="000000"/>
          <w:sz w:val="28"/>
        </w:rPr>
        <w:t>
      127. Тапсырыс беруші қол қойылған орындалған жұмыстардың (қызметтердің) актісі бойынша ақы төлеуді есепті кезең аяқталған сәттен бастап күнтізбелік 10 күннің ішінде (желтоқсан – 25-күнге дейін) шартпен көзделген көлем мен мерзімде бұрын төленген аванстың бір бөлігін ұстап қалуды есепке ала отырып, ЖБ медициналық ұйымының есеп айырысу шотына бюджет қаражатын аудару арқылы жүргізеді.</w:t>
      </w:r>
    </w:p>
    <w:bookmarkEnd w:id="311"/>
    <w:bookmarkStart w:name="z29" w:id="312"/>
    <w:p>
      <w:pPr>
        <w:spacing w:after="0"/>
        <w:ind w:left="0"/>
        <w:jc w:val="left"/>
      </w:pPr>
      <w:r>
        <w:rPr>
          <w:rFonts w:ascii="Times New Roman"/>
          <w:b/>
          <w:i w:val="false"/>
          <w:color w:val="000000"/>
        </w:rPr>
        <w:t xml:space="preserve"> 5-параграф. Онкологиялық науқастарға ТМККК шеңберінде медициналық көмек көрсеткені үшін шығындарды онкологиялық науқастарға медициналық көмек көрсететін облыстық, өңірлік, қалалық онкологиялық ұйымдарға және бейінді клиникалардың онкологиялық бөлімшелеріне республикалық бюджет қаражаты есебінен өтейді</w:t>
      </w:r>
    </w:p>
    <w:bookmarkEnd w:id="312"/>
    <w:p>
      <w:pPr>
        <w:spacing w:after="0"/>
        <w:ind w:left="0"/>
        <w:jc w:val="both"/>
      </w:pPr>
      <w:r>
        <w:rPr>
          <w:rFonts w:ascii="Times New Roman"/>
          <w:b w:val="false"/>
          <w:i w:val="false"/>
          <w:color w:val="ff0000"/>
          <w:sz w:val="28"/>
        </w:rPr>
        <w:t xml:space="preserve">
      Ескерту. 5-параграфтың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 w:id="313"/>
    <w:p>
      <w:pPr>
        <w:spacing w:after="0"/>
        <w:ind w:left="0"/>
        <w:jc w:val="both"/>
      </w:pPr>
      <w:r>
        <w:rPr>
          <w:rFonts w:ascii="Times New Roman"/>
          <w:b w:val="false"/>
          <w:i w:val="false"/>
          <w:color w:val="000000"/>
          <w:sz w:val="28"/>
        </w:rPr>
        <w:t>
      128. Онкологиялық науқастарға ТМККК шеңберінде медициналық көмек көрсеткені үшін шығындарды өтеу көрсетілген медициналық көмектің сапасы мен көлемін бақылау нәтижелерін есепке ала отырып, онкологиялық науқастарға медициналық көмек көрсететін облыстық, өңірлік, қалалық онкологиялық ұйымдарға және бейінді клиникалардың онкологиялық бөлімшелеріне (бұдан әрі – онкодиспансер) республикалық бюджет қаражаты есебінен жүзеге асырылады:</w:t>
      </w:r>
    </w:p>
    <w:bookmarkEnd w:id="313"/>
    <w:p>
      <w:pPr>
        <w:spacing w:after="0"/>
        <w:ind w:left="0"/>
        <w:jc w:val="both"/>
      </w:pPr>
      <w:r>
        <w:rPr>
          <w:rFonts w:ascii="Times New Roman"/>
          <w:b w:val="false"/>
          <w:i w:val="false"/>
          <w:color w:val="000000"/>
          <w:sz w:val="28"/>
        </w:rPr>
        <w:t>
      қатерлі ісіктері бар науқастарды АХЖ-10 С00-С80, С97, С81-С85 кодтары бойынша диагностикалау мен емдеуге (оның ішінде ісік алды аурулары және қатерсіз ісіктері бар науқастарды) және диспансерлік байқауға бағытталған медициналық қызметтердің кешенің көрсету үшін комплексті тариф бойынша;</w:t>
      </w:r>
    </w:p>
    <w:p>
      <w:pPr>
        <w:spacing w:after="0"/>
        <w:ind w:left="0"/>
        <w:jc w:val="both"/>
      </w:pPr>
      <w:r>
        <w:rPr>
          <w:rFonts w:ascii="Times New Roman"/>
          <w:b w:val="false"/>
          <w:i w:val="false"/>
          <w:color w:val="000000"/>
          <w:sz w:val="28"/>
        </w:rPr>
        <w:t xml:space="preserve">
      Денсаулық туралы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және 76-баптың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онкологиялық науқастарға химиопрепараттар пайдалану үшін таргентті препараттар, олардың шекті бағасын арттырмайтын химиопрепараттар құны бойынша;</w:t>
      </w:r>
    </w:p>
    <w:p>
      <w:pPr>
        <w:spacing w:after="0"/>
        <w:ind w:left="0"/>
        <w:jc w:val="both"/>
      </w:pPr>
      <w:r>
        <w:rPr>
          <w:rFonts w:ascii="Times New Roman"/>
          <w:b w:val="false"/>
          <w:i w:val="false"/>
          <w:color w:val="000000"/>
          <w:sz w:val="28"/>
        </w:rPr>
        <w:t>
      онкологиялық науқастарға сәулелік терапия сеанстарын көрсету үшін медициналық қызметтер тарификаторының құны бойынша;</w:t>
      </w:r>
    </w:p>
    <w:p>
      <w:pPr>
        <w:spacing w:after="0"/>
        <w:ind w:left="0"/>
        <w:jc w:val="both"/>
      </w:pPr>
      <w:r>
        <w:rPr>
          <w:rFonts w:ascii="Times New Roman"/>
          <w:b w:val="false"/>
          <w:i w:val="false"/>
          <w:color w:val="000000"/>
          <w:sz w:val="28"/>
        </w:rPr>
        <w:t>
      онкологиялық науқастарға стационарлық және стационарды алмастыратын медициналық көмек нысан бойынша мамандандырылған медициналық көмек көрсету үшін (диагнозын анықтауға жіберілген ісік алды аурулары бар науқастарға) осы онкодиспансерде есепте тұрмаған еркін таңдауға олардың құқықтарын іске асыру шеңберінде (бұдан әрі – өзге қалалық науқас) ТМККК көрсетуге шартта көзделген сома шегінде КШТ бойынша бір емделіп шығу жағдайы үшін тарифтер бойынша (АХЖ-10 С00-С80, С97, С81-С85).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09" w:id="314"/>
    <w:p>
      <w:pPr>
        <w:spacing w:after="0"/>
        <w:ind w:left="0"/>
        <w:jc w:val="both"/>
      </w:pPr>
      <w:r>
        <w:rPr>
          <w:rFonts w:ascii="Times New Roman"/>
          <w:b w:val="false"/>
          <w:i w:val="false"/>
          <w:color w:val="000000"/>
          <w:sz w:val="28"/>
        </w:rPr>
        <w:t xml:space="preserve">
      129. Онкологиялық науқастарға ТМККК шеңберінде медициналық көмек көрсеткені үшін шығындарды өтеуді тапсырыс беруші онкологиялық науқастарға медициналық көмек көрсететін облыстық, өңірлік, қалалық онкологиялық ұйымдарға және бейінді клиникалардың онкологиялық бөлімшелеріне (бұдан әрі – онкодиспансер) МҚАК пен МҚАК АД-ның, ҚДСК мен ҚДСК АД-ның, онкологиялық науқастарға медициналық көмек көрсету кезінде ұйымдастырушылық-әдіснамалық жұмысты жүзеге асыратын Министрліктің "Қазақ онкология және радиология ғылыми-зерттеу институты" шаруашылық жүргізу құқығындағы республикалық мемлекеттік кәсіпорынның (бұдан әрі – ҚазОР ҒЗИ), АС-ның, ТМККК-ні мониторингілеу және талдау субъектісінің, лизинг берушінің қатысуымен жүзеге асырады. </w:t>
      </w:r>
    </w:p>
    <w:bookmarkEnd w:id="314"/>
    <w:bookmarkStart w:name="z1610" w:id="315"/>
    <w:p>
      <w:pPr>
        <w:spacing w:after="0"/>
        <w:ind w:left="0"/>
        <w:jc w:val="both"/>
      </w:pPr>
      <w:r>
        <w:rPr>
          <w:rFonts w:ascii="Times New Roman"/>
          <w:b w:val="false"/>
          <w:i w:val="false"/>
          <w:color w:val="000000"/>
          <w:sz w:val="28"/>
        </w:rPr>
        <w:t>
      130. Кешенді тариф онкологиялық науқастарды медициналық көмектің мынадай түрлері бойынша: білікті, мамандандырылған, жоғары мамандандырылған, медициналық-әлеуметтік және мынадай нысандар бойынша қамтамасыз етуді көздейді:</w:t>
      </w:r>
    </w:p>
    <w:bookmarkEnd w:id="315"/>
    <w:p>
      <w:pPr>
        <w:spacing w:after="0"/>
        <w:ind w:left="0"/>
        <w:jc w:val="both"/>
      </w:pPr>
      <w:r>
        <w:rPr>
          <w:rFonts w:ascii="Times New Roman"/>
          <w:b w:val="false"/>
          <w:i w:val="false"/>
          <w:color w:val="000000"/>
          <w:sz w:val="28"/>
        </w:rPr>
        <w:t>
      1) консультациялық-диагностикалық;</w:t>
      </w:r>
    </w:p>
    <w:p>
      <w:pPr>
        <w:spacing w:after="0"/>
        <w:ind w:left="0"/>
        <w:jc w:val="both"/>
      </w:pPr>
      <w:r>
        <w:rPr>
          <w:rFonts w:ascii="Times New Roman"/>
          <w:b w:val="false"/>
          <w:i w:val="false"/>
          <w:color w:val="000000"/>
          <w:sz w:val="28"/>
        </w:rPr>
        <w:t>
      2) стационарды алмастыратын;</w:t>
      </w:r>
    </w:p>
    <w:p>
      <w:pPr>
        <w:spacing w:after="0"/>
        <w:ind w:left="0"/>
        <w:jc w:val="both"/>
      </w:pPr>
      <w:r>
        <w:rPr>
          <w:rFonts w:ascii="Times New Roman"/>
          <w:b w:val="false"/>
          <w:i w:val="false"/>
          <w:color w:val="000000"/>
          <w:sz w:val="28"/>
        </w:rPr>
        <w:t>
      3) стационарлық көмек;</w:t>
      </w:r>
    </w:p>
    <w:p>
      <w:pPr>
        <w:spacing w:after="0"/>
        <w:ind w:left="0"/>
        <w:jc w:val="both"/>
      </w:pPr>
      <w:r>
        <w:rPr>
          <w:rFonts w:ascii="Times New Roman"/>
          <w:b w:val="false"/>
          <w:i w:val="false"/>
          <w:color w:val="000000"/>
          <w:sz w:val="28"/>
        </w:rPr>
        <w:t xml:space="preserve">
      4) паллиативтік көмек. </w:t>
      </w:r>
    </w:p>
    <w:p>
      <w:pPr>
        <w:spacing w:after="0"/>
        <w:ind w:left="0"/>
        <w:jc w:val="both"/>
      </w:pPr>
      <w:r>
        <w:rPr>
          <w:rFonts w:ascii="Times New Roman"/>
          <w:b w:val="false"/>
          <w:i w:val="false"/>
          <w:color w:val="000000"/>
          <w:sz w:val="28"/>
        </w:rPr>
        <w:t xml:space="preserve">
      Онкодиспансерде паллиативтік көмек болмаған жағдайда, оны көрсету кешенді тарифте көзделген қаражат есебінен қосалқы мердігерді қатыстыру арқылы тапсырыс берушімен келісу бойынша жүзеге асырылады. </w:t>
      </w:r>
    </w:p>
    <w:p>
      <w:pPr>
        <w:spacing w:after="0"/>
        <w:ind w:left="0"/>
        <w:jc w:val="both"/>
      </w:pPr>
      <w:r>
        <w:rPr>
          <w:rFonts w:ascii="Times New Roman"/>
          <w:b w:val="false"/>
          <w:i w:val="false"/>
          <w:color w:val="000000"/>
          <w:sz w:val="28"/>
        </w:rPr>
        <w:t>
       Кешенді тариф оларды Тарифтерді қалыптастыру әдістемесіне сәйкес көрсетуге арналған шығыстарды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16" w:id="316"/>
    <w:p>
      <w:pPr>
        <w:spacing w:after="0"/>
        <w:ind w:left="0"/>
        <w:jc w:val="both"/>
      </w:pPr>
      <w:r>
        <w:rPr>
          <w:rFonts w:ascii="Times New Roman"/>
          <w:b w:val="false"/>
          <w:i w:val="false"/>
          <w:color w:val="000000"/>
          <w:sz w:val="28"/>
        </w:rPr>
        <w:t xml:space="preserve">
      131. Кешенді тариф: </w:t>
      </w:r>
    </w:p>
    <w:bookmarkEnd w:id="316"/>
    <w:p>
      <w:pPr>
        <w:spacing w:after="0"/>
        <w:ind w:left="0"/>
        <w:jc w:val="both"/>
      </w:pPr>
      <w:r>
        <w:rPr>
          <w:rFonts w:ascii="Times New Roman"/>
          <w:b w:val="false"/>
          <w:i w:val="false"/>
          <w:color w:val="000000"/>
          <w:sz w:val="28"/>
        </w:rPr>
        <w:t>
      онкологиялық аурулары бар он сегіз жасқа дейінгі балаларға стационарды алмастыратын және стационарлық медициналық көмек көрсетуге арналған. Бұл ретте балалардың жасы бірінші емдеуге жатқызу кезінде және емдеу курсының басында он сегіз жасқа жетпейді;</w:t>
      </w:r>
    </w:p>
    <w:p>
      <w:pPr>
        <w:spacing w:after="0"/>
        <w:ind w:left="0"/>
        <w:jc w:val="both"/>
      </w:pPr>
      <w:r>
        <w:rPr>
          <w:rFonts w:ascii="Times New Roman"/>
          <w:b w:val="false"/>
          <w:i w:val="false"/>
          <w:color w:val="000000"/>
          <w:sz w:val="28"/>
        </w:rPr>
        <w:t>
      АХЖ-10 С81-С96 кодтары бойынша лимфоидты және қан өндіру тіндерінің қатерлі ісіктермен науқастарына (С88-С96 кодтары бойынша лимфомамен ауыратын науқастардан басқа) медициналық көмек көрсетуге;</w:t>
      </w:r>
    </w:p>
    <w:p>
      <w:pPr>
        <w:spacing w:after="0"/>
        <w:ind w:left="0"/>
        <w:jc w:val="both"/>
      </w:pPr>
      <w:r>
        <w:rPr>
          <w:rFonts w:ascii="Times New Roman"/>
          <w:b w:val="false"/>
          <w:i w:val="false"/>
          <w:color w:val="000000"/>
          <w:sz w:val="28"/>
        </w:rPr>
        <w:t>
      жоғары технологиялы медициналық қызметтер көрсетуге;</w:t>
      </w:r>
    </w:p>
    <w:p>
      <w:pPr>
        <w:spacing w:after="0"/>
        <w:ind w:left="0"/>
        <w:jc w:val="both"/>
      </w:pPr>
      <w:r>
        <w:rPr>
          <w:rFonts w:ascii="Times New Roman"/>
          <w:b w:val="false"/>
          <w:i w:val="false"/>
          <w:color w:val="000000"/>
          <w:sz w:val="28"/>
        </w:rPr>
        <w:t>
      сәулелік терапия көрсетуге;</w:t>
      </w:r>
    </w:p>
    <w:p>
      <w:pPr>
        <w:spacing w:after="0"/>
        <w:ind w:left="0"/>
        <w:jc w:val="both"/>
      </w:pPr>
      <w:r>
        <w:rPr>
          <w:rFonts w:ascii="Times New Roman"/>
          <w:b w:val="false"/>
          <w:i w:val="false"/>
          <w:color w:val="000000"/>
          <w:sz w:val="28"/>
        </w:rPr>
        <w:t>
      химиопрепараттмен онкологиялық науқастарды қамтамасыз етуге, оның ішінде таргентті препараттармен.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19" w:id="317"/>
    <w:p>
      <w:pPr>
        <w:spacing w:after="0"/>
        <w:ind w:left="0"/>
        <w:jc w:val="both"/>
      </w:pPr>
      <w:r>
        <w:rPr>
          <w:rFonts w:ascii="Times New Roman"/>
          <w:b w:val="false"/>
          <w:i w:val="false"/>
          <w:color w:val="000000"/>
          <w:sz w:val="28"/>
        </w:rPr>
        <w:t xml:space="preserve">
      132. Есепті кезең үшін онкологиялық науқастарға ТМККК шеңберінде медициналық көмек көрсеткені үшін шығындарды өтеу кешенді тариф бойынша онкологиялық науқастардың ортатізімдік саны бойынша жүзеге асырылады. </w:t>
      </w:r>
    </w:p>
    <w:bookmarkEnd w:id="317"/>
    <w:bookmarkStart w:name="z1620" w:id="318"/>
    <w:p>
      <w:pPr>
        <w:spacing w:after="0"/>
        <w:ind w:left="0"/>
        <w:jc w:val="both"/>
      </w:pPr>
      <w:r>
        <w:rPr>
          <w:rFonts w:ascii="Times New Roman"/>
          <w:b w:val="false"/>
          <w:i w:val="false"/>
          <w:color w:val="000000"/>
          <w:sz w:val="28"/>
        </w:rPr>
        <w:t xml:space="preserve">
      Есепті кезең бір күнтізбелік айға (айдың бірінші күнінен бастап соңғы күніне дейін) тең уақыт кезеңі болып табылады. </w:t>
      </w:r>
    </w:p>
    <w:bookmarkEnd w:id="318"/>
    <w:bookmarkStart w:name="z1621" w:id="319"/>
    <w:p>
      <w:pPr>
        <w:spacing w:after="0"/>
        <w:ind w:left="0"/>
        <w:jc w:val="both"/>
      </w:pPr>
      <w:r>
        <w:rPr>
          <w:rFonts w:ascii="Times New Roman"/>
          <w:b w:val="false"/>
          <w:i w:val="false"/>
          <w:color w:val="000000"/>
          <w:sz w:val="28"/>
        </w:rPr>
        <w:t>
      133. Онкодиспансердің онкологиялық науқастарды ОНЭТ-те тіркеуге, қайта тіркеуге және есептен алып тастауға жеке жауапкершілік жүктелген жауапты адамы (бұдан әрі – онкодиспансердің жауапты адамы) күн сайын:</w:t>
      </w:r>
    </w:p>
    <w:bookmarkEnd w:id="319"/>
    <w:p>
      <w:pPr>
        <w:spacing w:after="0"/>
        <w:ind w:left="0"/>
        <w:jc w:val="both"/>
      </w:pPr>
      <w:r>
        <w:rPr>
          <w:rFonts w:ascii="Times New Roman"/>
          <w:b w:val="false"/>
          <w:i w:val="false"/>
          <w:color w:val="000000"/>
          <w:sz w:val="28"/>
        </w:rPr>
        <w:t>
      090/е нысаны және 025/е нысаны немесе 003/е нысанының;</w:t>
      </w:r>
    </w:p>
    <w:p>
      <w:pPr>
        <w:spacing w:after="0"/>
        <w:ind w:left="0"/>
        <w:jc w:val="both"/>
      </w:pPr>
      <w:r>
        <w:rPr>
          <w:rFonts w:ascii="Times New Roman"/>
          <w:b w:val="false"/>
          <w:i w:val="false"/>
          <w:color w:val="000000"/>
          <w:sz w:val="28"/>
        </w:rPr>
        <w:t>
      облыстардың, республикалық маңызы бар азаматтық хал актілерін тіркеу бөлімшелерінен (бұдан әрі – АХАТБ органдары) қайтыс болуы туралы мәліметтердің;</w:t>
      </w:r>
    </w:p>
    <w:p>
      <w:pPr>
        <w:spacing w:after="0"/>
        <w:ind w:left="0"/>
        <w:jc w:val="both"/>
      </w:pPr>
      <w:r>
        <w:rPr>
          <w:rFonts w:ascii="Times New Roman"/>
          <w:b w:val="false"/>
          <w:i w:val="false"/>
          <w:color w:val="000000"/>
          <w:sz w:val="28"/>
        </w:rPr>
        <w:t>
      онкологиялық науқастың басқа онкодиспансерге қайта тіркеу туралы жеке өтінішінің (ерікті нысандағы);</w:t>
      </w:r>
    </w:p>
    <w:p>
      <w:pPr>
        <w:spacing w:after="0"/>
        <w:ind w:left="0"/>
        <w:jc w:val="both"/>
      </w:pPr>
      <w:r>
        <w:rPr>
          <w:rFonts w:ascii="Times New Roman"/>
          <w:b w:val="false"/>
          <w:i w:val="false"/>
          <w:color w:val="000000"/>
          <w:sz w:val="28"/>
        </w:rPr>
        <w:t>
      онкодиспансердің диспансерлік бөлімінің онкологиялық науқастың сауығуы туралы қорытындысының;</w:t>
      </w:r>
    </w:p>
    <w:p>
      <w:pPr>
        <w:spacing w:after="0"/>
        <w:ind w:left="0"/>
        <w:jc w:val="both"/>
      </w:pPr>
      <w:r>
        <w:rPr>
          <w:rFonts w:ascii="Times New Roman"/>
          <w:b w:val="false"/>
          <w:i w:val="false"/>
          <w:color w:val="000000"/>
          <w:sz w:val="28"/>
        </w:rPr>
        <w:t>
      онкологиялық науқастың басқа онкодиспансерге тіркеу (ауыстыру) туралы жеке өтінішінің еркін нысандағы көшіріп алынған түрде қоса берілетін негізінде онкодиспансердің өтінішінің негізінде пациенттің ОНЭТ-тегі онкологиялық науқастар жөніндегі мәліметтерді жаңартуды жүргізеді.</w:t>
      </w:r>
    </w:p>
    <w:p>
      <w:pPr>
        <w:spacing w:after="0"/>
        <w:ind w:left="0"/>
        <w:jc w:val="both"/>
      </w:pPr>
      <w:r>
        <w:rPr>
          <w:rFonts w:ascii="Times New Roman"/>
          <w:b w:val="false"/>
          <w:i w:val="false"/>
          <w:color w:val="000000"/>
          <w:sz w:val="28"/>
        </w:rPr>
        <w:t>
      Өзге қалалық онкологиялық науқастарға медициналық көмек көрсетуге арналған шығындарды өтеуді жүзеге асыру үшін АЖ бойынша онкологиялық диспансердің жауапты тұлғасы "Емдеуге жатқызу бюросы" АЖ-да басқа онкодиспансерге жоспарлы тәртіппен стационарлық емдеуге жіберілген өзге қалалық науқастарды:</w:t>
      </w:r>
    </w:p>
    <w:p>
      <w:pPr>
        <w:spacing w:after="0"/>
        <w:ind w:left="0"/>
        <w:jc w:val="both"/>
      </w:pPr>
      <w:r>
        <w:rPr>
          <w:rFonts w:ascii="Times New Roman"/>
          <w:b w:val="false"/>
          <w:i w:val="false"/>
          <w:color w:val="000000"/>
          <w:sz w:val="28"/>
        </w:rPr>
        <w:t>
      ол есепте тұрған онкодиспансер жолдамасы бойынша;</w:t>
      </w:r>
    </w:p>
    <w:p>
      <w:pPr>
        <w:spacing w:after="0"/>
        <w:ind w:left="0"/>
        <w:jc w:val="both"/>
      </w:pPr>
      <w:r>
        <w:rPr>
          <w:rFonts w:ascii="Times New Roman"/>
          <w:b w:val="false"/>
          <w:i w:val="false"/>
          <w:color w:val="000000"/>
          <w:sz w:val="28"/>
        </w:rPr>
        <w:t xml:space="preserve">
      ол есепте тұрған онкодиспансермен келісу бойынша амбулаториялық-емханалық ұйымның аудандық онкологының жолдамасы бойынша жоспарлы тәртіппен көрсетеді; </w:t>
      </w:r>
    </w:p>
    <w:p>
      <w:pPr>
        <w:spacing w:after="0"/>
        <w:ind w:left="0"/>
        <w:jc w:val="both"/>
      </w:pPr>
      <w:r>
        <w:rPr>
          <w:rFonts w:ascii="Times New Roman"/>
          <w:b w:val="false"/>
          <w:i w:val="false"/>
          <w:color w:val="000000"/>
          <w:sz w:val="28"/>
        </w:rPr>
        <w:t xml:space="preserve">
      өзге қалалық өз бетімен жүгінген онкодиспансердің онкологының жолдамасы бойынша тіркейді. </w:t>
      </w:r>
    </w:p>
    <w:p>
      <w:pPr>
        <w:spacing w:after="0"/>
        <w:ind w:left="0"/>
        <w:jc w:val="both"/>
      </w:pPr>
      <w:r>
        <w:rPr>
          <w:rFonts w:ascii="Times New Roman"/>
          <w:b w:val="false"/>
          <w:i w:val="false"/>
          <w:color w:val="000000"/>
          <w:sz w:val="28"/>
        </w:rPr>
        <w:t>
      Шұғыл түрде стационарлық көмек өзге қалалық науқастарға жолдамасыз көрсетіледі, бұл ретте ол есепте тұрған онкодиспансер есепті кезең ішінде хабарланады.</w:t>
      </w:r>
    </w:p>
    <w:p>
      <w:pPr>
        <w:spacing w:after="0"/>
        <w:ind w:left="0"/>
        <w:jc w:val="both"/>
      </w:pPr>
      <w:r>
        <w:rPr>
          <w:rFonts w:ascii="Times New Roman"/>
          <w:b w:val="false"/>
          <w:i w:val="false"/>
          <w:color w:val="000000"/>
          <w:sz w:val="28"/>
        </w:rPr>
        <w:t>
      Өзге қалалық науқас есепте тұрған онкодиспансер тарапынан қосалқы мердігер жоспарлы тәртіппен онкодиспансер жіберген немесе өзге қалалық науқас өзі келген кезде өзге қалалық науқасқа ісікке қарсы емді алғаш рет өткізуге дейін осы ісікке қарсы емді өткізудің қажеттігін өзге қалалық науқас есепте тұрған онкодиспансермен алдын ала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27" w:id="320"/>
    <w:p>
      <w:pPr>
        <w:spacing w:after="0"/>
        <w:ind w:left="0"/>
        <w:jc w:val="both"/>
      </w:pPr>
      <w:r>
        <w:rPr>
          <w:rFonts w:ascii="Times New Roman"/>
          <w:b w:val="false"/>
          <w:i w:val="false"/>
          <w:color w:val="000000"/>
          <w:sz w:val="28"/>
        </w:rPr>
        <w:t xml:space="preserve">
      134. Онкологиялық науқасты науқас есепте тұрған басқа онкодиспансерге тіркеу (ауыстыру) жағдайында, ОНЭТ-те оның ауыстыруылуына шешімді бір жұмыс күнінен кешіктірмей растайды. </w:t>
      </w:r>
    </w:p>
    <w:bookmarkEnd w:id="320"/>
    <w:bookmarkStart w:name="z1628" w:id="321"/>
    <w:p>
      <w:pPr>
        <w:spacing w:after="0"/>
        <w:ind w:left="0"/>
        <w:jc w:val="both"/>
      </w:pPr>
      <w:r>
        <w:rPr>
          <w:rFonts w:ascii="Times New Roman"/>
          <w:b w:val="false"/>
          <w:i w:val="false"/>
          <w:color w:val="000000"/>
          <w:sz w:val="28"/>
        </w:rPr>
        <w:t>
      Онкологиялық науқасты басқа онкодиспансерге ауыстырудан бас тартқан жағдайда онкодиспансер бас тартудың уәжделген себебін көрсетеді және онкодиспансердің басшысы қол қойған бас тарту туралы шешімді көшіріп алынған түрде ОНЭТ-те бекітеді.</w:t>
      </w:r>
    </w:p>
    <w:bookmarkEnd w:id="321"/>
    <w:bookmarkStart w:name="z1629" w:id="322"/>
    <w:p>
      <w:pPr>
        <w:spacing w:after="0"/>
        <w:ind w:left="0"/>
        <w:jc w:val="both"/>
      </w:pPr>
      <w:r>
        <w:rPr>
          <w:rFonts w:ascii="Times New Roman"/>
          <w:b w:val="false"/>
          <w:i w:val="false"/>
          <w:color w:val="000000"/>
          <w:sz w:val="28"/>
        </w:rPr>
        <w:t xml:space="preserve">
      Онкодиспансер осы өңірдің МСАК ұйымына бекітілген онкологиялық науқасты есепке қоюды жүзеге асырады. </w:t>
      </w:r>
    </w:p>
    <w:bookmarkEnd w:id="322"/>
    <w:bookmarkStart w:name="z1630" w:id="323"/>
    <w:p>
      <w:pPr>
        <w:spacing w:after="0"/>
        <w:ind w:left="0"/>
        <w:jc w:val="both"/>
      </w:pPr>
      <w:r>
        <w:rPr>
          <w:rFonts w:ascii="Times New Roman"/>
          <w:b w:val="false"/>
          <w:i w:val="false"/>
          <w:color w:val="000000"/>
          <w:sz w:val="28"/>
        </w:rPr>
        <w:t>
      ОНЭТ-те:</w:t>
      </w:r>
    </w:p>
    <w:bookmarkEnd w:id="323"/>
    <w:bookmarkStart w:name="z1631" w:id="324"/>
    <w:p>
      <w:pPr>
        <w:spacing w:after="0"/>
        <w:ind w:left="0"/>
        <w:jc w:val="both"/>
      </w:pPr>
      <w:r>
        <w:rPr>
          <w:rFonts w:ascii="Times New Roman"/>
          <w:b w:val="false"/>
          <w:i w:val="false"/>
          <w:color w:val="000000"/>
          <w:sz w:val="28"/>
        </w:rPr>
        <w:t>
      бір онкологиялық диспансерден басқа онкологиялық диспансерге ауыстырылған онкологиялық науқастардың тізімі;</w:t>
      </w:r>
    </w:p>
    <w:bookmarkEnd w:id="324"/>
    <w:bookmarkStart w:name="z1632" w:id="325"/>
    <w:p>
      <w:pPr>
        <w:spacing w:after="0"/>
        <w:ind w:left="0"/>
        <w:jc w:val="both"/>
      </w:pPr>
      <w:r>
        <w:rPr>
          <w:rFonts w:ascii="Times New Roman"/>
          <w:b w:val="false"/>
          <w:i w:val="false"/>
          <w:color w:val="000000"/>
          <w:sz w:val="28"/>
        </w:rPr>
        <w:t>
      МСАК ұйымына бекітілген, бірақ осы өңірдің онкологиялық диспансерінде есепте тұрмаған онкологиялық науқастардың тізімі;</w:t>
      </w:r>
    </w:p>
    <w:bookmarkEnd w:id="325"/>
    <w:bookmarkStart w:name="z1633" w:id="326"/>
    <w:p>
      <w:pPr>
        <w:spacing w:after="0"/>
        <w:ind w:left="0"/>
        <w:jc w:val="both"/>
      </w:pPr>
      <w:r>
        <w:rPr>
          <w:rFonts w:ascii="Times New Roman"/>
          <w:b w:val="false"/>
          <w:i w:val="false"/>
          <w:color w:val="000000"/>
          <w:sz w:val="28"/>
        </w:rPr>
        <w:t xml:space="preserve">
      осы өңірдің онкологиялық диспансерінде есепте тұрған, бірақ басқа өңірдің МСАК ұйымына бекітілген онкологиялық науқастардың тізімі қалыптастырылады. </w:t>
      </w:r>
    </w:p>
    <w:bookmarkEnd w:id="326"/>
    <w:bookmarkStart w:name="z1634" w:id="327"/>
    <w:p>
      <w:pPr>
        <w:spacing w:after="0"/>
        <w:ind w:left="0"/>
        <w:jc w:val="both"/>
      </w:pPr>
      <w:r>
        <w:rPr>
          <w:rFonts w:ascii="Times New Roman"/>
          <w:b w:val="false"/>
          <w:i w:val="false"/>
          <w:color w:val="000000"/>
          <w:sz w:val="28"/>
        </w:rPr>
        <w:t xml:space="preserve">
      135. Онкологиялық науқастың қайтыс болуын тіркеу туралы мәліметтер БХТ-да енгізген қайтыс болуы туралы анықтамасы негізінде ОНЭТ-та автоматты нақтылайды. </w:t>
      </w:r>
    </w:p>
    <w:bookmarkEnd w:id="327"/>
    <w:p>
      <w:pPr>
        <w:spacing w:after="0"/>
        <w:ind w:left="0"/>
        <w:jc w:val="both"/>
      </w:pPr>
      <w:r>
        <w:rPr>
          <w:rFonts w:ascii="Times New Roman"/>
          <w:b w:val="false"/>
          <w:i w:val="false"/>
          <w:color w:val="000000"/>
          <w:sz w:val="28"/>
        </w:rPr>
        <w:t>
      Онкологиялық науқастардың ОНЭТ-та қайтыс болудың себептері онкодиспансердің жауапты адамы органы автоматты есептен алынған қайтыс болғандарды қоспағанда, онкологиялық науқастың қайтыс болуын АХАТБ тіркеген күннен бастап күнтізбелік он күннен кешіктірмей нақтылайды.</w:t>
      </w:r>
    </w:p>
    <w:p>
      <w:pPr>
        <w:spacing w:after="0"/>
        <w:ind w:left="0"/>
        <w:jc w:val="both"/>
      </w:pPr>
      <w:r>
        <w:rPr>
          <w:rFonts w:ascii="Times New Roman"/>
          <w:b w:val="false"/>
          <w:i w:val="false"/>
          <w:color w:val="000000"/>
          <w:sz w:val="28"/>
        </w:rPr>
        <w:t xml:space="preserve">
      ОНЭТ-те мыналай құрылады: </w:t>
      </w:r>
    </w:p>
    <w:p>
      <w:pPr>
        <w:spacing w:after="0"/>
        <w:ind w:left="0"/>
        <w:jc w:val="both"/>
      </w:pPr>
      <w:r>
        <w:rPr>
          <w:rFonts w:ascii="Times New Roman"/>
          <w:b w:val="false"/>
          <w:i w:val="false"/>
          <w:color w:val="000000"/>
          <w:sz w:val="28"/>
        </w:rPr>
        <w:t xml:space="preserve">
      автоматты түрде есептен шығарылған онкологиялық науқастардың тізімі; </w:t>
      </w:r>
    </w:p>
    <w:p>
      <w:pPr>
        <w:spacing w:after="0"/>
        <w:ind w:left="0"/>
        <w:jc w:val="both"/>
      </w:pPr>
      <w:r>
        <w:rPr>
          <w:rFonts w:ascii="Times New Roman"/>
          <w:b w:val="false"/>
          <w:i w:val="false"/>
          <w:color w:val="000000"/>
          <w:sz w:val="28"/>
        </w:rPr>
        <w:t>
      есептен шығарылмаған қайтыс болған онкологиялық науқастардың тізімі.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35" w:id="328"/>
    <w:p>
      <w:pPr>
        <w:spacing w:after="0"/>
        <w:ind w:left="0"/>
        <w:jc w:val="both"/>
      </w:pPr>
      <w:r>
        <w:rPr>
          <w:rFonts w:ascii="Times New Roman"/>
          <w:b w:val="false"/>
          <w:i w:val="false"/>
          <w:color w:val="000000"/>
          <w:sz w:val="28"/>
        </w:rPr>
        <w:t>
      136. Онкодиспансердің химиотерапевт дәрігері ОНЭТ-тегі шектік бір реттік мөлшерлемелерді есепке ала отырып, химиопрепараттарды қолдану сызбасына сәйкес онкологиялық науқастың химиопрепараттарды нақты қолдануы бойынша деректерді ОНЭТ-ке енгізеді.</w:t>
      </w:r>
    </w:p>
    <w:bookmarkEnd w:id="328"/>
    <w:bookmarkStart w:name="z1636" w:id="329"/>
    <w:p>
      <w:pPr>
        <w:spacing w:after="0"/>
        <w:ind w:left="0"/>
        <w:jc w:val="both"/>
      </w:pPr>
      <w:r>
        <w:rPr>
          <w:rFonts w:ascii="Times New Roman"/>
          <w:b w:val="false"/>
          <w:i w:val="false"/>
          <w:color w:val="000000"/>
          <w:sz w:val="28"/>
        </w:rPr>
        <w:t xml:space="preserve">
      137. Онкодиспансердің маманы күн сайын бастапқы медициналық құжаттаманың нысандары бойынша мынадай: </w:t>
      </w:r>
    </w:p>
    <w:bookmarkEnd w:id="329"/>
    <w:p>
      <w:pPr>
        <w:spacing w:after="0"/>
        <w:ind w:left="0"/>
        <w:jc w:val="both"/>
      </w:pPr>
      <w:r>
        <w:rPr>
          <w:rFonts w:ascii="Times New Roman"/>
          <w:b w:val="false"/>
          <w:i w:val="false"/>
          <w:color w:val="000000"/>
          <w:sz w:val="28"/>
        </w:rPr>
        <w:t>
      № 066-2/у и № 003/у нысандары бойынша медициналық карта негізінде стационарлық және стационар алмастыратын медициналық көмек туралы деректер;</w:t>
      </w:r>
    </w:p>
    <w:p>
      <w:pPr>
        <w:spacing w:after="0"/>
        <w:ind w:left="0"/>
        <w:jc w:val="both"/>
      </w:pPr>
      <w:r>
        <w:rPr>
          <w:rFonts w:ascii="Times New Roman"/>
          <w:b w:val="false"/>
          <w:i w:val="false"/>
          <w:color w:val="000000"/>
          <w:sz w:val="28"/>
        </w:rPr>
        <w:t xml:space="preserve">
      025/у нысаны бойынша медициналық карта негізінде консультациялық-диагностикалық медициналық көмек туралы деректер; </w:t>
      </w:r>
    </w:p>
    <w:p>
      <w:pPr>
        <w:spacing w:after="0"/>
        <w:ind w:left="0"/>
        <w:jc w:val="both"/>
      </w:pPr>
      <w:r>
        <w:rPr>
          <w:rFonts w:ascii="Times New Roman"/>
          <w:b w:val="false"/>
          <w:i w:val="false"/>
          <w:color w:val="000000"/>
          <w:sz w:val="28"/>
        </w:rPr>
        <w:t xml:space="preserve">
      барлық емдеу деңгейлерінде таргентті препараттарды қоса алғанда, онкологиялық науқастарға пайдаланған химиопрепараттар туралы деректер негізінде пациенттің стационардан шығуынан кейінгі келесі бір жұмыс күнінен кешіктірмей СНЭТ-ке деректерді, оның ішінде шығару эпикризін енгізу мен растауды жүзеге асырады; </w:t>
      </w:r>
    </w:p>
    <w:p>
      <w:pPr>
        <w:spacing w:after="0"/>
        <w:ind w:left="0"/>
        <w:jc w:val="both"/>
      </w:pPr>
      <w:r>
        <w:rPr>
          <w:rFonts w:ascii="Times New Roman"/>
          <w:b w:val="false"/>
          <w:i w:val="false"/>
          <w:color w:val="000000"/>
          <w:sz w:val="28"/>
        </w:rPr>
        <w:t>
      қаржы лизингі шарттарында сатып алынған медициналық техниканы пайдалану туралы жиынтық деректерді қаржы лизингі шарттарында сатып алынған медициналық техниканы пайдалану парағы бойынша бастапқы медициналық құжаттамадан мыналарға:</w:t>
      </w:r>
    </w:p>
    <w:p>
      <w:pPr>
        <w:spacing w:after="0"/>
        <w:ind w:left="0"/>
        <w:jc w:val="both"/>
      </w:pPr>
      <w:r>
        <w:rPr>
          <w:rFonts w:ascii="Times New Roman"/>
          <w:b w:val="false"/>
          <w:i w:val="false"/>
          <w:color w:val="000000"/>
          <w:sz w:val="28"/>
        </w:rPr>
        <w:t>
      стационарлық медициналық көмек көрсету кезінде № 907 бұйрықпен бекітілген 066-2/е нысанына;</w:t>
      </w:r>
    </w:p>
    <w:p>
      <w:pPr>
        <w:spacing w:after="0"/>
        <w:ind w:left="0"/>
        <w:jc w:val="both"/>
      </w:pPr>
      <w:r>
        <w:rPr>
          <w:rFonts w:ascii="Times New Roman"/>
          <w:b w:val="false"/>
          <w:i w:val="false"/>
          <w:color w:val="000000"/>
          <w:sz w:val="28"/>
        </w:rPr>
        <w:t>
      КДК көрсету кезінде 025/е нысанына қосымша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39" w:id="330"/>
    <w:p>
      <w:pPr>
        <w:spacing w:after="0"/>
        <w:ind w:left="0"/>
        <w:jc w:val="both"/>
      </w:pPr>
      <w:r>
        <w:rPr>
          <w:rFonts w:ascii="Times New Roman"/>
          <w:b w:val="false"/>
          <w:i w:val="false"/>
          <w:color w:val="000000"/>
          <w:sz w:val="28"/>
        </w:rPr>
        <w:t xml:space="preserve">
      138. Онкодиспансердің онкологиялық науқастарға көрсетілген медициналық көмегі үшін ҚДСК АД және тапсырыс беруші өткізген бақылау нәтижелері бойынша онкодиспансерге ТМККК шеңберінде кешенді тариф бойынша онкологиялық науқастарға медициналық көмек көрсету кезінде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экономикалық ықпал ету шараларының (бұдан әрі – экономикалық ықпал ету шаралары) тізбесі бойынша экономикалық ықпал ету шаралары қолданылады. </w:t>
      </w:r>
    </w:p>
    <w:bookmarkEnd w:id="330"/>
    <w:bookmarkStart w:name="z1640" w:id="331"/>
    <w:p>
      <w:pPr>
        <w:spacing w:after="0"/>
        <w:ind w:left="0"/>
        <w:jc w:val="both"/>
      </w:pPr>
      <w:r>
        <w:rPr>
          <w:rFonts w:ascii="Times New Roman"/>
          <w:b w:val="false"/>
          <w:i w:val="false"/>
          <w:color w:val="000000"/>
          <w:sz w:val="28"/>
        </w:rPr>
        <w:t xml:space="preserve">
      ҚДСК АД онкологиялық науқастардың өлім жағдайлары бойынша сапаны бақылау нәтижелері бойынша сараптамалық қорытындыны сканерленген түрде ОНЭТ-те бекітеді және оның түпнұсқасын Қызметке ақы төлеу комиссиясына есепті кезеңнен кейінгі келесі айдың үш жұмыс күнінен кешіктірмей береді. </w:t>
      </w:r>
    </w:p>
    <w:bookmarkEnd w:id="331"/>
    <w:bookmarkStart w:name="z1641" w:id="332"/>
    <w:p>
      <w:pPr>
        <w:spacing w:after="0"/>
        <w:ind w:left="0"/>
        <w:jc w:val="both"/>
      </w:pPr>
      <w:r>
        <w:rPr>
          <w:rFonts w:ascii="Times New Roman"/>
          <w:b w:val="false"/>
          <w:i w:val="false"/>
          <w:color w:val="000000"/>
          <w:sz w:val="28"/>
        </w:rPr>
        <w:t xml:space="preserve">
      139. Қайтыс болған күні өткен есепті кезеңде тіркелген онкологиялық науқастарды қайтыс болу себебі бойынша ОНЭТ-те есептен алған жағдайда ақы төлеу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қайтыс болу күнін тіркеу күнінен бастап онкологиялық науқастың есепте тұрған әр күні үшін күніне кешенді тариф бойынша соманы шешіп алуды және экономикалық ықпал ету шараларын есепке ала отырып, есепті кезеңде жүзеге асырылады.</w:t>
      </w:r>
    </w:p>
    <w:bookmarkEnd w:id="332"/>
    <w:bookmarkStart w:name="z1642" w:id="333"/>
    <w:p>
      <w:pPr>
        <w:spacing w:after="0"/>
        <w:ind w:left="0"/>
        <w:jc w:val="both"/>
      </w:pPr>
      <w:r>
        <w:rPr>
          <w:rFonts w:ascii="Times New Roman"/>
          <w:b w:val="false"/>
          <w:i w:val="false"/>
          <w:color w:val="000000"/>
          <w:sz w:val="28"/>
        </w:rPr>
        <w:t xml:space="preserve">
      140. Онкологиялық науқасты қайтыс болу туралы мәліметтерді ОНЭТ-ке уақтылы есептен алмағаны мен уақтылы тіркемегені үшін экономикалық ықпал ету шаралары: </w:t>
      </w:r>
    </w:p>
    <w:bookmarkEnd w:id="333"/>
    <w:p>
      <w:pPr>
        <w:spacing w:after="0"/>
        <w:ind w:left="0"/>
        <w:jc w:val="both"/>
      </w:pPr>
      <w:r>
        <w:rPr>
          <w:rFonts w:ascii="Times New Roman"/>
          <w:b w:val="false"/>
          <w:i w:val="false"/>
          <w:color w:val="000000"/>
          <w:sz w:val="28"/>
        </w:rPr>
        <w:t xml:space="preserve">
      лимфоидты және қан өндіру тіндерінің қатерлі ісіктермен науқастарға; </w:t>
      </w:r>
    </w:p>
    <w:p>
      <w:pPr>
        <w:spacing w:after="0"/>
        <w:ind w:left="0"/>
        <w:jc w:val="both"/>
      </w:pPr>
      <w:r>
        <w:rPr>
          <w:rFonts w:ascii="Times New Roman"/>
          <w:b w:val="false"/>
          <w:i w:val="false"/>
          <w:color w:val="000000"/>
          <w:sz w:val="28"/>
        </w:rPr>
        <w:t>
      қайтыс болғаннан кейін тіркелген онкологиялық науқастарға қатысты;</w:t>
      </w:r>
    </w:p>
    <w:p>
      <w:pPr>
        <w:spacing w:after="0"/>
        <w:ind w:left="0"/>
        <w:jc w:val="both"/>
      </w:pPr>
      <w:r>
        <w:rPr>
          <w:rFonts w:ascii="Times New Roman"/>
          <w:b w:val="false"/>
          <w:i w:val="false"/>
          <w:color w:val="000000"/>
          <w:sz w:val="28"/>
        </w:rPr>
        <w:t xml:space="preserve">
      2012 жылғы 1 қаңтарға дейін қайтыс болған онкологиялық науқастарға қатысты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46" w:id="334"/>
    <w:p>
      <w:pPr>
        <w:spacing w:after="0"/>
        <w:ind w:left="0"/>
        <w:jc w:val="both"/>
      </w:pPr>
      <w:r>
        <w:rPr>
          <w:rFonts w:ascii="Times New Roman"/>
          <w:b w:val="false"/>
          <w:i w:val="false"/>
          <w:color w:val="000000"/>
          <w:sz w:val="28"/>
        </w:rPr>
        <w:t xml:space="preserve">
      141. Онкодиспансер есепті кезеңнен кейінгі келесі бір жұмыс күнінен кешіктірмей (желтоқсан үшін – 25 желтоқсанға дейін) тапсырыс берушіге басшы қол қойған қағаз тасығышта немесе ЭЦҚ арқылы электронды нысанда осы Қағидаларға </w:t>
      </w:r>
      <w:r>
        <w:rPr>
          <w:rFonts w:ascii="Times New Roman"/>
          <w:b w:val="false"/>
          <w:i w:val="false"/>
          <w:color w:val="000000"/>
          <w:sz w:val="28"/>
        </w:rPr>
        <w:t>72-қосымшаға</w:t>
      </w:r>
      <w:r>
        <w:rPr>
          <w:rFonts w:ascii="Times New Roman"/>
          <w:b w:val="false"/>
          <w:i w:val="false"/>
          <w:color w:val="000000"/>
          <w:sz w:val="28"/>
        </w:rPr>
        <w:t xml:space="preserve"> сәйкес нысан бойынша ОНЭТ-те қалыптастырылған онкологиялық науқастарға тегін медициналық көмектің кепілдік берілген көлемі шеңберінде көрсетілген медициналық қызметтердің шот-тізілімін (бұдан әрі – шот-тізілім) жібереді.</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47" w:id="335"/>
    <w:p>
      <w:pPr>
        <w:spacing w:after="0"/>
        <w:ind w:left="0"/>
        <w:jc w:val="both"/>
      </w:pPr>
      <w:r>
        <w:rPr>
          <w:rFonts w:ascii="Times New Roman"/>
          <w:b w:val="false"/>
          <w:i w:val="false"/>
          <w:color w:val="000000"/>
          <w:sz w:val="28"/>
        </w:rPr>
        <w:t xml:space="preserve">
      142. Осы Қағидаларға </w:t>
      </w:r>
      <w:r>
        <w:rPr>
          <w:rFonts w:ascii="Times New Roman"/>
          <w:b w:val="false"/>
          <w:i w:val="false"/>
          <w:color w:val="000000"/>
          <w:sz w:val="28"/>
        </w:rPr>
        <w:t>74-қосымшаға</w:t>
      </w:r>
      <w:r>
        <w:rPr>
          <w:rFonts w:ascii="Times New Roman"/>
          <w:b w:val="false"/>
          <w:i w:val="false"/>
          <w:color w:val="000000"/>
          <w:sz w:val="28"/>
        </w:rPr>
        <w:t xml:space="preserve"> сәйкес тапсырыс беруші қол қойылған шот-тізілімнің, сапа мен көлем бақылауы нәтижелерінің негізінде (болған жағдайда) ОНЭТ-те онкологиялық науқастарға медицналық көмек көрсету кезінде ТМККК көрсетуге арналған шартты орындау хаттамасын қалыптастырады.</w:t>
      </w:r>
    </w:p>
    <w:bookmarkEnd w:id="335"/>
    <w:bookmarkStart w:name="z1648" w:id="336"/>
    <w:p>
      <w:pPr>
        <w:spacing w:after="0"/>
        <w:ind w:left="0"/>
        <w:jc w:val="both"/>
      </w:pPr>
      <w:r>
        <w:rPr>
          <w:rFonts w:ascii="Times New Roman"/>
          <w:b w:val="false"/>
          <w:i w:val="false"/>
          <w:color w:val="000000"/>
          <w:sz w:val="28"/>
        </w:rPr>
        <w:t xml:space="preserve">
      Орындау хаттамасын Қызметке ақы төлеу комиссиясы қарайды және қол қояды. </w:t>
      </w:r>
    </w:p>
    <w:bookmarkEnd w:id="336"/>
    <w:bookmarkStart w:name="z1649" w:id="337"/>
    <w:p>
      <w:pPr>
        <w:spacing w:after="0"/>
        <w:ind w:left="0"/>
        <w:jc w:val="both"/>
      </w:pPr>
      <w:r>
        <w:rPr>
          <w:rFonts w:ascii="Times New Roman"/>
          <w:b w:val="false"/>
          <w:i w:val="false"/>
          <w:color w:val="000000"/>
          <w:sz w:val="28"/>
        </w:rPr>
        <w:t xml:space="preserve">
      143. Шартты орындау хаттамасының негізінде ОНЭТ-те осы Қағидаларға </w:t>
      </w:r>
      <w:r>
        <w:rPr>
          <w:rFonts w:ascii="Times New Roman"/>
          <w:b w:val="false"/>
          <w:i w:val="false"/>
          <w:color w:val="000000"/>
          <w:sz w:val="28"/>
        </w:rPr>
        <w:t>74-қосымшаға</w:t>
      </w:r>
      <w:r>
        <w:rPr>
          <w:rFonts w:ascii="Times New Roman"/>
          <w:b w:val="false"/>
          <w:i w:val="false"/>
          <w:color w:val="000000"/>
          <w:sz w:val="28"/>
        </w:rPr>
        <w:t xml:space="preserve"> сәйкес нысан бойынша бір данасы онкодиспансерге берілетін онкологиялық науқастарға көрсетілген орындалған жұмыстардың (қызметтердің) актісі (бұдан әрі – орындалған қызметтердің актісі) қалыптастырылады.</w:t>
      </w:r>
    </w:p>
    <w:bookmarkEnd w:id="337"/>
    <w:bookmarkStart w:name="z1650" w:id="338"/>
    <w:p>
      <w:pPr>
        <w:spacing w:after="0"/>
        <w:ind w:left="0"/>
        <w:jc w:val="both"/>
      </w:pPr>
      <w:r>
        <w:rPr>
          <w:rFonts w:ascii="Times New Roman"/>
          <w:b w:val="false"/>
          <w:i w:val="false"/>
          <w:color w:val="000000"/>
          <w:sz w:val="28"/>
        </w:rPr>
        <w:t>
      144. Орындалған жұмыстардың (қызметтердің) қол қойылған актілері бойынша ақы төлеуді тапсырыс беруші есепті кезең аяқталған сәттен бастап күнтізбелік он күннің ішінде (желтоқсанда – 25-күнге дейін) ТМККК көрсетуге арналған шартта көзделген көлем мен мерзімде бұрын төленген аванстың бір бөлігін ұстап қалуды есепке ала отырып, онкодиспансердің есеп айырысу шотына ақшалай қаражатты аудару арқылы жүзеге асырады.</w:t>
      </w:r>
    </w:p>
    <w:bookmarkEnd w:id="338"/>
    <w:bookmarkStart w:name="z2114" w:id="339"/>
    <w:p>
      <w:pPr>
        <w:spacing w:after="0"/>
        <w:ind w:left="0"/>
        <w:jc w:val="both"/>
      </w:pPr>
      <w:r>
        <w:rPr>
          <w:rFonts w:ascii="Times New Roman"/>
          <w:b w:val="false"/>
          <w:i w:val="false"/>
          <w:color w:val="000000"/>
          <w:sz w:val="28"/>
        </w:rPr>
        <w:t>
      144-1. Алдыңғы қаржы жылының соңғы айында есеп-тізілімге және (немесе) атқарылған жұмыстардың актілеріне кірмеген және (немесе) сапасы мен көлемін бақылауды жүргізуіге байланысты алдыңғы қаржы жылы ТМККК көрсетуге шарттың қолданысы ішінде төлемге қабылданбаған ТМККК көрсетуге арналған шартқа сәйкес ТМККК шеңберінде онкологиялық науқастарға медициналық көмек көрсету кезінде кешенді тарифке қосылмаған химиялық, оның ішінде таргеттік препараттарға төлем ағымдағы қаржы жылында жүргізіледі.</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144-1-тармақпен толықтырылды – ҚР Денсаулық сақтау министрінің 16.02.2018 </w:t>
      </w:r>
      <w:r>
        <w:rPr>
          <w:rFonts w:ascii="Times New Roman"/>
          <w:b w:val="false"/>
          <w:i w:val="false"/>
          <w:color w:val="000000"/>
          <w:sz w:val="28"/>
        </w:rPr>
        <w:t>№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1651" w:id="340"/>
    <w:p>
      <w:pPr>
        <w:spacing w:after="0"/>
        <w:ind w:left="0"/>
        <w:jc w:val="both"/>
      </w:pPr>
      <w:r>
        <w:rPr>
          <w:rFonts w:ascii="Times New Roman"/>
          <w:b w:val="false"/>
          <w:i w:val="false"/>
          <w:color w:val="000000"/>
          <w:sz w:val="28"/>
        </w:rPr>
        <w:t>
      145. Онкодиспансер есепті кезеңнен кейінгі келесі айдың 30-күніне дейінгі мерзімде ОНЭТ-ке өткен есепті кезең үшін:</w:t>
      </w:r>
    </w:p>
    <w:bookmarkEnd w:id="3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75-қосымшаға</w:t>
      </w:r>
      <w:r>
        <w:rPr>
          <w:rFonts w:ascii="Times New Roman"/>
          <w:b w:val="false"/>
          <w:i w:val="false"/>
          <w:color w:val="000000"/>
          <w:sz w:val="28"/>
        </w:rPr>
        <w:t xml:space="preserve"> сәйкес нысан бойынша онкологиялық науқастарға көрсетілген медициналық көмек үшін кірістердің құрылымы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76-қосымшаға</w:t>
      </w:r>
      <w:r>
        <w:rPr>
          <w:rFonts w:ascii="Times New Roman"/>
          <w:b w:val="false"/>
          <w:i w:val="false"/>
          <w:color w:val="000000"/>
          <w:sz w:val="28"/>
        </w:rPr>
        <w:t xml:space="preserve"> сәйкес нысан бойынша онкологиялық науқастарға көрсетілген медициналық көмек үшін шығыстардың құрылымы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77-қосымшаға</w:t>
      </w:r>
      <w:r>
        <w:rPr>
          <w:rFonts w:ascii="Times New Roman"/>
          <w:b w:val="false"/>
          <w:i w:val="false"/>
          <w:color w:val="000000"/>
          <w:sz w:val="28"/>
        </w:rPr>
        <w:t xml:space="preserve"> сәйкес нысан бойынша қызметкерлерге сараланған еңбекақы төлеу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78-қосымшаға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 туралы;</w:t>
      </w:r>
    </w:p>
    <w:p>
      <w:pPr>
        <w:spacing w:after="0"/>
        <w:ind w:left="0"/>
        <w:jc w:val="both"/>
      </w:pPr>
      <w:r>
        <w:rPr>
          <w:rFonts w:ascii="Times New Roman"/>
          <w:b w:val="false"/>
          <w:i w:val="false"/>
          <w:color w:val="000000"/>
          <w:sz w:val="28"/>
        </w:rPr>
        <w:t>
      осы Қағидаларға 78-1-қосымшаға сәйкес нысан бойынша медициналық қызметтер көрсетуге жоспарлы аванс сомасын бөлу туралы ақпараттты енгізеді.</w:t>
      </w:r>
    </w:p>
    <w:p>
      <w:pPr>
        <w:spacing w:after="0"/>
        <w:ind w:left="0"/>
        <w:jc w:val="both"/>
      </w:pPr>
      <w:r>
        <w:rPr>
          <w:rFonts w:ascii="Times New Roman"/>
          <w:b w:val="false"/>
          <w:i w:val="false"/>
          <w:color w:val="000000"/>
          <w:sz w:val="28"/>
        </w:rPr>
        <w:t>
      Осы тармақпен көзделген ақпарат ОНЭТ-те болмаған жағдайда, тапсырыс беруші онкодиспансерге есепті кезең үшін ақы төлеуді осы деректерді енгізгенге дейін жүзеге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57" w:id="341"/>
    <w:p>
      <w:pPr>
        <w:spacing w:after="0"/>
        <w:ind w:left="0"/>
        <w:jc w:val="both"/>
      </w:pPr>
      <w:r>
        <w:rPr>
          <w:rFonts w:ascii="Times New Roman"/>
          <w:b w:val="false"/>
          <w:i w:val="false"/>
          <w:color w:val="000000"/>
          <w:sz w:val="28"/>
        </w:rPr>
        <w:t>
      146. Онкодиспансер онкологиялық науқастарға (диагнозын анықтауға жіберілген ісік алды аурулары бар науқастарға) медициналық көмектің қолжетімділігі мен сапасын қамтамасыз ету және олардың еркін таңдау құқығын іске асыру мақсатында ТМККК көрсетуге арналған негізгі шартпен көзделген соманың шегінде денсаулық сақтау ұйымдарымен, оның ішінде онкодиспансерлермен жасалған қосалқы мердігерлік шарттар бойынша тарификаторға сәйкес тарифтер бойынша көрсетілген КДҚ үшін.</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0" w:id="342"/>
    <w:p>
      <w:pPr>
        <w:spacing w:after="0"/>
        <w:ind w:left="0"/>
        <w:jc w:val="both"/>
      </w:pPr>
      <w:r>
        <w:rPr>
          <w:rFonts w:ascii="Times New Roman"/>
          <w:b w:val="false"/>
          <w:i w:val="false"/>
          <w:color w:val="000000"/>
          <w:sz w:val="28"/>
        </w:rPr>
        <w:t>
      147. Басқа онкодиспансерде есепте тұрған онкологиялық науқастарға (бұдан әрі – өзге қалалық науқас) көрсетілген қызметтерге ақы төлеу осы Қағидалардың 2-бөлімінің 7-параграфына сәйкес айқындалған тәртіппен жүзеге асырылады.</w:t>
      </w:r>
    </w:p>
    <w:bookmarkEnd w:id="342"/>
    <w:bookmarkStart w:name="z31" w:id="343"/>
    <w:p>
      <w:pPr>
        <w:spacing w:after="0"/>
        <w:ind w:left="0"/>
        <w:jc w:val="left"/>
      </w:pPr>
      <w:r>
        <w:rPr>
          <w:rFonts w:ascii="Times New Roman"/>
          <w:b/>
          <w:i w:val="false"/>
          <w:color w:val="000000"/>
        </w:rPr>
        <w:t xml:space="preserve"> 6-параграф. Ауыл халқына ТМККК қызметтерін көрсеткені үшін аудандық маңызы бар және ауыл ұйымдарына шығындарды өтеу</w:t>
      </w:r>
    </w:p>
    <w:bookmarkEnd w:id="343"/>
    <w:p>
      <w:pPr>
        <w:spacing w:after="0"/>
        <w:ind w:left="0"/>
        <w:jc w:val="both"/>
      </w:pPr>
      <w:r>
        <w:rPr>
          <w:rFonts w:ascii="Times New Roman"/>
          <w:b w:val="false"/>
          <w:i w:val="false"/>
          <w:color w:val="ff0000"/>
          <w:sz w:val="28"/>
        </w:rPr>
        <w:t xml:space="preserve">
      Ескерту. 6-параграфтың тақырыбы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2" w:id="344"/>
    <w:p>
      <w:pPr>
        <w:spacing w:after="0"/>
        <w:ind w:left="0"/>
        <w:jc w:val="both"/>
      </w:pPr>
      <w:r>
        <w:rPr>
          <w:rFonts w:ascii="Times New Roman"/>
          <w:b w:val="false"/>
          <w:i w:val="false"/>
          <w:color w:val="000000"/>
          <w:sz w:val="28"/>
        </w:rPr>
        <w:t xml:space="preserve">
      148. Ауыл халқына ТМККК қызметтерін көрсеткені үшін аудандық маңызы бар және ауыл субъектілеріне шығындарды өтеу өткізілетін медициналық көмектің сапсы мен көлемін бақылау нәтижелерін есепке ала отырып, ауыл халқына арналған кешенді жан басына шаққандағы норматив бойынша жүзеге асырылады. </w:t>
      </w:r>
    </w:p>
    <w:bookmarkEnd w:id="344"/>
    <w:bookmarkStart w:name="z1661" w:id="345"/>
    <w:p>
      <w:pPr>
        <w:spacing w:after="0"/>
        <w:ind w:left="0"/>
        <w:jc w:val="both"/>
      </w:pPr>
      <w:r>
        <w:rPr>
          <w:rFonts w:ascii="Times New Roman"/>
          <w:b w:val="false"/>
          <w:i w:val="false"/>
          <w:color w:val="000000"/>
          <w:sz w:val="28"/>
        </w:rPr>
        <w:t xml:space="preserve">
      149. Ауыл халқына ТМККК қызметтерін көрсеткені үшін ауыл субъектілерінің шығындарын өтеуді тапсырыс беруші ДСБ атынан ҚДСК мен ҚДСК АД-ның, МҚАК МҚАК АД-ның, ТМККК-ні мониторингілеу және талдау субъектілерінің, лизинг беруші мен АС-ның қатысуымен жүзеге асырады. </w:t>
      </w:r>
    </w:p>
    <w:bookmarkEnd w:id="345"/>
    <w:bookmarkStart w:name="z1662" w:id="346"/>
    <w:p>
      <w:pPr>
        <w:spacing w:after="0"/>
        <w:ind w:left="0"/>
        <w:jc w:val="both"/>
      </w:pPr>
      <w:r>
        <w:rPr>
          <w:rFonts w:ascii="Times New Roman"/>
          <w:b w:val="false"/>
          <w:i w:val="false"/>
          <w:color w:val="000000"/>
          <w:sz w:val="28"/>
        </w:rPr>
        <w:t>
      150. Тапсырыс беруші есепті кезеңнің мерзімін (күнін) белгілейді.</w:t>
      </w:r>
    </w:p>
    <w:bookmarkEnd w:id="346"/>
    <w:bookmarkStart w:name="z1663" w:id="347"/>
    <w:p>
      <w:pPr>
        <w:spacing w:after="0"/>
        <w:ind w:left="0"/>
        <w:jc w:val="both"/>
      </w:pPr>
      <w:r>
        <w:rPr>
          <w:rFonts w:ascii="Times New Roman"/>
          <w:b w:val="false"/>
          <w:i w:val="false"/>
          <w:color w:val="000000"/>
          <w:sz w:val="28"/>
        </w:rPr>
        <w:t>
      151. Ауыл субъектісінің ауыл халқына арналған кешенді жан басына шаққандағы нормативі жасалған ТМККК шартының шеңберінде:</w:t>
      </w:r>
    </w:p>
    <w:bookmarkEnd w:id="347"/>
    <w:bookmarkStart w:name="z1872" w:id="348"/>
    <w:p>
      <w:pPr>
        <w:spacing w:after="0"/>
        <w:ind w:left="0"/>
        <w:jc w:val="both"/>
      </w:pPr>
      <w:r>
        <w:rPr>
          <w:rFonts w:ascii="Times New Roman"/>
          <w:b w:val="false"/>
          <w:i w:val="false"/>
          <w:color w:val="000000"/>
          <w:sz w:val="28"/>
        </w:rPr>
        <w:t xml:space="preserve">
      1) Денсаулық туралы кодекстің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ауыл халқына арналған кешенді жан басына шаққандағы нормативтің кепілдік берілген компоненті бойынша көзделген қаражаттың шегінде медициналық көмектің мынадай: МСАК, КДҚ, стационарды алмастыратын және стационарлық медициналық көмек нысандарында көрсетілетін дәрігерге дейінгі, білікті, мамандандырылған, медициналық-әлеуметтік түрлері бойынша денсаулық сақтау саласындағы стандарттарға сәйкес ауыл халқына ТМККК қызметтерінің кешенін қамтамасыз етуге;</w:t>
      </w:r>
    </w:p>
    <w:bookmarkEnd w:id="348"/>
    <w:bookmarkStart w:name="z1873" w:id="349"/>
    <w:p>
      <w:pPr>
        <w:spacing w:after="0"/>
        <w:ind w:left="0"/>
        <w:jc w:val="both"/>
      </w:pPr>
      <w:r>
        <w:rPr>
          <w:rFonts w:ascii="Times New Roman"/>
          <w:b w:val="false"/>
          <w:i w:val="false"/>
          <w:color w:val="000000"/>
          <w:sz w:val="28"/>
        </w:rPr>
        <w:t>
      2) МСАК қызметкерлерін ынталандыруға арналған шығыстарды көздейді.</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6" w:id="350"/>
    <w:p>
      <w:pPr>
        <w:spacing w:after="0"/>
        <w:ind w:left="0"/>
        <w:jc w:val="both"/>
      </w:pPr>
      <w:r>
        <w:rPr>
          <w:rFonts w:ascii="Times New Roman"/>
          <w:b w:val="false"/>
          <w:i w:val="false"/>
          <w:color w:val="000000"/>
          <w:sz w:val="28"/>
        </w:rPr>
        <w:t>
      152. Есептілік кезеңде ауыл халқына арналған кешенді жан басына шаққандағы норматив Тарифтерді қалыптастыру әдістемесіне сәйкес есепті айдың соңғы күніне БХТ порталында тіркелген бекітілген бір адамға есептегенде айқындалады.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8" w:id="351"/>
    <w:p>
      <w:pPr>
        <w:spacing w:after="0"/>
        <w:ind w:left="0"/>
        <w:jc w:val="both"/>
      </w:pPr>
      <w:r>
        <w:rPr>
          <w:rFonts w:ascii="Times New Roman"/>
          <w:b w:val="false"/>
          <w:i w:val="false"/>
          <w:color w:val="000000"/>
          <w:sz w:val="28"/>
        </w:rPr>
        <w:t>
      154. Ауыл халқына арналған кешенді жан басына шаққандағы нормативтің мөлшері ТМККК көрсетуге жасасқан шартқа сәйкес ДСБ бекітетін медициналық көмектің нысандары (МСАК, КДК, стационарды алмастыратын көмек, стационарлық көмек) бойынша айқындалады.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9" w:id="352"/>
    <w:p>
      <w:pPr>
        <w:spacing w:after="0"/>
        <w:ind w:left="0"/>
        <w:jc w:val="both"/>
      </w:pPr>
      <w:r>
        <w:rPr>
          <w:rFonts w:ascii="Times New Roman"/>
          <w:b w:val="false"/>
          <w:i w:val="false"/>
          <w:color w:val="000000"/>
          <w:sz w:val="28"/>
        </w:rPr>
        <w:t xml:space="preserve">
      155. Ауыл халқына арналған кешенді жан басына шаққандағы нормативті есептеу Тарифтерді қалыптастыру әдістемесіне сәйкес: </w:t>
      </w:r>
    </w:p>
    <w:bookmarkEnd w:id="352"/>
    <w:p>
      <w:pPr>
        <w:spacing w:after="0"/>
        <w:ind w:left="0"/>
        <w:jc w:val="both"/>
      </w:pPr>
      <w:r>
        <w:rPr>
          <w:rFonts w:ascii="Times New Roman"/>
          <w:b w:val="false"/>
          <w:i w:val="false"/>
          <w:color w:val="000000"/>
          <w:sz w:val="28"/>
        </w:rPr>
        <w:t>
      МСАК көрсететін ауыл субъектілеріне есепті айдың соңғы күніне БХТ порталында тіркелген бекітілген халықтың саны бойынша;</w:t>
      </w:r>
    </w:p>
    <w:p>
      <w:pPr>
        <w:spacing w:after="0"/>
        <w:ind w:left="0"/>
        <w:jc w:val="both"/>
      </w:pPr>
      <w:r>
        <w:rPr>
          <w:rFonts w:ascii="Times New Roman"/>
          <w:b w:val="false"/>
          <w:i w:val="false"/>
          <w:color w:val="000000"/>
          <w:sz w:val="28"/>
        </w:rPr>
        <w:t>
      МСАК көрсетпейтін ауыл субъектілеріне осы аудан бойынша БХТ порталында тіркелген бекітілген халықтың саны бойынша ТМККК көрсетуге жасасқан шартқа сәйкес есепті кезең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72" w:id="353"/>
    <w:p>
      <w:pPr>
        <w:spacing w:after="0"/>
        <w:ind w:left="0"/>
        <w:jc w:val="both"/>
      </w:pPr>
      <w:r>
        <w:rPr>
          <w:rFonts w:ascii="Times New Roman"/>
          <w:b w:val="false"/>
          <w:i w:val="false"/>
          <w:color w:val="000000"/>
          <w:sz w:val="28"/>
        </w:rPr>
        <w:t xml:space="preserve">
      156. Есепті кезең үшін ауыл халқына арналған кешенді жан басына шаққандағы норматив бойынша ауыл субъектілеріне берілетін қаржыландыру көлемі осы Қағидалардың </w:t>
      </w:r>
      <w:r>
        <w:rPr>
          <w:rFonts w:ascii="Times New Roman"/>
          <w:b w:val="false"/>
          <w:i w:val="false"/>
          <w:color w:val="000000"/>
          <w:sz w:val="28"/>
        </w:rPr>
        <w:t>155-тармағына</w:t>
      </w:r>
      <w:r>
        <w:rPr>
          <w:rFonts w:ascii="Times New Roman"/>
          <w:b w:val="false"/>
          <w:i w:val="false"/>
          <w:color w:val="000000"/>
          <w:sz w:val="28"/>
        </w:rPr>
        <w:t xml:space="preserve"> сәйкес ауыл халқына арналған кешенді жан басына шаққандағы нормативті халық санына көбейту арқылы айқындалады. </w:t>
      </w:r>
    </w:p>
    <w:bookmarkEnd w:id="353"/>
    <w:p>
      <w:pPr>
        <w:spacing w:after="0"/>
        <w:ind w:left="0"/>
        <w:jc w:val="both"/>
      </w:pPr>
      <w:r>
        <w:rPr>
          <w:rFonts w:ascii="Times New Roman"/>
          <w:b w:val="false"/>
          <w:i w:val="false"/>
          <w:color w:val="000000"/>
          <w:sz w:val="28"/>
        </w:rPr>
        <w:t xml:space="preserve">
      Есепті кезеңдегі ауыл халқына арналған кешенді жан басына шаққандағы норматив бойынша ауыл субъектісін қаржыландыру көлемі көрсетілген қызметтер көлемінен тәуелсіз.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74" w:id="354"/>
    <w:p>
      <w:pPr>
        <w:spacing w:after="0"/>
        <w:ind w:left="0"/>
        <w:jc w:val="both"/>
      </w:pPr>
      <w:r>
        <w:rPr>
          <w:rFonts w:ascii="Times New Roman"/>
          <w:b w:val="false"/>
          <w:i w:val="false"/>
          <w:color w:val="000000"/>
          <w:sz w:val="28"/>
        </w:rPr>
        <w:t>
      157. Ауыл субъектілеріне ТМККК қызметтері үшін ақы төлеуді "АЕК", КЖНҚК АЖ-ларында автоматтандырылған режімде қалыптастырылған, осы Қағидалармен айқындалған төлем құжаттарының негізінде Тапсырыс беруші жүзеге асырады.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75" w:id="355"/>
    <w:p>
      <w:pPr>
        <w:spacing w:after="0"/>
        <w:ind w:left="0"/>
        <w:jc w:val="both"/>
      </w:pPr>
      <w:r>
        <w:rPr>
          <w:rFonts w:ascii="Times New Roman"/>
          <w:b w:val="false"/>
          <w:i w:val="false"/>
          <w:color w:val="000000"/>
          <w:sz w:val="28"/>
        </w:rPr>
        <w:t>
      158. АЖ-ға осы Қағидалардың 157-тармағында көрсетілген деректерді енгізу нәтижелері бойынша деректер Тапсырыс берушінің, ДСБ-ның, МҚАК мен МҚАК АД-ның, ҚДСК мен ҚДСК АД-ның, ТМККК-ні мониторингілеу мен талдау субъектісінің, АС мен оның филиалдарының, лизинг берушінің, ғылыми-зерттеу ұйымдарының құзыреті шеңберінде басқармалық шешімдерді қабылдауы үшін күн сайынғы мониторингілеу, талдау және бағалау үшін қолжетімді болады.</w:t>
      </w:r>
    </w:p>
    <w:bookmarkEnd w:id="355"/>
    <w:bookmarkStart w:name="z1676" w:id="356"/>
    <w:p>
      <w:pPr>
        <w:spacing w:after="0"/>
        <w:ind w:left="0"/>
        <w:jc w:val="both"/>
      </w:pPr>
      <w:r>
        <w:rPr>
          <w:rFonts w:ascii="Times New Roman"/>
          <w:b w:val="false"/>
          <w:i w:val="false"/>
          <w:color w:val="000000"/>
          <w:sz w:val="28"/>
        </w:rPr>
        <w:t>
      159. ТМККК-ні мониторингілеу мен талдау субъектісі, АС осы Қағидалардың 157-тармағында көрсетілген АЖ деректерінің негізінде Тапсырыс беруші, ДСБ, МҚАК мен МҚАК АД, ҚДСК мен ҚДСК АД үшін уәкілетті органмен жасалған шарттың шеңберінде талдамалы кестелерді қалыптастыруды, талдамалы есептерді немесе ақпаратты құруды және оларды ұсынуды қамтамасыз етеді.</w:t>
      </w:r>
    </w:p>
    <w:bookmarkEnd w:id="356"/>
    <w:bookmarkStart w:name="z1677" w:id="357"/>
    <w:p>
      <w:pPr>
        <w:spacing w:after="0"/>
        <w:ind w:left="0"/>
        <w:jc w:val="both"/>
      </w:pPr>
      <w:r>
        <w:rPr>
          <w:rFonts w:ascii="Times New Roman"/>
          <w:b w:val="false"/>
          <w:i w:val="false"/>
          <w:color w:val="000000"/>
          <w:sz w:val="28"/>
        </w:rPr>
        <w:t xml:space="preserve">
      160. АС Жиынтық тізбеге осы Қағидалардың 168-тармағымен айқындалған талдамалық кестелерді (бұдан әрі – Жиынтық тізбе) қалыптастырады және Тапсырыс берушіге ай сайын есепті кезеңнен кейін бес жұмыс күнінен кешіктірмей ұсынады. </w:t>
      </w:r>
    </w:p>
    <w:bookmarkEnd w:id="357"/>
    <w:bookmarkStart w:name="z1678" w:id="358"/>
    <w:p>
      <w:pPr>
        <w:spacing w:after="0"/>
        <w:ind w:left="0"/>
        <w:jc w:val="both"/>
      </w:pPr>
      <w:r>
        <w:rPr>
          <w:rFonts w:ascii="Times New Roman"/>
          <w:b w:val="false"/>
          <w:i w:val="false"/>
          <w:color w:val="000000"/>
          <w:sz w:val="28"/>
        </w:rPr>
        <w:t>
      161. Ауыл субъектісі есепті кезеңнен кейінгі келесі айдың оныншы күнінен кешіктірмей (желтоқсан үшін – 20 желтоқсанда) Тапсырыс берушіге аудандық маңызы бар денсаулық сақтау субъектісі және ауыл субъектісінің тегін медициналық көмектің кепілдік берілген көлемі шеңберінде бекітілген халыққа медициналық көмек көрсеткені үшін "АЕК" АЖ-да қалыптастырылған, осы Қағидаларға 84-1 қосымшаға сәйкес басшы қол қойған қағаз тасығышта немесе ЭЦҚ арқылы электронды нысанда қол қойылған шот-тізілімін (бұдан әрі - ауыл субъектісінің шот-тізілімі) жібереді.</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79" w:id="359"/>
    <w:p>
      <w:pPr>
        <w:spacing w:after="0"/>
        <w:ind w:left="0"/>
        <w:jc w:val="both"/>
      </w:pPr>
      <w:r>
        <w:rPr>
          <w:rFonts w:ascii="Times New Roman"/>
          <w:b w:val="false"/>
          <w:i w:val="false"/>
          <w:color w:val="000000"/>
          <w:sz w:val="28"/>
        </w:rPr>
        <w:t xml:space="preserve">
      162. ҚДСК АД өткізген ауыл субъектісі көрсеткен медициналық қызметтер үшін сапа мен көлем бақылауы нәтижелері бойынша (болған жағдайда), ақы төлеуге, соның ішінде ішінара ақы төлеуге жатпайтын жағдайлардың тізбесіне сәйкес, ауыл халқына көрсетілген стационарлық және стационарды алмастыратын медициналық көмектің сапасы мен көлемі бақылауының нәтижелері бойынша осы Қағидаларға </w:t>
      </w:r>
      <w:r>
        <w:rPr>
          <w:rFonts w:ascii="Times New Roman"/>
          <w:b w:val="false"/>
          <w:i w:val="false"/>
          <w:color w:val="000000"/>
          <w:sz w:val="28"/>
        </w:rPr>
        <w:t>79-қосымшаға</w:t>
      </w:r>
      <w:r>
        <w:rPr>
          <w:rFonts w:ascii="Times New Roman"/>
          <w:b w:val="false"/>
          <w:i w:val="false"/>
          <w:color w:val="000000"/>
          <w:sz w:val="28"/>
        </w:rPr>
        <w:t xml:space="preserve"> сәйкес (бұдан әрі – Тізбе) және АС-ның ауыл субъектісі іріктеме негізінде емдеу кезінде туындаған асқынулар жағдайлырының күн сайынғы бағалауының нәтижелері бойынша, ҚДСК АД МҚСБЖ-да қалыптастырады:</w:t>
      </w:r>
    </w:p>
    <w:bookmarkEnd w:id="359"/>
    <w:bookmarkStart w:name="z1680" w:id="36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80-қосымшаға</w:t>
      </w:r>
      <w:r>
        <w:rPr>
          <w:rFonts w:ascii="Times New Roman"/>
          <w:b w:val="false"/>
          <w:i w:val="false"/>
          <w:color w:val="000000"/>
          <w:sz w:val="28"/>
        </w:rPr>
        <w:t xml:space="preserve"> сәйкес нысан бойынша есепті кезең үшін тегін медицналық көмектің кепілдік берілген көлемін мониторингілеу және талдау субъектісінің бағалауынан кейін сапа бақылауын өткен өлім жағдайларымен аяқталған жағдайларды қоспағанда, емдеуге жатқызу жағдайларының тізбесі; </w:t>
      </w:r>
    </w:p>
    <w:bookmarkEnd w:id="360"/>
    <w:bookmarkStart w:name="z1681" w:id="361"/>
    <w:p>
      <w:pPr>
        <w:spacing w:after="0"/>
        <w:ind w:left="0"/>
        <w:jc w:val="both"/>
      </w:pPr>
      <w:r>
        <w:rPr>
          <w:rFonts w:ascii="Times New Roman"/>
          <w:b w:val="false"/>
          <w:i w:val="false"/>
          <w:color w:val="000000"/>
          <w:sz w:val="28"/>
        </w:rPr>
        <w:t xml:space="preserve">
      сапа бақылауы нәтижелері бойынша есепті және алдыңғы кезең үшін осы Қағидаларға </w:t>
      </w:r>
      <w:r>
        <w:rPr>
          <w:rFonts w:ascii="Times New Roman"/>
          <w:b w:val="false"/>
          <w:i w:val="false"/>
          <w:color w:val="000000"/>
          <w:sz w:val="28"/>
        </w:rPr>
        <w:t>81-қосымшаға</w:t>
      </w:r>
      <w:r>
        <w:rPr>
          <w:rFonts w:ascii="Times New Roman"/>
          <w:b w:val="false"/>
          <w:i w:val="false"/>
          <w:color w:val="000000"/>
          <w:sz w:val="28"/>
        </w:rPr>
        <w:t xml:space="preserve"> сәйкес нысан бойынша осы Қағидаларға 3-қосымшаға сәйкес нысан бойынша медициналық қызметтерді сараптамалық бағалау парағының негізінде өлім жағдайларының тізбесі;</w:t>
      </w:r>
    </w:p>
    <w:bookmarkEnd w:id="361"/>
    <w:bookmarkStart w:name="z1682" w:id="36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аудандық маңызы бар денсаулық сақтау субъектілері және ауыл субъектісі стационарлық және стационарды алмастыратын көмек көрсету кезінде тегін медициналық көмектің кепілдік берілген көлемі қызметтерінің сапасы мен көлемі бақылауының нәтижелері бойынша жағдайлардың тізбесі (бұдан әрі – ҚДСК АД тізбесі). </w:t>
      </w:r>
    </w:p>
    <w:bookmarkEnd w:id="362"/>
    <w:bookmarkStart w:name="z1683" w:id="363"/>
    <w:p>
      <w:pPr>
        <w:spacing w:after="0"/>
        <w:ind w:left="0"/>
        <w:jc w:val="both"/>
      </w:pPr>
      <w:r>
        <w:rPr>
          <w:rFonts w:ascii="Times New Roman"/>
          <w:b w:val="false"/>
          <w:i w:val="false"/>
          <w:color w:val="000000"/>
          <w:sz w:val="28"/>
        </w:rPr>
        <w:t>
      163. МҚАК АД МҚСБЖ-да:</w:t>
      </w:r>
    </w:p>
    <w:bookmarkEnd w:id="363"/>
    <w:bookmarkStart w:name="z1684" w:id="36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83-қосымшаға</w:t>
      </w:r>
      <w:r>
        <w:rPr>
          <w:rFonts w:ascii="Times New Roman"/>
          <w:b w:val="false"/>
          <w:i w:val="false"/>
          <w:color w:val="000000"/>
          <w:sz w:val="28"/>
        </w:rPr>
        <w:t xml:space="preserve"> сәйкес нысан бойынша ТМККК қызметтерінің көлемін бақылау нәтижелері бойынша аудандық маңызы бар және ауыл субъектілері стационарлық және стационарды алмастыратын көмек көрсету кезінде тегін медициналық көмектің кепілдік берілген көлемі қызметтерінің көлемін бақылау нәтижелері бойынша жағдайлардың тізбесін (бұдан әрі – МҚАК АД тізбесі). </w:t>
      </w:r>
    </w:p>
    <w:bookmarkEnd w:id="364"/>
    <w:bookmarkStart w:name="z1685" w:id="36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84-қосымшаға</w:t>
      </w:r>
      <w:r>
        <w:rPr>
          <w:rFonts w:ascii="Times New Roman"/>
          <w:b w:val="false"/>
          <w:i w:val="false"/>
          <w:color w:val="000000"/>
          <w:sz w:val="28"/>
        </w:rPr>
        <w:t xml:space="preserve"> сәйкес нысан бойынша ҚДСК АД тізбесі және МҚАК АД тізбесінің негізінде тегін медициналық көмектің кепілдік берілген көлемі қызметтерінің көлемі бақылауы нәтижелері бойынша стационарлық және стационарды алмастыратын көмек көрсету жағдайларының жиынтық тізбесін қалыптастырады.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87" w:id="366"/>
    <w:p>
      <w:pPr>
        <w:spacing w:after="0"/>
        <w:ind w:left="0"/>
        <w:jc w:val="both"/>
      </w:pPr>
      <w:r>
        <w:rPr>
          <w:rFonts w:ascii="Times New Roman"/>
          <w:b w:val="false"/>
          <w:i w:val="false"/>
          <w:color w:val="000000"/>
          <w:sz w:val="28"/>
        </w:rPr>
        <w:t xml:space="preserve">
      165. Тапсырыс беруші "АЕК" АЖ-да қызметтерге ақы төлеу жөніндегі комиссия қарайтын және қол қоятын аудандық маңызы бар денсаулық сақтау субъектісі және ауыл субъектісінің тегін медициналық көмектің кепілдік берілген көлемін көрсетуге арналған шартын орындау хаттамасын осы Қағидаларға (бұдан әрі – ауыл субъектісінің шартын орындау хаттамасы) </w:t>
      </w:r>
      <w:r>
        <w:rPr>
          <w:rFonts w:ascii="Times New Roman"/>
          <w:b w:val="false"/>
          <w:i w:val="false"/>
          <w:color w:val="000000"/>
          <w:sz w:val="28"/>
        </w:rPr>
        <w:t>85-қосымшаға</w:t>
      </w:r>
      <w:r>
        <w:rPr>
          <w:rFonts w:ascii="Times New Roman"/>
          <w:b w:val="false"/>
          <w:i w:val="false"/>
          <w:color w:val="000000"/>
          <w:sz w:val="28"/>
        </w:rPr>
        <w:t xml:space="preserve"> сәйкес: </w:t>
      </w:r>
    </w:p>
    <w:bookmarkEnd w:id="366"/>
    <w:p>
      <w:pPr>
        <w:spacing w:after="0"/>
        <w:ind w:left="0"/>
        <w:jc w:val="both"/>
      </w:pPr>
      <w:r>
        <w:rPr>
          <w:rFonts w:ascii="Times New Roman"/>
          <w:b w:val="false"/>
          <w:i w:val="false"/>
          <w:color w:val="000000"/>
          <w:sz w:val="28"/>
        </w:rPr>
        <w:t>
      ауыл субъектісі қол қойған шот-тізілім;</w:t>
      </w:r>
    </w:p>
    <w:p>
      <w:pPr>
        <w:spacing w:after="0"/>
        <w:ind w:left="0"/>
        <w:jc w:val="both"/>
      </w:pPr>
      <w:r>
        <w:rPr>
          <w:rFonts w:ascii="Times New Roman"/>
          <w:b w:val="false"/>
          <w:i w:val="false"/>
          <w:color w:val="000000"/>
          <w:sz w:val="28"/>
        </w:rPr>
        <w:t>
      ҚДСК АД ауыл субъектісі көрсеткен медициналық қызметтердің сапасы мен көлеміне жүргізген бақылау нәтижелерінің (болған жағдайда);</w:t>
      </w:r>
    </w:p>
    <w:p>
      <w:pPr>
        <w:spacing w:after="0"/>
        <w:ind w:left="0"/>
        <w:jc w:val="both"/>
      </w:pPr>
      <w:r>
        <w:rPr>
          <w:rFonts w:ascii="Times New Roman"/>
          <w:b w:val="false"/>
          <w:i w:val="false"/>
          <w:color w:val="000000"/>
          <w:sz w:val="28"/>
        </w:rPr>
        <w:t>
      Жиынтық тізбенің;</w:t>
      </w:r>
    </w:p>
    <w:p>
      <w:pPr>
        <w:spacing w:after="0"/>
        <w:ind w:left="0"/>
        <w:jc w:val="both"/>
      </w:pPr>
      <w:r>
        <w:rPr>
          <w:rFonts w:ascii="Times New Roman"/>
          <w:b w:val="false"/>
          <w:i w:val="false"/>
          <w:color w:val="000000"/>
          <w:sz w:val="28"/>
        </w:rPr>
        <w:t>
      КЖНҚК-та автоматты түрде есептелген түпкілікті нәтиже индикаторларына ауыл субъектісінің қол жеткізу нәтижелерінің негізінде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92" w:id="367"/>
    <w:p>
      <w:pPr>
        <w:spacing w:after="0"/>
        <w:ind w:left="0"/>
        <w:jc w:val="both"/>
      </w:pPr>
      <w:r>
        <w:rPr>
          <w:rFonts w:ascii="Times New Roman"/>
          <w:b w:val="false"/>
          <w:i w:val="false"/>
          <w:color w:val="000000"/>
          <w:sz w:val="28"/>
        </w:rPr>
        <w:t xml:space="preserve">
      166. Тапсырыс беруші "АЕК" АЖ-да ауыл субъектісінің шартын орындау хаттамасының негізінде екі данада, екі тарап қол қоятын қағаз тасығышта немесе ЭЦҚ арқылы электронды нысанда қол қойылатын, бір данасы ауыл субъектісіне берілетін осы Қағидаларға </w:t>
      </w:r>
      <w:r>
        <w:rPr>
          <w:rFonts w:ascii="Times New Roman"/>
          <w:b w:val="false"/>
          <w:i w:val="false"/>
          <w:color w:val="000000"/>
          <w:sz w:val="28"/>
        </w:rPr>
        <w:t>86-қосымшаға</w:t>
      </w:r>
      <w:r>
        <w:rPr>
          <w:rFonts w:ascii="Times New Roman"/>
          <w:b w:val="false"/>
          <w:i w:val="false"/>
          <w:color w:val="000000"/>
          <w:sz w:val="28"/>
        </w:rPr>
        <w:t xml:space="preserve"> сәйкес нысан бойынша денсаулық сақтаудың аудандық маңызы бар және ауыл субъектісінің тегін медициналық көмектің кепілдік берілген көлемі шеңберінде көрсеткен орындалған жұмыстардың (қызметтердің) актісін қалыптастырады.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93" w:id="368"/>
    <w:p>
      <w:pPr>
        <w:spacing w:after="0"/>
        <w:ind w:left="0"/>
        <w:jc w:val="both"/>
      </w:pPr>
      <w:r>
        <w:rPr>
          <w:rFonts w:ascii="Times New Roman"/>
          <w:b w:val="false"/>
          <w:i w:val="false"/>
          <w:color w:val="000000"/>
          <w:sz w:val="28"/>
        </w:rPr>
        <w:t>
      167. Ауыл субъектісінің орындалған (жұмыстарының) қызметтерінің қол қойылған актілері бойынша ақы төлеуді Тапсырыс беруші есепті кезеңнен кейін күнтізбелік он бес күннен кешіктірмей (желтоқсан – 25-күнге дейін) ТМККК шартында көзделген көлем мен мерзімде бұрын төленген аванстың бір бөлігін ұстап қалуды есепке ала отырып, ауыл субъектісінің есеп айырысу шотына ақшалай қаражатты аудару арқылы жүзеге асырады.</w:t>
      </w:r>
    </w:p>
    <w:bookmarkEnd w:id="368"/>
    <w:bookmarkStart w:name="z1694" w:id="369"/>
    <w:p>
      <w:pPr>
        <w:spacing w:after="0"/>
        <w:ind w:left="0"/>
        <w:jc w:val="both"/>
      </w:pPr>
      <w:r>
        <w:rPr>
          <w:rFonts w:ascii="Times New Roman"/>
          <w:b w:val="false"/>
          <w:i w:val="false"/>
          <w:color w:val="000000"/>
          <w:sz w:val="28"/>
        </w:rPr>
        <w:t>
      168. Төлем құжаттары мен Жиынтық тізбені қалыптастыруды АЖ бойынша жауапты адамдардың мынадай функцияларды орындауы кезінде АЖ жүзеге асырады:</w:t>
      </w:r>
    </w:p>
    <w:bookmarkEnd w:id="369"/>
    <w:p>
      <w:pPr>
        <w:spacing w:after="0"/>
        <w:ind w:left="0"/>
        <w:jc w:val="both"/>
      </w:pPr>
      <w:r>
        <w:rPr>
          <w:rFonts w:ascii="Times New Roman"/>
          <w:b w:val="false"/>
          <w:i w:val="false"/>
          <w:color w:val="000000"/>
          <w:sz w:val="28"/>
        </w:rPr>
        <w:t>
       "АЕК" АЖ-да:</w:t>
      </w:r>
    </w:p>
    <w:bookmarkStart w:name="z1874" w:id="370"/>
    <w:p>
      <w:pPr>
        <w:spacing w:after="0"/>
        <w:ind w:left="0"/>
        <w:jc w:val="both"/>
      </w:pPr>
      <w:r>
        <w:rPr>
          <w:rFonts w:ascii="Times New Roman"/>
          <w:b w:val="false"/>
          <w:i w:val="false"/>
          <w:color w:val="000000"/>
          <w:sz w:val="28"/>
        </w:rPr>
        <w:t>
      1) тапсырыс беруші:</w:t>
      </w:r>
    </w:p>
    <w:bookmarkEnd w:id="370"/>
    <w:p>
      <w:pPr>
        <w:spacing w:after="0"/>
        <w:ind w:left="0"/>
        <w:jc w:val="both"/>
      </w:pPr>
      <w:r>
        <w:rPr>
          <w:rFonts w:ascii="Times New Roman"/>
          <w:b w:val="false"/>
          <w:i w:val="false"/>
          <w:color w:val="000000"/>
          <w:sz w:val="28"/>
        </w:rPr>
        <w:t>
      ауыл субъектілерімен жасалған ТМККК шарттарын енгізеді және растайды;</w:t>
      </w:r>
    </w:p>
    <w:p>
      <w:pPr>
        <w:spacing w:after="0"/>
        <w:ind w:left="0"/>
        <w:jc w:val="both"/>
      </w:pPr>
      <w:r>
        <w:rPr>
          <w:rFonts w:ascii="Times New Roman"/>
          <w:b w:val="false"/>
          <w:i w:val="false"/>
          <w:color w:val="000000"/>
          <w:sz w:val="28"/>
        </w:rPr>
        <w:t>
      есепті кезеңге мынадай төлем құжаттарын:</w:t>
      </w:r>
    </w:p>
    <w:p>
      <w:pPr>
        <w:spacing w:after="0"/>
        <w:ind w:left="0"/>
        <w:jc w:val="both"/>
      </w:pPr>
      <w:r>
        <w:rPr>
          <w:rFonts w:ascii="Times New Roman"/>
          <w:b w:val="false"/>
          <w:i w:val="false"/>
          <w:color w:val="000000"/>
          <w:sz w:val="28"/>
        </w:rPr>
        <w:t>
      ауыл субъектісінің шартын орындау хаттамасын;</w:t>
      </w:r>
    </w:p>
    <w:p>
      <w:pPr>
        <w:spacing w:after="0"/>
        <w:ind w:left="0"/>
        <w:jc w:val="both"/>
      </w:pPr>
      <w:r>
        <w:rPr>
          <w:rFonts w:ascii="Times New Roman"/>
          <w:b w:val="false"/>
          <w:i w:val="false"/>
          <w:color w:val="000000"/>
          <w:sz w:val="28"/>
        </w:rPr>
        <w:t>
      ауыл субъектісінің орындалған қызметтердің актісін қалыптастырады;</w:t>
      </w:r>
    </w:p>
    <w:bookmarkStart w:name="z1875" w:id="371"/>
    <w:p>
      <w:pPr>
        <w:spacing w:after="0"/>
        <w:ind w:left="0"/>
        <w:jc w:val="both"/>
      </w:pPr>
      <w:r>
        <w:rPr>
          <w:rFonts w:ascii="Times New Roman"/>
          <w:b w:val="false"/>
          <w:i w:val="false"/>
          <w:color w:val="000000"/>
          <w:sz w:val="28"/>
        </w:rPr>
        <w:t>
      2) ауыл субъектілерімен жасалған қаржы лизингі шарттарында сатып алынған медициналық техниканы пайдалануға арналған шарттарды енгізеді және растайды;</w:t>
      </w:r>
    </w:p>
    <w:bookmarkEnd w:id="371"/>
    <w:bookmarkStart w:name="z1876" w:id="372"/>
    <w:p>
      <w:pPr>
        <w:spacing w:after="0"/>
        <w:ind w:left="0"/>
        <w:jc w:val="both"/>
      </w:pPr>
      <w:r>
        <w:rPr>
          <w:rFonts w:ascii="Times New Roman"/>
          <w:b w:val="false"/>
          <w:i w:val="false"/>
          <w:color w:val="000000"/>
          <w:sz w:val="28"/>
        </w:rPr>
        <w:t>
      3) ауыл субъектісі:</w:t>
      </w:r>
    </w:p>
    <w:bookmarkEnd w:id="372"/>
    <w:p>
      <w:pPr>
        <w:spacing w:after="0"/>
        <w:ind w:left="0"/>
        <w:jc w:val="both"/>
      </w:pPr>
      <w:r>
        <w:rPr>
          <w:rFonts w:ascii="Times New Roman"/>
          <w:b w:val="false"/>
          <w:i w:val="false"/>
          <w:color w:val="000000"/>
          <w:sz w:val="28"/>
        </w:rPr>
        <w:t>
      жасалған қосалқы мердігерлік шарттарды оны жасаған күннен бастап үш жұмыс күнінен кешіктірмей енгізеді және растайды;</w:t>
      </w:r>
    </w:p>
    <w:p>
      <w:pPr>
        <w:spacing w:after="0"/>
        <w:ind w:left="0"/>
        <w:jc w:val="both"/>
      </w:pPr>
      <w:r>
        <w:rPr>
          <w:rFonts w:ascii="Times New Roman"/>
          <w:b w:val="false"/>
          <w:i w:val="false"/>
          <w:color w:val="000000"/>
          <w:sz w:val="28"/>
        </w:rPr>
        <w:t>
      ауыл субъектісінің шот-тізілімін қалыптастырады;</w:t>
      </w:r>
    </w:p>
    <w:p>
      <w:pPr>
        <w:spacing w:after="0"/>
        <w:ind w:left="0"/>
        <w:jc w:val="both"/>
      </w:pPr>
      <w:r>
        <w:rPr>
          <w:rFonts w:ascii="Times New Roman"/>
          <w:b w:val="false"/>
          <w:i w:val="false"/>
          <w:color w:val="000000"/>
          <w:sz w:val="28"/>
        </w:rPr>
        <w:t>
      есепті кезеңнен кейінгі келесі айдың 30-күніне дейін (желтоқсан үшін – 25 желтоқсанға дейін) бастапқы қаржы құжаттамасы негізінде есепті кезеңдегі деректерді енгізеді және енгізу нәтижесі бойынша есептерді қалыптастырады: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88-қосымшаға</w:t>
      </w:r>
      <w:r>
        <w:rPr>
          <w:rFonts w:ascii="Times New Roman"/>
          <w:b w:val="false"/>
          <w:i w:val="false"/>
          <w:color w:val="000000"/>
          <w:sz w:val="28"/>
        </w:rPr>
        <w:t xml:space="preserve"> сәйкес нысан бойынша аудандық маңызы бар және ауыл субъектілерінің медициналық көмек көрсетуі кезіндегі кірістердің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89-қосымшаға</w:t>
      </w:r>
      <w:r>
        <w:rPr>
          <w:rFonts w:ascii="Times New Roman"/>
          <w:b w:val="false"/>
          <w:i w:val="false"/>
          <w:color w:val="000000"/>
          <w:sz w:val="28"/>
        </w:rPr>
        <w:t xml:space="preserve"> сәйкес нысан бойынша аудандық маңызы бар және ауыл субъектісінің медициналық көмек көрсетуі кезіндегі шығыстардың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90-қосымшаға</w:t>
      </w:r>
      <w:r>
        <w:rPr>
          <w:rFonts w:ascii="Times New Roman"/>
          <w:b w:val="false"/>
          <w:i w:val="false"/>
          <w:color w:val="000000"/>
          <w:sz w:val="28"/>
        </w:rPr>
        <w:t xml:space="preserve"> сәйкес нысан бойынша аудандық маңызы бар және ауыл субъектісінің медициналық көмек көрсетуі кезіндегі кірістердің және шығыстардың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91-қосымшаға</w:t>
      </w:r>
      <w:r>
        <w:rPr>
          <w:rFonts w:ascii="Times New Roman"/>
          <w:b w:val="false"/>
          <w:i w:val="false"/>
          <w:color w:val="000000"/>
          <w:sz w:val="28"/>
        </w:rPr>
        <w:t xml:space="preserve"> сәйкес нысан бойынша аудандық маңызы бар және ауыл субъектісінің қызметкерлеріне сараланған еңбекақы төлеу бойынша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92-қосымшаға</w:t>
      </w:r>
      <w:r>
        <w:rPr>
          <w:rFonts w:ascii="Times New Roman"/>
          <w:b w:val="false"/>
          <w:i w:val="false"/>
          <w:color w:val="000000"/>
          <w:sz w:val="28"/>
        </w:rPr>
        <w:t xml:space="preserve"> сәйкес нысан бойынша аудандық маңызы бар және ауыл субъектісі кадрларының біліктілігін арттыру және оларды қайта даярлау бойынша ақпарат;</w:t>
      </w:r>
    </w:p>
    <w:p>
      <w:pPr>
        <w:spacing w:after="0"/>
        <w:ind w:left="0"/>
        <w:jc w:val="both"/>
      </w:pPr>
      <w:r>
        <w:rPr>
          <w:rFonts w:ascii="Times New Roman"/>
          <w:b w:val="false"/>
          <w:i w:val="false"/>
          <w:color w:val="000000"/>
          <w:sz w:val="28"/>
        </w:rPr>
        <w:t>
      осы Қағидаларға 92-1-қосымшаға сәйкес нысан бойынша медициналық қызметтер көрсетуге жоспарлы аванс сомасын бөлу туралы ақпарат;</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7-параграфына</w:t>
      </w:r>
      <w:r>
        <w:rPr>
          <w:rFonts w:ascii="Times New Roman"/>
          <w:b w:val="false"/>
          <w:i w:val="false"/>
          <w:color w:val="000000"/>
          <w:sz w:val="28"/>
        </w:rPr>
        <w:t xml:space="preserve"> сәйкес есепті кезеңге қосалқы мердігер бойынша мынадай төлем құжаттарын қалыптастырады:</w:t>
      </w:r>
    </w:p>
    <w:p>
      <w:pPr>
        <w:spacing w:after="0"/>
        <w:ind w:left="0"/>
        <w:jc w:val="both"/>
      </w:pPr>
      <w:r>
        <w:rPr>
          <w:rFonts w:ascii="Times New Roman"/>
          <w:b w:val="false"/>
          <w:i w:val="false"/>
          <w:color w:val="000000"/>
          <w:sz w:val="28"/>
        </w:rPr>
        <w:t>
      қаржы лизингі шарттарында сатып алынған медициналық техниканы пайдалану парағына қаржы лизингі шарттарында сатып алынған медициналық техникада көрсетілген КДҚ-ның саны бойынша деректерді енгізеді.</w:t>
      </w:r>
    </w:p>
    <w:p>
      <w:pPr>
        <w:spacing w:after="0"/>
        <w:ind w:left="0"/>
        <w:jc w:val="both"/>
      </w:pPr>
      <w:r>
        <w:rPr>
          <w:rFonts w:ascii="Times New Roman"/>
          <w:b w:val="false"/>
          <w:i w:val="false"/>
          <w:color w:val="000000"/>
          <w:sz w:val="28"/>
        </w:rPr>
        <w:t>
      МҚСБЖ-да:</w:t>
      </w:r>
    </w:p>
    <w:bookmarkStart w:name="z1877" w:id="373"/>
    <w:p>
      <w:pPr>
        <w:spacing w:after="0"/>
        <w:ind w:left="0"/>
        <w:jc w:val="both"/>
      </w:pPr>
      <w:r>
        <w:rPr>
          <w:rFonts w:ascii="Times New Roman"/>
          <w:b w:val="false"/>
          <w:i w:val="false"/>
          <w:color w:val="000000"/>
          <w:sz w:val="28"/>
        </w:rPr>
        <w:t>
      1) ТМККК-ні мониторингілеу және талдау субъектісі ауыл субъектілері бойынша ТМККК-ні мониторингілеу және талдау субъектісінің бағалауынан кейін сапасы бақылануға тиісті емдеуге жатқызу жағдайларының тізбесін қалыптастырады;</w:t>
      </w:r>
    </w:p>
    <w:bookmarkEnd w:id="373"/>
    <w:bookmarkStart w:name="z1878" w:id="374"/>
    <w:p>
      <w:pPr>
        <w:spacing w:after="0"/>
        <w:ind w:left="0"/>
        <w:jc w:val="both"/>
      </w:pPr>
      <w:r>
        <w:rPr>
          <w:rFonts w:ascii="Times New Roman"/>
          <w:b w:val="false"/>
          <w:i w:val="false"/>
          <w:color w:val="000000"/>
          <w:sz w:val="28"/>
        </w:rPr>
        <w:t>
      2) ҚДСК АД ауыл субъектілері бойынша:</w:t>
      </w:r>
    </w:p>
    <w:bookmarkEnd w:id="374"/>
    <w:p>
      <w:pPr>
        <w:spacing w:after="0"/>
        <w:ind w:left="0"/>
        <w:jc w:val="both"/>
      </w:pPr>
      <w:r>
        <w:rPr>
          <w:rFonts w:ascii="Times New Roman"/>
          <w:b w:val="false"/>
          <w:i w:val="false"/>
          <w:color w:val="000000"/>
          <w:sz w:val="28"/>
        </w:rPr>
        <w:t>
      стационарлық науқастардың қайтыс болу жағдайлары бойынша сараптамалық қорытындыны бекітеді;</w:t>
      </w:r>
    </w:p>
    <w:p>
      <w:pPr>
        <w:spacing w:after="0"/>
        <w:ind w:left="0"/>
        <w:jc w:val="both"/>
      </w:pPr>
      <w:r>
        <w:rPr>
          <w:rFonts w:ascii="Times New Roman"/>
          <w:b w:val="false"/>
          <w:i w:val="false"/>
          <w:color w:val="000000"/>
          <w:sz w:val="28"/>
        </w:rPr>
        <w:t>
      стационарлық және стационарды алмастыратын көмектің сапасын бақылау нәтижелерін енгізеді;</w:t>
      </w:r>
    </w:p>
    <w:p>
      <w:pPr>
        <w:spacing w:after="0"/>
        <w:ind w:left="0"/>
        <w:jc w:val="both"/>
      </w:pPr>
      <w:r>
        <w:rPr>
          <w:rFonts w:ascii="Times New Roman"/>
          <w:b w:val="false"/>
          <w:i w:val="false"/>
          <w:color w:val="000000"/>
          <w:sz w:val="28"/>
        </w:rPr>
        <w:t>
      СНЭТ-те ауыл субъектісі:</w:t>
      </w:r>
    </w:p>
    <w:p>
      <w:pPr>
        <w:spacing w:after="0"/>
        <w:ind w:left="0"/>
        <w:jc w:val="both"/>
      </w:pPr>
      <w:r>
        <w:rPr>
          <w:rFonts w:ascii="Times New Roman"/>
          <w:b w:val="false"/>
          <w:i w:val="false"/>
          <w:color w:val="000000"/>
          <w:sz w:val="28"/>
        </w:rPr>
        <w:t>
      күн сайын деректерді, оның ішінде шығару эпикризінің деректерін, пациент стационардан шыққан күннен кейінгі келесі күннен кешіктірмей бастапқы медициналық құжаттаманың мынадай нысандары негізінде енгізеді және растайды: 003/е нысаны, 003-2/е, 096/е нысаны, 097/е нысаны. СНЭТ-ке гистологиялық және патоморфологиялық зерттеулердің нәтижелерін енгізу жағдайларын қоспағанда, деректер расталғаннан кейін түзетуге жатпайды;</w:t>
      </w:r>
    </w:p>
    <w:p>
      <w:pPr>
        <w:spacing w:after="0"/>
        <w:ind w:left="0"/>
        <w:jc w:val="both"/>
      </w:pPr>
      <w:r>
        <w:rPr>
          <w:rFonts w:ascii="Times New Roman"/>
          <w:b w:val="false"/>
          <w:i w:val="false"/>
          <w:color w:val="000000"/>
          <w:sz w:val="28"/>
        </w:rPr>
        <w:t>
      медициналық карталардан деректерді енгізу нәтижесі бойынша стационардан емделіп шыққан адамның статистикалық картасы (№ 907 бұйрықпен бекітілген 066/е, 066-1/е, 066-2/е, 066-3/е, 066-4/е) мен (амбулаториялық, стационарлық) науқастың медициналық картасынан үзінді көшірмені (№ 907 бұйрықпен бекітілген 027/е нысаны) қалыптастырады.</w:t>
      </w:r>
    </w:p>
    <w:p>
      <w:pPr>
        <w:spacing w:after="0"/>
        <w:ind w:left="0"/>
        <w:jc w:val="both"/>
      </w:pPr>
      <w:r>
        <w:rPr>
          <w:rFonts w:ascii="Times New Roman"/>
          <w:b w:val="false"/>
          <w:i w:val="false"/>
          <w:color w:val="000000"/>
          <w:sz w:val="28"/>
        </w:rPr>
        <w:t>
      Ауыл субъектісі "Емхана" АЖ-да:</w:t>
      </w:r>
    </w:p>
    <w:p>
      <w:pPr>
        <w:spacing w:after="0"/>
        <w:ind w:left="0"/>
        <w:jc w:val="both"/>
      </w:pPr>
      <w:r>
        <w:rPr>
          <w:rFonts w:ascii="Times New Roman"/>
          <w:b w:val="false"/>
          <w:i w:val="false"/>
          <w:color w:val="000000"/>
          <w:sz w:val="28"/>
        </w:rPr>
        <w:t>
      күн сайын дәрігерлердің қабылдау графигі мен кестесін, дәрігерге қабылдауға жазбалар, активтер мен үйге шақырулар, келіп түскен жолдамаларды бөлу бойынша мәліметтерді енгізеді;</w:t>
      </w:r>
    </w:p>
    <w:p>
      <w:pPr>
        <w:spacing w:after="0"/>
        <w:ind w:left="0"/>
        <w:jc w:val="both"/>
      </w:pPr>
      <w:r>
        <w:rPr>
          <w:rFonts w:ascii="Times New Roman"/>
          <w:b w:val="false"/>
          <w:i w:val="false"/>
          <w:color w:val="000000"/>
          <w:sz w:val="28"/>
        </w:rPr>
        <w:t>
      күн сайын МСАК пен КДК мамандары халыққа көрсеткен амбулаториялық-емханалық қызметтерін дербестелген тіркеуді бастапқы медициналық құжаттаманың мынадай нысандары негізінде жүзеге асырады: № 025/е нысаны, № 025-5/е нысаны және 025-9/е нысаны, 025-8е нысаны, 025-07е нысаны;</w:t>
      </w:r>
    </w:p>
    <w:p>
      <w:pPr>
        <w:spacing w:after="0"/>
        <w:ind w:left="0"/>
        <w:jc w:val="both"/>
      </w:pPr>
      <w:r>
        <w:rPr>
          <w:rFonts w:ascii="Times New Roman"/>
          <w:b w:val="false"/>
          <w:i w:val="false"/>
          <w:color w:val="000000"/>
          <w:sz w:val="28"/>
        </w:rPr>
        <w:t>
      күн сайын КДҚ-ға арналған ішкі және сыртқы жолдамаларды 001-4/е нысаны бойынша енгізеді;</w:t>
      </w:r>
    </w:p>
    <w:p>
      <w:pPr>
        <w:spacing w:after="0"/>
        <w:ind w:left="0"/>
        <w:jc w:val="both"/>
      </w:pPr>
      <w:r>
        <w:rPr>
          <w:rFonts w:ascii="Times New Roman"/>
          <w:b w:val="false"/>
          <w:i w:val="false"/>
          <w:color w:val="000000"/>
          <w:sz w:val="28"/>
        </w:rPr>
        <w:t xml:space="preserve">
      КЖНҚК -та осы Қағидалардың 2-бөлімнің </w:t>
      </w:r>
      <w:r>
        <w:rPr>
          <w:rFonts w:ascii="Times New Roman"/>
          <w:b w:val="false"/>
          <w:i w:val="false"/>
          <w:color w:val="000000"/>
          <w:sz w:val="28"/>
        </w:rPr>
        <w:t>1-параграфына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 w:id="375"/>
    <w:p>
      <w:pPr>
        <w:spacing w:after="0"/>
        <w:ind w:left="0"/>
        <w:jc w:val="left"/>
      </w:pPr>
      <w:r>
        <w:rPr>
          <w:rFonts w:ascii="Times New Roman"/>
          <w:b/>
          <w:i w:val="false"/>
          <w:color w:val="000000"/>
        </w:rPr>
        <w:t xml:space="preserve"> 7-параграф. ТМККК көрсеткені үшін қосалқы мердігердің</w:t>
      </w:r>
      <w:r>
        <w:br/>
      </w:r>
      <w:r>
        <w:rPr>
          <w:rFonts w:ascii="Times New Roman"/>
          <w:b/>
          <w:i w:val="false"/>
          <w:color w:val="000000"/>
        </w:rPr>
        <w:t>шығындарын тапсырыс берушінің өтеуі</w:t>
      </w:r>
    </w:p>
    <w:bookmarkEnd w:id="375"/>
    <w:bookmarkStart w:name="z34" w:id="376"/>
    <w:p>
      <w:pPr>
        <w:spacing w:after="0"/>
        <w:ind w:left="0"/>
        <w:jc w:val="both"/>
      </w:pPr>
      <w:r>
        <w:rPr>
          <w:rFonts w:ascii="Times New Roman"/>
          <w:b w:val="false"/>
          <w:i w:val="false"/>
          <w:color w:val="000000"/>
          <w:sz w:val="28"/>
        </w:rPr>
        <w:t xml:space="preserve">
      169. ТМККК көрсету жөніндегі қызметтер беруші ТМККК-нің жоқ қызметтері үшін денсаулық сақтау субъектісін еркін таңдау құқығын іске асыруды есепке ала отырып, халыққа ТМККК шеңберіндегі медициналық көмектің қолжетімділігін, толықтығын және сапасын қамтамасыз ету мақсатында Тапсырыс берушімен келісу бойынша қосалқы мердігерді Денсаулық туралы кодекстің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Тегін медициналық көмектің кепілдік берілген көлемі жөніндегі қызметтер берушіні таңдау және оның шығындарын өтеу қағидаларына (бұдан әрі – Қызметтер берушіні таңдау қағидалары) сәйкес қатыстырады және онымен ТМККК көрсетудің шартының сомасы шегінде қосалқы мердігерлік шартын жасасады.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29" w:id="377"/>
    <w:p>
      <w:pPr>
        <w:spacing w:after="0"/>
        <w:ind w:left="0"/>
        <w:jc w:val="both"/>
      </w:pPr>
      <w:r>
        <w:rPr>
          <w:rFonts w:ascii="Times New Roman"/>
          <w:b w:val="false"/>
          <w:i w:val="false"/>
          <w:color w:val="000000"/>
          <w:sz w:val="28"/>
        </w:rPr>
        <w:t xml:space="preserve">
      170. ТМККК көрсеткені үшін қосалқы мердігердің шығындарын тапсырыс берушінің өтеуі ҚДСК мен ҚДСК АД-ның, МҚАК пен МҚАК АД-ның, ТМККК-ні мониторингілеу мен талдау субъектісінің, АС-ның және лизинг берушінің қатысуымен жүзеге асырылады. </w:t>
      </w:r>
    </w:p>
    <w:bookmarkEnd w:id="377"/>
    <w:bookmarkStart w:name="z1730" w:id="378"/>
    <w:p>
      <w:pPr>
        <w:spacing w:after="0"/>
        <w:ind w:left="0"/>
        <w:jc w:val="both"/>
      </w:pPr>
      <w:r>
        <w:rPr>
          <w:rFonts w:ascii="Times New Roman"/>
          <w:b w:val="false"/>
          <w:i w:val="false"/>
          <w:color w:val="000000"/>
          <w:sz w:val="28"/>
        </w:rPr>
        <w:t>
      171. Бір күнтізбелік айға тең уақыт мерзімі есепті кезең болып табылады (айдың бірінші күнінен соңғы күніне дейін).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32" w:id="379"/>
    <w:p>
      <w:pPr>
        <w:spacing w:after="0"/>
        <w:ind w:left="0"/>
        <w:jc w:val="both"/>
      </w:pPr>
      <w:r>
        <w:rPr>
          <w:rFonts w:ascii="Times New Roman"/>
          <w:b w:val="false"/>
          <w:i w:val="false"/>
          <w:color w:val="000000"/>
          <w:sz w:val="28"/>
        </w:rPr>
        <w:t>
      173. ТМККК қызметтерін беруші қосалқы мердігерге мыналар үшін:</w:t>
      </w:r>
    </w:p>
    <w:bookmarkEnd w:id="379"/>
    <w:bookmarkStart w:name="z1879" w:id="380"/>
    <w:p>
      <w:pPr>
        <w:spacing w:after="0"/>
        <w:ind w:left="0"/>
        <w:jc w:val="both"/>
      </w:pPr>
      <w:r>
        <w:rPr>
          <w:rFonts w:ascii="Times New Roman"/>
          <w:b w:val="false"/>
          <w:i w:val="false"/>
          <w:color w:val="000000"/>
          <w:sz w:val="28"/>
        </w:rPr>
        <w:t>
      1) Тарификаторға сәйкес құн бойынша ТМККК шеңберінде көрсетілген КДҚ үшін;</w:t>
      </w:r>
    </w:p>
    <w:bookmarkEnd w:id="380"/>
    <w:bookmarkStart w:name="z1880" w:id="381"/>
    <w:p>
      <w:pPr>
        <w:spacing w:after="0"/>
        <w:ind w:left="0"/>
        <w:jc w:val="both"/>
      </w:pPr>
      <w:r>
        <w:rPr>
          <w:rFonts w:ascii="Times New Roman"/>
          <w:b w:val="false"/>
          <w:i w:val="false"/>
          <w:color w:val="000000"/>
          <w:sz w:val="28"/>
        </w:rPr>
        <w:t>
      2) КШТ бойынша бір емделіп шығу тарифтері бойынша ТМККК шеңберінде стационарлық медициналық қызмет нысаны бойынша мыналарға мамандандырылған медициналық көмек көрсеткені үшін ауыл халқына олардың орналасу аймағының шеңберінде ауыл субъектілері арасында;</w:t>
      </w:r>
    </w:p>
    <w:bookmarkEnd w:id="381"/>
    <w:bookmarkStart w:name="z1881" w:id="382"/>
    <w:p>
      <w:pPr>
        <w:spacing w:after="0"/>
        <w:ind w:left="0"/>
        <w:jc w:val="both"/>
      </w:pPr>
      <w:r>
        <w:rPr>
          <w:rFonts w:ascii="Times New Roman"/>
          <w:b w:val="false"/>
          <w:i w:val="false"/>
          <w:color w:val="000000"/>
          <w:sz w:val="28"/>
        </w:rPr>
        <w:t>
      3) бір емделіп шығу тарифтері бойынша ТМККК шеңберінде стационарды алмастыратын медициналық қызмет нысаны бойынша мамандандырылған медициналық көмек көрсеткені үшін;</w:t>
      </w:r>
    </w:p>
    <w:bookmarkEnd w:id="382"/>
    <w:bookmarkStart w:name="z1882" w:id="383"/>
    <w:p>
      <w:pPr>
        <w:spacing w:after="0"/>
        <w:ind w:left="0"/>
        <w:jc w:val="both"/>
      </w:pPr>
      <w:r>
        <w:rPr>
          <w:rFonts w:ascii="Times New Roman"/>
          <w:b w:val="false"/>
          <w:i w:val="false"/>
          <w:color w:val="000000"/>
          <w:sz w:val="28"/>
        </w:rPr>
        <w:t>
      4) мөлшері медициналық көмектің айқындалған нысанының тізбесіне байланысты Тапсырыс берушімен келісу бойынша ауыл халқына жан басына шаққандағы кешенді норматив бойынша ТМККК шеңберінде ауыл халқына медициналық қызметтердің кешенін аталған өңірде басқа ауыл субъектісінің көрсеткені үшін ақы төлеуді жүзеге асырады.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174. Алып тасталды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45" w:id="384"/>
    <w:p>
      <w:pPr>
        <w:spacing w:after="0"/>
        <w:ind w:left="0"/>
        <w:jc w:val="both"/>
      </w:pPr>
      <w:r>
        <w:rPr>
          <w:rFonts w:ascii="Times New Roman"/>
          <w:b w:val="false"/>
          <w:i w:val="false"/>
          <w:color w:val="000000"/>
          <w:sz w:val="28"/>
        </w:rPr>
        <w:t>
      175. Қосалқы мердігер қосалқы мердігерлік шартына кірмеген медициналық көрсеткіштер бойынша ТМККК шеңберінде қызметтерді ТМККК қызметтерін көрсету жөніндегі Қызметтер берушінің маманы берген жолдама шеңберінде көрсетуге және оны төлемге ұсынуға құқылы.</w:t>
      </w:r>
    </w:p>
    <w:bookmarkEnd w:id="384"/>
    <w:bookmarkStart w:name="z1746" w:id="385"/>
    <w:p>
      <w:pPr>
        <w:spacing w:after="0"/>
        <w:ind w:left="0"/>
        <w:jc w:val="both"/>
      </w:pPr>
      <w:r>
        <w:rPr>
          <w:rFonts w:ascii="Times New Roman"/>
          <w:b w:val="false"/>
          <w:i w:val="false"/>
          <w:color w:val="000000"/>
          <w:sz w:val="28"/>
        </w:rPr>
        <w:t xml:space="preserve">
      Қосалқы мердігерлік шартына қосымша келісімге отырумен ТМККК қызметтерін көрсету жөніндегі Қызметтер беруші аталған қызметтерді төлейді. </w:t>
      </w:r>
    </w:p>
    <w:bookmarkEnd w:id="385"/>
    <w:bookmarkStart w:name="z1747" w:id="386"/>
    <w:p>
      <w:pPr>
        <w:spacing w:after="0"/>
        <w:ind w:left="0"/>
        <w:jc w:val="both"/>
      </w:pPr>
      <w:r>
        <w:rPr>
          <w:rFonts w:ascii="Times New Roman"/>
          <w:b w:val="false"/>
          <w:i w:val="false"/>
          <w:color w:val="000000"/>
          <w:sz w:val="28"/>
        </w:rPr>
        <w:t xml:space="preserve">
      176. АЕК көрсету кезінде қосалқы мердігердің Төлем құжаттарын қалыптастыру АЖ-ның негізінде АЖ-ның жауапты адамдары функцияларды орындауы кезінде мыналар жүзеге асырылады: </w:t>
      </w:r>
    </w:p>
    <w:bookmarkEnd w:id="386"/>
    <w:bookmarkStart w:name="z1883" w:id="387"/>
    <w:p>
      <w:pPr>
        <w:spacing w:after="0"/>
        <w:ind w:left="0"/>
        <w:jc w:val="both"/>
      </w:pPr>
      <w:r>
        <w:rPr>
          <w:rFonts w:ascii="Times New Roman"/>
          <w:b w:val="false"/>
          <w:i w:val="false"/>
          <w:color w:val="000000"/>
          <w:sz w:val="28"/>
        </w:rPr>
        <w:t>
      1) МСАК субъектісінің және (немесе) ауыл субъектісі атынан ТМККК Қызметтерін берушімен қосалқы мердігерлік шарт шеңберінде халыққа КДҚ көрсету кезінде:</w:t>
      </w:r>
    </w:p>
    <w:bookmarkEnd w:id="387"/>
    <w:p>
      <w:pPr>
        <w:spacing w:after="0"/>
        <w:ind w:left="0"/>
        <w:jc w:val="both"/>
      </w:pPr>
      <w:r>
        <w:rPr>
          <w:rFonts w:ascii="Times New Roman"/>
          <w:b w:val="false"/>
          <w:i w:val="false"/>
          <w:color w:val="000000"/>
          <w:sz w:val="28"/>
        </w:rPr>
        <w:t xml:space="preserve">
      "Емхана" АЕК-та: </w:t>
      </w:r>
    </w:p>
    <w:p>
      <w:pPr>
        <w:spacing w:after="0"/>
        <w:ind w:left="0"/>
        <w:jc w:val="both"/>
      </w:pPr>
      <w:r>
        <w:rPr>
          <w:rFonts w:ascii="Times New Roman"/>
          <w:b w:val="false"/>
          <w:i w:val="false"/>
          <w:color w:val="000000"/>
          <w:sz w:val="28"/>
        </w:rPr>
        <w:t>
      күн сайын дәрігерлердің қабылдау графигі мен кестесін, дәрігерге қабылдауға жазбалар, активтер мен үйге шақырулар, келіп түскен жолдамаларды бөлу бойынша мәліметтерді енгізеді;</w:t>
      </w:r>
    </w:p>
    <w:p>
      <w:pPr>
        <w:spacing w:after="0"/>
        <w:ind w:left="0"/>
        <w:jc w:val="both"/>
      </w:pPr>
      <w:r>
        <w:rPr>
          <w:rFonts w:ascii="Times New Roman"/>
          <w:b w:val="false"/>
          <w:i w:val="false"/>
          <w:color w:val="000000"/>
          <w:sz w:val="28"/>
        </w:rPr>
        <w:t>
      күн сайын КДҚ-ға арналған ішкі және сыртқы жолдамаларды 001-4/е нысаны бойынша енгізеді;</w:t>
      </w:r>
    </w:p>
    <w:p>
      <w:pPr>
        <w:spacing w:after="0"/>
        <w:ind w:left="0"/>
        <w:jc w:val="both"/>
      </w:pPr>
      <w:r>
        <w:rPr>
          <w:rFonts w:ascii="Times New Roman"/>
          <w:b w:val="false"/>
          <w:i w:val="false"/>
          <w:color w:val="000000"/>
          <w:sz w:val="28"/>
        </w:rPr>
        <w:t>
      күн сайын МСАК субъектісі мен ауыл субъектісі мамандарының жолдамасы бойынша немесе шұғыл жағдайда жүгінген халыққа бастапқы медициналық құжаттаманың мынадай нысандары негізінде жүзеге асырады № 025/е нысаны, 025-9/е нысаны;</w:t>
      </w:r>
    </w:p>
    <w:p>
      <w:pPr>
        <w:spacing w:after="0"/>
        <w:ind w:left="0"/>
        <w:jc w:val="both"/>
      </w:pPr>
      <w:r>
        <w:rPr>
          <w:rFonts w:ascii="Times New Roman"/>
          <w:b w:val="false"/>
          <w:i w:val="false"/>
          <w:color w:val="000000"/>
          <w:sz w:val="28"/>
        </w:rPr>
        <w:t>
      "АЕК" АЖ-да: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93-қосымшаға</w:t>
      </w:r>
      <w:r>
        <w:rPr>
          <w:rFonts w:ascii="Times New Roman"/>
          <w:b w:val="false"/>
          <w:i w:val="false"/>
          <w:color w:val="000000"/>
          <w:sz w:val="28"/>
        </w:rPr>
        <w:t xml:space="preserve"> сәйкес нысан бойынша қосалқы мердігерлік шарт негізінде есепті кезең үшін ТМККК шеңберінде медициналық қызметтерді көрсеткені үшін шот-тізілімді қалыптастырады (бұдан әрі – қосалқы мердігердің шот-тізілімі);</w:t>
      </w:r>
    </w:p>
    <w:p>
      <w:pPr>
        <w:spacing w:after="0"/>
        <w:ind w:left="0"/>
        <w:jc w:val="both"/>
      </w:pPr>
      <w:r>
        <w:rPr>
          <w:rFonts w:ascii="Times New Roman"/>
          <w:b w:val="false"/>
          <w:i w:val="false"/>
          <w:color w:val="000000"/>
          <w:sz w:val="28"/>
        </w:rPr>
        <w:t xml:space="preserve">
      есепті кезең үшін деректерді енгізу нәтижелері бойынша есепті кезең үшін осы Қағидаларға </w:t>
      </w:r>
      <w:r>
        <w:rPr>
          <w:rFonts w:ascii="Times New Roman"/>
          <w:b w:val="false"/>
          <w:i w:val="false"/>
          <w:color w:val="000000"/>
          <w:sz w:val="28"/>
        </w:rPr>
        <w:t>94-қосымшаға</w:t>
      </w:r>
      <w:r>
        <w:rPr>
          <w:rFonts w:ascii="Times New Roman"/>
          <w:b w:val="false"/>
          <w:i w:val="false"/>
          <w:color w:val="000000"/>
          <w:sz w:val="28"/>
        </w:rPr>
        <w:t xml:space="preserve"> сәйкес нысан бойынша алынуы тиіс және ақы төлеуге, оның ішінде ішінара ақы төлеуге жатпайтын тегін медициналық көмектің кепілдік берілген көлемі шеңберінде қосалқы мердігерлік шарт бойынша дербестелген тізілімін (бұдан әрі – қосалқы мердігердің дербестелген тізілімі) қалыптастырады;</w:t>
      </w:r>
    </w:p>
    <w:p>
      <w:pPr>
        <w:spacing w:after="0"/>
        <w:ind w:left="0"/>
        <w:jc w:val="both"/>
      </w:pPr>
      <w:r>
        <w:rPr>
          <w:rFonts w:ascii="Times New Roman"/>
          <w:b w:val="false"/>
          <w:i w:val="false"/>
          <w:color w:val="000000"/>
          <w:sz w:val="28"/>
        </w:rPr>
        <w:t>
      есепті кезеңнен кейінгі келесі айдың 30-күніне дейін (желтоқсан үшін – 25 желтоқсанға дейін) бастапқы қаржы құжаттамасының негізінде есепті кезең үшін деректерді енгізеді және енгізу нәтижелері бойынша есептерді қалыптастырады: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95-қосымшаға</w:t>
      </w:r>
      <w:r>
        <w:rPr>
          <w:rFonts w:ascii="Times New Roman"/>
          <w:b w:val="false"/>
          <w:i w:val="false"/>
          <w:color w:val="000000"/>
          <w:sz w:val="28"/>
        </w:rPr>
        <w:t xml:space="preserve"> сәйкес нысан бойынша қосалқы мердігермен медициналық қызметтерді көрсету кезіндегі кірістердің құрылымы туралы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96-қосымшаға</w:t>
      </w:r>
      <w:r>
        <w:rPr>
          <w:rFonts w:ascii="Times New Roman"/>
          <w:b w:val="false"/>
          <w:i w:val="false"/>
          <w:color w:val="000000"/>
          <w:sz w:val="28"/>
        </w:rPr>
        <w:t xml:space="preserve"> сәйкес нысан бойынша қосалқы мердігермен медициналық қызметтерді көрсету кезіндегі шығыстардың құрылымы туралы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97-қосымшаға</w:t>
      </w:r>
      <w:r>
        <w:rPr>
          <w:rFonts w:ascii="Times New Roman"/>
          <w:b w:val="false"/>
          <w:i w:val="false"/>
          <w:color w:val="000000"/>
          <w:sz w:val="28"/>
        </w:rPr>
        <w:t xml:space="preserve"> сәйкес нысан бойынша қызметкерлерге сараланған еңбекақы төлеу туралы ақпарат;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98-қосымшаға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 туралы ақпарат;</w:t>
      </w:r>
    </w:p>
    <w:bookmarkStart w:name="z1884" w:id="388"/>
    <w:p>
      <w:pPr>
        <w:spacing w:after="0"/>
        <w:ind w:left="0"/>
        <w:jc w:val="both"/>
      </w:pPr>
      <w:r>
        <w:rPr>
          <w:rFonts w:ascii="Times New Roman"/>
          <w:b w:val="false"/>
          <w:i w:val="false"/>
          <w:color w:val="000000"/>
          <w:sz w:val="28"/>
        </w:rPr>
        <w:t>
      2) онкологиялық науқастарға қосалқы мердігерлік шарт шеңберінде өңірлік онкологиялық диспансер атынан көмек көрсету кезінде:</w:t>
      </w:r>
    </w:p>
    <w:bookmarkEnd w:id="388"/>
    <w:p>
      <w:pPr>
        <w:spacing w:after="0"/>
        <w:ind w:left="0"/>
        <w:jc w:val="both"/>
      </w:pPr>
      <w:r>
        <w:rPr>
          <w:rFonts w:ascii="Times New Roman"/>
          <w:b w:val="false"/>
          <w:i w:val="false"/>
          <w:color w:val="000000"/>
          <w:sz w:val="28"/>
        </w:rPr>
        <w:t>
      "ОНЭТ" АЖ-да:</w:t>
      </w:r>
    </w:p>
    <w:p>
      <w:pPr>
        <w:spacing w:after="0"/>
        <w:ind w:left="0"/>
        <w:jc w:val="both"/>
      </w:pPr>
      <w:r>
        <w:rPr>
          <w:rFonts w:ascii="Times New Roman"/>
          <w:b w:val="false"/>
          <w:i w:val="false"/>
          <w:color w:val="000000"/>
          <w:sz w:val="28"/>
        </w:rPr>
        <w:t>
      "Өндірістік блок" модулінде:</w:t>
      </w:r>
    </w:p>
    <w:p>
      <w:pPr>
        <w:spacing w:after="0"/>
        <w:ind w:left="0"/>
        <w:jc w:val="both"/>
      </w:pPr>
      <w:r>
        <w:rPr>
          <w:rFonts w:ascii="Times New Roman"/>
          <w:b w:val="false"/>
          <w:i w:val="false"/>
          <w:color w:val="000000"/>
          <w:sz w:val="28"/>
        </w:rPr>
        <w:t>
      күн сайын ТМККК Қызметтер беруші мамандарының жолдамасы бойынша жүгінген халыққа көрсетілген КДҚ-ны дербестелген тіркеуді бастапқы медициналық құжаттаманың мынадай нысандары негізінде немесе шұғыл жағдайларда жүзеге асырады: № 025/е нысаны, 025-9/е нысаны;</w:t>
      </w:r>
    </w:p>
    <w:p>
      <w:pPr>
        <w:spacing w:after="0"/>
        <w:ind w:left="0"/>
        <w:jc w:val="both"/>
      </w:pPr>
      <w:r>
        <w:rPr>
          <w:rFonts w:ascii="Times New Roman"/>
          <w:b w:val="false"/>
          <w:i w:val="false"/>
          <w:color w:val="000000"/>
          <w:sz w:val="28"/>
        </w:rPr>
        <w:t>
      "Қаржылық блок" модулінде:</w:t>
      </w:r>
    </w:p>
    <w:p>
      <w:pPr>
        <w:spacing w:after="0"/>
        <w:ind w:left="0"/>
        <w:jc w:val="both"/>
      </w:pPr>
      <w:r>
        <w:rPr>
          <w:rFonts w:ascii="Times New Roman"/>
          <w:b w:val="false"/>
          <w:i w:val="false"/>
          <w:color w:val="000000"/>
          <w:sz w:val="28"/>
        </w:rPr>
        <w:t xml:space="preserve">
      есепті кезең үшін өзге қалалық науқастарға тегін медициналық көмектің кепілдік берілген көлемі шеңберінде көрсетілген медициналық қызметтер үшін шот-тізілімді осы Қағидаларға </w:t>
      </w:r>
      <w:r>
        <w:rPr>
          <w:rFonts w:ascii="Times New Roman"/>
          <w:b w:val="false"/>
          <w:i w:val="false"/>
          <w:color w:val="000000"/>
          <w:sz w:val="28"/>
        </w:rPr>
        <w:t>99-қосымшаға</w:t>
      </w:r>
      <w:r>
        <w:rPr>
          <w:rFonts w:ascii="Times New Roman"/>
          <w:b w:val="false"/>
          <w:i w:val="false"/>
          <w:color w:val="000000"/>
          <w:sz w:val="28"/>
        </w:rPr>
        <w:t xml:space="preserve"> сәйкес қалыптастырады;</w:t>
      </w:r>
    </w:p>
    <w:p>
      <w:pPr>
        <w:spacing w:after="0"/>
        <w:ind w:left="0"/>
        <w:jc w:val="both"/>
      </w:pPr>
      <w:r>
        <w:rPr>
          <w:rFonts w:ascii="Times New Roman"/>
          <w:b w:val="false"/>
          <w:i w:val="false"/>
          <w:color w:val="000000"/>
          <w:sz w:val="28"/>
        </w:rPr>
        <w:t>
      есепті кезең үшін өзге қалалық науқастарға көрсетілген медициналық қызметтердің тізілімін қалыптастырады;</w:t>
      </w:r>
    </w:p>
    <w:p>
      <w:pPr>
        <w:spacing w:after="0"/>
        <w:ind w:left="0"/>
        <w:jc w:val="both"/>
      </w:pPr>
      <w:r>
        <w:rPr>
          <w:rFonts w:ascii="Times New Roman"/>
          <w:b w:val="false"/>
          <w:i w:val="false"/>
          <w:color w:val="000000"/>
          <w:sz w:val="28"/>
        </w:rPr>
        <w:t>
      есепті кезең үшін науқасқа медициналық көмекті көрсету шығыстарын түсіндірумен дербестелген есепті қалыптастырады;</w:t>
      </w:r>
    </w:p>
    <w:p>
      <w:pPr>
        <w:spacing w:after="0"/>
        <w:ind w:left="0"/>
        <w:jc w:val="both"/>
      </w:pPr>
      <w:r>
        <w:rPr>
          <w:rFonts w:ascii="Times New Roman"/>
          <w:b w:val="false"/>
          <w:i w:val="false"/>
          <w:color w:val="000000"/>
          <w:sz w:val="28"/>
        </w:rPr>
        <w:t xml:space="preserve">
      өзге қалалық науқастарға тегін медициналық көмектің кепілдік берілген көлемін көрсету шартын орындаудың хаттамасын осы Қағидаларға </w:t>
      </w:r>
      <w:r>
        <w:rPr>
          <w:rFonts w:ascii="Times New Roman"/>
          <w:b w:val="false"/>
          <w:i w:val="false"/>
          <w:color w:val="000000"/>
          <w:sz w:val="28"/>
        </w:rPr>
        <w:t>100-қосымшаға</w:t>
      </w:r>
      <w:r>
        <w:rPr>
          <w:rFonts w:ascii="Times New Roman"/>
          <w:b w:val="false"/>
          <w:i w:val="false"/>
          <w:color w:val="000000"/>
          <w:sz w:val="28"/>
        </w:rPr>
        <w:t xml:space="preserve"> сәйкес нысан бойынша қалыптастырады; </w:t>
      </w:r>
    </w:p>
    <w:p>
      <w:pPr>
        <w:spacing w:after="0"/>
        <w:ind w:left="0"/>
        <w:jc w:val="both"/>
      </w:pPr>
      <w:r>
        <w:rPr>
          <w:rFonts w:ascii="Times New Roman"/>
          <w:b w:val="false"/>
          <w:i w:val="false"/>
          <w:color w:val="000000"/>
          <w:sz w:val="28"/>
        </w:rPr>
        <w:t>
      өзге қалалық науқастарға орындалған жұмыстардың (қызметтердің), тегін медициналық көмектің кепілдік берілген көлемі шеңберінде көрсетілген қызметтердің актісін (бұдан әрі – орындалған жұмыстардың (қызметтердің) актісі) осы Қағидаларға 101-қосымшаға сәйкес нысан бойынша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73" w:id="389"/>
    <w:p>
      <w:pPr>
        <w:spacing w:after="0"/>
        <w:ind w:left="0"/>
        <w:jc w:val="both"/>
      </w:pPr>
      <w:r>
        <w:rPr>
          <w:rFonts w:ascii="Times New Roman"/>
          <w:b w:val="false"/>
          <w:i w:val="false"/>
          <w:color w:val="000000"/>
          <w:sz w:val="28"/>
        </w:rPr>
        <w:t xml:space="preserve">
      177. Ауыл субъектісі болып табылатын қосалқы мердігер стационар және (немесе) стационарды алмастыратын медициналық көмекті ТМККК шеңберінде немесе медициналық қызметтер кешенін ТМККК шеңберінде осы өңірде көрсеткен кезінде төлем құжаттарын қалыптастыру қол режімінде жүзеге асырылады. </w:t>
      </w:r>
    </w:p>
    <w:bookmarkEnd w:id="389"/>
    <w:bookmarkStart w:name="z1774" w:id="390"/>
    <w:p>
      <w:pPr>
        <w:spacing w:after="0"/>
        <w:ind w:left="0"/>
        <w:jc w:val="both"/>
      </w:pPr>
      <w:r>
        <w:rPr>
          <w:rFonts w:ascii="Times New Roman"/>
          <w:b w:val="false"/>
          <w:i w:val="false"/>
          <w:color w:val="000000"/>
          <w:sz w:val="28"/>
        </w:rPr>
        <w:t xml:space="preserve">
      Аталған қосалқы мердігер есепті кезең үшін деректерді бастапқы қаржылық құжаттаманың негізінде есепті кезеңнен кейінгі айдың 30-күнінне дейін (желтоқсан үшін – 25 желтоқсанға дейін) енгізеді және енгізу нәтижелері бойынша есептерді қалыптастырады. </w:t>
      </w:r>
    </w:p>
    <w:bookmarkEnd w:id="390"/>
    <w:bookmarkStart w:name="z1775" w:id="391"/>
    <w:p>
      <w:pPr>
        <w:spacing w:after="0"/>
        <w:ind w:left="0"/>
        <w:jc w:val="both"/>
      </w:pPr>
      <w:r>
        <w:rPr>
          <w:rFonts w:ascii="Times New Roman"/>
          <w:b w:val="false"/>
          <w:i w:val="false"/>
          <w:color w:val="000000"/>
          <w:sz w:val="28"/>
        </w:rPr>
        <w:t>
      178. Қосалқы мердігер есепті кезеңнен кейін күнтізбелік бес күннен кешіктірмей қызметтер берушіге басшы қол қойған немесе ЭЦҚ-ны пайдаланумен қол қойылған қосалқы мердігердің шот-тізілімін береді.</w:t>
      </w:r>
    </w:p>
    <w:bookmarkEnd w:id="391"/>
    <w:bookmarkStart w:name="z1776" w:id="392"/>
    <w:p>
      <w:pPr>
        <w:spacing w:after="0"/>
        <w:ind w:left="0"/>
        <w:jc w:val="both"/>
      </w:pPr>
      <w:r>
        <w:rPr>
          <w:rFonts w:ascii="Times New Roman"/>
          <w:b w:val="false"/>
          <w:i w:val="false"/>
          <w:color w:val="000000"/>
          <w:sz w:val="28"/>
        </w:rPr>
        <w:t>
      179. Қызметтер беруші қосалқы мердігерлік шарт шеңберінде қосалқы мердігерлер көрсеткен қызметтерге ақы төлеу бойынша даулы жағдайлар туындаған кезде қызметтер берушінің және қосалқы мердігердің құзыретті өкілдерінен келісімді комиссия құрады.</w:t>
      </w:r>
    </w:p>
    <w:bookmarkEnd w:id="392"/>
    <w:bookmarkStart w:name="z1777" w:id="393"/>
    <w:p>
      <w:pPr>
        <w:spacing w:after="0"/>
        <w:ind w:left="0"/>
        <w:jc w:val="both"/>
      </w:pPr>
      <w:r>
        <w:rPr>
          <w:rFonts w:ascii="Times New Roman"/>
          <w:b w:val="false"/>
          <w:i w:val="false"/>
          <w:color w:val="000000"/>
          <w:sz w:val="28"/>
        </w:rPr>
        <w:t>
      Келісімді комиссияның отырысында қабылданған шешім қосалқы мердігерлік шартын орындау хаттамасымен ресімделеді:</w:t>
      </w:r>
    </w:p>
    <w:bookmarkEnd w:id="393"/>
    <w:bookmarkStart w:name="z1778" w:id="39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102-қосымшаға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медициналық қызметтер көрсетуге;</w:t>
      </w:r>
    </w:p>
    <w:bookmarkEnd w:id="394"/>
    <w:bookmarkStart w:name="z1779" w:id="39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100-қосымшаға</w:t>
      </w:r>
      <w:r>
        <w:rPr>
          <w:rFonts w:ascii="Times New Roman"/>
          <w:b w:val="false"/>
          <w:i w:val="false"/>
          <w:color w:val="000000"/>
          <w:sz w:val="28"/>
        </w:rPr>
        <w:t xml:space="preserve"> сәйкес нысан бойынша өзге қалалық науқастарға тегін медициналық көмектің кепілдік берілген көлемі шеңберінде медициналық қызметтер көрсетуге.</w:t>
      </w:r>
    </w:p>
    <w:bookmarkEnd w:id="395"/>
    <w:bookmarkStart w:name="z1780" w:id="396"/>
    <w:p>
      <w:pPr>
        <w:spacing w:after="0"/>
        <w:ind w:left="0"/>
        <w:jc w:val="both"/>
      </w:pPr>
      <w:r>
        <w:rPr>
          <w:rFonts w:ascii="Times New Roman"/>
          <w:b w:val="false"/>
          <w:i w:val="false"/>
          <w:color w:val="000000"/>
          <w:sz w:val="28"/>
        </w:rPr>
        <w:t>
      Қосалқы мердігерлік шартын орындау хаттамасына шешіліп алынуы тиіс және ақы төлеуге, оның ішінде ішінара ақы төлеуге жатпайтын қосалқы мердігерлік шарт бойынша ТМККК шеңберінде көрсетілген медициналық қызметтердің дербестелген тізілімін (бұдан әрі – дербестелген тізілім) қоса бере отырып, келісімді комиссияның мүшелері қол қояды, бір данасы қосалқы мердігерге беріледі.</w:t>
      </w:r>
    </w:p>
    <w:bookmarkEnd w:id="396"/>
    <w:bookmarkStart w:name="z1781" w:id="397"/>
    <w:p>
      <w:pPr>
        <w:spacing w:after="0"/>
        <w:ind w:left="0"/>
        <w:jc w:val="both"/>
      </w:pPr>
      <w:r>
        <w:rPr>
          <w:rFonts w:ascii="Times New Roman"/>
          <w:b w:val="false"/>
          <w:i w:val="false"/>
          <w:color w:val="000000"/>
          <w:sz w:val="28"/>
        </w:rPr>
        <w:t>
      Дербестелген тізілімге екі тараптың бірінші басшыларымен немесе ЭЦҚ-ны пайдаланумен қол қойылады, бір данасы қосалқы мердігерге беріледі.</w:t>
      </w:r>
    </w:p>
    <w:bookmarkEnd w:id="397"/>
    <w:bookmarkStart w:name="z1782" w:id="398"/>
    <w:p>
      <w:pPr>
        <w:spacing w:after="0"/>
        <w:ind w:left="0"/>
        <w:jc w:val="both"/>
      </w:pPr>
      <w:r>
        <w:rPr>
          <w:rFonts w:ascii="Times New Roman"/>
          <w:b w:val="false"/>
          <w:i w:val="false"/>
          <w:color w:val="000000"/>
          <w:sz w:val="28"/>
        </w:rPr>
        <w:t>
      180. Көрсетілген амбулаториялық-емханалық көмектің сапасы мен көлемін бақылау нәтижелерін ҚДСК АД және МСАК субъектісі немесе ауыл субъектісі шешіліп алынуы тиіс және ақы төлеуге, оның ішінде ішінара ақы төлеуге жатпайтын тізбесі бойынша қалыптастырады.</w:t>
      </w:r>
    </w:p>
    <w:bookmarkEnd w:id="398"/>
    <w:bookmarkStart w:name="z1783" w:id="399"/>
    <w:p>
      <w:pPr>
        <w:spacing w:after="0"/>
        <w:ind w:left="0"/>
        <w:jc w:val="both"/>
      </w:pPr>
      <w:r>
        <w:rPr>
          <w:rFonts w:ascii="Times New Roman"/>
          <w:b w:val="false"/>
          <w:i w:val="false"/>
          <w:color w:val="000000"/>
          <w:sz w:val="28"/>
        </w:rPr>
        <w:t>
      Қосалқы мердігер көрсеткен стационарлық және стационарды алмастыратын медициналық көмектің сапасы мен көлемін бақылау нәтижелерін ҚДСК АД және МСАК субъектісі немесе ауыл субъектісі шешіліп алынуы тиіс және ақы төлеуге, оның ішінде ішінара ақы төлеуге жатпайтын тізбесі бойынша осы Қағидаларға 34 және 83-қосымшаларға сәйкес қалыптастырады.</w:t>
      </w:r>
    </w:p>
    <w:bookmarkEnd w:id="399"/>
    <w:bookmarkStart w:name="z1784" w:id="400"/>
    <w:p>
      <w:pPr>
        <w:spacing w:after="0"/>
        <w:ind w:left="0"/>
        <w:jc w:val="both"/>
      </w:pPr>
      <w:r>
        <w:rPr>
          <w:rFonts w:ascii="Times New Roman"/>
          <w:b w:val="false"/>
          <w:i w:val="false"/>
          <w:color w:val="000000"/>
          <w:sz w:val="28"/>
        </w:rPr>
        <w:t xml:space="preserve">
      ҚДСК АД қосалқы мердігер көрсеткен қызметтердің сапасы мен көлемін бақылау нәтижелерін (ол болған жағдайда) тапсырыс берушіге қосалқы мердігерлік шарты бойынша қосалқы мердігер шығындарын өтеу кезінде қызметтер беруші шегеру бойынша шараларды қабылдауы үшін ұсынады. </w:t>
      </w:r>
    </w:p>
    <w:bookmarkEnd w:id="400"/>
    <w:bookmarkStart w:name="z1785" w:id="401"/>
    <w:p>
      <w:pPr>
        <w:spacing w:after="0"/>
        <w:ind w:left="0"/>
        <w:jc w:val="both"/>
      </w:pPr>
      <w:r>
        <w:rPr>
          <w:rFonts w:ascii="Times New Roman"/>
          <w:b w:val="false"/>
          <w:i w:val="false"/>
          <w:color w:val="000000"/>
          <w:sz w:val="28"/>
        </w:rPr>
        <w:t xml:space="preserve">
      181. Қызметтер беруші қосалқы мердігер қол қойған шот-тізілімнің, сапа мен көлем бақылау нәтижелерінің (олар болған жағдайда), қосалқы мердігерлік шартты орындау хаттамасының негізінде екі тараптың бірінші басшылары қол қоятын немесе ЭЦҚ-ны пайдаланумен қол қойылатын, бір данасы қосалқы мердігерге берілетін қосалқы мердігерлік шарт бойынша орындалған жұмыстардың (қызметтердің) актісін екі данада осы Қағидаларға </w:t>
      </w:r>
      <w:r>
        <w:rPr>
          <w:rFonts w:ascii="Times New Roman"/>
          <w:b w:val="false"/>
          <w:i w:val="false"/>
          <w:color w:val="000000"/>
          <w:sz w:val="28"/>
        </w:rPr>
        <w:t>103-қосымшаға</w:t>
      </w:r>
      <w:r>
        <w:rPr>
          <w:rFonts w:ascii="Times New Roman"/>
          <w:b w:val="false"/>
          <w:i w:val="false"/>
          <w:color w:val="000000"/>
          <w:sz w:val="28"/>
        </w:rPr>
        <w:t xml:space="preserve"> сәйкес нысан бойынша қалыптастырады.</w:t>
      </w:r>
    </w:p>
    <w:bookmarkEnd w:id="401"/>
    <w:bookmarkStart w:name="z1786" w:id="402"/>
    <w:p>
      <w:pPr>
        <w:spacing w:after="0"/>
        <w:ind w:left="0"/>
        <w:jc w:val="both"/>
      </w:pPr>
      <w:r>
        <w:rPr>
          <w:rFonts w:ascii="Times New Roman"/>
          <w:b w:val="false"/>
          <w:i w:val="false"/>
          <w:color w:val="000000"/>
          <w:sz w:val="28"/>
        </w:rPr>
        <w:t xml:space="preserve">
      Есепті кезеңде қосалқы мердігер мәлімдемеген қызметтер өтеуге жатпайды. </w:t>
      </w:r>
    </w:p>
    <w:bookmarkEnd w:id="402"/>
    <w:bookmarkStart w:name="z1787" w:id="403"/>
    <w:p>
      <w:pPr>
        <w:spacing w:after="0"/>
        <w:ind w:left="0"/>
        <w:jc w:val="both"/>
      </w:pPr>
      <w:r>
        <w:rPr>
          <w:rFonts w:ascii="Times New Roman"/>
          <w:b w:val="false"/>
          <w:i w:val="false"/>
          <w:color w:val="000000"/>
          <w:sz w:val="28"/>
        </w:rPr>
        <w:t>
      182. Қызметтер беруші қосалқы мердігерлік шарт бойынша орындалған жұмыстардың (қызметтердің) қол қойылған актілері бойынша ақы төлеуді есепті кезеңнен кейін күнтізбелік жиырма күннен кешіктірмей қосалқы мердігерлік шартта көзделген көлем мен мерзімде бұрын төленген аванстың бір бөлігін ұстап қалуды есепке ала отырып, қосалқы мердігердің есеп айырысу шотына ақшалай қаражатты аудару жолымен жүзеге асырады.</w:t>
      </w:r>
    </w:p>
    <w:bookmarkEnd w:id="403"/>
    <w:bookmarkStart w:name="z1788" w:id="404"/>
    <w:p>
      <w:pPr>
        <w:spacing w:after="0"/>
        <w:ind w:left="0"/>
        <w:jc w:val="both"/>
      </w:pPr>
      <w:r>
        <w:rPr>
          <w:rFonts w:ascii="Times New Roman"/>
          <w:b w:val="false"/>
          <w:i w:val="false"/>
          <w:color w:val="000000"/>
          <w:sz w:val="28"/>
        </w:rPr>
        <w:t xml:space="preserve">
      183. Қалалық, облыстық және республикалық маңызы бар денсаулық сақтау субъектілерінің ТМККК шеңберінде ауыл халқына стационарлық және стационарды алмастыратын медициналық көмекті көрсетені үшін ақы төлеуді ауыл субъектісі қосалқы мердігерлік шартының талаптарында жүзеге асырмайды. </w:t>
      </w:r>
    </w:p>
    <w:bookmarkEnd w:id="404"/>
    <w:bookmarkStart w:name="z35" w:id="405"/>
    <w:p>
      <w:pPr>
        <w:spacing w:after="0"/>
        <w:ind w:left="0"/>
        <w:jc w:val="left"/>
      </w:pPr>
      <w:r>
        <w:rPr>
          <w:rFonts w:ascii="Times New Roman"/>
          <w:b/>
          <w:i w:val="false"/>
          <w:color w:val="000000"/>
        </w:rPr>
        <w:t xml:space="preserve"> 8-параграф. ТМККК көрсететін ұйымдардың лизинг төлемдерін өтеу</w:t>
      </w:r>
    </w:p>
    <w:bookmarkEnd w:id="405"/>
    <w:bookmarkStart w:name="z36" w:id="406"/>
    <w:p>
      <w:pPr>
        <w:spacing w:after="0"/>
        <w:ind w:left="0"/>
        <w:jc w:val="both"/>
      </w:pPr>
      <w:r>
        <w:rPr>
          <w:rFonts w:ascii="Times New Roman"/>
          <w:b w:val="false"/>
          <w:i w:val="false"/>
          <w:color w:val="000000"/>
          <w:sz w:val="28"/>
        </w:rPr>
        <w:t>
      184. Қаржы лизингі шарттарында лизинг төлемдерін өтеу дауыс беру акцияларының (жарғылық капиталға қатысу үлесінің) жүз пайызы мемлекетке және "University Medical Center" корпаративтік қорына жататын мемлекеттік кәсіпорынның, акционерлік қоғамның және шаруашылық серіктестіктердің ұйымдасу-құқықтық нысанында ТМККК көрсететін ұйымдарға лизинг берушімен жасалған шарт бойынша жергілікті бюджет есебінен және республикалық бюджет есебінен жүзеге асырылады.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89" w:id="407"/>
    <w:p>
      <w:pPr>
        <w:spacing w:after="0"/>
        <w:ind w:left="0"/>
        <w:jc w:val="both"/>
      </w:pPr>
      <w:r>
        <w:rPr>
          <w:rFonts w:ascii="Times New Roman"/>
          <w:b w:val="false"/>
          <w:i w:val="false"/>
          <w:color w:val="000000"/>
          <w:sz w:val="28"/>
        </w:rPr>
        <w:t xml:space="preserve">
      185. Лизинг бойынша сыйақы мөлшері қаржы лизингі шарттарында сатып алынған медициналық техника құнының жылдық бес пайызынан аспайды. </w:t>
      </w:r>
    </w:p>
    <w:bookmarkEnd w:id="407"/>
    <w:bookmarkStart w:name="z1790" w:id="408"/>
    <w:p>
      <w:pPr>
        <w:spacing w:after="0"/>
        <w:ind w:left="0"/>
        <w:jc w:val="both"/>
      </w:pPr>
      <w:r>
        <w:rPr>
          <w:rFonts w:ascii="Times New Roman"/>
          <w:b w:val="false"/>
          <w:i w:val="false"/>
          <w:color w:val="000000"/>
          <w:sz w:val="28"/>
        </w:rPr>
        <w:t xml:space="preserve">
      186. Қажеттілік талдауы осы Қағидаларға </w:t>
      </w:r>
      <w:r>
        <w:rPr>
          <w:rFonts w:ascii="Times New Roman"/>
          <w:b w:val="false"/>
          <w:i w:val="false"/>
          <w:color w:val="000000"/>
          <w:sz w:val="28"/>
        </w:rPr>
        <w:t>104-қосымшаға</w:t>
      </w:r>
      <w:r>
        <w:rPr>
          <w:rFonts w:ascii="Times New Roman"/>
          <w:b w:val="false"/>
          <w:i w:val="false"/>
          <w:color w:val="000000"/>
          <w:sz w:val="28"/>
        </w:rPr>
        <w:t xml:space="preserve"> сәйкес қажеттілік коэффициентін есептеу формуласы бойынша қажеттілік коэффициентін есептеудің негізінде жүргізіледі. </w:t>
      </w:r>
    </w:p>
    <w:bookmarkEnd w:id="408"/>
    <w:bookmarkStart w:name="z1791" w:id="409"/>
    <w:p>
      <w:pPr>
        <w:spacing w:after="0"/>
        <w:ind w:left="0"/>
        <w:jc w:val="both"/>
      </w:pPr>
      <w:r>
        <w:rPr>
          <w:rFonts w:ascii="Times New Roman"/>
          <w:b w:val="false"/>
          <w:i w:val="false"/>
          <w:color w:val="000000"/>
          <w:sz w:val="28"/>
        </w:rPr>
        <w:t xml:space="preserve">
      187. Өтелімділік талдауы осы Қағидаларға </w:t>
      </w:r>
      <w:r>
        <w:rPr>
          <w:rFonts w:ascii="Times New Roman"/>
          <w:b w:val="false"/>
          <w:i w:val="false"/>
          <w:color w:val="000000"/>
          <w:sz w:val="28"/>
        </w:rPr>
        <w:t>105-қосымшаға</w:t>
      </w:r>
      <w:r>
        <w:rPr>
          <w:rFonts w:ascii="Times New Roman"/>
          <w:b w:val="false"/>
          <w:i w:val="false"/>
          <w:color w:val="000000"/>
          <w:sz w:val="28"/>
        </w:rPr>
        <w:t xml:space="preserve"> сәйкес өтелімділік мерзімін есептеу формуласы бойынша өтелімділік мерзімін есептеу арқылы жүргізіледі.</w:t>
      </w:r>
    </w:p>
    <w:bookmarkEnd w:id="409"/>
    <w:bookmarkStart w:name="z1792" w:id="410"/>
    <w:p>
      <w:pPr>
        <w:spacing w:after="0"/>
        <w:ind w:left="0"/>
        <w:jc w:val="both"/>
      </w:pPr>
      <w:r>
        <w:rPr>
          <w:rFonts w:ascii="Times New Roman"/>
          <w:b w:val="false"/>
          <w:i w:val="false"/>
          <w:color w:val="000000"/>
          <w:sz w:val="28"/>
        </w:rPr>
        <w:t xml:space="preserve">
      188. Тиісті ақпаратты ұсыну күнінен бастап күнтізбелік он бес күннің ішінде қосалқы лизинг алушылардың және медициналық техниканың тізбесін өзінің құзыретінің шеңберінде келіседі: </w:t>
      </w:r>
    </w:p>
    <w:bookmarkEnd w:id="410"/>
    <w:bookmarkStart w:name="z1793" w:id="411"/>
    <w:p>
      <w:pPr>
        <w:spacing w:after="0"/>
        <w:ind w:left="0"/>
        <w:jc w:val="both"/>
      </w:pPr>
      <w:r>
        <w:rPr>
          <w:rFonts w:ascii="Times New Roman"/>
          <w:b w:val="false"/>
          <w:i w:val="false"/>
          <w:color w:val="000000"/>
          <w:sz w:val="28"/>
        </w:rPr>
        <w:t xml:space="preserve">
      уәкілетті орган медициналық техниканың бейінге және медициналық ұйымның деңгейіне сәйкестігін келіседі: </w:t>
      </w:r>
    </w:p>
    <w:bookmarkEnd w:id="411"/>
    <w:bookmarkStart w:name="z1794" w:id="412"/>
    <w:p>
      <w:pPr>
        <w:spacing w:after="0"/>
        <w:ind w:left="0"/>
        <w:jc w:val="both"/>
      </w:pPr>
      <w:r>
        <w:rPr>
          <w:rFonts w:ascii="Times New Roman"/>
          <w:b w:val="false"/>
          <w:i w:val="false"/>
          <w:color w:val="000000"/>
          <w:sz w:val="28"/>
        </w:rPr>
        <w:t xml:space="preserve">
      МҚАК қосалқы лизинг алушылармен ТМККК көрсетуге шарттың болуын растайды; </w:t>
      </w:r>
    </w:p>
    <w:bookmarkEnd w:id="412"/>
    <w:bookmarkStart w:name="z1795" w:id="413"/>
    <w:p>
      <w:pPr>
        <w:spacing w:after="0"/>
        <w:ind w:left="0"/>
        <w:jc w:val="both"/>
      </w:pPr>
      <w:r>
        <w:rPr>
          <w:rFonts w:ascii="Times New Roman"/>
          <w:b w:val="false"/>
          <w:i w:val="false"/>
          <w:color w:val="000000"/>
          <w:sz w:val="28"/>
        </w:rPr>
        <w:t xml:space="preserve">
      ҚДСК медициналық техниканың тізбесін және қаржы лизингі шарттарында сатып алынған техникада ай ішінде денсаулық сақтау ұйымы жоспарлайтын қызметтердің санын келіседі. </w:t>
      </w:r>
    </w:p>
    <w:bookmarkEnd w:id="413"/>
    <w:bookmarkStart w:name="z1796" w:id="414"/>
    <w:p>
      <w:pPr>
        <w:spacing w:after="0"/>
        <w:ind w:left="0"/>
        <w:jc w:val="both"/>
      </w:pPr>
      <w:r>
        <w:rPr>
          <w:rFonts w:ascii="Times New Roman"/>
          <w:b w:val="false"/>
          <w:i w:val="false"/>
          <w:color w:val="000000"/>
          <w:sz w:val="28"/>
        </w:rPr>
        <w:t xml:space="preserve">
      189. Қаржы лизингі шартының күші бар кезеңде медициналық техниканың тиімділік пәніне мониторінг өткізіледі. </w:t>
      </w:r>
    </w:p>
    <w:bookmarkEnd w:id="414"/>
    <w:bookmarkStart w:name="z1797" w:id="415"/>
    <w:p>
      <w:pPr>
        <w:spacing w:after="0"/>
        <w:ind w:left="0"/>
        <w:jc w:val="both"/>
      </w:pPr>
      <w:r>
        <w:rPr>
          <w:rFonts w:ascii="Times New Roman"/>
          <w:b w:val="false"/>
          <w:i w:val="false"/>
          <w:color w:val="000000"/>
          <w:sz w:val="28"/>
        </w:rPr>
        <w:t xml:space="preserve">
      190. Лизинг беруші жыл сайын бірінші сәуірге дейін лизинг алушылардың тізімін алдағы үш жылға лизинг төлемдерін өтеуге бюджеттік қаражаттың көлемін көрсетумен растайтын құжаттарды (жасалған қаржы лизингі шарттарының, қабылдау-тапсыру актілерінің, лизинг төлемдері графиктерінің көшірмелерін) қоса берумен және лизинг төлемдерін өтеуге бюджеттік қаражатқа қажеттілікті жоспарланған лизинг жобалары бойынша растайтын құжаттарды (жоспарланатын лизинг жобалары бойынша алдағы үшжылдық кезеңге лизинг берушінің бекітілген инвестициялық жоспарының көшірмесі) қоса берумен уәкілетті органға жібіреді. </w:t>
      </w:r>
    </w:p>
    <w:bookmarkEnd w:id="415"/>
    <w:bookmarkStart w:name="z1798" w:id="416"/>
    <w:p>
      <w:pPr>
        <w:spacing w:after="0"/>
        <w:ind w:left="0"/>
        <w:jc w:val="both"/>
      </w:pPr>
      <w:r>
        <w:rPr>
          <w:rFonts w:ascii="Times New Roman"/>
          <w:b w:val="false"/>
          <w:i w:val="false"/>
          <w:color w:val="000000"/>
          <w:sz w:val="28"/>
        </w:rPr>
        <w:t xml:space="preserve">
      191. Лизинг беруші оныншы қарашаға дейін міндеттемелер және (немесе) төлемдер бойынша растайтын құжаттарды (жасалған қаржы лизингі шарттарының, қабылдау-тапсыру актілерінің, лизинг төлемдері графиктерінің көшірмелерін) қоса берумен қаржыландыру жоспарын қалыптастыру үшін жоспарлы қаржы жылына лизинг төлемдерін өтеуге бюджеттік қаражаттың көлемін ай сайын қайта бөлумен және лизинг төлемдерін өтеуге бюджеттік қаражатқа қажеттілікті жоспарланған лизинг жобалары бойынша растайтын құжаттарды (жоспарланатын лизинг жобалары бойынша алдағы қаржы жылына лизинг берушінің бекітілген инвестициялық жоспарының көшірмесі) уәкілетті органға жібіреді. </w:t>
      </w:r>
    </w:p>
    <w:bookmarkEnd w:id="416"/>
    <w:bookmarkStart w:name="z1799" w:id="417"/>
    <w:p>
      <w:pPr>
        <w:spacing w:after="0"/>
        <w:ind w:left="0"/>
        <w:jc w:val="both"/>
      </w:pPr>
      <w:r>
        <w:rPr>
          <w:rFonts w:ascii="Times New Roman"/>
          <w:b w:val="false"/>
          <w:i w:val="false"/>
          <w:color w:val="000000"/>
          <w:sz w:val="28"/>
        </w:rPr>
        <w:t xml:space="preserve">
      192. Лизинг беруші есепті кезеңнен кейінгі келесі айдың үшінші күнінен кешіктірмей медициналық техниканы тасымалдау есепті кезеңде жүзеге асырылған лизинг алушылардың тізбесін, қаржы жылына лизинг төлемдерін өтеуге бюджеттік қаражаттың көлемін ай сайын қайта бөлумен, растайтын құжаттарды (жасалған қаржы лизингі шарттарының, қабылдау-тапсыру актілерінің, лизинг төлемдері графиктерінің көшірмелерін) қоса берумен уәкілетті органға жібереді. </w:t>
      </w:r>
    </w:p>
    <w:bookmarkEnd w:id="417"/>
    <w:bookmarkStart w:name="z1800" w:id="418"/>
    <w:p>
      <w:pPr>
        <w:spacing w:after="0"/>
        <w:ind w:left="0"/>
        <w:jc w:val="both"/>
      </w:pPr>
      <w:r>
        <w:rPr>
          <w:rFonts w:ascii="Times New Roman"/>
          <w:b w:val="false"/>
          <w:i w:val="false"/>
          <w:color w:val="000000"/>
          <w:sz w:val="28"/>
        </w:rPr>
        <w:t xml:space="preserve">
      193. Уәкілеті орган есепті кезеңнен кейінгі келесі айдың оныншы күніне дейін лизинг беруші ұсынған өтеуге жататын лизинг төлемдерінің көлемдер туралы мәліметтері бар лизинг алушылардың тізбесінің негізінде міндеттемелер және (немесе) төлемдер бойынша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9934 болып тіркелді) Бюджеттің атқарылуы және оған кассалық қызмет көрсету қағидаларына (бұдан әрі – Бюджеттің атқарылуы қағидалары) сәйкес қаржыландырудың жеке жоспарын өзгертуге өтінім қалыптастырылады. </w:t>
      </w:r>
    </w:p>
    <w:bookmarkEnd w:id="418"/>
    <w:bookmarkStart w:name="z1801" w:id="419"/>
    <w:p>
      <w:pPr>
        <w:spacing w:after="0"/>
        <w:ind w:left="0"/>
        <w:jc w:val="both"/>
      </w:pPr>
      <w:r>
        <w:rPr>
          <w:rFonts w:ascii="Times New Roman"/>
          <w:b w:val="false"/>
          <w:i w:val="false"/>
          <w:color w:val="000000"/>
          <w:sz w:val="28"/>
        </w:rPr>
        <w:t>
      Лизинг алушы лизинг төлемдерін өтеу үшін міндеттемелер және (немесе) төлемдер бойынша қаржыландырудың жеке жоспарына өзгерістер енгізу туралы анықтама Бюджеттің атқарылуы қағидаларына сәйкес бюджеттің атқырылуы жөніндегі уәкілетті органға жіберіледі.</w:t>
      </w:r>
    </w:p>
    <w:bookmarkEnd w:id="419"/>
    <w:bookmarkStart w:name="z1802" w:id="420"/>
    <w:p>
      <w:pPr>
        <w:spacing w:after="0"/>
        <w:ind w:left="0"/>
        <w:jc w:val="both"/>
      </w:pPr>
      <w:r>
        <w:rPr>
          <w:rFonts w:ascii="Times New Roman"/>
          <w:b w:val="false"/>
          <w:i w:val="false"/>
          <w:color w:val="000000"/>
          <w:sz w:val="28"/>
        </w:rPr>
        <w:t>
      194. Лизинг төлемдерін өтеуге бюджет қаражаты сомаларын түзету және қайта бөлуге мыналардың негізінде жүргізіледі:</w:t>
      </w:r>
    </w:p>
    <w:bookmarkEnd w:id="420"/>
    <w:bookmarkStart w:name="z1803" w:id="421"/>
    <w:p>
      <w:pPr>
        <w:spacing w:after="0"/>
        <w:ind w:left="0"/>
        <w:jc w:val="both"/>
      </w:pPr>
      <w:r>
        <w:rPr>
          <w:rFonts w:ascii="Times New Roman"/>
          <w:b w:val="false"/>
          <w:i w:val="false"/>
          <w:color w:val="000000"/>
          <w:sz w:val="28"/>
        </w:rPr>
        <w:t xml:space="preserve">
      міндеттемелер және (немесе) төлемдер бойынша қаржыландырудың жеке жоспарына өзгерістер енгізуге лизинг берушінің өтінімі; </w:t>
      </w:r>
    </w:p>
    <w:bookmarkEnd w:id="421"/>
    <w:bookmarkStart w:name="z1804" w:id="422"/>
    <w:p>
      <w:pPr>
        <w:spacing w:after="0"/>
        <w:ind w:left="0"/>
        <w:jc w:val="both"/>
      </w:pPr>
      <w:r>
        <w:rPr>
          <w:rFonts w:ascii="Times New Roman"/>
          <w:b w:val="false"/>
          <w:i w:val="false"/>
          <w:color w:val="000000"/>
          <w:sz w:val="28"/>
        </w:rPr>
        <w:t xml:space="preserve">
      лизинг берушінің лизинг төлемдерін ай сайын өтеу нәтижелері бойынша МҚАК және ДСБ-ның ұсыныстарын. </w:t>
      </w:r>
    </w:p>
    <w:bookmarkEnd w:id="422"/>
    <w:bookmarkStart w:name="z1805" w:id="423"/>
    <w:p>
      <w:pPr>
        <w:spacing w:after="0"/>
        <w:ind w:left="0"/>
        <w:jc w:val="both"/>
      </w:pPr>
      <w:r>
        <w:rPr>
          <w:rFonts w:ascii="Times New Roman"/>
          <w:b w:val="false"/>
          <w:i w:val="false"/>
          <w:color w:val="000000"/>
          <w:sz w:val="28"/>
        </w:rPr>
        <w:t>
      195. ДСБ және МҚАК лизинг төлемдерін лизинг алушыларға төлеуді ТМККК көрсету шартын жасалған келісімнің негізінде Қызметтер берушілерді таңдау қағидаларына сәйкес жүзеге асырады.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06" w:id="424"/>
    <w:p>
      <w:pPr>
        <w:spacing w:after="0"/>
        <w:ind w:left="0"/>
        <w:jc w:val="both"/>
      </w:pPr>
      <w:r>
        <w:rPr>
          <w:rFonts w:ascii="Times New Roman"/>
          <w:b w:val="false"/>
          <w:i w:val="false"/>
          <w:color w:val="000000"/>
          <w:sz w:val="28"/>
        </w:rPr>
        <w:t>
      196. Лизинг алушылармен ТМККК көрсету шартына келісімдерді жасауды қамтамасыз ету қаржыландырудың жеке жоспарына сәйкес жүзеге асырылады.</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196-тармақ жаңа редакцияда – ҚР Денсаулық сақтау министрінің 27.11.2017 </w:t>
      </w:r>
      <w:r>
        <w:rPr>
          <w:rFonts w:ascii="Times New Roman"/>
          <w:b w:val="false"/>
          <w:i w:val="false"/>
          <w:color w:val="00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07" w:id="425"/>
    <w:p>
      <w:pPr>
        <w:spacing w:after="0"/>
        <w:ind w:left="0"/>
        <w:jc w:val="both"/>
      </w:pPr>
      <w:r>
        <w:rPr>
          <w:rFonts w:ascii="Times New Roman"/>
          <w:b w:val="false"/>
          <w:i w:val="false"/>
          <w:color w:val="000000"/>
          <w:sz w:val="28"/>
        </w:rPr>
        <w:t xml:space="preserve">
      197. Лизинг беруші АЖ-ға қаржы лизингі шарттарында сатып алынған медициналық техниканы лизинг берушіге орнату туралы ақпаратты қолданысқа енгізу күніне дейін енгізеді және лизинг төлемінің үлесі. </w:t>
      </w:r>
    </w:p>
    <w:bookmarkEnd w:id="425"/>
    <w:bookmarkStart w:name="z1808" w:id="426"/>
    <w:p>
      <w:pPr>
        <w:spacing w:after="0"/>
        <w:ind w:left="0"/>
        <w:jc w:val="both"/>
      </w:pPr>
      <w:r>
        <w:rPr>
          <w:rFonts w:ascii="Times New Roman"/>
          <w:b w:val="false"/>
          <w:i w:val="false"/>
          <w:color w:val="000000"/>
          <w:sz w:val="28"/>
        </w:rPr>
        <w:t xml:space="preserve">
      198. Лизинг алушылар қаржы лизингі шарттарында сатып алынған медициналық техниканы қолданумен медициналық көмек көрсету кезінде бастапқы медициналық құжаттаманың нысандарында медициналық техниканың тоғыз таңбалы кодын көрсетеді. Лизинг алышылар тиісті АЖ-ға бастапқы медициналық құжаттама нысандарынан қаржы лизингі шарттарында сатып алынған медициналық техниканы қолданумен нақты көрсетілген медициналық көмек бойынша деректерді енгізеді. </w:t>
      </w:r>
    </w:p>
    <w:bookmarkEnd w:id="426"/>
    <w:bookmarkStart w:name="z1809" w:id="427"/>
    <w:p>
      <w:pPr>
        <w:spacing w:after="0"/>
        <w:ind w:left="0"/>
        <w:jc w:val="both"/>
      </w:pPr>
      <w:r>
        <w:rPr>
          <w:rFonts w:ascii="Times New Roman"/>
          <w:b w:val="false"/>
          <w:i w:val="false"/>
          <w:color w:val="000000"/>
          <w:sz w:val="28"/>
        </w:rPr>
        <w:t>
      199. Лизинг алушылар Қызметтер берушілерді таңдау қағидаларына сәйкес тиісті АЖ-ларға енгізілген қаржы лизингі шарттарында сатып алынған медициналық техниканы қолдану туралы деректердің негізінде шот-тізілімдерді қалыптастырады және ДСБ-ға және МҚАК АД-ға ұсынады.</w:t>
      </w:r>
    </w:p>
    <w:bookmarkEnd w:id="427"/>
    <w:bookmarkStart w:name="z1810" w:id="428"/>
    <w:p>
      <w:pPr>
        <w:spacing w:after="0"/>
        <w:ind w:left="0"/>
        <w:jc w:val="both"/>
      </w:pPr>
      <w:r>
        <w:rPr>
          <w:rFonts w:ascii="Times New Roman"/>
          <w:b w:val="false"/>
          <w:i w:val="false"/>
          <w:color w:val="000000"/>
          <w:sz w:val="28"/>
        </w:rPr>
        <w:t xml:space="preserve">
      200. Қаржы лизингі шарттарында сатып алынған медициналық техниканы қолданумен көрсетілген медициналық көмек үшін лизинг алушыға лизинг төлемдерін өтеу бойынша қаржыландырудың көлемі осы Қағидаларға </w:t>
      </w:r>
      <w:r>
        <w:rPr>
          <w:rFonts w:ascii="Times New Roman"/>
          <w:b w:val="false"/>
          <w:i w:val="false"/>
          <w:color w:val="000000"/>
          <w:sz w:val="28"/>
        </w:rPr>
        <w:t>106-қосымшаға</w:t>
      </w:r>
      <w:r>
        <w:rPr>
          <w:rFonts w:ascii="Times New Roman"/>
          <w:b w:val="false"/>
          <w:i w:val="false"/>
          <w:color w:val="000000"/>
          <w:sz w:val="28"/>
        </w:rPr>
        <w:t xml:space="preserve"> сәйкес қаржы лизингі шарттарында сатып алынған медициналық техниканы қолданумен көрсетілген медициналық көмек үшін лизинг алушыға лизинг төлемдерін өтеу бойынша қаржыландырудың көлемін айқындау формуласы бойынша айқындалады. </w:t>
      </w:r>
    </w:p>
    <w:bookmarkEnd w:id="428"/>
    <w:bookmarkStart w:name="z1811" w:id="429"/>
    <w:p>
      <w:pPr>
        <w:spacing w:after="0"/>
        <w:ind w:left="0"/>
        <w:jc w:val="both"/>
      </w:pPr>
      <w:r>
        <w:rPr>
          <w:rFonts w:ascii="Times New Roman"/>
          <w:b w:val="false"/>
          <w:i w:val="false"/>
          <w:color w:val="000000"/>
          <w:sz w:val="28"/>
        </w:rPr>
        <w:t xml:space="preserve">
      201. Лизинг төлемдерін лизинг берушіге лизинг алушы қаржы лизингі шартына сәйкес лизинг төлемдерінің графигіне сәйкес ай сайын төлейді. </w:t>
      </w:r>
    </w:p>
    <w:bookmarkEnd w:id="429"/>
    <w:bookmarkStart w:name="z1812" w:id="430"/>
    <w:p>
      <w:pPr>
        <w:spacing w:after="0"/>
        <w:ind w:left="0"/>
        <w:jc w:val="both"/>
      </w:pPr>
      <w:r>
        <w:rPr>
          <w:rFonts w:ascii="Times New Roman"/>
          <w:b w:val="false"/>
          <w:i w:val="false"/>
          <w:color w:val="000000"/>
          <w:sz w:val="28"/>
        </w:rPr>
        <w:t xml:space="preserve">
      202. Лизинг төлемінің мөлшері осы Қағидаларға </w:t>
      </w:r>
      <w:r>
        <w:rPr>
          <w:rFonts w:ascii="Times New Roman"/>
          <w:b w:val="false"/>
          <w:i w:val="false"/>
          <w:color w:val="000000"/>
          <w:sz w:val="28"/>
        </w:rPr>
        <w:t>107-қосымшаға</w:t>
      </w:r>
      <w:r>
        <w:rPr>
          <w:rFonts w:ascii="Times New Roman"/>
          <w:b w:val="false"/>
          <w:i w:val="false"/>
          <w:color w:val="000000"/>
          <w:sz w:val="28"/>
        </w:rPr>
        <w:t xml:space="preserve"> сәйкес аннуитеттік төлемдер әдісімен лизинг төлемі мөлшерін есептеу формуласы бойынша есептеледі. </w:t>
      </w:r>
    </w:p>
    <w:bookmarkEnd w:id="430"/>
    <w:bookmarkStart w:name="z1813" w:id="431"/>
    <w:p>
      <w:pPr>
        <w:spacing w:after="0"/>
        <w:ind w:left="0"/>
        <w:jc w:val="both"/>
      </w:pPr>
      <w:r>
        <w:rPr>
          <w:rFonts w:ascii="Times New Roman"/>
          <w:b w:val="false"/>
          <w:i w:val="false"/>
          <w:color w:val="000000"/>
          <w:sz w:val="28"/>
        </w:rPr>
        <w:t xml:space="preserve">
      203. Лизинг төлемдерінің графигін лизинг беруші әрбір лизинг алушыға жеке қаржы лизингі шартына сәйкес лизинг нысанасын жеткізу мерзімін ескере отырып қалыптастырады. </w:t>
      </w:r>
    </w:p>
    <w:bookmarkEnd w:id="431"/>
    <w:bookmarkStart w:name="z1814" w:id="432"/>
    <w:p>
      <w:pPr>
        <w:spacing w:after="0"/>
        <w:ind w:left="0"/>
        <w:jc w:val="both"/>
      </w:pPr>
      <w:r>
        <w:rPr>
          <w:rFonts w:ascii="Times New Roman"/>
          <w:b w:val="false"/>
          <w:i w:val="false"/>
          <w:color w:val="000000"/>
          <w:sz w:val="28"/>
        </w:rPr>
        <w:t>
      204. Лизинг төлемдері қаржы лизингі шартын жасау сәтінде бағасы бойынша лизинг нысанасының бүкіл құнын өтеуді есепке ала отырып, есептелуі тиіс қаржы лизингі шартының бүкіл қолданылу мерзіміндегі қаржы лизингі шарты бойынша төлемдердің жалпы сомасы болып саналатын және қаржы лизингі шартының қолданылу мерзімі бойы жүзеге асырылатын, мыналарды:</w:t>
      </w:r>
    </w:p>
    <w:bookmarkEnd w:id="432"/>
    <w:bookmarkStart w:name="z1815" w:id="433"/>
    <w:p>
      <w:pPr>
        <w:spacing w:after="0"/>
        <w:ind w:left="0"/>
        <w:jc w:val="both"/>
      </w:pPr>
      <w:r>
        <w:rPr>
          <w:rFonts w:ascii="Times New Roman"/>
          <w:b w:val="false"/>
          <w:i w:val="false"/>
          <w:color w:val="000000"/>
          <w:sz w:val="28"/>
        </w:rPr>
        <w:t>
      қаржы лизингі шартына сәйкес лизинг берушінің лизинг нысанасын сатып алуға арналған шығындарын және мақсаты бойынша пайдалану үшін лизинг нысанасын сатып алу, жеткізу және жұмыс қалпына келтірумен және кейінгі қызмет көрсетумен (лизинг нысанасын қызмет беруші кепілдік қызмет көрсетуі) тікелей байланысты кез келген басқа да шығыстарды өтеуді;</w:t>
      </w:r>
    </w:p>
    <w:bookmarkEnd w:id="433"/>
    <w:bookmarkStart w:name="z1816" w:id="434"/>
    <w:p>
      <w:pPr>
        <w:spacing w:after="0"/>
        <w:ind w:left="0"/>
        <w:jc w:val="both"/>
      </w:pPr>
      <w:r>
        <w:rPr>
          <w:rFonts w:ascii="Times New Roman"/>
          <w:b w:val="false"/>
          <w:i w:val="false"/>
          <w:color w:val="000000"/>
          <w:sz w:val="28"/>
        </w:rPr>
        <w:t xml:space="preserve">
      лизинг бойынша сыйақы беруді қамтитын мерзімді төлемдер. </w:t>
      </w:r>
    </w:p>
    <w:bookmarkEnd w:id="434"/>
    <w:bookmarkStart w:name="z1817" w:id="435"/>
    <w:p>
      <w:pPr>
        <w:spacing w:after="0"/>
        <w:ind w:left="0"/>
        <w:jc w:val="both"/>
      </w:pPr>
      <w:r>
        <w:rPr>
          <w:rFonts w:ascii="Times New Roman"/>
          <w:b w:val="false"/>
          <w:i w:val="false"/>
          <w:color w:val="000000"/>
          <w:sz w:val="28"/>
        </w:rPr>
        <w:t xml:space="preserve">
      205. Лизинг төлемдерін төлеуді лизинг алушы ай сайын осы Қағидаларға </w:t>
      </w:r>
      <w:r>
        <w:rPr>
          <w:rFonts w:ascii="Times New Roman"/>
          <w:b w:val="false"/>
          <w:i w:val="false"/>
          <w:color w:val="000000"/>
          <w:sz w:val="28"/>
        </w:rPr>
        <w:t>108-қосымшаға</w:t>
      </w:r>
      <w:r>
        <w:rPr>
          <w:rFonts w:ascii="Times New Roman"/>
          <w:b w:val="false"/>
          <w:i w:val="false"/>
          <w:color w:val="000000"/>
          <w:sz w:val="28"/>
        </w:rPr>
        <w:t xml:space="preserve"> сәйкес нысан бойынша құралған лизинг төлемдері графигіне сәйкес мерзімде және мөлшерде жүзеге асырады. </w:t>
      </w:r>
    </w:p>
    <w:bookmarkEnd w:id="435"/>
    <w:bookmarkStart w:name="z1818" w:id="436"/>
    <w:p>
      <w:pPr>
        <w:spacing w:after="0"/>
        <w:ind w:left="0"/>
        <w:jc w:val="both"/>
      </w:pPr>
      <w:r>
        <w:rPr>
          <w:rFonts w:ascii="Times New Roman"/>
          <w:b w:val="false"/>
          <w:i w:val="false"/>
          <w:color w:val="000000"/>
          <w:sz w:val="28"/>
        </w:rPr>
        <w:t xml:space="preserve">
      206. Сыйақыны есептеу лизинг төлемдері графигінде көрсетілген лизинг нысанасын қолданысқа енгізген күннен бастап жүргізіледі. </w:t>
      </w:r>
    </w:p>
    <w:bookmarkEnd w:id="436"/>
    <w:bookmarkStart w:name="z1819" w:id="437"/>
    <w:p>
      <w:pPr>
        <w:spacing w:after="0"/>
        <w:ind w:left="0"/>
        <w:jc w:val="both"/>
      </w:pPr>
      <w:r>
        <w:rPr>
          <w:rFonts w:ascii="Times New Roman"/>
          <w:b w:val="false"/>
          <w:i w:val="false"/>
          <w:color w:val="000000"/>
          <w:sz w:val="28"/>
        </w:rPr>
        <w:t xml:space="preserve">
      Лизинг төлемінің үлесі осы Қағидаларға </w:t>
      </w:r>
      <w:r>
        <w:rPr>
          <w:rFonts w:ascii="Times New Roman"/>
          <w:b w:val="false"/>
          <w:i w:val="false"/>
          <w:color w:val="000000"/>
          <w:sz w:val="28"/>
        </w:rPr>
        <w:t>109-қосымшаға</w:t>
      </w:r>
      <w:r>
        <w:rPr>
          <w:rFonts w:ascii="Times New Roman"/>
          <w:b w:val="false"/>
          <w:i w:val="false"/>
          <w:color w:val="000000"/>
          <w:sz w:val="28"/>
        </w:rPr>
        <w:t xml:space="preserve"> сәйкес лизинг төлемі үлесін есептеу формуласы бойынша айдағы медициналық қызметтердің жоспарлы санына айдағы лизингілік төлемнің ара қатынасы ретінде есептеледі. </w:t>
      </w:r>
    </w:p>
    <w:bookmarkEnd w:id="437"/>
    <w:bookmarkStart w:name="z1820" w:id="438"/>
    <w:p>
      <w:pPr>
        <w:spacing w:after="0"/>
        <w:ind w:left="0"/>
        <w:jc w:val="both"/>
      </w:pPr>
      <w:r>
        <w:rPr>
          <w:rFonts w:ascii="Times New Roman"/>
          <w:b w:val="false"/>
          <w:i w:val="false"/>
          <w:color w:val="000000"/>
          <w:sz w:val="28"/>
        </w:rPr>
        <w:t>
      207. Медициналық қызметтердің жоспарлы саны (О</w:t>
      </w:r>
      <w:r>
        <w:rPr>
          <w:rFonts w:ascii="Times New Roman"/>
          <w:b w:val="false"/>
          <w:i w:val="false"/>
          <w:color w:val="000000"/>
          <w:vertAlign w:val="subscript"/>
        </w:rPr>
        <w:t>жоспар</w:t>
      </w:r>
      <w:r>
        <w:rPr>
          <w:rFonts w:ascii="Times New Roman"/>
          <w:b w:val="false"/>
          <w:i w:val="false"/>
          <w:color w:val="000000"/>
          <w:sz w:val="28"/>
        </w:rPr>
        <w:t>) ең жоғары мәнге қарай он екі айға тең болуы және лизингке сұратылып отырған медициналық техникаға ең жоғары нормативтен артық болмауы және аталған нормативтен жетпіс пайыздан кем болмауы тиіс, осындағы О</w:t>
      </w:r>
      <w:r>
        <w:rPr>
          <w:rFonts w:ascii="Times New Roman"/>
          <w:b w:val="false"/>
          <w:i w:val="false"/>
          <w:color w:val="000000"/>
          <w:vertAlign w:val="subscript"/>
        </w:rPr>
        <w:t>жоспар</w:t>
      </w:r>
      <w:r>
        <w:rPr>
          <w:rFonts w:ascii="Times New Roman"/>
          <w:b w:val="false"/>
          <w:i w:val="false"/>
          <w:color w:val="000000"/>
          <w:sz w:val="28"/>
        </w:rPr>
        <w:t xml:space="preserve"> – қаржы лизингі шартына сәйкес қаржы лизингі шарттарында сатып алынған медициналық техникада лизинг алушы айда көрсетуге жоспарлайтын медициналық қызметтердің көлемі. </w:t>
      </w:r>
    </w:p>
    <w:bookmarkEnd w:id="438"/>
    <w:bookmarkStart w:name="z1821" w:id="439"/>
    <w:p>
      <w:pPr>
        <w:spacing w:after="0"/>
        <w:ind w:left="0"/>
        <w:jc w:val="both"/>
      </w:pPr>
      <w:r>
        <w:rPr>
          <w:rFonts w:ascii="Times New Roman"/>
          <w:b w:val="false"/>
          <w:i w:val="false"/>
          <w:color w:val="000000"/>
          <w:sz w:val="28"/>
        </w:rPr>
        <w:t xml:space="preserve">
      208. Лизингке сұратылып отырған медициналық техникаға ең жоғары норматив осы Қағидаларға </w:t>
      </w:r>
      <w:r>
        <w:rPr>
          <w:rFonts w:ascii="Times New Roman"/>
          <w:b w:val="false"/>
          <w:i w:val="false"/>
          <w:color w:val="000000"/>
          <w:sz w:val="28"/>
        </w:rPr>
        <w:t>110-қосымшаға</w:t>
      </w:r>
      <w:r>
        <w:rPr>
          <w:rFonts w:ascii="Times New Roman"/>
          <w:b w:val="false"/>
          <w:i w:val="false"/>
          <w:color w:val="000000"/>
          <w:sz w:val="28"/>
        </w:rPr>
        <w:t xml:space="preserve"> сәйкес медициналық техника үшін қызметтердің ең жоғары нормативін есептеу формуласы бойынша есептеледі. </w:t>
      </w:r>
    </w:p>
    <w:bookmarkEnd w:id="439"/>
    <w:bookmarkStart w:name="z1822" w:id="440"/>
    <w:p>
      <w:pPr>
        <w:spacing w:after="0"/>
        <w:ind w:left="0"/>
        <w:jc w:val="both"/>
      </w:pPr>
      <w:r>
        <w:rPr>
          <w:rFonts w:ascii="Times New Roman"/>
          <w:b w:val="false"/>
          <w:i w:val="false"/>
          <w:color w:val="000000"/>
          <w:sz w:val="28"/>
        </w:rPr>
        <w:t xml:space="preserve">
      209. ҚДСК АД есепті кезеңнен кейінгі айдың 3-күніне дейін және ағымдағы жылдың бірінші қарашасынан кешіктірмей МҚАК-қа және (немесе) ДСБ-ға осы Қағидаларға </w:t>
      </w:r>
      <w:r>
        <w:rPr>
          <w:rFonts w:ascii="Times New Roman"/>
          <w:b w:val="false"/>
          <w:i w:val="false"/>
          <w:color w:val="000000"/>
          <w:sz w:val="28"/>
        </w:rPr>
        <w:t>111-қосымшаға</w:t>
      </w:r>
      <w:r>
        <w:rPr>
          <w:rFonts w:ascii="Times New Roman"/>
          <w:b w:val="false"/>
          <w:i w:val="false"/>
          <w:color w:val="000000"/>
          <w:sz w:val="28"/>
        </w:rPr>
        <w:t xml:space="preserve"> сәйкес нысан бойынша қаржы лизингі шарттарында сатып алынған медициналық техниканы тиімді пайдалануды бақылау актісін (бұдан әрі – бақылау актісі) жібереді. </w:t>
      </w:r>
    </w:p>
    <w:bookmarkEnd w:id="440"/>
    <w:bookmarkStart w:name="z1823" w:id="441"/>
    <w:p>
      <w:pPr>
        <w:spacing w:after="0"/>
        <w:ind w:left="0"/>
        <w:jc w:val="both"/>
      </w:pPr>
      <w:r>
        <w:rPr>
          <w:rFonts w:ascii="Times New Roman"/>
          <w:b w:val="false"/>
          <w:i w:val="false"/>
          <w:color w:val="000000"/>
          <w:sz w:val="28"/>
        </w:rPr>
        <w:t xml:space="preserve">
      210. Лизинг алушылардың қаржы лизингі шарттарында сатып алынған медициналық техниканы тиімді пайдалануын бақылауды ҚДСК АД тоқсан сайын жүзеге асырады. Бақылау актісінде қаржы лизингі шарттарында сатып алынған медициналық техниканы пайдаланумен медициналық қызметтердің медициналық техниканы тиімді пайдалануын бақылауды жүзеге асыру кезінде расталған саны көрсетіледі. </w:t>
      </w:r>
    </w:p>
    <w:bookmarkEnd w:id="441"/>
    <w:bookmarkStart w:name="z1824" w:id="442"/>
    <w:p>
      <w:pPr>
        <w:spacing w:after="0"/>
        <w:ind w:left="0"/>
        <w:jc w:val="both"/>
      </w:pPr>
      <w:r>
        <w:rPr>
          <w:rFonts w:ascii="Times New Roman"/>
          <w:b w:val="false"/>
          <w:i w:val="false"/>
          <w:color w:val="000000"/>
          <w:sz w:val="28"/>
        </w:rPr>
        <w:t xml:space="preserve">
      211. ДСБ және МҚАК АД бақылау актілерінің негізінде төлемдерді немесе лизинг алушыларға лизинг төлемдерін өтеу үшін арналған бюджет қаражатын шешуді жүзеге асырады. </w:t>
      </w:r>
    </w:p>
    <w:bookmarkEnd w:id="442"/>
    <w:bookmarkStart w:name="z1825" w:id="443"/>
    <w:p>
      <w:pPr>
        <w:spacing w:after="0"/>
        <w:ind w:left="0"/>
        <w:jc w:val="both"/>
      </w:pPr>
      <w:r>
        <w:rPr>
          <w:rFonts w:ascii="Times New Roman"/>
          <w:b w:val="false"/>
          <w:i w:val="false"/>
          <w:color w:val="000000"/>
          <w:sz w:val="28"/>
        </w:rPr>
        <w:t xml:space="preserve">
      212. Егер бақылау қорытындылары бойынша емделіп шығу жағдайы толық немесе ішінара төлеуге жатпаған жағдайда, бақылау актісіне сәйкес қаржы лизингі шарттарында сатып алынған медициналық техникада көрсетілген нақты медициналық қызметтер бойынша медициналық қызметтер санының және өтеуге арналған лизинг төлемдері сомаларының қайта есептеуі жүргізіледі. </w:t>
      </w:r>
    </w:p>
    <w:bookmarkEnd w:id="443"/>
    <w:bookmarkStart w:name="z1826" w:id="444"/>
    <w:p>
      <w:pPr>
        <w:spacing w:after="0"/>
        <w:ind w:left="0"/>
        <w:jc w:val="both"/>
      </w:pPr>
      <w:r>
        <w:rPr>
          <w:rFonts w:ascii="Times New Roman"/>
          <w:b w:val="false"/>
          <w:i w:val="false"/>
          <w:color w:val="000000"/>
          <w:sz w:val="28"/>
        </w:rPr>
        <w:t xml:space="preserve">
      213. ДСБ және МҚАК АД бақылау актілерін есепке ала отырып, ТМККК көрсету шарттарын орындау хаттамаларын осы Қағидаларда көзделген мерзімде және тәртіппен қалыптастырады. Бұл ретте ағымдағы жылдың қаңтары үшін хаттаманы қалыптастыру өткен жылғы желтоқсаны шот-тізіліміне кірмеген жағдайларды және лизинг төлемдерін есепке ала отырып, жүзеге асырылады. </w:t>
      </w:r>
    </w:p>
    <w:bookmarkEnd w:id="444"/>
    <w:bookmarkStart w:name="z1827" w:id="445"/>
    <w:p>
      <w:pPr>
        <w:spacing w:after="0"/>
        <w:ind w:left="0"/>
        <w:jc w:val="both"/>
      </w:pPr>
      <w:r>
        <w:rPr>
          <w:rFonts w:ascii="Times New Roman"/>
          <w:b w:val="false"/>
          <w:i w:val="false"/>
          <w:color w:val="000000"/>
          <w:sz w:val="28"/>
        </w:rPr>
        <w:t xml:space="preserve">
      214. Лизинг алушылардың лизинг төлемдерін өтеуге арналған бюджеттік қаражаттың ұстап қалуға немесе шешілуге жататан сомасы ТМККК көрсету шартының қолдану мерзімінде лизинг алушымен кейінгі өзара есеп айырысулар кезінде ескеріледі. </w:t>
      </w:r>
    </w:p>
    <w:bookmarkEnd w:id="445"/>
    <w:bookmarkStart w:name="z1828" w:id="446"/>
    <w:p>
      <w:pPr>
        <w:spacing w:after="0"/>
        <w:ind w:left="0"/>
        <w:jc w:val="both"/>
      </w:pPr>
      <w:r>
        <w:rPr>
          <w:rFonts w:ascii="Times New Roman"/>
          <w:b w:val="false"/>
          <w:i w:val="false"/>
          <w:color w:val="000000"/>
          <w:sz w:val="28"/>
        </w:rPr>
        <w:t xml:space="preserve">
      215. ТМККК шеңберінде лизинг алушымен көрсетілген орындалған жұмыстардың (қызметтердің) актісі ресімделген хаттаманың негізінде құрылады. </w:t>
      </w:r>
    </w:p>
    <w:bookmarkEnd w:id="446"/>
    <w:bookmarkStart w:name="z1829" w:id="447"/>
    <w:p>
      <w:pPr>
        <w:spacing w:after="0"/>
        <w:ind w:left="0"/>
        <w:jc w:val="both"/>
      </w:pPr>
      <w:r>
        <w:rPr>
          <w:rFonts w:ascii="Times New Roman"/>
          <w:b w:val="false"/>
          <w:i w:val="false"/>
          <w:color w:val="000000"/>
          <w:sz w:val="28"/>
        </w:rPr>
        <w:t xml:space="preserve">
      ДСБ және МҚАК АД лизинг төлемдерін төлеуді қаржы лизингі шарттарында сатып алынған медициналық техникада медициналық қызметті осы Қағидаларға сәйкес көрсету жағдайында жүзеге асырады. </w:t>
      </w:r>
    </w:p>
    <w:bookmarkEnd w:id="447"/>
    <w:bookmarkStart w:name="z1830" w:id="448"/>
    <w:p>
      <w:pPr>
        <w:spacing w:after="0"/>
        <w:ind w:left="0"/>
        <w:jc w:val="both"/>
      </w:pPr>
      <w:r>
        <w:rPr>
          <w:rFonts w:ascii="Times New Roman"/>
          <w:b w:val="false"/>
          <w:i w:val="false"/>
          <w:color w:val="000000"/>
          <w:sz w:val="28"/>
        </w:rPr>
        <w:t xml:space="preserve">
      Лизинг төлемдерін төлеуге бағытталған қаражатты лизинг алушы қаржы шарттырының шеңберінде ғана қолданады. </w:t>
      </w:r>
    </w:p>
    <w:bookmarkEnd w:id="448"/>
    <w:bookmarkStart w:name="z1831" w:id="449"/>
    <w:p>
      <w:pPr>
        <w:spacing w:after="0"/>
        <w:ind w:left="0"/>
        <w:jc w:val="both"/>
      </w:pPr>
      <w:r>
        <w:rPr>
          <w:rFonts w:ascii="Times New Roman"/>
          <w:b w:val="false"/>
          <w:i w:val="false"/>
          <w:color w:val="000000"/>
          <w:sz w:val="28"/>
        </w:rPr>
        <w:t xml:space="preserve">
      216. Қаржы лизингі шарттарында сатып алынған медициналық техникада көрсетуге жоспарланған медициналық қызметтердің ай сайынғы санын орындамаған жағдайда, лизинг алушыға лизинг төлемдері қаржы лизингі шарты бойынша сатып алынған медициналық техниканы қолданумен медициналық қызметтер үшін нақты көрсетілген медициналық қызметтер үшін ғана төленеді. </w:t>
      </w:r>
    </w:p>
    <w:bookmarkEnd w:id="449"/>
    <w:bookmarkStart w:name="z1832" w:id="450"/>
    <w:p>
      <w:pPr>
        <w:spacing w:after="0"/>
        <w:ind w:left="0"/>
        <w:jc w:val="both"/>
      </w:pPr>
      <w:r>
        <w:rPr>
          <w:rFonts w:ascii="Times New Roman"/>
          <w:b w:val="false"/>
          <w:i w:val="false"/>
          <w:color w:val="000000"/>
          <w:sz w:val="28"/>
        </w:rPr>
        <w:t xml:space="preserve">
      Лизинг төлемдерін өтеуге лизинг алушының қаражатының жетіспеушілігі жағдайында, лизинг алушылар лизингілік төлемдерді ТМККК шеңберінде медициналық қызметтерді көрсетуден алынған қаражатты қоспағанда, өз қаражатының есебінен өтейді. </w:t>
      </w:r>
    </w:p>
    <w:bookmarkEnd w:id="450"/>
    <w:bookmarkStart w:name="z1833" w:id="451"/>
    <w:p>
      <w:pPr>
        <w:spacing w:after="0"/>
        <w:ind w:left="0"/>
        <w:jc w:val="both"/>
      </w:pPr>
      <w:r>
        <w:rPr>
          <w:rFonts w:ascii="Times New Roman"/>
          <w:b w:val="false"/>
          <w:i w:val="false"/>
          <w:color w:val="000000"/>
          <w:sz w:val="28"/>
        </w:rPr>
        <w:t xml:space="preserve">
      217. Қаржы лизингі шарттарында сатып алынған медициналық техникада көрсетуге жоспарланған медициналық қызметтердің ай сайынғы санынан асқан жағдайда, қаржы лизингі шарттарында сатып алынған медициналық техникада көрсетуі жоспарланатын медициналық қызметтердің ай сайынғы санынан лизинг төлемдері лизинг төлемдері графигінде көрсетілген лизинг төлемінің мөлшерінде төленеді. </w:t>
      </w:r>
    </w:p>
    <w:bookmarkEnd w:id="451"/>
    <w:bookmarkStart w:name="z1834" w:id="452"/>
    <w:p>
      <w:pPr>
        <w:spacing w:after="0"/>
        <w:ind w:left="0"/>
        <w:jc w:val="both"/>
      </w:pPr>
      <w:r>
        <w:rPr>
          <w:rFonts w:ascii="Times New Roman"/>
          <w:b w:val="false"/>
          <w:i w:val="false"/>
          <w:color w:val="000000"/>
          <w:sz w:val="28"/>
        </w:rPr>
        <w:t xml:space="preserve">
      218. Лизинг беруші лизинг алушыға тәуелсіз жағдайларда (лизинг алушының шотына лизингілік төлемдерді төлеуге бюджет қаражаты оның кінәсіз кешігіп келуі, сондай-ақ өткен жылдың желтоқсан шот-тізіліміне кірмеген ағымдағы жылдың қаңтар айы үшін лизинг төлемдерін төлеу кезінде) төленбеген лизинг төлемдері үшін лизинг алушыға өсімақыны есептемейді. </w:t>
      </w:r>
    </w:p>
    <w:bookmarkEnd w:id="452"/>
    <w:bookmarkStart w:name="z1885" w:id="453"/>
    <w:p>
      <w:pPr>
        <w:spacing w:after="0"/>
        <w:ind w:left="0"/>
        <w:jc w:val="left"/>
      </w:pPr>
      <w:r>
        <w:rPr>
          <w:rFonts w:ascii="Times New Roman"/>
          <w:b/>
          <w:i w:val="false"/>
          <w:color w:val="000000"/>
        </w:rPr>
        <w:t xml:space="preserve"> 9-параграф "Нысаналы ағымдағы транферт және жергілікті бюджет қаражаты түрінде республикалық бюджет қаражатының есебінен берілген қан компоненттері және көрсетілген қызметтер үшін қан қызметі ұйымдарының шығындарын өтеу</w:t>
      </w:r>
    </w:p>
    <w:bookmarkEnd w:id="453"/>
    <w:p>
      <w:pPr>
        <w:spacing w:after="0"/>
        <w:ind w:left="0"/>
        <w:jc w:val="both"/>
      </w:pPr>
      <w:r>
        <w:rPr>
          <w:rFonts w:ascii="Times New Roman"/>
          <w:b w:val="false"/>
          <w:i w:val="false"/>
          <w:color w:val="ff0000"/>
          <w:sz w:val="28"/>
        </w:rPr>
        <w:t xml:space="preserve">
      Ескерту. 9-параграфпен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886" w:id="454"/>
    <w:p>
      <w:pPr>
        <w:spacing w:after="0"/>
        <w:ind w:left="0"/>
        <w:jc w:val="both"/>
      </w:pPr>
      <w:r>
        <w:rPr>
          <w:rFonts w:ascii="Times New Roman"/>
          <w:b w:val="false"/>
          <w:i w:val="false"/>
          <w:color w:val="000000"/>
          <w:sz w:val="28"/>
        </w:rPr>
        <w:t xml:space="preserve">
      219. Қан қызметі ұйымдарының берілген қан компоненттері және тарификаторға сәйкес тарифтер бойынша ТМККК шеңберінде көрсетілген қызметтері үшін шығындарын өтеу берілген қан компоненттерінің және көрсетілген қызметтерінің сапасы мен көлемін бақылау нәтижелерін есепке ала отырып, мыналардың: </w:t>
      </w:r>
    </w:p>
    <w:bookmarkEnd w:id="454"/>
    <w:p>
      <w:pPr>
        <w:spacing w:after="0"/>
        <w:ind w:left="0"/>
        <w:jc w:val="both"/>
      </w:pPr>
      <w:r>
        <w:rPr>
          <w:rFonts w:ascii="Times New Roman"/>
          <w:b w:val="false"/>
          <w:i w:val="false"/>
          <w:color w:val="000000"/>
          <w:sz w:val="28"/>
        </w:rPr>
        <w:t xml:space="preserve">
      НАТ түрінде республикалық бюджет қаражаттарының; </w:t>
      </w:r>
    </w:p>
    <w:p>
      <w:pPr>
        <w:spacing w:after="0"/>
        <w:ind w:left="0"/>
        <w:jc w:val="both"/>
      </w:pPr>
      <w:r>
        <w:rPr>
          <w:rFonts w:ascii="Times New Roman"/>
          <w:b w:val="false"/>
          <w:i w:val="false"/>
          <w:color w:val="000000"/>
          <w:sz w:val="28"/>
        </w:rPr>
        <w:t>
      жергілікті өкілді органның шешімі бойынша оларды қосымша бөлген жағдайда жергілікті бюджет қаражатының есебінен жүзеге асырылады.</w:t>
      </w:r>
    </w:p>
    <w:bookmarkStart w:name="z1887" w:id="455"/>
    <w:p>
      <w:pPr>
        <w:spacing w:after="0"/>
        <w:ind w:left="0"/>
        <w:jc w:val="both"/>
      </w:pPr>
      <w:r>
        <w:rPr>
          <w:rFonts w:ascii="Times New Roman"/>
          <w:b w:val="false"/>
          <w:i w:val="false"/>
          <w:color w:val="000000"/>
          <w:sz w:val="28"/>
        </w:rPr>
        <w:t>
      220. Қан қызметінің ұйымы есепті кезеңнен кейінгі келесі айдың бір жұмыс күнінен кешіктірмей (желтоқсан үшін – 20 желтоқсанда) басшы қол қойған қағаз тасығышта немесе ЭЦҚ арқылы электронды нысанда нысаналы ағымдағы трансферт және жергілікті бюджет қаражатының түрінде республикалық бюджет қаражатының есебінен тегін медициналық көмектің кепілдік берілген көлемі шеңберінде қызметтерді көрсету және қан компоненттерін беру бойынша шот-тізілімді (бұдан әрі – қан бойынша шот-тізілім) осы Қағидаларға 112-қосымшаға сәйкес нысан бойынша қалыптастырады және тапсырыс берушіге береді.</w:t>
      </w:r>
    </w:p>
    <w:bookmarkEnd w:id="455"/>
    <w:bookmarkStart w:name="z1888" w:id="456"/>
    <w:p>
      <w:pPr>
        <w:spacing w:after="0"/>
        <w:ind w:left="0"/>
        <w:jc w:val="both"/>
      </w:pPr>
      <w:r>
        <w:rPr>
          <w:rFonts w:ascii="Times New Roman"/>
          <w:b w:val="false"/>
          <w:i w:val="false"/>
          <w:color w:val="000000"/>
          <w:sz w:val="28"/>
        </w:rPr>
        <w:t xml:space="preserve">
      221. Тапсырыс беруші нысаналы ағымдағы трансферт және жергілікті бюджет қаражатының түрінде республикалық бюджет қаражатының есебінен тегін медициналық көмектің кепілдік берілген көлемі шеңберінде қан компоненттерін беру және қызметтерді көрсету жөніндегі шартты орындау хаттамасын (бұдан әрі – қан бойынша шартты орындау хаттамасы) осы Қағидаларға 113-қосымшаға сәйкес нысан бойынша: </w:t>
      </w:r>
    </w:p>
    <w:bookmarkEnd w:id="456"/>
    <w:p>
      <w:pPr>
        <w:spacing w:after="0"/>
        <w:ind w:left="0"/>
        <w:jc w:val="both"/>
      </w:pPr>
      <w:r>
        <w:rPr>
          <w:rFonts w:ascii="Times New Roman"/>
          <w:b w:val="false"/>
          <w:i w:val="false"/>
          <w:color w:val="000000"/>
          <w:sz w:val="28"/>
        </w:rPr>
        <w:t>
      қан қызметі ұйымының қол қойған қан бойынша шот-тізілімнің;</w:t>
      </w:r>
    </w:p>
    <w:p>
      <w:pPr>
        <w:spacing w:after="0"/>
        <w:ind w:left="0"/>
        <w:jc w:val="both"/>
      </w:pPr>
      <w:r>
        <w:rPr>
          <w:rFonts w:ascii="Times New Roman"/>
          <w:b w:val="false"/>
          <w:i w:val="false"/>
          <w:color w:val="000000"/>
          <w:sz w:val="28"/>
        </w:rPr>
        <w:t>
      ҚДСК АД өткізген, ақы төлеуден алынуы тиіс және ақы төлеуге жатпайтын берілген қан компоненттерінің және көрсетілген қызметтерінің сапасы мен көлемін бақылау нәтижелерінің (бар болған жағдайда) негізінде қалыптастырады. Қан бойынша шартты орындау хаттамасы қызметтерге ақы төлеу бойынша комиссиясымен қарастырылады және қол қойылады.</w:t>
      </w:r>
    </w:p>
    <w:p>
      <w:pPr>
        <w:spacing w:after="0"/>
        <w:ind w:left="0"/>
        <w:jc w:val="both"/>
      </w:pPr>
      <w:r>
        <w:rPr>
          <w:rFonts w:ascii="Times New Roman"/>
          <w:b w:val="false"/>
          <w:i w:val="false"/>
          <w:color w:val="000000"/>
          <w:sz w:val="28"/>
        </w:rPr>
        <w:t>
      Шартты орындау хаттамасына өзгертулер және толықтырулар енгізілген жағдайда қызметтерге ақы төлеу бойынша комиссия көрсетілген хаттамаға қосымша құрады және қол қояды.</w:t>
      </w:r>
    </w:p>
    <w:bookmarkStart w:name="z1889" w:id="457"/>
    <w:p>
      <w:pPr>
        <w:spacing w:after="0"/>
        <w:ind w:left="0"/>
        <w:jc w:val="both"/>
      </w:pPr>
      <w:r>
        <w:rPr>
          <w:rFonts w:ascii="Times New Roman"/>
          <w:b w:val="false"/>
          <w:i w:val="false"/>
          <w:color w:val="000000"/>
          <w:sz w:val="28"/>
        </w:rPr>
        <w:t>
      222. Тапсырыс беруші қан бойынша шартты орындау хаттамасының негізінде нысаналы ағымдағы трансферт және жергілікті бюджет қаражатының түрінде республикалық бюджет қаражатының есебінен тегін медициналық көмектің кепілдік берілген көлемі шеңберінде қызметтерді көрсету және қан компоненттерін беру бойынша осы Қағидаларға 114-қосымшаға сәйкес нысан бойынша екі данада, екі тарап қол қоятын, қағаз тасығышта немесе ЭЦҚ арқылы электронды нысанда, бір данасы қан қызметі субъектісіне берілетін орындалған қызметтердің актісін (бұдан әрі – қан бойынша орындалған қызметтердің актісі) құрады.</w:t>
      </w:r>
    </w:p>
    <w:bookmarkEnd w:id="457"/>
    <w:bookmarkStart w:name="z1890" w:id="458"/>
    <w:p>
      <w:pPr>
        <w:spacing w:after="0"/>
        <w:ind w:left="0"/>
        <w:jc w:val="both"/>
      </w:pPr>
      <w:r>
        <w:rPr>
          <w:rFonts w:ascii="Times New Roman"/>
          <w:b w:val="false"/>
          <w:i w:val="false"/>
          <w:color w:val="000000"/>
          <w:sz w:val="28"/>
        </w:rPr>
        <w:t>
      223. ТМККК көрсетудің шартында көрсетілген форс-мажорлық мән-жайлар туындаған жағдайда тапсырыс беруші қан бойынша шот-тізілімді және қан бойынша орындалған қызметтердің актісін белгіленген мерзімнен кешірек қабылдайды.</w:t>
      </w:r>
    </w:p>
    <w:bookmarkEnd w:id="458"/>
    <w:bookmarkStart w:name="z1891" w:id="459"/>
    <w:p>
      <w:pPr>
        <w:spacing w:after="0"/>
        <w:ind w:left="0"/>
        <w:jc w:val="both"/>
      </w:pPr>
      <w:r>
        <w:rPr>
          <w:rFonts w:ascii="Times New Roman"/>
          <w:b w:val="false"/>
          <w:i w:val="false"/>
          <w:color w:val="000000"/>
          <w:sz w:val="28"/>
        </w:rPr>
        <w:t>
      224. Тапсырыс берушінің қол қойылған қан бойынша орындалған қызметтердің актісі бойынша ақы төлеуі есептілік кезеңнен кейін күнтізбелік 10 күннен кешіктірмей (желтоқсан – 25 желтоқсанға дейін) шартта көзделген мөлшер мен көлемде бұрын төленген аванстың бір бөлігін ұстап қалуды есепке ала отырып, қан қызметі субъектісінің есеп айырысу шотына ақшалай қаражатты аудару арқылы жүзеге асырады.</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1-қосымша</w:t>
            </w:r>
          </w:p>
        </w:tc>
      </w:tr>
    </w:tbl>
    <w:bookmarkStart w:name="z38" w:id="460"/>
    <w:p>
      <w:pPr>
        <w:spacing w:after="0"/>
        <w:ind w:left="0"/>
        <w:jc w:val="left"/>
      </w:pPr>
      <w:r>
        <w:rPr>
          <w:rFonts w:ascii="Times New Roman"/>
          <w:b/>
          <w:i w:val="false"/>
          <w:color w:val="000000"/>
        </w:rPr>
        <w:t xml:space="preserve"> Сараптамалық қорытынды</w:t>
      </w:r>
    </w:p>
    <w:bookmarkEnd w:id="460"/>
    <w:bookmarkStart w:name="z39" w:id="461"/>
    <w:p>
      <w:pPr>
        <w:spacing w:after="0"/>
        <w:ind w:left="0"/>
        <w:jc w:val="both"/>
      </w:pPr>
      <w:r>
        <w:rPr>
          <w:rFonts w:ascii="Times New Roman"/>
          <w:b w:val="false"/>
          <w:i w:val="false"/>
          <w:color w:val="000000"/>
          <w:sz w:val="28"/>
        </w:rPr>
        <w:t>
      1. Сараптаманы өткізген адамның Т.А.Ә. (ол болған жағдайда) және лауазымы, оның ішінде тәуелсіз сарапшының мамандығын, біліктілік санатын, ғылыми дәрежесін, аккредиттеу туралы куәліктің № көрсетіледі.</w:t>
      </w:r>
    </w:p>
    <w:bookmarkEnd w:id="461"/>
    <w:p>
      <w:pPr>
        <w:spacing w:after="0"/>
        <w:ind w:left="0"/>
        <w:jc w:val="both"/>
      </w:pPr>
      <w:r>
        <w:rPr>
          <w:rFonts w:ascii="Times New Roman"/>
          <w:b w:val="false"/>
          <w:i w:val="false"/>
          <w:color w:val="000000"/>
          <w:sz w:val="28"/>
        </w:rPr>
        <w:t xml:space="preserve">
      2. Сараптама өткізілген денсаулық сақтау субъектісінің (объектісінің) атауы. </w:t>
      </w:r>
    </w:p>
    <w:p>
      <w:pPr>
        <w:spacing w:after="0"/>
        <w:ind w:left="0"/>
        <w:jc w:val="both"/>
      </w:pPr>
      <w:r>
        <w:rPr>
          <w:rFonts w:ascii="Times New Roman"/>
          <w:b w:val="false"/>
          <w:i w:val="false"/>
          <w:color w:val="000000"/>
          <w:sz w:val="28"/>
        </w:rPr>
        <w:t xml:space="preserve">
      3. Сараптаманы өткізуге негіздеме немесе тапсырыс беруші туралы мәліметтер. </w:t>
      </w:r>
    </w:p>
    <w:p>
      <w:pPr>
        <w:spacing w:after="0"/>
        <w:ind w:left="0"/>
        <w:jc w:val="both"/>
      </w:pPr>
      <w:r>
        <w:rPr>
          <w:rFonts w:ascii="Times New Roman"/>
          <w:b w:val="false"/>
          <w:i w:val="false"/>
          <w:color w:val="000000"/>
          <w:sz w:val="28"/>
        </w:rPr>
        <w:t>
      4. Сараптаманы өткізу мерзімдері.</w:t>
      </w:r>
    </w:p>
    <w:p>
      <w:pPr>
        <w:spacing w:after="0"/>
        <w:ind w:left="0"/>
        <w:jc w:val="both"/>
      </w:pPr>
      <w:r>
        <w:rPr>
          <w:rFonts w:ascii="Times New Roman"/>
          <w:b w:val="false"/>
          <w:i w:val="false"/>
          <w:color w:val="000000"/>
          <w:sz w:val="28"/>
        </w:rPr>
        <w:t>
      5. Сараптаманы өткізу кезеңі.</w:t>
      </w:r>
    </w:p>
    <w:p>
      <w:pPr>
        <w:spacing w:after="0"/>
        <w:ind w:left="0"/>
        <w:jc w:val="both"/>
      </w:pPr>
      <w:r>
        <w:rPr>
          <w:rFonts w:ascii="Times New Roman"/>
          <w:b w:val="false"/>
          <w:i w:val="false"/>
          <w:color w:val="000000"/>
          <w:sz w:val="28"/>
        </w:rPr>
        <w:t>
      6. Сараптаманың мәні.</w:t>
      </w:r>
    </w:p>
    <w:p>
      <w:pPr>
        <w:spacing w:after="0"/>
        <w:ind w:left="0"/>
        <w:jc w:val="both"/>
      </w:pPr>
      <w:r>
        <w:rPr>
          <w:rFonts w:ascii="Times New Roman"/>
          <w:b w:val="false"/>
          <w:i w:val="false"/>
          <w:color w:val="000000"/>
          <w:sz w:val="28"/>
        </w:rPr>
        <w:t>
      7. Сараптама нәтижелері туралы мәліметтер, оның ішінде анықталған бұзушылықтар, олардың сипаты туралы.</w:t>
      </w:r>
    </w:p>
    <w:p>
      <w:pPr>
        <w:spacing w:after="0"/>
        <w:ind w:left="0"/>
        <w:jc w:val="both"/>
      </w:pPr>
      <w:r>
        <w:rPr>
          <w:rFonts w:ascii="Times New Roman"/>
          <w:b w:val="false"/>
          <w:i w:val="false"/>
          <w:color w:val="000000"/>
          <w:sz w:val="28"/>
        </w:rPr>
        <w:t xml:space="preserve">
      8. Қорытындылар. </w:t>
      </w:r>
    </w:p>
    <w:p>
      <w:pPr>
        <w:spacing w:after="0"/>
        <w:ind w:left="0"/>
        <w:jc w:val="both"/>
      </w:pPr>
      <w:r>
        <w:rPr>
          <w:rFonts w:ascii="Times New Roman"/>
          <w:b w:val="false"/>
          <w:i w:val="false"/>
          <w:color w:val="000000"/>
          <w:sz w:val="28"/>
        </w:rPr>
        <w:t>
      9. Ұсыныстар.</w:t>
      </w:r>
    </w:p>
    <w:p>
      <w:pPr>
        <w:spacing w:after="0"/>
        <w:ind w:left="0"/>
        <w:jc w:val="both"/>
      </w:pPr>
      <w:r>
        <w:rPr>
          <w:rFonts w:ascii="Times New Roman"/>
          <w:b w:val="false"/>
          <w:i w:val="false"/>
          <w:color w:val="000000"/>
          <w:sz w:val="28"/>
        </w:rPr>
        <w:t>
      Сараптаманы өткізген адамның Т.А.Ә. (ол болған жағдайда)/ қолы.</w:t>
      </w:r>
    </w:p>
    <w:p>
      <w:pPr>
        <w:spacing w:after="0"/>
        <w:ind w:left="0"/>
        <w:jc w:val="both"/>
      </w:pPr>
      <w:r>
        <w:rPr>
          <w:rFonts w:ascii="Times New Roman"/>
          <w:b w:val="false"/>
          <w:i w:val="false"/>
          <w:color w:val="000000"/>
          <w:sz w:val="28"/>
        </w:rPr>
        <w:t>
      Күні 20 ___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462"/>
    <w:p>
      <w:pPr>
        <w:spacing w:after="0"/>
        <w:ind w:left="0"/>
        <w:jc w:val="left"/>
      </w:pPr>
      <w:r>
        <w:rPr>
          <w:rFonts w:ascii="Times New Roman"/>
          <w:b/>
          <w:i w:val="false"/>
          <w:color w:val="000000"/>
        </w:rPr>
        <w:t xml:space="preserve"> Медициналық қызметтерді сараптамалық бағалау парағы</w:t>
      </w:r>
    </w:p>
    <w:bookmarkEnd w:id="46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892" w:id="463"/>
    <w:p>
      <w:pPr>
        <w:spacing w:after="0"/>
        <w:ind w:left="0"/>
        <w:jc w:val="both"/>
      </w:pPr>
      <w:r>
        <w:rPr>
          <w:rFonts w:ascii="Times New Roman"/>
          <w:b w:val="false"/>
          <w:i w:val="false"/>
          <w:color w:val="000000"/>
          <w:sz w:val="28"/>
        </w:rPr>
        <w:t>
      1. Бағалауды жүзеге асыратын мемлекеттік орган.</w:t>
      </w:r>
    </w:p>
    <w:bookmarkEnd w:id="463"/>
    <w:bookmarkStart w:name="z1893" w:id="464"/>
    <w:p>
      <w:pPr>
        <w:spacing w:after="0"/>
        <w:ind w:left="0"/>
        <w:jc w:val="both"/>
      </w:pPr>
      <w:r>
        <w:rPr>
          <w:rFonts w:ascii="Times New Roman"/>
          <w:b w:val="false"/>
          <w:i w:val="false"/>
          <w:color w:val="000000"/>
          <w:sz w:val="28"/>
        </w:rPr>
        <w:t>
      2. Денсаулық сақтау субъектісінің (объектісінің) атауы.</w:t>
      </w:r>
    </w:p>
    <w:bookmarkEnd w:id="464"/>
    <w:bookmarkStart w:name="z1894" w:id="465"/>
    <w:p>
      <w:pPr>
        <w:spacing w:after="0"/>
        <w:ind w:left="0"/>
        <w:jc w:val="both"/>
      </w:pPr>
      <w:r>
        <w:rPr>
          <w:rFonts w:ascii="Times New Roman"/>
          <w:b w:val="false"/>
          <w:i w:val="false"/>
          <w:color w:val="000000"/>
          <w:sz w:val="28"/>
        </w:rPr>
        <w:t>
      3. Денсаулық сақтау субъектісі басшысының тегі, аты, әкесінің аты (ол болған жағдайда).</w:t>
      </w:r>
    </w:p>
    <w:bookmarkEnd w:id="465"/>
    <w:bookmarkStart w:name="z1895" w:id="466"/>
    <w:p>
      <w:pPr>
        <w:spacing w:after="0"/>
        <w:ind w:left="0"/>
        <w:jc w:val="both"/>
      </w:pPr>
      <w:r>
        <w:rPr>
          <w:rFonts w:ascii="Times New Roman"/>
          <w:b w:val="false"/>
          <w:i w:val="false"/>
          <w:color w:val="000000"/>
          <w:sz w:val="28"/>
        </w:rPr>
        <w:t>
      4. Тексерудің басталған және аяқталған күні.</w:t>
      </w:r>
    </w:p>
    <w:bookmarkEnd w:id="466"/>
    <w:bookmarkStart w:name="z1896" w:id="467"/>
    <w:p>
      <w:pPr>
        <w:spacing w:after="0"/>
        <w:ind w:left="0"/>
        <w:jc w:val="both"/>
      </w:pPr>
      <w:r>
        <w:rPr>
          <w:rFonts w:ascii="Times New Roman"/>
          <w:b w:val="false"/>
          <w:i w:val="false"/>
          <w:color w:val="000000"/>
          <w:sz w:val="28"/>
        </w:rPr>
        <w:t>
      5. Тексерілетін кезең.</w:t>
      </w:r>
    </w:p>
    <w:bookmarkEnd w:id="467"/>
    <w:bookmarkStart w:name="z1897" w:id="468"/>
    <w:p>
      <w:pPr>
        <w:spacing w:after="0"/>
        <w:ind w:left="0"/>
        <w:jc w:val="both"/>
      </w:pPr>
      <w:r>
        <w:rPr>
          <w:rFonts w:ascii="Times New Roman"/>
          <w:b w:val="false"/>
          <w:i w:val="false"/>
          <w:color w:val="000000"/>
          <w:sz w:val="28"/>
        </w:rPr>
        <w:t>
      6. Тексеру мәні ____________________________________________________________.</w:t>
      </w:r>
    </w:p>
    <w:bookmarkEnd w:id="468"/>
    <w:bookmarkStart w:name="z1898" w:id="469"/>
    <w:p>
      <w:pPr>
        <w:spacing w:after="0"/>
        <w:ind w:left="0"/>
        <w:jc w:val="both"/>
      </w:pPr>
      <w:r>
        <w:rPr>
          <w:rFonts w:ascii="Times New Roman"/>
          <w:b w:val="false"/>
          <w:i w:val="false"/>
          <w:color w:val="000000"/>
          <w:sz w:val="28"/>
        </w:rPr>
        <w:t>
      (медициналық қызметтер көрсетудің ақауларын анықтау, оның ішінде</w:t>
      </w:r>
    </w:p>
    <w:bookmarkEnd w:id="469"/>
    <w:bookmarkStart w:name="z1899" w:id="470"/>
    <w:p>
      <w:pPr>
        <w:spacing w:after="0"/>
        <w:ind w:left="0"/>
        <w:jc w:val="both"/>
      </w:pPr>
      <w:r>
        <w:rPr>
          <w:rFonts w:ascii="Times New Roman"/>
          <w:b w:val="false"/>
          <w:i w:val="false"/>
          <w:color w:val="000000"/>
          <w:sz w:val="28"/>
        </w:rPr>
        <w:t>
      ТМККК көрсету бойынша шарттық міндеттемелерді орындау және басқалар)</w:t>
      </w:r>
    </w:p>
    <w:bookmarkEnd w:id="470"/>
    <w:bookmarkStart w:name="z1900" w:id="471"/>
    <w:p>
      <w:pPr>
        <w:spacing w:after="0"/>
        <w:ind w:left="0"/>
        <w:jc w:val="both"/>
      </w:pPr>
      <w:r>
        <w:rPr>
          <w:rFonts w:ascii="Times New Roman"/>
          <w:b w:val="false"/>
          <w:i w:val="false"/>
          <w:color w:val="000000"/>
          <w:sz w:val="28"/>
        </w:rPr>
        <w:t>
      І. Алқашқы едициналық-санитариялық, консультациялық-диагностикалық деңгейінде көрсетілген медициналық қызмет сапасын сараптамалық бағалау:</w:t>
      </w:r>
    </w:p>
    <w:bookmarkEnd w:id="471"/>
    <w:bookmarkStart w:name="z1901" w:id="472"/>
    <w:p>
      <w:pPr>
        <w:spacing w:after="0"/>
        <w:ind w:left="0"/>
        <w:jc w:val="both"/>
      </w:pPr>
      <w:r>
        <w:rPr>
          <w:rFonts w:ascii="Times New Roman"/>
          <w:b w:val="false"/>
          <w:i w:val="false"/>
          <w:color w:val="000000"/>
          <w:sz w:val="28"/>
        </w:rPr>
        <w:t>
      1. Науқастың Т.А.Ә. (ол болған жағдайда).</w:t>
      </w:r>
    </w:p>
    <w:bookmarkEnd w:id="472"/>
    <w:bookmarkStart w:name="z1902" w:id="473"/>
    <w:p>
      <w:pPr>
        <w:spacing w:after="0"/>
        <w:ind w:left="0"/>
        <w:jc w:val="both"/>
      </w:pPr>
      <w:r>
        <w:rPr>
          <w:rFonts w:ascii="Times New Roman"/>
          <w:b w:val="false"/>
          <w:i w:val="false"/>
          <w:color w:val="000000"/>
          <w:sz w:val="28"/>
        </w:rPr>
        <w:t>
      Жеке сәйкестендіру нөмірі (ЖСН) (Қазақстан Республикасының азаматы үшін).</w:t>
      </w:r>
    </w:p>
    <w:bookmarkEnd w:id="473"/>
    <w:bookmarkStart w:name="z1903" w:id="474"/>
    <w:p>
      <w:pPr>
        <w:spacing w:after="0"/>
        <w:ind w:left="0"/>
        <w:jc w:val="both"/>
      </w:pPr>
      <w:r>
        <w:rPr>
          <w:rFonts w:ascii="Times New Roman"/>
          <w:b w:val="false"/>
          <w:i w:val="false"/>
          <w:color w:val="000000"/>
          <w:sz w:val="28"/>
        </w:rPr>
        <w:t>
      Туған күні, жасы (толық жасы).</w:t>
      </w:r>
    </w:p>
    <w:bookmarkEnd w:id="474"/>
    <w:bookmarkStart w:name="z1904" w:id="475"/>
    <w:p>
      <w:pPr>
        <w:spacing w:after="0"/>
        <w:ind w:left="0"/>
        <w:jc w:val="both"/>
      </w:pPr>
      <w:r>
        <w:rPr>
          <w:rFonts w:ascii="Times New Roman"/>
          <w:b w:val="false"/>
          <w:i w:val="false"/>
          <w:color w:val="000000"/>
          <w:sz w:val="28"/>
        </w:rPr>
        <w:t>
      Ұлты.</w:t>
      </w:r>
    </w:p>
    <w:bookmarkEnd w:id="475"/>
    <w:bookmarkStart w:name="z1905" w:id="476"/>
    <w:p>
      <w:pPr>
        <w:spacing w:after="0"/>
        <w:ind w:left="0"/>
        <w:jc w:val="both"/>
      </w:pPr>
      <w:r>
        <w:rPr>
          <w:rFonts w:ascii="Times New Roman"/>
          <w:b w:val="false"/>
          <w:i w:val="false"/>
          <w:color w:val="000000"/>
          <w:sz w:val="28"/>
        </w:rPr>
        <w:t>
      Тұратын жері.</w:t>
      </w:r>
    </w:p>
    <w:bookmarkEnd w:id="476"/>
    <w:bookmarkStart w:name="z1906" w:id="477"/>
    <w:p>
      <w:pPr>
        <w:spacing w:after="0"/>
        <w:ind w:left="0"/>
        <w:jc w:val="both"/>
      </w:pPr>
      <w:r>
        <w:rPr>
          <w:rFonts w:ascii="Times New Roman"/>
          <w:b w:val="false"/>
          <w:i w:val="false"/>
          <w:color w:val="000000"/>
          <w:sz w:val="28"/>
        </w:rPr>
        <w:t>
      Медициналық картаның нөмірі, емдеу кезеңі.</w:t>
      </w:r>
    </w:p>
    <w:bookmarkEnd w:id="477"/>
    <w:bookmarkStart w:name="z1907" w:id="478"/>
    <w:p>
      <w:pPr>
        <w:spacing w:after="0"/>
        <w:ind w:left="0"/>
        <w:jc w:val="both"/>
      </w:pPr>
      <w:r>
        <w:rPr>
          <w:rFonts w:ascii="Times New Roman"/>
          <w:b w:val="false"/>
          <w:i w:val="false"/>
          <w:color w:val="000000"/>
          <w:sz w:val="28"/>
        </w:rPr>
        <w:t>
      Емделіп шығу жағдайын қаржыландырудың көзі.</w:t>
      </w:r>
    </w:p>
    <w:bookmarkEnd w:id="478"/>
    <w:bookmarkStart w:name="z1908" w:id="479"/>
    <w:p>
      <w:pPr>
        <w:spacing w:after="0"/>
        <w:ind w:left="0"/>
        <w:jc w:val="both"/>
      </w:pPr>
      <w:r>
        <w:rPr>
          <w:rFonts w:ascii="Times New Roman"/>
          <w:b w:val="false"/>
          <w:i w:val="false"/>
          <w:color w:val="000000"/>
          <w:sz w:val="28"/>
        </w:rPr>
        <w:t>
      Жіберген ұйымның диагнозы.</w:t>
      </w:r>
    </w:p>
    <w:bookmarkEnd w:id="479"/>
    <w:bookmarkStart w:name="z1909" w:id="480"/>
    <w:p>
      <w:pPr>
        <w:spacing w:after="0"/>
        <w:ind w:left="0"/>
        <w:jc w:val="both"/>
      </w:pPr>
      <w:r>
        <w:rPr>
          <w:rFonts w:ascii="Times New Roman"/>
          <w:b w:val="false"/>
          <w:i w:val="false"/>
          <w:color w:val="000000"/>
          <w:sz w:val="28"/>
        </w:rPr>
        <w:t>
      Қорытынды клиникалық диагноз (негізгі, қосалқы, асқынулар).</w:t>
      </w:r>
    </w:p>
    <w:bookmarkEnd w:id="480"/>
    <w:bookmarkStart w:name="z1910" w:id="481"/>
    <w:p>
      <w:pPr>
        <w:spacing w:after="0"/>
        <w:ind w:left="0"/>
        <w:jc w:val="both"/>
      </w:pPr>
      <w:r>
        <w:rPr>
          <w:rFonts w:ascii="Times New Roman"/>
          <w:b w:val="false"/>
          <w:i w:val="false"/>
          <w:color w:val="000000"/>
          <w:sz w:val="28"/>
        </w:rPr>
        <w:t>
      Алғашқы медициналық-санитариялық, консультациялық-диагностикалық деңгейіндегі ақаулар (анықталды, анықталған жоқ, пациент қаралмады, белгісіз).</w:t>
      </w:r>
    </w:p>
    <w:bookmarkEnd w:id="481"/>
    <w:bookmarkStart w:name="z1911" w:id="482"/>
    <w:p>
      <w:pPr>
        <w:spacing w:after="0"/>
        <w:ind w:left="0"/>
        <w:jc w:val="both"/>
      </w:pPr>
      <w:r>
        <w:rPr>
          <w:rFonts w:ascii="Times New Roman"/>
          <w:b w:val="false"/>
          <w:i w:val="false"/>
          <w:color w:val="000000"/>
          <w:sz w:val="28"/>
        </w:rPr>
        <w:t>
      11. Динамикалық байқау (сипаты).</w:t>
      </w:r>
    </w:p>
    <w:bookmarkEnd w:id="482"/>
    <w:bookmarkStart w:name="z1912" w:id="483"/>
    <w:p>
      <w:pPr>
        <w:spacing w:after="0"/>
        <w:ind w:left="0"/>
        <w:jc w:val="both"/>
      </w:pPr>
      <w:r>
        <w:rPr>
          <w:rFonts w:ascii="Times New Roman"/>
          <w:b w:val="false"/>
          <w:i w:val="false"/>
          <w:color w:val="000000"/>
          <w:sz w:val="28"/>
        </w:rPr>
        <w:t>
      1) динамикалық байқаудың болмауы;</w:t>
      </w:r>
    </w:p>
    <w:bookmarkEnd w:id="483"/>
    <w:bookmarkStart w:name="z1913" w:id="484"/>
    <w:p>
      <w:pPr>
        <w:spacing w:after="0"/>
        <w:ind w:left="0"/>
        <w:jc w:val="both"/>
      </w:pPr>
      <w:r>
        <w:rPr>
          <w:rFonts w:ascii="Times New Roman"/>
          <w:b w:val="false"/>
          <w:i w:val="false"/>
          <w:color w:val="000000"/>
          <w:sz w:val="28"/>
        </w:rPr>
        <w:t>
      2) диспансеризация стандарттарын сақтамауы;</w:t>
      </w:r>
    </w:p>
    <w:bookmarkEnd w:id="484"/>
    <w:bookmarkStart w:name="z1914" w:id="485"/>
    <w:p>
      <w:pPr>
        <w:spacing w:after="0"/>
        <w:ind w:left="0"/>
        <w:jc w:val="both"/>
      </w:pPr>
      <w:r>
        <w:rPr>
          <w:rFonts w:ascii="Times New Roman"/>
          <w:b w:val="false"/>
          <w:i w:val="false"/>
          <w:color w:val="000000"/>
          <w:sz w:val="28"/>
        </w:rPr>
        <w:t>
      3) нәрестеге перзентханадан шыққаннан кейінгі 3 тәулікте патронаждың болмауы;</w:t>
      </w:r>
    </w:p>
    <w:bookmarkEnd w:id="485"/>
    <w:bookmarkStart w:name="z1915" w:id="486"/>
    <w:p>
      <w:pPr>
        <w:spacing w:after="0"/>
        <w:ind w:left="0"/>
        <w:jc w:val="both"/>
      </w:pPr>
      <w:r>
        <w:rPr>
          <w:rFonts w:ascii="Times New Roman"/>
          <w:b w:val="false"/>
          <w:i w:val="false"/>
          <w:color w:val="000000"/>
          <w:sz w:val="28"/>
        </w:rPr>
        <w:t>
      4) жүктілік және босанғаннан кейінгі кезеңде қадағалау стандарттарынан ауытқу;</w:t>
      </w:r>
    </w:p>
    <w:bookmarkEnd w:id="486"/>
    <w:bookmarkStart w:name="z1916" w:id="487"/>
    <w:p>
      <w:pPr>
        <w:spacing w:after="0"/>
        <w:ind w:left="0"/>
        <w:jc w:val="both"/>
      </w:pPr>
      <w:r>
        <w:rPr>
          <w:rFonts w:ascii="Times New Roman"/>
          <w:b w:val="false"/>
          <w:i w:val="false"/>
          <w:color w:val="000000"/>
          <w:sz w:val="28"/>
        </w:rPr>
        <w:t xml:space="preserve">
      5) балалардың диспансерлік есепке уақтылы алынбауы; </w:t>
      </w:r>
    </w:p>
    <w:bookmarkEnd w:id="487"/>
    <w:bookmarkStart w:name="z1917" w:id="488"/>
    <w:p>
      <w:pPr>
        <w:spacing w:after="0"/>
        <w:ind w:left="0"/>
        <w:jc w:val="both"/>
      </w:pPr>
      <w:r>
        <w:rPr>
          <w:rFonts w:ascii="Times New Roman"/>
          <w:b w:val="false"/>
          <w:i w:val="false"/>
          <w:color w:val="000000"/>
          <w:sz w:val="28"/>
        </w:rPr>
        <w:t>
      6) жүктілік бойынша уақтылы есепке алынбауы (жүктіліктің 12 апталық мерзімінен кейін);</w:t>
      </w:r>
    </w:p>
    <w:bookmarkEnd w:id="488"/>
    <w:bookmarkStart w:name="z1918" w:id="489"/>
    <w:p>
      <w:pPr>
        <w:spacing w:after="0"/>
        <w:ind w:left="0"/>
        <w:jc w:val="both"/>
      </w:pPr>
      <w:r>
        <w:rPr>
          <w:rFonts w:ascii="Times New Roman"/>
          <w:b w:val="false"/>
          <w:i w:val="false"/>
          <w:color w:val="000000"/>
          <w:sz w:val="28"/>
        </w:rPr>
        <w:t>
      7) иммунопрофилактика стандарттарының сақталмауы.</w:t>
      </w:r>
    </w:p>
    <w:bookmarkEnd w:id="489"/>
    <w:bookmarkStart w:name="z1919" w:id="490"/>
    <w:p>
      <w:pPr>
        <w:spacing w:after="0"/>
        <w:ind w:left="0"/>
        <w:jc w:val="both"/>
      </w:pPr>
      <w:r>
        <w:rPr>
          <w:rFonts w:ascii="Times New Roman"/>
          <w:b w:val="false"/>
          <w:i w:val="false"/>
          <w:color w:val="000000"/>
          <w:sz w:val="28"/>
        </w:rPr>
        <w:t>
      12. Жай-күйінің нашарлауына немесе өліммен аяқталуына әкелген зерттеудің кемшіліктері (денсаулық сақтау саласындағы стандарттарға сәйкес келмеуі):</w:t>
      </w:r>
    </w:p>
    <w:bookmarkEnd w:id="490"/>
    <w:bookmarkStart w:name="z1920" w:id="491"/>
    <w:p>
      <w:pPr>
        <w:spacing w:after="0"/>
        <w:ind w:left="0"/>
        <w:jc w:val="both"/>
      </w:pPr>
      <w:r>
        <w:rPr>
          <w:rFonts w:ascii="Times New Roman"/>
          <w:b w:val="false"/>
          <w:i w:val="false"/>
          <w:color w:val="000000"/>
          <w:sz w:val="28"/>
        </w:rPr>
        <w:t xml:space="preserve">
      13. Жай-күй ауырлығы тиісінше бағаланбаған (сипаттамасы) </w:t>
      </w:r>
    </w:p>
    <w:bookmarkEnd w:id="491"/>
    <w:bookmarkStart w:name="z1921" w:id="492"/>
    <w:p>
      <w:pPr>
        <w:spacing w:after="0"/>
        <w:ind w:left="0"/>
        <w:jc w:val="both"/>
      </w:pPr>
      <w:r>
        <w:rPr>
          <w:rFonts w:ascii="Times New Roman"/>
          <w:b w:val="false"/>
          <w:i w:val="false"/>
          <w:color w:val="000000"/>
          <w:sz w:val="28"/>
        </w:rPr>
        <w:t xml:space="preserve">
      14. Емдеуге жатқызудың кемшіліктері (сипаттамасы): </w:t>
      </w:r>
    </w:p>
    <w:bookmarkEnd w:id="492"/>
    <w:bookmarkStart w:name="z1922" w:id="493"/>
    <w:p>
      <w:pPr>
        <w:spacing w:after="0"/>
        <w:ind w:left="0"/>
        <w:jc w:val="both"/>
      </w:pPr>
      <w:r>
        <w:rPr>
          <w:rFonts w:ascii="Times New Roman"/>
          <w:b w:val="false"/>
          <w:i w:val="false"/>
          <w:color w:val="000000"/>
          <w:sz w:val="28"/>
        </w:rPr>
        <w:t xml:space="preserve">
      1) көрсетілімдер бойынша емдеуге жатқызылмады; </w:t>
      </w:r>
    </w:p>
    <w:bookmarkEnd w:id="493"/>
    <w:bookmarkStart w:name="z1923" w:id="494"/>
    <w:p>
      <w:pPr>
        <w:spacing w:after="0"/>
        <w:ind w:left="0"/>
        <w:jc w:val="both"/>
      </w:pPr>
      <w:r>
        <w:rPr>
          <w:rFonts w:ascii="Times New Roman"/>
          <w:b w:val="false"/>
          <w:i w:val="false"/>
          <w:color w:val="000000"/>
          <w:sz w:val="28"/>
        </w:rPr>
        <w:t xml:space="preserve">
      2) емдеуге негізсіз жатқызу;      </w:t>
      </w:r>
    </w:p>
    <w:bookmarkEnd w:id="494"/>
    <w:bookmarkStart w:name="z1924" w:id="495"/>
    <w:p>
      <w:pPr>
        <w:spacing w:after="0"/>
        <w:ind w:left="0"/>
        <w:jc w:val="both"/>
      </w:pPr>
      <w:r>
        <w:rPr>
          <w:rFonts w:ascii="Times New Roman"/>
          <w:b w:val="false"/>
          <w:i w:val="false"/>
          <w:color w:val="000000"/>
          <w:sz w:val="28"/>
        </w:rPr>
        <w:t>
      3) кешіктірілген емдеуге жатқызу;</w:t>
      </w:r>
    </w:p>
    <w:bookmarkEnd w:id="495"/>
    <w:bookmarkStart w:name="z1925" w:id="496"/>
    <w:p>
      <w:pPr>
        <w:spacing w:after="0"/>
        <w:ind w:left="0"/>
        <w:jc w:val="both"/>
      </w:pPr>
      <w:r>
        <w:rPr>
          <w:rFonts w:ascii="Times New Roman"/>
          <w:b w:val="false"/>
          <w:i w:val="false"/>
          <w:color w:val="000000"/>
          <w:sz w:val="28"/>
        </w:rPr>
        <w:t xml:space="preserve">
      4) стационарды алмастыратын көмекті көрсетілімдерсіз көрсету; </w:t>
      </w:r>
    </w:p>
    <w:bookmarkEnd w:id="496"/>
    <w:bookmarkStart w:name="z1926" w:id="497"/>
    <w:p>
      <w:pPr>
        <w:spacing w:after="0"/>
        <w:ind w:left="0"/>
        <w:jc w:val="both"/>
      </w:pPr>
      <w:r>
        <w:rPr>
          <w:rFonts w:ascii="Times New Roman"/>
          <w:b w:val="false"/>
          <w:i w:val="false"/>
          <w:color w:val="000000"/>
          <w:sz w:val="28"/>
        </w:rPr>
        <w:t>
      15. Емдеу нәтижелері:</w:t>
      </w:r>
    </w:p>
    <w:bookmarkEnd w:id="497"/>
    <w:bookmarkStart w:name="z1927" w:id="498"/>
    <w:p>
      <w:pPr>
        <w:spacing w:after="0"/>
        <w:ind w:left="0"/>
        <w:jc w:val="both"/>
      </w:pPr>
      <w:r>
        <w:rPr>
          <w:rFonts w:ascii="Times New Roman"/>
          <w:b w:val="false"/>
          <w:i w:val="false"/>
          <w:color w:val="000000"/>
          <w:sz w:val="28"/>
        </w:rPr>
        <w:t xml:space="preserve">
      1) өліммен аяқталған (медициналық-санитариялық алғашқы, консультациялық-диагностикалық және стационарды алмастыратын медициналық көмек деңгейінде алдын алуға болатын) – мына факторлар толтырылады: </w:t>
      </w:r>
    </w:p>
    <w:bookmarkEnd w:id="498"/>
    <w:bookmarkStart w:name="z1928" w:id="499"/>
    <w:p>
      <w:pPr>
        <w:spacing w:after="0"/>
        <w:ind w:left="0"/>
        <w:jc w:val="both"/>
      </w:pPr>
      <w:r>
        <w:rPr>
          <w:rFonts w:ascii="Times New Roman"/>
          <w:b w:val="false"/>
          <w:i w:val="false"/>
          <w:color w:val="000000"/>
          <w:sz w:val="28"/>
        </w:rPr>
        <w:t xml:space="preserve">
      заңнамада көзделген жағдайларды қоспағанда, патологоанатомиялық зерттеулердің болмауы; </w:t>
      </w:r>
    </w:p>
    <w:bookmarkEnd w:id="499"/>
    <w:bookmarkStart w:name="z1929" w:id="500"/>
    <w:p>
      <w:pPr>
        <w:spacing w:after="0"/>
        <w:ind w:left="0"/>
        <w:jc w:val="both"/>
      </w:pPr>
      <w:r>
        <w:rPr>
          <w:rFonts w:ascii="Times New Roman"/>
          <w:b w:val="false"/>
          <w:i w:val="false"/>
          <w:color w:val="000000"/>
          <w:sz w:val="28"/>
        </w:rPr>
        <w:t xml:space="preserve">
      гистологиялық зерттеулердің болмауы; </w:t>
      </w:r>
    </w:p>
    <w:bookmarkEnd w:id="500"/>
    <w:bookmarkStart w:name="z1930" w:id="501"/>
    <w:p>
      <w:pPr>
        <w:spacing w:after="0"/>
        <w:ind w:left="0"/>
        <w:jc w:val="both"/>
      </w:pPr>
      <w:r>
        <w:rPr>
          <w:rFonts w:ascii="Times New Roman"/>
          <w:b w:val="false"/>
          <w:i w:val="false"/>
          <w:color w:val="000000"/>
          <w:sz w:val="28"/>
        </w:rPr>
        <w:t>
      пациентті емдеуге жатқызудың уақтылығы;</w:t>
      </w:r>
    </w:p>
    <w:bookmarkEnd w:id="501"/>
    <w:bookmarkStart w:name="z1931" w:id="502"/>
    <w:p>
      <w:pPr>
        <w:spacing w:after="0"/>
        <w:ind w:left="0"/>
        <w:jc w:val="both"/>
      </w:pPr>
      <w:r>
        <w:rPr>
          <w:rFonts w:ascii="Times New Roman"/>
          <w:b w:val="false"/>
          <w:i w:val="false"/>
          <w:color w:val="000000"/>
          <w:sz w:val="28"/>
        </w:rPr>
        <w:t xml:space="preserve">
      пациенттің әлеуметтік әл-ауқаты; </w:t>
      </w:r>
    </w:p>
    <w:bookmarkEnd w:id="502"/>
    <w:bookmarkStart w:name="z1932" w:id="503"/>
    <w:p>
      <w:pPr>
        <w:spacing w:after="0"/>
        <w:ind w:left="0"/>
        <w:jc w:val="both"/>
      </w:pPr>
      <w:r>
        <w:rPr>
          <w:rFonts w:ascii="Times New Roman"/>
          <w:b w:val="false"/>
          <w:i w:val="false"/>
          <w:color w:val="000000"/>
          <w:sz w:val="28"/>
        </w:rPr>
        <w:t xml:space="preserve">
      патологиялық жай-күйді ерте анықтау; </w:t>
      </w:r>
    </w:p>
    <w:bookmarkEnd w:id="503"/>
    <w:bookmarkStart w:name="z1933" w:id="504"/>
    <w:p>
      <w:pPr>
        <w:spacing w:after="0"/>
        <w:ind w:left="0"/>
        <w:jc w:val="both"/>
      </w:pPr>
      <w:r>
        <w:rPr>
          <w:rFonts w:ascii="Times New Roman"/>
          <w:b w:val="false"/>
          <w:i w:val="false"/>
          <w:color w:val="000000"/>
          <w:sz w:val="28"/>
        </w:rPr>
        <w:t xml:space="preserve">
      зерттеудің қосымша әдістерін тағайындау; </w:t>
      </w:r>
    </w:p>
    <w:bookmarkEnd w:id="504"/>
    <w:bookmarkStart w:name="z1934" w:id="505"/>
    <w:p>
      <w:pPr>
        <w:spacing w:after="0"/>
        <w:ind w:left="0"/>
        <w:jc w:val="both"/>
      </w:pPr>
      <w:r>
        <w:rPr>
          <w:rFonts w:ascii="Times New Roman"/>
          <w:b w:val="false"/>
          <w:i w:val="false"/>
          <w:color w:val="000000"/>
          <w:sz w:val="28"/>
        </w:rPr>
        <w:t>
      клиникалық және зертханалық зерттеулердің деректерін, консультанттардың қорытындыларын дұрыс пайымдау;</w:t>
      </w:r>
    </w:p>
    <w:bookmarkEnd w:id="505"/>
    <w:bookmarkStart w:name="z1935" w:id="506"/>
    <w:p>
      <w:pPr>
        <w:spacing w:after="0"/>
        <w:ind w:left="0"/>
        <w:jc w:val="both"/>
      </w:pPr>
      <w:r>
        <w:rPr>
          <w:rFonts w:ascii="Times New Roman"/>
          <w:b w:val="false"/>
          <w:i w:val="false"/>
          <w:color w:val="000000"/>
          <w:sz w:val="28"/>
        </w:rPr>
        <w:t>
      уақтылы сәйкес емдеу, оның ішінде операциялық;</w:t>
      </w:r>
    </w:p>
    <w:bookmarkEnd w:id="506"/>
    <w:bookmarkStart w:name="z1936" w:id="507"/>
    <w:p>
      <w:pPr>
        <w:spacing w:after="0"/>
        <w:ind w:left="0"/>
        <w:jc w:val="both"/>
      </w:pPr>
      <w:r>
        <w:rPr>
          <w:rFonts w:ascii="Times New Roman"/>
          <w:b w:val="false"/>
          <w:i w:val="false"/>
          <w:color w:val="000000"/>
          <w:sz w:val="28"/>
        </w:rPr>
        <w:t>
      мамандардың біліктілігі;</w:t>
      </w:r>
    </w:p>
    <w:bookmarkEnd w:id="507"/>
    <w:bookmarkStart w:name="z1937" w:id="508"/>
    <w:p>
      <w:pPr>
        <w:spacing w:after="0"/>
        <w:ind w:left="0"/>
        <w:jc w:val="both"/>
      </w:pPr>
      <w:r>
        <w:rPr>
          <w:rFonts w:ascii="Times New Roman"/>
          <w:b w:val="false"/>
          <w:i w:val="false"/>
          <w:color w:val="000000"/>
          <w:sz w:val="28"/>
        </w:rPr>
        <w:t>
      осы тізбеде көрсетілмеген нақты жағдай бойынша өзге қорытынды;</w:t>
      </w:r>
    </w:p>
    <w:bookmarkEnd w:id="508"/>
    <w:bookmarkStart w:name="z1938" w:id="509"/>
    <w:p>
      <w:pPr>
        <w:spacing w:after="0"/>
        <w:ind w:left="0"/>
        <w:jc w:val="both"/>
      </w:pPr>
      <w:r>
        <w:rPr>
          <w:rFonts w:ascii="Times New Roman"/>
          <w:b w:val="false"/>
          <w:i w:val="false"/>
          <w:color w:val="000000"/>
          <w:sz w:val="28"/>
        </w:rPr>
        <w:t>
      2) "нашарлау" нәтижесі (емдеу және/немесе диагностикалық іс-шаралардың денсаулық сақтау саласындағы стандарттардан негізсіз ауытқуы);</w:t>
      </w:r>
    </w:p>
    <w:bookmarkEnd w:id="509"/>
    <w:bookmarkStart w:name="z1939" w:id="510"/>
    <w:p>
      <w:pPr>
        <w:spacing w:after="0"/>
        <w:ind w:left="0"/>
        <w:jc w:val="both"/>
      </w:pPr>
      <w:r>
        <w:rPr>
          <w:rFonts w:ascii="Times New Roman"/>
          <w:b w:val="false"/>
          <w:i w:val="false"/>
          <w:color w:val="000000"/>
          <w:sz w:val="28"/>
        </w:rPr>
        <w:t>
      16. Ұсыныстардың болуы (жоқ, толық емес).</w:t>
      </w:r>
    </w:p>
    <w:bookmarkEnd w:id="510"/>
    <w:bookmarkStart w:name="z1940" w:id="511"/>
    <w:p>
      <w:pPr>
        <w:spacing w:after="0"/>
        <w:ind w:left="0"/>
        <w:jc w:val="both"/>
      </w:pPr>
      <w:r>
        <w:rPr>
          <w:rFonts w:ascii="Times New Roman"/>
          <w:b w:val="false"/>
          <w:i w:val="false"/>
          <w:color w:val="000000"/>
          <w:sz w:val="28"/>
        </w:rPr>
        <w:t xml:space="preserve">
      17. Ұйымдастырушылық-тактикалық іс-шаралар ақауларының болуы: </w:t>
      </w:r>
    </w:p>
    <w:bookmarkEnd w:id="511"/>
    <w:bookmarkStart w:name="z1941" w:id="512"/>
    <w:p>
      <w:pPr>
        <w:spacing w:after="0"/>
        <w:ind w:left="0"/>
        <w:jc w:val="both"/>
      </w:pPr>
      <w:r>
        <w:rPr>
          <w:rFonts w:ascii="Times New Roman"/>
          <w:b w:val="false"/>
          <w:i w:val="false"/>
          <w:color w:val="000000"/>
          <w:sz w:val="28"/>
        </w:rPr>
        <w:t xml:space="preserve">
      1) санитариялық көлікке, дәрілік заттарға, медициналық мақсаттағы бұйымдарға және медициналық техникаға қолжетімділіктің болмауы; </w:t>
      </w:r>
    </w:p>
    <w:bookmarkEnd w:id="512"/>
    <w:bookmarkStart w:name="z1942" w:id="513"/>
    <w:p>
      <w:pPr>
        <w:spacing w:after="0"/>
        <w:ind w:left="0"/>
        <w:jc w:val="both"/>
      </w:pPr>
      <w:r>
        <w:rPr>
          <w:rFonts w:ascii="Times New Roman"/>
          <w:b w:val="false"/>
          <w:i w:val="false"/>
          <w:color w:val="000000"/>
          <w:sz w:val="28"/>
        </w:rPr>
        <w:t xml:space="preserve">
      2) пациентті қолдау және ішкі бақылау (аудит) қызметі тарапынан науқасқа көмектің болмауы; </w:t>
      </w:r>
    </w:p>
    <w:bookmarkEnd w:id="513"/>
    <w:bookmarkStart w:name="z1943" w:id="514"/>
    <w:p>
      <w:pPr>
        <w:spacing w:after="0"/>
        <w:ind w:left="0"/>
        <w:jc w:val="both"/>
      </w:pPr>
      <w:r>
        <w:rPr>
          <w:rFonts w:ascii="Times New Roman"/>
          <w:b w:val="false"/>
          <w:i w:val="false"/>
          <w:color w:val="000000"/>
          <w:sz w:val="28"/>
        </w:rPr>
        <w:t>
      3) қажетті дәрілік заттардың, медициналық мақсаттағы бұйымдардың және медициналық техниканың болмауы;</w:t>
      </w:r>
    </w:p>
    <w:bookmarkEnd w:id="514"/>
    <w:bookmarkStart w:name="z1944" w:id="515"/>
    <w:p>
      <w:pPr>
        <w:spacing w:after="0"/>
        <w:ind w:left="0"/>
        <w:jc w:val="both"/>
      </w:pPr>
      <w:r>
        <w:rPr>
          <w:rFonts w:ascii="Times New Roman"/>
          <w:b w:val="false"/>
          <w:i w:val="false"/>
          <w:color w:val="000000"/>
          <w:sz w:val="28"/>
        </w:rPr>
        <w:t>
      4) өзгесі (осы тізбеде көрсетілмеген нақты жағдай бойынша ақау).</w:t>
      </w:r>
    </w:p>
    <w:bookmarkEnd w:id="515"/>
    <w:bookmarkStart w:name="z1945" w:id="516"/>
    <w:p>
      <w:pPr>
        <w:spacing w:after="0"/>
        <w:ind w:left="0"/>
        <w:jc w:val="both"/>
      </w:pPr>
      <w:r>
        <w:rPr>
          <w:rFonts w:ascii="Times New Roman"/>
          <w:b w:val="false"/>
          <w:i w:val="false"/>
          <w:color w:val="000000"/>
          <w:sz w:val="28"/>
        </w:rPr>
        <w:t>
      18. ТМККК-ға кіретін медициналық көмек көрсету кезінде пациенттен дәрі-дәрмектерді және ақша қаражатын тарту.</w:t>
      </w:r>
    </w:p>
    <w:bookmarkEnd w:id="516"/>
    <w:bookmarkStart w:name="z1946" w:id="517"/>
    <w:p>
      <w:pPr>
        <w:spacing w:after="0"/>
        <w:ind w:left="0"/>
        <w:jc w:val="both"/>
      </w:pPr>
      <w:r>
        <w:rPr>
          <w:rFonts w:ascii="Times New Roman"/>
          <w:b w:val="false"/>
          <w:i w:val="false"/>
          <w:color w:val="000000"/>
          <w:sz w:val="28"/>
        </w:rPr>
        <w:t>
      19. Үй жағдайындағы алдын алуға болатын өлім жағдайларының сапа мен көлемінің анықталған ақауларына негізделіп көрсету (профилактикалық, диагностикалық, емдеу және ұйымдастырушылық-тактикалық).</w:t>
      </w:r>
    </w:p>
    <w:bookmarkEnd w:id="517"/>
    <w:bookmarkStart w:name="z1947" w:id="518"/>
    <w:p>
      <w:pPr>
        <w:spacing w:after="0"/>
        <w:ind w:left="0"/>
        <w:jc w:val="both"/>
      </w:pPr>
      <w:r>
        <w:rPr>
          <w:rFonts w:ascii="Times New Roman"/>
          <w:b w:val="false"/>
          <w:i w:val="false"/>
          <w:color w:val="000000"/>
          <w:sz w:val="28"/>
        </w:rPr>
        <w:t xml:space="preserve">
      20. Медицина және фармацевтика қызметкерлерінің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сақтамауы ("Халық денсаулығы және денсаулық сақтау жүйесі туралы" ҚР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(сипаттау).</w:t>
      </w:r>
    </w:p>
    <w:bookmarkEnd w:id="518"/>
    <w:bookmarkStart w:name="z1948" w:id="519"/>
    <w:p>
      <w:pPr>
        <w:spacing w:after="0"/>
        <w:ind w:left="0"/>
        <w:jc w:val="both"/>
      </w:pPr>
      <w:r>
        <w:rPr>
          <w:rFonts w:ascii="Times New Roman"/>
          <w:b w:val="false"/>
          <w:i w:val="false"/>
          <w:color w:val="000000"/>
          <w:sz w:val="28"/>
        </w:rPr>
        <w:t>
      II. Жедел медициналық көмек деңгейінде көрсетілген медициналық қызметтердің сапасын сараптамалық бағалау:</w:t>
      </w:r>
    </w:p>
    <w:bookmarkEnd w:id="519"/>
    <w:bookmarkStart w:name="z1949" w:id="520"/>
    <w:p>
      <w:pPr>
        <w:spacing w:after="0"/>
        <w:ind w:left="0"/>
        <w:jc w:val="both"/>
      </w:pPr>
      <w:r>
        <w:rPr>
          <w:rFonts w:ascii="Times New Roman"/>
          <w:b w:val="false"/>
          <w:i w:val="false"/>
          <w:color w:val="000000"/>
          <w:sz w:val="28"/>
        </w:rPr>
        <w:t>
      Науқастың тегі, аты, әкесінің аты (ол болған жағдайда).</w:t>
      </w:r>
    </w:p>
    <w:bookmarkEnd w:id="520"/>
    <w:bookmarkStart w:name="z1950" w:id="521"/>
    <w:p>
      <w:pPr>
        <w:spacing w:after="0"/>
        <w:ind w:left="0"/>
        <w:jc w:val="both"/>
      </w:pPr>
      <w:r>
        <w:rPr>
          <w:rFonts w:ascii="Times New Roman"/>
          <w:b w:val="false"/>
          <w:i w:val="false"/>
          <w:color w:val="000000"/>
          <w:sz w:val="28"/>
        </w:rPr>
        <w:t>
      Қазақстан Республикасы азаматының жеке сәйкестендіру нөмірі (ЖСН) (Қазақстан Республикасының азаматы үшін).</w:t>
      </w:r>
    </w:p>
    <w:bookmarkEnd w:id="521"/>
    <w:bookmarkStart w:name="z1951" w:id="522"/>
    <w:p>
      <w:pPr>
        <w:spacing w:after="0"/>
        <w:ind w:left="0"/>
        <w:jc w:val="both"/>
      </w:pPr>
      <w:r>
        <w:rPr>
          <w:rFonts w:ascii="Times New Roman"/>
          <w:b w:val="false"/>
          <w:i w:val="false"/>
          <w:color w:val="000000"/>
          <w:sz w:val="28"/>
        </w:rPr>
        <w:t>
      Туған күні, жасы (толық жасы).</w:t>
      </w:r>
    </w:p>
    <w:bookmarkEnd w:id="522"/>
    <w:bookmarkStart w:name="z1952" w:id="523"/>
    <w:p>
      <w:pPr>
        <w:spacing w:after="0"/>
        <w:ind w:left="0"/>
        <w:jc w:val="both"/>
      </w:pPr>
      <w:r>
        <w:rPr>
          <w:rFonts w:ascii="Times New Roman"/>
          <w:b w:val="false"/>
          <w:i w:val="false"/>
          <w:color w:val="000000"/>
          <w:sz w:val="28"/>
        </w:rPr>
        <w:t>
      Ұлты.</w:t>
      </w:r>
    </w:p>
    <w:bookmarkEnd w:id="523"/>
    <w:bookmarkStart w:name="z1953" w:id="524"/>
    <w:p>
      <w:pPr>
        <w:spacing w:after="0"/>
        <w:ind w:left="0"/>
        <w:jc w:val="both"/>
      </w:pPr>
      <w:r>
        <w:rPr>
          <w:rFonts w:ascii="Times New Roman"/>
          <w:b w:val="false"/>
          <w:i w:val="false"/>
          <w:color w:val="000000"/>
          <w:sz w:val="28"/>
        </w:rPr>
        <w:t>
      Тұратын жері.</w:t>
      </w:r>
    </w:p>
    <w:bookmarkEnd w:id="524"/>
    <w:bookmarkStart w:name="z1954" w:id="525"/>
    <w:p>
      <w:pPr>
        <w:spacing w:after="0"/>
        <w:ind w:left="0"/>
        <w:jc w:val="both"/>
      </w:pPr>
      <w:r>
        <w:rPr>
          <w:rFonts w:ascii="Times New Roman"/>
          <w:b w:val="false"/>
          <w:i w:val="false"/>
          <w:color w:val="000000"/>
          <w:sz w:val="28"/>
        </w:rPr>
        <w:t>
      Шақыруды қаржыландырудың көзі.</w:t>
      </w:r>
    </w:p>
    <w:bookmarkEnd w:id="525"/>
    <w:bookmarkStart w:name="z1955" w:id="526"/>
    <w:p>
      <w:pPr>
        <w:spacing w:after="0"/>
        <w:ind w:left="0"/>
        <w:jc w:val="both"/>
      </w:pPr>
      <w:r>
        <w:rPr>
          <w:rFonts w:ascii="Times New Roman"/>
          <w:b w:val="false"/>
          <w:i w:val="false"/>
          <w:color w:val="000000"/>
          <w:sz w:val="28"/>
        </w:rPr>
        <w:t>
      7. Шағымдардың сипаттамасы (толық емес, диагнозға сәйкес келмейді және т.б.).</w:t>
      </w:r>
    </w:p>
    <w:bookmarkEnd w:id="526"/>
    <w:bookmarkStart w:name="z1956" w:id="527"/>
    <w:p>
      <w:pPr>
        <w:spacing w:after="0"/>
        <w:ind w:left="0"/>
        <w:jc w:val="both"/>
      </w:pPr>
      <w:r>
        <w:rPr>
          <w:rFonts w:ascii="Times New Roman"/>
          <w:b w:val="false"/>
          <w:i w:val="false"/>
          <w:color w:val="000000"/>
          <w:sz w:val="28"/>
        </w:rPr>
        <w:t xml:space="preserve">
      8. Анамнезды сипаттау (көрсетілмеген, толық емес, диагнозға сәйкес емес, толық ашылмаған және т.б.). </w:t>
      </w:r>
    </w:p>
    <w:bookmarkEnd w:id="527"/>
    <w:bookmarkStart w:name="z1957" w:id="528"/>
    <w:p>
      <w:pPr>
        <w:spacing w:after="0"/>
        <w:ind w:left="0"/>
        <w:jc w:val="both"/>
      </w:pPr>
      <w:r>
        <w:rPr>
          <w:rFonts w:ascii="Times New Roman"/>
          <w:b w:val="false"/>
          <w:i w:val="false"/>
          <w:color w:val="000000"/>
          <w:sz w:val="28"/>
        </w:rPr>
        <w:t>
      9. Жай-күйінің күрделігін бұрыс бағалау (сипаттамасы).</w:t>
      </w:r>
    </w:p>
    <w:bookmarkEnd w:id="528"/>
    <w:bookmarkStart w:name="z1958" w:id="529"/>
    <w:p>
      <w:pPr>
        <w:spacing w:after="0"/>
        <w:ind w:left="0"/>
        <w:jc w:val="both"/>
      </w:pPr>
      <w:r>
        <w:rPr>
          <w:rFonts w:ascii="Times New Roman"/>
          <w:b w:val="false"/>
          <w:i w:val="false"/>
          <w:color w:val="000000"/>
          <w:sz w:val="28"/>
        </w:rPr>
        <w:t xml:space="preserve">
      10. Науқастарды емдеуге жатқызуға негізсіз жолдау. </w:t>
      </w:r>
    </w:p>
    <w:bookmarkEnd w:id="529"/>
    <w:bookmarkStart w:name="z1959" w:id="530"/>
    <w:p>
      <w:pPr>
        <w:spacing w:after="0"/>
        <w:ind w:left="0"/>
        <w:jc w:val="both"/>
      </w:pPr>
      <w:r>
        <w:rPr>
          <w:rFonts w:ascii="Times New Roman"/>
          <w:b w:val="false"/>
          <w:i w:val="false"/>
          <w:color w:val="000000"/>
          <w:sz w:val="28"/>
        </w:rPr>
        <w:t xml:space="preserve">
      11. Емдеуге жатқызу көрсетілімі болған жағдайда науқасты стационарға жеткізудің болмауы (сипаттамасы). </w:t>
      </w:r>
    </w:p>
    <w:bookmarkEnd w:id="530"/>
    <w:bookmarkStart w:name="z1960" w:id="531"/>
    <w:p>
      <w:pPr>
        <w:spacing w:after="0"/>
        <w:ind w:left="0"/>
        <w:jc w:val="both"/>
      </w:pPr>
      <w:r>
        <w:rPr>
          <w:rFonts w:ascii="Times New Roman"/>
          <w:b w:val="false"/>
          <w:i w:val="false"/>
          <w:color w:val="000000"/>
          <w:sz w:val="28"/>
        </w:rPr>
        <w:t>
      12. Тәулік ішінде бір ауру бойынша алғашқы шақырылған сәттен бастап қайталап шақыру жағдайлары (сипаттамасы).</w:t>
      </w:r>
    </w:p>
    <w:bookmarkEnd w:id="531"/>
    <w:bookmarkStart w:name="z1961" w:id="532"/>
    <w:p>
      <w:pPr>
        <w:spacing w:after="0"/>
        <w:ind w:left="0"/>
        <w:jc w:val="both"/>
      </w:pPr>
      <w:r>
        <w:rPr>
          <w:rFonts w:ascii="Times New Roman"/>
          <w:b w:val="false"/>
          <w:i w:val="false"/>
          <w:color w:val="000000"/>
          <w:sz w:val="28"/>
        </w:rPr>
        <w:t>
      13. Диагноздағы қате (сипаттамасы):</w:t>
      </w:r>
    </w:p>
    <w:bookmarkEnd w:id="532"/>
    <w:bookmarkStart w:name="z1962" w:id="533"/>
    <w:p>
      <w:pPr>
        <w:spacing w:after="0"/>
        <w:ind w:left="0"/>
        <w:jc w:val="both"/>
      </w:pPr>
      <w:r>
        <w:rPr>
          <w:rFonts w:ascii="Times New Roman"/>
          <w:b w:val="false"/>
          <w:i w:val="false"/>
          <w:color w:val="000000"/>
          <w:sz w:val="28"/>
        </w:rPr>
        <w:t>
      1) толық емес диагноз;</w:t>
      </w:r>
    </w:p>
    <w:bookmarkEnd w:id="533"/>
    <w:bookmarkStart w:name="z1963" w:id="534"/>
    <w:p>
      <w:pPr>
        <w:spacing w:after="0"/>
        <w:ind w:left="0"/>
        <w:jc w:val="both"/>
      </w:pPr>
      <w:r>
        <w:rPr>
          <w:rFonts w:ascii="Times New Roman"/>
          <w:b w:val="false"/>
          <w:i w:val="false"/>
          <w:color w:val="000000"/>
          <w:sz w:val="28"/>
        </w:rPr>
        <w:t>
      2) жолдама берілген диагноз бен клиникалық диагноз арасындағы айырмашылық жағдайлары;</w:t>
      </w:r>
    </w:p>
    <w:bookmarkEnd w:id="534"/>
    <w:bookmarkStart w:name="z1964" w:id="535"/>
    <w:p>
      <w:pPr>
        <w:spacing w:after="0"/>
        <w:ind w:left="0"/>
        <w:jc w:val="both"/>
      </w:pPr>
      <w:r>
        <w:rPr>
          <w:rFonts w:ascii="Times New Roman"/>
          <w:b w:val="false"/>
          <w:i w:val="false"/>
          <w:color w:val="000000"/>
          <w:sz w:val="28"/>
        </w:rPr>
        <w:t>
      3) диагноз анықталмаған;</w:t>
      </w:r>
    </w:p>
    <w:bookmarkEnd w:id="535"/>
    <w:bookmarkStart w:name="z1965" w:id="536"/>
    <w:p>
      <w:pPr>
        <w:spacing w:after="0"/>
        <w:ind w:left="0"/>
        <w:jc w:val="both"/>
      </w:pPr>
      <w:r>
        <w:rPr>
          <w:rFonts w:ascii="Times New Roman"/>
          <w:b w:val="false"/>
          <w:i w:val="false"/>
          <w:color w:val="000000"/>
          <w:sz w:val="28"/>
        </w:rPr>
        <w:t>
      4) өзгесі (осы тізбеде көрсетілмеген нақты жағдай бойынша қате).</w:t>
      </w:r>
    </w:p>
    <w:bookmarkEnd w:id="536"/>
    <w:bookmarkStart w:name="z1966" w:id="537"/>
    <w:p>
      <w:pPr>
        <w:spacing w:after="0"/>
        <w:ind w:left="0"/>
        <w:jc w:val="both"/>
      </w:pPr>
      <w:r>
        <w:rPr>
          <w:rFonts w:ascii="Times New Roman"/>
          <w:b w:val="false"/>
          <w:i w:val="false"/>
          <w:color w:val="000000"/>
          <w:sz w:val="28"/>
        </w:rPr>
        <w:t>
      14. Ұйымдастырушылық-тактикалық іс-шаралар ақауларының болуы:</w:t>
      </w:r>
    </w:p>
    <w:bookmarkEnd w:id="537"/>
    <w:bookmarkStart w:name="z1967" w:id="538"/>
    <w:p>
      <w:pPr>
        <w:spacing w:after="0"/>
        <w:ind w:left="0"/>
        <w:jc w:val="both"/>
      </w:pPr>
      <w:r>
        <w:rPr>
          <w:rFonts w:ascii="Times New Roman"/>
          <w:b w:val="false"/>
          <w:i w:val="false"/>
          <w:color w:val="000000"/>
          <w:sz w:val="28"/>
        </w:rPr>
        <w:t>
      1) шақыруға жедел көмек бригадасының кешігіп келуі (бекітілген уақыт регламентін сақтамауы);</w:t>
      </w:r>
    </w:p>
    <w:bookmarkEnd w:id="538"/>
    <w:bookmarkStart w:name="z1968" w:id="539"/>
    <w:p>
      <w:pPr>
        <w:spacing w:after="0"/>
        <w:ind w:left="0"/>
        <w:jc w:val="both"/>
      </w:pPr>
      <w:r>
        <w:rPr>
          <w:rFonts w:ascii="Times New Roman"/>
          <w:b w:val="false"/>
          <w:i w:val="false"/>
          <w:color w:val="000000"/>
          <w:sz w:val="28"/>
        </w:rPr>
        <w:t>
      2) медициналық-санитариялық алғашқы көмек көрсететін ұйымға активтерді ұсынбау;</w:t>
      </w:r>
    </w:p>
    <w:bookmarkEnd w:id="539"/>
    <w:bookmarkStart w:name="z1969" w:id="540"/>
    <w:p>
      <w:pPr>
        <w:spacing w:after="0"/>
        <w:ind w:left="0"/>
        <w:jc w:val="both"/>
      </w:pPr>
      <w:r>
        <w:rPr>
          <w:rFonts w:ascii="Times New Roman"/>
          <w:b w:val="false"/>
          <w:i w:val="false"/>
          <w:color w:val="000000"/>
          <w:sz w:val="28"/>
        </w:rPr>
        <w:t>
      3) өзгесі (осы тізбеде көрсетілмеген нақты жағдай бойынша ақау).</w:t>
      </w:r>
    </w:p>
    <w:bookmarkEnd w:id="540"/>
    <w:bookmarkStart w:name="z1970" w:id="541"/>
    <w:p>
      <w:pPr>
        <w:spacing w:after="0"/>
        <w:ind w:left="0"/>
        <w:jc w:val="both"/>
      </w:pPr>
      <w:r>
        <w:rPr>
          <w:rFonts w:ascii="Times New Roman"/>
          <w:b w:val="false"/>
          <w:i w:val="false"/>
          <w:color w:val="000000"/>
          <w:sz w:val="28"/>
        </w:rPr>
        <w:t>
      15. ТМККК-ға кіретін медициналық көмек көрсету кезінде пациенттен дәрі-дәрмектерді және ақша қаражатын тарту.</w:t>
      </w:r>
    </w:p>
    <w:bookmarkEnd w:id="541"/>
    <w:bookmarkStart w:name="z1971" w:id="542"/>
    <w:p>
      <w:pPr>
        <w:spacing w:after="0"/>
        <w:ind w:left="0"/>
        <w:jc w:val="both"/>
      </w:pPr>
      <w:r>
        <w:rPr>
          <w:rFonts w:ascii="Times New Roman"/>
          <w:b w:val="false"/>
          <w:i w:val="false"/>
          <w:color w:val="000000"/>
          <w:sz w:val="28"/>
        </w:rPr>
        <w:t>
      16. Алдын алуға болатын өлім жағдайларының сапа мен көлемінің анықталған ақауларына негізделіп көрсету (диагностикалық, емдеу және ұйымдастырушылық-тактикалық).</w:t>
      </w:r>
    </w:p>
    <w:bookmarkEnd w:id="542"/>
    <w:bookmarkStart w:name="z1972" w:id="543"/>
    <w:p>
      <w:pPr>
        <w:spacing w:after="0"/>
        <w:ind w:left="0"/>
        <w:jc w:val="both"/>
      </w:pPr>
      <w:r>
        <w:rPr>
          <w:rFonts w:ascii="Times New Roman"/>
          <w:b w:val="false"/>
          <w:i w:val="false"/>
          <w:color w:val="000000"/>
          <w:sz w:val="28"/>
        </w:rPr>
        <w:t xml:space="preserve">
      17. Медицина және фармацевтика қызметкерлерінің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сақтамауы ("Халық денсаулығы және денсаулық сақтау жүйесі туралы" ҚР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(сипаттау).</w:t>
      </w:r>
    </w:p>
    <w:bookmarkEnd w:id="543"/>
    <w:bookmarkStart w:name="z1973" w:id="544"/>
    <w:p>
      <w:pPr>
        <w:spacing w:after="0"/>
        <w:ind w:left="0"/>
        <w:jc w:val="both"/>
      </w:pPr>
      <w:r>
        <w:rPr>
          <w:rFonts w:ascii="Times New Roman"/>
          <w:b w:val="false"/>
          <w:i w:val="false"/>
          <w:color w:val="000000"/>
          <w:sz w:val="28"/>
        </w:rPr>
        <w:t>
      III. Стационарлық және стационарды алмастыратын медициналық көмек деңгейінде көрсетілетін медициналық қызмет сапасын сараптамалық бағалау:</w:t>
      </w:r>
    </w:p>
    <w:bookmarkEnd w:id="544"/>
    <w:bookmarkStart w:name="z1974" w:id="545"/>
    <w:p>
      <w:pPr>
        <w:spacing w:after="0"/>
        <w:ind w:left="0"/>
        <w:jc w:val="both"/>
      </w:pPr>
      <w:r>
        <w:rPr>
          <w:rFonts w:ascii="Times New Roman"/>
          <w:b w:val="false"/>
          <w:i w:val="false"/>
          <w:color w:val="000000"/>
          <w:sz w:val="28"/>
        </w:rPr>
        <w:t>
      Науқастың Т.А.Ә. (ол болған жағдайда)</w:t>
      </w:r>
    </w:p>
    <w:bookmarkEnd w:id="545"/>
    <w:bookmarkStart w:name="z1975" w:id="546"/>
    <w:p>
      <w:pPr>
        <w:spacing w:after="0"/>
        <w:ind w:left="0"/>
        <w:jc w:val="both"/>
      </w:pPr>
      <w:r>
        <w:rPr>
          <w:rFonts w:ascii="Times New Roman"/>
          <w:b w:val="false"/>
          <w:i w:val="false"/>
          <w:color w:val="000000"/>
          <w:sz w:val="28"/>
        </w:rPr>
        <w:t>
      ҚР азаматының жеке сәйкестендіру нөмірі (ЖСН) (Қазақстан Республикасының азаматы үшін).</w:t>
      </w:r>
    </w:p>
    <w:bookmarkEnd w:id="546"/>
    <w:bookmarkStart w:name="z1976" w:id="547"/>
    <w:p>
      <w:pPr>
        <w:spacing w:after="0"/>
        <w:ind w:left="0"/>
        <w:jc w:val="both"/>
      </w:pPr>
      <w:r>
        <w:rPr>
          <w:rFonts w:ascii="Times New Roman"/>
          <w:b w:val="false"/>
          <w:i w:val="false"/>
          <w:color w:val="000000"/>
          <w:sz w:val="28"/>
        </w:rPr>
        <w:t>
      Туған күні, жасы (толық жасы).</w:t>
      </w:r>
    </w:p>
    <w:bookmarkEnd w:id="547"/>
    <w:bookmarkStart w:name="z1977" w:id="548"/>
    <w:p>
      <w:pPr>
        <w:spacing w:after="0"/>
        <w:ind w:left="0"/>
        <w:jc w:val="both"/>
      </w:pPr>
      <w:r>
        <w:rPr>
          <w:rFonts w:ascii="Times New Roman"/>
          <w:b w:val="false"/>
          <w:i w:val="false"/>
          <w:color w:val="000000"/>
          <w:sz w:val="28"/>
        </w:rPr>
        <w:t>
      Ұлты.</w:t>
      </w:r>
    </w:p>
    <w:bookmarkEnd w:id="548"/>
    <w:bookmarkStart w:name="z1978" w:id="549"/>
    <w:p>
      <w:pPr>
        <w:spacing w:after="0"/>
        <w:ind w:left="0"/>
        <w:jc w:val="both"/>
      </w:pPr>
      <w:r>
        <w:rPr>
          <w:rFonts w:ascii="Times New Roman"/>
          <w:b w:val="false"/>
          <w:i w:val="false"/>
          <w:color w:val="000000"/>
          <w:sz w:val="28"/>
        </w:rPr>
        <w:t>
      Тұратын жері.</w:t>
      </w:r>
    </w:p>
    <w:bookmarkEnd w:id="549"/>
    <w:bookmarkStart w:name="z1979" w:id="550"/>
    <w:p>
      <w:pPr>
        <w:spacing w:after="0"/>
        <w:ind w:left="0"/>
        <w:jc w:val="both"/>
      </w:pPr>
      <w:r>
        <w:rPr>
          <w:rFonts w:ascii="Times New Roman"/>
          <w:b w:val="false"/>
          <w:i w:val="false"/>
          <w:color w:val="000000"/>
          <w:sz w:val="28"/>
        </w:rPr>
        <w:t>
      Медициналық картаның нөмірі, емдеу кезеңі.</w:t>
      </w:r>
    </w:p>
    <w:bookmarkEnd w:id="550"/>
    <w:bookmarkStart w:name="z1980" w:id="551"/>
    <w:p>
      <w:pPr>
        <w:spacing w:after="0"/>
        <w:ind w:left="0"/>
        <w:jc w:val="both"/>
      </w:pPr>
      <w:r>
        <w:rPr>
          <w:rFonts w:ascii="Times New Roman"/>
          <w:b w:val="false"/>
          <w:i w:val="false"/>
          <w:color w:val="000000"/>
          <w:sz w:val="28"/>
        </w:rPr>
        <w:t>
      Емделіп шығу жағдайын қаржыландырудың көзі.</w:t>
      </w:r>
    </w:p>
    <w:bookmarkEnd w:id="551"/>
    <w:bookmarkStart w:name="z1981" w:id="552"/>
    <w:p>
      <w:pPr>
        <w:spacing w:after="0"/>
        <w:ind w:left="0"/>
        <w:jc w:val="both"/>
      </w:pPr>
      <w:r>
        <w:rPr>
          <w:rFonts w:ascii="Times New Roman"/>
          <w:b w:val="false"/>
          <w:i w:val="false"/>
          <w:color w:val="000000"/>
          <w:sz w:val="28"/>
        </w:rPr>
        <w:t>
      Жіберген ұйымның диагнозы.</w:t>
      </w:r>
    </w:p>
    <w:bookmarkEnd w:id="552"/>
    <w:bookmarkStart w:name="z1982" w:id="553"/>
    <w:p>
      <w:pPr>
        <w:spacing w:after="0"/>
        <w:ind w:left="0"/>
        <w:jc w:val="both"/>
      </w:pPr>
      <w:r>
        <w:rPr>
          <w:rFonts w:ascii="Times New Roman"/>
          <w:b w:val="false"/>
          <w:i w:val="false"/>
          <w:color w:val="000000"/>
          <w:sz w:val="28"/>
        </w:rPr>
        <w:t>
      Алдын ала клиникалық диагноз (негізгі, қосалқы, асқынулар).</w:t>
      </w:r>
    </w:p>
    <w:bookmarkEnd w:id="553"/>
    <w:bookmarkStart w:name="z1983" w:id="554"/>
    <w:p>
      <w:pPr>
        <w:spacing w:after="0"/>
        <w:ind w:left="0"/>
        <w:jc w:val="both"/>
      </w:pPr>
      <w:r>
        <w:rPr>
          <w:rFonts w:ascii="Times New Roman"/>
          <w:b w:val="false"/>
          <w:i w:val="false"/>
          <w:color w:val="000000"/>
          <w:sz w:val="28"/>
        </w:rPr>
        <w:t>
      Қорытынды клиникалық диагноз (негізгі, қосалқы, асқынулар).</w:t>
      </w:r>
    </w:p>
    <w:bookmarkEnd w:id="554"/>
    <w:bookmarkStart w:name="z1984" w:id="555"/>
    <w:p>
      <w:pPr>
        <w:spacing w:after="0"/>
        <w:ind w:left="0"/>
        <w:jc w:val="both"/>
      </w:pPr>
      <w:r>
        <w:rPr>
          <w:rFonts w:ascii="Times New Roman"/>
          <w:b w:val="false"/>
          <w:i w:val="false"/>
          <w:color w:val="000000"/>
          <w:sz w:val="28"/>
        </w:rPr>
        <w:t xml:space="preserve">
      Емдеу нәтижелері: </w:t>
      </w:r>
    </w:p>
    <w:bookmarkEnd w:id="555"/>
    <w:bookmarkStart w:name="z1985" w:id="556"/>
    <w:p>
      <w:pPr>
        <w:spacing w:after="0"/>
        <w:ind w:left="0"/>
        <w:jc w:val="both"/>
      </w:pPr>
      <w:r>
        <w:rPr>
          <w:rFonts w:ascii="Times New Roman"/>
          <w:b w:val="false"/>
          <w:i w:val="false"/>
          <w:color w:val="000000"/>
          <w:sz w:val="28"/>
        </w:rPr>
        <w:t xml:space="preserve">
      1) өліммен аяқталған (стационар және стационарды алмастыратын медициналық көмек деңгейінде алдын алуға болатын) – мына факторлар толтырылады: </w:t>
      </w:r>
    </w:p>
    <w:bookmarkEnd w:id="556"/>
    <w:bookmarkStart w:name="z1986" w:id="557"/>
    <w:p>
      <w:pPr>
        <w:spacing w:after="0"/>
        <w:ind w:left="0"/>
        <w:jc w:val="both"/>
      </w:pPr>
      <w:r>
        <w:rPr>
          <w:rFonts w:ascii="Times New Roman"/>
          <w:b w:val="false"/>
          <w:i w:val="false"/>
          <w:color w:val="000000"/>
          <w:sz w:val="28"/>
        </w:rPr>
        <w:t xml:space="preserve">
       заңнамада көзделген жағдайларды қоспағанда, патологоанатомиялық зерттеулердің болмауы; </w:t>
      </w:r>
    </w:p>
    <w:bookmarkEnd w:id="557"/>
    <w:bookmarkStart w:name="z1987" w:id="558"/>
    <w:p>
      <w:pPr>
        <w:spacing w:after="0"/>
        <w:ind w:left="0"/>
        <w:jc w:val="both"/>
      </w:pPr>
      <w:r>
        <w:rPr>
          <w:rFonts w:ascii="Times New Roman"/>
          <w:b w:val="false"/>
          <w:i w:val="false"/>
          <w:color w:val="000000"/>
          <w:sz w:val="28"/>
        </w:rPr>
        <w:t xml:space="preserve">
      гистологиялық зерттеулердің болмауы; </w:t>
      </w:r>
    </w:p>
    <w:bookmarkEnd w:id="558"/>
    <w:bookmarkStart w:name="z1988" w:id="559"/>
    <w:p>
      <w:pPr>
        <w:spacing w:after="0"/>
        <w:ind w:left="0"/>
        <w:jc w:val="both"/>
      </w:pPr>
      <w:r>
        <w:rPr>
          <w:rFonts w:ascii="Times New Roman"/>
          <w:b w:val="false"/>
          <w:i w:val="false"/>
          <w:color w:val="000000"/>
          <w:sz w:val="28"/>
        </w:rPr>
        <w:t>
      пациентті емдеуге жатқызудың уақтылығы;</w:t>
      </w:r>
    </w:p>
    <w:bookmarkEnd w:id="559"/>
    <w:bookmarkStart w:name="z1989" w:id="560"/>
    <w:p>
      <w:pPr>
        <w:spacing w:after="0"/>
        <w:ind w:left="0"/>
        <w:jc w:val="both"/>
      </w:pPr>
      <w:r>
        <w:rPr>
          <w:rFonts w:ascii="Times New Roman"/>
          <w:b w:val="false"/>
          <w:i w:val="false"/>
          <w:color w:val="000000"/>
          <w:sz w:val="28"/>
        </w:rPr>
        <w:t xml:space="preserve">
      пациенттің әлеуметтік әл-ауқаты; </w:t>
      </w:r>
    </w:p>
    <w:bookmarkEnd w:id="560"/>
    <w:bookmarkStart w:name="z1990" w:id="561"/>
    <w:p>
      <w:pPr>
        <w:spacing w:after="0"/>
        <w:ind w:left="0"/>
        <w:jc w:val="both"/>
      </w:pPr>
      <w:r>
        <w:rPr>
          <w:rFonts w:ascii="Times New Roman"/>
          <w:b w:val="false"/>
          <w:i w:val="false"/>
          <w:color w:val="000000"/>
          <w:sz w:val="28"/>
        </w:rPr>
        <w:t>
      патологиялық жай-күйді ерте диагностикалау;</w:t>
      </w:r>
    </w:p>
    <w:bookmarkEnd w:id="561"/>
    <w:bookmarkStart w:name="z1991" w:id="562"/>
    <w:p>
      <w:pPr>
        <w:spacing w:after="0"/>
        <w:ind w:left="0"/>
        <w:jc w:val="both"/>
      </w:pPr>
      <w:r>
        <w:rPr>
          <w:rFonts w:ascii="Times New Roman"/>
          <w:b w:val="false"/>
          <w:i w:val="false"/>
          <w:color w:val="000000"/>
          <w:sz w:val="28"/>
        </w:rPr>
        <w:t xml:space="preserve">
      зерттеудің қосымша әдістерін тағайындау; </w:t>
      </w:r>
    </w:p>
    <w:bookmarkEnd w:id="562"/>
    <w:bookmarkStart w:name="z1992" w:id="563"/>
    <w:p>
      <w:pPr>
        <w:spacing w:after="0"/>
        <w:ind w:left="0"/>
        <w:jc w:val="both"/>
      </w:pPr>
      <w:r>
        <w:rPr>
          <w:rFonts w:ascii="Times New Roman"/>
          <w:b w:val="false"/>
          <w:i w:val="false"/>
          <w:color w:val="000000"/>
          <w:sz w:val="28"/>
        </w:rPr>
        <w:t xml:space="preserve">
      клиникалық және зертханалық зерттеулердің деректерін; консультанттардың қорытындыларын дұрыс пайымдау; </w:t>
      </w:r>
    </w:p>
    <w:bookmarkEnd w:id="563"/>
    <w:bookmarkStart w:name="z1993" w:id="564"/>
    <w:p>
      <w:pPr>
        <w:spacing w:after="0"/>
        <w:ind w:left="0"/>
        <w:jc w:val="both"/>
      </w:pPr>
      <w:r>
        <w:rPr>
          <w:rFonts w:ascii="Times New Roman"/>
          <w:b w:val="false"/>
          <w:i w:val="false"/>
          <w:color w:val="000000"/>
          <w:sz w:val="28"/>
        </w:rPr>
        <w:t xml:space="preserve">
      уақтылы сәйкес емдеу, оның ішінде операциялық; </w:t>
      </w:r>
    </w:p>
    <w:bookmarkEnd w:id="564"/>
    <w:bookmarkStart w:name="z1994" w:id="565"/>
    <w:p>
      <w:pPr>
        <w:spacing w:after="0"/>
        <w:ind w:left="0"/>
        <w:jc w:val="both"/>
      </w:pPr>
      <w:r>
        <w:rPr>
          <w:rFonts w:ascii="Times New Roman"/>
          <w:b w:val="false"/>
          <w:i w:val="false"/>
          <w:color w:val="000000"/>
          <w:sz w:val="28"/>
        </w:rPr>
        <w:t xml:space="preserve">
      мамандардың біліктілігі; </w:t>
      </w:r>
    </w:p>
    <w:bookmarkEnd w:id="565"/>
    <w:bookmarkStart w:name="z1995" w:id="566"/>
    <w:p>
      <w:pPr>
        <w:spacing w:after="0"/>
        <w:ind w:left="0"/>
        <w:jc w:val="both"/>
      </w:pPr>
      <w:r>
        <w:rPr>
          <w:rFonts w:ascii="Times New Roman"/>
          <w:b w:val="false"/>
          <w:i w:val="false"/>
          <w:color w:val="000000"/>
          <w:sz w:val="28"/>
        </w:rPr>
        <w:t>
      осы тізбеде көрсетілмеген, нақты жағдай бойынша өзге нәтиже.</w:t>
      </w:r>
    </w:p>
    <w:bookmarkEnd w:id="566"/>
    <w:bookmarkStart w:name="z1996" w:id="567"/>
    <w:p>
      <w:pPr>
        <w:spacing w:after="0"/>
        <w:ind w:left="0"/>
        <w:jc w:val="both"/>
      </w:pPr>
      <w:r>
        <w:rPr>
          <w:rFonts w:ascii="Times New Roman"/>
          <w:b w:val="false"/>
          <w:i w:val="false"/>
          <w:color w:val="000000"/>
          <w:sz w:val="28"/>
        </w:rPr>
        <w:t>
      2) "нашарлау" нәтижесі (негізгі емдеу және/немесе диагностикалық іс-шаралардан негізсіз ауытқуы);</w:t>
      </w:r>
    </w:p>
    <w:bookmarkEnd w:id="567"/>
    <w:bookmarkStart w:name="z1997" w:id="568"/>
    <w:p>
      <w:pPr>
        <w:spacing w:after="0"/>
        <w:ind w:left="0"/>
        <w:jc w:val="both"/>
      </w:pPr>
      <w:r>
        <w:rPr>
          <w:rFonts w:ascii="Times New Roman"/>
          <w:b w:val="false"/>
          <w:i w:val="false"/>
          <w:color w:val="000000"/>
          <w:sz w:val="28"/>
        </w:rPr>
        <w:t>
      3) "өзгеріссіз" нәтижесі (негізгі емдеу және/немесе диагностикалық іс-шаралардан негізсіз ауытқуы);</w:t>
      </w:r>
    </w:p>
    <w:bookmarkEnd w:id="568"/>
    <w:bookmarkStart w:name="z1998" w:id="569"/>
    <w:p>
      <w:pPr>
        <w:spacing w:after="0"/>
        <w:ind w:left="0"/>
        <w:jc w:val="both"/>
      </w:pPr>
      <w:r>
        <w:rPr>
          <w:rFonts w:ascii="Times New Roman"/>
          <w:b w:val="false"/>
          <w:i w:val="false"/>
          <w:color w:val="000000"/>
          <w:sz w:val="28"/>
        </w:rPr>
        <w:t xml:space="preserve">
      4) амбулаториялық-емханалық деңгейде емдеудің тиімсіздігі салдарынан стационарға емдеуге жатқызу; </w:t>
      </w:r>
    </w:p>
    <w:bookmarkEnd w:id="569"/>
    <w:bookmarkStart w:name="z1999" w:id="570"/>
    <w:p>
      <w:pPr>
        <w:spacing w:after="0"/>
        <w:ind w:left="0"/>
        <w:jc w:val="both"/>
      </w:pPr>
      <w:r>
        <w:rPr>
          <w:rFonts w:ascii="Times New Roman"/>
          <w:b w:val="false"/>
          <w:i w:val="false"/>
          <w:color w:val="000000"/>
          <w:sz w:val="28"/>
        </w:rPr>
        <w:t>
      5) емдеудің нәтижесінде пайда болатын асқынулар жағдайы (негізгі емдеу және/немесе диагностикалық іс-шаралардан негізсіз ауытқуы);</w:t>
      </w:r>
    </w:p>
    <w:bookmarkEnd w:id="570"/>
    <w:bookmarkStart w:name="z2000" w:id="571"/>
    <w:p>
      <w:pPr>
        <w:spacing w:after="0"/>
        <w:ind w:left="0"/>
        <w:jc w:val="both"/>
      </w:pPr>
      <w:r>
        <w:rPr>
          <w:rFonts w:ascii="Times New Roman"/>
          <w:b w:val="false"/>
          <w:i w:val="false"/>
          <w:color w:val="000000"/>
          <w:sz w:val="28"/>
        </w:rPr>
        <w:t xml:space="preserve">
       6) осы тізбеде көрсетілмеген, нақты жағдай бойынша өзге нәтиже. </w:t>
      </w:r>
    </w:p>
    <w:bookmarkEnd w:id="571"/>
    <w:bookmarkStart w:name="z2001" w:id="572"/>
    <w:p>
      <w:pPr>
        <w:spacing w:after="0"/>
        <w:ind w:left="0"/>
        <w:jc w:val="both"/>
      </w:pPr>
      <w:r>
        <w:rPr>
          <w:rFonts w:ascii="Times New Roman"/>
          <w:b w:val="false"/>
          <w:i w:val="false"/>
          <w:color w:val="000000"/>
          <w:sz w:val="28"/>
        </w:rPr>
        <w:t xml:space="preserve">
      12. Шығаруда пациентпен келісілудің болуы. </w:t>
      </w:r>
    </w:p>
    <w:bookmarkEnd w:id="572"/>
    <w:bookmarkStart w:name="z2002" w:id="573"/>
    <w:p>
      <w:pPr>
        <w:spacing w:after="0"/>
        <w:ind w:left="0"/>
        <w:jc w:val="both"/>
      </w:pPr>
      <w:r>
        <w:rPr>
          <w:rFonts w:ascii="Times New Roman"/>
          <w:b w:val="false"/>
          <w:i w:val="false"/>
          <w:color w:val="000000"/>
          <w:sz w:val="28"/>
        </w:rPr>
        <w:t xml:space="preserve">
      13. Ұсыныстардың болуы (жоқ, толық емес). </w:t>
      </w:r>
    </w:p>
    <w:bookmarkEnd w:id="573"/>
    <w:bookmarkStart w:name="z2003" w:id="574"/>
    <w:p>
      <w:pPr>
        <w:spacing w:after="0"/>
        <w:ind w:left="0"/>
        <w:jc w:val="both"/>
      </w:pPr>
      <w:r>
        <w:rPr>
          <w:rFonts w:ascii="Times New Roman"/>
          <w:b w:val="false"/>
          <w:i w:val="false"/>
          <w:color w:val="000000"/>
          <w:sz w:val="28"/>
        </w:rPr>
        <w:t>
      14. Ұйымдастырушылық-тактикалық іс-шаралар ақауларының болуы:</w:t>
      </w:r>
    </w:p>
    <w:bookmarkEnd w:id="574"/>
    <w:bookmarkStart w:name="z2004" w:id="575"/>
    <w:p>
      <w:pPr>
        <w:spacing w:after="0"/>
        <w:ind w:left="0"/>
        <w:jc w:val="both"/>
      </w:pPr>
      <w:r>
        <w:rPr>
          <w:rFonts w:ascii="Times New Roman"/>
          <w:b w:val="false"/>
          <w:i w:val="false"/>
          <w:color w:val="000000"/>
          <w:sz w:val="28"/>
        </w:rPr>
        <w:t xml:space="preserve">
      1) санитариялық көлікке, дәрілік заттарға, медициналық мақсаттағы бұйымдарға және медициналық техникаға қолжетімділіктің болмауы; </w:t>
      </w:r>
    </w:p>
    <w:bookmarkEnd w:id="575"/>
    <w:bookmarkStart w:name="z2005" w:id="576"/>
    <w:p>
      <w:pPr>
        <w:spacing w:after="0"/>
        <w:ind w:left="0"/>
        <w:jc w:val="both"/>
      </w:pPr>
      <w:r>
        <w:rPr>
          <w:rFonts w:ascii="Times New Roman"/>
          <w:b w:val="false"/>
          <w:i w:val="false"/>
          <w:color w:val="000000"/>
          <w:sz w:val="28"/>
        </w:rPr>
        <w:t xml:space="preserve">
      2) пациентті қолдау және ішкі бақылау (аудит) қызметі тарапынан науқасқа көмектің болмауы; </w:t>
      </w:r>
    </w:p>
    <w:bookmarkEnd w:id="576"/>
    <w:bookmarkStart w:name="z2006" w:id="577"/>
    <w:p>
      <w:pPr>
        <w:spacing w:after="0"/>
        <w:ind w:left="0"/>
        <w:jc w:val="both"/>
      </w:pPr>
      <w:r>
        <w:rPr>
          <w:rFonts w:ascii="Times New Roman"/>
          <w:b w:val="false"/>
          <w:i w:val="false"/>
          <w:color w:val="000000"/>
          <w:sz w:val="28"/>
        </w:rPr>
        <w:t xml:space="preserve">
      3) қажетті дәрілік заттардың, медициналық мақсаттағы бұйымдардың және медициналық техниканың болмауы; </w:t>
      </w:r>
    </w:p>
    <w:bookmarkEnd w:id="577"/>
    <w:bookmarkStart w:name="z2007" w:id="578"/>
    <w:p>
      <w:pPr>
        <w:spacing w:after="0"/>
        <w:ind w:left="0"/>
        <w:jc w:val="both"/>
      </w:pPr>
      <w:r>
        <w:rPr>
          <w:rFonts w:ascii="Times New Roman"/>
          <w:b w:val="false"/>
          <w:i w:val="false"/>
          <w:color w:val="000000"/>
          <w:sz w:val="28"/>
        </w:rPr>
        <w:t>
      4) өзгесі (осы тізбеде көрсетілмеген, нақты жағдай бойынша кемшілік).</w:t>
      </w:r>
    </w:p>
    <w:bookmarkEnd w:id="578"/>
    <w:bookmarkStart w:name="z2008" w:id="579"/>
    <w:p>
      <w:pPr>
        <w:spacing w:after="0"/>
        <w:ind w:left="0"/>
        <w:jc w:val="both"/>
      </w:pPr>
      <w:r>
        <w:rPr>
          <w:rFonts w:ascii="Times New Roman"/>
          <w:b w:val="false"/>
          <w:i w:val="false"/>
          <w:color w:val="000000"/>
          <w:sz w:val="28"/>
        </w:rPr>
        <w:t>
      15. ТМККК-ға кіретін медициналық көмек көрсету кезінде пациенттен дәрі-дәрмектерді және ақша қаражатын тарту.</w:t>
      </w:r>
    </w:p>
    <w:bookmarkEnd w:id="579"/>
    <w:bookmarkStart w:name="z2009" w:id="580"/>
    <w:p>
      <w:pPr>
        <w:spacing w:after="0"/>
        <w:ind w:left="0"/>
        <w:jc w:val="both"/>
      </w:pPr>
      <w:r>
        <w:rPr>
          <w:rFonts w:ascii="Times New Roman"/>
          <w:b w:val="false"/>
          <w:i w:val="false"/>
          <w:color w:val="000000"/>
          <w:sz w:val="28"/>
        </w:rPr>
        <w:t>
      16. Алдын алуға болатын өлім жағдайларын сапа мен көлемінің анықталған ақауларына негізделіп көрсету (профилактикалық, диагностикалық, емдеу және ұйымдастырушылық-тактикалық).</w:t>
      </w:r>
    </w:p>
    <w:bookmarkEnd w:id="580"/>
    <w:bookmarkStart w:name="z2010" w:id="581"/>
    <w:p>
      <w:pPr>
        <w:spacing w:after="0"/>
        <w:ind w:left="0"/>
        <w:jc w:val="both"/>
      </w:pPr>
      <w:r>
        <w:rPr>
          <w:rFonts w:ascii="Times New Roman"/>
          <w:b w:val="false"/>
          <w:i w:val="false"/>
          <w:color w:val="000000"/>
          <w:sz w:val="28"/>
        </w:rPr>
        <w:t xml:space="preserve">
      17. Медицина және фармацевтика қызметкерлерінің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сақтамауы ("Халық денсаулығы және денсаулық сақтау жүйесі туралы" ҚР Кодексінің </w:t>
      </w:r>
      <w:r>
        <w:rPr>
          <w:rFonts w:ascii="Times New Roman"/>
          <w:b w:val="false"/>
          <w:i w:val="false"/>
          <w:color w:val="000000"/>
          <w:sz w:val="28"/>
        </w:rPr>
        <w:t>184-бабына</w:t>
      </w:r>
      <w:r>
        <w:rPr>
          <w:rFonts w:ascii="Times New Roman"/>
          <w:b w:val="false"/>
          <w:i w:val="false"/>
          <w:color w:val="000000"/>
          <w:sz w:val="28"/>
        </w:rPr>
        <w:t xml:space="preserve"> сәйкес) (сипаттау).</w:t>
      </w:r>
    </w:p>
    <w:bookmarkEnd w:id="581"/>
    <w:bookmarkStart w:name="z2011" w:id="582"/>
    <w:p>
      <w:pPr>
        <w:spacing w:after="0"/>
        <w:ind w:left="0"/>
        <w:jc w:val="both"/>
      </w:pPr>
      <w:r>
        <w:rPr>
          <w:rFonts w:ascii="Times New Roman"/>
          <w:b w:val="false"/>
          <w:i w:val="false"/>
          <w:color w:val="000000"/>
          <w:sz w:val="28"/>
        </w:rPr>
        <w:t>
      IV. Пациенттің тарапынан болатын бұзушылықтар.</w:t>
      </w:r>
    </w:p>
    <w:bookmarkEnd w:id="582"/>
    <w:bookmarkStart w:name="z2012" w:id="583"/>
    <w:p>
      <w:pPr>
        <w:spacing w:after="0"/>
        <w:ind w:left="0"/>
        <w:jc w:val="both"/>
      </w:pPr>
      <w:r>
        <w:rPr>
          <w:rFonts w:ascii="Times New Roman"/>
          <w:b w:val="false"/>
          <w:i w:val="false"/>
          <w:color w:val="000000"/>
          <w:sz w:val="28"/>
        </w:rPr>
        <w:t>
      Ескертулер жоқ.</w:t>
      </w:r>
    </w:p>
    <w:bookmarkEnd w:id="583"/>
    <w:bookmarkStart w:name="z2013" w:id="584"/>
    <w:p>
      <w:pPr>
        <w:spacing w:after="0"/>
        <w:ind w:left="0"/>
        <w:jc w:val="both"/>
      </w:pPr>
      <w:r>
        <w:rPr>
          <w:rFonts w:ascii="Times New Roman"/>
          <w:b w:val="false"/>
          <w:i w:val="false"/>
          <w:color w:val="000000"/>
          <w:sz w:val="28"/>
        </w:rPr>
        <w:t>
      Медициналық көмекке кеш жүгіну.</w:t>
      </w:r>
    </w:p>
    <w:bookmarkEnd w:id="584"/>
    <w:bookmarkStart w:name="z2014" w:id="585"/>
    <w:p>
      <w:pPr>
        <w:spacing w:after="0"/>
        <w:ind w:left="0"/>
        <w:jc w:val="both"/>
      </w:pPr>
      <w:r>
        <w:rPr>
          <w:rFonts w:ascii="Times New Roman"/>
          <w:b w:val="false"/>
          <w:i w:val="false"/>
          <w:color w:val="000000"/>
          <w:sz w:val="28"/>
        </w:rPr>
        <w:t>
      Дәрігерге тұрақты қаралмау.</w:t>
      </w:r>
    </w:p>
    <w:bookmarkEnd w:id="585"/>
    <w:bookmarkStart w:name="z2015" w:id="586"/>
    <w:p>
      <w:pPr>
        <w:spacing w:after="0"/>
        <w:ind w:left="0"/>
        <w:jc w:val="both"/>
      </w:pPr>
      <w:r>
        <w:rPr>
          <w:rFonts w:ascii="Times New Roman"/>
          <w:b w:val="false"/>
          <w:i w:val="false"/>
          <w:color w:val="000000"/>
          <w:sz w:val="28"/>
        </w:rPr>
        <w:t>
      Дәрігердің ұсынымдарын орындамау немесе тұрақсыз орындау.</w:t>
      </w:r>
    </w:p>
    <w:bookmarkEnd w:id="586"/>
    <w:bookmarkStart w:name="z2016" w:id="587"/>
    <w:p>
      <w:pPr>
        <w:spacing w:after="0"/>
        <w:ind w:left="0"/>
        <w:jc w:val="both"/>
      </w:pPr>
      <w:r>
        <w:rPr>
          <w:rFonts w:ascii="Times New Roman"/>
          <w:b w:val="false"/>
          <w:i w:val="false"/>
          <w:color w:val="000000"/>
          <w:sz w:val="28"/>
        </w:rPr>
        <w:t>
      Ұсынылған емдеуден бас тарту.</w:t>
      </w:r>
    </w:p>
    <w:bookmarkEnd w:id="587"/>
    <w:bookmarkStart w:name="z2017" w:id="588"/>
    <w:p>
      <w:pPr>
        <w:spacing w:after="0"/>
        <w:ind w:left="0"/>
        <w:jc w:val="both"/>
      </w:pPr>
      <w:r>
        <w:rPr>
          <w:rFonts w:ascii="Times New Roman"/>
          <w:b w:val="false"/>
          <w:i w:val="false"/>
          <w:color w:val="000000"/>
          <w:sz w:val="28"/>
        </w:rPr>
        <w:t>
      Өз бетінше емделу.</w:t>
      </w:r>
    </w:p>
    <w:bookmarkEnd w:id="588"/>
    <w:bookmarkStart w:name="z2018" w:id="589"/>
    <w:p>
      <w:pPr>
        <w:spacing w:after="0"/>
        <w:ind w:left="0"/>
        <w:jc w:val="both"/>
      </w:pPr>
      <w:r>
        <w:rPr>
          <w:rFonts w:ascii="Times New Roman"/>
          <w:b w:val="false"/>
          <w:i w:val="false"/>
          <w:color w:val="000000"/>
          <w:sz w:val="28"/>
        </w:rPr>
        <w:t>
      Емдеуге жатқызудан бас тарту.</w:t>
      </w:r>
    </w:p>
    <w:bookmarkEnd w:id="589"/>
    <w:bookmarkStart w:name="z2019" w:id="590"/>
    <w:p>
      <w:pPr>
        <w:spacing w:after="0"/>
        <w:ind w:left="0"/>
        <w:jc w:val="both"/>
      </w:pPr>
      <w:r>
        <w:rPr>
          <w:rFonts w:ascii="Times New Roman"/>
          <w:b w:val="false"/>
          <w:i w:val="false"/>
          <w:color w:val="000000"/>
          <w:sz w:val="28"/>
        </w:rPr>
        <w:t>
      Стационарда жату режімін бұзу.</w:t>
      </w:r>
    </w:p>
    <w:bookmarkEnd w:id="590"/>
    <w:bookmarkStart w:name="z2020" w:id="591"/>
    <w:p>
      <w:pPr>
        <w:spacing w:after="0"/>
        <w:ind w:left="0"/>
        <w:jc w:val="both"/>
      </w:pPr>
      <w:r>
        <w:rPr>
          <w:rFonts w:ascii="Times New Roman"/>
          <w:b w:val="false"/>
          <w:i w:val="false"/>
          <w:color w:val="000000"/>
          <w:sz w:val="28"/>
        </w:rPr>
        <w:t>
      Стационардан өз еркімен кету.</w:t>
      </w:r>
    </w:p>
    <w:bookmarkEnd w:id="591"/>
    <w:bookmarkStart w:name="z2021" w:id="592"/>
    <w:p>
      <w:pPr>
        <w:spacing w:after="0"/>
        <w:ind w:left="0"/>
        <w:jc w:val="both"/>
      </w:pPr>
      <w:r>
        <w:rPr>
          <w:rFonts w:ascii="Times New Roman"/>
          <w:b w:val="false"/>
          <w:i w:val="false"/>
          <w:color w:val="000000"/>
          <w:sz w:val="28"/>
        </w:rPr>
        <w:t>
      10. Денсаулық сақтау субъектісінің медицина қызметкерлеріне қатысты этиканы бұзу.</w:t>
      </w:r>
    </w:p>
    <w:bookmarkEnd w:id="592"/>
    <w:bookmarkStart w:name="z2022" w:id="593"/>
    <w:p>
      <w:pPr>
        <w:spacing w:after="0"/>
        <w:ind w:left="0"/>
        <w:jc w:val="both"/>
      </w:pPr>
      <w:r>
        <w:rPr>
          <w:rFonts w:ascii="Times New Roman"/>
          <w:b w:val="false"/>
          <w:i w:val="false"/>
          <w:color w:val="000000"/>
          <w:sz w:val="28"/>
        </w:rPr>
        <w:t>
      11. Өзгесі (осы тізбеде көрсетілмеген, нақты жағдай бойынша бұзушылық).</w:t>
      </w:r>
    </w:p>
    <w:bookmarkEnd w:id="593"/>
    <w:bookmarkStart w:name="z2023" w:id="594"/>
    <w:p>
      <w:pPr>
        <w:spacing w:after="0"/>
        <w:ind w:left="0"/>
        <w:jc w:val="both"/>
      </w:pPr>
      <w:r>
        <w:rPr>
          <w:rFonts w:ascii="Times New Roman"/>
          <w:b w:val="false"/>
          <w:i w:val="false"/>
          <w:color w:val="000000"/>
          <w:sz w:val="28"/>
        </w:rPr>
        <w:t>
      V. Қорытындылар.</w:t>
      </w:r>
    </w:p>
    <w:bookmarkEnd w:id="594"/>
    <w:bookmarkStart w:name="z2024" w:id="595"/>
    <w:p>
      <w:pPr>
        <w:spacing w:after="0"/>
        <w:ind w:left="0"/>
        <w:jc w:val="both"/>
      </w:pPr>
      <w:r>
        <w:rPr>
          <w:rFonts w:ascii="Times New Roman"/>
          <w:b w:val="false"/>
          <w:i w:val="false"/>
          <w:color w:val="000000"/>
          <w:sz w:val="28"/>
        </w:rPr>
        <w:t>
      Медициналық қызмет көрсетудің анықталған ақаулары бойынша негізгі қорытындылар көрсетілсін.</w:t>
      </w:r>
    </w:p>
    <w:bookmarkEnd w:id="595"/>
    <w:bookmarkStart w:name="z2025" w:id="596"/>
    <w:p>
      <w:pPr>
        <w:spacing w:after="0"/>
        <w:ind w:left="0"/>
        <w:jc w:val="both"/>
      </w:pPr>
      <w:r>
        <w:rPr>
          <w:rFonts w:ascii="Times New Roman"/>
          <w:b w:val="false"/>
          <w:i w:val="false"/>
          <w:color w:val="000000"/>
          <w:sz w:val="28"/>
        </w:rPr>
        <w:t>
      Егер жоспардан тыс тексеру көрсетілген медициналық қызметтердің сапасына арналған шағымдар негізінде өткізілген болса, шағымның негізділігін (негізді/ішінара/негізделмеген) көрсету және өтініш берушінің әр дәлелі бойынша түсініктеме беру қажет.</w:t>
      </w:r>
    </w:p>
    <w:bookmarkEnd w:id="59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Төрағасы:_______________________________________/_________________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(ол болған жағдайда)/қолы)</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Комиссияның мүшелері:_________________________/___________________________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(ол болған жағдайда)/қолы)</w:t>
      </w:r>
      <w:r>
        <w:br/>
      </w:r>
      <w:r>
        <w:rPr>
          <w:rFonts w:ascii="Times New Roman"/>
          <w:b w:val="false"/>
          <w:i w:val="false"/>
          <w:color w:val="000000"/>
          <w:sz w:val="28"/>
        </w:rPr>
        <w:t xml:space="preserve">
      </w:t>
      </w:r>
      <w:r>
        <w:br/>
      </w:r>
      <w:r>
        <w:rPr>
          <w:rFonts w:ascii="Times New Roman"/>
          <w:b w:val="false"/>
          <w:i w:val="false"/>
          <w:color w:val="000000"/>
          <w:sz w:val="28"/>
        </w:rPr>
        <w:t>
</w:t>
      </w:r>
    </w:p>
    <w:bookmarkStart w:name="z2030" w:id="597"/>
    <w:p>
      <w:pPr>
        <w:spacing w:after="0"/>
        <w:ind w:left="0"/>
        <w:jc w:val="both"/>
      </w:pPr>
      <w:r>
        <w:rPr>
          <w:rFonts w:ascii="Times New Roman"/>
          <w:b w:val="false"/>
          <w:i w:val="false"/>
          <w:color w:val="000000"/>
          <w:sz w:val="28"/>
        </w:rPr>
        <w:t>
      Күні 20___жылғы "___" ____________________</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3-қосымша</w:t>
            </w:r>
          </w:p>
        </w:tc>
      </w:tr>
    </w:tbl>
    <w:bookmarkStart w:name="z61" w:id="598"/>
    <w:p>
      <w:pPr>
        <w:spacing w:after="0"/>
        <w:ind w:left="0"/>
        <w:jc w:val="left"/>
      </w:pPr>
      <w:r>
        <w:rPr>
          <w:rFonts w:ascii="Times New Roman"/>
          <w:b/>
          <w:i w:val="false"/>
          <w:color w:val="000000"/>
        </w:rPr>
        <w:t xml:space="preserve"> Шығындары қалалық, аудандық маңызы бар және ауылдың денсаулық сақтау</w:t>
      </w:r>
      <w:r>
        <w:br/>
      </w:r>
      <w:r>
        <w:rPr>
          <w:rFonts w:ascii="Times New Roman"/>
          <w:b/>
          <w:i w:val="false"/>
          <w:color w:val="000000"/>
        </w:rPr>
        <w:t>субъектілеріне көрсеткен тегін медициналық көмектің кепілдік берілген көлемінің</w:t>
      </w:r>
      <w:r>
        <w:br/>
      </w:r>
      <w:r>
        <w:rPr>
          <w:rFonts w:ascii="Times New Roman"/>
          <w:b/>
          <w:i w:val="false"/>
          <w:color w:val="000000"/>
        </w:rPr>
        <w:t>амбулаториялық-емханалық қызметтерінің кешені үшін кешенді жан басына</w:t>
      </w:r>
      <w:r>
        <w:br/>
      </w:r>
      <w:r>
        <w:rPr>
          <w:rFonts w:ascii="Times New Roman"/>
          <w:b/>
          <w:i w:val="false"/>
          <w:color w:val="000000"/>
        </w:rPr>
        <w:t>шаққандағы норматив бойынша ақы төлеу кезінде есепке алынатын қызметтердің</w:t>
      </w:r>
      <w:r>
        <w:br/>
      </w:r>
      <w:r>
        <w:rPr>
          <w:rFonts w:ascii="Times New Roman"/>
          <w:b/>
          <w:i w:val="false"/>
          <w:color w:val="000000"/>
        </w:rPr>
        <w:t>тізбесі</w:t>
      </w:r>
    </w:p>
    <w:bookmarkEnd w:id="598"/>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031" w:id="599"/>
    <w:p>
      <w:pPr>
        <w:spacing w:after="0"/>
        <w:ind w:left="0"/>
        <w:jc w:val="both"/>
      </w:pPr>
      <w:r>
        <w:rPr>
          <w:rFonts w:ascii="Times New Roman"/>
          <w:b w:val="false"/>
          <w:i w:val="false"/>
          <w:color w:val="000000"/>
          <w:sz w:val="28"/>
        </w:rPr>
        <w:t xml:space="preserve">
      1. АЕК кешенді жан басына шаққандағы нормативі мен ауыл халқына арналған кешенді жан басына шаққандағы нормативке Қазақстан Республикасы Үкіметінің 2009 жылғы 15 желтоқсандағы № 2136 қаулысымен бекітілген Тегін медициналық көмектің кепілдік берілген көлемінің </w:t>
      </w:r>
      <w:r>
        <w:rPr>
          <w:rFonts w:ascii="Times New Roman"/>
          <w:b w:val="false"/>
          <w:i w:val="false"/>
          <w:color w:val="000000"/>
          <w:sz w:val="28"/>
        </w:rPr>
        <w:t>тізбесіне</w:t>
      </w:r>
      <w:r>
        <w:rPr>
          <w:rFonts w:ascii="Times New Roman"/>
          <w:b w:val="false"/>
          <w:i w:val="false"/>
          <w:color w:val="000000"/>
          <w:sz w:val="28"/>
        </w:rPr>
        <w:t xml:space="preserve"> (бұдан әрі – ТМККК тізбесі) сәйкес АЕК қызметтері, оның ішінде мына қызметтер кіреді:</w:t>
      </w:r>
    </w:p>
    <w:bookmarkEnd w:id="599"/>
    <w:bookmarkStart w:name="z2032" w:id="600"/>
    <w:p>
      <w:pPr>
        <w:spacing w:after="0"/>
        <w:ind w:left="0"/>
        <w:jc w:val="both"/>
      </w:pPr>
      <w:r>
        <w:rPr>
          <w:rFonts w:ascii="Times New Roman"/>
          <w:b w:val="false"/>
          <w:i w:val="false"/>
          <w:color w:val="000000"/>
          <w:sz w:val="28"/>
        </w:rPr>
        <w:t xml:space="preserve">
      интернат ұйымдарына жатпайтын орта білім беру ұйымдарында оқитындарға медициналық қызмет көрсету; </w:t>
      </w:r>
    </w:p>
    <w:bookmarkEnd w:id="600"/>
    <w:bookmarkStart w:name="z2033" w:id="601"/>
    <w:p>
      <w:pPr>
        <w:spacing w:after="0"/>
        <w:ind w:left="0"/>
        <w:jc w:val="both"/>
      </w:pPr>
      <w:r>
        <w:rPr>
          <w:rFonts w:ascii="Times New Roman"/>
          <w:b w:val="false"/>
          <w:i w:val="false"/>
          <w:color w:val="000000"/>
          <w:sz w:val="28"/>
        </w:rPr>
        <w:t>
      ерте анықтау мен алдын алуға бағытталған халықтың нысаналы топтарын профилактикалық медициналық тексеруді өткізу:</w:t>
      </w:r>
    </w:p>
    <w:bookmarkEnd w:id="601"/>
    <w:bookmarkStart w:name="z2034" w:id="602"/>
    <w:p>
      <w:pPr>
        <w:spacing w:after="0"/>
        <w:ind w:left="0"/>
        <w:jc w:val="both"/>
      </w:pPr>
      <w:r>
        <w:rPr>
          <w:rFonts w:ascii="Times New Roman"/>
          <w:b w:val="false"/>
          <w:i w:val="false"/>
          <w:color w:val="000000"/>
          <w:sz w:val="28"/>
        </w:rPr>
        <w:t>
      18 жасқа дейінгі балалардағы ауруларды;</w:t>
      </w:r>
    </w:p>
    <w:bookmarkEnd w:id="602"/>
    <w:bookmarkStart w:name="z2035" w:id="603"/>
    <w:p>
      <w:pPr>
        <w:spacing w:after="0"/>
        <w:ind w:left="0"/>
        <w:jc w:val="both"/>
      </w:pPr>
      <w:r>
        <w:rPr>
          <w:rFonts w:ascii="Times New Roman"/>
          <w:b w:val="false"/>
          <w:i w:val="false"/>
          <w:color w:val="000000"/>
          <w:sz w:val="28"/>
        </w:rPr>
        <w:t>
      қанайналымы жүйесінің негізгі ауруларын (артериалды гипертония, ишемиялық жүрек ауруы);</w:t>
      </w:r>
    </w:p>
    <w:bookmarkEnd w:id="603"/>
    <w:bookmarkStart w:name="z2036" w:id="604"/>
    <w:p>
      <w:pPr>
        <w:spacing w:after="0"/>
        <w:ind w:left="0"/>
        <w:jc w:val="both"/>
      </w:pPr>
      <w:r>
        <w:rPr>
          <w:rFonts w:ascii="Times New Roman"/>
          <w:b w:val="false"/>
          <w:i w:val="false"/>
          <w:color w:val="000000"/>
          <w:sz w:val="28"/>
        </w:rPr>
        <w:t>
      ер адамдар мен әйелдер арасындағы қант диабетін;</w:t>
      </w:r>
    </w:p>
    <w:bookmarkEnd w:id="604"/>
    <w:bookmarkStart w:name="z2037" w:id="605"/>
    <w:p>
      <w:pPr>
        <w:spacing w:after="0"/>
        <w:ind w:left="0"/>
        <w:jc w:val="both"/>
      </w:pPr>
      <w:r>
        <w:rPr>
          <w:rFonts w:ascii="Times New Roman"/>
          <w:b w:val="false"/>
          <w:i w:val="false"/>
          <w:color w:val="000000"/>
          <w:sz w:val="28"/>
        </w:rPr>
        <w:t>
      әйелдер арасындағы сүт безінің ісік алды, қатерлі ісіктерін;</w:t>
      </w:r>
    </w:p>
    <w:bookmarkEnd w:id="605"/>
    <w:bookmarkStart w:name="z2038" w:id="606"/>
    <w:p>
      <w:pPr>
        <w:spacing w:after="0"/>
        <w:ind w:left="0"/>
        <w:jc w:val="both"/>
      </w:pPr>
      <w:r>
        <w:rPr>
          <w:rFonts w:ascii="Times New Roman"/>
          <w:b w:val="false"/>
          <w:i w:val="false"/>
          <w:color w:val="000000"/>
          <w:sz w:val="28"/>
        </w:rPr>
        <w:t>
      ер адамдар мен әйелдер арасындағы глаукоманы.</w:t>
      </w:r>
    </w:p>
    <w:bookmarkEnd w:id="606"/>
    <w:bookmarkStart w:name="z2039" w:id="607"/>
    <w:p>
      <w:pPr>
        <w:spacing w:after="0"/>
        <w:ind w:left="0"/>
        <w:jc w:val="both"/>
      </w:pPr>
      <w:r>
        <w:rPr>
          <w:rFonts w:ascii="Times New Roman"/>
          <w:b w:val="false"/>
          <w:i w:val="false"/>
          <w:color w:val="000000"/>
          <w:sz w:val="28"/>
        </w:rPr>
        <w:t>
      2. АЕК кешенді жан басына шаққандағы нормативі мен ауыл халқына арналған кешенді жан басына шаққандағы нормативке, мыналардың:</w:t>
      </w:r>
    </w:p>
    <w:bookmarkEnd w:id="607"/>
    <w:bookmarkStart w:name="z2040" w:id="608"/>
    <w:p>
      <w:pPr>
        <w:spacing w:after="0"/>
        <w:ind w:left="0"/>
        <w:jc w:val="both"/>
      </w:pPr>
      <w:r>
        <w:rPr>
          <w:rFonts w:ascii="Times New Roman"/>
          <w:b w:val="false"/>
          <w:i w:val="false"/>
          <w:color w:val="000000"/>
          <w:sz w:val="28"/>
        </w:rPr>
        <w:t>
      1) консультациялық-диагностикалық қызметтерді (бұдан әрі - КДҚ) көрсетуге республикалық бюджет қаражатының есебінен мыналарға:</w:t>
      </w:r>
    </w:p>
    <w:bookmarkEnd w:id="608"/>
    <w:bookmarkStart w:name="z2041" w:id="609"/>
    <w:p>
      <w:pPr>
        <w:spacing w:after="0"/>
        <w:ind w:left="0"/>
        <w:jc w:val="both"/>
      </w:pPr>
      <w:r>
        <w:rPr>
          <w:rFonts w:ascii="Times New Roman"/>
          <w:b w:val="false"/>
          <w:i w:val="false"/>
          <w:color w:val="000000"/>
          <w:sz w:val="28"/>
        </w:rPr>
        <w:t>
      мамандандырылған денсаулық сақтау ұйымдарында көрсетілетін Ұлы Отан соғысының қатысушыларына, мүгедектеріне және оларға теңестірілген адамдарға;</w:t>
      </w:r>
    </w:p>
    <w:bookmarkEnd w:id="609"/>
    <w:bookmarkStart w:name="z2042" w:id="610"/>
    <w:p>
      <w:pPr>
        <w:spacing w:after="0"/>
        <w:ind w:left="0"/>
        <w:jc w:val="both"/>
      </w:pPr>
      <w:r>
        <w:rPr>
          <w:rFonts w:ascii="Times New Roman"/>
          <w:b w:val="false"/>
          <w:i w:val="false"/>
          <w:color w:val="000000"/>
          <w:sz w:val="28"/>
        </w:rPr>
        <w:t>
      ортодонтиялық көмек көрсету кезінде тіс-жақ аномалияларын жоюға арналған аппаратты (ортодонтиялық пластинка) пайдалана отырып, жақ-бет саласында туа біткен патологиясы бар балаларға;</w:t>
      </w:r>
    </w:p>
    <w:bookmarkEnd w:id="610"/>
    <w:bookmarkStart w:name="z2043" w:id="611"/>
    <w:p>
      <w:pPr>
        <w:spacing w:after="0"/>
        <w:ind w:left="0"/>
        <w:jc w:val="both"/>
      </w:pPr>
      <w:r>
        <w:rPr>
          <w:rFonts w:ascii="Times New Roman"/>
          <w:b w:val="false"/>
          <w:i w:val="false"/>
          <w:color w:val="000000"/>
          <w:sz w:val="28"/>
        </w:rPr>
        <w:t>
      анестезияны, препарирование және химиялық қаттылаудың композитті материалдарынан пломбы сала отырып, тіс жұлуды қоса алғанда маманның жолдамасы бойынша балалар мен жүкті әйелдерге көрсетілетін жоспарлы стоматологиялық көмекке (ортодонттық және ортопедиялықтан басқа),</w:t>
      </w:r>
    </w:p>
    <w:bookmarkEnd w:id="611"/>
    <w:bookmarkStart w:name="z2044" w:id="612"/>
    <w:p>
      <w:pPr>
        <w:spacing w:after="0"/>
        <w:ind w:left="0"/>
        <w:jc w:val="both"/>
      </w:pPr>
      <w:r>
        <w:rPr>
          <w:rFonts w:ascii="Times New Roman"/>
          <w:b w:val="false"/>
          <w:i w:val="false"/>
          <w:color w:val="000000"/>
          <w:sz w:val="28"/>
        </w:rPr>
        <w:t xml:space="preserve">
      халықтың әлеуметтік-уязвимый санаты үшін шұғыл стоматологиялық көмекке (қатты ауыру): анестезия, препарирование және химиялық қаттылаудың композитті материалдарынан пломбы салу, анестезиямен тіс жұлу, периостотомия, абцесстерді ашу: </w:t>
      </w:r>
    </w:p>
    <w:bookmarkEnd w:id="612"/>
    <w:bookmarkStart w:name="z2045" w:id="613"/>
    <w:p>
      <w:pPr>
        <w:spacing w:after="0"/>
        <w:ind w:left="0"/>
        <w:jc w:val="both"/>
      </w:pPr>
      <w:r>
        <w:rPr>
          <w:rFonts w:ascii="Times New Roman"/>
          <w:b w:val="false"/>
          <w:i w:val="false"/>
          <w:color w:val="000000"/>
          <w:sz w:val="28"/>
        </w:rPr>
        <w:t>
      жылжымалы медициналық кешендердің қызметтеріне;</w:t>
      </w:r>
    </w:p>
    <w:bookmarkEnd w:id="613"/>
    <w:bookmarkStart w:name="z2046" w:id="614"/>
    <w:p>
      <w:pPr>
        <w:spacing w:after="0"/>
        <w:ind w:left="0"/>
        <w:jc w:val="both"/>
      </w:pPr>
      <w:r>
        <w:rPr>
          <w:rFonts w:ascii="Times New Roman"/>
          <w:b w:val="false"/>
          <w:i w:val="false"/>
          <w:color w:val="000000"/>
          <w:sz w:val="28"/>
        </w:rPr>
        <w:t>
      маманның жолдамасы бойынша халықтың әлеуметтік-уязвимый санаты үшін қымбат тұратын диагностикалық зерттеулердің түрлері бойынша: полимерлік тізбекті реакция, иммунофенотиптеу, компьютерлік томография, магнитті-резонансты томография;</w:t>
      </w:r>
    </w:p>
    <w:bookmarkEnd w:id="614"/>
    <w:bookmarkStart w:name="z2047" w:id="615"/>
    <w:p>
      <w:pPr>
        <w:spacing w:after="0"/>
        <w:ind w:left="0"/>
        <w:jc w:val="both"/>
      </w:pPr>
      <w:r>
        <w:rPr>
          <w:rFonts w:ascii="Times New Roman"/>
          <w:b w:val="false"/>
          <w:i w:val="false"/>
          <w:color w:val="000000"/>
          <w:sz w:val="28"/>
        </w:rPr>
        <w:t>
      жүкті әйелдерді дәрігерлік-генетикалық зерттеуге;</w:t>
      </w:r>
    </w:p>
    <w:bookmarkEnd w:id="615"/>
    <w:bookmarkStart w:name="z2048" w:id="616"/>
    <w:p>
      <w:pPr>
        <w:spacing w:after="0"/>
        <w:ind w:left="0"/>
        <w:jc w:val="both"/>
      </w:pPr>
      <w:r>
        <w:rPr>
          <w:rFonts w:ascii="Times New Roman"/>
          <w:b w:val="false"/>
          <w:i w:val="false"/>
          <w:color w:val="000000"/>
          <w:sz w:val="28"/>
        </w:rPr>
        <w:t xml:space="preserve">
       позитронды-эмиссиялық томография, бірфотонды эмиссиялық компьютерлік томографияны; </w:t>
      </w:r>
    </w:p>
    <w:bookmarkEnd w:id="616"/>
    <w:bookmarkStart w:name="z2049" w:id="617"/>
    <w:p>
      <w:pPr>
        <w:spacing w:after="0"/>
        <w:ind w:left="0"/>
        <w:jc w:val="both"/>
      </w:pPr>
      <w:r>
        <w:rPr>
          <w:rFonts w:ascii="Times New Roman"/>
          <w:b w:val="false"/>
          <w:i w:val="false"/>
          <w:color w:val="000000"/>
          <w:sz w:val="28"/>
        </w:rPr>
        <w:t>
       травмотологиялық пункттерде;</w:t>
      </w:r>
    </w:p>
    <w:bookmarkEnd w:id="617"/>
    <w:bookmarkStart w:name="z2050" w:id="618"/>
    <w:p>
      <w:pPr>
        <w:spacing w:after="0"/>
        <w:ind w:left="0"/>
        <w:jc w:val="both"/>
      </w:pPr>
      <w:r>
        <w:rPr>
          <w:rFonts w:ascii="Times New Roman"/>
          <w:b w:val="false"/>
          <w:i w:val="false"/>
          <w:color w:val="000000"/>
          <w:sz w:val="28"/>
        </w:rPr>
        <w:t>
      мамандандырылған оңалту орталықтарында;</w:t>
      </w:r>
    </w:p>
    <w:bookmarkEnd w:id="618"/>
    <w:bookmarkStart w:name="z2051" w:id="619"/>
    <w:p>
      <w:pPr>
        <w:spacing w:after="0"/>
        <w:ind w:left="0"/>
        <w:jc w:val="both"/>
      </w:pPr>
      <w:r>
        <w:rPr>
          <w:rFonts w:ascii="Times New Roman"/>
          <w:b w:val="false"/>
          <w:i w:val="false"/>
          <w:color w:val="000000"/>
          <w:sz w:val="28"/>
        </w:rPr>
        <w:t>
      тері-венерологиялық диспансерлерде (көп бейінді ауруханаларға қарасты бөлімшелерде);</w:t>
      </w:r>
    </w:p>
    <w:bookmarkEnd w:id="619"/>
    <w:bookmarkStart w:name="z2052" w:id="620"/>
    <w:p>
      <w:pPr>
        <w:spacing w:after="0"/>
        <w:ind w:left="0"/>
        <w:jc w:val="both"/>
      </w:pPr>
      <w:r>
        <w:rPr>
          <w:rFonts w:ascii="Times New Roman"/>
          <w:b w:val="false"/>
          <w:i w:val="false"/>
          <w:color w:val="000000"/>
          <w:sz w:val="28"/>
        </w:rPr>
        <w:t>
      республикалық денсаулық сақтау ұйымдарында;</w:t>
      </w:r>
    </w:p>
    <w:bookmarkEnd w:id="620"/>
    <w:bookmarkStart w:name="z2053" w:id="621"/>
    <w:p>
      <w:pPr>
        <w:spacing w:after="0"/>
        <w:ind w:left="0"/>
        <w:jc w:val="both"/>
      </w:pPr>
      <w:r>
        <w:rPr>
          <w:rFonts w:ascii="Times New Roman"/>
          <w:b w:val="false"/>
          <w:i w:val="false"/>
          <w:color w:val="000000"/>
          <w:sz w:val="28"/>
        </w:rPr>
        <w:t xml:space="preserve">
      стационарлық деңгейде өткізілетін және клиника-шығын топтары бойынша емделген жағдайдың бағасында көзделген неонатальды скрининг; </w:t>
      </w:r>
    </w:p>
    <w:bookmarkEnd w:id="621"/>
    <w:bookmarkStart w:name="z2054" w:id="622"/>
    <w:p>
      <w:pPr>
        <w:spacing w:after="0"/>
        <w:ind w:left="0"/>
        <w:jc w:val="both"/>
      </w:pPr>
      <w:r>
        <w:rPr>
          <w:rFonts w:ascii="Times New Roman"/>
          <w:b w:val="false"/>
          <w:i w:val="false"/>
          <w:color w:val="000000"/>
          <w:sz w:val="28"/>
        </w:rPr>
        <w:t>
      2) КДҚ көрсетуге жергілікті бюджет қаражатының есебінен:</w:t>
      </w:r>
    </w:p>
    <w:bookmarkEnd w:id="622"/>
    <w:bookmarkStart w:name="z2055" w:id="623"/>
    <w:p>
      <w:pPr>
        <w:spacing w:after="0"/>
        <w:ind w:left="0"/>
        <w:jc w:val="both"/>
      </w:pPr>
      <w:r>
        <w:rPr>
          <w:rFonts w:ascii="Times New Roman"/>
          <w:b w:val="false"/>
          <w:i w:val="false"/>
          <w:color w:val="000000"/>
          <w:sz w:val="28"/>
        </w:rPr>
        <w:t>
      әскерге шақыру комиссиясынан өту кезеңінде әскерге алынатын жастағы Қазақстан Республикасының азаматтарына;</w:t>
      </w:r>
    </w:p>
    <w:bookmarkEnd w:id="623"/>
    <w:bookmarkStart w:name="z2056" w:id="624"/>
    <w:p>
      <w:pPr>
        <w:spacing w:after="0"/>
        <w:ind w:left="0"/>
        <w:jc w:val="both"/>
      </w:pPr>
      <w:r>
        <w:rPr>
          <w:rFonts w:ascii="Times New Roman"/>
          <w:b w:val="false"/>
          <w:i w:val="false"/>
          <w:color w:val="000000"/>
          <w:sz w:val="28"/>
        </w:rPr>
        <w:t>
      дәрігерлік-денешынықтыру диспансерлерінде;</w:t>
      </w:r>
    </w:p>
    <w:bookmarkEnd w:id="624"/>
    <w:bookmarkStart w:name="z2057" w:id="625"/>
    <w:p>
      <w:pPr>
        <w:spacing w:after="0"/>
        <w:ind w:left="0"/>
        <w:jc w:val="both"/>
      </w:pPr>
      <w:r>
        <w:rPr>
          <w:rFonts w:ascii="Times New Roman"/>
          <w:b w:val="false"/>
          <w:i w:val="false"/>
          <w:color w:val="000000"/>
          <w:sz w:val="28"/>
        </w:rPr>
        <w:t>
      Ұлы Отан соғысының қатысушыларын, мүгедектерін тіс протездеу;</w:t>
      </w:r>
    </w:p>
    <w:bookmarkEnd w:id="625"/>
    <w:bookmarkStart w:name="z2058" w:id="626"/>
    <w:p>
      <w:pPr>
        <w:spacing w:after="0"/>
        <w:ind w:left="0"/>
        <w:jc w:val="both"/>
      </w:pPr>
      <w:r>
        <w:rPr>
          <w:rFonts w:ascii="Times New Roman"/>
          <w:b w:val="false"/>
          <w:i w:val="false"/>
          <w:color w:val="000000"/>
          <w:sz w:val="28"/>
        </w:rPr>
        <w:t>
      Қызылорда облысының ауылдық ауруханаларында;</w:t>
      </w:r>
    </w:p>
    <w:bookmarkEnd w:id="626"/>
    <w:bookmarkStart w:name="z2059" w:id="627"/>
    <w:p>
      <w:pPr>
        <w:spacing w:after="0"/>
        <w:ind w:left="0"/>
        <w:jc w:val="both"/>
      </w:pPr>
      <w:r>
        <w:rPr>
          <w:rFonts w:ascii="Times New Roman"/>
          <w:b w:val="false"/>
          <w:i w:val="false"/>
          <w:color w:val="000000"/>
          <w:sz w:val="28"/>
        </w:rPr>
        <w:t>
      балалар үйінде:</w:t>
      </w:r>
    </w:p>
    <w:bookmarkEnd w:id="627"/>
    <w:bookmarkStart w:name="z2060" w:id="628"/>
    <w:p>
      <w:pPr>
        <w:spacing w:after="0"/>
        <w:ind w:left="0"/>
        <w:jc w:val="both"/>
      </w:pPr>
      <w:r>
        <w:rPr>
          <w:rFonts w:ascii="Times New Roman"/>
          <w:b w:val="false"/>
          <w:i w:val="false"/>
          <w:color w:val="000000"/>
          <w:sz w:val="28"/>
        </w:rPr>
        <w:t xml:space="preserve">
      3) НАТ түрінде республикалық бюджеттің қаражаты есебінен КДҚ көрсетуге: </w:t>
      </w:r>
    </w:p>
    <w:bookmarkEnd w:id="628"/>
    <w:bookmarkStart w:name="z2061" w:id="629"/>
    <w:p>
      <w:pPr>
        <w:spacing w:after="0"/>
        <w:ind w:left="0"/>
        <w:jc w:val="both"/>
      </w:pPr>
      <w:r>
        <w:rPr>
          <w:rFonts w:ascii="Times New Roman"/>
          <w:b w:val="false"/>
          <w:i w:val="false"/>
          <w:color w:val="000000"/>
          <w:sz w:val="28"/>
        </w:rPr>
        <w:t xml:space="preserve">
      ағымдағы қаржы жылына арналған Қазақстан Республикасы Үкіметінің қаулысымен бекітілген облыстық бюджеттермен, Астана және Алматы қалаларының бюджеттерімен денсаулық сақтауға республикалық бюджеттен нысаналы ағымдағы трансферттерді пайдалану қағидаларына сәйкес скринингтік зерттеулер өткізуге; </w:t>
      </w:r>
    </w:p>
    <w:bookmarkEnd w:id="629"/>
    <w:bookmarkStart w:name="z2062" w:id="630"/>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ақпандағы № 98 бұйрығымен бекітілген Қалпына келтіру емі және медициналық оңалту, оның ішінде балаларды медициналық оңалту </w:t>
      </w:r>
      <w:r>
        <w:rPr>
          <w:rFonts w:ascii="Times New Roman"/>
          <w:b w:val="false"/>
          <w:i w:val="false"/>
          <w:color w:val="000000"/>
          <w:sz w:val="28"/>
        </w:rPr>
        <w:t>қағидаларына</w:t>
      </w:r>
      <w:r>
        <w:rPr>
          <w:rFonts w:ascii="Times New Roman"/>
          <w:b w:val="false"/>
          <w:i w:val="false"/>
          <w:color w:val="000000"/>
          <w:sz w:val="28"/>
        </w:rPr>
        <w:t xml:space="preserve"> сәйкес республикалық деңгейде </w:t>
      </w:r>
    </w:p>
    <w:bookmarkEnd w:id="630"/>
    <w:bookmarkStart w:name="z2063" w:id="631"/>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25 ақпандағы № 96 бұйрығымен бекітілген Халықтың паллиативтік көмек және мейірбике күтімі көрсетілуі тиіс санаттарының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адамдарға көрсетілетін мейірбике күтіміне және паллиативтік көмекке;</w:t>
      </w:r>
    </w:p>
    <w:bookmarkEnd w:id="631"/>
    <w:bookmarkStart w:name="z2064" w:id="632"/>
    <w:p>
      <w:pPr>
        <w:spacing w:after="0"/>
        <w:ind w:left="0"/>
        <w:jc w:val="both"/>
      </w:pPr>
      <w:r>
        <w:rPr>
          <w:rFonts w:ascii="Times New Roman"/>
          <w:b w:val="false"/>
          <w:i w:val="false"/>
          <w:color w:val="000000"/>
          <w:sz w:val="28"/>
        </w:rPr>
        <w:t xml:space="preserve">
      республикалық ұйымдар көрсететін медициналық-әлеуметтік көмекті қоспағанда, туберкулезден, психикасының бұзылуынан (ауруынан), алкоголизмнен, нашақорлықтан және уытқұмарлықтан зардап шегетін адамдарға медициналық-әлеуметтік көмек көрсетуге; </w:t>
      </w:r>
    </w:p>
    <w:bookmarkEnd w:id="632"/>
    <w:bookmarkStart w:name="z2065" w:id="633"/>
    <w:p>
      <w:pPr>
        <w:spacing w:after="0"/>
        <w:ind w:left="0"/>
        <w:jc w:val="both"/>
      </w:pPr>
      <w:r>
        <w:rPr>
          <w:rFonts w:ascii="Times New Roman"/>
          <w:b w:val="false"/>
          <w:i w:val="false"/>
          <w:color w:val="000000"/>
          <w:sz w:val="28"/>
        </w:rPr>
        <w:t xml:space="preserve">
      инфекциялық аурулармен науқастанғандарға жергілікті деңгейде медициналық көмек көрсетуге; </w:t>
      </w:r>
    </w:p>
    <w:bookmarkEnd w:id="633"/>
    <w:bookmarkStart w:name="z2066" w:id="634"/>
    <w:p>
      <w:pPr>
        <w:spacing w:after="0"/>
        <w:ind w:left="0"/>
        <w:jc w:val="both"/>
      </w:pPr>
      <w:r>
        <w:rPr>
          <w:rFonts w:ascii="Times New Roman"/>
          <w:b w:val="false"/>
          <w:i w:val="false"/>
          <w:color w:val="000000"/>
          <w:sz w:val="28"/>
        </w:rPr>
        <w:t>
      республикалық ұйым көрсететін медициналық-әлеуметтік көмекті қоспағанда, АИТВ инфекциясын жұқтырғандарға және ЖИТС-пен ауыратын науқастарға медициналық-әлеуметтік көмек көрсетуге, сондай-ақ ЖИТС-ке қарсы күрес жөніндегі іс-шараларды өткізуге;</w:t>
      </w:r>
    </w:p>
    <w:bookmarkEnd w:id="634"/>
    <w:bookmarkStart w:name="z2067" w:id="635"/>
    <w:p>
      <w:pPr>
        <w:spacing w:after="0"/>
        <w:ind w:left="0"/>
        <w:jc w:val="both"/>
      </w:pPr>
      <w:r>
        <w:rPr>
          <w:rFonts w:ascii="Times New Roman"/>
          <w:b w:val="false"/>
          <w:i w:val="false"/>
          <w:color w:val="000000"/>
          <w:sz w:val="28"/>
        </w:rPr>
        <w:t xml:space="preserve">
      Қазақстан Республикасының Денсаулық сақтау министрі міндетін атқарушысының 2011 жылғы 5 қаңтардағы № 1 </w:t>
      </w:r>
      <w:r>
        <w:rPr>
          <w:rFonts w:ascii="Times New Roman"/>
          <w:b w:val="false"/>
          <w:i w:val="false"/>
          <w:color w:val="000000"/>
          <w:sz w:val="28"/>
        </w:rPr>
        <w:t>бұйрығымен</w:t>
      </w:r>
      <w:r>
        <w:rPr>
          <w:rFonts w:ascii="Times New Roman"/>
          <w:b w:val="false"/>
          <w:i w:val="false"/>
          <w:color w:val="000000"/>
          <w:sz w:val="28"/>
        </w:rPr>
        <w:t xml:space="preserve"> бекітілген Уақытша бейімдеу және детоксикация орталығының қызметі туралы ережеге сәйкес ішкі істер органдары қызметкерлерінің немесе азаматтардың көмегімен жеткізілген, алкогольден мас күйіндегі (уыттанған) пациенттерге уақытша бейімдеу және детоксикация орталықтарында наркологиялық көмек көрсетуге;</w:t>
      </w:r>
    </w:p>
    <w:bookmarkEnd w:id="635"/>
    <w:bookmarkStart w:name="z2068" w:id="636"/>
    <w:p>
      <w:pPr>
        <w:spacing w:after="0"/>
        <w:ind w:left="0"/>
        <w:jc w:val="both"/>
      </w:pPr>
      <w:r>
        <w:rPr>
          <w:rFonts w:ascii="Times New Roman"/>
          <w:b w:val="false"/>
          <w:i w:val="false"/>
          <w:color w:val="000000"/>
          <w:sz w:val="28"/>
        </w:rPr>
        <w:t>
      шығындарын өтеу мемлекеттік тапсырма шеңберінде жүзеге асырылатын республикалық ұйымдар көрсететін көмекті қоспағанда, қан, оның компоненттерін дайындауға, медициналық ұйымдарды ТМККК шеңберінде қанмен, оның компоненттерімен қамтамасыз ету үшін қан компоненттерін, препараттарын және диагностикалық реагенттерді өндіруге;</w:t>
      </w:r>
    </w:p>
    <w:bookmarkEnd w:id="636"/>
    <w:bookmarkStart w:name="z2069" w:id="637"/>
    <w:p>
      <w:pPr>
        <w:spacing w:after="0"/>
        <w:ind w:left="0"/>
        <w:jc w:val="both"/>
      </w:pPr>
      <w:r>
        <w:rPr>
          <w:rFonts w:ascii="Times New Roman"/>
          <w:b w:val="false"/>
          <w:i w:val="false"/>
          <w:color w:val="000000"/>
          <w:sz w:val="28"/>
        </w:rPr>
        <w:t xml:space="preserve">
      патологиялы-анатомиялық ашып қарауға және патологиялық-анатомиялық диагностикаға: биологиялық материалдарды алуға және оны зерттеуге (тірі кезде жүргізілетін зерттеуді қоспағанда); </w:t>
      </w:r>
    </w:p>
    <w:bookmarkEnd w:id="637"/>
    <w:bookmarkStart w:name="z2070" w:id="638"/>
    <w:p>
      <w:pPr>
        <w:spacing w:after="0"/>
        <w:ind w:left="0"/>
        <w:jc w:val="both"/>
      </w:pPr>
      <w:r>
        <w:rPr>
          <w:rFonts w:ascii="Times New Roman"/>
          <w:b w:val="false"/>
          <w:i w:val="false"/>
          <w:color w:val="000000"/>
          <w:sz w:val="28"/>
        </w:rPr>
        <w:t>
      әлеуметтік мәні бар аурулар кезінде биологиялық материал алуға және оны зерттеуге;</w:t>
      </w:r>
    </w:p>
    <w:bookmarkEnd w:id="638"/>
    <w:bookmarkStart w:name="z2071" w:id="639"/>
    <w:p>
      <w:pPr>
        <w:spacing w:after="0"/>
        <w:ind w:left="0"/>
        <w:jc w:val="both"/>
      </w:pPr>
      <w:r>
        <w:rPr>
          <w:rFonts w:ascii="Times New Roman"/>
          <w:b w:val="false"/>
          <w:i w:val="false"/>
          <w:color w:val="000000"/>
          <w:sz w:val="28"/>
        </w:rPr>
        <w:t>
      халыққа жедел медициналық көмек және санитарлық авиация қызметтерін көрсетуге;</w:t>
      </w:r>
    </w:p>
    <w:bookmarkEnd w:id="639"/>
    <w:bookmarkStart w:name="z2072" w:id="640"/>
    <w:p>
      <w:pPr>
        <w:spacing w:after="0"/>
        <w:ind w:left="0"/>
        <w:jc w:val="both"/>
      </w:pPr>
      <w:r>
        <w:rPr>
          <w:rFonts w:ascii="Times New Roman"/>
          <w:b w:val="false"/>
          <w:i w:val="false"/>
          <w:color w:val="000000"/>
          <w:sz w:val="28"/>
        </w:rPr>
        <w:t>
      салауатты өмір салтын қалыптастыру және насихаттау жөніндегі іс-шараларды іске асыруға.</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көрсететін субъектісінің</w:t>
      </w:r>
      <w:r>
        <w:br/>
      </w:r>
      <w:r>
        <w:rPr>
          <w:rFonts w:ascii="Times New Roman"/>
          <w:b/>
          <w:i w:val="false"/>
          <w:color w:val="000000"/>
        </w:rPr>
        <w:t>бекітілген халқына тегін медициналық көмектің кепілдік берілген</w:t>
      </w:r>
      <w:r>
        <w:br/>
      </w:r>
      <w:r>
        <w:rPr>
          <w:rFonts w:ascii="Times New Roman"/>
          <w:b/>
          <w:i w:val="false"/>
          <w:color w:val="000000"/>
        </w:rPr>
        <w:t>көлемі шеңберінде амбулаториялық-емханалық көмек көрсету үшін</w:t>
      </w:r>
      <w:r>
        <w:br/>
      </w:r>
      <w:r>
        <w:rPr>
          <w:rFonts w:ascii="Times New Roman"/>
          <w:b/>
          <w:i w:val="false"/>
          <w:color w:val="000000"/>
        </w:rPr>
        <w:t>ШОТ-ТІЗІЛІМІ</w:t>
      </w:r>
    </w:p>
    <w:p>
      <w:pPr>
        <w:spacing w:after="0"/>
        <w:ind w:left="0"/>
        <w:jc w:val="both"/>
      </w:pPr>
      <w:r>
        <w:rPr>
          <w:rFonts w:ascii="Times New Roman"/>
          <w:b w:val="false"/>
          <w:i w:val="false"/>
          <w:color w:val="ff0000"/>
          <w:sz w:val="28"/>
        </w:rPr>
        <w:t xml:space="preserve">
      Ескерту. Қағида 3-1-қосымшамен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20___жылғы "__"______№_____ 20___жылғы "__"______бастап 20___жылғы "__"_______дейінгі кезең</w:t>
      </w:r>
      <w:r>
        <w:br/>
      </w:r>
      <w:r>
        <w:rPr>
          <w:rFonts w:ascii="Times New Roman"/>
          <w:b/>
          <w:i w:val="false"/>
          <w:color w:val="000000"/>
        </w:rPr>
        <w:t>20___жылғы "__"_______№_____шарт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оның ішінде ауыл халқы______________________________________адам;</w:t>
      </w:r>
    </w:p>
    <w:p>
      <w:pPr>
        <w:spacing w:after="0"/>
        <w:ind w:left="0"/>
        <w:jc w:val="both"/>
      </w:pPr>
      <w:r>
        <w:rPr>
          <w:rFonts w:ascii="Times New Roman"/>
          <w:b w:val="false"/>
          <w:i w:val="false"/>
          <w:color w:val="000000"/>
          <w:sz w:val="28"/>
        </w:rPr>
        <w:t>
      Бекітілген халықтың саны ________________ адам;*</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базалық кешенді жан басына шаққандағы норматив _________теңге,</w:t>
      </w:r>
    </w:p>
    <w:p>
      <w:pPr>
        <w:spacing w:after="0"/>
        <w:ind w:left="0"/>
        <w:jc w:val="both"/>
      </w:pPr>
      <w:r>
        <w:rPr>
          <w:rFonts w:ascii="Times New Roman"/>
          <w:b w:val="false"/>
          <w:i w:val="false"/>
          <w:color w:val="000000"/>
          <w:sz w:val="28"/>
        </w:rPr>
        <w:t>
      оның ішінде:____________теңге;</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базалық кешенді жан басына шаққандағы норматив _________теңге,</w:t>
      </w:r>
    </w:p>
    <w:p>
      <w:pPr>
        <w:spacing w:after="0"/>
        <w:ind w:left="0"/>
        <w:jc w:val="both"/>
      </w:pPr>
      <w:r>
        <w:rPr>
          <w:rFonts w:ascii="Times New Roman"/>
          <w:b w:val="false"/>
          <w:i w:val="false"/>
          <w:color w:val="000000"/>
          <w:sz w:val="28"/>
        </w:rPr>
        <w:t>
      оның ішінде (ауыл):____________теңге;</w:t>
      </w:r>
    </w:p>
    <w:p>
      <w:pPr>
        <w:spacing w:after="0"/>
        <w:ind w:left="0"/>
        <w:jc w:val="both"/>
      </w:pPr>
      <w:r>
        <w:rPr>
          <w:rFonts w:ascii="Times New Roman"/>
          <w:b w:val="false"/>
          <w:i w:val="false"/>
          <w:color w:val="000000"/>
          <w:sz w:val="28"/>
        </w:rPr>
        <w:t>
      Жыныстық-жастық түзету коэффициенті____________;</w:t>
      </w:r>
    </w:p>
    <w:p>
      <w:pPr>
        <w:spacing w:after="0"/>
        <w:ind w:left="0"/>
        <w:jc w:val="both"/>
      </w:pPr>
      <w:r>
        <w:rPr>
          <w:rFonts w:ascii="Times New Roman"/>
          <w:b w:val="false"/>
          <w:i w:val="false"/>
          <w:color w:val="000000"/>
          <w:sz w:val="28"/>
        </w:rPr>
        <w:t>
      Халықтың тығыздық коэффициенті____________;</w:t>
      </w:r>
    </w:p>
    <w:p>
      <w:pPr>
        <w:spacing w:after="0"/>
        <w:ind w:left="0"/>
        <w:jc w:val="both"/>
      </w:pPr>
      <w:r>
        <w:rPr>
          <w:rFonts w:ascii="Times New Roman"/>
          <w:b w:val="false"/>
          <w:i w:val="false"/>
          <w:color w:val="000000"/>
          <w:sz w:val="28"/>
        </w:rPr>
        <w:t>
      Ауыл аймақтарында жұмыс істегені үшін үстемеақыны есепке алудың коэффициенті____________;</w:t>
      </w:r>
    </w:p>
    <w:p>
      <w:pPr>
        <w:spacing w:after="0"/>
        <w:ind w:left="0"/>
        <w:jc w:val="both"/>
      </w:pPr>
      <w:r>
        <w:rPr>
          <w:rFonts w:ascii="Times New Roman"/>
          <w:b w:val="false"/>
          <w:i w:val="false"/>
          <w:color w:val="000000"/>
          <w:sz w:val="28"/>
        </w:rPr>
        <w:t>
      Жылыту маусымы ұзақтығын есепке алудың коэффициенті____________;</w:t>
      </w:r>
    </w:p>
    <w:p>
      <w:pPr>
        <w:spacing w:after="0"/>
        <w:ind w:left="0"/>
        <w:jc w:val="both"/>
      </w:pPr>
      <w:r>
        <w:rPr>
          <w:rFonts w:ascii="Times New Roman"/>
          <w:b w:val="false"/>
          <w:i w:val="false"/>
          <w:color w:val="000000"/>
          <w:sz w:val="28"/>
        </w:rPr>
        <w:t>
      Айына, бір адамға шаққандағы экологиялық апатты аймақтарда жұмыс істегені үшін сомасы _________ теңге;</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амбулаторлық-емханалық көмекті көрсетуге арналған кешенді жан басына шаққандағы норматив _________ теңге;</w:t>
      </w:r>
    </w:p>
    <w:p>
      <w:pPr>
        <w:spacing w:after="0"/>
        <w:ind w:left="0"/>
        <w:jc w:val="both"/>
      </w:pPr>
      <w:r>
        <w:rPr>
          <w:rFonts w:ascii="Times New Roman"/>
          <w:b w:val="false"/>
          <w:i w:val="false"/>
          <w:color w:val="000000"/>
          <w:sz w:val="28"/>
        </w:rPr>
        <w:t>
      оның ішінде:____________теңге, оның ішінде: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нормативтің кепілдік берілген компоненті_________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xml:space="preserve">
      Айына, "БХТ" порталында тіркелген бекітілген бір адамға шаққандағы ауыл халқына АЕК көрсетуге арналған кешенді жан басына шаққандағы норматив (ауыл) _________ теңге*, оның ішінде: </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нормативтің кепілдік берілген компоненті_________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Оқушылар саны_________ адам;</w:t>
      </w:r>
    </w:p>
    <w:p>
      <w:pPr>
        <w:spacing w:after="0"/>
        <w:ind w:left="0"/>
        <w:jc w:val="both"/>
      </w:pPr>
      <w:r>
        <w:rPr>
          <w:rFonts w:ascii="Times New Roman"/>
          <w:b w:val="false"/>
          <w:i w:val="false"/>
          <w:color w:val="000000"/>
          <w:sz w:val="28"/>
        </w:rPr>
        <w:t xml:space="preserve">
      Айына 1 оқушыға жан басына шаққандағы норматив_________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6368"/>
        <w:gridCol w:w="2901"/>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барлығы, оның ішінде: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индикаторының негізінде түпкілікті нәтижеге қол жеткізгені үшін Медициналық-санитарлық көмек көрсететін ұйымның қызметкерлерін ынталандыруға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 көрсетуге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көрсеткені үшін</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(Аты, әкесінің аты, тегі, (ол болған жағдайда)/қолы) </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(Аты, әкесінің аты, тегі, (ол болған жағдайда)/қолы) </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20__жылғы "___"______________________________</w:t>
      </w:r>
    </w:p>
    <w:p>
      <w:pPr>
        <w:spacing w:after="0"/>
        <w:ind w:left="0"/>
        <w:jc w:val="both"/>
      </w:pPr>
      <w:r>
        <w:rPr>
          <w:rFonts w:ascii="Times New Roman"/>
          <w:b w:val="false"/>
          <w:i w:val="false"/>
          <w:color w:val="000000"/>
          <w:sz w:val="28"/>
        </w:rPr>
        <w:t>
      Осы шот-тізілімге мынадай қосымшалар қоса беріліп отыр:</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1-кестеге сәйкес нысан бойынша "Бекітілген халық тіркелімі" порталының деректері бойынша бекітілген халық санының динамикасы мен құрылымы туралы деректер";</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2-кестеге сәйкес нысан бойынша МСАК көрсететін денсаулық сақтау субъектісі қызметінің қол жеткізілген түпкілікті нәтиже индикаторлары үшін қызметкерлерін ынталандыруға арналған сома;</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3-кестеге сәйкес нысан бойынша МСАК көрсетілген қызметтерінің тізілімі;</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4-кестеге сәйкес нысан бойынша амбулаториялық-емханалық көмек көрсетуге арналған кешенді жан басына шаққандағы нормативке енгізілмеген, көрсетілген КДҚ тізілімі;</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5-кестеге сәйкес нысан бойынша қосалқы мердігерлерді қатыстырмай көрсетілген КДҚ тізілімі;</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6-кестеге сәйкес нысан бойынша қосалқы мердігерлерді қатыстырумен көрсетілген КДҚ тізілімі;</w:t>
      </w:r>
    </w:p>
    <w:p>
      <w:pPr>
        <w:spacing w:after="0"/>
        <w:ind w:left="0"/>
        <w:jc w:val="both"/>
      </w:pPr>
      <w:r>
        <w:rPr>
          <w:rFonts w:ascii="Times New Roman"/>
          <w:b w:val="false"/>
          <w:i w:val="false"/>
          <w:color w:val="000000"/>
          <w:sz w:val="28"/>
        </w:rPr>
        <w:t xml:space="preserve">
      МСАК көрсететін субъектінің бекітілген халқына ТМККК шеңберінде амбулаториялық-емханалық көмек көрсеткені үшін шот-тізілімге 7-кестеге сәйкес 6жастан 17 жасқа дейін қоса алғанда балаларға көрсетілген КДҚ тізілімі; </w:t>
      </w:r>
    </w:p>
    <w:p>
      <w:pPr>
        <w:spacing w:after="0"/>
        <w:ind w:left="0"/>
        <w:jc w:val="both"/>
      </w:pPr>
      <w:r>
        <w:rPr>
          <w:rFonts w:ascii="Times New Roman"/>
          <w:b w:val="false"/>
          <w:i w:val="false"/>
          <w:color w:val="000000"/>
          <w:sz w:val="28"/>
        </w:rPr>
        <w:t>
      МСАК көрсететін субъектінің бекітілген халқына ТМККК шеңберінде амбулаториялық-емханалық көмек көрсеткені үшін шот-тізілімге 8-кестеге сәйкес қаржы лизингі шарттарында сатып алынған медициналық техниканы пайдаланумен көрсетілген КДҚ тізілімі.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бекітілген ауыл халқы бар қалалық маңызды МСАК субъектілері үшін енгізіліп отыр.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көрсететін субъектінің</w:t>
            </w:r>
            <w:r>
              <w:br/>
            </w:r>
            <w:r>
              <w:rPr>
                <w:rFonts w:ascii="Times New Roman"/>
                <w:b w:val="false"/>
                <w:i w:val="false"/>
                <w:color w:val="000000"/>
                <w:sz w:val="20"/>
              </w:rPr>
              <w:t>бекітілген халқына 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көлемі шеңберінде</w:t>
            </w:r>
            <w:r>
              <w:br/>
            </w: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көрсеткені үшін шот-тізілімге</w:t>
            </w:r>
            <w:r>
              <w:br/>
            </w:r>
            <w:r>
              <w:rPr>
                <w:rFonts w:ascii="Times New Roman"/>
                <w:b w:val="false"/>
                <w:i w:val="false"/>
                <w:color w:val="000000"/>
                <w:sz w:val="20"/>
              </w:rPr>
              <w:t>1-кесте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 халық тіркелімі" порталының деректері бойынша</w:t>
      </w:r>
      <w:r>
        <w:br/>
      </w:r>
      <w:r>
        <w:rPr>
          <w:rFonts w:ascii="Times New Roman"/>
          <w:b/>
          <w:i w:val="false"/>
          <w:color w:val="000000"/>
        </w:rPr>
        <w:t>бекітілген халық санының динамикасы және құрылымы туралы деректер</w:t>
      </w:r>
      <w:r>
        <w:br/>
      </w:r>
      <w:r>
        <w:rPr>
          <w:rFonts w:ascii="Times New Roman"/>
          <w:b/>
          <w:i w:val="false"/>
          <w:color w:val="000000"/>
        </w:rPr>
        <w:t>кезең: 20___жылғы "_"______бастап 20___жылғы "__"_______дейін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618"/>
        <w:gridCol w:w="2166"/>
        <w:gridCol w:w="618"/>
        <w:gridCol w:w="2167"/>
        <w:gridCol w:w="1005"/>
        <w:gridCol w:w="618"/>
        <w:gridCol w:w="2555"/>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бекітілген халықтың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Бекітуден шығарылған халықтың саны</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бекітілген халықтың саны</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еркін таңдау бойынша</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 бас тарту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кезеңнің соңындағы бекітілген халықтың жыныстық-жастық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6"/>
        <w:gridCol w:w="949"/>
        <w:gridCol w:w="1544"/>
        <w:gridCol w:w="951"/>
      </w:tblGrid>
      <w:tr>
        <w:trPr>
          <w:trHeight w:val="30" w:hRule="atLeast"/>
        </w:trPr>
        <w:tc>
          <w:tcPr>
            <w:tcW w:w="8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70-тен асқан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Мынаны растаймыз:</w:t>
      </w:r>
    </w:p>
    <w:p>
      <w:pPr>
        <w:spacing w:after="0"/>
        <w:ind w:left="0"/>
        <w:jc w:val="both"/>
      </w:pPr>
      <w:r>
        <w:rPr>
          <w:rFonts w:ascii="Times New Roman"/>
          <w:b w:val="false"/>
          <w:i w:val="false"/>
          <w:color w:val="000000"/>
          <w:sz w:val="28"/>
        </w:rPr>
        <w:t xml:space="preserve">
      1) есепті кезеңде бекітілген халықтың санына мыналар сәйкес келеді: еркін таңдау бойынша: </w:t>
      </w:r>
    </w:p>
    <w:p>
      <w:pPr>
        <w:spacing w:after="0"/>
        <w:ind w:left="0"/>
        <w:jc w:val="both"/>
      </w:pPr>
      <w:r>
        <w:rPr>
          <w:rFonts w:ascii="Times New Roman"/>
          <w:b w:val="false"/>
          <w:i w:val="false"/>
          <w:color w:val="000000"/>
          <w:sz w:val="28"/>
        </w:rPr>
        <w:t>
      жаңа туған нәрестелер бойынша: босандыру медицина ұйымдары берген туу туралы медициналық куәліктің және/немесе әділет органдарында тіркелген туу туралы куәліктің санына;</w:t>
      </w:r>
    </w:p>
    <w:p>
      <w:pPr>
        <w:spacing w:after="0"/>
        <w:ind w:left="0"/>
        <w:jc w:val="both"/>
      </w:pPr>
      <w:r>
        <w:rPr>
          <w:rFonts w:ascii="Times New Roman"/>
          <w:b w:val="false"/>
          <w:i w:val="false"/>
          <w:color w:val="000000"/>
          <w:sz w:val="28"/>
        </w:rPr>
        <w:t xml:space="preserve">
      еркін таңдау бойынша: азаматтардың өтініштерінің және олардың жеке басын куәландыратын құжаттардың көшірмелерінің санына; </w:t>
      </w:r>
    </w:p>
    <w:p>
      <w:pPr>
        <w:spacing w:after="0"/>
        <w:ind w:left="0"/>
        <w:jc w:val="both"/>
      </w:pPr>
      <w:r>
        <w:rPr>
          <w:rFonts w:ascii="Times New Roman"/>
          <w:b w:val="false"/>
          <w:i w:val="false"/>
          <w:color w:val="000000"/>
          <w:sz w:val="28"/>
        </w:rPr>
        <w:t>
      аумақтық бөлу бойынша: (денсаулық сақтау басқармасының бұйрығын көрсету;);</w:t>
      </w:r>
    </w:p>
    <w:p>
      <w:pPr>
        <w:spacing w:after="0"/>
        <w:ind w:left="0"/>
        <w:jc w:val="both"/>
      </w:pPr>
      <w:r>
        <w:rPr>
          <w:rFonts w:ascii="Times New Roman"/>
          <w:b w:val="false"/>
          <w:i w:val="false"/>
          <w:color w:val="000000"/>
          <w:sz w:val="28"/>
        </w:rPr>
        <w:t xml:space="preserve">
      2) тіркеуден шығарылған халықтың санына сәйкес келеді: </w:t>
      </w:r>
    </w:p>
    <w:p>
      <w:pPr>
        <w:spacing w:after="0"/>
        <w:ind w:left="0"/>
        <w:jc w:val="both"/>
      </w:pPr>
      <w:r>
        <w:rPr>
          <w:rFonts w:ascii="Times New Roman"/>
          <w:b w:val="false"/>
          <w:i w:val="false"/>
          <w:color w:val="000000"/>
          <w:sz w:val="28"/>
        </w:rPr>
        <w:t>
      қайтыс болу бойынша: қайтыс болу/перинаталдық өлім туралы анықтамалардың санына; елдің шекарасынан шығу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Денсаулық сақтау субъектісінің (қызметтер берушінің) басшысы: 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бухгалтері:________________________________ /___________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20___жылғы "___"________________________</w:t>
      </w:r>
    </w:p>
    <w:p>
      <w:pPr>
        <w:spacing w:after="0"/>
        <w:ind w:left="0"/>
        <w:jc w:val="both"/>
      </w:pPr>
      <w:r>
        <w:rPr>
          <w:rFonts w:ascii="Times New Roman"/>
          <w:b w:val="false"/>
          <w:i w:val="false"/>
          <w:color w:val="000000"/>
          <w:sz w:val="28"/>
        </w:rPr>
        <w:t>
      Тексерілді:</w:t>
      </w:r>
      <w:r>
        <w:br/>
      </w:r>
      <w:r>
        <w:rPr>
          <w:rFonts w:ascii="Times New Roman"/>
          <w:b w:val="false"/>
          <w:i w:val="false"/>
          <w:color w:val="000000"/>
          <w:sz w:val="28"/>
        </w:rPr>
        <w:t>АС басшысы 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20___жылғы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көрсететін субъектінің</w:t>
            </w:r>
            <w:r>
              <w:br/>
            </w:r>
            <w:r>
              <w:rPr>
                <w:rFonts w:ascii="Times New Roman"/>
                <w:b w:val="false"/>
                <w:i w:val="false"/>
                <w:color w:val="000000"/>
                <w:sz w:val="20"/>
              </w:rPr>
              <w:t>бекітілген халқына  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көлемі шеңберінде</w:t>
            </w:r>
            <w:r>
              <w:br/>
            </w:r>
            <w:r>
              <w:rPr>
                <w:rFonts w:ascii="Times New Roman"/>
                <w:b w:val="false"/>
                <w:i w:val="false"/>
                <w:color w:val="000000"/>
                <w:sz w:val="20"/>
              </w:rPr>
              <w:t>амбулаториялық-емханалық көмек</w:t>
            </w:r>
            <w:r>
              <w:br/>
            </w:r>
            <w:r>
              <w:rPr>
                <w:rFonts w:ascii="Times New Roman"/>
                <w:b w:val="false"/>
                <w:i w:val="false"/>
                <w:color w:val="000000"/>
                <w:sz w:val="20"/>
              </w:rPr>
              <w:t xml:space="preserve"> көрсеткені үшін шот-тізілімге</w:t>
            </w:r>
            <w:r>
              <w:br/>
            </w:r>
            <w:r>
              <w:rPr>
                <w:rFonts w:ascii="Times New Roman"/>
                <w:b w:val="false"/>
                <w:i w:val="false"/>
                <w:color w:val="000000"/>
                <w:sz w:val="20"/>
              </w:rPr>
              <w:t>2-кесте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 қызметінің қол жеткізіліген түпкілікті нәтиже</w:t>
      </w:r>
      <w:r>
        <w:br/>
      </w:r>
      <w:r>
        <w:rPr>
          <w:rFonts w:ascii="Times New Roman"/>
          <w:b/>
          <w:i w:val="false"/>
          <w:color w:val="000000"/>
        </w:rPr>
        <w:t>индикаторлары үшін қызметкерлерін ынталандыруға арналған сома</w:t>
      </w:r>
      <w:r>
        <w:br/>
      </w:r>
      <w:r>
        <w:rPr>
          <w:rFonts w:ascii="Times New Roman"/>
          <w:b/>
          <w:i w:val="false"/>
          <w:color w:val="000000"/>
        </w:rPr>
        <w:t xml:space="preserve">кезең: 20___жылғы "__" ______ бастап 20__жылғы "__" _______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6813"/>
        <w:gridCol w:w="860"/>
        <w:gridCol w:w="3397"/>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(Нақты көрсеткіш*)</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саны,оның ішінде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дәрігерінің/ЖПД учаскесінде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 етілуі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қамтамасыз етілуі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634"/>
        <w:gridCol w:w="684"/>
        <w:gridCol w:w="684"/>
        <w:gridCol w:w="947"/>
        <w:gridCol w:w="684"/>
        <w:gridCol w:w="684"/>
        <w:gridCol w:w="2088"/>
        <w:gridCol w:w="948"/>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кезеңдік көзге көрінетін алғаш анықталған қатерлі ісік жағдайлары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Асқынған жүрек-тамыр жүйесінің аурулары бар (миокард инфарктісі, инсульт) науқастарды емдеуге жатқызу деңгейі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шағымдар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Денсаулық сақтау субъектісінің (қызметтер берушінің) бас бухгалтері: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*нақты көрсеткішті есептеу "Бекітілген халық тіркелімі" порталының деректері негізінде келтірілген;</w:t>
      </w:r>
    </w:p>
    <w:p>
      <w:pPr>
        <w:spacing w:after="0"/>
        <w:ind w:left="0"/>
        <w:jc w:val="both"/>
      </w:pPr>
      <w:r>
        <w:rPr>
          <w:rFonts w:ascii="Times New Roman"/>
          <w:b w:val="false"/>
          <w:i w:val="false"/>
          <w:color w:val="000000"/>
          <w:sz w:val="28"/>
        </w:rPr>
        <w:t>
      **нысаналы көрсеткіштің мәні "ЖБНҚК" порталының деректеріне сәйкес келеді;</w:t>
      </w:r>
    </w:p>
    <w:p>
      <w:pPr>
        <w:spacing w:after="0"/>
        <w:ind w:left="0"/>
        <w:jc w:val="both"/>
      </w:pPr>
      <w:r>
        <w:rPr>
          <w:rFonts w:ascii="Times New Roman"/>
          <w:b w:val="false"/>
          <w:i w:val="false"/>
          <w:color w:val="000000"/>
          <w:sz w:val="28"/>
        </w:rPr>
        <w:t xml:space="preserve">
      балдардың саны "Тегін медициналық көмектің кепілдік берілген көлемі шеңберінде көрсетілетін медициналық қызметтерге арналған тарифтерді жасау мен шығындарды жоспарлау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сәйкес ең жоғары мәнде көрсетілген;</w:t>
      </w:r>
    </w:p>
    <w:p>
      <w:pPr>
        <w:spacing w:after="0"/>
        <w:ind w:left="0"/>
        <w:jc w:val="both"/>
      </w:pPr>
      <w:r>
        <w:rPr>
          <w:rFonts w:ascii="Times New Roman"/>
          <w:b w:val="false"/>
          <w:i w:val="false"/>
          <w:color w:val="000000"/>
          <w:sz w:val="28"/>
        </w:rPr>
        <w:t>
      КЖНЫК сомасы жасалған ТМККК көрсетуге арналған шарт бойынша деректердің негізінде МСАК көрсететін денсаулық сақтау субъектісі қызметінің түпкілікті нәтиже индикаторлары бойынша бөлінген;</w:t>
      </w:r>
    </w:p>
    <w:p>
      <w:pPr>
        <w:spacing w:after="0"/>
        <w:ind w:left="0"/>
        <w:jc w:val="both"/>
      </w:pPr>
      <w:r>
        <w:rPr>
          <w:rFonts w:ascii="Times New Roman"/>
          <w:b w:val="false"/>
          <w:i w:val="false"/>
          <w:color w:val="000000"/>
          <w:sz w:val="28"/>
        </w:rPr>
        <w:t>
      ***деректер тапсырыс берушінің "ЖБНҚК" порталында есепті кезеңді жапқаннан кейін "ЖБНҚК" порталының деректеріне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көрсететін субъектінің</w:t>
            </w:r>
            <w:r>
              <w:br/>
            </w:r>
            <w:r>
              <w:rPr>
                <w:rFonts w:ascii="Times New Roman"/>
                <w:b w:val="false"/>
                <w:i w:val="false"/>
                <w:color w:val="000000"/>
                <w:sz w:val="20"/>
              </w:rPr>
              <w:t>бекітілген халқына 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көлемі шеңберінде амбулаториялық-емханалық</w:t>
            </w:r>
            <w:r>
              <w:br/>
            </w:r>
            <w:r>
              <w:rPr>
                <w:rFonts w:ascii="Times New Roman"/>
                <w:b w:val="false"/>
                <w:i w:val="false"/>
                <w:color w:val="000000"/>
                <w:sz w:val="20"/>
              </w:rPr>
              <w:t>көмек көрсеткені үшін шот-тізілімге</w:t>
            </w:r>
            <w:r>
              <w:br/>
            </w:r>
            <w:r>
              <w:rPr>
                <w:rFonts w:ascii="Times New Roman"/>
                <w:b w:val="false"/>
                <w:i w:val="false"/>
                <w:color w:val="000000"/>
                <w:sz w:val="20"/>
              </w:rPr>
              <w:t>3-кесте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көмектің көрсетілген қызметтерінің тізілімі*</w:t>
      </w:r>
      <w:r>
        <w:br/>
      </w:r>
      <w:r>
        <w:rPr>
          <w:rFonts w:ascii="Times New Roman"/>
          <w:b/>
          <w:i w:val="false"/>
          <w:color w:val="000000"/>
        </w:rPr>
        <w:t xml:space="preserve">кезең: 20__жылғы "__" ______ бастап 20__жылғы "__"______дейін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610"/>
        <w:gridCol w:w="1610"/>
        <w:gridCol w:w="2058"/>
        <w:gridCol w:w="1610"/>
        <w:gridCol w:w="354"/>
        <w:gridCol w:w="3395"/>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 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p>
      <w:pPr>
        <w:spacing w:after="0"/>
        <w:ind w:left="0"/>
        <w:jc w:val="both"/>
      </w:pPr>
      <w:r>
        <w:rPr>
          <w:rFonts w:ascii="Times New Roman"/>
          <w:b w:val="false"/>
          <w:i w:val="false"/>
          <w:color w:val="000000"/>
          <w:sz w:val="28"/>
        </w:rPr>
        <w:t>
      **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 көмек</w:t>
            </w:r>
            <w:r>
              <w:br/>
            </w:r>
            <w:r>
              <w:rPr>
                <w:rFonts w:ascii="Times New Roman"/>
                <w:b w:val="false"/>
                <w:i w:val="false"/>
                <w:color w:val="000000"/>
                <w:sz w:val="20"/>
              </w:rPr>
              <w:t xml:space="preserve"> көрсететін субъектінің бекітілген халқына</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 көлемі шеңберінде амбулаториялық-емханалық </w:t>
            </w:r>
            <w:r>
              <w:br/>
            </w:r>
            <w:r>
              <w:rPr>
                <w:rFonts w:ascii="Times New Roman"/>
                <w:b w:val="false"/>
                <w:i w:val="false"/>
                <w:color w:val="000000"/>
                <w:sz w:val="20"/>
              </w:rPr>
              <w:t xml:space="preserve"> көмек көрсеткені үшін шот-тізілімге</w:t>
            </w:r>
            <w:r>
              <w:br/>
            </w:r>
            <w:r>
              <w:rPr>
                <w:rFonts w:ascii="Times New Roman"/>
                <w:b w:val="false"/>
                <w:i w:val="false"/>
                <w:color w:val="000000"/>
                <w:sz w:val="20"/>
              </w:rPr>
              <w:t>4-кесте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Амбулаториялық-емханалық көмек көрсетуге арналған кешенді жан басына шаққандағы</w:t>
      </w:r>
      <w:r>
        <w:br/>
      </w:r>
      <w:r>
        <w:rPr>
          <w:rFonts w:ascii="Times New Roman"/>
          <w:b/>
          <w:i w:val="false"/>
          <w:color w:val="000000"/>
        </w:rPr>
        <w:t>нормативке енгізілмеген, көрсетілген консультациялық-диагностикалық қызметтердің тізілімі *</w:t>
      </w:r>
      <w:r>
        <w:br/>
      </w:r>
      <w:r>
        <w:rPr>
          <w:rFonts w:ascii="Times New Roman"/>
          <w:b/>
          <w:i w:val="false"/>
          <w:color w:val="000000"/>
        </w:rPr>
        <w:t>кезең: 20__жылғы "__"______бастап 20__жылғы "__"_______дейін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 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20__жылғы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 көмек</w:t>
            </w:r>
            <w:r>
              <w:br/>
            </w:r>
            <w:r>
              <w:rPr>
                <w:rFonts w:ascii="Times New Roman"/>
                <w:b w:val="false"/>
                <w:i w:val="false"/>
                <w:color w:val="000000"/>
                <w:sz w:val="20"/>
              </w:rPr>
              <w:t xml:space="preserve"> көрсететін субъектінің бекітілген халқына</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 көлемі шеңберінде амбулаториялық-емханалық</w:t>
            </w:r>
            <w:r>
              <w:br/>
            </w:r>
            <w:r>
              <w:rPr>
                <w:rFonts w:ascii="Times New Roman"/>
                <w:b w:val="false"/>
                <w:i w:val="false"/>
                <w:color w:val="000000"/>
                <w:sz w:val="20"/>
              </w:rPr>
              <w:t xml:space="preserve"> көмек көрсеткені үшін шот-тізілімге</w:t>
            </w:r>
            <w:r>
              <w:br/>
            </w:r>
            <w:r>
              <w:rPr>
                <w:rFonts w:ascii="Times New Roman"/>
                <w:b w:val="false"/>
                <w:i w:val="false"/>
                <w:color w:val="000000"/>
                <w:sz w:val="20"/>
              </w:rPr>
              <w:t>5-кесте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Қосалқы мердігерді қатыстырмай көрсетілген консультациялық-диагностикалық қызметтердің тізілімі*</w:t>
      </w:r>
      <w:r>
        <w:br/>
      </w:r>
      <w:r>
        <w:rPr>
          <w:rFonts w:ascii="Times New Roman"/>
          <w:b/>
          <w:i w:val="false"/>
          <w:color w:val="000000"/>
        </w:rPr>
        <w:t xml:space="preserve">кезең: 20__жылғы "__"______бастап 20__жылғы "__"_______дейін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p>
      <w:pPr>
        <w:spacing w:after="0"/>
        <w:ind w:left="0"/>
        <w:jc w:val="both"/>
      </w:pPr>
      <w:r>
        <w:rPr>
          <w:rFonts w:ascii="Times New Roman"/>
          <w:b w:val="false"/>
          <w:i w:val="false"/>
          <w:color w:val="000000"/>
          <w:sz w:val="28"/>
        </w:rPr>
        <w:t>
      ** сома есепті кезеңдегі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 көмек</w:t>
            </w:r>
            <w:r>
              <w:br/>
            </w:r>
            <w:r>
              <w:rPr>
                <w:rFonts w:ascii="Times New Roman"/>
                <w:b w:val="false"/>
                <w:i w:val="false"/>
                <w:color w:val="000000"/>
                <w:sz w:val="20"/>
              </w:rPr>
              <w:t>көрсететін субъектінің бекітілген халқына</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көлемі шеңберінде амбулаториялық-емханалық</w:t>
            </w:r>
            <w:r>
              <w:br/>
            </w:r>
            <w:r>
              <w:rPr>
                <w:rFonts w:ascii="Times New Roman"/>
                <w:b w:val="false"/>
                <w:i w:val="false"/>
                <w:color w:val="000000"/>
                <w:sz w:val="20"/>
              </w:rPr>
              <w:t>көмек көрсеткені үшін шот-тізілімге</w:t>
            </w:r>
            <w:r>
              <w:br/>
            </w:r>
            <w:r>
              <w:rPr>
                <w:rFonts w:ascii="Times New Roman"/>
                <w:b w:val="false"/>
                <w:i w:val="false"/>
                <w:color w:val="000000"/>
                <w:sz w:val="20"/>
              </w:rPr>
              <w:t>6-кесте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Қосалқы мердігерді қатыстырып көрсетілген консультациялық-диагностикалық қызметтердің тізілімі*</w:t>
      </w:r>
      <w:r>
        <w:br/>
      </w:r>
      <w:r>
        <w:rPr>
          <w:rFonts w:ascii="Times New Roman"/>
          <w:b/>
          <w:i w:val="false"/>
          <w:color w:val="000000"/>
        </w:rPr>
        <w:t xml:space="preserve">кезең: 20__жылғы "___" ______ бастап 20__жылғы "__" _______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5"/>
        <w:gridCol w:w="1655"/>
        <w:gridCol w:w="2119"/>
        <w:gridCol w:w="1660"/>
        <w:gridCol w:w="3500"/>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атауы_______( _________№___ қосалқы мердігерлік шарт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қосалқы мердігерлік шарт бойынша қызметтер, жиыны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жолдамалардың медициналық көрсеткіштері бойынша (қосымша қызметтер),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қосалқы мердігерлік шартқа қосылмаған қызметтер, жиыны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жолдамаларының медициналық көрсеткіштері бойынша (қосымша қызметтер),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p>
      <w:pPr>
        <w:spacing w:after="0"/>
        <w:ind w:left="0"/>
        <w:jc w:val="both"/>
      </w:pPr>
      <w:r>
        <w:rPr>
          <w:rFonts w:ascii="Times New Roman"/>
          <w:b w:val="false"/>
          <w:i w:val="false"/>
          <w:color w:val="000000"/>
          <w:sz w:val="28"/>
        </w:rPr>
        <w:t>
      ** сома есепті кезеңдегі ақы төлеуге әсер етпейді, қосалқы мердігерлерге осы Қағидалармен айқындалған тәртіп пен мерзімде төленуі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 көмек</w:t>
            </w:r>
            <w:r>
              <w:br/>
            </w:r>
            <w:r>
              <w:rPr>
                <w:rFonts w:ascii="Times New Roman"/>
                <w:b w:val="false"/>
                <w:i w:val="false"/>
                <w:color w:val="000000"/>
                <w:sz w:val="20"/>
              </w:rPr>
              <w:t xml:space="preserve">көрсететін субъектінің бекітілген халқына </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амбулаториялық-емханалық </w:t>
            </w:r>
            <w:r>
              <w:br/>
            </w:r>
            <w:r>
              <w:rPr>
                <w:rFonts w:ascii="Times New Roman"/>
                <w:b w:val="false"/>
                <w:i w:val="false"/>
                <w:color w:val="000000"/>
                <w:sz w:val="20"/>
              </w:rPr>
              <w:t xml:space="preserve"> көмек көрсеткені үшін шот-тізілімге</w:t>
            </w:r>
            <w:r>
              <w:br/>
            </w:r>
            <w:r>
              <w:rPr>
                <w:rFonts w:ascii="Times New Roman"/>
                <w:b w:val="false"/>
                <w:i w:val="false"/>
                <w:color w:val="000000"/>
                <w:sz w:val="20"/>
              </w:rPr>
              <w:t>7-кесте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6 жастан 17 жасқа дейін қоса алғанда балаларға көрсетілген консультациялық-диагностикалық қызметтердің тізілімі*</w:t>
      </w:r>
      <w:r>
        <w:br/>
      </w:r>
      <w:r>
        <w:rPr>
          <w:rFonts w:ascii="Times New Roman"/>
          <w:b/>
          <w:i w:val="false"/>
          <w:color w:val="000000"/>
        </w:rPr>
        <w:t xml:space="preserve">кезең: 20__жылғы "___" ______ бастап 20__жылғы "__" _______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2201"/>
        <w:gridCol w:w="342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"Емхана АЕК" АЖ-ға енгізілген деректердің негізінде қалыптастырылады;</w:t>
      </w:r>
    </w:p>
    <w:p>
      <w:pPr>
        <w:spacing w:after="0"/>
        <w:ind w:left="0"/>
        <w:jc w:val="both"/>
      </w:pPr>
      <w:r>
        <w:rPr>
          <w:rFonts w:ascii="Times New Roman"/>
          <w:b w:val="false"/>
          <w:i w:val="false"/>
          <w:color w:val="000000"/>
          <w:sz w:val="28"/>
        </w:rPr>
        <w:t>
      ** сома есепті кезеңдегі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алғашқы көмек </w:t>
            </w:r>
            <w:r>
              <w:br/>
            </w:r>
            <w:r>
              <w:rPr>
                <w:rFonts w:ascii="Times New Roman"/>
                <w:b w:val="false"/>
                <w:i w:val="false"/>
                <w:color w:val="000000"/>
                <w:sz w:val="20"/>
              </w:rPr>
              <w:t xml:space="preserve"> көрсететін субъектінің бекітілген халқына </w:t>
            </w:r>
            <w:r>
              <w:br/>
            </w: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 көлемі шеңберінде амбулаториялық-емханалық </w:t>
            </w:r>
            <w:r>
              <w:br/>
            </w:r>
            <w:r>
              <w:rPr>
                <w:rFonts w:ascii="Times New Roman"/>
                <w:b w:val="false"/>
                <w:i w:val="false"/>
                <w:color w:val="000000"/>
                <w:sz w:val="20"/>
              </w:rPr>
              <w:t xml:space="preserve"> көмек көрсеткені үшін шот-тізілімге </w:t>
            </w:r>
            <w:r>
              <w:br/>
            </w:r>
            <w:r>
              <w:rPr>
                <w:rFonts w:ascii="Times New Roman"/>
                <w:b w:val="false"/>
                <w:i w:val="false"/>
                <w:color w:val="000000"/>
                <w:sz w:val="20"/>
              </w:rPr>
              <w:t>8-кесте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лизингі шарттарында сатып алынған медициналық техниканы</w:t>
      </w:r>
      <w:r>
        <w:br/>
      </w:r>
      <w:r>
        <w:rPr>
          <w:rFonts w:ascii="Times New Roman"/>
          <w:b/>
          <w:i w:val="false"/>
          <w:color w:val="000000"/>
        </w:rPr>
        <w:t>пайдаланумен көрсетілген консультациялық-диагностикалық қызметтердің тізілімі</w:t>
      </w:r>
      <w:r>
        <w:br/>
      </w:r>
      <w:r>
        <w:rPr>
          <w:rFonts w:ascii="Times New Roman"/>
          <w:b/>
          <w:i w:val="false"/>
          <w:color w:val="000000"/>
        </w:rPr>
        <w:t>кезең: 20__жылғы "__" _____ бастап 20__жылғы "__" 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1169"/>
        <w:gridCol w:w="1169"/>
        <w:gridCol w:w="3120"/>
        <w:gridCol w:w="1169"/>
        <w:gridCol w:w="3335"/>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арналған лизинг төлемі,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Лизинг төлемінің сомасы (теңге)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w:t>
      </w:r>
      <w:r>
        <w:br/>
      </w:r>
      <w:r>
        <w:rPr>
          <w:rFonts w:ascii="Times New Roman"/>
          <w:b/>
          <w:i w:val="false"/>
          <w:color w:val="000000"/>
        </w:rPr>
        <w:t>сақтау субъектісімен тегін медициналық көмектің кепілдік</w:t>
      </w:r>
      <w:r>
        <w:br/>
      </w:r>
      <w:r>
        <w:rPr>
          <w:rFonts w:ascii="Times New Roman"/>
          <w:b/>
          <w:i w:val="false"/>
          <w:color w:val="000000"/>
        </w:rPr>
        <w:t>берілген көлемін көрсетуге арналған шартты орындау хаттамасы</w:t>
      </w:r>
    </w:p>
    <w:p>
      <w:pPr>
        <w:spacing w:after="0"/>
        <w:ind w:left="0"/>
        <w:jc w:val="both"/>
      </w:pPr>
      <w:r>
        <w:rPr>
          <w:rFonts w:ascii="Times New Roman"/>
          <w:b w:val="false"/>
          <w:i w:val="false"/>
          <w:color w:val="ff0000"/>
          <w:sz w:val="28"/>
        </w:rPr>
        <w:t xml:space="preserve">
      Ескерту. Қағида 3-2-қосымшамен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20__жылғы "__" _____ бастап 20__жылғы "__" ______ дейінгі кезең</w:t>
      </w:r>
      <w:r>
        <w:br/>
      </w:r>
      <w:r>
        <w:rPr>
          <w:rFonts w:ascii="Times New Roman"/>
          <w:b/>
          <w:i w:val="false"/>
          <w:color w:val="000000"/>
        </w:rPr>
        <w:t>20___жылғы "___"_______№____шарт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4039"/>
        <w:gridCol w:w="658"/>
        <w:gridCol w:w="912"/>
        <w:gridCol w:w="1336"/>
        <w:gridCol w:w="1859"/>
        <w:gridCol w:w="659"/>
        <w:gridCol w:w="914"/>
      </w:tblGrid>
      <w:tr>
        <w:trPr>
          <w:trHeight w:val="30" w:hRule="atLeast"/>
        </w:trPr>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шешуге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барлығы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медициналық-санитарлық көмек көрсететін ұйымның қызметкерлерін ынталандыруға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көмек көрсетуге кешенді жан басына шаққандағы нормативке енгізілмеген консультациялық-диагностикалық қызмет көрсетуге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көрсеткені үшін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МСАК көрсететін денсаулық сақтау субъектісі қызметінің қол жеткізілген түпкілікті нәтижелері үшін қызметкерлерін ынталандыруға арналған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жетудің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кезеңдегі көзге көрінетін алғашқы анықталған қатерлі ісік жағдайлары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319"/>
        <w:gridCol w:w="2026"/>
        <w:gridCol w:w="1555"/>
        <w:gridCol w:w="1791"/>
        <w:gridCol w:w="1319"/>
        <w:gridCol w:w="2028"/>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лизинг төлемінің сомасы, теңге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қызметтердің саны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лизинг төлемінің сомасы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қызметтердің саны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 сомасы, теңге</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төлемдер/шегерулер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ұсынылғанның барлығы _______________________теңге</w:t>
      </w:r>
    </w:p>
    <w:p>
      <w:pPr>
        <w:spacing w:after="0"/>
        <w:ind w:left="0"/>
        <w:jc w:val="both"/>
      </w:pPr>
      <w:r>
        <w:rPr>
          <w:rFonts w:ascii="Times New Roman"/>
          <w:b w:val="false"/>
          <w:i w:val="false"/>
          <w:color w:val="000000"/>
          <w:sz w:val="28"/>
        </w:rPr>
        <w:t>
      Ақы төлеуге қабылданғанның барлығы_________________________теңге</w:t>
      </w:r>
    </w:p>
    <w:p>
      <w:pPr>
        <w:spacing w:after="0"/>
        <w:ind w:left="0"/>
        <w:jc w:val="both"/>
      </w:pPr>
      <w:r>
        <w:rPr>
          <w:rFonts w:ascii="Times New Roman"/>
          <w:b w:val="false"/>
          <w:i w:val="false"/>
          <w:color w:val="000000"/>
          <w:sz w:val="28"/>
        </w:rPr>
        <w:t>
      Төраға: 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Комиссияның мүшелері: 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Күні 20__жылғы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4-қосымша</w:t>
            </w:r>
          </w:p>
        </w:tc>
      </w:tr>
    </w:tbl>
    <w:bookmarkStart w:name="z64" w:id="641"/>
    <w:p>
      <w:pPr>
        <w:spacing w:after="0"/>
        <w:ind w:left="0"/>
        <w:jc w:val="left"/>
      </w:pPr>
      <w:r>
        <w:rPr>
          <w:rFonts w:ascii="Times New Roman"/>
          <w:b/>
          <w:i w:val="false"/>
          <w:color w:val="000000"/>
        </w:rPr>
        <w:t xml:space="preserve"> </w:t>
      </w:r>
      <w:r>
        <w:rPr>
          <w:rFonts w:ascii="Times New Roman"/>
          <w:b/>
          <w:i w:val="false"/>
          <w:color w:val="000000"/>
        </w:rPr>
        <w:t>Көрсетілген амбулаториялық-емханалық көмектің таңдамалы сапасы мен көлемін</w:t>
      </w:r>
      <w:r>
        <w:br/>
      </w:r>
      <w:r>
        <w:rPr>
          <w:rFonts w:ascii="Times New Roman"/>
          <w:b/>
          <w:i w:val="false"/>
          <w:color w:val="000000"/>
        </w:rPr>
        <w:t>бақылау нәтижелері бойынша алынуы тиіс және ақы төлеуге, оның ішінде</w:t>
      </w:r>
      <w:r>
        <w:br/>
      </w:r>
      <w:r>
        <w:rPr>
          <w:rFonts w:ascii="Times New Roman"/>
          <w:b/>
          <w:i w:val="false"/>
          <w:color w:val="000000"/>
        </w:rPr>
        <w:t>ішінара ақы төлеуге жатпайтын жағдайлардың тізбесі</w:t>
      </w:r>
      <w:r>
        <w:br/>
      </w:r>
      <w:r>
        <w:rPr>
          <w:rFonts w:ascii="Times New Roman"/>
          <w:b/>
          <w:i w:val="false"/>
          <w:color w:val="000000"/>
        </w:rPr>
        <w:t>(медициналық-санитариялық алғашқы және консультациялық-диагностикалық көмектің)</w:t>
      </w:r>
    </w:p>
    <w:bookmarkEnd w:id="641"/>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381"/>
        <w:gridCol w:w="3394"/>
        <w:gridCol w:w="871"/>
        <w:gridCol w:w="4597"/>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тұрғынға шаққанда ауыл халқына кешенді жан басына шаққандағы нормативтің (КЖШН) кепілдік берілген компонентінің құнынан шешіліп алынуы тиіс</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алу, емдеу-диагностикалық іс-шараларды бақылау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1жағдай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этиканы бұзуы</w:t>
            </w:r>
          </w:p>
        </w:tc>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жағдай </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Құжаттай расталған шығындар сомасына</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Науқастарды емдеуге жатқызуға негізсіз </w:t>
            </w:r>
            <w:r>
              <w:br/>
            </w:r>
            <w:r>
              <w:rPr>
                <w:rFonts w:ascii="Times New Roman"/>
                <w:b w:val="false"/>
                <w:i w:val="false"/>
                <w:color w:val="000000"/>
                <w:sz w:val="20"/>
              </w:rPr>
              <w:t xml:space="preserve">
жолдау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көлемін қосып жазу арқылы асырып көрсету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20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жағдайындағы өлім (алдын алуға болатын)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25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жасқа дейінгі балалардың қадағалануын бақылау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 күннен кейінгі алғашқы 3 күнде жаңа туған нәрестеге патронаждың жасалмауы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 реттік өлшемі</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қадағалануын бақылау</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бойынша уақтылы есепке алынбауы (жүктіліктің 12 апталық мерзімінен кейін)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пен босанудың болжамын ескере отырып, профилактикалық іс-шаралардың жүргізілмеуі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аурулары бойынша емдеу-диагностикалық іс-шаралардың жүргізілмеуі (акушериялық патология, экстрагениталдық аурулар)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аурулары бойынша емдеу-диагностикалық іс-шаралардың толық жүргізілмеуі (акушериялық патология, экстрагениталдық аурулар)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қадағалануын бақылау</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Жасөспірімнің дер кезінде диспансерлік есепке алынбауы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Құжаттай расталған шығындар сомасына</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емдеуге жатқызуға негізсіз жолдау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көлемін қосып жазу арқылы асырып көрсету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20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қызметкерлерінің этиканы бұзуы </w:t>
            </w:r>
          </w:p>
        </w:tc>
        <w:tc>
          <w:tcPr>
            <w:tcW w:w="0" w:type="auto"/>
            <w:vMerge/>
            <w:tcBorders>
              <w:top w:val="nil"/>
              <w:left w:val="single" w:color="cfcfcf" w:sz="5"/>
              <w:bottom w:val="single" w:color="cfcfcf" w:sz="5"/>
              <w:right w:val="single" w:color="cfcfcf" w:sz="5"/>
            </w:tcBorders>
          </w:tcP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 реттік өлшемі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4-1-қосымша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 сақтау</w:t>
      </w:r>
      <w:r>
        <w:br/>
      </w:r>
      <w:r>
        <w:rPr>
          <w:rFonts w:ascii="Times New Roman"/>
          <w:b/>
          <w:i w:val="false"/>
          <w:color w:val="000000"/>
        </w:rPr>
        <w:t>субъектісінің тегін медициналық көмектің кепілдік берілген көлемі шеңберінде</w:t>
      </w:r>
      <w:r>
        <w:br/>
      </w:r>
      <w:r>
        <w:rPr>
          <w:rFonts w:ascii="Times New Roman"/>
          <w:b/>
          <w:i w:val="false"/>
          <w:color w:val="000000"/>
        </w:rPr>
        <w:t>көрсеткен орындалған жұмыстардың (қызметтердің) актісі</w:t>
      </w:r>
    </w:p>
    <w:p>
      <w:pPr>
        <w:spacing w:after="0"/>
        <w:ind w:left="0"/>
        <w:jc w:val="both"/>
      </w:pPr>
      <w:r>
        <w:rPr>
          <w:rFonts w:ascii="Times New Roman"/>
          <w:b w:val="false"/>
          <w:i w:val="false"/>
          <w:color w:val="ff0000"/>
          <w:sz w:val="28"/>
        </w:rPr>
        <w:t xml:space="preserve">
      Ескерту. Қағида 4-1-қосымшамен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20___жылғы "___" _________№_______</w:t>
      </w:r>
      <w:r>
        <w:br/>
      </w:r>
      <w:r>
        <w:rPr>
          <w:rFonts w:ascii="Times New Roman"/>
          <w:b/>
          <w:i w:val="false"/>
          <w:color w:val="000000"/>
        </w:rPr>
        <w:t>20___жылғы "___" _________бастап 20___жылғы "__"______дейінгі кезең</w:t>
      </w:r>
      <w:r>
        <w:br/>
      </w:r>
      <w:r>
        <w:rPr>
          <w:rFonts w:ascii="Times New Roman"/>
          <w:b/>
          <w:i w:val="false"/>
          <w:color w:val="000000"/>
        </w:rPr>
        <w:t>20___жылғы "___" _________№_______шарт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Шарт бойынша жалпы сома: __________________________________________ теңге</w:t>
      </w:r>
    </w:p>
    <w:p>
      <w:pPr>
        <w:spacing w:after="0"/>
        <w:ind w:left="0"/>
        <w:jc w:val="both"/>
      </w:pPr>
      <w:r>
        <w:rPr>
          <w:rFonts w:ascii="Times New Roman"/>
          <w:b w:val="false"/>
          <w:i w:val="false"/>
          <w:color w:val="000000"/>
          <w:sz w:val="28"/>
        </w:rPr>
        <w:t>
      оның ішінде төленген аванстың жалпы сомасы: __________________________ теңге</w:t>
      </w:r>
    </w:p>
    <w:p>
      <w:pPr>
        <w:spacing w:after="0"/>
        <w:ind w:left="0"/>
        <w:jc w:val="both"/>
      </w:pPr>
      <w:r>
        <w:rPr>
          <w:rFonts w:ascii="Times New Roman"/>
          <w:b w:val="false"/>
          <w:i w:val="false"/>
          <w:color w:val="000000"/>
          <w:sz w:val="28"/>
        </w:rPr>
        <w:t>
      оның ішінде ағымдағы жылға арналған төленген лизинг төлемдерінің жалпы сомасы:___теңге</w:t>
      </w:r>
    </w:p>
    <w:p>
      <w:pPr>
        <w:spacing w:after="0"/>
        <w:ind w:left="0"/>
        <w:jc w:val="both"/>
      </w:pPr>
      <w:r>
        <w:rPr>
          <w:rFonts w:ascii="Times New Roman"/>
          <w:b w:val="false"/>
          <w:i w:val="false"/>
          <w:color w:val="000000"/>
          <w:sz w:val="28"/>
        </w:rPr>
        <w:t>
      Төленген жұмыстардың (көрсетілген қызметтер) жалпы сомасы: ______________теңге</w:t>
      </w:r>
    </w:p>
    <w:p>
      <w:pPr>
        <w:spacing w:after="0"/>
        <w:ind w:left="0"/>
        <w:jc w:val="both"/>
      </w:pPr>
      <w:r>
        <w:rPr>
          <w:rFonts w:ascii="Times New Roman"/>
          <w:b w:val="false"/>
          <w:i w:val="false"/>
          <w:color w:val="000000"/>
          <w:sz w:val="28"/>
        </w:rPr>
        <w:t>
      Оның ішінде төленген лизинг төлемдерінің жалпы сомасы: __________________ теңге</w:t>
      </w:r>
    </w:p>
    <w:p>
      <w:pPr>
        <w:spacing w:after="0"/>
        <w:ind w:left="0"/>
        <w:jc w:val="both"/>
      </w:pPr>
      <w:r>
        <w:rPr>
          <w:rFonts w:ascii="Times New Roman"/>
          <w:b w:val="false"/>
          <w:i w:val="false"/>
          <w:color w:val="000000"/>
          <w:sz w:val="28"/>
        </w:rPr>
        <w:t>
      Атқарылған жұмыстардың (көрсетілген қызметтердің) жалпы құны:_________________теңге</w:t>
      </w:r>
    </w:p>
    <w:p>
      <w:pPr>
        <w:spacing w:after="0"/>
        <w:ind w:left="0"/>
        <w:jc w:val="both"/>
      </w:pPr>
      <w:r>
        <w:rPr>
          <w:rFonts w:ascii="Times New Roman"/>
          <w:b w:val="false"/>
          <w:i w:val="false"/>
          <w:color w:val="000000"/>
          <w:sz w:val="28"/>
        </w:rPr>
        <w:t>
      Оның ішінде төленген лизинг төлемдердің сомасы: _________________________теңге</w:t>
      </w:r>
    </w:p>
    <w:p>
      <w:pPr>
        <w:spacing w:after="0"/>
        <w:ind w:left="0"/>
        <w:jc w:val="both"/>
      </w:pPr>
      <w:r>
        <w:rPr>
          <w:rFonts w:ascii="Times New Roman"/>
          <w:b w:val="false"/>
          <w:i w:val="false"/>
          <w:color w:val="000000"/>
          <w:sz w:val="28"/>
        </w:rPr>
        <w:t>
      бекітілген халықтың саны _______________________________________________адам</w:t>
      </w:r>
    </w:p>
    <w:p>
      <w:pPr>
        <w:spacing w:after="0"/>
        <w:ind w:left="0"/>
        <w:jc w:val="both"/>
      </w:pPr>
      <w:r>
        <w:rPr>
          <w:rFonts w:ascii="Times New Roman"/>
          <w:b w:val="false"/>
          <w:i w:val="false"/>
          <w:color w:val="000000"/>
          <w:sz w:val="28"/>
        </w:rPr>
        <w:t>
      Оның ішінде ауыл халқы _______________________________________________адам*</w:t>
      </w:r>
    </w:p>
    <w:p>
      <w:pPr>
        <w:spacing w:after="0"/>
        <w:ind w:left="0"/>
        <w:jc w:val="both"/>
      </w:pPr>
      <w:r>
        <w:rPr>
          <w:rFonts w:ascii="Times New Roman"/>
          <w:b w:val="false"/>
          <w:i w:val="false"/>
          <w:color w:val="000000"/>
          <w:sz w:val="28"/>
        </w:rPr>
        <w:t>
      Айына "БХТ" порталында тіркелген, 1 бекітілген адамға шаққандағы АЕК базалық кешенді жан басына шаққандағы норматив _______________________тенге;</w:t>
      </w:r>
    </w:p>
    <w:p>
      <w:pPr>
        <w:spacing w:after="0"/>
        <w:ind w:left="0"/>
        <w:jc w:val="both"/>
      </w:pPr>
      <w:r>
        <w:rPr>
          <w:rFonts w:ascii="Times New Roman"/>
          <w:b w:val="false"/>
          <w:i w:val="false"/>
          <w:color w:val="000000"/>
          <w:sz w:val="28"/>
        </w:rPr>
        <w:t>
      Айына "БХТ" порталында тіркелген, 1 бекітілген адамға шаққандағы АЕК базалық кешенді жан басына шаққандағы норматив (ауыл)___________теңге*</w:t>
      </w:r>
    </w:p>
    <w:p>
      <w:pPr>
        <w:spacing w:after="0"/>
        <w:ind w:left="0"/>
        <w:jc w:val="both"/>
      </w:pPr>
      <w:r>
        <w:rPr>
          <w:rFonts w:ascii="Times New Roman"/>
          <w:b w:val="false"/>
          <w:i w:val="false"/>
          <w:color w:val="000000"/>
          <w:sz w:val="28"/>
        </w:rPr>
        <w:t>
      Жыныстық-жастық түзету коэффициенті________;</w:t>
      </w:r>
    </w:p>
    <w:p>
      <w:pPr>
        <w:spacing w:after="0"/>
        <w:ind w:left="0"/>
        <w:jc w:val="both"/>
      </w:pPr>
      <w:r>
        <w:rPr>
          <w:rFonts w:ascii="Times New Roman"/>
          <w:b w:val="false"/>
          <w:i w:val="false"/>
          <w:color w:val="000000"/>
          <w:sz w:val="28"/>
        </w:rPr>
        <w:t>
      Халық тығыздылығының коэффициенті________;</w:t>
      </w:r>
    </w:p>
    <w:p>
      <w:pPr>
        <w:spacing w:after="0"/>
        <w:ind w:left="0"/>
        <w:jc w:val="both"/>
      </w:pPr>
      <w:r>
        <w:rPr>
          <w:rFonts w:ascii="Times New Roman"/>
          <w:b w:val="false"/>
          <w:i w:val="false"/>
          <w:color w:val="000000"/>
          <w:sz w:val="28"/>
        </w:rPr>
        <w:t>
      Ауыл аймақтарында жұмыс істегені үшін үстемеақыны есепке алудың коэффициенті ________;</w:t>
      </w:r>
    </w:p>
    <w:p>
      <w:pPr>
        <w:spacing w:after="0"/>
        <w:ind w:left="0"/>
        <w:jc w:val="both"/>
      </w:pPr>
      <w:r>
        <w:rPr>
          <w:rFonts w:ascii="Times New Roman"/>
          <w:b w:val="false"/>
          <w:i w:val="false"/>
          <w:color w:val="000000"/>
          <w:sz w:val="28"/>
        </w:rPr>
        <w:t xml:space="preserve">
      Жылыту маусымы ұзақтығын есепке алудың коэффициенті________; </w:t>
      </w:r>
    </w:p>
    <w:p>
      <w:pPr>
        <w:spacing w:after="0"/>
        <w:ind w:left="0"/>
        <w:jc w:val="both"/>
      </w:pPr>
      <w:r>
        <w:rPr>
          <w:rFonts w:ascii="Times New Roman"/>
          <w:b w:val="false"/>
          <w:i w:val="false"/>
          <w:color w:val="000000"/>
          <w:sz w:val="28"/>
        </w:rPr>
        <w:t>
      Айына, бір адамға шаққандағы экологиялық апатты аймақтарда жұмыс істегені үшін сомасы _________ теңге</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амбулаторлық-емханалық көмекті көрсетуге арналған кешенді жан басына шаққандағы норматив _________ теңге</w:t>
      </w:r>
    </w:p>
    <w:p>
      <w:pPr>
        <w:spacing w:after="0"/>
        <w:ind w:left="0"/>
        <w:jc w:val="both"/>
      </w:pPr>
      <w:r>
        <w:rPr>
          <w:rFonts w:ascii="Times New Roman"/>
          <w:b w:val="false"/>
          <w:i w:val="false"/>
          <w:color w:val="000000"/>
          <w:sz w:val="28"/>
        </w:rPr>
        <w:t>
      оның ішінде:____________теңге, оның ішінде: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нормативтің кепілдік берілген компоненті_________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xml:space="preserve">
      Айына, "БХТ" порталында тіркелген бекітілген бір адамға шаққандағы ауыл халқына АЕК көрсетуге арналған кешенді жан басына шаққандағы норматив (ауыл) _________ теңге*, оның ішінде: </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АЕК кешенді жан басына шаққандағы нормативтің кепілдік берілген компоненті_________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Оқушылар саны_________ адам</w:t>
      </w:r>
    </w:p>
    <w:p>
      <w:pPr>
        <w:spacing w:after="0"/>
        <w:ind w:left="0"/>
        <w:jc w:val="both"/>
      </w:pPr>
      <w:r>
        <w:rPr>
          <w:rFonts w:ascii="Times New Roman"/>
          <w:b w:val="false"/>
          <w:i w:val="false"/>
          <w:color w:val="000000"/>
          <w:sz w:val="28"/>
        </w:rPr>
        <w:t>
      Айына 1 оқушыға жан басына шаққандағы норматив_________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4880"/>
        <w:gridCol w:w="1445"/>
        <w:gridCol w:w="1102"/>
        <w:gridCol w:w="1446"/>
        <w:gridCol w:w="1104"/>
      </w:tblGrid>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саны/қызметтердің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саны/қызметтердің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барлығы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медициналық-санитарлық көмек көрсететін ұйымның қызметкерлерін ынталандыруға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Амбулаторлық-емханалық көмек көрсетуге кешенді жан басына шаққандағы нормативке енгізілмеген консультациялық-диагностикалық қызмет көрсетуге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көрсеткені үшін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МСАК көрсететін денсаулық сақтау субъектісі қызметінің түпкілікті нәтижесінің қол жеткізілген индикаторлары үшін қызметкерлерін ынталандыруға арналған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жетудің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кезеңдік көзге көрінетін алғашқы анықталған қатерлі ісік жағдайлары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Лизинг төлемдері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319"/>
        <w:gridCol w:w="2026"/>
        <w:gridCol w:w="1555"/>
        <w:gridCol w:w="1791"/>
        <w:gridCol w:w="1319"/>
        <w:gridCol w:w="2028"/>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лизинг төлемінің сомасы, теңге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қызметтердің саны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лизинг төлемінің сомасы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қызметтердің саны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 сомасы, теңге</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Өзге төлемдер/шегерулер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барлығы:___________________ теңге, оның ішінде:</w:t>
      </w:r>
    </w:p>
    <w:p>
      <w:pPr>
        <w:spacing w:after="0"/>
        <w:ind w:left="0"/>
        <w:jc w:val="both"/>
      </w:pPr>
      <w:r>
        <w:rPr>
          <w:rFonts w:ascii="Times New Roman"/>
          <w:b w:val="false"/>
          <w:i w:val="false"/>
          <w:color w:val="000000"/>
          <w:sz w:val="28"/>
        </w:rPr>
        <w:t>
      лизинг төлемдерін өтеу сомасы_____________________теңге;</w:t>
      </w:r>
    </w:p>
    <w:p>
      <w:pPr>
        <w:spacing w:after="0"/>
        <w:ind w:left="0"/>
        <w:jc w:val="both"/>
      </w:pPr>
      <w:r>
        <w:rPr>
          <w:rFonts w:ascii="Times New Roman"/>
          <w:b w:val="false"/>
          <w:i w:val="false"/>
          <w:color w:val="000000"/>
          <w:sz w:val="28"/>
        </w:rPr>
        <w:t>
      Ұстап қалған сома_____________ теңге, оның ішінде:</w:t>
      </w:r>
    </w:p>
    <w:p>
      <w:pPr>
        <w:spacing w:after="0"/>
        <w:ind w:left="0"/>
        <w:jc w:val="both"/>
      </w:pPr>
      <w:r>
        <w:rPr>
          <w:rFonts w:ascii="Times New Roman"/>
          <w:b w:val="false"/>
          <w:i w:val="false"/>
          <w:color w:val="000000"/>
          <w:sz w:val="28"/>
        </w:rPr>
        <w:t>
      сапа мен көлемді бақылау нәтижелері бойынша: ________________ теңге;</w:t>
      </w:r>
    </w:p>
    <w:p>
      <w:pPr>
        <w:spacing w:after="0"/>
        <w:ind w:left="0"/>
        <w:jc w:val="both"/>
      </w:pPr>
      <w:r>
        <w:rPr>
          <w:rFonts w:ascii="Times New Roman"/>
          <w:b w:val="false"/>
          <w:i w:val="false"/>
          <w:color w:val="000000"/>
          <w:sz w:val="28"/>
        </w:rPr>
        <w:t>
      Комиссияның шешімі бойынша шешілген сома: ______________ теңге / қабылданған: ______ теңге, оның ішінде:</w:t>
      </w:r>
    </w:p>
    <w:p>
      <w:pPr>
        <w:spacing w:after="0"/>
        <w:ind w:left="0"/>
        <w:jc w:val="both"/>
      </w:pPr>
      <w:r>
        <w:rPr>
          <w:rFonts w:ascii="Times New Roman"/>
          <w:b w:val="false"/>
          <w:i w:val="false"/>
          <w:color w:val="000000"/>
          <w:sz w:val="28"/>
        </w:rPr>
        <w:t>
      төлемдер: _____________ теңге,</w:t>
      </w:r>
    </w:p>
    <w:p>
      <w:pPr>
        <w:spacing w:after="0"/>
        <w:ind w:left="0"/>
        <w:jc w:val="both"/>
      </w:pPr>
      <w:r>
        <w:rPr>
          <w:rFonts w:ascii="Times New Roman"/>
          <w:b w:val="false"/>
          <w:i w:val="false"/>
          <w:color w:val="000000"/>
          <w:sz w:val="28"/>
        </w:rPr>
        <w:t>
      шегерімдер: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қалдығы__________теңге</w:t>
      </w:r>
    </w:p>
    <w:p>
      <w:pPr>
        <w:spacing w:after="0"/>
        <w:ind w:left="0"/>
        <w:jc w:val="both"/>
      </w:pPr>
      <w:r>
        <w:rPr>
          <w:rFonts w:ascii="Times New Roman"/>
          <w:b w:val="false"/>
          <w:i w:val="false"/>
          <w:color w:val="000000"/>
          <w:sz w:val="28"/>
        </w:rPr>
        <w:t>
      Аудару үшін жиыны__________________________теңге</w:t>
      </w:r>
    </w:p>
    <w:p>
      <w:pPr>
        <w:spacing w:after="0"/>
        <w:ind w:left="0"/>
        <w:jc w:val="both"/>
      </w:pPr>
      <w:r>
        <w:rPr>
          <w:rFonts w:ascii="Times New Roman"/>
          <w:b w:val="false"/>
          <w:i w:val="false"/>
          <w:color w:val="000000"/>
          <w:sz w:val="28"/>
        </w:rPr>
        <w:t>
      оның ішінде лизинг төлемдерін өтеу_______________________теңге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84"/>
        <w:gridCol w:w="54"/>
        <w:gridCol w:w="6662"/>
      </w:tblGrid>
      <w:tr>
        <w:trPr>
          <w:trHeight w:val="30" w:hRule="atLeast"/>
        </w:trPr>
        <w:tc>
          <w:tcPr>
            <w:tcW w:w="5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беруші:_____________________</w:t>
            </w:r>
            <w:r>
              <w:br/>
            </w:r>
            <w:r>
              <w:rPr>
                <w:rFonts w:ascii="Times New Roman"/>
                <w:b w:val="false"/>
                <w:i w:val="false"/>
                <w:color w:val="000000"/>
                <w:sz w:val="20"/>
              </w:rPr>
              <w:t>
(тапсырыс берушінің атауы)</w:t>
            </w:r>
            <w:r>
              <w:br/>
            </w:r>
            <w:r>
              <w:rPr>
                <w:rFonts w:ascii="Times New Roman"/>
                <w:b w:val="false"/>
                <w:i w:val="false"/>
                <w:color w:val="000000"/>
                <w:sz w:val="20"/>
              </w:rPr>
              <w:t>
Мекен-жайы: 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ЖСН: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(бенефициардың атауы)</w:t>
            </w:r>
            <w:r>
              <w:br/>
            </w:r>
            <w:r>
              <w:rPr>
                <w:rFonts w:ascii="Times New Roman"/>
                <w:b w:val="false"/>
                <w:i w:val="false"/>
                <w:color w:val="000000"/>
                <w:sz w:val="20"/>
              </w:rPr>
              <w:t>
Код: _____________________________</w:t>
            </w:r>
            <w:r>
              <w:br/>
            </w:r>
            <w:r>
              <w:rPr>
                <w:rFonts w:ascii="Times New Roman"/>
                <w:b w:val="false"/>
                <w:i w:val="false"/>
                <w:color w:val="000000"/>
                <w:sz w:val="20"/>
              </w:rPr>
              <w:t>
КБЕ: _____________________________</w:t>
            </w:r>
            <w:r>
              <w:br/>
            </w:r>
            <w:r>
              <w:rPr>
                <w:rFonts w:ascii="Times New Roman"/>
                <w:b w:val="false"/>
                <w:i w:val="false"/>
                <w:color w:val="000000"/>
                <w:sz w:val="20"/>
              </w:rPr>
              <w:t>
Басшы:_________________/__________</w:t>
            </w:r>
            <w:r>
              <w:br/>
            </w:r>
            <w:r>
              <w:rPr>
                <w:rFonts w:ascii="Times New Roman"/>
                <w:b w:val="false"/>
                <w:i w:val="false"/>
                <w:color w:val="000000"/>
                <w:sz w:val="20"/>
              </w:rPr>
              <w:t xml:space="preserve">
(Тегі, аты, әкесінің аты (ол болған жағдайда)/қолы)/подпись) </w:t>
            </w:r>
            <w:r>
              <w:br/>
            </w:r>
            <w:r>
              <w:rPr>
                <w:rFonts w:ascii="Times New Roman"/>
                <w:b w:val="false"/>
                <w:i w:val="false"/>
                <w:color w:val="000000"/>
                <w:sz w:val="20"/>
              </w:rPr>
              <w:t>
(акт үшін қағаз жеткізгіште) </w:t>
            </w:r>
            <w:r>
              <w:br/>
            </w:r>
            <w:r>
              <w:rPr>
                <w:rFonts w:ascii="Times New Roman"/>
                <w:b w:val="false"/>
                <w:i w:val="false"/>
                <w:color w:val="000000"/>
                <w:sz w:val="20"/>
              </w:rPr>
              <w:t>
Мөрдің орны (акт үшін қағаз жеткізгіште)</w:t>
            </w:r>
          </w:p>
        </w:tc>
        <w:tc>
          <w:tcPr>
            <w:tcW w:w="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беруші:_____________________</w:t>
            </w:r>
            <w:r>
              <w:br/>
            </w:r>
            <w:r>
              <w:rPr>
                <w:rFonts w:ascii="Times New Roman"/>
                <w:b w:val="false"/>
                <w:i w:val="false"/>
                <w:color w:val="000000"/>
                <w:sz w:val="20"/>
              </w:rPr>
              <w:t>
 (медициналық ұйымның атауы)</w:t>
            </w:r>
            <w:r>
              <w:br/>
            </w:r>
            <w:r>
              <w:rPr>
                <w:rFonts w:ascii="Times New Roman"/>
                <w:b w:val="false"/>
                <w:i w:val="false"/>
                <w:color w:val="000000"/>
                <w:sz w:val="20"/>
              </w:rPr>
              <w:t>
Мекен-жайы:_________________________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ЖСН:_______________________________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Банктың атауы:_______________________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Басшы:__________________/___________</w:t>
            </w:r>
            <w:r>
              <w:br/>
            </w:r>
            <w:r>
              <w:rPr>
                <w:rFonts w:ascii="Times New Roman"/>
                <w:b w:val="false"/>
                <w:i w:val="false"/>
                <w:color w:val="000000"/>
                <w:sz w:val="20"/>
              </w:rPr>
              <w:t xml:space="preserve">
Тегі, аты, әкесінің аты (ол болған жағдайда)/қолы)/подпись) </w:t>
            </w:r>
            <w:r>
              <w:br/>
            </w:r>
            <w:r>
              <w:rPr>
                <w:rFonts w:ascii="Times New Roman"/>
                <w:b w:val="false"/>
                <w:i w:val="false"/>
                <w:color w:val="000000"/>
                <w:sz w:val="20"/>
              </w:rPr>
              <w:t>
(акт үшін қағаз жеткізгіште) </w:t>
            </w:r>
            <w:r>
              <w:br/>
            </w:r>
            <w:r>
              <w:rPr>
                <w:rFonts w:ascii="Times New Roman"/>
                <w:b w:val="false"/>
                <w:i w:val="false"/>
                <w:color w:val="000000"/>
                <w:sz w:val="20"/>
              </w:rPr>
              <w:t>
Мөрдің орны (акт үшін қағаз жеткізгіште)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69" w:id="642"/>
    <w:p>
      <w:pPr>
        <w:spacing w:after="0"/>
        <w:ind w:left="0"/>
        <w:jc w:val="left"/>
      </w:pPr>
      <w:r>
        <w:rPr>
          <w:rFonts w:ascii="Times New Roman"/>
          <w:b/>
          <w:i w:val="false"/>
          <w:color w:val="000000"/>
        </w:rPr>
        <w:t xml:space="preserve"> Қаржы лизингі шарттарында сатып алынған медициналық техниканы пайдалану парағы</w:t>
      </w:r>
    </w:p>
    <w:bookmarkEnd w:id="642"/>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 ______ бастап 20__жылғы "__" _______ дейін кезең</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245"/>
        <w:gridCol w:w="2245"/>
        <w:gridCol w:w="2246"/>
        <w:gridCol w:w="1622"/>
        <w:gridCol w:w="162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83" w:id="643"/>
    <w:p>
      <w:pPr>
        <w:spacing w:after="0"/>
        <w:ind w:left="0"/>
        <w:jc w:val="left"/>
      </w:pPr>
      <w:r>
        <w:rPr>
          <w:rFonts w:ascii="Times New Roman"/>
          <w:b/>
          <w:i w:val="false"/>
          <w:color w:val="000000"/>
        </w:rPr>
        <w:t xml:space="preserve"> </w:t>
      </w:r>
      <w:r>
        <w:rPr>
          <w:rFonts w:ascii="Times New Roman"/>
          <w:b/>
          <w:i w:val="false"/>
          <w:color w:val="000000"/>
        </w:rPr>
        <w:t>Медициналық-санитариялық алғашқы көмек көрсететін денсаулық</w:t>
      </w:r>
      <w:r>
        <w:br/>
      </w:r>
      <w:r>
        <w:rPr>
          <w:rFonts w:ascii="Times New Roman"/>
          <w:b/>
          <w:i w:val="false"/>
          <w:color w:val="000000"/>
        </w:rPr>
        <w:t>сақтау субъектілері амбулаториялық-емханалық көмек көрсетуі</w:t>
      </w:r>
      <w:r>
        <w:br/>
      </w:r>
      <w:r>
        <w:rPr>
          <w:rFonts w:ascii="Times New Roman"/>
          <w:b/>
          <w:i w:val="false"/>
          <w:color w:val="000000"/>
        </w:rPr>
        <w:t>кезіндегі кірістердің құрылымы туралы ақпарат</w:t>
      </w:r>
    </w:p>
    <w:bookmarkEnd w:id="643"/>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"__"_____бастап 20___жылғы "__"_______дейін</w:t>
      </w:r>
      <w:r>
        <w:br/>
      </w:r>
      <w:r>
        <w:rPr>
          <w:rFonts w:ascii="Times New Roman"/>
          <w:b/>
          <w:i w:val="false"/>
          <w:color w:val="000000"/>
        </w:rPr>
        <w:t>_______________________________________________________________</w:t>
      </w:r>
      <w:r>
        <w:br/>
      </w:r>
      <w:r>
        <w:rPr>
          <w:rFonts w:ascii="Times New Roman"/>
          <w:b/>
          <w:i w:val="false"/>
          <w:color w:val="000000"/>
        </w:rPr>
        <w:t>(денсаулық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5631"/>
        <w:gridCol w:w="984"/>
        <w:gridCol w:w="2352"/>
        <w:gridCol w:w="1259"/>
      </w:tblGrid>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түріндегі республикалық бюджет қаражатының еебінен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кіріс, барлығы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амбулаториялық-емханалық көмек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ТМККК шеңберінде амбулаториялық-емханалық көмек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нысаналы топтарына скринингтік зерттеулер жүргізу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қызметтер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xml:space="preserve">
      Мөрдің орны (болған жағдайда/есеп үшін қағаз жеткізгіште) </w:t>
      </w:r>
    </w:p>
    <w:p>
      <w:pPr>
        <w:spacing w:after="0"/>
        <w:ind w:left="0"/>
        <w:jc w:val="both"/>
      </w:pPr>
      <w:r>
        <w:rPr>
          <w:rFonts w:ascii="Times New Roman"/>
          <w:b w:val="false"/>
          <w:i w:val="false"/>
          <w:color w:val="000000"/>
          <w:sz w:val="28"/>
        </w:rPr>
        <w:t>
      Күні 20__жылғы "___"_____________________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*НАТ – нысаналы ағымдағы трансферт;</w:t>
      </w:r>
    </w:p>
    <w:p>
      <w:pPr>
        <w:spacing w:after="0"/>
        <w:ind w:left="0"/>
        <w:jc w:val="both"/>
      </w:pPr>
      <w:r>
        <w:rPr>
          <w:rFonts w:ascii="Times New Roman"/>
          <w:b w:val="false"/>
          <w:i w:val="false"/>
          <w:color w:val="000000"/>
          <w:sz w:val="28"/>
        </w:rPr>
        <w:t>
      ** МСАК – медициналық-санитариялық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 xml:space="preserve"> 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 xml:space="preserve"> өтеу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97" w:id="644"/>
    <w:p>
      <w:pPr>
        <w:spacing w:after="0"/>
        <w:ind w:left="0"/>
        <w:jc w:val="left"/>
      </w:pPr>
      <w:r>
        <w:rPr>
          <w:rFonts w:ascii="Times New Roman"/>
          <w:b/>
          <w:i w:val="false"/>
          <w:color w:val="000000"/>
        </w:rPr>
        <w:t xml:space="preserve"> </w:t>
      </w:r>
      <w:r>
        <w:rPr>
          <w:rFonts w:ascii="Times New Roman"/>
          <w:b/>
          <w:i w:val="false"/>
          <w:color w:val="000000"/>
        </w:rPr>
        <w:t>Медициналық-санитариялық алғашқы көмек көрсететін денсаулық сақтау субъектілері</w:t>
      </w:r>
      <w:r>
        <w:br/>
      </w:r>
      <w:r>
        <w:rPr>
          <w:rFonts w:ascii="Times New Roman"/>
          <w:b/>
          <w:i w:val="false"/>
          <w:color w:val="000000"/>
        </w:rPr>
        <w:t>амбулаториялық-емханалық көмек көрсетуі кезіндегі шығыстардың құрылымы туралы ақпарат</w:t>
      </w:r>
    </w:p>
    <w:bookmarkEnd w:id="644"/>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"__"______бастап 20__жылғы "__"_____дейін</w:t>
      </w:r>
      <w:r>
        <w:br/>
      </w:r>
      <w:r>
        <w:rPr>
          <w:rFonts w:ascii="Times New Roman"/>
          <w:b/>
          <w:i w:val="false"/>
          <w:color w:val="000000"/>
        </w:rPr>
        <w:t>____________________________________________________________________</w:t>
      </w:r>
      <w:r>
        <w:br/>
      </w:r>
      <w:r>
        <w:rPr>
          <w:rFonts w:ascii="Times New Roman"/>
          <w:b/>
          <w:i w:val="false"/>
          <w:color w:val="000000"/>
        </w:rPr>
        <w:t>(денсаулық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6963"/>
        <w:gridCol w:w="1217"/>
        <w:gridCol w:w="1894"/>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қаражатының есебінен</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басындағы кредиторлық берешек, жиыны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медикаменттер мен басқа медициналық мақсаттағы заттар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мердігерлік шарты бойынша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кредиторлық берешек, жиыны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медикаменттер мен басқа медициналық мақсаттағы заттар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мердігерлік шарты бойынша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шотындағы қаражаттың қалдығы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Кірістің барлығы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 провизоры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(сыйақылар мен сараланған ақы төлеу, демалысқа бірыңғай жәрдемақы, материалдық көмек)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 төлеу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персонал, фармацевтер (жоғары білімі бар) мен провизорлар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персонал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персоналы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 (әлеуметтік қызметкерлер мен психологтар)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Өтемақылық төлемдер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пен бюджетке берілетін басқа міндеттемелер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және басқа медициналық мақсаттағы заттарды сатып алу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тауарларды сатып алу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жиһазды сатып алу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басқа қызметтер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 кәріз үшін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 үшін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істер, 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арттыру мен кадрларды қайта даярлауға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қызметтерге ақы төлеуге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үшін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шегінен тыс іссапарлар мен қызметтік сапарлар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бюджетке міндетті төлемдер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сатып алу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құны 5 млн. дейін жететін жабдықты сатып алу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xml:space="preserve">
      Мөрдің орны (болған жағдайда/есеп үшін қағаз жеткізгіште) </w:t>
      </w:r>
    </w:p>
    <w:p>
      <w:pPr>
        <w:spacing w:after="0"/>
        <w:ind w:left="0"/>
        <w:jc w:val="both"/>
      </w:pPr>
      <w:r>
        <w:rPr>
          <w:rFonts w:ascii="Times New Roman"/>
          <w:b w:val="false"/>
          <w:i w:val="false"/>
          <w:color w:val="000000"/>
          <w:sz w:val="28"/>
        </w:rPr>
        <w:t>
      Күні 20__жылғы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101" w:id="645"/>
    <w:p>
      <w:pPr>
        <w:spacing w:after="0"/>
        <w:ind w:left="0"/>
        <w:jc w:val="left"/>
      </w:pPr>
      <w:r>
        <w:rPr>
          <w:rFonts w:ascii="Times New Roman"/>
          <w:b/>
          <w:i w:val="false"/>
          <w:color w:val="000000"/>
        </w:rPr>
        <w:t xml:space="preserve"> </w:t>
      </w:r>
      <w:r>
        <w:rPr>
          <w:rFonts w:ascii="Times New Roman"/>
          <w:b/>
          <w:i w:val="false"/>
          <w:color w:val="000000"/>
        </w:rPr>
        <w:t>Қызметкерлерге сараланған еңбекақы төлеу туралы ақпарат</w:t>
      </w:r>
    </w:p>
    <w:bookmarkEnd w:id="645"/>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"__"______бастап 20___жылғы "___"______дейін </w:t>
      </w:r>
      <w:r>
        <w:br/>
      </w:r>
      <w:r>
        <w:rPr>
          <w:rFonts w:ascii="Times New Roman"/>
          <w:b/>
          <w:i w:val="false"/>
          <w:color w:val="000000"/>
        </w:rPr>
        <w:t>_______________________________________________________________</w:t>
      </w:r>
      <w:r>
        <w:br/>
      </w:r>
      <w:r>
        <w:rPr>
          <w:rFonts w:ascii="Times New Roman"/>
          <w:b/>
          <w:i w:val="false"/>
          <w:color w:val="000000"/>
        </w:rPr>
        <w:t>(денсаулық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680"/>
        <w:gridCol w:w="1080"/>
        <w:gridCol w:w="1681"/>
        <w:gridCol w:w="1981"/>
        <w:gridCol w:w="1080"/>
        <w:gridCol w:w="1682"/>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қосымша ақшалай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 алғандар</w:t>
            </w: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төлеуге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дәрігерлік персоналы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орта медицина персоналы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xml:space="preserve">
      Мөрдің орны (болған жағдайда/есеп үшін қағаз жеткізгіште) </w:t>
      </w:r>
    </w:p>
    <w:p>
      <w:pPr>
        <w:spacing w:after="0"/>
        <w:ind w:left="0"/>
        <w:jc w:val="both"/>
      </w:pPr>
      <w:r>
        <w:rPr>
          <w:rFonts w:ascii="Times New Roman"/>
          <w:b w:val="false"/>
          <w:i w:val="false"/>
          <w:color w:val="000000"/>
          <w:sz w:val="28"/>
        </w:rPr>
        <w:t>
      Күні 20___жылғы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61" w:id="646"/>
    <w:p>
      <w:pPr>
        <w:spacing w:after="0"/>
        <w:ind w:left="0"/>
        <w:jc w:val="left"/>
      </w:pPr>
      <w:r>
        <w:rPr>
          <w:rFonts w:ascii="Times New Roman"/>
          <w:b/>
          <w:i w:val="false"/>
          <w:color w:val="000000"/>
        </w:rPr>
        <w:t xml:space="preserve"> </w:t>
      </w:r>
      <w:r>
        <w:rPr>
          <w:rFonts w:ascii="Times New Roman"/>
          <w:b/>
          <w:i w:val="false"/>
          <w:color w:val="000000"/>
        </w:rPr>
        <w:t>Кадрлардың біліктілігін арттыру және оларды қайта даярлау туралы ақпарат</w:t>
      </w:r>
    </w:p>
    <w:bookmarkEnd w:id="646"/>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"__"______бастап 20___жылғы "__"_____дейін</w:t>
      </w:r>
      <w:r>
        <w:br/>
      </w:r>
      <w:r>
        <w:rPr>
          <w:rFonts w:ascii="Times New Roman"/>
          <w:b/>
          <w:i w:val="false"/>
          <w:color w:val="000000"/>
        </w:rPr>
        <w:t>____________________________________________________________________</w:t>
      </w:r>
      <w:r>
        <w:br/>
      </w:r>
      <w:r>
        <w:rPr>
          <w:rFonts w:ascii="Times New Roman"/>
          <w:b/>
          <w:i w:val="false"/>
          <w:color w:val="000000"/>
        </w:rPr>
        <w:t xml:space="preserve"> (денсаулық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53"/>
        <w:gridCol w:w="857"/>
        <w:gridCol w:w="671"/>
        <w:gridCol w:w="857"/>
        <w:gridCol w:w="1726"/>
        <w:gridCol w:w="671"/>
        <w:gridCol w:w="1231"/>
        <w:gridCol w:w="671"/>
        <w:gridCol w:w="1045"/>
        <w:gridCol w:w="1045"/>
        <w:gridCol w:w="1045"/>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барлығы, адам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 мың теңге</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қаражатының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дәрігерлері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(жоғары білімі бар), провизорлар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орта медицина қызметкерлері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фармацевтика қызметкерлері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 мамандар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барлығы, оның ішінде: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арттырды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өтті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(Аты, әкесінің аты, 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(Аты, әкесінің аты,тегі,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Мөрдің орны (болған жағдайда/есеп үшін қағаз жеткізгіште)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10-қосымша</w:t>
            </w:r>
          </w:p>
        </w:tc>
      </w:tr>
    </w:tbl>
    <w:bookmarkStart w:name="z169" w:id="647"/>
    <w:p>
      <w:pPr>
        <w:spacing w:after="0"/>
        <w:ind w:left="0"/>
        <w:jc w:val="left"/>
      </w:pPr>
      <w:r>
        <w:rPr>
          <w:rFonts w:ascii="Times New Roman"/>
          <w:b/>
          <w:i w:val="false"/>
          <w:color w:val="000000"/>
        </w:rPr>
        <w:t xml:space="preserve"> </w:t>
      </w:r>
      <w:r>
        <w:rPr>
          <w:rFonts w:ascii="Times New Roman"/>
          <w:b/>
          <w:i w:val="false"/>
          <w:color w:val="000000"/>
        </w:rPr>
        <w:t>Медициналық қызметтер көрсетуге жоспарлы аванс сомасын бөлу</w:t>
      </w:r>
    </w:p>
    <w:bookmarkEnd w:id="647"/>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 _____ шарт бойынша</w:t>
      </w:r>
      <w:r>
        <w:br/>
      </w:r>
      <w:r>
        <w:rPr>
          <w:rFonts w:ascii="Times New Roman"/>
          <w:b/>
          <w:i w:val="false"/>
          <w:color w:val="000000"/>
        </w:rPr>
        <w:t>_____________________________________________________________________</w:t>
      </w:r>
      <w:r>
        <w:br/>
      </w:r>
      <w:r>
        <w:rPr>
          <w:rFonts w:ascii="Times New Roman"/>
          <w:b/>
          <w:i w:val="false"/>
          <w:color w:val="000000"/>
        </w:rPr>
        <w:t>(денсаулық сақтау субъектісінің атауы)</w:t>
      </w:r>
      <w:r>
        <w:br/>
      </w:r>
      <w:r>
        <w:rPr>
          <w:rFonts w:ascii="Times New Roman"/>
          <w:b/>
          <w:i w:val="false"/>
          <w:color w:val="000000"/>
        </w:rPr>
        <w:t>_____________________________________________________________________</w:t>
      </w:r>
      <w:r>
        <w:br/>
      </w:r>
      <w:r>
        <w:rPr>
          <w:rFonts w:ascii="Times New Roman"/>
          <w:b/>
          <w:i w:val="false"/>
          <w:color w:val="000000"/>
        </w:rPr>
        <w:t>(бірыңғай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040"/>
        <w:gridCol w:w="3185"/>
        <w:gridCol w:w="3186"/>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ММБ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басшысы</w:t>
      </w:r>
    </w:p>
    <w:p>
      <w:pPr>
        <w:spacing w:after="0"/>
        <w:ind w:left="0"/>
        <w:jc w:val="both"/>
      </w:pPr>
      <w:r>
        <w:rPr>
          <w:rFonts w:ascii="Times New Roman"/>
          <w:b w:val="false"/>
          <w:i w:val="false"/>
          <w:color w:val="000000"/>
          <w:sz w:val="28"/>
        </w:rPr>
        <w:t>
      _________________________ /____________________</w:t>
      </w:r>
    </w:p>
    <w:p>
      <w:pPr>
        <w:spacing w:after="0"/>
        <w:ind w:left="0"/>
        <w:jc w:val="both"/>
      </w:pPr>
      <w:r>
        <w:rPr>
          <w:rFonts w:ascii="Times New Roman"/>
          <w:b w:val="false"/>
          <w:i w:val="false"/>
          <w:color w:val="000000"/>
          <w:sz w:val="28"/>
        </w:rPr>
        <w:t>
      (Аты, әкесінің аты, тегі, (ол болған жағдайда) (қолы)</w:t>
      </w:r>
    </w:p>
    <w:p>
      <w:pPr>
        <w:spacing w:after="0"/>
        <w:ind w:left="0"/>
        <w:jc w:val="both"/>
      </w:pPr>
      <w:r>
        <w:rPr>
          <w:rFonts w:ascii="Times New Roman"/>
          <w:b w:val="false"/>
          <w:i w:val="false"/>
          <w:color w:val="000000"/>
          <w:sz w:val="28"/>
        </w:rPr>
        <w:t>
      Денсаулық сақтау субъектісінің бас бухгалтері</w:t>
      </w:r>
    </w:p>
    <w:p>
      <w:pPr>
        <w:spacing w:after="0"/>
        <w:ind w:left="0"/>
        <w:jc w:val="both"/>
      </w:pPr>
      <w:r>
        <w:rPr>
          <w:rFonts w:ascii="Times New Roman"/>
          <w:b w:val="false"/>
          <w:i w:val="false"/>
          <w:color w:val="000000"/>
          <w:sz w:val="28"/>
        </w:rPr>
        <w:t>
      __________________________/ ___________________</w:t>
      </w:r>
    </w:p>
    <w:p>
      <w:pPr>
        <w:spacing w:after="0"/>
        <w:ind w:left="0"/>
        <w:jc w:val="both"/>
      </w:pPr>
      <w:r>
        <w:rPr>
          <w:rFonts w:ascii="Times New Roman"/>
          <w:b w:val="false"/>
          <w:i w:val="false"/>
          <w:color w:val="000000"/>
          <w:sz w:val="28"/>
        </w:rPr>
        <w:t>
      (Аты, әкесінің аты, тегі,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Қызметкерлерге сараланған еңбекақы төлеу бойынша ақпарат</w:t>
      </w:r>
    </w:p>
    <w:p>
      <w:pPr>
        <w:spacing w:after="0"/>
        <w:ind w:left="0"/>
        <w:jc w:val="both"/>
      </w:pPr>
      <w:r>
        <w:rPr>
          <w:rFonts w:ascii="Times New Roman"/>
          <w:b w:val="false"/>
          <w:i w:val="false"/>
          <w:color w:val="ff0000"/>
          <w:sz w:val="28"/>
        </w:rPr>
        <w:t xml:space="preserve">
      Ескерту. 11-қосымша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Кадрлардың біліктілігін арттыру және оларды қайта даярлау туралы ақпарат</w:t>
      </w:r>
    </w:p>
    <w:p>
      <w:pPr>
        <w:spacing w:after="0"/>
        <w:ind w:left="0"/>
        <w:jc w:val="both"/>
      </w:pPr>
      <w:r>
        <w:rPr>
          <w:rFonts w:ascii="Times New Roman"/>
          <w:b w:val="false"/>
          <w:i w:val="false"/>
          <w:color w:val="ff0000"/>
          <w:sz w:val="28"/>
        </w:rPr>
        <w:t xml:space="preserve">
      Ескерту. 12-қосымша алып тасталды – ҚР Денсаулық сақтау министрінің 27.11.2017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 облыс/республикалық маңызы бар қала бойынша</w:t>
      </w:r>
      <w:r>
        <w:br/>
      </w:r>
      <w:r>
        <w:rPr>
          <w:rFonts w:ascii="Times New Roman"/>
          <w:b/>
          <w:i w:val="false"/>
          <w:color w:val="000000"/>
        </w:rPr>
        <w:t>медициналық-санитариялық алғашқы көмек көрсететін денсаулық сақтау</w:t>
      </w:r>
      <w:r>
        <w:br/>
      </w:r>
      <w:r>
        <w:rPr>
          <w:rFonts w:ascii="Times New Roman"/>
          <w:b/>
          <w:i w:val="false"/>
          <w:color w:val="000000"/>
        </w:rPr>
        <w:t>субъектілерінің қызметіне жеке тұлғалардың негізделген өтініштері (шағымдары)</w:t>
      </w:r>
      <w:r>
        <w:br/>
      </w:r>
      <w:r>
        <w:rPr>
          <w:rFonts w:ascii="Times New Roman"/>
          <w:b/>
          <w:i w:val="false"/>
          <w:color w:val="000000"/>
        </w:rPr>
        <w:t>жағдайлары бойынша есеп</w:t>
      </w:r>
    </w:p>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"__"_____бастап 20___жылғы "___"______дейін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32"/>
        <w:gridCol w:w="1632"/>
        <w:gridCol w:w="3448"/>
        <w:gridCol w:w="3902"/>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субъектісінің деректері</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берген жеке тұлғаның А.Ә.Т.</w:t>
            </w:r>
          </w:p>
        </w:tc>
      </w:tr>
      <w:tr>
        <w:trPr>
          <w:trHeight w:val="3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А.Ә.Т. және лауазымы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394"/>
        <w:gridCol w:w="2503"/>
        <w:gridCol w:w="1091"/>
        <w:gridCol w:w="3110"/>
        <w:gridCol w:w="3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субъектісіне бекітілген жеке тұлғаның деректері</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тіркеу күні (кк.аа.жж.)</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аяқтау күні (кк.аа.жж.)</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күні(кк.аа.жж.)</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кезең үшін негізделген шағымдардың барлығы: _________ жағдай</w:t>
      </w:r>
    </w:p>
    <w:p>
      <w:pPr>
        <w:spacing w:after="0"/>
        <w:ind w:left="0"/>
        <w:jc w:val="both"/>
      </w:pPr>
      <w:r>
        <w:rPr>
          <w:rFonts w:ascii="Times New Roman"/>
          <w:b w:val="false"/>
          <w:i w:val="false"/>
          <w:color w:val="000000"/>
          <w:sz w:val="28"/>
        </w:rPr>
        <w:t>
      ҚДСК АД басшысы_______________________________/______________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Мөрдің орны (есеп үшін қағаз жеткізгіште)</w:t>
      </w:r>
    </w:p>
    <w:p>
      <w:pPr>
        <w:spacing w:after="0"/>
        <w:ind w:left="0"/>
        <w:jc w:val="both"/>
      </w:pPr>
      <w:r>
        <w:rPr>
          <w:rFonts w:ascii="Times New Roman"/>
          <w:b w:val="false"/>
          <w:i w:val="false"/>
          <w:color w:val="000000"/>
          <w:sz w:val="28"/>
        </w:rPr>
        <w:t>
      Күні 20__жылғы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деңгейіндегі ана өлімі</w:t>
      </w:r>
      <w:r>
        <w:br/>
      </w:r>
      <w:r>
        <w:rPr>
          <w:rFonts w:ascii="Times New Roman"/>
          <w:b/>
          <w:i w:val="false"/>
          <w:color w:val="000000"/>
        </w:rPr>
        <w:t>жағдайлары бойынша есеп __________________________ облыс/республикалық</w:t>
      </w:r>
      <w:r>
        <w:br/>
      </w:r>
      <w:r>
        <w:rPr>
          <w:rFonts w:ascii="Times New Roman"/>
          <w:b/>
          <w:i w:val="false"/>
          <w:color w:val="000000"/>
        </w:rPr>
        <w:t>маңызы бар қала бойынша</w:t>
      </w:r>
    </w:p>
    <w:p>
      <w:pPr>
        <w:spacing w:after="0"/>
        <w:ind w:left="0"/>
        <w:jc w:val="both"/>
      </w:pPr>
      <w:r>
        <w:rPr>
          <w:rFonts w:ascii="Times New Roman"/>
          <w:b w:val="false"/>
          <w:i w:val="false"/>
          <w:color w:val="ff0000"/>
          <w:sz w:val="28"/>
        </w:rPr>
        <w:t xml:space="preserve">
      Ескерту. 14-қосымша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 ________ бастап 20___жылғы "__"_______дейін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656"/>
        <w:gridCol w:w="656"/>
        <w:gridCol w:w="1385"/>
        <w:gridCol w:w="656"/>
        <w:gridCol w:w="838"/>
        <w:gridCol w:w="1688"/>
        <w:gridCol w:w="656"/>
        <w:gridCol w:w="1250"/>
        <w:gridCol w:w="656"/>
        <w:gridCol w:w="2841"/>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субъектісінің деректері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субъектісіне бекітілген жеке тұлғаның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А.Ә.Т. және лауазымы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(кк.аа.жж.)</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байқау орны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жері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диагноз (қайтыс болу себебін көрсету)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1565"/>
        <w:gridCol w:w="2622"/>
        <w:gridCol w:w="1562"/>
        <w:gridCol w:w="1562"/>
        <w:gridCol w:w="1562"/>
      </w:tblGrid>
      <w:tr>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күнін тіркеу күні (кк.аа.жж.)</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алдын алушылық туралы мәліметте</w:t>
            </w:r>
            <w:r>
              <w:br/>
            </w:r>
            <w:r>
              <w:rPr>
                <w:rFonts w:ascii="Times New Roman"/>
                <w:b w:val="false"/>
                <w:i w:val="false"/>
                <w:color w:val="000000"/>
                <w:sz w:val="20"/>
              </w:rPr>
              <w:t>
р*</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сомасын есептеуге қатысу (ия/жоқ)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 жағдай бойынша өлімнің алдын алушылық туралы мәліметтер көрсетіледі: алды алынатын, алды алынбайтын немесе сараптама аяқталмаған</w:t>
      </w:r>
    </w:p>
    <w:p>
      <w:pPr>
        <w:spacing w:after="0"/>
        <w:ind w:left="0"/>
        <w:jc w:val="both"/>
      </w:pPr>
      <w:r>
        <w:rPr>
          <w:rFonts w:ascii="Times New Roman"/>
          <w:b w:val="false"/>
          <w:i w:val="false"/>
          <w:color w:val="000000"/>
          <w:sz w:val="28"/>
        </w:rPr>
        <w:t>
      Есепті кезең үшін ана өлімі жағдайларының барлығы:_______жағдай, оның ішінде:</w:t>
      </w:r>
    </w:p>
    <w:p>
      <w:pPr>
        <w:spacing w:after="0"/>
        <w:ind w:left="0"/>
        <w:jc w:val="both"/>
      </w:pPr>
      <w:r>
        <w:rPr>
          <w:rFonts w:ascii="Times New Roman"/>
          <w:b w:val="false"/>
          <w:i w:val="false"/>
          <w:color w:val="000000"/>
          <w:sz w:val="28"/>
        </w:rPr>
        <w:t>
      МСАК деңгейінде алдын алуға болатын (КЖНЫК сомасын есептеуге қатысады): _________ жағдай;</w:t>
      </w:r>
    </w:p>
    <w:p>
      <w:pPr>
        <w:spacing w:after="0"/>
        <w:ind w:left="0"/>
        <w:jc w:val="both"/>
      </w:pPr>
      <w:r>
        <w:rPr>
          <w:rFonts w:ascii="Times New Roman"/>
          <w:b w:val="false"/>
          <w:i w:val="false"/>
          <w:color w:val="000000"/>
          <w:sz w:val="28"/>
        </w:rPr>
        <w:t>
      МСАК деңгейінде алды алынбайтын (КЖНЫК сомасын есептеуге қатыспайды): _________ жағдай;</w:t>
      </w:r>
    </w:p>
    <w:p>
      <w:pPr>
        <w:spacing w:after="0"/>
        <w:ind w:left="0"/>
        <w:jc w:val="both"/>
      </w:pPr>
      <w:r>
        <w:rPr>
          <w:rFonts w:ascii="Times New Roman"/>
          <w:b w:val="false"/>
          <w:i w:val="false"/>
          <w:color w:val="000000"/>
          <w:sz w:val="28"/>
        </w:rPr>
        <w:t>
      сараптама аяқталмаған: (КЖНЫК сомасын есептеуге қатыспайды): _________ жағдай;</w:t>
      </w:r>
    </w:p>
    <w:p>
      <w:pPr>
        <w:spacing w:after="0"/>
        <w:ind w:left="0"/>
        <w:jc w:val="both"/>
      </w:pPr>
      <w:r>
        <w:rPr>
          <w:rFonts w:ascii="Times New Roman"/>
          <w:b w:val="false"/>
          <w:i w:val="false"/>
          <w:color w:val="000000"/>
          <w:sz w:val="28"/>
        </w:rPr>
        <w:t>
      ҚДСК АД басшысы_______________________________/______________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Мөрдің орны (қағаз жеткізгіштегі есеп үшін)</w:t>
      </w:r>
    </w:p>
    <w:p>
      <w:pPr>
        <w:spacing w:after="0"/>
        <w:ind w:left="0"/>
        <w:jc w:val="both"/>
      </w:pPr>
      <w:r>
        <w:rPr>
          <w:rFonts w:ascii="Times New Roman"/>
          <w:b w:val="false"/>
          <w:i w:val="false"/>
          <w:color w:val="000000"/>
          <w:sz w:val="28"/>
        </w:rPr>
        <w:t>
      Күні 20__жылғы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 облыс/республикалық маңызы бар қала бойынша</w:t>
      </w:r>
      <w:r>
        <w:br/>
      </w:r>
      <w:r>
        <w:rPr>
          <w:rFonts w:ascii="Times New Roman"/>
          <w:b/>
          <w:i w:val="false"/>
          <w:color w:val="000000"/>
        </w:rPr>
        <w:t>медициналық-санитариялық алғашқы көмек деңгейіндегі</w:t>
      </w:r>
      <w:r>
        <w:br/>
      </w:r>
      <w:r>
        <w:rPr>
          <w:rFonts w:ascii="Times New Roman"/>
          <w:b/>
          <w:i w:val="false"/>
          <w:color w:val="000000"/>
        </w:rPr>
        <w:t>бала (7 күннен 5 жасқа дейінгі) өлімі жағдайлары бойынша есеп</w:t>
      </w:r>
    </w:p>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20___жылғы "__" _________ бастап 20___жылғы "__"______дейін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86"/>
        <w:gridCol w:w="786"/>
        <w:gridCol w:w="1662"/>
        <w:gridCol w:w="787"/>
        <w:gridCol w:w="1005"/>
        <w:gridCol w:w="2093"/>
        <w:gridCol w:w="859"/>
        <w:gridCol w:w="1499"/>
        <w:gridCol w:w="787"/>
        <w:gridCol w:w="122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субъектісінің деректері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субъектісіне тіркелген жеке адамның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және лауазымы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күні((кк.аа.жж.)</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байқау орны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орны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1798"/>
        <w:gridCol w:w="2692"/>
        <w:gridCol w:w="1321"/>
        <w:gridCol w:w="1321"/>
        <w:gridCol w:w="1322"/>
      </w:tblGrid>
      <w:tr>
        <w:trPr/>
        <w:tc>
          <w:tcPr>
            <w:tcW w:w="3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күнін тіркеу күні (кк.аа.жж.) Т.А.Ә.</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алдын алушылық туралы мәліметтер*</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ЖШНЫК сомасын есептеуге қатысу (ия/жоқ)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кезең үшін бала өлімі жағдайларының барлығы:______жағдай, оның ішінде:</w:t>
      </w:r>
    </w:p>
    <w:p>
      <w:pPr>
        <w:spacing w:after="0"/>
        <w:ind w:left="0"/>
        <w:jc w:val="both"/>
      </w:pPr>
      <w:r>
        <w:rPr>
          <w:rFonts w:ascii="Times New Roman"/>
          <w:b w:val="false"/>
          <w:i w:val="false"/>
          <w:color w:val="000000"/>
          <w:sz w:val="28"/>
        </w:rPr>
        <w:t>
      МСАК деңгейінде алдын алуға болатын (ЖШНЫК сомасын есептеуге қатысады):</w:t>
      </w:r>
    </w:p>
    <w:p>
      <w:pPr>
        <w:spacing w:after="0"/>
        <w:ind w:left="0"/>
        <w:jc w:val="both"/>
      </w:pPr>
      <w:r>
        <w:rPr>
          <w:rFonts w:ascii="Times New Roman"/>
          <w:b w:val="false"/>
          <w:i w:val="false"/>
          <w:color w:val="000000"/>
          <w:sz w:val="28"/>
        </w:rPr>
        <w:t>
      _________ жағдай;</w:t>
      </w:r>
    </w:p>
    <w:p>
      <w:pPr>
        <w:spacing w:after="0"/>
        <w:ind w:left="0"/>
        <w:jc w:val="both"/>
      </w:pPr>
      <w:r>
        <w:rPr>
          <w:rFonts w:ascii="Times New Roman"/>
          <w:b w:val="false"/>
          <w:i w:val="false"/>
          <w:color w:val="000000"/>
          <w:sz w:val="28"/>
        </w:rPr>
        <w:t>
      МСАК деңгейінде алды алынбайтын (ЖШНЫК сомасын есептеуге қатыспайды):</w:t>
      </w:r>
    </w:p>
    <w:p>
      <w:pPr>
        <w:spacing w:after="0"/>
        <w:ind w:left="0"/>
        <w:jc w:val="both"/>
      </w:pPr>
      <w:r>
        <w:rPr>
          <w:rFonts w:ascii="Times New Roman"/>
          <w:b w:val="false"/>
          <w:i w:val="false"/>
          <w:color w:val="000000"/>
          <w:sz w:val="28"/>
        </w:rPr>
        <w:t>
      _________ жағдай;</w:t>
      </w:r>
    </w:p>
    <w:p>
      <w:pPr>
        <w:spacing w:after="0"/>
        <w:ind w:left="0"/>
        <w:jc w:val="both"/>
      </w:pPr>
      <w:r>
        <w:rPr>
          <w:rFonts w:ascii="Times New Roman"/>
          <w:b w:val="false"/>
          <w:i w:val="false"/>
          <w:color w:val="000000"/>
          <w:sz w:val="28"/>
        </w:rPr>
        <w:t>
      сараптама аяқталмаған: (ЖШНЫК сомасын есептеуге қатыспайды): _________ жағдай</w:t>
      </w:r>
    </w:p>
    <w:p>
      <w:pPr>
        <w:spacing w:after="0"/>
        <w:ind w:left="0"/>
        <w:jc w:val="both"/>
      </w:pPr>
      <w:r>
        <w:rPr>
          <w:rFonts w:ascii="Times New Roman"/>
          <w:b w:val="false"/>
          <w:i w:val="false"/>
          <w:color w:val="000000"/>
          <w:sz w:val="28"/>
        </w:rPr>
        <w:t>
      ҚДСК АД басшысы_______________________________/______________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(есеп үшін қағаз жеткізгіште)</w:t>
      </w:r>
    </w:p>
    <w:p>
      <w:pPr>
        <w:spacing w:after="0"/>
        <w:ind w:left="0"/>
        <w:jc w:val="both"/>
      </w:pPr>
      <w:r>
        <w:rPr>
          <w:rFonts w:ascii="Times New Roman"/>
          <w:b w:val="false"/>
          <w:i w:val="false"/>
          <w:color w:val="000000"/>
          <w:sz w:val="28"/>
        </w:rPr>
        <w:t>
      Мөрдің орны (қағаз жеткізгіштегі есеп үшін)</w:t>
      </w:r>
    </w:p>
    <w:p>
      <w:pPr>
        <w:spacing w:after="0"/>
        <w:ind w:left="0"/>
        <w:jc w:val="both"/>
      </w:pPr>
      <w:r>
        <w:rPr>
          <w:rFonts w:ascii="Times New Roman"/>
          <w:b w:val="false"/>
          <w:i w:val="false"/>
          <w:color w:val="000000"/>
          <w:sz w:val="28"/>
        </w:rPr>
        <w:t>
      Күні 20__жылғы "__"_________________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 жағдай бойынша өлімнің алдын алушылық туралы мәліметтер көрсетіледі: алды алынатын, алды алынбайтын немесе сараптама аяқталмаған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Индикаторлар мен жан басына шаққандағы нормативтің</w:t>
      </w:r>
      <w:r>
        <w:br/>
      </w:r>
      <w:r>
        <w:rPr>
          <w:rFonts w:ascii="Times New Roman"/>
          <w:b/>
          <w:i w:val="false"/>
          <w:color w:val="000000"/>
        </w:rPr>
        <w:t>ынталандырушы компоненті сомаларының мәндерін есептеу үшін</w:t>
      </w:r>
      <w:r>
        <w:br/>
      </w:r>
      <w:r>
        <w:rPr>
          <w:rFonts w:ascii="Times New Roman"/>
          <w:b/>
          <w:i w:val="false"/>
          <w:color w:val="000000"/>
        </w:rPr>
        <w:t>ақпараттық жүйелерден деректерді жүктеудің нақтылығы мен</w:t>
      </w:r>
      <w:r>
        <w:br/>
      </w:r>
      <w:r>
        <w:rPr>
          <w:rFonts w:ascii="Times New Roman"/>
          <w:b/>
          <w:i w:val="false"/>
          <w:color w:val="000000"/>
        </w:rPr>
        <w:t>дұрыстығы бойынша есеп*</w:t>
      </w:r>
      <w:r>
        <w:br/>
      </w:r>
      <w:r>
        <w:rPr>
          <w:rFonts w:ascii="Times New Roman"/>
          <w:b/>
          <w:i w:val="false"/>
          <w:color w:val="000000"/>
        </w:rPr>
        <w:t>облыс/республикалық маңызы бар қала бойынша________________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20"/>
        <w:gridCol w:w="1821"/>
        <w:gridCol w:w="1821"/>
        <w:gridCol w:w="1821"/>
        <w:gridCol w:w="1821"/>
        <w:gridCol w:w="1821"/>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деректердің кезеңі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жүктеу күні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Жүктеудің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 филиалының басшысы _________________________ /____________________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Мөрдің орны (қағаз жеткізгіштегі есеп үшін) 20_жылғы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ҚР ДСМ-нің 2009 жылғы 26 қарашадағы № 801 бұйрығымен бекітілген Тегін медициналық көмектің кепілдік берілген көлемі шеңберінде көрсетілетін медициналық қызметтерге шығындарды жоспарлау мен тарифтерді құру әдістемесіне сәйкес индикаторлар мен жан басына шаққандағы норматвитің ынталандырушы компоненті сомаларының мәндерін есептеу үшін ақпараттық жүйелерден деректерді жүктеудің нақтылығы мен толықтығы.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Медициналық-санитариялық алғашқы көмек көрсететін</w:t>
      </w:r>
      <w:r>
        <w:br/>
      </w:r>
      <w:r>
        <w:rPr>
          <w:rFonts w:ascii="Times New Roman"/>
          <w:b/>
          <w:i w:val="false"/>
          <w:color w:val="000000"/>
        </w:rPr>
        <w:t>денсаулық сақтау субъектісінің қызметкерлеріне жан басына</w:t>
      </w:r>
      <w:r>
        <w:br/>
      </w:r>
      <w:r>
        <w:rPr>
          <w:rFonts w:ascii="Times New Roman"/>
          <w:b/>
          <w:i w:val="false"/>
          <w:color w:val="000000"/>
        </w:rPr>
        <w:t>шаққандағы нормативтің ынталандырушы компонентінің</w:t>
      </w:r>
      <w:r>
        <w:br/>
      </w:r>
      <w:r>
        <w:rPr>
          <w:rFonts w:ascii="Times New Roman"/>
          <w:b/>
          <w:i w:val="false"/>
          <w:color w:val="000000"/>
        </w:rPr>
        <w:t>сомаларын бөлу бойынша есеп</w:t>
      </w:r>
    </w:p>
    <w:p>
      <w:pPr>
        <w:spacing w:after="0"/>
        <w:ind w:left="0"/>
        <w:jc w:val="both"/>
      </w:pPr>
      <w:r>
        <w:rPr>
          <w:rFonts w:ascii="Times New Roman"/>
          <w:b w:val="false"/>
          <w:i w:val="false"/>
          <w:color w:val="000000"/>
          <w:sz w:val="28"/>
        </w:rPr>
        <w:t>
      20__жылғы "__"______бастап 20___жылғы "__"_________дейінгі кезең</w:t>
      </w:r>
    </w:p>
    <w:p>
      <w:pPr>
        <w:spacing w:after="0"/>
        <w:ind w:left="0"/>
        <w:jc w:val="both"/>
      </w:pPr>
      <w:r>
        <w:rPr>
          <w:rFonts w:ascii="Times New Roman"/>
          <w:b w:val="false"/>
          <w:i w:val="false"/>
          <w:color w:val="000000"/>
          <w:sz w:val="28"/>
        </w:rPr>
        <w:t>
      20___жылғы "__"_________№_______шарт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w:t>
      </w:r>
    </w:p>
    <w:p>
      <w:pPr>
        <w:spacing w:after="0"/>
        <w:ind w:left="0"/>
        <w:jc w:val="both"/>
      </w:pPr>
      <w:r>
        <w:rPr>
          <w:rFonts w:ascii="Times New Roman"/>
          <w:b w:val="false"/>
          <w:i w:val="false"/>
          <w:color w:val="000000"/>
          <w:sz w:val="28"/>
        </w:rPr>
        <w:t>
      Халық (БХТ бойынша), адам: __________________________________________</w:t>
      </w:r>
    </w:p>
    <w:p>
      <w:pPr>
        <w:spacing w:after="0"/>
        <w:ind w:left="0"/>
        <w:jc w:val="both"/>
      </w:pPr>
      <w:r>
        <w:rPr>
          <w:rFonts w:ascii="Times New Roman"/>
          <w:b w:val="false"/>
          <w:i w:val="false"/>
          <w:color w:val="000000"/>
          <w:sz w:val="28"/>
        </w:rPr>
        <w:t>
      Нәтижеге қол жеткізу деңгейі, %: ____________________________________</w:t>
      </w:r>
    </w:p>
    <w:p>
      <w:pPr>
        <w:spacing w:after="0"/>
        <w:ind w:left="0"/>
        <w:jc w:val="both"/>
      </w:pPr>
      <w:r>
        <w:rPr>
          <w:rFonts w:ascii="Times New Roman"/>
          <w:b w:val="false"/>
          <w:i w:val="false"/>
          <w:color w:val="000000"/>
          <w:sz w:val="28"/>
        </w:rPr>
        <w:t>
      КЖНЫК-ның жоспарлы сомасы, теңге:____________________________________</w:t>
      </w:r>
    </w:p>
    <w:p>
      <w:pPr>
        <w:spacing w:after="0"/>
        <w:ind w:left="0"/>
        <w:jc w:val="both"/>
      </w:pPr>
      <w:r>
        <w:rPr>
          <w:rFonts w:ascii="Times New Roman"/>
          <w:b w:val="false"/>
          <w:i w:val="false"/>
          <w:color w:val="000000"/>
          <w:sz w:val="28"/>
        </w:rPr>
        <w:t>
      КЖНЫК-ның нақты сомасы, теңге:_______________ Айына 1 тұрғынға</w:t>
      </w:r>
    </w:p>
    <w:p>
      <w:pPr>
        <w:spacing w:after="0"/>
        <w:ind w:left="0"/>
        <w:jc w:val="both"/>
      </w:pPr>
      <w:r>
        <w:rPr>
          <w:rFonts w:ascii="Times New Roman"/>
          <w:b w:val="false"/>
          <w:i w:val="false"/>
          <w:color w:val="000000"/>
          <w:sz w:val="28"/>
        </w:rPr>
        <w:t>
      шаққандағы КЖНЫК, теңге ________________</w:t>
      </w:r>
    </w:p>
    <w:p>
      <w:pPr>
        <w:spacing w:after="0"/>
        <w:ind w:left="0"/>
        <w:jc w:val="both"/>
      </w:pPr>
      <w:r>
        <w:rPr>
          <w:rFonts w:ascii="Times New Roman"/>
          <w:b w:val="false"/>
          <w:i w:val="false"/>
          <w:color w:val="000000"/>
          <w:sz w:val="28"/>
        </w:rPr>
        <w:t>
      80% және одан да көп нәтиже үшін қордан қосымша, теңге:______________</w:t>
      </w:r>
    </w:p>
    <w:p>
      <w:pPr>
        <w:spacing w:after="0"/>
        <w:ind w:left="0"/>
        <w:jc w:val="both"/>
      </w:pPr>
      <w:r>
        <w:rPr>
          <w:rFonts w:ascii="Times New Roman"/>
          <w:b w:val="false"/>
          <w:i w:val="false"/>
          <w:color w:val="000000"/>
          <w:sz w:val="28"/>
        </w:rPr>
        <w:t>
      Нәтижеге қол жеткізбегені үшін шығасылар (80%-ға дейін), теңге:______</w:t>
      </w:r>
    </w:p>
    <w:p>
      <w:pPr>
        <w:spacing w:after="0"/>
        <w:ind w:left="0"/>
        <w:jc w:val="both"/>
      </w:pPr>
      <w:r>
        <w:rPr>
          <w:rFonts w:ascii="Times New Roman"/>
          <w:b w:val="false"/>
          <w:i w:val="false"/>
          <w:color w:val="000000"/>
          <w:sz w:val="28"/>
        </w:rPr>
        <w:t>
      Біліктілікті арттыруға жіберілді, теңге:________________КЖНЫК жалпы</w:t>
      </w:r>
    </w:p>
    <w:p>
      <w:pPr>
        <w:spacing w:after="0"/>
        <w:ind w:left="0"/>
        <w:jc w:val="both"/>
      </w:pPr>
      <w:r>
        <w:rPr>
          <w:rFonts w:ascii="Times New Roman"/>
          <w:b w:val="false"/>
          <w:i w:val="false"/>
          <w:color w:val="000000"/>
          <w:sz w:val="28"/>
        </w:rPr>
        <w:t>
      сомасынан үлесі, %:________</w:t>
      </w:r>
    </w:p>
    <w:p>
      <w:pPr>
        <w:spacing w:after="0"/>
        <w:ind w:left="0"/>
        <w:jc w:val="both"/>
      </w:pPr>
      <w:r>
        <w:rPr>
          <w:rFonts w:ascii="Times New Roman"/>
          <w:b w:val="false"/>
          <w:i w:val="false"/>
          <w:color w:val="000000"/>
          <w:sz w:val="28"/>
        </w:rPr>
        <w:t>
      Салықтар мен бюджетке берілетін басқа міндетті төлемдерге жіберілді,</w:t>
      </w:r>
    </w:p>
    <w:p>
      <w:pPr>
        <w:spacing w:after="0"/>
        <w:ind w:left="0"/>
        <w:jc w:val="both"/>
      </w:pPr>
      <w:r>
        <w:rPr>
          <w:rFonts w:ascii="Times New Roman"/>
          <w:b w:val="false"/>
          <w:i w:val="false"/>
          <w:color w:val="000000"/>
          <w:sz w:val="28"/>
        </w:rPr>
        <w:t>
      теңге:________ _________ КЖНЫК жалпы сомасынан үлесі, %:____</w:t>
      </w:r>
    </w:p>
    <w:p>
      <w:pPr>
        <w:spacing w:after="0"/>
        <w:ind w:left="0"/>
        <w:jc w:val="both"/>
      </w:pPr>
      <w:r>
        <w:rPr>
          <w:rFonts w:ascii="Times New Roman"/>
          <w:b w:val="false"/>
          <w:i w:val="false"/>
          <w:color w:val="000000"/>
          <w:sz w:val="28"/>
        </w:rPr>
        <w:t>
      Қызметкерлерге бөлу үшін КЖНЫК сомасы, теңге:________________________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200"/>
        <w:gridCol w:w="449"/>
        <w:gridCol w:w="700"/>
        <w:gridCol w:w="1450"/>
        <w:gridCol w:w="450"/>
        <w:gridCol w:w="700"/>
        <w:gridCol w:w="1450"/>
        <w:gridCol w:w="450"/>
        <w:gridCol w:w="700"/>
        <w:gridCol w:w="1451"/>
        <w:gridCol w:w="698"/>
        <w:gridCol w:w="700"/>
        <w:gridCol w:w="1453"/>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КЖНЫК сомасы, мың теңге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қызметкерге шаққанда КЖНЫК төлемақыларының орта сомасы, теңге</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КЖНЫК сомасы, мың теңге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қызметкерге шаққанда КЖНЫК төлемақыларының орта сомасы, теңге</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КЖНЫК сомасы, мың теңге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қызметкерге шаққанда КЖНЫК төлемақыларының орта сомасы, теңге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КЖНЫК сомасы, мың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қызметкерге шаққанда КЖНЫК төлемақыларының орта сомасы, теңге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қызмет бойынша жиыны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Учаскеден тыс қызмет бойынша жиыны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Отбасы денсаулығы орталығының немесе дәрігерлік амбулаторияның бірінші басшысы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меңгерушісі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ОДО-ның профилактикалық және әлеуметтік-психологиялық бөлімінің дәрігерлері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ОДО-ның профилактикалық және әлеуметтік-психологиялық бөлімінің ОМҚ</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(қызметтер берушінің) басшысы:________________________/______________</w:t>
      </w:r>
    </w:p>
    <w:p>
      <w:pPr>
        <w:spacing w:after="0"/>
        <w:ind w:left="0"/>
        <w:jc w:val="both"/>
      </w:pPr>
      <w:r>
        <w:rPr>
          <w:rFonts w:ascii="Times New Roman"/>
          <w:b w:val="false"/>
          <w:i w:val="false"/>
          <w:color w:val="000000"/>
          <w:sz w:val="28"/>
        </w:rPr>
        <w:t>
                         (Тегі, ат,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(қызметтер берушінің) бас бухгалтері:__________________ /____________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көлемінің шеңберінде көрсетілген консультациялық-диагностикалық</w:t>
      </w:r>
      <w:r>
        <w:br/>
      </w:r>
      <w:r>
        <w:rPr>
          <w:rFonts w:ascii="Times New Roman"/>
          <w:b/>
          <w:i w:val="false"/>
          <w:color w:val="000000"/>
        </w:rPr>
        <w:t>қызметтер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 xml:space="preserve">кезең: 20___ жылғы "___" ______ бастап 20___ жылғы "___" _____ дейін </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6"/>
        <w:gridCol w:w="4851"/>
        <w:gridCol w:w="1597"/>
        <w:gridCol w:w="2486"/>
      </w:tblGrid>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медициналық көмек көрсеткені үшін барлығы, оның ішінде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 есебінен</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жиыны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ұйымының (қызметтер берушінің) басшысы:</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 (қызметтер берушінің) бас бухгалтері:</w:t>
      </w:r>
    </w:p>
    <w:p>
      <w:pPr>
        <w:spacing w:after="0"/>
        <w:ind w:left="0"/>
        <w:jc w:val="both"/>
      </w:pPr>
      <w:r>
        <w:rPr>
          <w:rFonts w:ascii="Times New Roman"/>
          <w:b w:val="false"/>
          <w:i w:val="false"/>
          <w:color w:val="000000"/>
          <w:sz w:val="28"/>
        </w:rPr>
        <w:t>
      _____________________ /_____________________________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 ___ жылғы "_____" ___________________________</w:t>
      </w:r>
    </w:p>
    <w:p>
      <w:pPr>
        <w:spacing w:after="0"/>
        <w:ind w:left="0"/>
        <w:jc w:val="both"/>
      </w:pPr>
      <w:r>
        <w:rPr>
          <w:rFonts w:ascii="Times New Roman"/>
          <w:b w:val="false"/>
          <w:i w:val="false"/>
          <w:color w:val="000000"/>
          <w:sz w:val="28"/>
        </w:rPr>
        <w:t>
      Осы шот-тізілімге мынадай қосымшалар қоса беріліп отыр:</w:t>
      </w:r>
    </w:p>
    <w:p>
      <w:pPr>
        <w:spacing w:after="0"/>
        <w:ind w:left="0"/>
        <w:jc w:val="both"/>
      </w:pPr>
      <w:r>
        <w:rPr>
          <w:rFonts w:ascii="Times New Roman"/>
          <w:b w:val="false"/>
          <w:i w:val="false"/>
          <w:color w:val="000000"/>
          <w:sz w:val="28"/>
        </w:rPr>
        <w:t>
      МСАК көрсететін субъекті маманының жолдамасы бойынша халыққа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МСАК көрсететін субъекті маманының жолдауынсыз халыққа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Қаржы лизингі шарттарында сатып алынған медициналық техниканы қолданумен көрсетілген консультациялық-диагностикалық қызметтер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Жергілікті бюджет қаражатының есебінен</w:t>
            </w:r>
            <w:r>
              <w:br/>
            </w:r>
            <w:r>
              <w:rPr>
                <w:rFonts w:ascii="Times New Roman"/>
                <w:b/>
                <w:i w:val="false"/>
                <w:color w:val="000000"/>
                <w:sz w:val="20"/>
              </w:rPr>
              <w:t>тегін медициналық көмектің</w:t>
            </w:r>
            <w:r>
              <w:br/>
            </w:r>
            <w:r>
              <w:rPr>
                <w:rFonts w:ascii="Times New Roman"/>
                <w:b/>
                <w:i w:val="false"/>
                <w:color w:val="000000"/>
                <w:sz w:val="20"/>
              </w:rPr>
              <w:t>кепілдік берілген көлемі шеңберінде</w:t>
            </w:r>
            <w:r>
              <w:br/>
            </w:r>
            <w:r>
              <w:rPr>
                <w:rFonts w:ascii="Times New Roman"/>
                <w:b/>
                <w:i w:val="false"/>
                <w:color w:val="000000"/>
                <w:sz w:val="20"/>
              </w:rPr>
              <w:t>көрсетілген консультациялық диагностикалық</w:t>
            </w:r>
            <w:r>
              <w:br/>
            </w:r>
            <w:r>
              <w:rPr>
                <w:rFonts w:ascii="Times New Roman"/>
                <w:b/>
                <w:i w:val="false"/>
                <w:color w:val="000000"/>
                <w:sz w:val="20"/>
              </w:rPr>
              <w:t>қызметтер үшін шот тізілімге</w:t>
            </w:r>
            <w:r>
              <w:br/>
            </w:r>
            <w:r>
              <w:rPr>
                <w:rFonts w:ascii="Times New Roman"/>
                <w:b/>
                <w:i w:val="false"/>
                <w:color w:val="000000"/>
                <w:sz w:val="20"/>
              </w:rPr>
              <w:t>1-кесте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Халыққа көрсетілген консультациялық-диагностикалық қызметтердің тізілімі</w:t>
      </w:r>
      <w:r>
        <w:br/>
      </w:r>
      <w:r>
        <w:rPr>
          <w:rFonts w:ascii="Times New Roman"/>
          <w:b/>
          <w:i w:val="false"/>
          <w:color w:val="000000"/>
        </w:rPr>
        <w:t xml:space="preserve">кезең: 20___ жылғы "___" ______ бастап 20___ жылғы "___" 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ұйымының (қызметтер берушінің) басшысы:</w:t>
      </w:r>
    </w:p>
    <w:p>
      <w:pPr>
        <w:spacing w:after="0"/>
        <w:ind w:left="0"/>
        <w:jc w:val="both"/>
      </w:pPr>
      <w:r>
        <w:rPr>
          <w:rFonts w:ascii="Times New Roman"/>
          <w:b w:val="false"/>
          <w:i w:val="false"/>
          <w:color w:val="000000"/>
          <w:sz w:val="28"/>
        </w:rPr>
        <w:t>
      __________________________________ /___________________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 (қызметтер берушінің) бас бухгалтері:</w:t>
      </w:r>
    </w:p>
    <w:p>
      <w:pPr>
        <w:spacing w:after="0"/>
        <w:ind w:left="0"/>
        <w:jc w:val="both"/>
      </w:pPr>
      <w:r>
        <w:rPr>
          <w:rFonts w:ascii="Times New Roman"/>
          <w:b w:val="false"/>
          <w:i w:val="false"/>
          <w:color w:val="000000"/>
          <w:sz w:val="28"/>
        </w:rPr>
        <w:t>
      ________________________________ /_____________________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xml:space="preserve">
      (қағаз жеткізгіштегі шот-тізілім үшін) </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 ___ жылғы "_____"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Жергілікті бюджет қаражатының есебінен тегін</w:t>
            </w:r>
            <w:r>
              <w:br/>
            </w:r>
            <w:r>
              <w:rPr>
                <w:rFonts w:ascii="Times New Roman"/>
                <w:b/>
                <w:i w:val="false"/>
                <w:color w:val="000000"/>
                <w:sz w:val="20"/>
              </w:rPr>
              <w:t>медициналық көмектің кепілдік берілген көлемі</w:t>
            </w:r>
            <w:r>
              <w:br/>
            </w:r>
            <w:r>
              <w:rPr>
                <w:rFonts w:ascii="Times New Roman"/>
                <w:b/>
                <w:i w:val="false"/>
                <w:color w:val="000000"/>
                <w:sz w:val="20"/>
              </w:rPr>
              <w:t>шеңберінде көрсетілген консультациялық-диагностикалық</w:t>
            </w:r>
            <w:r>
              <w:br/>
            </w:r>
            <w:r>
              <w:rPr>
                <w:rFonts w:ascii="Times New Roman"/>
                <w:b/>
                <w:i w:val="false"/>
                <w:color w:val="000000"/>
                <w:sz w:val="20"/>
              </w:rPr>
              <w:t>қызметтер үшін шот тізілімге</w:t>
            </w:r>
            <w:r>
              <w:br/>
            </w:r>
            <w:r>
              <w:rPr>
                <w:rFonts w:ascii="Times New Roman"/>
                <w:b/>
                <w:i w:val="false"/>
                <w:color w:val="000000"/>
                <w:sz w:val="20"/>
              </w:rPr>
              <w:t>2-кесте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лизингі шарттарында сатып алынған медициналық техниканы қолданумен көрсетілген</w:t>
      </w:r>
      <w:r>
        <w:br/>
      </w:r>
      <w:r>
        <w:rPr>
          <w:rFonts w:ascii="Times New Roman"/>
          <w:b/>
          <w:i w:val="false"/>
          <w:color w:val="000000"/>
        </w:rPr>
        <w:t>консультациялық-диагностикалық қызметтер тізілімі</w:t>
      </w:r>
      <w:r>
        <w:br/>
      </w:r>
      <w:r>
        <w:rPr>
          <w:rFonts w:ascii="Times New Roman"/>
          <w:b/>
          <w:i w:val="false"/>
          <w:color w:val="000000"/>
        </w:rPr>
        <w:t xml:space="preserve">кезең: 20___ жылғы "___" ______ бастап 20___ жылғы "___" 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294"/>
        <w:gridCol w:w="3094"/>
        <w:gridCol w:w="1294"/>
        <w:gridCol w:w="2736"/>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лизинг төлемі,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жататын Лизинг төлемінің сомасы,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 /______________________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 /_________________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 ___ жылғы "_____"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 шеңберінде медициналық қызметтер көрсетуге арналған шартты</w:t>
      </w:r>
      <w:r>
        <w:br/>
      </w:r>
      <w:r>
        <w:rPr>
          <w:rFonts w:ascii="Times New Roman"/>
          <w:b/>
          <w:i w:val="false"/>
          <w:color w:val="000000"/>
        </w:rPr>
        <w:t>орындау хаттамасы</w:t>
      </w:r>
    </w:p>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 xml:space="preserve">кезең: 20___ жылғы "___" _____ бастап 20___ жылғы "___" _____ дейін </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3233"/>
        <w:gridCol w:w="1053"/>
        <w:gridCol w:w="1931"/>
        <w:gridCol w:w="2224"/>
        <w:gridCol w:w="1933"/>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шешілді*, теңге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медицианлық көмек көрсетуге барлығы, 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 есебінен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Лизинг төлемдері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8"/>
        <w:gridCol w:w="992"/>
        <w:gridCol w:w="2139"/>
        <w:gridCol w:w="992"/>
        <w:gridCol w:w="1375"/>
        <w:gridCol w:w="993"/>
        <w:gridCol w:w="2141"/>
      </w:tblGrid>
      <w:tr>
        <w:trPr>
          <w:trHeight w:val="30" w:hRule="atLeast"/>
        </w:trPr>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r>
      <w:tr>
        <w:trPr>
          <w:trHeight w:val="30" w:hRule="atLeast"/>
        </w:trPr>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ұсынылғанның барлығы ___________________________ теңге</w:t>
      </w:r>
    </w:p>
    <w:p>
      <w:pPr>
        <w:spacing w:after="0"/>
        <w:ind w:left="0"/>
        <w:jc w:val="both"/>
      </w:pPr>
      <w:r>
        <w:rPr>
          <w:rFonts w:ascii="Times New Roman"/>
          <w:b w:val="false"/>
          <w:i w:val="false"/>
          <w:color w:val="000000"/>
          <w:sz w:val="28"/>
        </w:rPr>
        <w:t>
      Ақы төлеу үшін қабылданғанның барлығы _________________________ теңге</w:t>
      </w:r>
    </w:p>
    <w:p>
      <w:pPr>
        <w:spacing w:after="0"/>
        <w:ind w:left="0"/>
        <w:jc w:val="both"/>
      </w:pPr>
      <w:r>
        <w:rPr>
          <w:rFonts w:ascii="Times New Roman"/>
          <w:b w:val="false"/>
          <w:i w:val="false"/>
          <w:color w:val="000000"/>
          <w:sz w:val="28"/>
        </w:rPr>
        <w:t>
      Комиссияның төрағасы: ______________ /_______________________________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 мүшелері: ______________ /______________________________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 /_________________________________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Таныстырылды: ____________________________ /_____________________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Мөрдің орны (қағаз жеткізгіштегі хаттама үшін)</w:t>
      </w:r>
    </w:p>
    <w:p>
      <w:pPr>
        <w:spacing w:after="0"/>
        <w:ind w:left="0"/>
        <w:jc w:val="both"/>
      </w:pPr>
      <w:r>
        <w:rPr>
          <w:rFonts w:ascii="Times New Roman"/>
          <w:b w:val="false"/>
          <w:i w:val="false"/>
          <w:color w:val="000000"/>
          <w:sz w:val="28"/>
        </w:rPr>
        <w:t>
      Күні 20 ___ жылғы "_____" ____________.</w:t>
      </w:r>
    </w:p>
    <w:p>
      <w:pPr>
        <w:spacing w:after="0"/>
        <w:ind w:left="0"/>
        <w:jc w:val="both"/>
      </w:pPr>
      <w:r>
        <w:rPr>
          <w:rFonts w:ascii="Times New Roman"/>
          <w:b w:val="false"/>
          <w:i w:val="false"/>
          <w:color w:val="000000"/>
          <w:sz w:val="28"/>
        </w:rPr>
        <w:t>
      Медициналық көмектің көлемі мен сапасын бақылау актісі қоса берілген.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*ҚДСК АД-ның жоспарлы және жоспардан тыс тексерулері бойынша есепті және өткен кезеңдер үшін ақы төлеуден, оның ішінде ішінара ақы төлеуден шешілді.Қазақстан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тегін медициналық көмектің кепілдік берілген көлемі шеңберінде республикалық</w:t>
      </w:r>
      <w:r>
        <w:br/>
      </w:r>
      <w:r>
        <w:rPr>
          <w:rFonts w:ascii="Times New Roman"/>
          <w:b/>
          <w:i w:val="false"/>
          <w:color w:val="000000"/>
        </w:rPr>
        <w:t>бюджет қаражатының есебінен орындалған жұмыстардың (қызметтердің) актісі</w:t>
      </w:r>
    </w:p>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 xml:space="preserve">кезең: 20 ___ жылғы "___" _____ бастап 20 ___ жылғы "___" ____ дейін </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w:t>
      </w:r>
    </w:p>
    <w:p>
      <w:pPr>
        <w:spacing w:after="0"/>
        <w:ind w:left="0"/>
        <w:jc w:val="both"/>
      </w:pPr>
      <w:r>
        <w:rPr>
          <w:rFonts w:ascii="Times New Roman"/>
          <w:b w:val="false"/>
          <w:i w:val="false"/>
          <w:color w:val="000000"/>
          <w:sz w:val="28"/>
        </w:rPr>
        <w:t>
      Бюджеттік бағдарламаның атауы: _____________________________</w:t>
      </w:r>
    </w:p>
    <w:p>
      <w:pPr>
        <w:spacing w:after="0"/>
        <w:ind w:left="0"/>
        <w:jc w:val="both"/>
      </w:pPr>
      <w:r>
        <w:rPr>
          <w:rFonts w:ascii="Times New Roman"/>
          <w:b w:val="false"/>
          <w:i w:val="false"/>
          <w:color w:val="000000"/>
          <w:sz w:val="28"/>
        </w:rPr>
        <w:t>
      Шарт бойынша жалпы сомасы 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________________ теңге</w:t>
      </w:r>
    </w:p>
    <w:p>
      <w:pPr>
        <w:spacing w:after="0"/>
        <w:ind w:left="0"/>
        <w:jc w:val="both"/>
      </w:pPr>
      <w:r>
        <w:rPr>
          <w:rFonts w:ascii="Times New Roman"/>
          <w:b w:val="false"/>
          <w:i w:val="false"/>
          <w:color w:val="000000"/>
          <w:sz w:val="28"/>
        </w:rPr>
        <w:t>
      Шартқа сәйкес ағымдағы жылға арналған лизинг төлемдерінің жалпы сомасы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3976"/>
        <w:gridCol w:w="2643"/>
        <w:gridCol w:w="2644"/>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(қызметтердің)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медициналық көмек көрсетуге барлығы,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трансферті есебінен</w:t>
            </w:r>
            <w:r>
              <w:br/>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934"/>
        <w:gridCol w:w="2014"/>
        <w:gridCol w:w="934"/>
        <w:gridCol w:w="2015"/>
        <w:gridCol w:w="934"/>
        <w:gridCol w:w="2016"/>
      </w:tblGrid>
      <w:tr>
        <w:trPr>
          <w:trHeight w:val="3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барлығы: ____________________________ теңге</w:t>
      </w:r>
    </w:p>
    <w:p>
      <w:pPr>
        <w:spacing w:after="0"/>
        <w:ind w:left="0"/>
        <w:jc w:val="both"/>
      </w:pPr>
      <w:r>
        <w:rPr>
          <w:rFonts w:ascii="Times New Roman"/>
          <w:b w:val="false"/>
          <w:i w:val="false"/>
          <w:color w:val="000000"/>
          <w:sz w:val="28"/>
        </w:rPr>
        <w:t>
      оның ішінде лизинг төлемдерін өтеу _______________________________ теңге</w:t>
      </w:r>
    </w:p>
    <w:p>
      <w:pPr>
        <w:spacing w:after="0"/>
        <w:ind w:left="0"/>
        <w:jc w:val="both"/>
      </w:pPr>
      <w:r>
        <w:rPr>
          <w:rFonts w:ascii="Times New Roman"/>
          <w:b w:val="false"/>
          <w:i w:val="false"/>
          <w:color w:val="000000"/>
          <w:sz w:val="28"/>
        </w:rPr>
        <w:t>
      Бұрын төленген авансты ұстап қалу үшін сома _____________________ теңге</w:t>
      </w:r>
    </w:p>
    <w:p>
      <w:pPr>
        <w:spacing w:after="0"/>
        <w:ind w:left="0"/>
        <w:jc w:val="both"/>
      </w:pPr>
      <w:r>
        <w:rPr>
          <w:rFonts w:ascii="Times New Roman"/>
          <w:b w:val="false"/>
          <w:i w:val="false"/>
          <w:color w:val="000000"/>
          <w:sz w:val="28"/>
        </w:rPr>
        <w:t>
      Лизинг төлемдерін ұстап қалу үшін сома ___________________________ теңге</w:t>
      </w:r>
    </w:p>
    <w:p>
      <w:pPr>
        <w:spacing w:after="0"/>
        <w:ind w:left="0"/>
        <w:jc w:val="both"/>
      </w:pPr>
      <w:r>
        <w:rPr>
          <w:rFonts w:ascii="Times New Roman"/>
          <w:b w:val="false"/>
          <w:i w:val="false"/>
          <w:color w:val="000000"/>
          <w:sz w:val="28"/>
        </w:rPr>
        <w:t>
      Келесі кезеңде ұстап қалуға тиіс бұрын төленген аванстың қалдығы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Аудару үшін жиыны _____________________________________________ теңге</w:t>
      </w:r>
    </w:p>
    <w:p>
      <w:pPr>
        <w:spacing w:after="0"/>
        <w:ind w:left="0"/>
        <w:jc w:val="both"/>
      </w:pPr>
      <w:r>
        <w:rPr>
          <w:rFonts w:ascii="Times New Roman"/>
          <w:b w:val="false"/>
          <w:i w:val="false"/>
          <w:color w:val="000000"/>
          <w:sz w:val="28"/>
        </w:rPr>
        <w:t>
      оның ішінде лизинг төлемдерін өтеу _______________________________ теңге</w:t>
      </w:r>
    </w:p>
    <w:tbl>
      <w:tblPr>
        <w:tblW w:w="0" w:type="auto"/>
        <w:tblCellSpacing w:w="0" w:type="auto"/>
        <w:tblBorders>
          <w:top w:val="none"/>
          <w:left w:val="none"/>
          <w:bottom w:val="none"/>
          <w:right w:val="none"/>
          <w:insideH w:val="none"/>
          <w:insideV w:val="none"/>
        </w:tblBorders>
      </w:tblPr>
      <w:tblGrid>
        <w:gridCol w:w="6858"/>
        <w:gridCol w:w="5442"/>
      </w:tblGrid>
      <w:tr>
        <w:trPr>
          <w:trHeight w:val="30" w:hRule="atLeast"/>
        </w:trPr>
        <w:tc>
          <w:tcPr>
            <w:tcW w:w="6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5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p>
        </w:tc>
      </w:tr>
      <w:tr>
        <w:trPr>
          <w:trHeight w:val="30" w:hRule="atLeast"/>
        </w:trPr>
        <w:tc>
          <w:tcPr>
            <w:tcW w:w="6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(атауы)</w:t>
            </w:r>
          </w:p>
        </w:tc>
        <w:tc>
          <w:tcPr>
            <w:tcW w:w="5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(атауы)</w:t>
            </w:r>
          </w:p>
        </w:tc>
      </w:tr>
      <w:tr>
        <w:trPr>
          <w:trHeight w:val="30" w:hRule="atLeast"/>
        </w:trPr>
        <w:tc>
          <w:tcPr>
            <w:tcW w:w="6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xml:space="preserve">
 жағдайда)/қолы) (қағаз жеткізгіштегі </w:t>
            </w:r>
            <w:r>
              <w:br/>
            </w:r>
            <w:r>
              <w:rPr>
                <w:rFonts w:ascii="Times New Roman"/>
                <w:b w:val="false"/>
                <w:i w:val="false"/>
                <w:color w:val="000000"/>
                <w:sz w:val="20"/>
              </w:rPr>
              <w:t>
 акт үшін )</w:t>
            </w:r>
            <w:r>
              <w:br/>
            </w:r>
            <w:r>
              <w:rPr>
                <w:rFonts w:ascii="Times New Roman"/>
                <w:b w:val="false"/>
                <w:i w:val="false"/>
                <w:color w:val="000000"/>
                <w:sz w:val="20"/>
              </w:rPr>
              <w:t xml:space="preserve">
 </w:t>
            </w:r>
          </w:p>
        </w:tc>
        <w:tc>
          <w:tcPr>
            <w:tcW w:w="5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жағдайда)/қолы</w:t>
            </w:r>
          </w:p>
        </w:tc>
      </w:tr>
      <w:tr>
        <w:trPr>
          <w:trHeight w:val="30" w:hRule="atLeast"/>
        </w:trPr>
        <w:tc>
          <w:tcPr>
            <w:tcW w:w="6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(қағаз жеткізгіштегі акт үшін)</w:t>
            </w:r>
          </w:p>
        </w:tc>
        <w:tc>
          <w:tcPr>
            <w:tcW w:w="5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жағдайда/қағаз жеткізгіштегі акт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Ақы төлеу республикалық бюджет қаражатының есебінен жүзеге</w:t>
      </w:r>
      <w:r>
        <w:br/>
      </w:r>
      <w:r>
        <w:rPr>
          <w:rFonts w:ascii="Times New Roman"/>
          <w:b/>
          <w:i w:val="false"/>
          <w:color w:val="000000"/>
        </w:rPr>
        <w:t>асырылатын тегін медициналық көмектің кепілдік берілген көлемі</w:t>
      </w:r>
      <w:r>
        <w:br/>
      </w:r>
      <w:r>
        <w:rPr>
          <w:rFonts w:ascii="Times New Roman"/>
          <w:b/>
          <w:i w:val="false"/>
          <w:color w:val="000000"/>
        </w:rPr>
        <w:t>шеңберінде консультациялық-диагностикалық көмек көрсетекені</w:t>
      </w:r>
      <w:r>
        <w:br/>
      </w:r>
      <w:r>
        <w:rPr>
          <w:rFonts w:ascii="Times New Roman"/>
          <w:b/>
          <w:i w:val="false"/>
          <w:color w:val="000000"/>
        </w:rPr>
        <w:t>медициналық ұйымның</w:t>
      </w:r>
      <w:r>
        <w:br/>
      </w:r>
      <w:r>
        <w:rPr>
          <w:rFonts w:ascii="Times New Roman"/>
          <w:b/>
          <w:i w:val="false"/>
          <w:color w:val="000000"/>
        </w:rPr>
        <w:t>ШОТ-ТІЗІЛІМІ</w:t>
      </w:r>
    </w:p>
    <w:p>
      <w:pPr>
        <w:spacing w:after="0"/>
        <w:ind w:left="0"/>
        <w:jc w:val="both"/>
      </w:pPr>
      <w:r>
        <w:rPr>
          <w:rFonts w:ascii="Times New Roman"/>
          <w:b w:val="false"/>
          <w:i w:val="false"/>
          <w:color w:val="000000"/>
          <w:sz w:val="28"/>
        </w:rPr>
        <w:t>
      20 ___ жылғы "___" _________ №_______</w:t>
      </w:r>
    </w:p>
    <w:p>
      <w:pPr>
        <w:spacing w:after="0"/>
        <w:ind w:left="0"/>
        <w:jc w:val="both"/>
      </w:pPr>
      <w:r>
        <w:rPr>
          <w:rFonts w:ascii="Times New Roman"/>
          <w:b w:val="false"/>
          <w:i w:val="false"/>
          <w:color w:val="000000"/>
          <w:sz w:val="28"/>
        </w:rPr>
        <w:t>
      20 ___ жылғы "___" _____ бастап 20 ___ жылғы "___" ____ дейінгі кезең</w:t>
      </w:r>
    </w:p>
    <w:p>
      <w:pPr>
        <w:spacing w:after="0"/>
        <w:ind w:left="0"/>
        <w:jc w:val="both"/>
      </w:pPr>
      <w:r>
        <w:rPr>
          <w:rFonts w:ascii="Times New Roman"/>
          <w:b w:val="false"/>
          <w:i w:val="false"/>
          <w:color w:val="000000"/>
          <w:sz w:val="28"/>
        </w:rPr>
        <w:t>
      20 ___ жылғы "___" _________ № ____ шарт бойынша</w:t>
      </w:r>
    </w:p>
    <w:p>
      <w:pPr>
        <w:spacing w:after="0"/>
        <w:ind w:left="0"/>
        <w:jc w:val="both"/>
      </w:pPr>
      <w:r>
        <w:rPr>
          <w:rFonts w:ascii="Times New Roman"/>
          <w:b w:val="false"/>
          <w:i w:val="false"/>
          <w:color w:val="000000"/>
          <w:sz w:val="28"/>
        </w:rPr>
        <w:t>
      Медициналық ұйымның атауы: __________________________________________</w:t>
      </w:r>
    </w:p>
    <w:p>
      <w:pPr>
        <w:spacing w:after="0"/>
        <w:ind w:left="0"/>
        <w:jc w:val="both"/>
      </w:pPr>
      <w:r>
        <w:rPr>
          <w:rFonts w:ascii="Times New Roman"/>
          <w:b w:val="false"/>
          <w:i w:val="false"/>
          <w:color w:val="000000"/>
          <w:sz w:val="28"/>
        </w:rPr>
        <w:t>
      Бюджеттік бағдарламаның атауы:_______________________________________</w:t>
      </w:r>
    </w:p>
    <w:p>
      <w:pPr>
        <w:spacing w:after="0"/>
        <w:ind w:left="0"/>
        <w:jc w:val="both"/>
      </w:pPr>
      <w:r>
        <w:rPr>
          <w:rFonts w:ascii="Times New Roman"/>
          <w:b w:val="false"/>
          <w:i w:val="false"/>
          <w:color w:val="000000"/>
          <w:sz w:val="28"/>
        </w:rPr>
        <w:t>
      Кіші бағдарламаның атауы:____________________________________________</w:t>
      </w:r>
    </w:p>
    <w:p>
      <w:pPr>
        <w:spacing w:after="0"/>
        <w:ind w:left="0"/>
        <w:jc w:val="both"/>
      </w:pPr>
      <w:r>
        <w:rPr>
          <w:rFonts w:ascii="Times New Roman"/>
          <w:b w:val="false"/>
          <w:i w:val="false"/>
          <w:color w:val="000000"/>
          <w:sz w:val="28"/>
        </w:rPr>
        <w:t>
      Жылыту маусымы ұзақтығының түзету коэффициенті:_______________(теңге)</w:t>
      </w:r>
    </w:p>
    <w:p>
      <w:pPr>
        <w:spacing w:after="0"/>
        <w:ind w:left="0"/>
        <w:jc w:val="both"/>
      </w:pPr>
      <w:r>
        <w:rPr>
          <w:rFonts w:ascii="Times New Roman"/>
          <w:b w:val="false"/>
          <w:i w:val="false"/>
          <w:color w:val="000000"/>
          <w:sz w:val="28"/>
        </w:rPr>
        <w:t>
      Экологиялық коэффициент:_____________________________________________</w:t>
      </w:r>
    </w:p>
    <w:p>
      <w:pPr>
        <w:spacing w:after="0"/>
        <w:ind w:left="0"/>
        <w:jc w:val="both"/>
      </w:pPr>
      <w:r>
        <w:rPr>
          <w:rFonts w:ascii="Times New Roman"/>
          <w:b w:val="false"/>
          <w:i w:val="false"/>
          <w:color w:val="000000"/>
          <w:sz w:val="28"/>
        </w:rPr>
        <w:t>
      Үйдегі қызмет бойынша түзету коэффициенттері:________________________</w:t>
      </w:r>
    </w:p>
    <w:p>
      <w:pPr>
        <w:spacing w:after="0"/>
        <w:ind w:left="0"/>
        <w:jc w:val="both"/>
      </w:pPr>
      <w:r>
        <w:rPr>
          <w:rFonts w:ascii="Times New Roman"/>
          <w:b w:val="false"/>
          <w:i w:val="false"/>
          <w:color w:val="000000"/>
          <w:sz w:val="28"/>
        </w:rPr>
        <w:t>
      Қашықтықтан консультация бойынша түзету коэффициенттері:_____________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1825"/>
        <w:gridCol w:w="2840"/>
        <w:gridCol w:w="2160"/>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 саны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төлеуге ұсынылды </w:t>
            </w:r>
          </w:p>
          <w:p>
            <w:pPr>
              <w:spacing w:after="20"/>
              <w:ind w:left="20"/>
              <w:jc w:val="both"/>
            </w:pPr>
            <w:r>
              <w:rPr>
                <w:rFonts w:ascii="Times New Roman"/>
                <w:b w:val="false"/>
                <w:i w:val="false"/>
                <w:color w:val="000000"/>
                <w:sz w:val="20"/>
              </w:rPr>
              <w:t>
(теңге)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294"/>
        <w:gridCol w:w="3094"/>
        <w:gridCol w:w="1294"/>
        <w:gridCol w:w="2736"/>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лизинг төлемі,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жататын лизинг төлемінің сомасы,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төлеуге барлығы:___________________________________________ теңге</w:t>
      </w:r>
    </w:p>
    <w:p>
      <w:pPr>
        <w:spacing w:after="0"/>
        <w:ind w:left="0"/>
        <w:jc w:val="both"/>
      </w:pPr>
      <w:r>
        <w:rPr>
          <w:rFonts w:ascii="Times New Roman"/>
          <w:b w:val="false"/>
          <w:i w:val="false"/>
          <w:color w:val="000000"/>
          <w:sz w:val="28"/>
        </w:rPr>
        <w:t>
      Медициналық ұйымның басшысы _____________________ /__________________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Бас бухгалтер 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20___ жылғы "_____" _________</w:t>
      </w:r>
    </w:p>
    <w:p>
      <w:pPr>
        <w:spacing w:after="0"/>
        <w:ind w:left="0"/>
        <w:jc w:val="both"/>
      </w:pPr>
      <w:r>
        <w:rPr>
          <w:rFonts w:ascii="Times New Roman"/>
          <w:b w:val="false"/>
          <w:i w:val="false"/>
          <w:color w:val="000000"/>
          <w:sz w:val="28"/>
        </w:rPr>
        <w:t>
      Мөрдің орны (қағаз жеткізгіштегі шот-тізілім үшін)</w:t>
      </w:r>
    </w:p>
    <w:bookmarkStart w:name="z78" w:id="648"/>
    <w:p>
      <w:pPr>
        <w:spacing w:after="0"/>
        <w:ind w:left="0"/>
        <w:jc w:val="both"/>
      </w:pPr>
      <w:r>
        <w:rPr>
          <w:rFonts w:ascii="Times New Roman"/>
          <w:b w:val="false"/>
          <w:i w:val="false"/>
          <w:color w:val="000000"/>
          <w:sz w:val="28"/>
        </w:rPr>
        <w:t xml:space="preserve">
      Республикалық бюджет қаражатының   </w:t>
      </w:r>
    </w:p>
    <w:bookmarkEnd w:id="648"/>
    <w:p>
      <w:pPr>
        <w:spacing w:after="0"/>
        <w:ind w:left="0"/>
        <w:jc w:val="both"/>
      </w:pPr>
      <w:r>
        <w:rPr>
          <w:rFonts w:ascii="Times New Roman"/>
          <w:b w:val="false"/>
          <w:i w:val="false"/>
          <w:color w:val="000000"/>
          <w:sz w:val="28"/>
        </w:rPr>
        <w:t xml:space="preserve">
      есебінен жүзеге асырылатын тегін   </w:t>
      </w:r>
    </w:p>
    <w:p>
      <w:pPr>
        <w:spacing w:after="0"/>
        <w:ind w:left="0"/>
        <w:jc w:val="both"/>
      </w:pPr>
      <w:r>
        <w:rPr>
          <w:rFonts w:ascii="Times New Roman"/>
          <w:b w:val="false"/>
          <w:i w:val="false"/>
          <w:color w:val="000000"/>
          <w:sz w:val="28"/>
        </w:rPr>
        <w:t xml:space="preserve">
      медициналық көмектің кепілдік    </w:t>
      </w:r>
    </w:p>
    <w:p>
      <w:pPr>
        <w:spacing w:after="0"/>
        <w:ind w:left="0"/>
        <w:jc w:val="both"/>
      </w:pPr>
      <w:r>
        <w:rPr>
          <w:rFonts w:ascii="Times New Roman"/>
          <w:b w:val="false"/>
          <w:i w:val="false"/>
          <w:color w:val="000000"/>
          <w:sz w:val="28"/>
        </w:rPr>
        <w:t xml:space="preserve">
      берілген көлемі шеңберінде     </w:t>
      </w:r>
    </w:p>
    <w:p>
      <w:pPr>
        <w:spacing w:after="0"/>
        <w:ind w:left="0"/>
        <w:jc w:val="both"/>
      </w:pPr>
      <w:r>
        <w:rPr>
          <w:rFonts w:ascii="Times New Roman"/>
          <w:b w:val="false"/>
          <w:i w:val="false"/>
          <w:color w:val="000000"/>
          <w:sz w:val="28"/>
        </w:rPr>
        <w:t xml:space="preserve">
      консультациялық-диагностикалық    </w:t>
      </w:r>
    </w:p>
    <w:p>
      <w:pPr>
        <w:spacing w:after="0"/>
        <w:ind w:left="0"/>
        <w:jc w:val="both"/>
      </w:pPr>
      <w:r>
        <w:rPr>
          <w:rFonts w:ascii="Times New Roman"/>
          <w:b w:val="false"/>
          <w:i w:val="false"/>
          <w:color w:val="000000"/>
          <w:sz w:val="28"/>
        </w:rPr>
        <w:t>
      көмек көрсетекені үшін шот-тізілімге</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Халыққа көрсетілген консультациялық-диагностикалық</w:t>
      </w:r>
      <w:r>
        <w:br/>
      </w:r>
      <w:r>
        <w:rPr>
          <w:rFonts w:ascii="Times New Roman"/>
          <w:b/>
          <w:i w:val="false"/>
          <w:color w:val="000000"/>
        </w:rPr>
        <w:t>қызметтердің тізілімі</w:t>
      </w:r>
    </w:p>
    <w:p>
      <w:pPr>
        <w:spacing w:after="0"/>
        <w:ind w:left="0"/>
        <w:jc w:val="both"/>
      </w:pPr>
      <w:r>
        <w:rPr>
          <w:rFonts w:ascii="Times New Roman"/>
          <w:b w:val="false"/>
          <w:i w:val="false"/>
          <w:color w:val="000000"/>
          <w:sz w:val="28"/>
        </w:rPr>
        <w:t>
      20___ жылғы "___" ______ бастап 20___ жылғы "___" _____ дейінгі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049"/>
        <w:gridCol w:w="2049"/>
        <w:gridCol w:w="2623"/>
        <w:gridCol w:w="1202"/>
        <w:gridCol w:w="1202"/>
      </w:tblGrid>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субъекттің атауы:____________</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ұйымының</w:t>
      </w:r>
    </w:p>
    <w:p>
      <w:pPr>
        <w:spacing w:after="0"/>
        <w:ind w:left="0"/>
        <w:jc w:val="both"/>
      </w:pPr>
      <w:r>
        <w:rPr>
          <w:rFonts w:ascii="Times New Roman"/>
          <w:b w:val="false"/>
          <w:i w:val="false"/>
          <w:color w:val="000000"/>
          <w:sz w:val="28"/>
        </w:rPr>
        <w:t>
      (қызметтер берушінің) басшысы: 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w:t>
      </w:r>
    </w:p>
    <w:p>
      <w:pPr>
        <w:spacing w:after="0"/>
        <w:ind w:left="0"/>
        <w:jc w:val="both"/>
      </w:pPr>
      <w:r>
        <w:rPr>
          <w:rFonts w:ascii="Times New Roman"/>
          <w:b w:val="false"/>
          <w:i w:val="false"/>
          <w:color w:val="000000"/>
          <w:sz w:val="28"/>
        </w:rPr>
        <w:t>
      (қызметтер берушінің) бас бухгалтері: 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 жылғы "__"___</w:t>
      </w:r>
    </w:p>
    <w:bookmarkStart w:name="z79" w:id="649"/>
    <w:p>
      <w:pPr>
        <w:spacing w:after="0"/>
        <w:ind w:left="0"/>
        <w:jc w:val="both"/>
      </w:pPr>
      <w:r>
        <w:rPr>
          <w:rFonts w:ascii="Times New Roman"/>
          <w:b w:val="false"/>
          <w:i w:val="false"/>
          <w:color w:val="000000"/>
          <w:sz w:val="28"/>
        </w:rPr>
        <w:t xml:space="preserve">
      Республикалық бюджет қаражатының   </w:t>
      </w:r>
    </w:p>
    <w:bookmarkEnd w:id="649"/>
    <w:p>
      <w:pPr>
        <w:spacing w:after="0"/>
        <w:ind w:left="0"/>
        <w:jc w:val="both"/>
      </w:pPr>
      <w:r>
        <w:rPr>
          <w:rFonts w:ascii="Times New Roman"/>
          <w:b w:val="false"/>
          <w:i w:val="false"/>
          <w:color w:val="000000"/>
          <w:sz w:val="28"/>
        </w:rPr>
        <w:t xml:space="preserve">
      есебінен жүзеге асырылатын тегін   </w:t>
      </w:r>
    </w:p>
    <w:p>
      <w:pPr>
        <w:spacing w:after="0"/>
        <w:ind w:left="0"/>
        <w:jc w:val="both"/>
      </w:pPr>
      <w:r>
        <w:rPr>
          <w:rFonts w:ascii="Times New Roman"/>
          <w:b w:val="false"/>
          <w:i w:val="false"/>
          <w:color w:val="000000"/>
          <w:sz w:val="28"/>
        </w:rPr>
        <w:t xml:space="preserve">
      медициналық көмектің кепілдік    </w:t>
      </w:r>
    </w:p>
    <w:p>
      <w:pPr>
        <w:spacing w:after="0"/>
        <w:ind w:left="0"/>
        <w:jc w:val="both"/>
      </w:pPr>
      <w:r>
        <w:rPr>
          <w:rFonts w:ascii="Times New Roman"/>
          <w:b w:val="false"/>
          <w:i w:val="false"/>
          <w:color w:val="000000"/>
          <w:sz w:val="28"/>
        </w:rPr>
        <w:t xml:space="preserve">
      берілген көлемі шеңберінде     </w:t>
      </w:r>
    </w:p>
    <w:p>
      <w:pPr>
        <w:spacing w:after="0"/>
        <w:ind w:left="0"/>
        <w:jc w:val="both"/>
      </w:pPr>
      <w:r>
        <w:rPr>
          <w:rFonts w:ascii="Times New Roman"/>
          <w:b w:val="false"/>
          <w:i w:val="false"/>
          <w:color w:val="000000"/>
          <w:sz w:val="28"/>
        </w:rPr>
        <w:t xml:space="preserve">
      консультациялық-диагностикалық    </w:t>
      </w:r>
    </w:p>
    <w:p>
      <w:pPr>
        <w:spacing w:after="0"/>
        <w:ind w:left="0"/>
        <w:jc w:val="both"/>
      </w:pPr>
      <w:r>
        <w:rPr>
          <w:rFonts w:ascii="Times New Roman"/>
          <w:b w:val="false"/>
          <w:i w:val="false"/>
          <w:color w:val="000000"/>
          <w:sz w:val="28"/>
        </w:rPr>
        <w:t>
      көмек көрсетекені үшін шот-тізілімге</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Қаржы лизингі шарттарында сатып алынған медициналық техниканы</w:t>
      </w:r>
      <w:r>
        <w:br/>
      </w:r>
      <w:r>
        <w:rPr>
          <w:rFonts w:ascii="Times New Roman"/>
          <w:b/>
          <w:i w:val="false"/>
          <w:color w:val="000000"/>
        </w:rPr>
        <w:t>пайдаланумен көрсетілген консультациялық-диагностикалық</w:t>
      </w:r>
      <w:r>
        <w:br/>
      </w:r>
      <w:r>
        <w:rPr>
          <w:rFonts w:ascii="Times New Roman"/>
          <w:b/>
          <w:i w:val="false"/>
          <w:color w:val="000000"/>
        </w:rPr>
        <w:t>қызметтердің тізілімі</w:t>
      </w:r>
    </w:p>
    <w:p>
      <w:pPr>
        <w:spacing w:after="0"/>
        <w:ind w:left="0"/>
        <w:jc w:val="both"/>
      </w:pPr>
      <w:r>
        <w:rPr>
          <w:rFonts w:ascii="Times New Roman"/>
          <w:b w:val="false"/>
          <w:i w:val="false"/>
          <w:color w:val="000000"/>
          <w:sz w:val="28"/>
        </w:rPr>
        <w:t>
      20__жылғы "__" _____ бастап 20__жылғы "__" ______ дейінгі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1169"/>
        <w:gridCol w:w="1169"/>
        <w:gridCol w:w="3120"/>
        <w:gridCol w:w="1169"/>
        <w:gridCol w:w="3335"/>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жабдықтың коды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арналған лизинг төлемі,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 үшін лизинг төлемінің сомасы (теңге)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ұйымының</w:t>
      </w:r>
    </w:p>
    <w:p>
      <w:pPr>
        <w:spacing w:after="0"/>
        <w:ind w:left="0"/>
        <w:jc w:val="both"/>
      </w:pPr>
      <w:r>
        <w:rPr>
          <w:rFonts w:ascii="Times New Roman"/>
          <w:b w:val="false"/>
          <w:i w:val="false"/>
          <w:color w:val="000000"/>
          <w:sz w:val="28"/>
        </w:rPr>
        <w:t>
      (қызметтер берушінің) басшысы: 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w:t>
      </w:r>
    </w:p>
    <w:p>
      <w:pPr>
        <w:spacing w:after="0"/>
        <w:ind w:left="0"/>
        <w:jc w:val="both"/>
      </w:pPr>
      <w:r>
        <w:rPr>
          <w:rFonts w:ascii="Times New Roman"/>
          <w:b w:val="false"/>
          <w:i w:val="false"/>
          <w:color w:val="000000"/>
          <w:sz w:val="28"/>
        </w:rPr>
        <w:t>
      (қызметтер берушінің) бас бухгалтері: 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 жылғы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Республикалық бюджет есебінен тегін медициналық көмектің</w:t>
      </w:r>
      <w:r>
        <w:br/>
      </w:r>
      <w:r>
        <w:rPr>
          <w:rFonts w:ascii="Times New Roman"/>
          <w:b/>
          <w:i w:val="false"/>
          <w:color w:val="000000"/>
        </w:rPr>
        <w:t>кепілдік берілген көлемін көрсетуге арналған шартты орындау</w:t>
      </w:r>
      <w:r>
        <w:br/>
      </w:r>
      <w:r>
        <w:rPr>
          <w:rFonts w:ascii="Times New Roman"/>
          <w:b/>
          <w:i w:val="false"/>
          <w:color w:val="000000"/>
        </w:rPr>
        <w:t>хаттамасы</w:t>
      </w:r>
    </w:p>
    <w:p>
      <w:pPr>
        <w:spacing w:after="0"/>
        <w:ind w:left="0"/>
        <w:jc w:val="both"/>
      </w:pPr>
      <w:r>
        <w:rPr>
          <w:rFonts w:ascii="Times New Roman"/>
          <w:b w:val="false"/>
          <w:i w:val="false"/>
          <w:color w:val="000000"/>
          <w:sz w:val="28"/>
        </w:rPr>
        <w:t>
      20 ___ ж. "___" _________ №_______</w:t>
      </w:r>
    </w:p>
    <w:p>
      <w:pPr>
        <w:spacing w:after="0"/>
        <w:ind w:left="0"/>
        <w:jc w:val="both"/>
      </w:pPr>
      <w:r>
        <w:rPr>
          <w:rFonts w:ascii="Times New Roman"/>
          <w:b w:val="false"/>
          <w:i w:val="false"/>
          <w:color w:val="000000"/>
          <w:sz w:val="28"/>
        </w:rPr>
        <w:t>
      20__жылғы "__" _____ бастап 20__жылғы "__" ______ дейінгі кезең</w:t>
      </w:r>
    </w:p>
    <w:p>
      <w:pPr>
        <w:spacing w:after="0"/>
        <w:ind w:left="0"/>
        <w:jc w:val="both"/>
      </w:pPr>
      <w:r>
        <w:rPr>
          <w:rFonts w:ascii="Times New Roman"/>
          <w:b w:val="false"/>
          <w:i w:val="false"/>
          <w:color w:val="000000"/>
          <w:sz w:val="28"/>
        </w:rPr>
        <w:t>
      20 ___ жылғы "___" _________ № _____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w:t>
      </w:r>
    </w:p>
    <w:p>
      <w:pPr>
        <w:spacing w:after="0"/>
        <w:ind w:left="0"/>
        <w:jc w:val="both"/>
      </w:pPr>
      <w:r>
        <w:rPr>
          <w:rFonts w:ascii="Times New Roman"/>
          <w:b w:val="false"/>
          <w:i w:val="false"/>
          <w:color w:val="000000"/>
          <w:sz w:val="28"/>
        </w:rPr>
        <w:t>
      Бюджеттік бағдарламаның атауы:_______________________________________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3226"/>
        <w:gridCol w:w="963"/>
        <w:gridCol w:w="1407"/>
        <w:gridCol w:w="1043"/>
        <w:gridCol w:w="1527"/>
        <w:gridCol w:w="964"/>
        <w:gridCol w:w="1408"/>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Есеп-тізілім бойынша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шешілді, оның ішінде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Консультациялық-диагностикалық медициналық көмек көрсеткені үшін барлығы, оның ішінде: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негізсіз өткізуі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қызметтердің санын негізсіз ұлғайту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7"/>
        <w:gridCol w:w="962"/>
        <w:gridCol w:w="2075"/>
        <w:gridCol w:w="962"/>
        <w:gridCol w:w="2075"/>
        <w:gridCol w:w="963"/>
        <w:gridCol w:w="2076"/>
      </w:tblGrid>
      <w:tr>
        <w:trPr>
          <w:trHeight w:val="30" w:hRule="atLeast"/>
        </w:trPr>
        <w:tc>
          <w:tcPr>
            <w:tcW w:w="3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Төлемге қабылданды </w:t>
            </w:r>
          </w:p>
        </w:tc>
      </w:tr>
      <w:tr>
        <w:trPr>
          <w:trHeight w:val="30" w:hRule="atLeast"/>
        </w:trPr>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шарттарындасатып алынған медициналық техниканы қолданумен барлығы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Өзге төлемдер/шегерістер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454"/>
        <w:gridCol w:w="4186"/>
        <w:gridCol w:w="4187"/>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ұсынылғанның барлығы ___________________________ теңге</w:t>
      </w:r>
    </w:p>
    <w:p>
      <w:pPr>
        <w:spacing w:after="0"/>
        <w:ind w:left="0"/>
        <w:jc w:val="both"/>
      </w:pPr>
      <w:r>
        <w:rPr>
          <w:rFonts w:ascii="Times New Roman"/>
          <w:b w:val="false"/>
          <w:i w:val="false"/>
          <w:color w:val="000000"/>
          <w:sz w:val="28"/>
        </w:rPr>
        <w:t>
      Ақы төлеу үшін қабылданғанның барлығы _________________________ теңге</w:t>
      </w:r>
    </w:p>
    <w:p>
      <w:pPr>
        <w:spacing w:after="0"/>
        <w:ind w:left="0"/>
        <w:jc w:val="both"/>
      </w:pPr>
      <w:r>
        <w:rPr>
          <w:rFonts w:ascii="Times New Roman"/>
          <w:b w:val="false"/>
          <w:i w:val="false"/>
          <w:color w:val="000000"/>
          <w:sz w:val="28"/>
        </w:rPr>
        <w:t>
      Комиссияның төрағасы: ______________ /_______________________________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 мүшелері: ______________ /__________________________________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 /___________________________________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Таныстырылды: ____________________________ /_________________________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Мөрдің орны (қағаз жеткізгіштегі хаттама үшін)</w:t>
      </w:r>
    </w:p>
    <w:p>
      <w:pPr>
        <w:spacing w:after="0"/>
        <w:ind w:left="0"/>
        <w:jc w:val="both"/>
      </w:pPr>
      <w:r>
        <w:rPr>
          <w:rFonts w:ascii="Times New Roman"/>
          <w:b w:val="false"/>
          <w:i w:val="false"/>
          <w:color w:val="000000"/>
          <w:sz w:val="28"/>
        </w:rPr>
        <w:t>
      Күні 20 ___ жылғы "_____" ____________.</w:t>
      </w:r>
    </w:p>
    <w:p>
      <w:pPr>
        <w:spacing w:after="0"/>
        <w:ind w:left="0"/>
        <w:jc w:val="both"/>
      </w:pPr>
      <w:r>
        <w:rPr>
          <w:rFonts w:ascii="Times New Roman"/>
          <w:b w:val="false"/>
          <w:i w:val="false"/>
          <w:color w:val="000000"/>
          <w:sz w:val="28"/>
        </w:rPr>
        <w:t xml:space="preserve">
      Осы хаттамаға медициналық көмектің сапасы мен көлем бақылауының актісі қоса беріледі (ол болған жағдайда).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ҚДСК АД-ның іріктеме және жоспардан тыс тексерулерінің нәтижесінде ішінара ақы төлеуден шешілді, соның ішінде ішінара, есепті кезең және алдыңғы кезеңдер үшін ақы төлеуден шешілді.*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w:t>
      </w:r>
      <w:r>
        <w:br/>
      </w:r>
      <w:r>
        <w:rPr>
          <w:rFonts w:ascii="Times New Roman"/>
          <w:b/>
          <w:i w:val="false"/>
          <w:color w:val="000000"/>
        </w:rPr>
        <w:t>асырылатын көрсетілген консултациялық-диагностикалық көмектің</w:t>
      </w:r>
      <w:r>
        <w:br/>
      </w:r>
      <w:r>
        <w:rPr>
          <w:rFonts w:ascii="Times New Roman"/>
          <w:b/>
          <w:i w:val="false"/>
          <w:color w:val="000000"/>
        </w:rPr>
        <w:t>сапасы мен көлемі бақылау нәтижелері бойынша салыстыру актісі</w:t>
      </w:r>
    </w:p>
    <w:p>
      <w:pPr>
        <w:spacing w:after="0"/>
        <w:ind w:left="0"/>
        <w:jc w:val="both"/>
      </w:pPr>
      <w:r>
        <w:rPr>
          <w:rFonts w:ascii="Times New Roman"/>
          <w:b w:val="false"/>
          <w:i w:val="false"/>
          <w:color w:val="ff0000"/>
          <w:sz w:val="28"/>
        </w:rPr>
        <w:t xml:space="preserve">
      Ескерту. 23-қосымша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w:t>
      </w:r>
      <w:r>
        <w:br/>
      </w:r>
      <w:r>
        <w:rPr>
          <w:rFonts w:ascii="Times New Roman"/>
          <w:b/>
          <w:i w:val="false"/>
          <w:color w:val="000000"/>
        </w:rPr>
        <w:t>асырылатын көрсетілген консултациялық-диагностикалық көмектің</w:t>
      </w:r>
      <w:r>
        <w:br/>
      </w:r>
      <w:r>
        <w:rPr>
          <w:rFonts w:ascii="Times New Roman"/>
          <w:b/>
          <w:i w:val="false"/>
          <w:color w:val="000000"/>
        </w:rPr>
        <w:t>сапасы мен көлемі бақылау нәтижелері бойынша ақы төлеуге, оның</w:t>
      </w:r>
      <w:r>
        <w:br/>
      </w:r>
      <w:r>
        <w:rPr>
          <w:rFonts w:ascii="Times New Roman"/>
          <w:b/>
          <w:i w:val="false"/>
          <w:color w:val="000000"/>
        </w:rPr>
        <w:t>ішінде ішінара ақы төлеуге жатпайтын жағдайлардың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857"/>
        <w:gridCol w:w="5057"/>
        <w:gridCol w:w="1297"/>
        <w:gridCol w:w="3075"/>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құнынан % алуға тиісті</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нысанында жүзеге асырылатын мамандандырылған және жоғары мамандандырылған медициналық көмек көрсету қызметтерін негізсіз жүргізу жағдайы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құнының негізсіз қымбаттау жағдайлары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санының негізсіз артуы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Ақы төлеу республикалық бюджеттен қаржыланатын тегін</w:t>
      </w:r>
      <w:r>
        <w:br/>
      </w:r>
      <w:r>
        <w:rPr>
          <w:rFonts w:ascii="Times New Roman"/>
          <w:b/>
          <w:i w:val="false"/>
          <w:color w:val="000000"/>
        </w:rPr>
        <w:t>медициналық көмектің кепілдік берілген көлемінің шеңберінде</w:t>
      </w:r>
      <w:r>
        <w:br/>
      </w:r>
      <w:r>
        <w:rPr>
          <w:rFonts w:ascii="Times New Roman"/>
          <w:b/>
          <w:i w:val="false"/>
          <w:color w:val="000000"/>
        </w:rPr>
        <w:t>консультациялық-диагностикалық көмек нысанында медициналық</w:t>
      </w:r>
      <w:r>
        <w:br/>
      </w:r>
      <w:r>
        <w:rPr>
          <w:rFonts w:ascii="Times New Roman"/>
          <w:b/>
          <w:i w:val="false"/>
          <w:color w:val="000000"/>
        </w:rPr>
        <w:t>көмек көрсететін медициналық ұйымның орындалған жұмысының</w:t>
      </w:r>
      <w:r>
        <w:br/>
      </w:r>
      <w:r>
        <w:rPr>
          <w:rFonts w:ascii="Times New Roman"/>
          <w:b/>
          <w:i w:val="false"/>
          <w:color w:val="000000"/>
        </w:rPr>
        <w:t>(қызметінің) актісі</w:t>
      </w:r>
    </w:p>
    <w:p>
      <w:pPr>
        <w:spacing w:after="0"/>
        <w:ind w:left="0"/>
        <w:jc w:val="both"/>
      </w:pPr>
      <w:r>
        <w:rPr>
          <w:rFonts w:ascii="Times New Roman"/>
          <w:b w:val="false"/>
          <w:i w:val="false"/>
          <w:color w:val="000000"/>
          <w:sz w:val="28"/>
        </w:rPr>
        <w:t>
      20 ___ ж. "___" _________ №_______</w:t>
      </w:r>
    </w:p>
    <w:p>
      <w:pPr>
        <w:spacing w:after="0"/>
        <w:ind w:left="0"/>
        <w:jc w:val="both"/>
      </w:pPr>
      <w:r>
        <w:rPr>
          <w:rFonts w:ascii="Times New Roman"/>
          <w:b w:val="false"/>
          <w:i w:val="false"/>
          <w:color w:val="000000"/>
          <w:sz w:val="28"/>
        </w:rPr>
        <w:t>
      Мерзімі 20___ж. "__" ______ бастап 20___ж. "__" _______дейін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Медициналық ұйымның атауы 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атауы____</w:t>
      </w:r>
    </w:p>
    <w:p>
      <w:pPr>
        <w:spacing w:after="0"/>
        <w:ind w:left="0"/>
        <w:jc w:val="both"/>
      </w:pPr>
      <w:r>
        <w:rPr>
          <w:rFonts w:ascii="Times New Roman"/>
          <w:b w:val="false"/>
          <w:i w:val="false"/>
          <w:color w:val="000000"/>
          <w:sz w:val="28"/>
        </w:rPr>
        <w:t>
      Бірыңғай бюджеттік жіктемеге сәйкес кіші бағдарламаның атауы_________</w:t>
      </w:r>
    </w:p>
    <w:p>
      <w:pPr>
        <w:spacing w:after="0"/>
        <w:ind w:left="0"/>
        <w:jc w:val="both"/>
      </w:pPr>
      <w:r>
        <w:rPr>
          <w:rFonts w:ascii="Times New Roman"/>
          <w:b w:val="false"/>
          <w:i w:val="false"/>
          <w:color w:val="000000"/>
          <w:sz w:val="28"/>
        </w:rPr>
        <w:t>
      Шарттың жалпы сомасы____________________________________________теңге</w:t>
      </w:r>
    </w:p>
    <w:p>
      <w:pPr>
        <w:spacing w:after="0"/>
        <w:ind w:left="0"/>
        <w:jc w:val="both"/>
      </w:pPr>
      <w:r>
        <w:rPr>
          <w:rFonts w:ascii="Times New Roman"/>
          <w:b w:val="false"/>
          <w:i w:val="false"/>
          <w:color w:val="000000"/>
          <w:sz w:val="28"/>
        </w:rPr>
        <w:t>
      Төленген аванстың жалпы сомасы__________________________________теңге</w:t>
      </w:r>
    </w:p>
    <w:p>
      <w:pPr>
        <w:spacing w:after="0"/>
        <w:ind w:left="0"/>
        <w:jc w:val="both"/>
      </w:pPr>
      <w:r>
        <w:rPr>
          <w:rFonts w:ascii="Times New Roman"/>
          <w:b w:val="false"/>
          <w:i w:val="false"/>
          <w:color w:val="000000"/>
          <w:sz w:val="28"/>
        </w:rPr>
        <w:t>
      Төленген жұмыстың жалпы құны (көрсетілген қызмет)______________ теңге</w:t>
      </w:r>
    </w:p>
    <w:p>
      <w:pPr>
        <w:spacing w:after="0"/>
        <w:ind w:left="0"/>
        <w:jc w:val="both"/>
      </w:pPr>
      <w:r>
        <w:rPr>
          <w:rFonts w:ascii="Times New Roman"/>
          <w:b w:val="false"/>
          <w:i w:val="false"/>
          <w:color w:val="000000"/>
          <w:sz w:val="28"/>
        </w:rPr>
        <w:t>
      Орындалған жұмыстың жалпы сомасы (көрсетілген қызмет)__________ теңге</w:t>
      </w:r>
    </w:p>
    <w:p>
      <w:pPr>
        <w:spacing w:after="0"/>
        <w:ind w:left="0"/>
        <w:jc w:val="both"/>
      </w:pPr>
      <w:r>
        <w:rPr>
          <w:rFonts w:ascii="Times New Roman"/>
          <w:b w:val="false"/>
          <w:i w:val="false"/>
          <w:color w:val="000000"/>
          <w:sz w:val="28"/>
        </w:rPr>
        <w:t>
      Шартқа сәйкес ағымдағы жылға лизинг төлемдерінің жалпы сомасы__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777"/>
        <w:gridCol w:w="1777"/>
        <w:gridCol w:w="2595"/>
        <w:gridCol w:w="1777"/>
        <w:gridCol w:w="2597"/>
      </w:tblGrid>
      <w:tr>
        <w:trPr>
          <w:trHeight w:val="3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Есеп-тізілім бойынша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Төлемге қабылданды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2259"/>
        <w:gridCol w:w="808"/>
        <w:gridCol w:w="1743"/>
        <w:gridCol w:w="2260"/>
        <w:gridCol w:w="809"/>
        <w:gridCol w:w="1744"/>
      </w:tblGrid>
      <w:tr>
        <w:trPr>
          <w:trHeight w:val="30"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Есеп-тізілім бойынша ақы төлеуге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шарттарындасатып алынған медициналық техниканы қолданумен барлығы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0622"/>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төлемге қабылданған:</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 бойынша сома: төлемдер</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лизинг төлемін өтеу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төленген аванстан ұсталған сома</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төлемдерінен ұсталған сома</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қызметті төлеу үшін аударылған сома</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кезеңде ұстауға тиісті бұрын ұсталған аванстың қалдығы</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аударуға есептелген</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лизинг төлемін өтеу</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теңге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50"/>
        <w:gridCol w:w="6850"/>
      </w:tblGrid>
      <w:tr>
        <w:trPr>
          <w:trHeight w:val="30" w:hRule="atLeast"/>
        </w:trPr>
        <w:tc>
          <w:tcPr>
            <w:tcW w:w="54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Басшы______________/____________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жағдайда)./қолы)</w:t>
            </w:r>
          </w:p>
          <w:p>
            <w:pPr>
              <w:spacing w:after="20"/>
              <w:ind w:left="20"/>
              <w:jc w:val="both"/>
            </w:pPr>
            <w:r>
              <w:rPr>
                <w:rFonts w:ascii="Times New Roman"/>
                <w:b w:val="false"/>
                <w:i w:val="false"/>
                <w:color w:val="000000"/>
                <w:sz w:val="20"/>
              </w:rPr>
              <w:t>
(қағаз жеткізгіштегі акті үшін)</w:t>
            </w:r>
          </w:p>
          <w:p>
            <w:pPr>
              <w:spacing w:after="20"/>
              <w:ind w:left="20"/>
              <w:jc w:val="both"/>
            </w:pPr>
            <w:r>
              <w:rPr>
                <w:rFonts w:ascii="Times New Roman"/>
                <w:b w:val="false"/>
                <w:i w:val="false"/>
                <w:color w:val="000000"/>
                <w:sz w:val="20"/>
              </w:rPr>
              <w:t>
Мөрдің орны (қағаз жеткізгіштегі акті үшін)</w:t>
            </w:r>
          </w:p>
        </w:tc>
        <w:tc>
          <w:tcPr>
            <w:tcW w:w="6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w:t>
            </w:r>
          </w:p>
          <w:p>
            <w:pPr>
              <w:spacing w:after="20"/>
              <w:ind w:left="20"/>
              <w:jc w:val="both"/>
            </w:pPr>
            <w:r>
              <w:rPr>
                <w:rFonts w:ascii="Times New Roman"/>
                <w:b w:val="false"/>
                <w:i w:val="false"/>
                <w:color w:val="000000"/>
                <w:sz w:val="20"/>
              </w:rPr>
              <w:t>
(Медициналық ұйымның атауы)</w:t>
            </w:r>
          </w:p>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жағдайда)./қолы)</w:t>
            </w:r>
          </w:p>
          <w:p>
            <w:pPr>
              <w:spacing w:after="20"/>
              <w:ind w:left="20"/>
              <w:jc w:val="both"/>
            </w:pPr>
            <w:r>
              <w:rPr>
                <w:rFonts w:ascii="Times New Roman"/>
                <w:b w:val="false"/>
                <w:i w:val="false"/>
                <w:color w:val="000000"/>
                <w:sz w:val="20"/>
              </w:rPr>
              <w:t>
(қағаз жеткізгіштегі акті үшін)</w:t>
            </w:r>
          </w:p>
          <w:p>
            <w:pPr>
              <w:spacing w:after="20"/>
              <w:ind w:left="20"/>
              <w:jc w:val="both"/>
            </w:pPr>
            <w:r>
              <w:rPr>
                <w:rFonts w:ascii="Times New Roman"/>
                <w:b w:val="false"/>
                <w:i w:val="false"/>
                <w:color w:val="000000"/>
                <w:sz w:val="20"/>
              </w:rPr>
              <w:t>
Мөрдің орны (қағаз жеткізгіштегі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 республикалық</w:t>
      </w:r>
      <w:r>
        <w:br/>
      </w:r>
      <w:r>
        <w:rPr>
          <w:rFonts w:ascii="Times New Roman"/>
          <w:b/>
          <w:i w:val="false"/>
          <w:color w:val="000000"/>
        </w:rPr>
        <w:t>бюджет қаражатының есебінен тегін медициналық көмектің кепілдік берілген көлемі</w:t>
      </w:r>
      <w:r>
        <w:br/>
      </w:r>
      <w:r>
        <w:rPr>
          <w:rFonts w:ascii="Times New Roman"/>
          <w:b/>
          <w:i w:val="false"/>
          <w:color w:val="000000"/>
        </w:rPr>
        <w:t>шеңберінде жедел медициналық көмек қызметтерін көрсету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26-қосымша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 xml:space="preserve">кезең: 20___ жылғы "___" _______ бастап 20___ жылғы "___" ____ дейін </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p>
      <w:pPr>
        <w:spacing w:after="0"/>
        <w:ind w:left="0"/>
        <w:jc w:val="both"/>
      </w:pPr>
      <w:r>
        <w:rPr>
          <w:rFonts w:ascii="Times New Roman"/>
          <w:b w:val="false"/>
          <w:i w:val="false"/>
          <w:color w:val="000000"/>
          <w:sz w:val="28"/>
        </w:rPr>
        <w:t>
      Бір шақырудың құны 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4009"/>
        <w:gridCol w:w="1677"/>
        <w:gridCol w:w="3078"/>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Шақырулардың 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көрсетуге барлығы, оның ішінде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трансферті есебінен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жиыны:________________________________ теңге</w:t>
      </w:r>
    </w:p>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 /______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 қағаз жеткізгіштегі шот-тізілім үшін)</w:t>
      </w:r>
    </w:p>
    <w:p>
      <w:pPr>
        <w:spacing w:after="0"/>
        <w:ind w:left="0"/>
        <w:jc w:val="both"/>
      </w:pPr>
      <w:r>
        <w:rPr>
          <w:rFonts w:ascii="Times New Roman"/>
          <w:b w:val="false"/>
          <w:i w:val="false"/>
          <w:color w:val="000000"/>
          <w:sz w:val="28"/>
        </w:rPr>
        <w:t>
      Күні 20 ___ жылғы "_____" __________________</w:t>
      </w:r>
    </w:p>
    <w:p>
      <w:pPr>
        <w:spacing w:after="0"/>
        <w:ind w:left="0"/>
        <w:jc w:val="both"/>
      </w:pPr>
      <w:r>
        <w:rPr>
          <w:rFonts w:ascii="Times New Roman"/>
          <w:b w:val="false"/>
          <w:i w:val="false"/>
          <w:color w:val="000000"/>
          <w:sz w:val="28"/>
        </w:rPr>
        <w:t>
      Осы шот-тізілімге көретілген жедел медициналық көмек қызметтерінің тізілімі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w:t>
            </w:r>
            <w:r>
              <w:br/>
            </w:r>
            <w:r>
              <w:rPr>
                <w:rFonts w:ascii="Times New Roman"/>
                <w:b w:val="false"/>
                <w:i w:val="false"/>
                <w:color w:val="000000"/>
                <w:sz w:val="20"/>
              </w:rPr>
              <w:t>қаражатының есебінен тегін</w:t>
            </w:r>
            <w:r>
              <w:br/>
            </w:r>
            <w:r>
              <w:rPr>
                <w:rFonts w:ascii="Times New Roman"/>
                <w:b w:val="false"/>
                <w:i w:val="false"/>
                <w:color w:val="000000"/>
                <w:sz w:val="20"/>
              </w:rPr>
              <w:t>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көлемі шеңберінде жедел</w:t>
            </w:r>
            <w:r>
              <w:br/>
            </w:r>
            <w:r>
              <w:rPr>
                <w:rFonts w:ascii="Times New Roman"/>
                <w:b w:val="false"/>
                <w:i w:val="false"/>
                <w:color w:val="000000"/>
                <w:sz w:val="20"/>
              </w:rPr>
              <w:t>медициналық көмек қызметтерін</w:t>
            </w:r>
            <w:r>
              <w:br/>
            </w:r>
            <w:r>
              <w:rPr>
                <w:rFonts w:ascii="Times New Roman"/>
                <w:b w:val="false"/>
                <w:i w:val="false"/>
                <w:color w:val="000000"/>
                <w:sz w:val="20"/>
              </w:rPr>
              <w:t xml:space="preserve">көрсеткені үшін </w:t>
            </w:r>
            <w:r>
              <w:br/>
            </w:r>
            <w:r>
              <w:rPr>
                <w:rFonts w:ascii="Times New Roman"/>
                <w:b w:val="false"/>
                <w:i w:val="false"/>
                <w:color w:val="000000"/>
                <w:sz w:val="20"/>
              </w:rPr>
              <w:t>шот-тізілімге 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Көрсетілген жедел медициналық көмек қызметтерінің тізілімі</w:t>
      </w:r>
      <w:r>
        <w:br/>
      </w:r>
      <w:r>
        <w:rPr>
          <w:rFonts w:ascii="Times New Roman"/>
          <w:b/>
          <w:i w:val="false"/>
          <w:color w:val="000000"/>
        </w:rPr>
        <w:t>кезең: 20___ жылғы "___" _______ бастап 20___ жылғы "___" 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3921"/>
        <w:gridCol w:w="2096"/>
        <w:gridCol w:w="1641"/>
        <w:gridCol w:w="1641"/>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көрсетуге барлығы, оның ішінде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трансферті есебінен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(ол болған жағдайда/қағаз жеткізгіштегі шот-тізілім үшін)</w:t>
      </w:r>
    </w:p>
    <w:p>
      <w:pPr>
        <w:spacing w:after="0"/>
        <w:ind w:left="0"/>
        <w:jc w:val="both"/>
      </w:pPr>
      <w:r>
        <w:rPr>
          <w:rFonts w:ascii="Times New Roman"/>
          <w:b w:val="false"/>
          <w:i w:val="false"/>
          <w:color w:val="000000"/>
          <w:sz w:val="28"/>
        </w:rPr>
        <w:t>
      Күні 20 ___ жылғы "_____"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27-қосымша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 шеңберінде жедел медициналық көмек қызметтерін көрсетуге арналған</w:t>
      </w:r>
      <w:r>
        <w:br/>
      </w:r>
      <w:r>
        <w:rPr>
          <w:rFonts w:ascii="Times New Roman"/>
          <w:b/>
          <w:i w:val="false"/>
          <w:color w:val="000000"/>
        </w:rPr>
        <w:t>шартты орындау хаттамасы</w:t>
      </w:r>
    </w:p>
    <w:p>
      <w:pPr>
        <w:spacing w:after="0"/>
        <w:ind w:left="0"/>
        <w:jc w:val="both"/>
      </w:pPr>
      <w:r>
        <w:rPr>
          <w:rFonts w:ascii="Times New Roman"/>
          <w:b w:val="false"/>
          <w:i w:val="false"/>
          <w:color w:val="ff0000"/>
          <w:sz w:val="28"/>
        </w:rPr>
        <w:t xml:space="preserve">
      Ескерту. 27-қосымша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20___ жылғы "___" ______ бастап 20___ жылғы "___" _____ дейінгі кезең</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2606"/>
        <w:gridCol w:w="1090"/>
        <w:gridCol w:w="2000"/>
        <w:gridCol w:w="2304"/>
        <w:gridCol w:w="2002"/>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Шақырулардың саны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шешілді*, теңге</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көрсетуге барлығы, оның ішінде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трансферті есебінен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*ҚДСК АД-ның іріктеме, жоспардан тыс тексерулері бойынша есепті және өткен кезеңдер үшін ақы төлеуден, оның ішінде ішінара ақы төлеуден шешілді. Медициналық көмектің көлемі мен сапасын бақылау актісі қоса берілген.</w:t>
      </w:r>
    </w:p>
    <w:p>
      <w:pPr>
        <w:spacing w:after="0"/>
        <w:ind w:left="0"/>
        <w:jc w:val="both"/>
      </w:pPr>
      <w:r>
        <w:rPr>
          <w:rFonts w:ascii="Times New Roman"/>
          <w:b w:val="false"/>
          <w:i w:val="false"/>
          <w:color w:val="000000"/>
          <w:sz w:val="28"/>
        </w:rPr>
        <w:t>
      Өзге төлемдер/шегерістер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8"/>
        <w:gridCol w:w="3581"/>
        <w:gridCol w:w="3581"/>
      </w:tblGrid>
      <w:tr>
        <w:trPr>
          <w:trHeight w:val="30" w:hRule="atLeast"/>
        </w:trPr>
        <w:tc>
          <w:tcPr>
            <w:tcW w:w="5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трансферті есебінен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ұсынылғанның барлығы ___________________________ теңге</w:t>
      </w:r>
    </w:p>
    <w:p>
      <w:pPr>
        <w:spacing w:after="0"/>
        <w:ind w:left="0"/>
        <w:jc w:val="both"/>
      </w:pPr>
      <w:r>
        <w:rPr>
          <w:rFonts w:ascii="Times New Roman"/>
          <w:b w:val="false"/>
          <w:i w:val="false"/>
          <w:color w:val="000000"/>
          <w:sz w:val="28"/>
        </w:rPr>
        <w:t>
      Ақы төлеу үшін қабылданғанның барлығы __________________________ теңге</w:t>
      </w:r>
    </w:p>
    <w:p>
      <w:pPr>
        <w:spacing w:after="0"/>
        <w:ind w:left="0"/>
        <w:jc w:val="both"/>
      </w:pPr>
      <w:r>
        <w:rPr>
          <w:rFonts w:ascii="Times New Roman"/>
          <w:b w:val="false"/>
          <w:i w:val="false"/>
          <w:color w:val="000000"/>
          <w:sz w:val="28"/>
        </w:rPr>
        <w:t>
      Төраға: ______________ /_______________________________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 мүшелері: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Таныстырылды: _____________ /_______________________________________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Мөрдің орны (қағаз жеткізгіштегі хаттама үшін)</w:t>
      </w:r>
    </w:p>
    <w:p>
      <w:pPr>
        <w:spacing w:after="0"/>
        <w:ind w:left="0"/>
        <w:jc w:val="both"/>
      </w:pPr>
      <w:r>
        <w:rPr>
          <w:rFonts w:ascii="Times New Roman"/>
          <w:b w:val="false"/>
          <w:i w:val="false"/>
          <w:color w:val="000000"/>
          <w:sz w:val="28"/>
        </w:rPr>
        <w:t>
      Күні 20 ___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Көрсетілген жедел медициналық көмектің сапасы мен көлемін</w:t>
      </w:r>
      <w:r>
        <w:br/>
      </w:r>
      <w:r>
        <w:rPr>
          <w:rFonts w:ascii="Times New Roman"/>
          <w:b/>
          <w:i w:val="false"/>
          <w:color w:val="000000"/>
        </w:rPr>
        <w:t>бақылау нәтижесі бойынша шешіліп алынуы тиіс және ақы төлеуге,</w:t>
      </w:r>
      <w:r>
        <w:br/>
      </w:r>
      <w:r>
        <w:rPr>
          <w:rFonts w:ascii="Times New Roman"/>
          <w:b/>
          <w:i w:val="false"/>
          <w:color w:val="000000"/>
        </w:rPr>
        <w:t>оның ішінде ішінара ақы төлеуге жатпайтын жағдайлардың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2297"/>
        <w:gridCol w:w="2681"/>
        <w:gridCol w:w="581"/>
        <w:gridCol w:w="1760"/>
        <w:gridCol w:w="4080"/>
      </w:tblGrid>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Кодтың №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шақыру құнынан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тұрғынға шаққанда ауыл халқына кешенді жан басына шаққандағы нормативтің (КЖШН) кепілдік берілген компонентінің құнынан шешіп алу үшін сомадан</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r>
              <w:rPr>
                <w:rFonts w:ascii="Times New Roman"/>
                <w:b w:val="false"/>
                <w:i w:val="false"/>
                <w:color w:val="000000"/>
                <w:vertAlign w:val="superscript"/>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ауытқулары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r>
              <w:rPr>
                <w:rFonts w:ascii="Times New Roman"/>
                <w:b w:val="false"/>
                <w:i w:val="false"/>
                <w:color w:val="000000"/>
                <w:vertAlign w:val="superscript"/>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r>
              <w:rPr>
                <w:rFonts w:ascii="Times New Roman"/>
                <w:b w:val="false"/>
                <w:i w:val="false"/>
                <w:color w:val="000000"/>
                <w:vertAlign w:val="superscript"/>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r>
              <w:rPr>
                <w:rFonts w:ascii="Times New Roman"/>
                <w:b w:val="false"/>
                <w:i w:val="false"/>
                <w:color w:val="000000"/>
                <w:vertAlign w:val="superscript"/>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этиканы бұзуы</w:t>
            </w: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Құжаттай расталған шығындар сомасына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емдеуге жатқызуға көрсетілімдерсіз жеткізу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көрсетілімдері болған кезінде науқасты емдеуге жатқызуға жеткізудің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активтерді ұсынбау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көлемде көрсетілмеуіне байланысты тәулік ішінде бір ауру бойынша алғашқы шақырылған сәттен бастап қайталап шақырылуы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 реттік өлшемі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көлемін қосып жазу арқылы асырып көрсету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жағдай</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сомадан шешіп тастау 100%-дан артпауы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29-қосымша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Ақы төлеу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жүзеге асырылатын тегін медициналық</w:t>
      </w:r>
      <w:r>
        <w:br/>
      </w:r>
      <w:r>
        <w:rPr>
          <w:rFonts w:ascii="Times New Roman"/>
          <w:b/>
          <w:i w:val="false"/>
          <w:color w:val="000000"/>
        </w:rPr>
        <w:t xml:space="preserve">көмектің кепілдік берілген көлемі шеңберінде жедел медициналық көмектің </w:t>
      </w:r>
      <w:r>
        <w:br/>
      </w:r>
      <w:r>
        <w:rPr>
          <w:rFonts w:ascii="Times New Roman"/>
          <w:b/>
          <w:i w:val="false"/>
          <w:color w:val="000000"/>
        </w:rPr>
        <w:t>көрсетілген, орындалған жұмыстардың (қызметтердің) актісі</w:t>
      </w:r>
    </w:p>
    <w:p>
      <w:pPr>
        <w:spacing w:after="0"/>
        <w:ind w:left="0"/>
        <w:jc w:val="both"/>
      </w:pPr>
      <w:r>
        <w:rPr>
          <w:rFonts w:ascii="Times New Roman"/>
          <w:b w:val="false"/>
          <w:i w:val="false"/>
          <w:color w:val="ff0000"/>
          <w:sz w:val="28"/>
        </w:rPr>
        <w:t xml:space="preserve">
      Ескерту. 29-қосымша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 xml:space="preserve">кезең: 20 ___ жылғы "___" _____ бастап 20 ___ жылғы "___" ____ дейін </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w:t>
      </w:r>
    </w:p>
    <w:p>
      <w:pPr>
        <w:spacing w:after="0"/>
        <w:ind w:left="0"/>
        <w:jc w:val="both"/>
      </w:pPr>
      <w:r>
        <w:rPr>
          <w:rFonts w:ascii="Times New Roman"/>
          <w:b w:val="false"/>
          <w:i w:val="false"/>
          <w:color w:val="000000"/>
          <w:sz w:val="28"/>
        </w:rPr>
        <w:t>
      Шарт бойынша жалпы сомасы 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________________________________ теңге</w:t>
      </w:r>
    </w:p>
    <w:p>
      <w:pPr>
        <w:spacing w:after="0"/>
        <w:ind w:left="0"/>
        <w:jc w:val="both"/>
      </w:pPr>
      <w:r>
        <w:rPr>
          <w:rFonts w:ascii="Times New Roman"/>
          <w:b w:val="false"/>
          <w:i w:val="false"/>
          <w:color w:val="000000"/>
          <w:sz w:val="28"/>
        </w:rPr>
        <w:t>
      Ақы төленген жұмыстардың(көрсетілген қызметтердің) жалпы құны 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2"/>
        <w:gridCol w:w="3724"/>
        <w:gridCol w:w="3724"/>
      </w:tblGrid>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(қызметтердің) атауы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көмек көрсетуге барлығы, оның ішінде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трансферті есебінен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8"/>
        <w:gridCol w:w="3581"/>
        <w:gridCol w:w="3581"/>
      </w:tblGrid>
      <w:tr>
        <w:trPr>
          <w:trHeight w:val="30" w:hRule="atLeast"/>
        </w:trPr>
        <w:tc>
          <w:tcPr>
            <w:tcW w:w="5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түрінде республикалық бюджет қаражаты есебінен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барлығы: ___________________________ теңге</w:t>
      </w:r>
    </w:p>
    <w:p>
      <w:pPr>
        <w:spacing w:after="0"/>
        <w:ind w:left="0"/>
        <w:jc w:val="both"/>
      </w:pPr>
      <w:r>
        <w:rPr>
          <w:rFonts w:ascii="Times New Roman"/>
          <w:b w:val="false"/>
          <w:i w:val="false"/>
          <w:color w:val="000000"/>
          <w:sz w:val="28"/>
        </w:rPr>
        <w:t>
      Бұрын төленген авансты ұстап қалу үшін сома _____________________ теңге</w:t>
      </w:r>
    </w:p>
    <w:p>
      <w:pPr>
        <w:spacing w:after="0"/>
        <w:ind w:left="0"/>
        <w:jc w:val="both"/>
      </w:pPr>
      <w:r>
        <w:rPr>
          <w:rFonts w:ascii="Times New Roman"/>
          <w:b w:val="false"/>
          <w:i w:val="false"/>
          <w:color w:val="000000"/>
          <w:sz w:val="28"/>
        </w:rPr>
        <w:t>
      Келесі кезеңде ұстап қалуға тиіс бұрын төленген аванстың қалдығы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Аудару үшін жиыны _____________________________________________ теңге</w:t>
      </w:r>
    </w:p>
    <w:tbl>
      <w:tblPr>
        <w:tblW w:w="0" w:type="auto"/>
        <w:tblCellSpacing w:w="0" w:type="auto"/>
        <w:tblBorders>
          <w:top w:val="none"/>
          <w:left w:val="none"/>
          <w:bottom w:val="none"/>
          <w:right w:val="none"/>
          <w:insideH w:val="none"/>
          <w:insideV w:val="none"/>
        </w:tblBorders>
      </w:tblPr>
      <w:tblGrid>
        <w:gridCol w:w="6666"/>
        <w:gridCol w:w="5634"/>
      </w:tblGrid>
      <w:tr>
        <w:trPr>
          <w:trHeight w:val="30" w:hRule="atLeast"/>
        </w:trPr>
        <w:tc>
          <w:tcPr>
            <w:tcW w:w="6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беруші_________________________ </w:t>
            </w:r>
            <w:r>
              <w:br/>
            </w:r>
            <w:r>
              <w:rPr>
                <w:rFonts w:ascii="Times New Roman"/>
                <w:b w:val="false"/>
                <w:i w:val="false"/>
                <w:color w:val="000000"/>
                <w:sz w:val="20"/>
              </w:rPr>
              <w:t>
 (атауы)</w:t>
            </w:r>
          </w:p>
        </w:tc>
        <w:tc>
          <w:tcPr>
            <w:tcW w:w="5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беруші____________________ </w:t>
            </w:r>
            <w:r>
              <w:br/>
            </w:r>
            <w:r>
              <w:rPr>
                <w:rFonts w:ascii="Times New Roman"/>
                <w:b w:val="false"/>
                <w:i w:val="false"/>
                <w:color w:val="000000"/>
                <w:sz w:val="20"/>
              </w:rPr>
              <w:t>
 (атауы)</w:t>
            </w:r>
          </w:p>
        </w:tc>
      </w:tr>
      <w:tr>
        <w:trPr>
          <w:trHeight w:val="30" w:hRule="atLeast"/>
        </w:trPr>
        <w:tc>
          <w:tcPr>
            <w:tcW w:w="6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xml:space="preserve">
 жағдайда)/қолы) (қағаз </w:t>
            </w:r>
            <w:r>
              <w:br/>
            </w:r>
            <w:r>
              <w:rPr>
                <w:rFonts w:ascii="Times New Roman"/>
                <w:b w:val="false"/>
                <w:i w:val="false"/>
                <w:color w:val="000000"/>
                <w:sz w:val="20"/>
              </w:rPr>
              <w:t>
 жеткізгіштегі акт үшін)</w:t>
            </w:r>
            <w:r>
              <w:br/>
            </w:r>
            <w:r>
              <w:rPr>
                <w:rFonts w:ascii="Times New Roman"/>
                <w:b w:val="false"/>
                <w:i w:val="false"/>
                <w:color w:val="000000"/>
                <w:sz w:val="20"/>
              </w:rPr>
              <w:t xml:space="preserve">
 </w:t>
            </w:r>
          </w:p>
        </w:tc>
        <w:tc>
          <w:tcPr>
            <w:tcW w:w="5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Басшы_____________/_____________ </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xml:space="preserve">
 жағдайда)/қолы) (қағаз </w:t>
            </w:r>
            <w:r>
              <w:br/>
            </w:r>
            <w:r>
              <w:rPr>
                <w:rFonts w:ascii="Times New Roman"/>
                <w:b w:val="false"/>
                <w:i w:val="false"/>
                <w:color w:val="000000"/>
                <w:sz w:val="20"/>
              </w:rPr>
              <w:t>
 жеткізгіштегі акт үшін)</w:t>
            </w:r>
          </w:p>
        </w:tc>
      </w:tr>
      <w:tr>
        <w:trPr>
          <w:trHeight w:val="30" w:hRule="atLeast"/>
        </w:trPr>
        <w:tc>
          <w:tcPr>
            <w:tcW w:w="6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(қағаз жеткізгіштегі акт үшін) </w:t>
            </w:r>
          </w:p>
        </w:tc>
        <w:tc>
          <w:tcPr>
            <w:tcW w:w="5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(болған жағдайда/қағаз жеткізгіштегі акт үшін)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 асырылатын тегін</w:t>
      </w:r>
      <w:r>
        <w:br/>
      </w:r>
      <w:r>
        <w:rPr>
          <w:rFonts w:ascii="Times New Roman"/>
          <w:b/>
          <w:i w:val="false"/>
          <w:color w:val="000000"/>
        </w:rPr>
        <w:t>медициналық көмектің кепілдік берілген көлемі</w:t>
      </w:r>
      <w:r>
        <w:br/>
      </w:r>
      <w:r>
        <w:rPr>
          <w:rFonts w:ascii="Times New Roman"/>
          <w:b/>
          <w:i w:val="false"/>
          <w:color w:val="000000"/>
        </w:rPr>
        <w:t>шеңберінде мамандандырылған медициналық көмек бойынша көрсетілген</w:t>
      </w:r>
      <w:r>
        <w:br/>
      </w:r>
      <w:r>
        <w:rPr>
          <w:rFonts w:ascii="Times New Roman"/>
          <w:b/>
          <w:i w:val="false"/>
          <w:color w:val="000000"/>
        </w:rPr>
        <w:t>медициналық қызметтер үшін медициналық ұйымның</w:t>
      </w:r>
      <w:r>
        <w:br/>
      </w:r>
      <w:r>
        <w:rPr>
          <w:rFonts w:ascii="Times New Roman"/>
          <w:b/>
          <w:i w:val="false"/>
          <w:color w:val="000000"/>
        </w:rPr>
        <w:t>ШОТ-ТІЗІЛІМІ</w:t>
      </w:r>
    </w:p>
    <w:p>
      <w:pPr>
        <w:spacing w:after="0"/>
        <w:ind w:left="0"/>
        <w:jc w:val="both"/>
      </w:pPr>
      <w:r>
        <w:rPr>
          <w:rFonts w:ascii="Times New Roman"/>
          <w:b w:val="false"/>
          <w:i w:val="false"/>
          <w:color w:val="ff0000"/>
          <w:sz w:val="28"/>
        </w:rPr>
        <w:t xml:space="preserve">
      Ескерту. 30-қосымша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 __жылғы "___"______ -дан бастап 20__жылғы "__" ______ дейін</w:t>
      </w:r>
    </w:p>
    <w:p>
      <w:pPr>
        <w:spacing w:after="0"/>
        <w:ind w:left="0"/>
        <w:jc w:val="both"/>
      </w:pPr>
      <w:r>
        <w:rPr>
          <w:rFonts w:ascii="Times New Roman"/>
          <w:b w:val="false"/>
          <w:i w:val="false"/>
          <w:color w:val="000000"/>
          <w:sz w:val="28"/>
        </w:rPr>
        <w:t>
      Денсаулық сақтау субъектісінің атауы: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3109"/>
        <w:gridCol w:w="879"/>
        <w:gridCol w:w="909"/>
        <w:gridCol w:w="1369"/>
        <w:gridCol w:w="879"/>
        <w:gridCol w:w="1775"/>
        <w:gridCol w:w="1041"/>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Диагноздың/операцияның коды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сыйымдылық коэффициенті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тарифтердің саны (мөлшерлеме)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төлеуге ұсынылды </w:t>
            </w:r>
            <w:r>
              <w:br/>
            </w:r>
            <w:r>
              <w:rPr>
                <w:rFonts w:ascii="Times New Roman"/>
                <w:b w:val="false"/>
                <w:i w:val="false"/>
                <w:color w:val="000000"/>
                <w:sz w:val="20"/>
              </w:rPr>
              <w:t>(теңге)</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барлығы, оның ішінде: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тізбе бойынша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 3 тізбе бойынша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 4 тізбе бойынша қызметтер: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Бюджеттік бағдарламаның атауы: _____________________________________________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________________________________________</w:t>
      </w:r>
    </w:p>
    <w:p>
      <w:pPr>
        <w:spacing w:after="0"/>
        <w:ind w:left="0"/>
        <w:jc w:val="both"/>
      </w:pPr>
      <w:r>
        <w:rPr>
          <w:rFonts w:ascii="Times New Roman"/>
          <w:b w:val="false"/>
          <w:i w:val="false"/>
          <w:color w:val="000000"/>
          <w:sz w:val="28"/>
        </w:rPr>
        <w:t>
      Төлем түрі: клиника-шығынды топтар бойынша</w:t>
      </w:r>
    </w:p>
    <w:p>
      <w:pPr>
        <w:spacing w:after="0"/>
        <w:ind w:left="0"/>
        <w:jc w:val="both"/>
      </w:pPr>
      <w:r>
        <w:rPr>
          <w:rFonts w:ascii="Times New Roman"/>
          <w:b w:val="false"/>
          <w:i w:val="false"/>
          <w:color w:val="000000"/>
          <w:sz w:val="28"/>
        </w:rPr>
        <w:t>
      Базалық тарифтің құны (мөлшерлемелер) __________теңге</w:t>
      </w:r>
    </w:p>
    <w:p>
      <w:pPr>
        <w:spacing w:after="0"/>
        <w:ind w:left="0"/>
        <w:jc w:val="both"/>
      </w:pPr>
      <w:r>
        <w:rPr>
          <w:rFonts w:ascii="Times New Roman"/>
          <w:b w:val="false"/>
          <w:i w:val="false"/>
          <w:color w:val="000000"/>
          <w:sz w:val="28"/>
        </w:rPr>
        <w:t>
      Түзету коэффициенттері: _______________</w:t>
      </w:r>
    </w:p>
    <w:p>
      <w:pPr>
        <w:spacing w:after="0"/>
        <w:ind w:left="0"/>
        <w:jc w:val="both"/>
      </w:pPr>
      <w:r>
        <w:rPr>
          <w:rFonts w:ascii="Times New Roman"/>
          <w:b w:val="false"/>
          <w:i w:val="false"/>
          <w:color w:val="000000"/>
          <w:sz w:val="28"/>
        </w:rPr>
        <w:t>
      Төлем түрі: нақты шығыстар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3541"/>
        <w:gridCol w:w="1001"/>
        <w:gridCol w:w="1035"/>
        <w:gridCol w:w="1559"/>
        <w:gridCol w:w="1314"/>
        <w:gridCol w:w="1186"/>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Диагноздың/операцияның коды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сыйымдылық коэффициенті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науқастар/сеанстардың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төлеуге ұсынылды </w:t>
            </w:r>
            <w:r>
              <w:br/>
            </w:r>
            <w:r>
              <w:rPr>
                <w:rFonts w:ascii="Times New Roman"/>
                <w:b w:val="false"/>
                <w:i w:val="false"/>
                <w:color w:val="000000"/>
                <w:sz w:val="20"/>
              </w:rPr>
              <w:t>(теңге)</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тізбе бойынша қызметтер: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 3 тізбе бойынша қызметтер: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күндізгі стационар: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тізбе бойынша қызметтер: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 4 тізбе бойынша қызметтер: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түрі: есептік орташа құны бойынша бір емделіп шығу жағдайы үшін/бір төсек-күн үшін</w:t>
      </w:r>
    </w:p>
    <w:p>
      <w:pPr>
        <w:spacing w:after="0"/>
        <w:ind w:left="0"/>
        <w:jc w:val="both"/>
      </w:pPr>
      <w:r>
        <w:rPr>
          <w:rFonts w:ascii="Times New Roman"/>
          <w:b w:val="false"/>
          <w:i w:val="false"/>
          <w:color w:val="000000"/>
          <w:sz w:val="28"/>
        </w:rPr>
        <w:t>
      Есептік орташа құны бойынша емделіп шығу жағдайының құны: ____________ теңге,</w:t>
      </w:r>
    </w:p>
    <w:p>
      <w:pPr>
        <w:spacing w:after="0"/>
        <w:ind w:left="0"/>
        <w:jc w:val="both"/>
      </w:pPr>
      <w:r>
        <w:rPr>
          <w:rFonts w:ascii="Times New Roman"/>
          <w:b w:val="false"/>
          <w:i w:val="false"/>
          <w:color w:val="000000"/>
          <w:sz w:val="28"/>
        </w:rPr>
        <w:t>
      1 төсек-күннің құны: ____________теңге.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2097"/>
        <w:gridCol w:w="2098"/>
        <w:gridCol w:w="2289"/>
        <w:gridCol w:w="3649"/>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түрі: медициналық-экономикалық тарифтер бойынша (емдеу блогы/емдеу схемасы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2279"/>
        <w:gridCol w:w="1783"/>
        <w:gridCol w:w="2339"/>
        <w:gridCol w:w="1947"/>
        <w:gridCol w:w="2110"/>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курсының 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блогының/схемасының атауы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Төлемге ұсынылды </w:t>
            </w:r>
            <w:r>
              <w:br/>
            </w:r>
            <w:r>
              <w:rPr>
                <w:rFonts w:ascii="Times New Roman"/>
                <w:b w:val="false"/>
                <w:i w:val="false"/>
                <w:color w:val="000000"/>
                <w:sz w:val="20"/>
              </w:rPr>
              <w:t>(теңге)</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Онкологиялық аурулармен ауыратын балалар үшін оңалту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165"/>
        <w:gridCol w:w="2767"/>
        <w:gridCol w:w="2363"/>
        <w:gridCol w:w="2768"/>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атауы</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p>
      <w:pPr>
        <w:spacing w:after="0"/>
        <w:ind w:left="0"/>
        <w:jc w:val="both"/>
      </w:pPr>
      <w:r>
        <w:rPr>
          <w:rFonts w:ascii="Times New Roman"/>
          <w:b w:val="false"/>
          <w:i w:val="false"/>
          <w:color w:val="000000"/>
          <w:sz w:val="28"/>
        </w:rPr>
        <w:t>
      Бюджеттік кіші бағдарламаның атауы: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451"/>
        <w:gridCol w:w="1770"/>
        <w:gridCol w:w="6991"/>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ұсынылатын лизинг төлемінің сомасы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стационарлық көмек бойынша медициналық техниканы пайдаланумен барлығы:</w:t>
            </w:r>
            <w:r>
              <w:br/>
            </w:r>
            <w:r>
              <w:rPr>
                <w:rFonts w:ascii="Times New Roman"/>
                <w:b w:val="false"/>
                <w:i w:val="false"/>
                <w:color w:val="000000"/>
                <w:sz w:val="20"/>
              </w:rPr>
              <w:t>
Медициналық жабдықтар: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стационарды алмастыратын көмек бойынша медициналық техниканы пайдаланумен барлығы:</w:t>
            </w:r>
            <w:r>
              <w:br/>
            </w:r>
            <w:r>
              <w:rPr>
                <w:rFonts w:ascii="Times New Roman"/>
                <w:b w:val="false"/>
                <w:i w:val="false"/>
                <w:color w:val="000000"/>
                <w:sz w:val="20"/>
              </w:rPr>
              <w:t>Медициналық жабдық:</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__________________________________________________ теңге</w:t>
      </w:r>
    </w:p>
    <w:p>
      <w:pPr>
        <w:spacing w:after="0"/>
        <w:ind w:left="0"/>
        <w:jc w:val="both"/>
      </w:pPr>
      <w:r>
        <w:rPr>
          <w:rFonts w:ascii="Times New Roman"/>
          <w:b w:val="false"/>
          <w:i w:val="false"/>
          <w:color w:val="000000"/>
          <w:sz w:val="28"/>
        </w:rPr>
        <w:t>
      Денсаулық сақтау субъектісінің басшысы</w:t>
      </w:r>
    </w:p>
    <w:p>
      <w:pPr>
        <w:spacing w:after="0"/>
        <w:ind w:left="0"/>
        <w:jc w:val="both"/>
      </w:pPr>
      <w:r>
        <w:rPr>
          <w:rFonts w:ascii="Times New Roman"/>
          <w:b w:val="false"/>
          <w:i w:val="false"/>
          <w:color w:val="000000"/>
          <w:sz w:val="28"/>
        </w:rPr>
        <w:t>
      __________________________ / 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бас бухгалтері</w:t>
      </w:r>
    </w:p>
    <w:p>
      <w:pPr>
        <w:spacing w:after="0"/>
        <w:ind w:left="0"/>
        <w:jc w:val="both"/>
      </w:pPr>
      <w:r>
        <w:rPr>
          <w:rFonts w:ascii="Times New Roman"/>
          <w:b w:val="false"/>
          <w:i w:val="false"/>
          <w:color w:val="000000"/>
          <w:sz w:val="28"/>
        </w:rPr>
        <w:t>
      __________________________ / 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 ___ жылғы "_____"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 асырылатын тегін медициналық көмектің кепілдік берілген көлемі шеңберінде жоғары мамандандырылған медициналық көмек бойынша көрсетілген медициналық қызметтер үшін медициналық ұйымның</w:t>
      </w:r>
      <w:r>
        <w:br/>
      </w:r>
      <w:r>
        <w:rPr>
          <w:rFonts w:ascii="Times New Roman"/>
          <w:b/>
          <w:i w:val="false"/>
          <w:color w:val="000000"/>
        </w:rPr>
        <w:t>ШОТ-ТІЗІЛІМІ</w:t>
      </w:r>
    </w:p>
    <w:p>
      <w:pPr>
        <w:spacing w:after="0"/>
        <w:ind w:left="0"/>
        <w:jc w:val="both"/>
      </w:pPr>
      <w:r>
        <w:rPr>
          <w:rFonts w:ascii="Times New Roman"/>
          <w:b w:val="false"/>
          <w:i w:val="false"/>
          <w:color w:val="ff0000"/>
          <w:sz w:val="28"/>
        </w:rPr>
        <w:t xml:space="preserve">
      Ескерту. 31-қосымша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Тегін медициналық көмектің кепілдік берілген көлемін көрсетуге</w:t>
      </w:r>
      <w:r>
        <w:br/>
      </w:r>
      <w:r>
        <w:rPr>
          <w:rFonts w:ascii="Times New Roman"/>
          <w:b/>
          <w:i w:val="false"/>
          <w:color w:val="000000"/>
        </w:rPr>
        <w:t>арналған шарттың орындауын бағалаудың сызықтық шкаласы</w:t>
      </w:r>
    </w:p>
    <w:p>
      <w:pPr>
        <w:spacing w:after="0"/>
        <w:ind w:left="0"/>
        <w:jc w:val="both"/>
      </w:pPr>
      <w:r>
        <w:rPr>
          <w:rFonts w:ascii="Times New Roman"/>
          <w:b w:val="false"/>
          <w:i w:val="false"/>
          <w:color w:val="000000"/>
          <w:sz w:val="28"/>
        </w:rPr>
        <w:t>
      Тегін медициналық көмектің кепілдік берілген көлемін (бұдан әрі – ТМККК) көрсетуге арналған шарттың орындалуын бағалаудың сызықтық шкаласы (бұдан әрі – Сызықтық шкала) стационарлық және стационарды алмастыратын медициналық көмек көрсету нысаны бойынша мамандандырылған медициналық көмек түрінде ТМККК көрсететін ұйымдарға және есепті кезеңде қолданылады.</w:t>
      </w:r>
    </w:p>
    <w:p>
      <w:pPr>
        <w:spacing w:after="0"/>
        <w:ind w:left="0"/>
        <w:jc w:val="both"/>
      </w:pPr>
      <w:r>
        <w:rPr>
          <w:rFonts w:ascii="Times New Roman"/>
          <w:b w:val="false"/>
          <w:i w:val="false"/>
          <w:color w:val="000000"/>
          <w:sz w:val="28"/>
        </w:rPr>
        <w:t>
      Медициналық көмектің сапасы мен көлемін бақылау нәтижелерін есепке алмай, ТМККК көрсетуге арналған шартта көзделген айлық сомадан артатын ТМККК көрсететін ұйымдардың шығынын өтеу сомасын (бұдан әрі – өтеу сомасы) есептеу мынадай реттілікпен жүзеге асырылады:</w:t>
      </w:r>
    </w:p>
    <w:p>
      <w:pPr>
        <w:spacing w:after="0"/>
        <w:ind w:left="0"/>
        <w:jc w:val="both"/>
      </w:pPr>
      <w:r>
        <w:rPr>
          <w:rFonts w:ascii="Times New Roman"/>
          <w:b w:val="false"/>
          <w:i w:val="false"/>
          <w:color w:val="000000"/>
          <w:sz w:val="28"/>
        </w:rPr>
        <w:t>
      1-қадам: медициналық көмектің сапасы мен көлемін бақылау нәтижелерін есепке алмай, ТМККК көрсетуге арналған шартта көзделген айлық сомадан асып кету сомасын есептеу мына формула бойынша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асып кету </w:t>
      </w:r>
      <w:r>
        <w:rPr>
          <w:rFonts w:ascii="Times New Roman"/>
          <w:b w:val="false"/>
          <w:i w:val="false"/>
          <w:color w:val="000000"/>
          <w:sz w:val="28"/>
        </w:rPr>
        <w:t>= С</w:t>
      </w:r>
      <w:r>
        <w:rPr>
          <w:rFonts w:ascii="Times New Roman"/>
          <w:b w:val="false"/>
          <w:i w:val="false"/>
          <w:color w:val="000000"/>
          <w:vertAlign w:val="subscript"/>
        </w:rPr>
        <w:t>төлемге ұсынылған</w:t>
      </w:r>
      <w:r>
        <w:rPr>
          <w:rFonts w:ascii="Times New Roman"/>
          <w:b w:val="false"/>
          <w:i w:val="false"/>
          <w:color w:val="000000"/>
          <w:sz w:val="28"/>
        </w:rPr>
        <w:t xml:space="preserve"> – С</w:t>
      </w:r>
      <w:r>
        <w:rPr>
          <w:rFonts w:ascii="Times New Roman"/>
          <w:b w:val="false"/>
          <w:i w:val="false"/>
          <w:color w:val="000000"/>
          <w:vertAlign w:val="subscript"/>
        </w:rPr>
        <w:t>шарт</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асып кету </w:t>
      </w:r>
      <w:r>
        <w:rPr>
          <w:rFonts w:ascii="Times New Roman"/>
          <w:b w:val="false"/>
          <w:i w:val="false"/>
          <w:color w:val="000000"/>
          <w:sz w:val="28"/>
        </w:rPr>
        <w:t>– медициналық көмектің сапасы мен көлемін бақылау нәтижелерін есепке алмай, ТМККК көрсетуге арналған шартта көзделген айлық сомадан асып кету сомасы;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шарт</w:t>
      </w:r>
      <w:r>
        <w:rPr>
          <w:rFonts w:ascii="Times New Roman"/>
          <w:b w:val="false"/>
          <w:i w:val="false"/>
          <w:color w:val="000000"/>
          <w:sz w:val="28"/>
        </w:rPr>
        <w:t xml:space="preserve"> – ТМККК көрсетуге арналған шартта көзделген айлық сома (бұдан әрі – шарт бойынша сома);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төлемге ұсынылған </w:t>
      </w:r>
      <w:r>
        <w:rPr>
          <w:rFonts w:ascii="Times New Roman"/>
          <w:b w:val="false"/>
          <w:i w:val="false"/>
          <w:color w:val="000000"/>
          <w:sz w:val="28"/>
        </w:rPr>
        <w:t>– ТМККК көрсететін ұйымның шеңберінде ақы төлеу республикалық бюджет қаражатының есебінен жүзеге асырылатын мамандандырылған медициналық көмек көрсету бойынша көрсетілген медициналық қызметтер үшін шот-тізілім бойынша ТМККК қызметтерін көрсеткені үшін ақы төлеуге ұсынған сомасы;</w:t>
      </w:r>
    </w:p>
    <w:p>
      <w:pPr>
        <w:spacing w:after="0"/>
        <w:ind w:left="0"/>
        <w:jc w:val="both"/>
      </w:pPr>
      <w:r>
        <w:rPr>
          <w:rFonts w:ascii="Times New Roman"/>
          <w:b w:val="false"/>
          <w:i w:val="false"/>
          <w:color w:val="000000"/>
          <w:sz w:val="28"/>
        </w:rPr>
        <w:t>
      2-қадам: медициналық көмектің сапасы мен көлемін бақылау нәтижелерін есепке алмай, ТМККК көрсетуге арналған шартта көзделген сомадан асып кету пайызын (бұдан әрі – асып кету пайызы) анықтау мына формула бойынша:</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асып кету</w:t>
      </w:r>
      <w:r>
        <w:rPr>
          <w:rFonts w:ascii="Times New Roman"/>
          <w:b w:val="false"/>
          <w:i w:val="false"/>
          <w:color w:val="000000"/>
          <w:sz w:val="28"/>
        </w:rPr>
        <w:t xml:space="preserve"> = С</w:t>
      </w:r>
      <w:r>
        <w:rPr>
          <w:rFonts w:ascii="Times New Roman"/>
          <w:b w:val="false"/>
          <w:i w:val="false"/>
          <w:color w:val="000000"/>
          <w:vertAlign w:val="subscript"/>
        </w:rPr>
        <w:t>асып кету</w:t>
      </w:r>
      <w:r>
        <w:rPr>
          <w:rFonts w:ascii="Times New Roman"/>
          <w:b w:val="false"/>
          <w:i w:val="false"/>
          <w:color w:val="000000"/>
          <w:sz w:val="28"/>
        </w:rPr>
        <w:t>/С</w:t>
      </w:r>
      <w:r>
        <w:rPr>
          <w:rFonts w:ascii="Times New Roman"/>
          <w:b w:val="false"/>
          <w:i w:val="false"/>
          <w:color w:val="000000"/>
          <w:vertAlign w:val="subscript"/>
        </w:rPr>
        <w:t>шарт</w:t>
      </w:r>
      <w:r>
        <w:rPr>
          <w:rFonts w:ascii="Times New Roman"/>
          <w:b w:val="false"/>
          <w:i w:val="false"/>
          <w:color w:val="000000"/>
          <w:sz w:val="28"/>
        </w:rPr>
        <w:t xml:space="preserve"> х 100, мұндағы</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асып кету</w:t>
      </w:r>
      <w:r>
        <w:rPr>
          <w:rFonts w:ascii="Times New Roman"/>
          <w:b w:val="false"/>
          <w:i w:val="false"/>
          <w:color w:val="000000"/>
          <w:sz w:val="28"/>
        </w:rPr>
        <w:t xml:space="preserve"> – асып кету пайызы;</w:t>
      </w:r>
    </w:p>
    <w:p>
      <w:pPr>
        <w:spacing w:after="0"/>
        <w:ind w:left="0"/>
        <w:jc w:val="both"/>
      </w:pPr>
      <w:r>
        <w:rPr>
          <w:rFonts w:ascii="Times New Roman"/>
          <w:b w:val="false"/>
          <w:i w:val="false"/>
          <w:color w:val="000000"/>
          <w:sz w:val="28"/>
        </w:rPr>
        <w:t>
      3-қадам: мына кестеге сәйкес интервал бойынша өтеу пайызын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7659"/>
        <w:gridCol w:w="2825"/>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Интервалдың</w:t>
            </w:r>
          </w:p>
          <w:p>
            <w:pPr>
              <w:spacing w:after="20"/>
              <w:ind w:left="20"/>
              <w:jc w:val="both"/>
            </w:pPr>
            <w:r>
              <w:rPr>
                <w:rFonts w:ascii="Times New Roman"/>
                <w:b w:val="false"/>
                <w:i w:val="false"/>
                <w:color w:val="000000"/>
                <w:sz w:val="20"/>
              </w:rPr>
              <w:t>
№ (i)</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пайызы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пайызы</w:t>
            </w:r>
          </w:p>
          <w:p>
            <w:pPr>
              <w:spacing w:after="20"/>
              <w:ind w:left="20"/>
              <w:jc w:val="both"/>
            </w:pPr>
            <w:r>
              <w:rPr>
                <w:rFonts w:ascii="Times New Roman"/>
                <w:b w:val="false"/>
                <w:i w:val="false"/>
                <w:color w:val="000000"/>
                <w:sz w:val="20"/>
              </w:rPr>
              <w:t>
(%</w:t>
            </w:r>
            <w:r>
              <w:rPr>
                <w:rFonts w:ascii="Times New Roman"/>
                <w:b w:val="false"/>
                <w:i w:val="false"/>
                <w:color w:val="000000"/>
                <w:vertAlign w:val="subscript"/>
              </w:rPr>
              <w:t>өтеу.i</w:t>
            </w:r>
            <w:r>
              <w:rPr>
                <w:rFonts w:ascii="Times New Roman"/>
                <w:b w:val="false"/>
                <w:i w:val="false"/>
                <w:color w:val="000000"/>
                <w:sz w:val="20"/>
              </w:rPr>
              <w:t>)</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 105 %-ға дейін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105 %-дан астам</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4-қадам: асып кету пайызына байланысты өтеу сомасын есептеу мына формула бойынша айқындалады: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өтеу</w:t>
      </w:r>
      <w:r>
        <w:rPr>
          <w:rFonts w:ascii="Times New Roman"/>
          <w:b w:val="false"/>
          <w:i w:val="false"/>
          <w:color w:val="000000"/>
          <w:sz w:val="28"/>
        </w:rPr>
        <w:t xml:space="preserve"> = С</w:t>
      </w:r>
      <w:r>
        <w:rPr>
          <w:rFonts w:ascii="Times New Roman"/>
          <w:b w:val="false"/>
          <w:i w:val="false"/>
          <w:color w:val="000000"/>
          <w:vertAlign w:val="subscript"/>
        </w:rPr>
        <w:t>асып кету</w:t>
      </w:r>
      <w:r>
        <w:rPr>
          <w:rFonts w:ascii="Times New Roman"/>
          <w:b w:val="false"/>
          <w:i w:val="false"/>
          <w:color w:val="000000"/>
          <w:sz w:val="28"/>
        </w:rPr>
        <w:t xml:space="preserve"> х %</w:t>
      </w:r>
      <w:r>
        <w:rPr>
          <w:rFonts w:ascii="Times New Roman"/>
          <w:b w:val="false"/>
          <w:i w:val="false"/>
          <w:color w:val="000000"/>
          <w:vertAlign w:val="subscript"/>
        </w:rPr>
        <w:t>өтеу.i</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өтеу</w:t>
      </w:r>
      <w:r>
        <w:rPr>
          <w:rFonts w:ascii="Times New Roman"/>
          <w:b w:val="false"/>
          <w:i w:val="false"/>
          <w:color w:val="000000"/>
          <w:sz w:val="28"/>
        </w:rPr>
        <w:t xml:space="preserve"> – өтеу сомасы;</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өтеу.i </w:t>
      </w:r>
      <w:r>
        <w:rPr>
          <w:rFonts w:ascii="Times New Roman"/>
          <w:b w:val="false"/>
          <w:i w:val="false"/>
          <w:color w:val="000000"/>
          <w:sz w:val="28"/>
        </w:rPr>
        <w:t>– интервалға сәйкес өтеу пайызы;</w:t>
      </w:r>
    </w:p>
    <w:p>
      <w:pPr>
        <w:spacing w:after="0"/>
        <w:ind w:left="0"/>
        <w:jc w:val="both"/>
      </w:pPr>
      <w:r>
        <w:rPr>
          <w:rFonts w:ascii="Times New Roman"/>
          <w:b w:val="false"/>
          <w:i w:val="false"/>
          <w:color w:val="000000"/>
          <w:sz w:val="28"/>
        </w:rPr>
        <w:t>
      i – интервал.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32-1-қосымша</w:t>
            </w:r>
          </w:p>
        </w:tc>
      </w:tr>
    </w:tbl>
    <w:p>
      <w:pPr>
        <w:spacing w:after="0"/>
        <w:ind w:left="0"/>
        <w:jc w:val="left"/>
      </w:pPr>
      <w:r>
        <w:rPr>
          <w:rFonts w:ascii="Times New Roman"/>
          <w:b/>
          <w:i w:val="false"/>
          <w:color w:val="000000"/>
        </w:rPr>
        <w:t xml:space="preserve"> Сызықтық шкала қолданылмайтын балалар мен ересектерде</w:t>
      </w:r>
      <w:r>
        <w:br/>
      </w:r>
      <w:r>
        <w:rPr>
          <w:rFonts w:ascii="Times New Roman"/>
          <w:b/>
          <w:i w:val="false"/>
          <w:color w:val="000000"/>
        </w:rPr>
        <w:t>АХЖ-10 бойынша гематологиялық аурулар тізбесі</w:t>
      </w:r>
    </w:p>
    <w:p>
      <w:pPr>
        <w:spacing w:after="0"/>
        <w:ind w:left="0"/>
        <w:jc w:val="both"/>
      </w:pPr>
      <w:r>
        <w:rPr>
          <w:rFonts w:ascii="Times New Roman"/>
          <w:b w:val="false"/>
          <w:i w:val="false"/>
          <w:color w:val="ff0000"/>
          <w:sz w:val="28"/>
        </w:rPr>
        <w:t xml:space="preserve">
      Ескерту. Қағида 32-1-қосымшамен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4635"/>
        <w:gridCol w:w="5408"/>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аурулардың атауы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 лимфоидтік басымдылық</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нодулярлық склероз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ауруы-аралас жасушалы нұсқа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ауруы-лимфалық жүдеу</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да пішіндері</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фолликулярлық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және ірі жасушалы фолликулярлық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фолликулярлық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Ходжкиндік емес фолликулярлық лимфоманың басқа түрлері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фолликулярлық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және ірі жасушалы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Иммунобластық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Лимфобластық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Таралған Ходжкиндік емес лимфомалардың басқа түрлері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таралған ходжкиндік емес лимфома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тәрізді микоз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Сезарь ауруы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Т-жасушалы лимфома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Т-жасушалы лимфомалар</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В-жасушалы лимфома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Ходжкиндік емес лимфоманың басқа да анықталмаған түрлері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макроглобулинемиясы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қатерлі иммунопролиферациялық аурулар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Көптеген миелома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Плазмажасушалы лейкоз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Экстрамедуллярлық плазмацитома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лимфобластық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Т-жасушалы лейкозы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лимфоидты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миелоидты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С92.4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промиелоцидті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миеломоноцитті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Моноцитті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эритремия мен эритролейкоз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мегакариобластылы лейкоз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жасуша түрінің созылмалы лейкозы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 сидеробластыларсыз рефрактерлік анемия, осылай белгіленген</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 сидеробластылы рефрактерлік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 бластылар саны артық рефрактерлік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 Трансформацияланған бластылар саны артық рефрактерлік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 Анықталмаған рефрактерлік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түнгі гемоглобинурия, [Маркиафаваның-Микельдің]</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 [эритробластопения];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аплазиялы анемия;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С96.1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С95.0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жасушалы түрдегі жіті лейкоз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Антиденелер ақауы басым, басқа иммунитет тапшылықтары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құрамды иммунитет тапшылығы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иммунитет тапшылығы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32-2-қосымша</w:t>
            </w:r>
          </w:p>
        </w:tc>
      </w:tr>
    </w:tbl>
    <w:p>
      <w:pPr>
        <w:spacing w:after="0"/>
        <w:ind w:left="0"/>
        <w:jc w:val="left"/>
      </w:pPr>
      <w:r>
        <w:rPr>
          <w:rFonts w:ascii="Times New Roman"/>
          <w:b/>
          <w:i w:val="false"/>
          <w:color w:val="000000"/>
        </w:rPr>
        <w:t xml:space="preserve"> Сызықтық шкала қолданылмайтын медициналық қызметтердің тізбесі</w:t>
      </w:r>
    </w:p>
    <w:p>
      <w:pPr>
        <w:spacing w:after="0"/>
        <w:ind w:left="0"/>
        <w:jc w:val="both"/>
      </w:pPr>
      <w:r>
        <w:rPr>
          <w:rFonts w:ascii="Times New Roman"/>
          <w:b w:val="false"/>
          <w:i w:val="false"/>
          <w:color w:val="ff0000"/>
          <w:sz w:val="28"/>
        </w:rPr>
        <w:t xml:space="preserve">
      Ескерту. Қағида 32-2-қосымшамен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3511"/>
        <w:gridCol w:w="7350"/>
        <w:gridCol w:w="179"/>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атауы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Экстракраниалдық артериялар үшін басқа стенттерді тері арқылы орнату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артериялық гипертензия кезіндегі бүйрек денервациясы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04.41.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жүйкесі түбіршегінің декомпрессиясы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бассүйекми жүйкесінің декомпрессиясы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ену әдісі арқылы гипофизді жартылай кесу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ену әдісі арқылы гипофизді толық кесу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Гемиларингоэктомия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шунттаумен көкірек қуысындағы ісікті алып тастау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жүрек вальвулотомиясы, аорталық қақпақша,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жүрек вальвулотомиясы, митралдық қақпақша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үшжармалы қақпақша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атриветрикулярлық арнаның далдасын қалыптастыру кемістігін жою</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баллонды 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Кез-келген түрдегі электрокардиостимуляторды бір камералы құрылғымен ауыстыру, жиырылудың нақтыланбаған жиілігі</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интракраниалдық тамырларды резекциялаудың эндартериоэктомия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Резекция интракраниальных сосудов с анастомозом, Анастомозы бар интракраниалдық түтікшенің резекциясы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39.7946.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эдоваскулярлық химиоэмболизациясы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Гепатоцеллюлярлық карцином кезінде бауыр артерияларының химиоэмболизациясы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жасушалардың медиаторларын транспланттау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транспланттау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 (түтікше)</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Катетердің көмегімен ұйқы безінің жылауығын дренаждау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жылауығының ішкі дренажы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жылауығының қабырғасын ретроперитонеалдық диссекциялау (лапароскопиялық кесу)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ішперделік простатэктомия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қатерсіз гиперплазиясының биполярлық трансуретралдық резекциясы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Қуықасты безінің қатерсіз гиперплазиясы асқынған науқастарда қасағаарты немесе қуықасты аденомэктомиясы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жүйкесақтаушы простатэктомия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 Инфрақуықтық обструкция кезінде хирургиялық араласу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Индукция кезеңіндегі аяқталмаған экстракорпоралдық ұрықтандыру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бассүйектерінің ісігін алып тастау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Білек және шынтақ сүйектерін транспланттау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транспланттау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сүйектері транспланттау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құрылғыны пайдалану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сүйектері сынықтарының жабық репозициясы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Блоктаушы экстрамедуллярлық остеосинтезбен cәуле тәрізді шынтақ сүйектерінің сынықтарын ішкі фиксация (бекіту) арқылы жабық репозициялау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Блоктаушы экстрамедуллярлық имплантпен ішкі тіреумен үлкен жіліншік және кіші жіліншік сүйектің сүйек сынықтарын жабық репозициялау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80.208.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Буынның синовиалдық қабығының артроскопиялық криодеструкциясы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құрылымдарының артроскопиялық суық плазмалық коблациясы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құрылымдарының артроскопиялық суық плазмалық коблациясы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құрылымдарының артроскопиялық суық плазмалық коблациясы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Тізе буынының аралығын артроскопиялық қалпына келтіру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80.268.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буынның синовиалдық қабығының артроскопиялық криодеструкциясы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құрылымдарының артроскопиялық суық плазмалық коблациясы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ену жолы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 және құйымшақ сегізкөз омыртқасының спондилодезі, артқы ену жолы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ауыстыру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буындарды эндопротездеуден кейін іріңді асқынулар кезінде антибиотигі бар цементті спейсерді қолданумен тексерісті эндопротездеу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 реимпланттау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 деңгейінде омыртқааралық дискінің жасанды протезін тексеру және қайта орнату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 Бірмезгілді қайта құрумен түбегейлі мастэктомия</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ішперде қуысының, лимфомдардың және кіші жамбастың висцералдық ағзаларының қатерлі ісіктерінің қарқынды-модульденген сәулелік терапиясы (IMRT)</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ҚМСТ - сүт безі обыры кезінде сәулелеу уақытында түйін ішінің қарқындылығы (флюенся) модуляциялау (өзгерту) арқылы сәулелік терапиясы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ҚМСТ - бас және мойын мүшелерін сәулелеу уақытында түйін ішінің қарқындылығын (флюенся) модуляциялау (өзгерту) арқылы сәулелік терапиясы</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гениталиялар обырдың қарқынды-модульденген сәулелік терапиясы (IMRT)</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Стационарлық және стационарды алмастыратын медициналық көмектің сапасы мен</w:t>
      </w:r>
      <w:r>
        <w:br/>
      </w:r>
      <w:r>
        <w:rPr>
          <w:rFonts w:ascii="Times New Roman"/>
          <w:b/>
          <w:i w:val="false"/>
          <w:color w:val="000000"/>
        </w:rPr>
        <w:t>көлемін бақылау нәтижелері бойынша алыну тиіс, оның ішінде ішінара ақы төлеуге</w:t>
      </w:r>
      <w:r>
        <w:br/>
      </w:r>
      <w:r>
        <w:rPr>
          <w:rFonts w:ascii="Times New Roman"/>
          <w:b/>
          <w:i w:val="false"/>
          <w:color w:val="000000"/>
        </w:rPr>
        <w:t>жатпайтын жағдайлардың тізбесі</w:t>
      </w:r>
    </w:p>
    <w:p>
      <w:pPr>
        <w:spacing w:after="0"/>
        <w:ind w:left="0"/>
        <w:jc w:val="both"/>
      </w:pPr>
      <w:r>
        <w:rPr>
          <w:rFonts w:ascii="Times New Roman"/>
          <w:b w:val="false"/>
          <w:i w:val="false"/>
          <w:color w:val="ff0000"/>
          <w:sz w:val="28"/>
        </w:rPr>
        <w:t xml:space="preserve">
      Ескерту. 33-қосымша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976"/>
        <w:gridCol w:w="5556"/>
        <w:gridCol w:w="1363"/>
        <w:gridCol w:w="225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құнынан % шешілуі тиіс</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СНЭТ-қа пациенттің деректерін қате енгізу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КШТ-ның салмақтық коэффициент деңгейін арттыру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 жоспарланбаған ауруханаға түсу жағдайы (бір күнтізбелік айда бір аурумен қайта түсу)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нақтыланбаған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стандарттардан емдеу-диагностикалық іс-шаралардың негізсіз қабылдамау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 дәрі-дәрмектер, медициналық мақсаттағы бұйымдармен байланысты жағдайлар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қызметтің сапасына негізделген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емдеу іс-шараларды негізсіз қабылдамау жағдайы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диагностикалық іс-шараларды негізсіз қабылдамау жағдайы</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кіретін медициналық көмек көрсету кезіндегі пациенттің ақшалай қаражатын және дәрі-дәрмектерді тарту</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қызметкерінің этиканы бұзуы</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кіретін медициналық көмек көрсету кезіндегі пациенттің ақшалай қаражатын және дәрі-дәрмектерді тарту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жағдайы (алдын алуға болатын)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өлім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асқынулар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емдеу іс-шараларды негізсіз қабылдамау жағдайы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диагностикалық іс-шараларды негізсіз қабылдамау жағдайы</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нәтижесімен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емдеу іс-шараларды негізсіз қабылдамау жағдайы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диагностикалық іс-шараларды негізсіз қабылдамау жағдайы</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"өзгеріссіз" нәтижесімен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емдеу іс-шараларды негізсіз қабылдамау жағдайы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диагностикалық іс-шараларды негізсіз қабылдамау жағдайы</w:t>
            </w: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сәйкес келмеу жағдайы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 келмеу жағдайы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 соманың шешілуі 100%-дан аспауы тиіс; </w:t>
      </w:r>
    </w:p>
    <w:p>
      <w:pPr>
        <w:spacing w:after="0"/>
        <w:ind w:left="0"/>
        <w:jc w:val="both"/>
      </w:pPr>
      <w:r>
        <w:rPr>
          <w:rFonts w:ascii="Times New Roman"/>
          <w:b w:val="false"/>
          <w:i w:val="false"/>
          <w:color w:val="000000"/>
          <w:sz w:val="28"/>
        </w:rPr>
        <w:t>
      ** - стационарға келіп түскен сәттегі асқынулар саналмайды.</w:t>
      </w:r>
    </w:p>
    <w:p>
      <w:pPr>
        <w:spacing w:after="0"/>
        <w:ind w:left="0"/>
        <w:jc w:val="both"/>
      </w:pPr>
      <w:r>
        <w:rPr>
          <w:rFonts w:ascii="Times New Roman"/>
          <w:b w:val="false"/>
          <w:i w:val="false"/>
          <w:color w:val="000000"/>
          <w:sz w:val="28"/>
        </w:rPr>
        <w:t>
      КШТ – клиникалық-шығынды топ;</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Ақы төленуі тиіс есепті кезеңдегі емдеуге жатқызу жағдайларының тізбесі*</w:t>
      </w:r>
    </w:p>
    <w:p>
      <w:pPr>
        <w:spacing w:after="0"/>
        <w:ind w:left="0"/>
        <w:jc w:val="both"/>
      </w:pPr>
      <w:r>
        <w:rPr>
          <w:rFonts w:ascii="Times New Roman"/>
          <w:b w:val="false"/>
          <w:i w:val="false"/>
          <w:color w:val="ff0000"/>
          <w:sz w:val="28"/>
        </w:rPr>
        <w:t xml:space="preserve">
      Ескерту. 34-қосымша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____________ бастап _______________ дейін</w:t>
      </w:r>
      <w:r>
        <w:br/>
      </w:r>
      <w:r>
        <w:rPr>
          <w:rFonts w:ascii="Times New Roman"/>
          <w:b/>
          <w:i w:val="false"/>
          <w:color w:val="000000"/>
        </w:rPr>
        <w:t>______________________________________________________________________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271"/>
        <w:gridCol w:w="1285"/>
        <w:gridCol w:w="307"/>
        <w:gridCol w:w="965"/>
        <w:gridCol w:w="489"/>
        <w:gridCol w:w="1455"/>
        <w:gridCol w:w="1455"/>
        <w:gridCol w:w="3199"/>
        <w:gridCol w:w="145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w:t>
            </w:r>
            <w:r>
              <w:br/>
            </w:r>
            <w:r>
              <w:rPr>
                <w:rFonts w:ascii="Times New Roman"/>
                <w:b w:val="false"/>
                <w:i w:val="false"/>
                <w:color w:val="000000"/>
                <w:sz w:val="20"/>
              </w:rPr>
              <w:t>
деуге жат</w:t>
            </w:r>
            <w:r>
              <w:br/>
            </w:r>
            <w:r>
              <w:rPr>
                <w:rFonts w:ascii="Times New Roman"/>
                <w:b w:val="false"/>
                <w:i w:val="false"/>
                <w:color w:val="000000"/>
                <w:sz w:val="20"/>
              </w:rPr>
              <w:t>
қызу күні</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2324"/>
        <w:gridCol w:w="2325"/>
        <w:gridCol w:w="2325"/>
        <w:gridCol w:w="23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r>
              <w:br/>
            </w:r>
            <w:r>
              <w:rPr>
                <w:rFonts w:ascii="Times New Roman"/>
                <w:b w:val="false"/>
                <w:i w:val="false"/>
                <w:color w:val="000000"/>
                <w:sz w:val="20"/>
              </w:rPr>
              <w:t>
 </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сомасы, теңге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494"/>
        <w:gridCol w:w="1494"/>
        <w:gridCol w:w="1494"/>
        <w:gridCol w:w="1494"/>
        <w:gridCol w:w="3224"/>
        <w:gridCol w:w="62"/>
        <w:gridCol w:w="1495"/>
      </w:tblGrid>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2324"/>
        <w:gridCol w:w="2325"/>
        <w:gridCol w:w="2325"/>
        <w:gridCol w:w="777"/>
        <w:gridCol w:w="777"/>
        <w:gridCol w:w="7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мөлшердемелердің саны</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сомасы, теңге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593"/>
        <w:gridCol w:w="1337"/>
        <w:gridCol w:w="1337"/>
        <w:gridCol w:w="965"/>
        <w:gridCol w:w="1337"/>
        <w:gridCol w:w="1337"/>
        <w:gridCol w:w="1337"/>
        <w:gridCol w:w="1338"/>
        <w:gridCol w:w="1338"/>
      </w:tblGrid>
      <w:tr>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1480"/>
        <w:gridCol w:w="1480"/>
        <w:gridCol w:w="1481"/>
        <w:gridCol w:w="2298"/>
        <w:gridCol w:w="23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сомасы, теңге</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көлемі мен сапасын бақылау нәтижесінен кейін ақы төленуі тиіс жағдайлар қосылады. Тізбеде РБ медициналық ұйымы қаржыландырылатын ақы төлеудің сәйкес түрлері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Көлемі бақылануы тиіс есепті кезеңдегі емдеуге жатқызу жағдайларының тізбесі*</w:t>
      </w:r>
    </w:p>
    <w:p>
      <w:pPr>
        <w:spacing w:after="0"/>
        <w:ind w:left="0"/>
        <w:jc w:val="both"/>
      </w:pPr>
      <w:r>
        <w:rPr>
          <w:rFonts w:ascii="Times New Roman"/>
          <w:b w:val="false"/>
          <w:i w:val="false"/>
          <w:color w:val="ff0000"/>
          <w:sz w:val="28"/>
        </w:rPr>
        <w:t xml:space="preserve">
      Ескерту. 35-қосымша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____________ бастап 20__жылғы ____________ дейін</w:t>
      </w:r>
      <w:r>
        <w:br/>
      </w:r>
      <w:r>
        <w:rPr>
          <w:rFonts w:ascii="Times New Roman"/>
          <w:b/>
          <w:i w:val="false"/>
          <w:color w:val="000000"/>
        </w:rPr>
        <w:t>_________________________________________________________________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Емадеуге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1597"/>
        <w:gridCol w:w="1598"/>
        <w:gridCol w:w="1598"/>
        <w:gridCol w:w="1598"/>
        <w:gridCol w:w="1355"/>
        <w:gridCol w:w="13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Емадеуге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1597"/>
        <w:gridCol w:w="1598"/>
        <w:gridCol w:w="1598"/>
        <w:gridCol w:w="1598"/>
        <w:gridCol w:w="1355"/>
        <w:gridCol w:w="13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Емадеуге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597"/>
        <w:gridCol w:w="1597"/>
        <w:gridCol w:w="1598"/>
        <w:gridCol w:w="1598"/>
        <w:gridCol w:w="1598"/>
        <w:gridCol w:w="1355"/>
        <w:gridCol w:w="13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Сапаның әлеуетті ақаулары бар жағдайлар осы тізбеге қосылмайды, "Тізбе бойынша коды*" бағандары Тізбенің тиісті коды болған жағдайда "Х" белгісімен таңбаланады, "Тізбе бойынша коды*" бағандарының "жиыны" жолында "Х" бар жағдайлардың сомасы көрсетіледі.</w:t>
      </w:r>
    </w:p>
    <w:p>
      <w:pPr>
        <w:spacing w:after="0"/>
        <w:ind w:left="0"/>
        <w:jc w:val="both"/>
      </w:pPr>
      <w:r>
        <w:rPr>
          <w:rFonts w:ascii="Times New Roman"/>
          <w:b w:val="false"/>
          <w:i w:val="false"/>
          <w:color w:val="000000"/>
          <w:sz w:val="28"/>
        </w:rPr>
        <w:t>
      Тізбеде РБ медициналық ұйымы қаржыландырылатын ақы төлеудің сәйкес түрлері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МҚАК АД басшысы 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20___ жылғы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Сапасы бақылануы тиіс жағдайлардың тізбесі</w:t>
      </w:r>
    </w:p>
    <w:p>
      <w:pPr>
        <w:spacing w:after="0"/>
        <w:ind w:left="0"/>
        <w:jc w:val="both"/>
      </w:pPr>
      <w:r>
        <w:rPr>
          <w:rFonts w:ascii="Times New Roman"/>
          <w:b w:val="false"/>
          <w:i w:val="false"/>
          <w:color w:val="ff0000"/>
          <w:sz w:val="28"/>
        </w:rPr>
        <w:t xml:space="preserve">
      Ескерту. 36-қосымша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20___жылғы "___"_____ бастап 20___жылғы "___"_____ дейін</w:t>
      </w:r>
      <w:r>
        <w:br/>
      </w:r>
      <w:r>
        <w:rPr>
          <w:rFonts w:ascii="Times New Roman"/>
          <w:b/>
          <w:i w:val="false"/>
          <w:color w:val="000000"/>
        </w:rPr>
        <w:t>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22"/>
        <w:gridCol w:w="952"/>
        <w:gridCol w:w="952"/>
        <w:gridCol w:w="687"/>
        <w:gridCol w:w="687"/>
        <w:gridCol w:w="952"/>
        <w:gridCol w:w="952"/>
        <w:gridCol w:w="952"/>
        <w:gridCol w:w="952"/>
        <w:gridCol w:w="952"/>
        <w:gridCol w:w="952"/>
        <w:gridCol w:w="952"/>
        <w:gridCol w:w="953"/>
      </w:tblGrid>
      <w:tr>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975"/>
        <w:gridCol w:w="975"/>
        <w:gridCol w:w="976"/>
        <w:gridCol w:w="976"/>
        <w:gridCol w:w="956"/>
        <w:gridCol w:w="19"/>
        <w:gridCol w:w="976"/>
        <w:gridCol w:w="976"/>
        <w:gridCol w:w="976"/>
        <w:gridCol w:w="976"/>
        <w:gridCol w:w="976"/>
        <w:gridCol w:w="829"/>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(АХЖ-10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Ақы төлеу түрі: нақты шығындар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22"/>
        <w:gridCol w:w="952"/>
        <w:gridCol w:w="952"/>
        <w:gridCol w:w="687"/>
        <w:gridCol w:w="687"/>
        <w:gridCol w:w="952"/>
        <w:gridCol w:w="952"/>
        <w:gridCol w:w="952"/>
        <w:gridCol w:w="952"/>
        <w:gridCol w:w="952"/>
        <w:gridCol w:w="952"/>
        <w:gridCol w:w="952"/>
        <w:gridCol w:w="953"/>
      </w:tblGrid>
      <w:tr>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975"/>
        <w:gridCol w:w="975"/>
        <w:gridCol w:w="976"/>
        <w:gridCol w:w="976"/>
        <w:gridCol w:w="976"/>
        <w:gridCol w:w="976"/>
        <w:gridCol w:w="976"/>
        <w:gridCol w:w="976"/>
        <w:gridCol w:w="976"/>
        <w:gridCol w:w="976"/>
        <w:gridCol w:w="828"/>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(АХЖ-10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Ақы төлеу түрі: бір емделіп шығу жағдайы үшін, төсек-күндер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422"/>
        <w:gridCol w:w="952"/>
        <w:gridCol w:w="952"/>
        <w:gridCol w:w="687"/>
        <w:gridCol w:w="687"/>
        <w:gridCol w:w="952"/>
        <w:gridCol w:w="952"/>
        <w:gridCol w:w="952"/>
        <w:gridCol w:w="952"/>
        <w:gridCol w:w="952"/>
        <w:gridCol w:w="952"/>
        <w:gridCol w:w="952"/>
        <w:gridCol w:w="953"/>
      </w:tblGrid>
      <w:tr>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975"/>
        <w:gridCol w:w="975"/>
        <w:gridCol w:w="976"/>
        <w:gridCol w:w="976"/>
        <w:gridCol w:w="956"/>
        <w:gridCol w:w="19"/>
        <w:gridCol w:w="976"/>
        <w:gridCol w:w="976"/>
        <w:gridCol w:w="976"/>
        <w:gridCol w:w="976"/>
        <w:gridCol w:w="976"/>
        <w:gridCol w:w="829"/>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(АХЖ-10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Өлім жағдайларын қоспағанда, сапаның әлеуетті ақаулары бар жағдайлар қосылады, "Тізбе бойынша коды*" бағандары Тізбенің тиісті коды болған жағдайда "Х" белгісімен таңбаланады, "Тізбе бойынша коды*" бағандарының "жиыны" жолында "Х" бар жағдайлардың сомасы көрсетіледі.</w:t>
      </w:r>
    </w:p>
    <w:p>
      <w:pPr>
        <w:spacing w:after="0"/>
        <w:ind w:left="0"/>
        <w:jc w:val="both"/>
      </w:pPr>
      <w:r>
        <w:rPr>
          <w:rFonts w:ascii="Times New Roman"/>
          <w:b w:val="false"/>
          <w:i w:val="false"/>
          <w:color w:val="000000"/>
          <w:sz w:val="28"/>
        </w:rPr>
        <w:t>
      Тізбеде РБ медициналық ұйымы қаржыландырылатын ақы төлеудің сәйкес түрлері көрсетіледі</w:t>
      </w:r>
    </w:p>
    <w:p>
      <w:pPr>
        <w:spacing w:after="0"/>
        <w:ind w:left="0"/>
        <w:jc w:val="both"/>
      </w:pPr>
      <w:r>
        <w:rPr>
          <w:rFonts w:ascii="Times New Roman"/>
          <w:b w:val="false"/>
          <w:i w:val="false"/>
          <w:color w:val="000000"/>
          <w:sz w:val="28"/>
        </w:rPr>
        <w:t>
      ҚДСК АД басшысы 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w:t>
      </w:r>
    </w:p>
    <w:p>
      <w:pPr>
        <w:spacing w:after="0"/>
        <w:ind w:left="0"/>
        <w:jc w:val="both"/>
      </w:pPr>
      <w:r>
        <w:rPr>
          <w:rFonts w:ascii="Times New Roman"/>
          <w:b w:val="false"/>
          <w:i w:val="false"/>
          <w:color w:val="000000"/>
          <w:sz w:val="28"/>
        </w:rPr>
        <w:t>
      Күні 20___ 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37-қосымша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Бақылануы тиіс есепті және өткен кезеңдердегі өлім жағдайларының тізбесі</w:t>
      </w:r>
    </w:p>
    <w:p>
      <w:pPr>
        <w:spacing w:after="0"/>
        <w:ind w:left="0"/>
        <w:jc w:val="both"/>
      </w:pPr>
      <w:r>
        <w:rPr>
          <w:rFonts w:ascii="Times New Roman"/>
          <w:b w:val="false"/>
          <w:i w:val="false"/>
          <w:color w:val="ff0000"/>
          <w:sz w:val="28"/>
        </w:rPr>
        <w:t xml:space="preserve">
      Ескерту. 37-қосымша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20____жылғы "____"____________№ _____ </w:t>
      </w:r>
      <w:r>
        <w:br/>
      </w:r>
      <w:r>
        <w:rPr>
          <w:rFonts w:ascii="Times New Roman"/>
          <w:b/>
          <w:i w:val="false"/>
          <w:color w:val="000000"/>
        </w:rPr>
        <w:t>кезең: 20___жылғы "___"_____ бастап 20___жылғы "___"_____ дейін</w:t>
      </w:r>
      <w:r>
        <w:br/>
      </w:r>
      <w:r>
        <w:rPr>
          <w:rFonts w:ascii="Times New Roman"/>
          <w:b/>
          <w:i w:val="false"/>
          <w:color w:val="000000"/>
        </w:rPr>
        <w:t>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7"/>
        <w:gridCol w:w="837"/>
        <w:gridCol w:w="837"/>
        <w:gridCol w:w="837"/>
        <w:gridCol w:w="837"/>
        <w:gridCol w:w="837"/>
        <w:gridCol w:w="837"/>
        <w:gridCol w:w="837"/>
        <w:gridCol w:w="837"/>
        <w:gridCol w:w="837"/>
        <w:gridCol w:w="837"/>
        <w:gridCol w:w="837"/>
        <w:gridCol w:w="710"/>
        <w:gridCol w:w="71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7"/>
        <w:gridCol w:w="837"/>
        <w:gridCol w:w="837"/>
        <w:gridCol w:w="837"/>
        <w:gridCol w:w="837"/>
        <w:gridCol w:w="837"/>
        <w:gridCol w:w="837"/>
        <w:gridCol w:w="837"/>
        <w:gridCol w:w="837"/>
        <w:gridCol w:w="837"/>
        <w:gridCol w:w="837"/>
        <w:gridCol w:w="837"/>
        <w:gridCol w:w="710"/>
        <w:gridCol w:w="71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w:t>
            </w: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7"/>
        <w:gridCol w:w="837"/>
        <w:gridCol w:w="837"/>
        <w:gridCol w:w="837"/>
        <w:gridCol w:w="837"/>
        <w:gridCol w:w="837"/>
        <w:gridCol w:w="837"/>
        <w:gridCol w:w="837"/>
        <w:gridCol w:w="837"/>
        <w:gridCol w:w="837"/>
        <w:gridCol w:w="837"/>
        <w:gridCol w:w="837"/>
        <w:gridCol w:w="710"/>
        <w:gridCol w:w="71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"Тізбе бойынша коды*" бағандары Тізбенің тиісті коды болған жағдайда "Х" белгісімен таңбаланады, "Тізбе бойынша коды*" бағандарының "жиыны" жолында "Х" бар жағдайлардың сомасы көрсетіледі Тізбеде РБ медициналық ұйымы қаржыландырылатын ақы төлеудің сәйкес түрлері көрсетіледі</w:t>
      </w:r>
    </w:p>
    <w:tbl>
      <w:tblPr>
        <w:tblW w:w="0" w:type="auto"/>
        <w:tblCellSpacing w:w="0" w:type="auto"/>
        <w:tblBorders>
          <w:top w:val="none"/>
          <w:left w:val="none"/>
          <w:bottom w:val="none"/>
          <w:right w:val="none"/>
          <w:insideH w:val="none"/>
          <w:insideV w:val="none"/>
        </w:tblBorders>
      </w:tblPr>
      <w:tblGrid>
        <w:gridCol w:w="5118"/>
        <w:gridCol w:w="7182"/>
      </w:tblGrid>
      <w:tr>
        <w:trPr>
          <w:trHeight w:val="30" w:hRule="atLeast"/>
        </w:trPr>
        <w:tc>
          <w:tcPr>
            <w:tcW w:w="5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МФҚБАК АД басшысы</w:t>
            </w:r>
            <w:r>
              <w:br/>
            </w:r>
            <w:r>
              <w:rPr>
                <w:rFonts w:ascii="Times New Roman"/>
                <w:b w:val="false"/>
                <w:i w:val="false"/>
                <w:color w:val="000000"/>
                <w:sz w:val="20"/>
              </w:rPr>
              <w:t>
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7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лауазымды адамы</w:t>
            </w:r>
            <w:r>
              <w:br/>
            </w:r>
            <w:r>
              <w:rPr>
                <w:rFonts w:ascii="Times New Roman"/>
                <w:b w:val="false"/>
                <w:i w:val="false"/>
                <w:color w:val="000000"/>
                <w:sz w:val="20"/>
              </w:rPr>
              <w:t>
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Өлім жағдайларын қоспағанда, ҚДСК АД сапасы мен көлемін</w:t>
      </w:r>
      <w:r>
        <w:br/>
      </w:r>
      <w:r>
        <w:rPr>
          <w:rFonts w:ascii="Times New Roman"/>
          <w:b/>
          <w:i w:val="false"/>
          <w:color w:val="000000"/>
        </w:rPr>
        <w:t>бақылауға тиісті, денсаулық сақтау саласындағы ақпараттандыру субъектісінің</w:t>
      </w:r>
      <w:r>
        <w:br/>
      </w:r>
      <w:r>
        <w:rPr>
          <w:rFonts w:ascii="Times New Roman"/>
          <w:b/>
          <w:i w:val="false"/>
          <w:color w:val="000000"/>
        </w:rPr>
        <w:t>бағалауынан өткен емдеуге жатқызу жағдайларының тізбесі</w:t>
      </w:r>
    </w:p>
    <w:p>
      <w:pPr>
        <w:spacing w:after="0"/>
        <w:ind w:left="0"/>
        <w:jc w:val="both"/>
      </w:pPr>
      <w:r>
        <w:rPr>
          <w:rFonts w:ascii="Times New Roman"/>
          <w:b w:val="false"/>
          <w:i w:val="false"/>
          <w:color w:val="ff0000"/>
          <w:sz w:val="28"/>
        </w:rPr>
        <w:t xml:space="preserve">
      Ескерту. 38-қосымша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213"/>
        <w:gridCol w:w="1050"/>
        <w:gridCol w:w="243"/>
        <w:gridCol w:w="875"/>
        <w:gridCol w:w="296"/>
        <w:gridCol w:w="583"/>
        <w:gridCol w:w="588"/>
        <w:gridCol w:w="583"/>
        <w:gridCol w:w="588"/>
        <w:gridCol w:w="1289"/>
        <w:gridCol w:w="1289"/>
        <w:gridCol w:w="578"/>
        <w:gridCol w:w="593"/>
        <w:gridCol w:w="579"/>
        <w:gridCol w:w="593"/>
        <w:gridCol w:w="11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ММК жағдайлары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94"/>
        <w:gridCol w:w="1879"/>
        <w:gridCol w:w="1879"/>
        <w:gridCol w:w="1880"/>
        <w:gridCol w:w="1880"/>
        <w:gridCol w:w="1595"/>
      </w:tblGrid>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219"/>
        <w:gridCol w:w="1039"/>
        <w:gridCol w:w="248"/>
        <w:gridCol w:w="781"/>
        <w:gridCol w:w="395"/>
        <w:gridCol w:w="585"/>
        <w:gridCol w:w="590"/>
        <w:gridCol w:w="586"/>
        <w:gridCol w:w="590"/>
        <w:gridCol w:w="1294"/>
        <w:gridCol w:w="1294"/>
        <w:gridCol w:w="581"/>
        <w:gridCol w:w="596"/>
        <w:gridCol w:w="581"/>
        <w:gridCol w:w="596"/>
        <w:gridCol w:w="11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ММК жағдайлары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5"/>
        <w:gridCol w:w="1568"/>
        <w:gridCol w:w="1879"/>
        <w:gridCol w:w="1880"/>
        <w:gridCol w:w="1880"/>
        <w:gridCol w:w="1880"/>
        <w:gridCol w:w="1595"/>
      </w:tblGrid>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91"/>
        <w:gridCol w:w="905"/>
        <w:gridCol w:w="216"/>
        <w:gridCol w:w="680"/>
        <w:gridCol w:w="344"/>
        <w:gridCol w:w="510"/>
        <w:gridCol w:w="514"/>
        <w:gridCol w:w="510"/>
        <w:gridCol w:w="514"/>
        <w:gridCol w:w="1126"/>
        <w:gridCol w:w="1126"/>
        <w:gridCol w:w="506"/>
        <w:gridCol w:w="518"/>
        <w:gridCol w:w="506"/>
        <w:gridCol w:w="519"/>
        <w:gridCol w:w="1025"/>
        <w:gridCol w:w="25"/>
        <w:gridCol w:w="15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ММК жағдайлары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2159"/>
        <w:gridCol w:w="2159"/>
        <w:gridCol w:w="2159"/>
        <w:gridCol w:w="2160"/>
        <w:gridCol w:w="1832"/>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ММК жағдайлары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сапаның әлеуетті ақаулары бар жағдайлар қосылады, "+" белгісімен бағандар денсаулық сақтау саласындағы ақпараттандыру субъектісі растаған жағдайлар таңбаланады, "-" белгісімен денсаулық сақтау саласындағы ақпараттандыру субъектісі растамаған жағдайлар таңбаланады.</w:t>
      </w:r>
    </w:p>
    <w:p>
      <w:pPr>
        <w:spacing w:after="0"/>
        <w:ind w:left="0"/>
        <w:jc w:val="both"/>
      </w:pPr>
      <w:r>
        <w:rPr>
          <w:rFonts w:ascii="Times New Roman"/>
          <w:b w:val="false"/>
          <w:i w:val="false"/>
          <w:color w:val="000000"/>
          <w:sz w:val="28"/>
        </w:rPr>
        <w:t xml:space="preserve">
      "Тізбе бойынша коды*" бағандарының "жиыны" жолында "+" бар жағдайлардың сомасы көрсетіледі </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6863"/>
        <w:gridCol w:w="5437"/>
      </w:tblGrid>
      <w:tr>
        <w:trPr>
          <w:trHeight w:val="30" w:hRule="atLeast"/>
        </w:trPr>
        <w:tc>
          <w:tcPr>
            <w:tcW w:w="6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АФ басшысы__________________________/_______________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p>
        </w:tc>
        <w:tc>
          <w:tcPr>
            <w:tcW w:w="5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АФ лауазымды адам 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39-қосымша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Көлемі бақлануы тиіс, денсаулық сақтау саласындағы ақпараттандыру</w:t>
      </w:r>
      <w:r>
        <w:br/>
      </w:r>
      <w:r>
        <w:rPr>
          <w:rFonts w:ascii="Times New Roman"/>
          <w:b/>
          <w:i w:val="false"/>
          <w:color w:val="000000"/>
        </w:rPr>
        <w:t>субъектісінің бағалауынан өткен емдеуге жатқызу жағдайларының тізбесі</w:t>
      </w:r>
    </w:p>
    <w:p>
      <w:pPr>
        <w:spacing w:after="0"/>
        <w:ind w:left="0"/>
        <w:jc w:val="both"/>
      </w:pPr>
      <w:r>
        <w:rPr>
          <w:rFonts w:ascii="Times New Roman"/>
          <w:b w:val="false"/>
          <w:i w:val="false"/>
          <w:color w:val="ff0000"/>
          <w:sz w:val="28"/>
        </w:rPr>
        <w:t xml:space="preserve">
      Ескерту. 39-қосымша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xml:space="preserve">
      Ақы төлеу түрі: клиникалық-шығынды топтар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0"/>
        <w:gridCol w:w="1500"/>
        <w:gridCol w:w="1500"/>
        <w:gridCol w:w="1500"/>
        <w:gridCol w:w="3299"/>
        <w:gridCol w:w="1501"/>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1082"/>
        <w:gridCol w:w="1082"/>
        <w:gridCol w:w="1276"/>
        <w:gridCol w:w="1276"/>
        <w:gridCol w:w="1276"/>
        <w:gridCol w:w="1277"/>
        <w:gridCol w:w="1277"/>
        <w:gridCol w:w="1277"/>
        <w:gridCol w:w="10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0"/>
        <w:gridCol w:w="1500"/>
        <w:gridCol w:w="1500"/>
        <w:gridCol w:w="1500"/>
        <w:gridCol w:w="3299"/>
        <w:gridCol w:w="1501"/>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1082"/>
        <w:gridCol w:w="1082"/>
        <w:gridCol w:w="1276"/>
        <w:gridCol w:w="1276"/>
        <w:gridCol w:w="1276"/>
        <w:gridCol w:w="1277"/>
        <w:gridCol w:w="1277"/>
        <w:gridCol w:w="1277"/>
        <w:gridCol w:w="10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00"/>
        <w:gridCol w:w="1500"/>
        <w:gridCol w:w="1500"/>
        <w:gridCol w:w="1500"/>
        <w:gridCol w:w="3299"/>
        <w:gridCol w:w="1501"/>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1082"/>
        <w:gridCol w:w="1082"/>
        <w:gridCol w:w="1276"/>
        <w:gridCol w:w="1276"/>
        <w:gridCol w:w="1276"/>
        <w:gridCol w:w="1277"/>
        <w:gridCol w:w="1277"/>
        <w:gridCol w:w="1277"/>
        <w:gridCol w:w="10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20% іріктеу нәтижесі бойынша көлем ақаулары бар жағдайлар қосылады, "Тізбе бойынша коды*" бағандары Тізбе кодына сәйкес келген кезде "Х" белгісімен таңбаланады, "ЖИЫНЫ" жолдағы "Тізбе бойынша коды" бағанында "Х" жағдайларының сомасы көрсетіледі. </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6310"/>
        <w:gridCol w:w="6310"/>
      </w:tblGrid>
      <w:tr>
        <w:trPr>
          <w:trHeight w:val="30" w:hRule="atLeast"/>
        </w:trPr>
        <w:tc>
          <w:tcPr>
            <w:tcW w:w="6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АФ басшысы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6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АФ лауазымды адамы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Мөрдің орны (қағаз жеткізгіштегі есеп үшін) Күні 20__жылғы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Өліммен аяқталған жағдайларды қоспағанда, денсаулық сақтау саласындағы</w:t>
      </w:r>
      <w:r>
        <w:br/>
      </w:r>
      <w:r>
        <w:rPr>
          <w:rFonts w:ascii="Times New Roman"/>
          <w:b/>
          <w:i w:val="false"/>
          <w:color w:val="000000"/>
        </w:rPr>
        <w:t>ақпараттандыру субъектісінің бағалауынан кейін ҚДСК АД-ның сапа мен көлем</w:t>
      </w:r>
      <w:r>
        <w:br/>
      </w:r>
      <w:r>
        <w:rPr>
          <w:rFonts w:ascii="Times New Roman"/>
          <w:b/>
          <w:i w:val="false"/>
          <w:color w:val="000000"/>
        </w:rPr>
        <w:t>бақылауын өткен, есепті кезеңдегі емдеуге жатқызу жағдайларының тізбесі</w:t>
      </w:r>
    </w:p>
    <w:p>
      <w:pPr>
        <w:spacing w:after="0"/>
        <w:ind w:left="0"/>
        <w:jc w:val="both"/>
      </w:pPr>
      <w:r>
        <w:rPr>
          <w:rFonts w:ascii="Times New Roman"/>
          <w:b w:val="false"/>
          <w:i w:val="false"/>
          <w:color w:val="ff0000"/>
          <w:sz w:val="28"/>
        </w:rPr>
        <w:t xml:space="preserve">
      Ескерту. 40-қосымша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xml:space="preserve">
      Ақы төлеу түрі: клиникалық-шығынды топтар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72"/>
        <w:gridCol w:w="472"/>
        <w:gridCol w:w="472"/>
        <w:gridCol w:w="472"/>
        <w:gridCol w:w="995"/>
        <w:gridCol w:w="472"/>
        <w:gridCol w:w="472"/>
        <w:gridCol w:w="472"/>
        <w:gridCol w:w="732"/>
        <w:gridCol w:w="732"/>
        <w:gridCol w:w="864"/>
        <w:gridCol w:w="864"/>
        <w:gridCol w:w="864"/>
        <w:gridCol w:w="864"/>
        <w:gridCol w:w="864"/>
        <w:gridCol w:w="865"/>
        <w:gridCol w:w="865"/>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МК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gridCol w:w="825"/>
        <w:gridCol w:w="825"/>
        <w:gridCol w:w="826"/>
        <w:gridCol w:w="826"/>
        <w:gridCol w:w="826"/>
        <w:gridCol w:w="826"/>
        <w:gridCol w:w="826"/>
        <w:gridCol w:w="828"/>
        <w:gridCol w:w="8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Жағдайдың ұсынылған құны, теңге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жатпайд</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72"/>
        <w:gridCol w:w="472"/>
        <w:gridCol w:w="472"/>
        <w:gridCol w:w="472"/>
        <w:gridCol w:w="995"/>
        <w:gridCol w:w="472"/>
        <w:gridCol w:w="472"/>
        <w:gridCol w:w="472"/>
        <w:gridCol w:w="732"/>
        <w:gridCol w:w="732"/>
        <w:gridCol w:w="864"/>
        <w:gridCol w:w="864"/>
        <w:gridCol w:w="864"/>
        <w:gridCol w:w="864"/>
        <w:gridCol w:w="864"/>
        <w:gridCol w:w="865"/>
        <w:gridCol w:w="865"/>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МК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gridCol w:w="825"/>
        <w:gridCol w:w="825"/>
        <w:gridCol w:w="826"/>
        <w:gridCol w:w="826"/>
        <w:gridCol w:w="826"/>
        <w:gridCol w:w="826"/>
        <w:gridCol w:w="826"/>
        <w:gridCol w:w="828"/>
        <w:gridCol w:w="8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Жағдайдың ұсынылған құны, теңге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жатпайд</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Ақы төлеу түрі: бір емделіп шығу жағдайы үшін, төсек-күндер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72"/>
        <w:gridCol w:w="472"/>
        <w:gridCol w:w="472"/>
        <w:gridCol w:w="472"/>
        <w:gridCol w:w="995"/>
        <w:gridCol w:w="472"/>
        <w:gridCol w:w="472"/>
        <w:gridCol w:w="472"/>
        <w:gridCol w:w="732"/>
        <w:gridCol w:w="732"/>
        <w:gridCol w:w="864"/>
        <w:gridCol w:w="864"/>
        <w:gridCol w:w="864"/>
        <w:gridCol w:w="864"/>
        <w:gridCol w:w="864"/>
        <w:gridCol w:w="865"/>
        <w:gridCol w:w="865"/>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МК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gridCol w:w="825"/>
        <w:gridCol w:w="825"/>
        <w:gridCol w:w="826"/>
        <w:gridCol w:w="826"/>
        <w:gridCol w:w="826"/>
        <w:gridCol w:w="826"/>
        <w:gridCol w:w="826"/>
        <w:gridCol w:w="828"/>
        <w:gridCol w:w="82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Жағдайдың ұсынылған құны, теңге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жатпайд</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*сапаның әлеуетті ақаулары бар жағдайлар қосылады, АС-ның таңбалауы мен ҚДСК АД-ның таңбалануы – "+" белгісімен расталған жағдайлар таңбаланады, "- " белгісімен расталмаған жағдайлар таңбаланады. </w:t>
      </w:r>
    </w:p>
    <w:p>
      <w:pPr>
        <w:spacing w:after="0"/>
        <w:ind w:left="0"/>
        <w:jc w:val="both"/>
      </w:pPr>
      <w:r>
        <w:rPr>
          <w:rFonts w:ascii="Times New Roman"/>
          <w:b w:val="false"/>
          <w:i w:val="false"/>
          <w:color w:val="000000"/>
          <w:sz w:val="28"/>
        </w:rPr>
        <w:t>
      ** - көлемді бақылау актісінің, жиынтық тізбе мен шартты орындау хаттамасының қорытынды жолдарында көрсетіледі</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 </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94"/>
        <w:gridCol w:w="6406"/>
      </w:tblGrid>
      <w:tr>
        <w:trPr>
          <w:trHeight w:val="30" w:hRule="atLeast"/>
        </w:trPr>
        <w:tc>
          <w:tcPr>
            <w:tcW w:w="5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басшысы</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6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лауазымды адамы</w:t>
            </w:r>
            <w:r>
              <w:br/>
            </w:r>
            <w:r>
              <w:rPr>
                <w:rFonts w:ascii="Times New Roman"/>
                <w:b w:val="false"/>
                <w:i w:val="false"/>
                <w:color w:val="000000"/>
                <w:sz w:val="20"/>
              </w:rPr>
              <w:t>
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министрлігінің Медициналық қызметке</w:t>
            </w:r>
            <w:r>
              <w:br/>
            </w:r>
            <w:r>
              <w:rPr>
                <w:rFonts w:ascii="Times New Roman"/>
                <w:b w:val="false"/>
                <w:i w:val="false"/>
                <w:color w:val="000000"/>
                <w:sz w:val="20"/>
              </w:rPr>
              <w:t>ақы төлеу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 (облысы, Алматы немесе Астана қаласы)</w:t>
            </w:r>
            <w:r>
              <w:br/>
            </w:r>
            <w:r>
              <w:rPr>
                <w:rFonts w:ascii="Times New Roman"/>
                <w:b w:val="false"/>
                <w:i w:val="false"/>
                <w:color w:val="000000"/>
                <w:sz w:val="20"/>
              </w:rPr>
              <w:t> бойынша департаменті</w:t>
            </w:r>
          </w:p>
        </w:tc>
      </w:tr>
    </w:tbl>
    <w:p>
      <w:pPr>
        <w:spacing w:after="0"/>
        <w:ind w:left="0"/>
        <w:jc w:val="left"/>
      </w:pPr>
      <w:r>
        <w:rPr>
          <w:rFonts w:ascii="Times New Roman"/>
          <w:b/>
          <w:i w:val="false"/>
          <w:color w:val="000000"/>
        </w:rPr>
        <w:t xml:space="preserve"> ҚДСК АД-ның бақылауынан өткен, есепті кезеңдегі және өткен кезеңдегі өлім жағдайларының тізбесі</w:t>
      </w:r>
    </w:p>
    <w:p>
      <w:pPr>
        <w:spacing w:after="0"/>
        <w:ind w:left="0"/>
        <w:jc w:val="both"/>
      </w:pPr>
      <w:r>
        <w:rPr>
          <w:rFonts w:ascii="Times New Roman"/>
          <w:b w:val="false"/>
          <w:i w:val="false"/>
          <w:color w:val="ff0000"/>
          <w:sz w:val="28"/>
        </w:rPr>
        <w:t xml:space="preserve">
      Ескерту. 41-қосымша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 (денсаулық сақтау субъектісінің атауы)</w:t>
      </w:r>
      <w:r>
        <w:br/>
      </w:r>
      <w:r>
        <w:rPr>
          <w:rFonts w:ascii="Times New Roman"/>
          <w:b/>
          <w:i w:val="false"/>
          <w:color w:val="000000"/>
        </w:rPr>
        <w:t>20__жылғы "___" ______________ бастап 20__жылғы "___" ______________</w:t>
      </w:r>
      <w:r>
        <w:br/>
      </w:r>
      <w:r>
        <w:rPr>
          <w:rFonts w:ascii="Times New Roman"/>
          <w:b/>
          <w:i w:val="false"/>
          <w:color w:val="000000"/>
        </w:rPr>
        <w:t>дейінгі кезеңдер мен өткен кезеңдердегі медициналық қызметтердің сапасын бақылау</w:t>
      </w:r>
      <w:r>
        <w:br/>
      </w:r>
      <w:r>
        <w:rPr>
          <w:rFonts w:ascii="Times New Roman"/>
          <w:b/>
          <w:i w:val="false"/>
          <w:color w:val="000000"/>
        </w:rPr>
        <w:t>мәніне арналған тексерудің нәтижесін жіберіп отырмыз.</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463"/>
        <w:gridCol w:w="467"/>
        <w:gridCol w:w="981"/>
        <w:gridCol w:w="981"/>
        <w:gridCol w:w="459"/>
        <w:gridCol w:w="471"/>
        <w:gridCol w:w="460"/>
        <w:gridCol w:w="471"/>
        <w:gridCol w:w="460"/>
        <w:gridCol w:w="471"/>
        <w:gridCol w:w="23"/>
        <w:gridCol w:w="1423"/>
        <w:gridCol w:w="1447"/>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743"/>
        <w:gridCol w:w="743"/>
        <w:gridCol w:w="743"/>
        <w:gridCol w:w="743"/>
        <w:gridCol w:w="743"/>
        <w:gridCol w:w="743"/>
        <w:gridCol w:w="743"/>
        <w:gridCol w:w="744"/>
        <w:gridCol w:w="744"/>
        <w:gridCol w:w="744"/>
        <w:gridCol w:w="744"/>
        <w:gridCol w:w="744"/>
        <w:gridCol w:w="631"/>
        <w:gridCol w:w="631"/>
        <w:gridCol w:w="63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 сома</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463"/>
        <w:gridCol w:w="467"/>
        <w:gridCol w:w="981"/>
        <w:gridCol w:w="981"/>
        <w:gridCol w:w="459"/>
        <w:gridCol w:w="471"/>
        <w:gridCol w:w="460"/>
        <w:gridCol w:w="471"/>
        <w:gridCol w:w="460"/>
        <w:gridCol w:w="471"/>
        <w:gridCol w:w="23"/>
        <w:gridCol w:w="1423"/>
        <w:gridCol w:w="1447"/>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743"/>
        <w:gridCol w:w="743"/>
        <w:gridCol w:w="743"/>
        <w:gridCol w:w="743"/>
        <w:gridCol w:w="743"/>
        <w:gridCol w:w="743"/>
        <w:gridCol w:w="743"/>
        <w:gridCol w:w="744"/>
        <w:gridCol w:w="744"/>
        <w:gridCol w:w="744"/>
        <w:gridCol w:w="744"/>
        <w:gridCol w:w="744"/>
        <w:gridCol w:w="631"/>
        <w:gridCol w:w="631"/>
        <w:gridCol w:w="63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 сома</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463"/>
        <w:gridCol w:w="467"/>
        <w:gridCol w:w="981"/>
        <w:gridCol w:w="981"/>
        <w:gridCol w:w="459"/>
        <w:gridCol w:w="471"/>
        <w:gridCol w:w="460"/>
        <w:gridCol w:w="471"/>
        <w:gridCol w:w="460"/>
        <w:gridCol w:w="471"/>
        <w:gridCol w:w="23"/>
        <w:gridCol w:w="1423"/>
        <w:gridCol w:w="1447"/>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743"/>
        <w:gridCol w:w="743"/>
        <w:gridCol w:w="743"/>
        <w:gridCol w:w="743"/>
        <w:gridCol w:w="743"/>
        <w:gridCol w:w="743"/>
        <w:gridCol w:w="743"/>
        <w:gridCol w:w="744"/>
        <w:gridCol w:w="744"/>
        <w:gridCol w:w="744"/>
        <w:gridCol w:w="744"/>
        <w:gridCol w:w="744"/>
        <w:gridCol w:w="631"/>
        <w:gridCol w:w="631"/>
        <w:gridCol w:w="63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 сома</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Алынатын сома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"Тізбе бойынша коды*" бағанында "+" белгісімен расталған жағдайлар таңбаланады, "-" белгісімен расталмаған жағдайлар таңбаланады;</w:t>
      </w:r>
    </w:p>
    <w:p>
      <w:pPr>
        <w:spacing w:after="0"/>
        <w:ind w:left="0"/>
        <w:jc w:val="both"/>
      </w:pPr>
      <w:r>
        <w:rPr>
          <w:rFonts w:ascii="Times New Roman"/>
          <w:b w:val="false"/>
          <w:i w:val="false"/>
          <w:color w:val="000000"/>
          <w:sz w:val="28"/>
        </w:rPr>
        <w:t>
      "Тізбе бойынша коды*" бағандарының "жиыны" жолында "+" бар жағдайлардың сомасы көрсетіледі;</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6575"/>
        <w:gridCol w:w="5725"/>
      </w:tblGrid>
      <w:tr>
        <w:trPr>
          <w:trHeight w:val="30" w:hRule="atLeast"/>
        </w:trPr>
        <w:tc>
          <w:tcPr>
            <w:tcW w:w="6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басшысы 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5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лауазымды адамы 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Іріктеу және жоспардан тыс тексерулердің нәтижесі бойынша және ақы төлеуге</w:t>
      </w:r>
      <w:r>
        <w:br/>
      </w:r>
      <w:r>
        <w:rPr>
          <w:rFonts w:ascii="Times New Roman"/>
          <w:b/>
          <w:i w:val="false"/>
          <w:color w:val="000000"/>
        </w:rPr>
        <w:t>жатпайтын, оның ішінде ішінара ақы төлеуге жатпайтын басқа да бақылау нысандары</w:t>
      </w:r>
      <w:r>
        <w:br/>
      </w:r>
      <w:r>
        <w:rPr>
          <w:rFonts w:ascii="Times New Roman"/>
          <w:b/>
          <w:i w:val="false"/>
          <w:color w:val="000000"/>
        </w:rPr>
        <w:t>бойынша ҚДСК АД анықтаған есепті және өткен кезеңдердегі жағдайлардың тізбесі</w:t>
      </w:r>
    </w:p>
    <w:p>
      <w:pPr>
        <w:spacing w:after="0"/>
        <w:ind w:left="0"/>
        <w:jc w:val="both"/>
      </w:pPr>
      <w:r>
        <w:rPr>
          <w:rFonts w:ascii="Times New Roman"/>
          <w:b w:val="false"/>
          <w:i w:val="false"/>
          <w:color w:val="ff0000"/>
          <w:sz w:val="28"/>
        </w:rPr>
        <w:t xml:space="preserve">
      Ескерту. 42-қосымша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931"/>
        <w:gridCol w:w="1962"/>
        <w:gridCol w:w="931"/>
        <w:gridCol w:w="931"/>
        <w:gridCol w:w="931"/>
        <w:gridCol w:w="1445"/>
        <w:gridCol w:w="144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Медициналық картаның </w:t>
            </w:r>
            <w:r>
              <w:rPr>
                <w:rFonts w:ascii="Times New Roman"/>
                <w:b/>
                <w:i w:val="false"/>
                <w:color w:val="000000"/>
                <w:sz w:val="20"/>
              </w:rPr>
              <w:t>№</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операция</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КШТ </w:t>
            </w:r>
            <w:r>
              <w:rPr>
                <w:rFonts w:ascii="Times New Roman"/>
                <w:b/>
                <w:i w:val="false"/>
                <w:color w:val="000000"/>
                <w:sz w:val="20"/>
              </w:rPr>
              <w:t>№</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Базалық </w:t>
            </w:r>
            <w:r>
              <w:rPr>
                <w:rFonts w:ascii="Times New Roman"/>
                <w:b/>
                <w:i w:val="false"/>
                <w:color w:val="000000"/>
                <w:sz w:val="20"/>
              </w:rPr>
              <w:t>мөлшерлемелердің</w:t>
            </w:r>
            <w:r>
              <w:rPr>
                <w:rFonts w:ascii="Times New Roman"/>
                <w:b/>
                <w:i w:val="false"/>
                <w:color w:val="000000"/>
                <w:sz w:val="20"/>
              </w:rPr>
              <w:t xml:space="preserve">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363"/>
        <w:gridCol w:w="365"/>
        <w:gridCol w:w="363"/>
        <w:gridCol w:w="365"/>
        <w:gridCol w:w="8"/>
        <w:gridCol w:w="482"/>
        <w:gridCol w:w="238"/>
        <w:gridCol w:w="702"/>
        <w:gridCol w:w="26"/>
        <w:gridCol w:w="729"/>
        <w:gridCol w:w="729"/>
        <w:gridCol w:w="729"/>
        <w:gridCol w:w="729"/>
        <w:gridCol w:w="714"/>
        <w:gridCol w:w="14"/>
        <w:gridCol w:w="730"/>
        <w:gridCol w:w="730"/>
        <w:gridCol w:w="13"/>
        <w:gridCol w:w="702"/>
        <w:gridCol w:w="14"/>
        <w:gridCol w:w="619"/>
        <w:gridCol w:w="745"/>
        <w:gridCol w:w="366"/>
        <w:gridCol w:w="367"/>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Ұсынылған/бұрын қабылданған сома,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 төлеуден алынатын сома, теңге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both"/>
      </w:pPr>
      <w:r>
        <w:rPr>
          <w:rFonts w:ascii="Times New Roman"/>
          <w:b w:val="false"/>
          <w:i w:val="false"/>
          <w:color w:val="000000"/>
          <w:sz w:val="28"/>
        </w:rPr>
        <w:t xml:space="preserve">
      Ақы төлеу түрі: нақты шығындар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931"/>
        <w:gridCol w:w="1962"/>
        <w:gridCol w:w="931"/>
        <w:gridCol w:w="931"/>
        <w:gridCol w:w="931"/>
        <w:gridCol w:w="1445"/>
        <w:gridCol w:w="144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363"/>
        <w:gridCol w:w="365"/>
        <w:gridCol w:w="363"/>
        <w:gridCol w:w="365"/>
        <w:gridCol w:w="8"/>
        <w:gridCol w:w="482"/>
        <w:gridCol w:w="238"/>
        <w:gridCol w:w="702"/>
        <w:gridCol w:w="26"/>
        <w:gridCol w:w="729"/>
        <w:gridCol w:w="13"/>
        <w:gridCol w:w="716"/>
        <w:gridCol w:w="729"/>
        <w:gridCol w:w="729"/>
        <w:gridCol w:w="714"/>
        <w:gridCol w:w="14"/>
        <w:gridCol w:w="730"/>
        <w:gridCol w:w="730"/>
        <w:gridCol w:w="13"/>
        <w:gridCol w:w="702"/>
        <w:gridCol w:w="14"/>
        <w:gridCol w:w="619"/>
        <w:gridCol w:w="745"/>
        <w:gridCol w:w="733"/>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Ұсынылған/бұрын қабылданған сома, теңге</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 төлеуден алынатын сома, теңге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both"/>
      </w:pPr>
      <w:r>
        <w:rPr>
          <w:rFonts w:ascii="Times New Roman"/>
          <w:b w:val="false"/>
          <w:i w:val="false"/>
          <w:color w:val="000000"/>
          <w:sz w:val="28"/>
        </w:rPr>
        <w:t xml:space="preserve">
      Ақы төлеу түрі: бір емделіп шығу жағдайы үшін, төсек-күндер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1"/>
        <w:gridCol w:w="931"/>
        <w:gridCol w:w="931"/>
        <w:gridCol w:w="931"/>
        <w:gridCol w:w="1962"/>
        <w:gridCol w:w="931"/>
        <w:gridCol w:w="931"/>
        <w:gridCol w:w="931"/>
        <w:gridCol w:w="1445"/>
        <w:gridCol w:w="144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Емдеуге жатқызу күні</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операция</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КШТ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363"/>
        <w:gridCol w:w="365"/>
        <w:gridCol w:w="363"/>
        <w:gridCol w:w="365"/>
        <w:gridCol w:w="8"/>
        <w:gridCol w:w="482"/>
        <w:gridCol w:w="238"/>
        <w:gridCol w:w="702"/>
        <w:gridCol w:w="26"/>
        <w:gridCol w:w="729"/>
        <w:gridCol w:w="13"/>
        <w:gridCol w:w="716"/>
        <w:gridCol w:w="729"/>
        <w:gridCol w:w="729"/>
        <w:gridCol w:w="714"/>
        <w:gridCol w:w="14"/>
        <w:gridCol w:w="730"/>
        <w:gridCol w:w="730"/>
        <w:gridCol w:w="13"/>
        <w:gridCol w:w="702"/>
        <w:gridCol w:w="14"/>
        <w:gridCol w:w="619"/>
        <w:gridCol w:w="745"/>
        <w:gridCol w:w="733"/>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 бойынша коды*</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Жағдайлардың саны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Ұсынылған/бұрын қабылданған сома, теңге</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 төлеуден алынатын сома, теңге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белгісімен расталған жағдайлар таңбаланады, "Тізбе бойынша коды*" бағанында "жиыны" жолында "+" жағдайлардың сомасы көрсетіледі; </w:t>
      </w:r>
    </w:p>
    <w:p>
      <w:pPr>
        <w:spacing w:after="0"/>
        <w:ind w:left="0"/>
        <w:jc w:val="both"/>
      </w:pPr>
      <w:r>
        <w:rPr>
          <w:rFonts w:ascii="Times New Roman"/>
          <w:b w:val="false"/>
          <w:i w:val="false"/>
          <w:color w:val="000000"/>
          <w:sz w:val="28"/>
        </w:rPr>
        <w:t>
      **- көлемді бақылау актісінің, жиынтық тізбе мен шартты орындау хаттамасының қорытынды жолдарында көрсетіледі</w:t>
      </w:r>
    </w:p>
    <w:p>
      <w:pPr>
        <w:spacing w:after="0"/>
        <w:ind w:left="0"/>
        <w:jc w:val="both"/>
      </w:pPr>
      <w:r>
        <w:rPr>
          <w:rFonts w:ascii="Times New Roman"/>
          <w:b w:val="false"/>
          <w:i w:val="false"/>
          <w:color w:val="000000"/>
          <w:sz w:val="28"/>
        </w:rPr>
        <w:t xml:space="preserve">
      Тізбеде РБ медициналық ұйым қаржыландырылатын ақы төлеудің тиісті түрлері көрсетіледі </w:t>
      </w:r>
    </w:p>
    <w:tbl>
      <w:tblPr>
        <w:tblW w:w="0" w:type="auto"/>
        <w:tblCellSpacing w:w="0" w:type="auto"/>
        <w:tblBorders>
          <w:top w:val="none"/>
          <w:left w:val="none"/>
          <w:bottom w:val="none"/>
          <w:right w:val="none"/>
          <w:insideH w:val="none"/>
          <w:insideV w:val="none"/>
        </w:tblBorders>
      </w:tblPr>
      <w:tblGrid>
        <w:gridCol w:w="5894"/>
        <w:gridCol w:w="6406"/>
      </w:tblGrid>
      <w:tr>
        <w:trPr>
          <w:trHeight w:val="30" w:hRule="atLeast"/>
        </w:trPr>
        <w:tc>
          <w:tcPr>
            <w:tcW w:w="5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басшысы</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6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лауазымды тұлғасы</w:t>
            </w:r>
            <w:r>
              <w:br/>
            </w:r>
            <w:r>
              <w:rPr>
                <w:rFonts w:ascii="Times New Roman"/>
                <w:b w:val="false"/>
                <w:i w:val="false"/>
                <w:color w:val="000000"/>
                <w:sz w:val="20"/>
              </w:rPr>
              <w:t>
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(қағаз жеткізгіштегі есеп үшін) Күні 20_</w:t>
      </w:r>
      <w:r>
        <w:rPr>
          <w:rFonts w:ascii="Times New Roman"/>
          <w:b/>
          <w:i w:val="false"/>
          <w:color w:val="000000"/>
          <w:sz w:val="28"/>
        </w:rPr>
        <w:t>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i w:val="false"/>
                <w:color w:val="000000"/>
                <w:sz w:val="20"/>
              </w:rPr>
              <w:t>43-қосымша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Денсаулық сақтау саласындағы ақпараттандыру суюбъектісінің бағалауынан кейін</w:t>
      </w:r>
      <w:r>
        <w:br/>
      </w:r>
      <w:r>
        <w:rPr>
          <w:rFonts w:ascii="Times New Roman"/>
          <w:b/>
          <w:i w:val="false"/>
          <w:color w:val="000000"/>
        </w:rPr>
        <w:t>көлем бақылауынан өткен, есепті кезеңдегі емдеуге жатқызу жағдайларының тізбесі</w:t>
      </w:r>
    </w:p>
    <w:p>
      <w:pPr>
        <w:spacing w:after="0"/>
        <w:ind w:left="0"/>
        <w:jc w:val="both"/>
      </w:pPr>
      <w:r>
        <w:rPr>
          <w:rFonts w:ascii="Times New Roman"/>
          <w:b w:val="false"/>
          <w:i w:val="false"/>
          <w:color w:val="ff0000"/>
          <w:sz w:val="28"/>
        </w:rPr>
        <w:t xml:space="preserve">
      Ескерту. 43-қосымша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xml:space="preserve">
      Ақы төлеу түрі: клиникалық-шығынды топтар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57"/>
        <w:gridCol w:w="419"/>
        <w:gridCol w:w="580"/>
        <w:gridCol w:w="419"/>
        <w:gridCol w:w="1224"/>
        <w:gridCol w:w="257"/>
        <w:gridCol w:w="257"/>
        <w:gridCol w:w="257"/>
        <w:gridCol w:w="419"/>
        <w:gridCol w:w="580"/>
        <w:gridCol w:w="580"/>
        <w:gridCol w:w="581"/>
        <w:gridCol w:w="581"/>
        <w:gridCol w:w="581"/>
        <w:gridCol w:w="581"/>
        <w:gridCol w:w="581"/>
        <w:gridCol w:w="581"/>
        <w:gridCol w:w="581"/>
        <w:gridCol w:w="581"/>
        <w:gridCol w:w="902"/>
        <w:gridCol w:w="902"/>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504"/>
        <w:gridCol w:w="1505"/>
        <w:gridCol w:w="1505"/>
        <w:gridCol w:w="1766"/>
        <w:gridCol w:w="998"/>
        <w:gridCol w:w="507"/>
        <w:gridCol w:w="1505"/>
        <w:gridCol w:w="150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803"/>
        <w:gridCol w:w="803"/>
        <w:gridCol w:w="1026"/>
        <w:gridCol w:w="1250"/>
        <w:gridCol w:w="580"/>
        <w:gridCol w:w="1247"/>
        <w:gridCol w:w="1247"/>
        <w:gridCol w:w="1247"/>
        <w:gridCol w:w="1247"/>
        <w:gridCol w:w="1247"/>
        <w:gridCol w:w="12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сома</w:t>
            </w:r>
          </w:p>
        </w:tc>
      </w:tr>
      <w:tr>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57"/>
        <w:gridCol w:w="419"/>
        <w:gridCol w:w="580"/>
        <w:gridCol w:w="419"/>
        <w:gridCol w:w="1224"/>
        <w:gridCol w:w="257"/>
        <w:gridCol w:w="257"/>
        <w:gridCol w:w="257"/>
        <w:gridCol w:w="419"/>
        <w:gridCol w:w="580"/>
        <w:gridCol w:w="580"/>
        <w:gridCol w:w="581"/>
        <w:gridCol w:w="581"/>
        <w:gridCol w:w="581"/>
        <w:gridCol w:w="581"/>
        <w:gridCol w:w="581"/>
        <w:gridCol w:w="581"/>
        <w:gridCol w:w="581"/>
        <w:gridCol w:w="581"/>
        <w:gridCol w:w="902"/>
        <w:gridCol w:w="902"/>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876"/>
        <w:gridCol w:w="876"/>
        <w:gridCol w:w="1160"/>
        <w:gridCol w:w="203"/>
        <w:gridCol w:w="632"/>
        <w:gridCol w:w="1360"/>
        <w:gridCol w:w="1360"/>
        <w:gridCol w:w="1361"/>
        <w:gridCol w:w="1361"/>
        <w:gridCol w:w="1361"/>
        <w:gridCol w:w="1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сома</w:t>
            </w:r>
          </w:p>
        </w:tc>
      </w:tr>
      <w:tr>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both"/>
      </w:pPr>
      <w:r>
        <w:rPr>
          <w:rFonts w:ascii="Times New Roman"/>
          <w:b w:val="false"/>
          <w:i w:val="false"/>
          <w:color w:val="000000"/>
          <w:sz w:val="28"/>
        </w:rPr>
        <w:t xml:space="preserve">
      Ақы төлеу түрі: бір емделіп шығу жағдайы үшін, төсек-күндер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57"/>
        <w:gridCol w:w="419"/>
        <w:gridCol w:w="580"/>
        <w:gridCol w:w="419"/>
        <w:gridCol w:w="1224"/>
        <w:gridCol w:w="257"/>
        <w:gridCol w:w="257"/>
        <w:gridCol w:w="257"/>
        <w:gridCol w:w="419"/>
        <w:gridCol w:w="580"/>
        <w:gridCol w:w="580"/>
        <w:gridCol w:w="581"/>
        <w:gridCol w:w="581"/>
        <w:gridCol w:w="581"/>
        <w:gridCol w:w="581"/>
        <w:gridCol w:w="581"/>
        <w:gridCol w:w="581"/>
        <w:gridCol w:w="581"/>
        <w:gridCol w:w="581"/>
        <w:gridCol w:w="902"/>
        <w:gridCol w:w="902"/>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504"/>
        <w:gridCol w:w="748"/>
        <w:gridCol w:w="756"/>
        <w:gridCol w:w="1505"/>
        <w:gridCol w:w="1766"/>
        <w:gridCol w:w="998"/>
        <w:gridCol w:w="507"/>
        <w:gridCol w:w="1506"/>
        <w:gridCol w:w="150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маманының таңбалауы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маманының таңбалауы</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803"/>
        <w:gridCol w:w="803"/>
        <w:gridCol w:w="1026"/>
        <w:gridCol w:w="1250"/>
        <w:gridCol w:w="580"/>
        <w:gridCol w:w="1247"/>
        <w:gridCol w:w="1247"/>
        <w:gridCol w:w="1247"/>
        <w:gridCol w:w="1247"/>
        <w:gridCol w:w="1247"/>
        <w:gridCol w:w="12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сома</w:t>
            </w:r>
          </w:p>
        </w:tc>
      </w:tr>
      <w:tr>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w:t>
            </w:r>
          </w:p>
        </w:tc>
      </w:tr>
    </w:tbl>
    <w:p>
      <w:pPr>
        <w:spacing w:after="0"/>
        <w:ind w:left="0"/>
        <w:jc w:val="both"/>
      </w:pPr>
      <w:r>
        <w:rPr>
          <w:rFonts w:ascii="Times New Roman"/>
          <w:b w:val="false"/>
          <w:i w:val="false"/>
          <w:color w:val="000000"/>
          <w:sz w:val="28"/>
        </w:rPr>
        <w:t>
      Ескертпе:* - "Тізбе бойынша коды*" бағандарына 20% іріктеу нәтижесі бойынша сапаның әлеуетті ақаулары бар жағдайлар қосылады, АС-ның таңбалауы мен ҚДСК АД-ның таңбалануы – "+" белгісімен расталған жағдайлар таңбаланады, "- " белгісімен расталмаған жағдайлар таңбаланады.</w:t>
      </w:r>
    </w:p>
    <w:p>
      <w:pPr>
        <w:spacing w:after="0"/>
        <w:ind w:left="0"/>
        <w:jc w:val="both"/>
      </w:pPr>
      <w:r>
        <w:rPr>
          <w:rFonts w:ascii="Times New Roman"/>
          <w:b w:val="false"/>
          <w:i w:val="false"/>
          <w:color w:val="000000"/>
          <w:sz w:val="28"/>
        </w:rPr>
        <w:t>
      "Тізбе бойынша коды*" бағандарының "жиыны" жолында "+" бар жағдайлардың сомасы көрсетіледі</w:t>
      </w:r>
    </w:p>
    <w:p>
      <w:pPr>
        <w:spacing w:after="0"/>
        <w:ind w:left="0"/>
        <w:jc w:val="both"/>
      </w:pPr>
      <w:r>
        <w:rPr>
          <w:rFonts w:ascii="Times New Roman"/>
          <w:b w:val="false"/>
          <w:i w:val="false"/>
          <w:color w:val="000000"/>
          <w:sz w:val="28"/>
        </w:rPr>
        <w:t>
      ** - көлемді бақылау актісінің, жиынтық тізбе мен шартты орындау хаттамасының қорытынды жолдарында көрсетіледі</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6787"/>
        <w:gridCol w:w="5513"/>
      </w:tblGrid>
      <w:tr>
        <w:trPr>
          <w:trHeight w:val="30" w:hRule="atLeast"/>
        </w:trPr>
        <w:tc>
          <w:tcPr>
            <w:tcW w:w="6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басшысы______________________/_____________</w:t>
            </w:r>
            <w:r>
              <w:br/>
            </w:r>
            <w:r>
              <w:rPr>
                <w:rFonts w:ascii="Times New Roman"/>
                <w:b w:val="false"/>
                <w:i w:val="false"/>
                <w:color w:val="000000"/>
                <w:sz w:val="20"/>
              </w:rPr>
              <w:t xml:space="preserve">
 ( Тегі, аты, әкесінің аты (ол болған жағдайда)/қолы) </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5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лауазымды тұлғасы 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министрлігінің</w:t>
            </w:r>
            <w:r>
              <w:br/>
            </w:r>
            <w:r>
              <w:rPr>
                <w:rFonts w:ascii="Times New Roman"/>
                <w:b w:val="false"/>
                <w:i w:val="false"/>
                <w:color w:val="000000"/>
                <w:sz w:val="20"/>
              </w:rPr>
              <w:t>Медициналық қызметке ақы</w:t>
            </w:r>
            <w:r>
              <w:br/>
            </w:r>
            <w:r>
              <w:rPr>
                <w:rFonts w:ascii="Times New Roman"/>
                <w:b w:val="false"/>
                <w:i w:val="false"/>
                <w:color w:val="000000"/>
                <w:sz w:val="20"/>
              </w:rPr>
              <w:t>төлеу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(облысы, Алматы немесе Астана қаласы)</w:t>
            </w:r>
            <w:r>
              <w:br/>
            </w:r>
            <w:r>
              <w:rPr>
                <w:rFonts w:ascii="Times New Roman"/>
                <w:b w:val="false"/>
                <w:i w:val="false"/>
                <w:color w:val="000000"/>
                <w:sz w:val="20"/>
              </w:rPr>
              <w:t>бойынша департаменті</w:t>
            </w:r>
          </w:p>
        </w:tc>
      </w:tr>
    </w:tbl>
    <w:p>
      <w:pPr>
        <w:spacing w:after="0"/>
        <w:ind w:left="0"/>
        <w:jc w:val="left"/>
      </w:pPr>
      <w:r>
        <w:rPr>
          <w:rFonts w:ascii="Times New Roman"/>
          <w:b/>
          <w:i w:val="false"/>
          <w:color w:val="000000"/>
        </w:rPr>
        <w:t xml:space="preserve"> Сапа бақылауынан өткен жағдайларды қоспағанда, көлем бақылауынан өткен,</w:t>
      </w:r>
      <w:r>
        <w:br/>
      </w:r>
      <w:r>
        <w:rPr>
          <w:rFonts w:ascii="Times New Roman"/>
          <w:b/>
          <w:i w:val="false"/>
          <w:color w:val="000000"/>
        </w:rPr>
        <w:t>есепті кезеңдегі емдеуге жатқызу жағдайларының тізбесі</w:t>
      </w:r>
    </w:p>
    <w:p>
      <w:pPr>
        <w:spacing w:after="0"/>
        <w:ind w:left="0"/>
        <w:jc w:val="both"/>
      </w:pPr>
      <w:r>
        <w:rPr>
          <w:rFonts w:ascii="Times New Roman"/>
          <w:b w:val="false"/>
          <w:i w:val="false"/>
          <w:color w:val="ff0000"/>
          <w:sz w:val="28"/>
        </w:rPr>
        <w:t xml:space="preserve">
      Ескерту. 44-қосымша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жиынтығы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39"/>
        <w:gridCol w:w="939"/>
        <w:gridCol w:w="939"/>
        <w:gridCol w:w="939"/>
        <w:gridCol w:w="940"/>
        <w:gridCol w:w="940"/>
        <w:gridCol w:w="797"/>
        <w:gridCol w:w="797"/>
        <w:gridCol w:w="797"/>
        <w:gridCol w:w="797"/>
        <w:gridCol w:w="797"/>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Төлемнен алынатын сома,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жиынтығы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жиынтығы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жиынтығы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39"/>
        <w:gridCol w:w="939"/>
        <w:gridCol w:w="939"/>
        <w:gridCol w:w="939"/>
        <w:gridCol w:w="940"/>
        <w:gridCol w:w="940"/>
        <w:gridCol w:w="797"/>
        <w:gridCol w:w="797"/>
        <w:gridCol w:w="797"/>
        <w:gridCol w:w="797"/>
        <w:gridCol w:w="797"/>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Төлемнен алынатын сома,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922"/>
        <w:gridCol w:w="922"/>
        <w:gridCol w:w="922"/>
        <w:gridCol w:w="2028"/>
        <w:gridCol w:w="922"/>
        <w:gridCol w:w="922"/>
        <w:gridCol w:w="923"/>
        <w:gridCol w:w="1432"/>
        <w:gridCol w:w="1433"/>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жиынтығы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39"/>
        <w:gridCol w:w="939"/>
        <w:gridCol w:w="939"/>
        <w:gridCol w:w="939"/>
        <w:gridCol w:w="940"/>
        <w:gridCol w:w="940"/>
        <w:gridCol w:w="797"/>
        <w:gridCol w:w="797"/>
        <w:gridCol w:w="797"/>
        <w:gridCol w:w="797"/>
        <w:gridCol w:w="797"/>
        <w:gridCol w:w="80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Төлемнен алынатын сома,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шарт талаптарының орындалуын талдау нәтижесі бойынша қосылған жағдайларды қоспағанда, 36-қосымша бойынша бақылануы тиіс болған және МҚАК АД маманы қосқан жағдайлар қосылады, "Тізбе бойынша коды*" бағанында "+" белгісімен расталған жағдайлар таңбаланады, "-" белгісімен расталмаған жағдайлар таңбаланады, "Тізбе бойынша коды*" бағандарының "жиыны" жолында "+" бар жағдайлардың сомасы көрсетіледі; </w:t>
      </w:r>
    </w:p>
    <w:p>
      <w:pPr>
        <w:spacing w:after="0"/>
        <w:ind w:left="0"/>
        <w:jc w:val="both"/>
      </w:pPr>
      <w:r>
        <w:rPr>
          <w:rFonts w:ascii="Times New Roman"/>
          <w:b w:val="false"/>
          <w:i w:val="false"/>
          <w:color w:val="000000"/>
          <w:sz w:val="28"/>
        </w:rPr>
        <w:t>
      ** - көлемді бақылау актісінің, жиынтық тізбе мен шартты орындау хаттамасының қорытынды жолдарында көрсетіледі;</w:t>
      </w:r>
    </w:p>
    <w:p>
      <w:pPr>
        <w:spacing w:after="0"/>
        <w:ind w:left="0"/>
        <w:jc w:val="both"/>
      </w:pPr>
      <w:r>
        <w:rPr>
          <w:rFonts w:ascii="Times New Roman"/>
          <w:b w:val="false"/>
          <w:i w:val="false"/>
          <w:color w:val="000000"/>
          <w:sz w:val="28"/>
        </w:rPr>
        <w:t>
      Тізбеде РБ медициналық ұйым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6443"/>
        <w:gridCol w:w="6310"/>
      </w:tblGrid>
      <w:tr>
        <w:trPr>
          <w:trHeight w:val="30" w:hRule="atLeast"/>
        </w:trPr>
        <w:tc>
          <w:tcPr>
            <w:tcW w:w="6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p>
        </w:tc>
        <w:tc>
          <w:tcPr>
            <w:tcW w:w="6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МҚАК АД лауазымды тұлғасы</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көлемін көрсетуге арналған шарттың</w:t>
      </w:r>
      <w:r>
        <w:br/>
      </w:r>
      <w:r>
        <w:rPr>
          <w:rFonts w:ascii="Times New Roman"/>
          <w:b/>
          <w:i w:val="false"/>
          <w:color w:val="000000"/>
        </w:rPr>
        <w:t>орындалуын талдау нәтижесі бойынша көлеміне бақылау жүргізілген, есепті және өткен</w:t>
      </w:r>
      <w:r>
        <w:br/>
      </w:r>
      <w:r>
        <w:rPr>
          <w:rFonts w:ascii="Times New Roman"/>
          <w:b/>
          <w:i w:val="false"/>
          <w:color w:val="000000"/>
        </w:rPr>
        <w:t>кезеңдердегі емдеуге жатқызу жағдайларының тізбесі</w:t>
      </w:r>
    </w:p>
    <w:p>
      <w:pPr>
        <w:spacing w:after="0"/>
        <w:ind w:left="0"/>
        <w:jc w:val="both"/>
      </w:pPr>
      <w:r>
        <w:rPr>
          <w:rFonts w:ascii="Times New Roman"/>
          <w:b w:val="false"/>
          <w:i w:val="false"/>
          <w:color w:val="ff0000"/>
          <w:sz w:val="28"/>
        </w:rPr>
        <w:t xml:space="preserve">
      Ескерту. 45-қосымша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924"/>
        <w:gridCol w:w="2034"/>
        <w:gridCol w:w="925"/>
        <w:gridCol w:w="925"/>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1131"/>
        <w:gridCol w:w="1131"/>
        <w:gridCol w:w="1131"/>
        <w:gridCol w:w="1131"/>
        <w:gridCol w:w="1132"/>
        <w:gridCol w:w="1132"/>
        <w:gridCol w:w="960"/>
        <w:gridCol w:w="1155"/>
        <w:gridCol w:w="11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Ұсынылған/бұрын қабылданған сома, теңге</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924"/>
        <w:gridCol w:w="2034"/>
        <w:gridCol w:w="925"/>
        <w:gridCol w:w="925"/>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1131"/>
        <w:gridCol w:w="1131"/>
        <w:gridCol w:w="1131"/>
        <w:gridCol w:w="1131"/>
        <w:gridCol w:w="1132"/>
        <w:gridCol w:w="1132"/>
        <w:gridCol w:w="960"/>
        <w:gridCol w:w="1155"/>
        <w:gridCol w:w="11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Ұсынылған/бұрын қабылданған сома, теңге</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924"/>
        <w:gridCol w:w="2034"/>
        <w:gridCol w:w="925"/>
        <w:gridCol w:w="925"/>
        <w:gridCol w:w="925"/>
        <w:gridCol w:w="1435"/>
        <w:gridCol w:w="1436"/>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жиынтығы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есепті кезеңдегі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кезеңдердегі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1131"/>
        <w:gridCol w:w="1131"/>
        <w:gridCol w:w="1131"/>
        <w:gridCol w:w="1131"/>
        <w:gridCol w:w="1132"/>
        <w:gridCol w:w="1132"/>
        <w:gridCol w:w="960"/>
        <w:gridCol w:w="1155"/>
        <w:gridCol w:w="11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Ұсынылған/бұрын қабылданған сома, теңге</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көлем мен сапаны бақылау нәтижелері бойынша есепті кезеңдегі жағдайлардың барлығы**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"Тізбе бойынша коды*" бағанында "+" белгісімен расталған жағдайлар таңбаланады, "Тізбе бойынша коды*" бағандарының "жиыны" жолында "+" бар жағдайлардың сомасы көрсетіледі</w:t>
      </w:r>
    </w:p>
    <w:p>
      <w:pPr>
        <w:spacing w:after="0"/>
        <w:ind w:left="0"/>
        <w:jc w:val="both"/>
      </w:pPr>
      <w:r>
        <w:rPr>
          <w:rFonts w:ascii="Times New Roman"/>
          <w:b w:val="false"/>
          <w:i w:val="false"/>
          <w:color w:val="000000"/>
          <w:sz w:val="28"/>
        </w:rPr>
        <w:t>
      ** - көлемді бақылау актісінің, жиынтық тізбе мен шартты орындау хаттамасының қорытынды жолдарында көрсетіледі</w:t>
      </w:r>
    </w:p>
    <w:p>
      <w:pPr>
        <w:spacing w:after="0"/>
        <w:ind w:left="0"/>
        <w:jc w:val="both"/>
      </w:pPr>
      <w:r>
        <w:rPr>
          <w:rFonts w:ascii="Times New Roman"/>
          <w:b w:val="false"/>
          <w:i w:val="false"/>
          <w:color w:val="000000"/>
          <w:sz w:val="28"/>
        </w:rPr>
        <w:t xml:space="preserve">
      Тізбеде РБ медициналық ұйымы қаржыландырылатын ақы төлеудің тиісті түрлері көрсетіледі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11"/>
        <w:gridCol w:w="6443"/>
      </w:tblGrid>
      <w:tr>
        <w:trPr>
          <w:trHeight w:val="30" w:hRule="atLeast"/>
        </w:trPr>
        <w:tc>
          <w:tcPr>
            <w:tcW w:w="7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6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лауазымды тұлғасы</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көлемін көрсету</w:t>
      </w:r>
      <w:r>
        <w:br/>
      </w:r>
      <w:r>
        <w:rPr>
          <w:rFonts w:ascii="Times New Roman"/>
          <w:b/>
          <w:i w:val="false"/>
          <w:color w:val="000000"/>
        </w:rPr>
        <w:t xml:space="preserve"> бойынша медициналық қызметтер көлемін бақылау актісі</w:t>
      </w:r>
    </w:p>
    <w:p>
      <w:pPr>
        <w:spacing w:after="0"/>
        <w:ind w:left="0"/>
        <w:jc w:val="both"/>
      </w:pPr>
      <w:r>
        <w:rPr>
          <w:rFonts w:ascii="Times New Roman"/>
          <w:b w:val="false"/>
          <w:i w:val="false"/>
          <w:color w:val="ff0000"/>
          <w:sz w:val="28"/>
        </w:rPr>
        <w:t xml:space="preserve">
      Ескерту. 46-қосымша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20____жылғы "____"________________№______</w:t>
      </w:r>
      <w:r>
        <w:br/>
      </w:r>
      <w:r>
        <w:rPr>
          <w:rFonts w:ascii="Times New Roman"/>
          <w:b/>
          <w:i w:val="false"/>
          <w:color w:val="000000"/>
        </w:rPr>
        <w:t>кезең: 20__жылғы "___" ______________ бастап 20__жылғы "___" ______________ дейін</w:t>
      </w:r>
      <w:r>
        <w:br/>
      </w:r>
      <w:r>
        <w:rPr>
          <w:rFonts w:ascii="Times New Roman"/>
          <w:b/>
          <w:i w:val="false"/>
          <w:color w:val="000000"/>
        </w:rPr>
        <w:t>________________________________________________________________________</w:t>
      </w:r>
      <w:r>
        <w:br/>
      </w:r>
      <w:r>
        <w:rPr>
          <w:rFonts w:ascii="Times New Roman"/>
          <w:b/>
          <w:i w:val="false"/>
          <w:color w:val="000000"/>
        </w:rPr>
        <w:t>(МҚАТК АД атауы)</w:t>
      </w:r>
      <w:r>
        <w:br/>
      </w:r>
      <w:r>
        <w:rPr>
          <w:rFonts w:ascii="Times New Roman"/>
          <w:b/>
          <w:i w:val="false"/>
          <w:color w:val="000000"/>
        </w:rPr>
        <w:t>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72"/>
        <w:gridCol w:w="600"/>
        <w:gridCol w:w="600"/>
        <w:gridCol w:w="600"/>
        <w:gridCol w:w="600"/>
        <w:gridCol w:w="296"/>
        <w:gridCol w:w="304"/>
        <w:gridCol w:w="600"/>
        <w:gridCol w:w="600"/>
        <w:gridCol w:w="749"/>
        <w:gridCol w:w="370"/>
        <w:gridCol w:w="378"/>
        <w:gridCol w:w="749"/>
        <w:gridCol w:w="750"/>
        <w:gridCol w:w="750"/>
      </w:tblGrid>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АС-ның бағалауынан кейін көлемі бақылаудан өткен, есепті кезеңдегі емдеуге жатқызу жағдайларының тізбесі (44-қосымша)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түрі: нақты шығындар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72"/>
        <w:gridCol w:w="600"/>
        <w:gridCol w:w="600"/>
        <w:gridCol w:w="600"/>
        <w:gridCol w:w="600"/>
        <w:gridCol w:w="600"/>
        <w:gridCol w:w="600"/>
        <w:gridCol w:w="600"/>
        <w:gridCol w:w="749"/>
        <w:gridCol w:w="749"/>
        <w:gridCol w:w="749"/>
        <w:gridCol w:w="749"/>
        <w:gridCol w:w="750"/>
      </w:tblGrid>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r>
              <w:br/>
            </w:r>
            <w:r>
              <w:rPr>
                <w:rFonts w:ascii="Times New Roman"/>
                <w:b w:val="false"/>
                <w:i w:val="false"/>
                <w:color w:val="000000"/>
                <w:sz w:val="20"/>
              </w:rPr>
              <w:t>
 </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жағдайлары (35-қосымша)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АС-ның бағалауынан кейін көлемі бақылаудан өткен, есепті кезеңдегі емдеуге жатқызу жағдайларының тізбесі (44-қосымша)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медициналық қызметтердің тізбесі бойынша жағдайлар (32-2-қосымша)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380"/>
        <w:gridCol w:w="606"/>
        <w:gridCol w:w="606"/>
        <w:gridCol w:w="606"/>
        <w:gridCol w:w="606"/>
        <w:gridCol w:w="606"/>
        <w:gridCol w:w="606"/>
        <w:gridCol w:w="607"/>
        <w:gridCol w:w="756"/>
        <w:gridCol w:w="757"/>
        <w:gridCol w:w="757"/>
        <w:gridCol w:w="757"/>
        <w:gridCol w:w="757"/>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r>
              <w:br/>
            </w:r>
            <w:r>
              <w:rPr>
                <w:rFonts w:ascii="Times New Roman"/>
                <w:b w:val="false"/>
                <w:i w:val="false"/>
                <w:color w:val="000000"/>
                <w:sz w:val="20"/>
              </w:rPr>
              <w:t>
 </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жммк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АС-ның бағалауынан кейін көлемі бақылаудан өткен, есепті кезеңдегі емдеуге жатқызу жағдайларының тізбесі (44-қосымша)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медициналық қызметтердің тізбесі бойынша жағдайлар (32-2-қосымша)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медициналық қызметтердің тізбесі бойынша жағдайлар (32-2-қосымша)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медициналық қызметтердің тізбесі бойынша жағдайлар (32-2-қосымша)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47-қосымша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көлемін бақылау нәтижесі</w:t>
      </w:r>
      <w:r>
        <w:br/>
      </w:r>
      <w:r>
        <w:rPr>
          <w:rFonts w:ascii="Times New Roman"/>
          <w:b/>
          <w:i w:val="false"/>
          <w:color w:val="000000"/>
        </w:rPr>
        <w:t>бойынша барлық қатысушылармен ақы төленуі тиіс және ақы төлеуге,</w:t>
      </w:r>
      <w:r>
        <w:br/>
      </w:r>
      <w:r>
        <w:rPr>
          <w:rFonts w:ascii="Times New Roman"/>
          <w:b/>
          <w:i w:val="false"/>
          <w:color w:val="000000"/>
        </w:rPr>
        <w:t>оның ішінде ішінара ақы төлеуге жатпайтын емдеуге жатқызу жағдайларының тізбесі*</w:t>
      </w:r>
    </w:p>
    <w:p>
      <w:pPr>
        <w:spacing w:after="0"/>
        <w:ind w:left="0"/>
        <w:jc w:val="both"/>
      </w:pPr>
      <w:r>
        <w:rPr>
          <w:rFonts w:ascii="Times New Roman"/>
          <w:b w:val="false"/>
          <w:i w:val="false"/>
          <w:color w:val="ff0000"/>
          <w:sz w:val="28"/>
        </w:rPr>
        <w:t xml:space="preserve">
      Ескерту. 47-қосымша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 </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2652"/>
        <w:gridCol w:w="1206"/>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702"/>
        <w:gridCol w:w="1702"/>
        <w:gridCol w:w="1702"/>
        <w:gridCol w:w="1771"/>
        <w:gridCol w:w="1707"/>
        <w:gridCol w:w="2014"/>
      </w:tblGrid>
      <w:tr>
        <w:trPr>
          <w:trHeight w:val="3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бақылау актісінің жолы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r>
              <w:br/>
            </w:r>
            <w:r>
              <w:rPr>
                <w:rFonts w:ascii="Times New Roman"/>
                <w:b w:val="false"/>
                <w:i w:val="false"/>
                <w:color w:val="000000"/>
                <w:sz w:val="20"/>
              </w:rPr>
              <w:t>
 </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Ақы төлеу түрі: нақты шығындар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2652"/>
        <w:gridCol w:w="1206"/>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702"/>
        <w:gridCol w:w="1702"/>
        <w:gridCol w:w="1702"/>
        <w:gridCol w:w="1771"/>
        <w:gridCol w:w="1707"/>
        <w:gridCol w:w="2014"/>
      </w:tblGrid>
      <w:tr>
        <w:trPr>
          <w:trHeight w:val="3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бақылау актісінің жолы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1206"/>
        <w:gridCol w:w="1206"/>
        <w:gridCol w:w="1206"/>
        <w:gridCol w:w="2652"/>
        <w:gridCol w:w="1206"/>
        <w:gridCol w:w="1206"/>
        <w:gridCol w:w="1207"/>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702"/>
        <w:gridCol w:w="1702"/>
        <w:gridCol w:w="1702"/>
        <w:gridCol w:w="1771"/>
        <w:gridCol w:w="1707"/>
        <w:gridCol w:w="2014"/>
      </w:tblGrid>
      <w:tr>
        <w:trPr>
          <w:trHeight w:val="3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бақылау актісінің жолы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Тізбеде РБ медициналық ұйым қаржыландырылатын ақы төлеудің тиісті түрлері көрсетіледі. </w:t>
      </w:r>
    </w:p>
    <w:p>
      <w:pPr>
        <w:spacing w:after="0"/>
        <w:ind w:left="0"/>
        <w:jc w:val="both"/>
      </w:pPr>
      <w:r>
        <w:rPr>
          <w:rFonts w:ascii="Times New Roman"/>
          <w:b w:val="false"/>
          <w:i w:val="false"/>
          <w:color w:val="000000"/>
          <w:sz w:val="28"/>
        </w:rPr>
        <w:t>
      *Тізбеде көлемі мен сапасы бақылаудан өткен жағдайлар көрсетіледі және көлемді бақылау актісінің бірнеше жолдарында көрсетілген.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лауазымды тұлғасы</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көлемінің қызметтерінің сапасы мен</w:t>
      </w:r>
      <w:r>
        <w:br/>
      </w:r>
      <w:r>
        <w:rPr>
          <w:rFonts w:ascii="Times New Roman"/>
          <w:b/>
          <w:i w:val="false"/>
          <w:color w:val="000000"/>
        </w:rPr>
        <w:t>көлемін бақылау нәтижелері бойынша барлық қатысушылармен ақы төленуі тиіс және</w:t>
      </w:r>
      <w:r>
        <w:br/>
      </w:r>
      <w:r>
        <w:rPr>
          <w:rFonts w:ascii="Times New Roman"/>
          <w:b/>
          <w:i w:val="false"/>
          <w:color w:val="000000"/>
        </w:rPr>
        <w:t>ақы төлеуге, оның ішінде ішінара ақы төлеуге жатпайтын емдеуге жатқызу</w:t>
      </w:r>
      <w:r>
        <w:br/>
      </w:r>
      <w:r>
        <w:rPr>
          <w:rFonts w:ascii="Times New Roman"/>
          <w:b/>
          <w:i w:val="false"/>
          <w:color w:val="000000"/>
        </w:rPr>
        <w:t>жағдайларының тізбесі</w:t>
      </w:r>
    </w:p>
    <w:p>
      <w:pPr>
        <w:spacing w:after="0"/>
        <w:ind w:left="0"/>
        <w:jc w:val="both"/>
      </w:pPr>
      <w:r>
        <w:rPr>
          <w:rFonts w:ascii="Times New Roman"/>
          <w:b w:val="false"/>
          <w:i w:val="false"/>
          <w:color w:val="ff0000"/>
          <w:sz w:val="28"/>
        </w:rPr>
        <w:t xml:space="preserve">
      Ескерту. 48-қосымша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r>
        <w:br/>
      </w:r>
      <w:r>
        <w:rPr>
          <w:rFonts w:ascii="Times New Roman"/>
          <w:b/>
          <w:i w:val="false"/>
          <w:color w:val="000000"/>
        </w:rPr>
        <w:t>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7"/>
        <w:gridCol w:w="1289"/>
        <w:gridCol w:w="1289"/>
        <w:gridCol w:w="1340"/>
        <w:gridCol w:w="1289"/>
        <w:gridCol w:w="1340"/>
        <w:gridCol w:w="1648"/>
        <w:gridCol w:w="1292"/>
        <w:gridCol w:w="15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тізбенің жолы (шартты орындау хаттамасы)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0"/>
        <w:gridCol w:w="1268"/>
        <w:gridCol w:w="1289"/>
        <w:gridCol w:w="1340"/>
        <w:gridCol w:w="1289"/>
        <w:gridCol w:w="1341"/>
        <w:gridCol w:w="1648"/>
        <w:gridCol w:w="1292"/>
        <w:gridCol w:w="1525"/>
      </w:tblGrid>
      <w:tr>
        <w:trPr>
          <w:trHeight w:val="30" w:hRule="atLeast"/>
        </w:trPr>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тізбенің жолы (шартты орындау хаттамасы)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046"/>
        <w:gridCol w:w="1046"/>
        <w:gridCol w:w="1047"/>
        <w:gridCol w:w="2302"/>
        <w:gridCol w:w="1047"/>
        <w:gridCol w:w="1047"/>
        <w:gridCol w:w="1047"/>
        <w:gridCol w:w="1626"/>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0"/>
        <w:gridCol w:w="1268"/>
        <w:gridCol w:w="1289"/>
        <w:gridCol w:w="1340"/>
        <w:gridCol w:w="1289"/>
        <w:gridCol w:w="1341"/>
        <w:gridCol w:w="1648"/>
        <w:gridCol w:w="1292"/>
        <w:gridCol w:w="1525"/>
      </w:tblGrid>
      <w:tr>
        <w:trPr>
          <w:trHeight w:val="30" w:hRule="atLeast"/>
        </w:trPr>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тізбенің жолы (шартты орындау хаттамасы)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ұсынылған құны, теңге</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шешілетін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Тізбеде РБ медициналық ұйымы қаржыландырылатын ақы төлеудің тиісті түрлері көрсетіледі. </w:t>
      </w:r>
    </w:p>
    <w:p>
      <w:pPr>
        <w:spacing w:after="0"/>
        <w:ind w:left="0"/>
        <w:jc w:val="both"/>
      </w:pPr>
      <w:r>
        <w:rPr>
          <w:rFonts w:ascii="Times New Roman"/>
          <w:b w:val="false"/>
          <w:i w:val="false"/>
          <w:color w:val="000000"/>
          <w:sz w:val="28"/>
        </w:rPr>
        <w:t>
      Тізбеде көлемі мен сапасы бақылаудан өткен жағдайлар көрсетіледі және жиынтық тізбенің немесе шарттарды орындау хаттамасының бірнеше жолдарында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22"/>
        <w:gridCol w:w="5278"/>
      </w:tblGrid>
      <w:tr>
        <w:trPr>
          <w:trHeight w:val="30" w:hRule="atLeast"/>
        </w:trPr>
        <w:tc>
          <w:tcPr>
            <w:tcW w:w="7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c>
          <w:tcPr>
            <w:tcW w:w="5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МҚАК АД лауазымды тұлғасы___________________/__________ </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49-қосымша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медициналық көмектің кепілдік берілген көлемінің қызметтерінің сапасы</w:t>
      </w:r>
      <w:r>
        <w:br/>
      </w:r>
      <w:r>
        <w:rPr>
          <w:rFonts w:ascii="Times New Roman"/>
          <w:b/>
          <w:i w:val="false"/>
          <w:color w:val="000000"/>
        </w:rPr>
        <w:t>мен көлемін бақылау нәтижелері бойынша жағдайлардың жиынтық тізбесі</w:t>
      </w:r>
    </w:p>
    <w:p>
      <w:pPr>
        <w:spacing w:after="0"/>
        <w:ind w:left="0"/>
        <w:jc w:val="both"/>
      </w:pPr>
      <w:r>
        <w:rPr>
          <w:rFonts w:ascii="Times New Roman"/>
          <w:b w:val="false"/>
          <w:i w:val="false"/>
          <w:color w:val="ff0000"/>
          <w:sz w:val="28"/>
        </w:rPr>
        <w:t xml:space="preserve">
      Ескерту. 49-қосымша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20____жылғы "____"________________№______</w:t>
      </w:r>
      <w:r>
        <w:br/>
      </w:r>
      <w:r>
        <w:rPr>
          <w:rFonts w:ascii="Times New Roman"/>
          <w:b/>
          <w:i w:val="false"/>
          <w:color w:val="000000"/>
        </w:rPr>
        <w:t>кезең: 20__жылғы "___" ______________ бастап 20__жылғы "___" ______________ дейін</w:t>
      </w:r>
      <w:r>
        <w:br/>
      </w:r>
      <w:r>
        <w:rPr>
          <w:rFonts w:ascii="Times New Roman"/>
          <w:b/>
          <w:i w:val="false"/>
          <w:color w:val="000000"/>
        </w:rPr>
        <w:t>_____________________________________________________________________________</w:t>
      </w:r>
      <w:r>
        <w:br/>
      </w:r>
      <w:r>
        <w:rPr>
          <w:rFonts w:ascii="Times New Roman"/>
          <w:b/>
          <w:i w:val="false"/>
          <w:color w:val="000000"/>
        </w:rPr>
        <w:t>(МҚАТК АД атауы)</w:t>
      </w:r>
      <w:r>
        <w:br/>
      </w:r>
      <w:r>
        <w:rPr>
          <w:rFonts w:ascii="Times New Roman"/>
          <w:b/>
          <w:i w:val="false"/>
          <w:color w:val="000000"/>
        </w:rPr>
        <w:t>__________________________________________________________________________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Ақы төлеу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69"/>
        <w:gridCol w:w="546"/>
        <w:gridCol w:w="547"/>
        <w:gridCol w:w="547"/>
        <w:gridCol w:w="547"/>
        <w:gridCol w:w="547"/>
        <w:gridCol w:w="547"/>
        <w:gridCol w:w="547"/>
        <w:gridCol w:w="682"/>
        <w:gridCol w:w="682"/>
        <w:gridCol w:w="682"/>
        <w:gridCol w:w="682"/>
        <w:gridCol w:w="682"/>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4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 тізбесі (35-қосымша)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 жағдайы бар жағдайлардан басқа, АС бағалауынан кейін ҚДСК АД сапа мен көлем бақылауынан өткен, есепті кезеңдегі емдеуге жатқызу жағдайларының тізбесі (41-қосымша)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 дәрі-дәрмектері, медициналық мақсаттағы бұйымдары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 иникалық және морфологиялық диагноздардың қайшы келу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ҚДСК АД бақылаудан өткен есепті кезеңдегі және алдағы кезеңдегі емдеуге жатқызу жағдайларының тізбесі (42-қосымша)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"өзгеріссіз" нәтижесі бар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r>
              <w:rPr>
                <w:rFonts w:ascii="Times New Roman"/>
                <w:b/>
                <w:i w:val="false"/>
                <w:color w:val="000000"/>
                <w:sz w:val="20"/>
              </w:rPr>
              <w:t xml:space="preserve"> Іріктеу және жоспардан тыс тексерулердің нәтижесі бойынша </w:t>
            </w:r>
            <w:r>
              <w:rPr>
                <w:rFonts w:ascii="Times New Roman"/>
                <w:b/>
                <w:i w:val="false"/>
                <w:color w:val="000000"/>
                <w:sz w:val="20"/>
              </w:rPr>
              <w:t>ҚДСК</w:t>
            </w:r>
            <w:r>
              <w:rPr>
                <w:rFonts w:ascii="Times New Roman"/>
                <w:b/>
                <w:i w:val="false"/>
                <w:color w:val="000000"/>
                <w:sz w:val="20"/>
              </w:rPr>
              <w:t xml:space="preserve"> АД анықтаған және ақы төлеуге, оның ішінде ішінара ақы төлеуге жатпайтын, есепті және өткен кезеңдердегі жағдайлардың тізбесі </w:t>
            </w:r>
            <w:r>
              <w:rPr>
                <w:rFonts w:ascii="Times New Roman"/>
                <w:b w:val="false"/>
                <w:i w:val="false"/>
                <w:color w:val="000000"/>
                <w:sz w:val="20"/>
              </w:rPr>
              <w:t>(43-қосымша)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"өзгеріссіз" нәтижесі бар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АС-ның бағалауынан кейін көлемі бақылаудан өткен, есепті кезеңдегі емдеуге жатқызу жағдайларының тізбесі (44-қосымша)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ЖТМҚ және шартқа енгізілмеген Сызықтық шкала қолданылмайтын (32-2 - қосымша) медициналық қызметтердің тізбесі бойынша жағдайлар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765"/>
        <w:gridCol w:w="575"/>
        <w:gridCol w:w="1"/>
        <w:gridCol w:w="573"/>
        <w:gridCol w:w="575"/>
        <w:gridCol w:w="575"/>
        <w:gridCol w:w="575"/>
        <w:gridCol w:w="576"/>
        <w:gridCol w:w="576"/>
        <w:gridCol w:w="718"/>
        <w:gridCol w:w="718"/>
        <w:gridCol w:w="718"/>
        <w:gridCol w:w="718"/>
        <w:gridCol w:w="719"/>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r>
              <w:br/>
            </w:r>
            <w:r>
              <w:rPr>
                <w:rFonts w:ascii="Times New Roman"/>
                <w:b w:val="false"/>
                <w:i w:val="false"/>
                <w:color w:val="000000"/>
                <w:sz w:val="20"/>
              </w:rPr>
              <w:t>
 </w:t>
            </w:r>
          </w:p>
        </w:tc>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 тізбесі (35-қосымша)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 жағдайы бар жағдайлардан басқа, АС бақылауынан кейін ҚДСК АД көлем мен сапаны бақылауынан өткен есепті кезеңдегі емдеуге жатқызу жағдайларының тізбесі (41-қосымша)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және морфологиялық диагноздардың қайшы келу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ҚДСК АД бақылаудан өткен есепті кезеңдегі және алдағы кезеңдегі емдеуге жатқызу жағдайларының тізбесі (42-қосымша)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"өзгеріссіз" нәтижесі бар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Өлім жағдайы бар жағдайлардан басқа, АС бақылауынан кейін ҚДСК АД көлем мен сапаны бақылауынан өткен есепті кезеңдегі емдеуге жатқызу жағдайларының тізбесі (43-қосымша)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"өзгеріссіз" нәтижесі бар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АС-ның бағалауынан кейін көлемі бақылаудан өткен, есепті кезеңдегі емдеуге жатқызу жағдайларының тізбесі (44-қосымша)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бір емделіп шығу жағдайы үшін, төсек-күндер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69"/>
        <w:gridCol w:w="546"/>
        <w:gridCol w:w="547"/>
        <w:gridCol w:w="547"/>
        <w:gridCol w:w="547"/>
        <w:gridCol w:w="547"/>
        <w:gridCol w:w="547"/>
        <w:gridCol w:w="547"/>
        <w:gridCol w:w="682"/>
        <w:gridCol w:w="682"/>
        <w:gridCol w:w="682"/>
        <w:gridCol w:w="682"/>
        <w:gridCol w:w="682"/>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4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төленуі тиіс, есепті кезеңдегі емдеуге жатқызу жағдайлар тізбесі (35-қосымша)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 жағдайы бар жағдайлардан басқа, АС бақылауынан кейін ҚДСК АД көлем мен сапаны бақылауынан өткен есепті кезеңдегі емдеуге жатқызу жағдайларының тізбесі (41-қосымша)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ЖТМҚ және шартқа енгізілмеген Сызықтық шкала қолданылмайтын (32-2 - қосымша) медициналық қызметтердің тізбесі бойынша жағдайлар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және морфологиялық диагноздардың қайшы келу жағдайлары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ҚДСК АД бақылаудан өткен, есепті кезеңдегі және алдағы кезеңдегі өлім жағдайларының тізбесі (42-қосымша)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қызметтері/дәрі-дәрмектері/медициналық мақсаттағы бұйымдары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ЖТМҚ және шартқа енгізілмеген Сызықтық шкала қолданылмайтын (32-2 - қосымша) медициналық қызметтердің тізбесі бойынша жағдайлар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"нашарлау" нәтижесі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"өзгеріссіз" нәтижесі бар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Іріктеу және жоспардан тыс тексерулердің нәтижесі бойынша ҚДСК АД анықтаған және ақы төлеуге, оның ішінде ішінара ақы төлеуге жатпайтын, есепті және өткен кезеңдердегі жағдайлардың тізбесі (43-қосымша)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арналған шағымдар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көрсеткен кезде пациенттің дәрі-дәрмектері мен ақшалай қаражатын тарту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"өзгеріссіз" нәтижесі бар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қайшы келу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АС-ның бағалауынан кейін көлемі бақылаудан өткен, есепті кезеңдегі емдеуге жатқызу жағдайларының тізбесі (44-қосымша)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Сапасы бақылаудан өткен жағдайларды қоспағанда, көлемі бақылаудан өткен, есепті кезеңдегі емдеуге жатқызу жағдайларының тізбесі (45-қосымша)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Шарттың орындалуын талдау нәтижесі бойынша көлеміне бақылау жүргізілген, есепті және өткен кезеңдердегі жағдайлардың тізбесі (46-қосымша)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олардың ішінде бұзушылықтардың түрлері бойынша: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СНЭТ-ке қате енгізу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салмақтық коэффициентінің деңгейін аса көтеру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жоспарланбаған келіп түсу жағдайлары (бір күнтізбелік айда бір аурудың себебі бойынша)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іс-шаралардың стандарттардан негізсіз ауытқу жағдайлары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медициналық қызметтері/дәрі-дәрмектері бар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және шартқа енгізілмеген Сызықтық шкала қолданылмайтын (32-2 - қосымша) медициналық қызметтердің тізбесі бойынша жағдайлар</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 нәтижесі бойынша ЖИЫНЫ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512"/>
        <w:gridCol w:w="512"/>
        <w:gridCol w:w="1025"/>
        <w:gridCol w:w="1025"/>
        <w:gridCol w:w="1025"/>
        <w:gridCol w:w="1025"/>
        <w:gridCol w:w="1025"/>
        <w:gridCol w:w="1025"/>
        <w:gridCol w:w="1025"/>
        <w:gridCol w:w="102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тізбеде РБ медициналық ұйымы қаржыландырылатын ақы төлеудің тиісті түрлері көрсетіледі</w:t>
      </w:r>
    </w:p>
    <w:tbl>
      <w:tblPr>
        <w:tblW w:w="0" w:type="auto"/>
        <w:tblCellSpacing w:w="0" w:type="auto"/>
        <w:tblBorders>
          <w:top w:val="none"/>
          <w:left w:val="none"/>
          <w:bottom w:val="none"/>
          <w:right w:val="none"/>
          <w:insideH w:val="none"/>
          <w:insideV w:val="none"/>
        </w:tblBorders>
      </w:tblPr>
      <w:tblGrid>
        <w:gridCol w:w="7244"/>
        <w:gridCol w:w="6443"/>
      </w:tblGrid>
      <w:tr>
        <w:trPr>
          <w:trHeight w:val="30" w:hRule="atLeast"/>
        </w:trPr>
        <w:tc>
          <w:tcPr>
            <w:tcW w:w="7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басшысы</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p>
        </w:tc>
        <w:tc>
          <w:tcPr>
            <w:tcW w:w="6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МҚАК АД лауазымды тұлғасы _____________________________/__________________</w:t>
            </w:r>
            <w:r>
              <w:br/>
            </w:r>
            <w:r>
              <w:rPr>
                <w:rFonts w:ascii="Times New Roman"/>
                <w:b w:val="false"/>
                <w:i w:val="false"/>
                <w:color w:val="000000"/>
                <w:sz w:val="20"/>
              </w:rPr>
              <w:t>
 Тегі, аты, әкесінің аты (ол болған жағдайда)/қолы)</w:t>
            </w:r>
            <w:r>
              <w:br/>
            </w:r>
            <w:r>
              <w:rPr>
                <w:rFonts w:ascii="Times New Roman"/>
                <w:b w:val="false"/>
                <w:i w:val="false"/>
                <w:color w:val="000000"/>
                <w:sz w:val="20"/>
              </w:rPr>
              <w:t>
 (қағаз жеткізгіштегі есеп үшін)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20__ "___" _______ № ТМККК көрсетуге арналған Шарттың __ тармағына</w:t>
      </w:r>
    </w:p>
    <w:p>
      <w:pPr>
        <w:spacing w:after="0"/>
        <w:ind w:left="0"/>
        <w:jc w:val="both"/>
      </w:pPr>
      <w:r>
        <w:rPr>
          <w:rFonts w:ascii="Times New Roman"/>
          <w:b w:val="false"/>
          <w:i w:val="false"/>
          <w:color w:val="000000"/>
          <w:sz w:val="28"/>
        </w:rPr>
        <w:t>
      сәйкес ТМККК шеңберінде көрсетілген медициналық көмектің көлемі</w:t>
      </w:r>
    </w:p>
    <w:p>
      <w:pPr>
        <w:spacing w:after="0"/>
        <w:ind w:left="0"/>
        <w:jc w:val="both"/>
      </w:pPr>
      <w:r>
        <w:rPr>
          <w:rFonts w:ascii="Times New Roman"/>
          <w:b w:val="false"/>
          <w:i w:val="false"/>
          <w:color w:val="000000"/>
          <w:sz w:val="28"/>
        </w:rPr>
        <w:t>
      салыстырып тексеруді өткізу үшін қоса беріліп отырған тізілімге</w:t>
      </w:r>
    </w:p>
    <w:p>
      <w:pPr>
        <w:spacing w:after="0"/>
        <w:ind w:left="0"/>
        <w:jc w:val="both"/>
      </w:pPr>
      <w:r>
        <w:rPr>
          <w:rFonts w:ascii="Times New Roman"/>
          <w:b w:val="false"/>
          <w:i w:val="false"/>
          <w:color w:val="000000"/>
          <w:sz w:val="28"/>
        </w:rPr>
        <w:t>
      сәйкес емделіп шыққан науқастардың медициналық картарталарын жіберуді</w:t>
      </w:r>
    </w:p>
    <w:p>
      <w:pPr>
        <w:spacing w:after="0"/>
        <w:ind w:left="0"/>
        <w:jc w:val="both"/>
      </w:pPr>
      <w:r>
        <w:rPr>
          <w:rFonts w:ascii="Times New Roman"/>
          <w:b w:val="false"/>
          <w:i w:val="false"/>
          <w:color w:val="000000"/>
          <w:sz w:val="28"/>
        </w:rPr>
        <w:t xml:space="preserve">
      сұрап отыр. </w:t>
      </w:r>
    </w:p>
    <w:p>
      <w:pPr>
        <w:spacing w:after="0"/>
        <w:ind w:left="0"/>
        <w:jc w:val="left"/>
      </w:pPr>
      <w:r>
        <w:rPr>
          <w:rFonts w:ascii="Times New Roman"/>
          <w:b/>
          <w:i w:val="false"/>
          <w:color w:val="000000"/>
        </w:rPr>
        <w:t xml:space="preserve"> ТМККК шеңберінде медициналық көмектің көлемі бақылауын өткізу</w:t>
      </w:r>
      <w:r>
        <w:br/>
      </w:r>
      <w:r>
        <w:rPr>
          <w:rFonts w:ascii="Times New Roman"/>
          <w:b/>
          <w:i w:val="false"/>
          <w:color w:val="000000"/>
        </w:rPr>
        <w:t>үшін стационар науқастардың жіберілетін медициналық карталарының</w:t>
      </w:r>
      <w:r>
        <w:br/>
      </w:r>
      <w:r>
        <w:rPr>
          <w:rFonts w:ascii="Times New Roman"/>
          <w:b/>
          <w:i w:val="false"/>
          <w:color w:val="000000"/>
        </w:rPr>
        <w:t>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113"/>
        <w:gridCol w:w="1283"/>
        <w:gridCol w:w="1283"/>
        <w:gridCol w:w="1283"/>
        <w:gridCol w:w="1283"/>
        <w:gridCol w:w="3772"/>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Емделіп шыққан науқастың ЖСН-ы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картаның №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 күні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КШТ №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(АХЖ-10 коды)</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МҚАК АД басшысы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xml:space="preserve">
      (қағаз жеткізгіштегі есеп үшін) </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20__жылғы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лизингі шарттарында сатып алынған медициналық техниканы пайдаланумен</w:t>
      </w:r>
      <w:r>
        <w:br/>
      </w:r>
      <w:r>
        <w:rPr>
          <w:rFonts w:ascii="Times New Roman"/>
          <w:b/>
          <w:i w:val="false"/>
          <w:color w:val="000000"/>
        </w:rPr>
        <w:t>медициналық қызметтер көрсету жағдайларының тізбесі</w:t>
      </w:r>
    </w:p>
    <w:p>
      <w:pPr>
        <w:spacing w:after="0"/>
        <w:ind w:left="0"/>
        <w:jc w:val="both"/>
      </w:pPr>
      <w:r>
        <w:rPr>
          <w:rFonts w:ascii="Times New Roman"/>
          <w:b w:val="false"/>
          <w:i w:val="false"/>
          <w:color w:val="ff0000"/>
          <w:sz w:val="28"/>
        </w:rPr>
        <w:t xml:space="preserve">
      Ескерту. 51-қосымша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20__жылғы "___" ______________ бастап 20__жылғы "___" ______________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64"/>
        <w:gridCol w:w="1297"/>
        <w:gridCol w:w="300"/>
        <w:gridCol w:w="1081"/>
        <w:gridCol w:w="366"/>
        <w:gridCol w:w="720"/>
        <w:gridCol w:w="726"/>
        <w:gridCol w:w="721"/>
        <w:gridCol w:w="727"/>
        <w:gridCol w:w="3184"/>
        <w:gridCol w:w="144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бойынша жиыны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5"/>
        <w:gridCol w:w="1830"/>
        <w:gridCol w:w="2864"/>
        <w:gridCol w:w="45"/>
        <w:gridCol w:w="45"/>
        <w:gridCol w:w="2782"/>
        <w:gridCol w:w="28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коды*</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Лизингмедициналық техниканы пайдаланумен қызметтердің саны</w:t>
            </w: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қаржы лизингі шарттарында 2 және одан да көп медициналық техника болған жағдайда бір науқасқа медициналық қызметтердің бірнеше коды болуы мүмкін</w:t>
      </w:r>
    </w:p>
    <w:p>
      <w:pPr>
        <w:spacing w:after="0"/>
        <w:ind w:left="0"/>
        <w:jc w:val="both"/>
      </w:pPr>
      <w:r>
        <w:rPr>
          <w:rFonts w:ascii="Times New Roman"/>
          <w:b w:val="false"/>
          <w:i w:val="false"/>
          <w:color w:val="000000"/>
          <w:sz w:val="28"/>
        </w:rPr>
        <w:t xml:space="preserve">
      "ҚазМедТех" АҚ басшысы:_____________________________________/____________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Күні 20___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ұйымдарының</w:t>
            </w:r>
            <w:r>
              <w:br/>
            </w:r>
            <w:r>
              <w:rPr>
                <w:rFonts w:ascii="Times New Roman"/>
                <w:b w:val="false"/>
                <w:i w:val="false"/>
                <w:color w:val="000000"/>
                <w:sz w:val="20"/>
              </w:rPr>
              <w:t>шығындарын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52-қосымша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 асырылатын тегін</w:t>
      </w:r>
      <w:r>
        <w:br/>
      </w:r>
      <w:r>
        <w:rPr>
          <w:rFonts w:ascii="Times New Roman"/>
          <w:b/>
          <w:i w:val="false"/>
          <w:color w:val="000000"/>
        </w:rPr>
        <w:t>медициналық көмектің кепілдік берілген көлемі</w:t>
      </w:r>
      <w:r>
        <w:br/>
      </w:r>
      <w:r>
        <w:rPr>
          <w:rFonts w:ascii="Times New Roman"/>
          <w:b/>
          <w:i w:val="false"/>
          <w:color w:val="000000"/>
        </w:rPr>
        <w:t>шеңберінде мамандандырылған медициналық көмек бойынша медициналық</w:t>
      </w:r>
      <w:r>
        <w:br/>
      </w:r>
      <w:r>
        <w:rPr>
          <w:rFonts w:ascii="Times New Roman"/>
          <w:b/>
          <w:i w:val="false"/>
          <w:color w:val="000000"/>
        </w:rPr>
        <w:t>қызметтерді көрсету шартын орындау хаттамасы</w:t>
      </w:r>
    </w:p>
    <w:p>
      <w:pPr>
        <w:spacing w:after="0"/>
        <w:ind w:left="0"/>
        <w:jc w:val="both"/>
      </w:pPr>
      <w:r>
        <w:rPr>
          <w:rFonts w:ascii="Times New Roman"/>
          <w:b w:val="false"/>
          <w:i w:val="false"/>
          <w:color w:val="ff0000"/>
          <w:sz w:val="28"/>
        </w:rPr>
        <w:t xml:space="preserve">
      Ескерту. 52-қосымша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_____ жылғы "______" _____________________ № _____________</w:t>
      </w:r>
      <w:r>
        <w:br/>
      </w:r>
      <w:r>
        <w:rPr>
          <w:rFonts w:ascii="Times New Roman"/>
          <w:b/>
          <w:i w:val="false"/>
          <w:color w:val="000000"/>
        </w:rPr>
        <w:t>кезең: 20 ___ жылғы "___" _____ 20 ___ жылғы "___" _____ дейін</w:t>
      </w:r>
      <w:r>
        <w:br/>
      </w:r>
      <w:r>
        <w:rPr>
          <w:rFonts w:ascii="Times New Roman"/>
          <w:b/>
          <w:i w:val="false"/>
          <w:color w:val="000000"/>
        </w:rPr>
        <w:t>_________________________________________________________</w:t>
      </w:r>
      <w:r>
        <w:br/>
      </w:r>
      <w:r>
        <w:rPr>
          <w:rFonts w:ascii="Times New Roman"/>
          <w:b/>
          <w:i w:val="false"/>
          <w:color w:val="000000"/>
        </w:rPr>
        <w:t>(МҚАТК АД атауы)</w:t>
      </w:r>
      <w:r>
        <w:br/>
      </w:r>
      <w:r>
        <w:rPr>
          <w:rFonts w:ascii="Times New Roman"/>
          <w:b/>
          <w:i w:val="false"/>
          <w:color w:val="000000"/>
        </w:rPr>
        <w:t>_____________________________________________________________________</w:t>
      </w:r>
      <w:r>
        <w:br/>
      </w:r>
      <w:r>
        <w:rPr>
          <w:rFonts w:ascii="Times New Roman"/>
          <w:b/>
          <w:i w:val="false"/>
          <w:color w:val="000000"/>
        </w:rPr>
        <w:t>(денсаулық сақтау субъектісінің атауы)</w:t>
      </w:r>
    </w:p>
    <w:p>
      <w:pPr>
        <w:spacing w:after="0"/>
        <w:ind w:left="0"/>
        <w:jc w:val="both"/>
      </w:pPr>
      <w:r>
        <w:rPr>
          <w:rFonts w:ascii="Times New Roman"/>
          <w:b w:val="false"/>
          <w:i w:val="false"/>
          <w:color w:val="000000"/>
          <w:sz w:val="28"/>
        </w:rPr>
        <w:t>
      I. Шартты орындауды бағалау сызықтық шкаласын және айлық соманы асыра орындау төлеміне берілетін сома есеб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8182"/>
        <w:gridCol w:w="2934"/>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 пайызы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пайызы</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105%-ға дейін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жоғары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393"/>
        <w:gridCol w:w="1583"/>
        <w:gridCol w:w="1017"/>
        <w:gridCol w:w="1393"/>
        <w:gridCol w:w="2082"/>
        <w:gridCol w:w="3249"/>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ұсынылды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шарттың жоспарлы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жоспарлы сомасынан асып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Ұсталатын сома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коэффициентертін қолданғаннан кейінгі сома</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қолданғандағы сома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қолданбағандағы сома*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2457"/>
        <w:gridCol w:w="2703"/>
        <w:gridCol w:w="1291"/>
        <w:gridCol w:w="1291"/>
        <w:gridCol w:w="1291"/>
        <w:gridCol w:w="19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қолдануын есепке ала отырып өтеуге қабылданды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қолдана отырып өтеу сомасын есептеу үшін түзету коэффициенттері = 1,0 есебін қолданғаннан кейінгі шарттың жоспарлы сомасының асып кетуі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қолдана отырып шарттың жоспарлы сомасының асып кеткені үшін өтеу және ұстау сомасының есебі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бойынша асып кету пайызының аралығы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сомасы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ұсталынатын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жол Сызықтық шкала қолданбайтын медициналық көмек түрлері бойынша толтырылады</w:t>
      </w:r>
    </w:p>
    <w:p>
      <w:pPr>
        <w:spacing w:after="0"/>
        <w:ind w:left="0"/>
        <w:jc w:val="both"/>
      </w:pPr>
      <w:r>
        <w:rPr>
          <w:rFonts w:ascii="Times New Roman"/>
          <w:b w:val="false"/>
          <w:i w:val="false"/>
          <w:color w:val="000000"/>
          <w:sz w:val="28"/>
        </w:rPr>
        <w:t>
      II. Сараптама қорытындысын есепке алғандағы төлемге берілген сома есебі</w:t>
      </w:r>
    </w:p>
    <w:p>
      <w:pPr>
        <w:spacing w:after="0"/>
        <w:ind w:left="0"/>
        <w:jc w:val="both"/>
      </w:pPr>
      <w:r>
        <w:rPr>
          <w:rFonts w:ascii="Times New Roman"/>
          <w:b w:val="false"/>
          <w:i w:val="false"/>
          <w:color w:val="000000"/>
          <w:sz w:val="28"/>
        </w:rPr>
        <w:t>
      Төлем түрі: клиникалық-шығынды топтар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642"/>
        <w:gridCol w:w="642"/>
        <w:gridCol w:w="642"/>
        <w:gridCol w:w="642"/>
        <w:gridCol w:w="642"/>
        <w:gridCol w:w="643"/>
        <w:gridCol w:w="643"/>
        <w:gridCol w:w="643"/>
      </w:tblGrid>
      <w:tr>
        <w:trPr>
          <w:trHeight w:val="30" w:hRule="atLeast"/>
        </w:trPr>
        <w:tc>
          <w:tcPr>
            <w:tcW w:w="7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Өліммен аяқталатын жағдайлардан басқа, АС бағалауынан кейін сапа мен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Бақылаудан өткен есепті кезеңдегі және өткен кезеңдегі өлім жағдайларының тізбесі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Жоспарлы және жоспардан тыс тескерулердің нәтижесінде ҚДСК АД анықтаған және ақы төлеуге, оның ішінде ішінара ақы төлеуге жатпайтын төлемдер, есепті және өткен кезеңдегі жағдайлардың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АС бағалауынан кейін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 Сапа бақылауынан өткен жағдайлардан басқа,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 Шарттың орындалуын талдау нәтижелері бойынша көлем бақылауы өткізілген есепті және өткен кезеңдегі жағдайлардың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Сызықтық шкаланы қолданумен шарттың жоспарлы сомасын асырғаны үшін ұстау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IX. ЖТМҚ шарт жағдайларының тізбесі және шарт шарттарынан тыс көрсетілген есепті және өткен кезеңдердегі Сызықтық шкала (32-2-қосымша) қолданылмайтын медициналық қызметтердің тізбесі бойынша сомасы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қатысушылардың бақылау нәтижелері бойынша және сызықтық шкаланы қолданудан кейіңгі ЖИЫНЫ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Төлем түрі: нақты шығыстар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642"/>
        <w:gridCol w:w="642"/>
        <w:gridCol w:w="642"/>
        <w:gridCol w:w="642"/>
        <w:gridCol w:w="642"/>
        <w:gridCol w:w="643"/>
        <w:gridCol w:w="643"/>
        <w:gridCol w:w="643"/>
      </w:tblGrid>
      <w:tr>
        <w:trPr>
          <w:trHeight w:val="30" w:hRule="atLeast"/>
        </w:trPr>
        <w:tc>
          <w:tcPr>
            <w:tcW w:w="7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Өліммен аяқталатын жағдайлардан басқа, АС бағалауынан кейін сапа мен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Бақылаудан өткен есепті кезеңдегі және өткен кезеңдегі өлім жағдайларының тізбесі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Жоспарлы және жоспардан тыс тескерулердің нәтижесінде ҚДСК АД анықтаған және ақы төлеуге, оның ішінде ішінара ақы төлеуге жатпайтын төлемдер, есепті және өткен кезеңдегі жағдайлардың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АС бағалауынан кейін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Сапа бақылауынан өткен жағдайлардан басқа, көлем бақылауынан өткен есепті кезеңдегі емдеуге жатқызу жағдайларының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Шарттың орындалуын талдау нәтижелері бойынша көлем бақылауы өткізілген есепті және өткен кезеңдегі жағдайлардың тізбесі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Сызықтық шкаланы қолданумен шарттың жоспарлы сомасын асырғаны үшін ұстау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ЖТМҚ шарт жағдайларының тізбесі және шарт шарттарынан тыс көрсетілген есепті және өткен кезеңдердегі Сызықтық шкала (32-2-қосымша) қолданылмайтын медициналық қызметтердің тізбесі бойынша сомасы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қатысушылардың бақылау нәтижелері бойынша және сызықтық шкаланы қолданудан кейіңгі ЖИЫНЫ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түрі: бір емделген жағдай үшін, төсек-күн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4"/>
        <w:gridCol w:w="707"/>
        <w:gridCol w:w="707"/>
        <w:gridCol w:w="707"/>
        <w:gridCol w:w="707"/>
        <w:gridCol w:w="707"/>
        <w:gridCol w:w="707"/>
        <w:gridCol w:w="707"/>
        <w:gridCol w:w="707"/>
      </w:tblGrid>
      <w:tr>
        <w:trPr>
          <w:trHeight w:val="30" w:hRule="atLeast"/>
        </w:trPr>
        <w:tc>
          <w:tcPr>
            <w:tcW w:w="6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w:t>
            </w:r>
          </w:p>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Өліммен аяқталатын жағдайлардан басқа, АС бағалауынан кейін сапа мен көлем бақылауынан өткен есепті кезеңдегі емдеуге жатқызу жағдайларының тізбесі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Бақылаудан өткен есепті кезеңдегі және өткен кезеңдегі өлім жағдайларының тізбесі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Жоспарлы және жоспардан тыс тескерулердің нәтижесінде ҚДСК АД анықтаған және ақы төлеуге, оның ішінде ішінара ақы төлеуге жатпайтын төлемдер, есепті және өткен кезеңдегі жағдайлардың тізбесі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АС бағалауынан кейін көлем бақылауынан өткен есепті кезеңдегі емдеуге жатқызу жағдайларының тізбесі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Сапа бақылауынан өткен жағдайлардан басқа, көлем бақылауынан өткен есепті кезеңдегі емдеуге жатқызу жағдайларының тізбесі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Шарттың орындалуын талдау нәтижелері бойынша көлем бақылауы өткізілген есепті және өткен кезеңдегі жағдайлардың тізбесі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Сызықтық шкаланы қолданумен шарттың жоспарлы сомасын асырғаны үшін ұстау 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қатысушылардың бақылау нәтижелері бойынша және сызықтық шкаланы қолданудан кейіңгі ЖИЫНЫ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түрі: медициналық-экономикалық тарифтер бойынша емдеу курсының блогтары (схемалары)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30"/>
        <w:gridCol w:w="2503"/>
        <w:gridCol w:w="1091"/>
        <w:gridCol w:w="1091"/>
        <w:gridCol w:w="1453"/>
        <w:gridCol w:w="1458"/>
        <w:gridCol w:w="1091"/>
        <w:gridCol w:w="1092"/>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блогы/схемаларының атауы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 блогының (схемасының)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Онкологиялық аурулармен науқас балалар үшін оңалту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1419"/>
        <w:gridCol w:w="1419"/>
        <w:gridCol w:w="1890"/>
        <w:gridCol w:w="1895"/>
        <w:gridCol w:w="1419"/>
        <w:gridCol w:w="1420"/>
      </w:tblGrid>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IIІ.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558"/>
        <w:gridCol w:w="2393"/>
        <w:gridCol w:w="1558"/>
        <w:gridCol w:w="2394"/>
        <w:gridCol w:w="1558"/>
        <w:gridCol w:w="239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ақы төлеуге ұсынылған сомасы,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шығарылатын қызметтердің саны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шығарылатын лизинг төлемдерінің сомасы,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 саны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 сомасы,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шарттарында сатып алынған стационарлық көмек бойынша медициналық техниканы пайдалана отырып барлығы:</w:t>
            </w:r>
            <w:r>
              <w:br/>
            </w:r>
            <w:r>
              <w:rPr>
                <w:rFonts w:ascii="Times New Roman"/>
                <w:b w:val="false"/>
                <w:i w:val="false"/>
                <w:color w:val="000000"/>
                <w:sz w:val="20"/>
              </w:rPr>
              <w:t>Медициналық жабдықтар:</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 шарттарында сатып алынған стационарды алмастыратын көмек бойынша медициналық техниканы пайдалана отырып барлығы:</w:t>
            </w:r>
            <w:r>
              <w:br/>
            </w:r>
            <w:r>
              <w:rPr>
                <w:rFonts w:ascii="Times New Roman"/>
                <w:b w:val="false"/>
                <w:i w:val="false"/>
                <w:color w:val="000000"/>
                <w:sz w:val="20"/>
              </w:rPr>
              <w:t>Медициналық жабдықтар:</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IV.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240"/>
        <w:gridCol w:w="5240"/>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_________________________ теңге ұсынылды</w:t>
      </w:r>
    </w:p>
    <w:p>
      <w:pPr>
        <w:spacing w:after="0"/>
        <w:ind w:left="0"/>
        <w:jc w:val="both"/>
      </w:pPr>
      <w:r>
        <w:rPr>
          <w:rFonts w:ascii="Times New Roman"/>
          <w:b w:val="false"/>
          <w:i w:val="false"/>
          <w:color w:val="000000"/>
          <w:sz w:val="28"/>
        </w:rPr>
        <w:t>
      Жиынында ____________ теңге қабылданды</w:t>
      </w:r>
    </w:p>
    <w:p>
      <w:pPr>
        <w:spacing w:after="0"/>
        <w:ind w:left="0"/>
        <w:jc w:val="both"/>
      </w:pPr>
      <w:r>
        <w:rPr>
          <w:rFonts w:ascii="Times New Roman"/>
          <w:b w:val="false"/>
          <w:i w:val="false"/>
          <w:color w:val="000000"/>
          <w:sz w:val="28"/>
        </w:rPr>
        <w:t>
      Төраға: 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тасушыдағы хаттама үшін)</w:t>
      </w:r>
    </w:p>
    <w:p>
      <w:pPr>
        <w:spacing w:after="0"/>
        <w:ind w:left="0"/>
        <w:jc w:val="both"/>
      </w:pPr>
      <w:r>
        <w:rPr>
          <w:rFonts w:ascii="Times New Roman"/>
          <w:b w:val="false"/>
          <w:i w:val="false"/>
          <w:color w:val="000000"/>
          <w:sz w:val="28"/>
        </w:rPr>
        <w:t>
      Комиссия мүшелері: 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тасушыдағы хаттама үшін)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тасушыдағы хаттама үшін)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тасушыдағы хаттама үшін)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тасушыдағы хаттама үшін)</w:t>
      </w:r>
    </w:p>
    <w:p>
      <w:pPr>
        <w:spacing w:after="0"/>
        <w:ind w:left="0"/>
        <w:jc w:val="both"/>
      </w:pPr>
      <w:r>
        <w:rPr>
          <w:rFonts w:ascii="Times New Roman"/>
          <w:b w:val="false"/>
          <w:i w:val="false"/>
          <w:color w:val="000000"/>
          <w:sz w:val="28"/>
        </w:rPr>
        <w:t>
      Күні 20 ___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53-қосымша</w:t>
            </w:r>
          </w:p>
        </w:tc>
      </w:tr>
    </w:tbl>
    <w:p>
      <w:pPr>
        <w:spacing w:after="0"/>
        <w:ind w:left="0"/>
        <w:jc w:val="left"/>
      </w:pPr>
      <w:r>
        <w:rPr>
          <w:rFonts w:ascii="Times New Roman"/>
          <w:b/>
          <w:i w:val="false"/>
          <w:color w:val="000000"/>
        </w:rPr>
        <w:t xml:space="preserve"> Ақы төлеу республикалық бюджет қаражатының есебінен жүзеге асырылатын тегін медициналық көмектің кепілдік берілген көлемі шеңберінде жоғары мамандандырылған медициналық көмек бойынша медициналық қызметтерді көрсету шартын орындау хаттамасы</w:t>
      </w:r>
    </w:p>
    <w:p>
      <w:pPr>
        <w:spacing w:after="0"/>
        <w:ind w:left="0"/>
        <w:jc w:val="both"/>
      </w:pPr>
      <w:r>
        <w:rPr>
          <w:rFonts w:ascii="Times New Roman"/>
          <w:b w:val="false"/>
          <w:i w:val="false"/>
          <w:color w:val="ff0000"/>
          <w:sz w:val="28"/>
        </w:rPr>
        <w:t xml:space="preserve">
      Ескерту. 53-қосымша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54-қосымша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Ақы төлеу республикалық бюджеттің қаражаты есебінен жүзеге асырылатын</w:t>
      </w:r>
      <w:r>
        <w:br/>
      </w:r>
      <w:r>
        <w:rPr>
          <w:rFonts w:ascii="Times New Roman"/>
          <w:b/>
          <w:i w:val="false"/>
          <w:color w:val="000000"/>
        </w:rPr>
        <w:t>тегін медициналық көмектің кепілдік берілген көлемінің шеңберінде</w:t>
      </w:r>
      <w:r>
        <w:br/>
      </w:r>
      <w:r>
        <w:rPr>
          <w:rFonts w:ascii="Times New Roman"/>
          <w:b/>
          <w:i w:val="false"/>
          <w:color w:val="000000"/>
        </w:rPr>
        <w:t>мамандандырылған медициналық көмек көрсетілетін, орындалған жұмыстардың</w:t>
      </w:r>
      <w:r>
        <w:br/>
      </w:r>
      <w:r>
        <w:rPr>
          <w:rFonts w:ascii="Times New Roman"/>
          <w:b/>
          <w:i w:val="false"/>
          <w:color w:val="000000"/>
        </w:rPr>
        <w:t>(қызметтердің) актісі</w:t>
      </w:r>
    </w:p>
    <w:p>
      <w:pPr>
        <w:spacing w:after="0"/>
        <w:ind w:left="0"/>
        <w:jc w:val="both"/>
      </w:pPr>
      <w:r>
        <w:rPr>
          <w:rFonts w:ascii="Times New Roman"/>
          <w:b w:val="false"/>
          <w:i w:val="false"/>
          <w:color w:val="ff0000"/>
          <w:sz w:val="28"/>
        </w:rPr>
        <w:t xml:space="preserve">
      Ескерту. 54-қосымша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"___" _______20___жылдан "___"________20___жылға дейін.</w:t>
      </w:r>
      <w:r>
        <w:br/>
      </w:r>
      <w:r>
        <w:rPr>
          <w:rFonts w:ascii="Times New Roman"/>
          <w:b/>
          <w:i w:val="false"/>
          <w:color w:val="000000"/>
        </w:rPr>
        <w:t>20 ___ жылғы "___" _________ №_______ шарт бойынша</w:t>
      </w:r>
    </w:p>
    <w:p>
      <w:pPr>
        <w:spacing w:after="0"/>
        <w:ind w:left="0"/>
        <w:jc w:val="both"/>
      </w:pPr>
      <w:r>
        <w:rPr>
          <w:rFonts w:ascii="Times New Roman"/>
          <w:b w:val="false"/>
          <w:i w:val="false"/>
          <w:color w:val="000000"/>
          <w:sz w:val="28"/>
        </w:rPr>
        <w:t>
      Медициналық ұйымның атауы _____________________________________________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___________________________________________</w:t>
      </w:r>
    </w:p>
    <w:p>
      <w:pPr>
        <w:spacing w:after="0"/>
        <w:ind w:left="0"/>
        <w:jc w:val="both"/>
      </w:pPr>
      <w:r>
        <w:rPr>
          <w:rFonts w:ascii="Times New Roman"/>
          <w:b w:val="false"/>
          <w:i w:val="false"/>
          <w:color w:val="000000"/>
          <w:sz w:val="28"/>
        </w:rPr>
        <w:t>
      Кіші бағдарламаның атауы: _________________________________________________</w:t>
      </w:r>
    </w:p>
    <w:p>
      <w:pPr>
        <w:spacing w:after="0"/>
        <w:ind w:left="0"/>
        <w:jc w:val="both"/>
      </w:pPr>
      <w:r>
        <w:rPr>
          <w:rFonts w:ascii="Times New Roman"/>
          <w:b w:val="false"/>
          <w:i w:val="false"/>
          <w:color w:val="000000"/>
          <w:sz w:val="28"/>
        </w:rPr>
        <w:t>
      Шарттың жалпы сомасы___________________________________________ теңге</w:t>
      </w:r>
    </w:p>
    <w:p>
      <w:pPr>
        <w:spacing w:after="0"/>
        <w:ind w:left="0"/>
        <w:jc w:val="both"/>
      </w:pPr>
      <w:r>
        <w:rPr>
          <w:rFonts w:ascii="Times New Roman"/>
          <w:b w:val="false"/>
          <w:i w:val="false"/>
          <w:color w:val="000000"/>
          <w:sz w:val="28"/>
        </w:rPr>
        <w:t>
      оның ішінде ақы төленген аванстың жалпы сомасы ________________________ теңге</w:t>
      </w:r>
    </w:p>
    <w:p>
      <w:pPr>
        <w:spacing w:after="0"/>
        <w:ind w:left="0"/>
        <w:jc w:val="both"/>
      </w:pPr>
      <w:r>
        <w:rPr>
          <w:rFonts w:ascii="Times New Roman"/>
          <w:b w:val="false"/>
          <w:i w:val="false"/>
          <w:color w:val="000000"/>
          <w:sz w:val="28"/>
        </w:rPr>
        <w:t>
      оның ішінде ағымдағы жылғы лизинг төлемдерінің жалпы сомасы______________ теңге</w:t>
      </w:r>
    </w:p>
    <w:p>
      <w:pPr>
        <w:spacing w:after="0"/>
        <w:ind w:left="0"/>
        <w:jc w:val="both"/>
      </w:pPr>
      <w:r>
        <w:rPr>
          <w:rFonts w:ascii="Times New Roman"/>
          <w:b w:val="false"/>
          <w:i w:val="false"/>
          <w:color w:val="000000"/>
          <w:sz w:val="28"/>
        </w:rPr>
        <w:t>
      Ақы төленген жұмыстардың (көрсетілген қызметтердің) жалпы құны _________ теңге</w:t>
      </w:r>
    </w:p>
    <w:p>
      <w:pPr>
        <w:spacing w:after="0"/>
        <w:ind w:left="0"/>
        <w:jc w:val="both"/>
      </w:pPr>
      <w:r>
        <w:rPr>
          <w:rFonts w:ascii="Times New Roman"/>
          <w:b w:val="false"/>
          <w:i w:val="false"/>
          <w:color w:val="000000"/>
          <w:sz w:val="28"/>
        </w:rPr>
        <w:t>
      оның ішінде төленген лизинг төлемдердің сомасы _________________________ теңге</w:t>
      </w:r>
    </w:p>
    <w:p>
      <w:pPr>
        <w:spacing w:after="0"/>
        <w:ind w:left="0"/>
        <w:jc w:val="both"/>
      </w:pPr>
      <w:r>
        <w:rPr>
          <w:rFonts w:ascii="Times New Roman"/>
          <w:b w:val="false"/>
          <w:i w:val="false"/>
          <w:color w:val="000000"/>
          <w:sz w:val="28"/>
        </w:rPr>
        <w:t>
      Орындалған жұмыстардың (көрсетілген қызметтердің) жалпы құны __________ теңге</w:t>
      </w:r>
    </w:p>
    <w:p>
      <w:pPr>
        <w:spacing w:after="0"/>
        <w:ind w:left="0"/>
        <w:jc w:val="both"/>
      </w:pPr>
      <w:r>
        <w:rPr>
          <w:rFonts w:ascii="Times New Roman"/>
          <w:b w:val="false"/>
          <w:i w:val="false"/>
          <w:color w:val="000000"/>
          <w:sz w:val="28"/>
        </w:rPr>
        <w:t>
      оның ішінде ақы төленген лизинг төлемдердің сомасы __________ теңге</w:t>
      </w:r>
    </w:p>
    <w:p>
      <w:pPr>
        <w:spacing w:after="0"/>
        <w:ind w:left="0"/>
        <w:jc w:val="both"/>
      </w:pPr>
      <w:r>
        <w:rPr>
          <w:rFonts w:ascii="Times New Roman"/>
          <w:b w:val="false"/>
          <w:i w:val="false"/>
          <w:color w:val="000000"/>
          <w:sz w:val="28"/>
        </w:rPr>
        <w:t>
      Шартқа сәйкес ағымдағы жылға лизинг төлемдерінің жалпы сомасы __________ теңге</w:t>
      </w:r>
    </w:p>
    <w:p>
      <w:pPr>
        <w:spacing w:after="0"/>
        <w:ind w:left="0"/>
        <w:jc w:val="both"/>
      </w:pPr>
      <w:r>
        <w:rPr>
          <w:rFonts w:ascii="Times New Roman"/>
          <w:b w:val="false"/>
          <w:i w:val="false"/>
          <w:color w:val="000000"/>
          <w:sz w:val="28"/>
        </w:rPr>
        <w:t>
      Төлем түрі: клиникалық-шығынды топтар бойынша</w:t>
      </w:r>
    </w:p>
    <w:p>
      <w:pPr>
        <w:spacing w:after="0"/>
        <w:ind w:left="0"/>
        <w:jc w:val="both"/>
      </w:pPr>
      <w:r>
        <w:rPr>
          <w:rFonts w:ascii="Times New Roman"/>
          <w:b w:val="false"/>
          <w:i w:val="false"/>
          <w:color w:val="000000"/>
          <w:sz w:val="28"/>
        </w:rPr>
        <w:t>
      Базалық тарифтің құны (мөлшерлемелер)______________________________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906"/>
        <w:gridCol w:w="1970"/>
        <w:gridCol w:w="1427"/>
        <w:gridCol w:w="1971"/>
        <w:gridCol w:w="1428"/>
      </w:tblGrid>
      <w:tr>
        <w:trPr>
          <w:trHeight w:val="3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барлығы, оның ішінде: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барлығы, оның ішінде: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тізбе бойынша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барлығы, оның ішінде: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бейіні бойынша күндізгі стационар: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тізбе бойынша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1-тізбе мен 2-тізбе - Сызықтық шкала қолданылмайтын (32-2 қосымша) медициналық қызметтердің тізбесі.</w:t>
      </w:r>
    </w:p>
    <w:p>
      <w:pPr>
        <w:spacing w:after="0"/>
        <w:ind w:left="0"/>
        <w:jc w:val="both"/>
      </w:pPr>
      <w:r>
        <w:rPr>
          <w:rFonts w:ascii="Times New Roman"/>
          <w:b w:val="false"/>
          <w:i w:val="false"/>
          <w:color w:val="000000"/>
          <w:sz w:val="28"/>
        </w:rPr>
        <w:t>
      Төлем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2870"/>
        <w:gridCol w:w="1533"/>
        <w:gridCol w:w="1409"/>
        <w:gridCol w:w="2513"/>
        <w:gridCol w:w="1410"/>
      </w:tblGrid>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сеанстардың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(адам)/ сеанстардың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барлығы, 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тізбе бойынша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күндізгі стационар: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тізбе бойынша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1-тізбе мен 2-тізбе - Сызықтық шкала қолданылмайтын (32-2 қосымша) медициналық қызметтердің тізбесі.</w:t>
      </w:r>
    </w:p>
    <w:p>
      <w:pPr>
        <w:spacing w:after="0"/>
        <w:ind w:left="0"/>
        <w:jc w:val="both"/>
      </w:pPr>
      <w:r>
        <w:rPr>
          <w:rFonts w:ascii="Times New Roman"/>
          <w:b w:val="false"/>
          <w:i w:val="false"/>
          <w:color w:val="000000"/>
          <w:sz w:val="28"/>
        </w:rPr>
        <w:t>
      Төлем түрі: есептік орташа құны бойынша бір емделіп шығу жағдайы үшін/төсек-күндер бойынша</w:t>
      </w:r>
    </w:p>
    <w:p>
      <w:pPr>
        <w:spacing w:after="0"/>
        <w:ind w:left="0"/>
        <w:jc w:val="both"/>
      </w:pPr>
      <w:r>
        <w:rPr>
          <w:rFonts w:ascii="Times New Roman"/>
          <w:b w:val="false"/>
          <w:i w:val="false"/>
          <w:color w:val="000000"/>
          <w:sz w:val="28"/>
        </w:rPr>
        <w:t>
      Есептік орташа құны бойынша бір емделіп шығу жағдайы үшін құны ________ теңге,</w:t>
      </w:r>
    </w:p>
    <w:p>
      <w:pPr>
        <w:spacing w:after="0"/>
        <w:ind w:left="0"/>
        <w:jc w:val="both"/>
      </w:pPr>
      <w:r>
        <w:rPr>
          <w:rFonts w:ascii="Times New Roman"/>
          <w:b w:val="false"/>
          <w:i w:val="false"/>
          <w:color w:val="000000"/>
          <w:sz w:val="28"/>
        </w:rPr>
        <w:t>
      1 төсек-күннің құны: 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2180"/>
        <w:gridCol w:w="1815"/>
        <w:gridCol w:w="982"/>
        <w:gridCol w:w="1314"/>
        <w:gridCol w:w="1815"/>
        <w:gridCol w:w="982"/>
        <w:gridCol w:w="1316"/>
      </w:tblGrid>
      <w:tr>
        <w:trPr>
          <w:trHeight w:val="30" w:hRule="atLeast"/>
        </w:trPr>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және сараптаманы ескере отырып,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(адам) 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(адам) 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медициналық көмек көрсету, соның ішінде: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стационарлық медициналық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түрі: медициналық-экономикалық тарифтер бойынша: емдеу курсының блогы (схемасы)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874"/>
        <w:gridCol w:w="3279"/>
        <w:gridCol w:w="1429"/>
        <w:gridCol w:w="1429"/>
        <w:gridCol w:w="1430"/>
        <w:gridCol w:w="1430"/>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блогының/схемасының атауы</w:t>
            </w:r>
            <w:r>
              <w:br/>
            </w:r>
            <w:r>
              <w:rPr>
                <w:rFonts w:ascii="Times New Roman"/>
                <w:b w:val="false"/>
                <w:i w:val="false"/>
                <w:color w:val="000000"/>
                <w:sz w:val="20"/>
              </w:rPr>
              <w:t>
 </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 блогының (схемасының)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Онкологиялық аурулары бар балалар үшін оңалту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2036"/>
        <w:gridCol w:w="729"/>
        <w:gridCol w:w="2037"/>
        <w:gridCol w:w="2037"/>
        <w:gridCol w:w="729"/>
        <w:gridCol w:w="2038"/>
      </w:tblGrid>
      <w:tr>
        <w:trPr>
          <w:trHeight w:val="30" w:hRule="atLeast"/>
        </w:trPr>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 сомасы (теңге)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 сомасы (теңге)</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қолданумен барлығы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төлемге қабылданған: _____________ теңге, оның ішінде:</w:t>
      </w:r>
    </w:p>
    <w:p>
      <w:pPr>
        <w:spacing w:after="0"/>
        <w:ind w:left="0"/>
        <w:jc w:val="both"/>
      </w:pPr>
      <w:r>
        <w:rPr>
          <w:rFonts w:ascii="Times New Roman"/>
          <w:b w:val="false"/>
          <w:i w:val="false"/>
          <w:color w:val="000000"/>
          <w:sz w:val="28"/>
        </w:rPr>
        <w:t>
      лизинг төлемдерді өтеу сомасы: _____________ теңге;</w:t>
      </w:r>
    </w:p>
    <w:p>
      <w:pPr>
        <w:spacing w:after="0"/>
        <w:ind w:left="0"/>
        <w:jc w:val="both"/>
      </w:pPr>
      <w:r>
        <w:rPr>
          <w:rFonts w:ascii="Times New Roman"/>
          <w:b w:val="false"/>
          <w:i w:val="false"/>
          <w:color w:val="000000"/>
          <w:sz w:val="28"/>
        </w:rPr>
        <w:t>
      ұстап қалған сомасы: _____________ теңге, оның ішінде:</w:t>
      </w:r>
    </w:p>
    <w:p>
      <w:pPr>
        <w:spacing w:after="0"/>
        <w:ind w:left="0"/>
        <w:jc w:val="both"/>
      </w:pPr>
      <w:r>
        <w:rPr>
          <w:rFonts w:ascii="Times New Roman"/>
          <w:b w:val="false"/>
          <w:i w:val="false"/>
          <w:color w:val="000000"/>
          <w:sz w:val="28"/>
        </w:rPr>
        <w:t>
      сапа мен көлемді бақылау нәтижелері бойынша: _____________ теңге;</w:t>
      </w:r>
    </w:p>
    <w:p>
      <w:pPr>
        <w:spacing w:after="0"/>
        <w:ind w:left="0"/>
        <w:jc w:val="both"/>
      </w:pPr>
      <w:r>
        <w:rPr>
          <w:rFonts w:ascii="Times New Roman"/>
          <w:b w:val="false"/>
          <w:i w:val="false"/>
          <w:color w:val="000000"/>
          <w:sz w:val="28"/>
        </w:rPr>
        <w:t>
      сапа мен көлем сараптамасынан өтпеген өліммен аяқталғанмен ағымдағы кезеңде емделіп шығу жағдайлары үшін: _____________ теңге;</w:t>
      </w:r>
    </w:p>
    <w:p>
      <w:pPr>
        <w:spacing w:after="0"/>
        <w:ind w:left="0"/>
        <w:jc w:val="both"/>
      </w:pPr>
      <w:r>
        <w:rPr>
          <w:rFonts w:ascii="Times New Roman"/>
          <w:b w:val="false"/>
          <w:i w:val="false"/>
          <w:color w:val="000000"/>
          <w:sz w:val="28"/>
        </w:rPr>
        <w:t>
      сапа мен көлем сараптамасынан өтпеген Шарт шарттарынан тыс көрсетілген ағымдағы кезеңде емделіп шығу жағдайлары үшін: _____________ теңге;</w:t>
      </w:r>
    </w:p>
    <w:p>
      <w:pPr>
        <w:spacing w:after="0"/>
        <w:ind w:left="0"/>
        <w:jc w:val="both"/>
      </w:pPr>
      <w:r>
        <w:rPr>
          <w:rFonts w:ascii="Times New Roman"/>
          <w:b w:val="false"/>
          <w:i w:val="false"/>
          <w:color w:val="000000"/>
          <w:sz w:val="28"/>
        </w:rPr>
        <w:t>
      шарттың жоспарлы сомасынан асырғаны үшін сызықтық шкала бойынша: _____________ теңге;</w:t>
      </w:r>
    </w:p>
    <w:p>
      <w:pPr>
        <w:spacing w:after="0"/>
        <w:ind w:left="0"/>
        <w:jc w:val="both"/>
      </w:pPr>
      <w:r>
        <w:rPr>
          <w:rFonts w:ascii="Times New Roman"/>
          <w:b w:val="false"/>
          <w:i w:val="false"/>
          <w:color w:val="000000"/>
          <w:sz w:val="28"/>
        </w:rPr>
        <w:t>
      қабылданған сома: _____________ теңге, оның ішінде:</w:t>
      </w:r>
    </w:p>
    <w:p>
      <w:pPr>
        <w:spacing w:after="0"/>
        <w:ind w:left="0"/>
        <w:jc w:val="both"/>
      </w:pPr>
      <w:r>
        <w:rPr>
          <w:rFonts w:ascii="Times New Roman"/>
          <w:b w:val="false"/>
          <w:i w:val="false"/>
          <w:color w:val="000000"/>
          <w:sz w:val="28"/>
        </w:rPr>
        <w:t>
      есептік кезеңде сапа мен көлем сараптамасынан өткен жол бермеу мүмкін емес өліммен өткен кезеңде емделіп шығу жағдайлары үшін: _____________ теңге;</w:t>
      </w:r>
    </w:p>
    <w:p>
      <w:pPr>
        <w:spacing w:after="0"/>
        <w:ind w:left="0"/>
        <w:jc w:val="both"/>
      </w:pPr>
      <w:r>
        <w:rPr>
          <w:rFonts w:ascii="Times New Roman"/>
          <w:b w:val="false"/>
          <w:i w:val="false"/>
          <w:color w:val="000000"/>
          <w:sz w:val="28"/>
        </w:rPr>
        <w:t>
      сапа мен көлем сараптамасынан өткен Шарт шарттарынан тыс көрсетілген өткен кезеңде емделіп шығу жағдайлары үшін: _____________ тенге;</w:t>
      </w:r>
    </w:p>
    <w:p>
      <w:pPr>
        <w:spacing w:after="0"/>
        <w:ind w:left="0"/>
        <w:jc w:val="both"/>
      </w:pPr>
      <w:r>
        <w:rPr>
          <w:rFonts w:ascii="Times New Roman"/>
          <w:b w:val="false"/>
          <w:i w:val="false"/>
          <w:color w:val="000000"/>
          <w:sz w:val="28"/>
        </w:rPr>
        <w:t>
      Комиссияның шешімі бойынша шешілген сома: ____________ теңге /қабылданған: ___________ теңге, оның ішінде:</w:t>
      </w:r>
    </w:p>
    <w:p>
      <w:pPr>
        <w:spacing w:after="0"/>
        <w:ind w:left="0"/>
        <w:jc w:val="both"/>
      </w:pPr>
      <w:r>
        <w:rPr>
          <w:rFonts w:ascii="Times New Roman"/>
          <w:b w:val="false"/>
          <w:i w:val="false"/>
          <w:color w:val="000000"/>
          <w:sz w:val="28"/>
        </w:rPr>
        <w:t>
      төлемдер: _____________ теңге,</w:t>
      </w:r>
    </w:p>
    <w:p>
      <w:pPr>
        <w:spacing w:after="0"/>
        <w:ind w:left="0"/>
        <w:jc w:val="both"/>
      </w:pPr>
      <w:r>
        <w:rPr>
          <w:rFonts w:ascii="Times New Roman"/>
          <w:b w:val="false"/>
          <w:i w:val="false"/>
          <w:color w:val="000000"/>
          <w:sz w:val="28"/>
        </w:rPr>
        <w:t>
      шегерімдер:_____________теңге.</w:t>
      </w:r>
    </w:p>
    <w:p>
      <w:pPr>
        <w:spacing w:after="0"/>
        <w:ind w:left="0"/>
        <w:jc w:val="both"/>
      </w:pPr>
      <w:r>
        <w:rPr>
          <w:rFonts w:ascii="Times New Roman"/>
          <w:b w:val="false"/>
          <w:i w:val="false"/>
          <w:color w:val="000000"/>
          <w:sz w:val="28"/>
        </w:rPr>
        <w:t>
      Бұрын төленген аванстан ұстап қалатын сома: _____________ 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_____________ теңге;</w:t>
      </w:r>
    </w:p>
    <w:p>
      <w:pPr>
        <w:spacing w:after="0"/>
        <w:ind w:left="0"/>
        <w:jc w:val="both"/>
      </w:pPr>
      <w:r>
        <w:rPr>
          <w:rFonts w:ascii="Times New Roman"/>
          <w:b w:val="false"/>
          <w:i w:val="false"/>
          <w:color w:val="000000"/>
          <w:sz w:val="28"/>
        </w:rPr>
        <w:t>
      Аударуға есептелген, барлығы: _____________ теңге;</w:t>
      </w:r>
    </w:p>
    <w:p>
      <w:pPr>
        <w:spacing w:after="0"/>
        <w:ind w:left="0"/>
        <w:jc w:val="both"/>
      </w:pPr>
      <w:r>
        <w:rPr>
          <w:rFonts w:ascii="Times New Roman"/>
          <w:b w:val="false"/>
          <w:i w:val="false"/>
          <w:color w:val="000000"/>
          <w:sz w:val="28"/>
        </w:rPr>
        <w:t>
      Оның ішінде лизинг төлемдерді өтеу: _____________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4"/>
        <w:gridCol w:w="6156"/>
      </w:tblGrid>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(тапсырыс берушінің атауы)</w:t>
            </w:r>
            <w:r>
              <w:br/>
            </w:r>
            <w:r>
              <w:rPr>
                <w:rFonts w:ascii="Times New Roman"/>
                <w:b w:val="false"/>
                <w:i w:val="false"/>
                <w:color w:val="000000"/>
                <w:sz w:val="20"/>
              </w:rPr>
              <w:t>
</w:t>
            </w:r>
            <w:r>
              <w:rPr>
                <w:rFonts w:ascii="Times New Roman"/>
                <w:b/>
                <w:i w:val="false"/>
                <w:color w:val="000000"/>
                <w:sz w:val="20"/>
              </w:rPr>
              <w:t>Мекенжайы _____________________</w:t>
            </w:r>
            <w:r>
              <w:br/>
            </w:r>
            <w:r>
              <w:rPr>
                <w:rFonts w:ascii="Times New Roman"/>
                <w:b w:val="false"/>
                <w:i w:val="false"/>
                <w:color w:val="000000"/>
                <w:sz w:val="20"/>
              </w:rPr>
              <w:t>
</w:t>
            </w:r>
            <w:r>
              <w:rPr>
                <w:rFonts w:ascii="Times New Roman"/>
                <w:b/>
                <w:i w:val="false"/>
                <w:color w:val="000000"/>
                <w:sz w:val="20"/>
              </w:rPr>
              <w:t>БСН:_______________________________</w:t>
            </w:r>
            <w:r>
              <w:br/>
            </w:r>
            <w:r>
              <w:rPr>
                <w:rFonts w:ascii="Times New Roman"/>
                <w:b w:val="false"/>
                <w:i w:val="false"/>
                <w:color w:val="000000"/>
                <w:sz w:val="20"/>
              </w:rPr>
              <w:t>
</w:t>
            </w:r>
            <w:r>
              <w:rPr>
                <w:rFonts w:ascii="Times New Roman"/>
                <w:b/>
                <w:i w:val="false"/>
                <w:color w:val="000000"/>
                <w:sz w:val="20"/>
              </w:rPr>
              <w:t>ЖСН:_______________________________</w:t>
            </w:r>
            <w:r>
              <w:br/>
            </w:r>
            <w:r>
              <w:rPr>
                <w:rFonts w:ascii="Times New Roman"/>
                <w:b w:val="false"/>
                <w:i w:val="false"/>
                <w:color w:val="000000"/>
                <w:sz w:val="20"/>
              </w:rPr>
              <w:t>
</w:t>
            </w:r>
            <w:r>
              <w:rPr>
                <w:rFonts w:ascii="Times New Roman"/>
                <w:b/>
                <w:i w:val="false"/>
                <w:color w:val="000000"/>
                <w:sz w:val="20"/>
              </w:rPr>
              <w:t>БСК:___________________________________</w:t>
            </w:r>
            <w:r>
              <w:br/>
            </w:r>
            <w:r>
              <w:rPr>
                <w:rFonts w:ascii="Times New Roman"/>
                <w:b w:val="false"/>
                <w:i w:val="false"/>
                <w:color w:val="000000"/>
                <w:sz w:val="20"/>
              </w:rPr>
              <w:t>
</w:t>
            </w:r>
            <w:r>
              <w:rPr>
                <w:rFonts w:ascii="Times New Roman"/>
                <w:b/>
                <w:i w:val="false"/>
                <w:color w:val="000000"/>
                <w:sz w:val="20"/>
              </w:rPr>
              <w:t>(бенефициардың атауы)</w:t>
            </w:r>
            <w:r>
              <w:br/>
            </w:r>
            <w:r>
              <w:rPr>
                <w:rFonts w:ascii="Times New Roman"/>
                <w:b w:val="false"/>
                <w:i w:val="false"/>
                <w:color w:val="000000"/>
                <w:sz w:val="20"/>
              </w:rPr>
              <w:t>
</w:t>
            </w:r>
            <w:r>
              <w:rPr>
                <w:rFonts w:ascii="Times New Roman"/>
                <w:b/>
                <w:i w:val="false"/>
                <w:color w:val="000000"/>
                <w:sz w:val="20"/>
              </w:rPr>
              <w:t>Код: ___________________________</w:t>
            </w:r>
            <w:r>
              <w:br/>
            </w:r>
            <w:r>
              <w:rPr>
                <w:rFonts w:ascii="Times New Roman"/>
                <w:b w:val="false"/>
                <w:i w:val="false"/>
                <w:color w:val="000000"/>
                <w:sz w:val="20"/>
              </w:rPr>
              <w:t>
</w:t>
            </w:r>
            <w:r>
              <w:rPr>
                <w:rFonts w:ascii="Times New Roman"/>
                <w:b/>
                <w:i w:val="false"/>
                <w:color w:val="000000"/>
                <w:sz w:val="20"/>
              </w:rPr>
              <w:t>КБЕ:___________________________</w:t>
            </w:r>
            <w:r>
              <w:br/>
            </w:r>
            <w:r>
              <w:rPr>
                <w:rFonts w:ascii="Times New Roman"/>
                <w:b w:val="false"/>
                <w:i w:val="false"/>
                <w:color w:val="000000"/>
                <w:sz w:val="20"/>
              </w:rPr>
              <w:t>
</w:t>
            </w:r>
            <w:r>
              <w:rPr>
                <w:rFonts w:ascii="Times New Roman"/>
                <w:b/>
                <w:i w:val="false"/>
                <w:color w:val="000000"/>
                <w:sz w:val="20"/>
              </w:rPr>
              <w:t>Басшы:____________/__________</w:t>
            </w:r>
            <w:r>
              <w:br/>
            </w:r>
            <w:r>
              <w:rPr>
                <w:rFonts w:ascii="Times New Roman"/>
                <w:b w:val="false"/>
                <w:i w:val="false"/>
                <w:color w:val="000000"/>
                <w:sz w:val="20"/>
              </w:rPr>
              <w:t>
</w:t>
            </w:r>
            <w:r>
              <w:rPr>
                <w:rFonts w:ascii="Times New Roman"/>
                <w:b/>
                <w:i w:val="false"/>
                <w:color w:val="000000"/>
                <w:sz w:val="20"/>
              </w:rPr>
              <w:t>(Тегі, аты, әкесінің аты (ол болған жағдайда)/қолы)</w:t>
            </w:r>
            <w:r>
              <w:br/>
            </w:r>
            <w:r>
              <w:rPr>
                <w:rFonts w:ascii="Times New Roman"/>
                <w:b w:val="false"/>
                <w:i w:val="false"/>
                <w:color w:val="000000"/>
                <w:sz w:val="20"/>
              </w:rPr>
              <w:t>
</w:t>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(қағаз жеткізгіштегі акті үшін)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беруші________________________________</w:t>
            </w:r>
            <w:r>
              <w:br/>
            </w:r>
            <w:r>
              <w:rPr>
                <w:rFonts w:ascii="Times New Roman"/>
                <w:b w:val="false"/>
                <w:i w:val="false"/>
                <w:color w:val="000000"/>
                <w:sz w:val="20"/>
              </w:rPr>
              <w:t>
</w:t>
            </w:r>
            <w:r>
              <w:rPr>
                <w:rFonts w:ascii="Times New Roman"/>
                <w:b/>
                <w:i w:val="false"/>
                <w:color w:val="000000"/>
                <w:sz w:val="20"/>
              </w:rPr>
              <w:t>(Медициналық ұйымның атауы)</w:t>
            </w:r>
            <w:r>
              <w:br/>
            </w:r>
            <w:r>
              <w:rPr>
                <w:rFonts w:ascii="Times New Roman"/>
                <w:b w:val="false"/>
                <w:i w:val="false"/>
                <w:color w:val="000000"/>
                <w:sz w:val="20"/>
              </w:rPr>
              <w:t>
</w:t>
            </w:r>
            <w:r>
              <w:rPr>
                <w:rFonts w:ascii="Times New Roman"/>
                <w:b/>
                <w:i w:val="false"/>
                <w:color w:val="000000"/>
                <w:sz w:val="20"/>
              </w:rPr>
              <w:t>Мекенжайы ____________________</w:t>
            </w:r>
            <w:r>
              <w:br/>
            </w:r>
            <w:r>
              <w:rPr>
                <w:rFonts w:ascii="Times New Roman"/>
                <w:b w:val="false"/>
                <w:i w:val="false"/>
                <w:color w:val="000000"/>
                <w:sz w:val="20"/>
              </w:rPr>
              <w:t>
</w:t>
            </w:r>
            <w:r>
              <w:rPr>
                <w:rFonts w:ascii="Times New Roman"/>
                <w:b/>
                <w:i w:val="false"/>
                <w:color w:val="000000"/>
                <w:sz w:val="20"/>
              </w:rPr>
              <w:t>БСН __________________________</w:t>
            </w:r>
            <w:r>
              <w:br/>
            </w:r>
            <w:r>
              <w:rPr>
                <w:rFonts w:ascii="Times New Roman"/>
                <w:b w:val="false"/>
                <w:i w:val="false"/>
                <w:color w:val="000000"/>
                <w:sz w:val="20"/>
              </w:rPr>
              <w:t>
</w:t>
            </w:r>
            <w:r>
              <w:rPr>
                <w:rFonts w:ascii="Times New Roman"/>
                <w:b/>
                <w:i w:val="false"/>
                <w:color w:val="000000"/>
                <w:sz w:val="20"/>
              </w:rPr>
              <w:t>ЖС</w:t>
            </w:r>
            <w:r>
              <w:rPr>
                <w:rFonts w:ascii="Times New Roman"/>
                <w:b/>
                <w:i w:val="false"/>
                <w:color w:val="000000"/>
                <w:sz w:val="20"/>
              </w:rPr>
              <w:t>Н</w:t>
            </w:r>
            <w:r>
              <w:rPr>
                <w:rFonts w:ascii="Times New Roman"/>
                <w:b/>
                <w:i w:val="false"/>
                <w:color w:val="000000"/>
                <w:sz w:val="20"/>
              </w:rPr>
              <w:t xml:space="preserve"> __________________________</w:t>
            </w:r>
            <w:r>
              <w:br/>
            </w:r>
            <w:r>
              <w:rPr>
                <w:rFonts w:ascii="Times New Roman"/>
                <w:b w:val="false"/>
                <w:i w:val="false"/>
                <w:color w:val="000000"/>
                <w:sz w:val="20"/>
              </w:rPr>
              <w:t>
</w:t>
            </w:r>
            <w:r>
              <w:rPr>
                <w:rFonts w:ascii="Times New Roman"/>
                <w:b/>
                <w:i w:val="false"/>
                <w:color w:val="000000"/>
                <w:sz w:val="20"/>
              </w:rPr>
              <w:t>БСК___________________________</w:t>
            </w:r>
            <w:r>
              <w:br/>
            </w:r>
            <w:r>
              <w:rPr>
                <w:rFonts w:ascii="Times New Roman"/>
                <w:b w:val="false"/>
                <w:i w:val="false"/>
                <w:color w:val="000000"/>
                <w:sz w:val="20"/>
              </w:rPr>
              <w:t>
</w:t>
            </w:r>
            <w:r>
              <w:rPr>
                <w:rFonts w:ascii="Times New Roman"/>
                <w:b/>
                <w:i w:val="false"/>
                <w:color w:val="000000"/>
                <w:sz w:val="20"/>
              </w:rPr>
              <w:t>Банк атауы</w:t>
            </w:r>
            <w:r>
              <w:rPr>
                <w:rFonts w:ascii="Times New Roman"/>
                <w:b/>
                <w:i w:val="false"/>
                <w:color w:val="000000"/>
                <w:sz w:val="20"/>
              </w:rPr>
              <w:t>:</w:t>
            </w:r>
            <w:r>
              <w:rPr>
                <w:rFonts w:ascii="Times New Roman"/>
                <w:b/>
                <w:i w:val="false"/>
                <w:color w:val="000000"/>
                <w:sz w:val="20"/>
              </w:rPr>
              <w:t xml:space="preserve"> ___________________</w:t>
            </w:r>
            <w:r>
              <w:br/>
            </w:r>
            <w:r>
              <w:rPr>
                <w:rFonts w:ascii="Times New Roman"/>
                <w:b w:val="false"/>
                <w:i w:val="false"/>
                <w:color w:val="000000"/>
                <w:sz w:val="20"/>
              </w:rPr>
              <w:t>
</w:t>
            </w:r>
            <w:r>
              <w:rPr>
                <w:rFonts w:ascii="Times New Roman"/>
                <w:b/>
                <w:i w:val="false"/>
                <w:color w:val="000000"/>
                <w:sz w:val="20"/>
              </w:rPr>
              <w:t>КБЕ __________________________</w:t>
            </w:r>
            <w:r>
              <w:br/>
            </w:r>
            <w:r>
              <w:rPr>
                <w:rFonts w:ascii="Times New Roman"/>
                <w:b w:val="false"/>
                <w:i w:val="false"/>
                <w:color w:val="000000"/>
                <w:sz w:val="20"/>
              </w:rPr>
              <w:t>
</w:t>
            </w:r>
            <w:r>
              <w:rPr>
                <w:rFonts w:ascii="Times New Roman"/>
                <w:b/>
                <w:i w:val="false"/>
                <w:color w:val="000000"/>
                <w:sz w:val="20"/>
              </w:rPr>
              <w:t>Басшы</w:t>
            </w:r>
            <w:r>
              <w:rPr>
                <w:rFonts w:ascii="Times New Roman"/>
                <w:b/>
                <w:i w:val="false"/>
                <w:color w:val="000000"/>
                <w:sz w:val="20"/>
              </w:rPr>
              <w:t xml:space="preserve">: </w:t>
            </w:r>
            <w:r>
              <w:rPr>
                <w:rFonts w:ascii="Times New Roman"/>
                <w:b/>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(Тегі, аты, әкесінің аты (</w:t>
            </w:r>
            <w:r>
              <w:rPr>
                <w:rFonts w:ascii="Times New Roman"/>
                <w:b/>
                <w:i w:val="false"/>
                <w:color w:val="000000"/>
                <w:sz w:val="20"/>
              </w:rPr>
              <w:t xml:space="preserve">ол </w:t>
            </w:r>
            <w:r>
              <w:rPr>
                <w:rFonts w:ascii="Times New Roman"/>
                <w:b/>
                <w:i w:val="false"/>
                <w:color w:val="000000"/>
                <w:sz w:val="20"/>
              </w:rPr>
              <w:t>болған жағдайда)/қолы)</w:t>
            </w:r>
            <w:r>
              <w:br/>
            </w:r>
            <w:r>
              <w:rPr>
                <w:rFonts w:ascii="Times New Roman"/>
                <w:b w:val="false"/>
                <w:i w:val="false"/>
                <w:color w:val="000000"/>
                <w:sz w:val="20"/>
              </w:rPr>
              <w:t>
</w:t>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w:t>
            </w:r>
            <w:r>
              <w:rPr>
                <w:rFonts w:ascii="Times New Roman"/>
                <w:b/>
                <w:i w:val="false"/>
                <w:color w:val="000000"/>
                <w:sz w:val="20"/>
              </w:rPr>
              <w:t>болған жағдайда/</w:t>
            </w:r>
            <w:r>
              <w:rPr>
                <w:rFonts w:ascii="Times New Roman"/>
                <w:b/>
                <w:i w:val="false"/>
                <w:color w:val="000000"/>
                <w:sz w:val="20"/>
              </w:rPr>
              <w:t>қағаз жеткізгіштегі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55-қосымша</w:t>
            </w:r>
          </w:p>
        </w:tc>
      </w:tr>
    </w:tbl>
    <w:p>
      <w:pPr>
        <w:spacing w:after="0"/>
        <w:ind w:left="0"/>
        <w:jc w:val="left"/>
      </w:pPr>
      <w:r>
        <w:rPr>
          <w:rFonts w:ascii="Times New Roman"/>
          <w:b/>
          <w:i w:val="false"/>
          <w:color w:val="000000"/>
        </w:rPr>
        <w:t xml:space="preserve"> Ақы төлеу республикалық бюджеттен қаржыланатын тегін медициналық көмектің кепілдік берілген көлемінің шеңберінде жоғары мамандандырылған медициналық көмек көрсететін медициналық ұйымның орындалған жұмысының (қызметінің) актісі</w:t>
      </w:r>
    </w:p>
    <w:p>
      <w:pPr>
        <w:spacing w:after="0"/>
        <w:ind w:left="0"/>
        <w:jc w:val="both"/>
      </w:pPr>
      <w:r>
        <w:rPr>
          <w:rFonts w:ascii="Times New Roman"/>
          <w:b w:val="false"/>
          <w:i w:val="false"/>
          <w:color w:val="ff0000"/>
          <w:sz w:val="28"/>
        </w:rPr>
        <w:t xml:space="preserve">
      Ескерту. 55-қосымша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Көрсетілген медициналық қызметтер үшін шығыстардың құрылымы</w:t>
      </w:r>
    </w:p>
    <w:p>
      <w:pPr>
        <w:spacing w:after="0"/>
        <w:ind w:left="0"/>
        <w:jc w:val="both"/>
      </w:pPr>
      <w:r>
        <w:rPr>
          <w:rFonts w:ascii="Times New Roman"/>
          <w:b w:val="false"/>
          <w:i w:val="false"/>
          <w:color w:val="000000"/>
          <w:sz w:val="28"/>
        </w:rPr>
        <w:t>
      20 ___ ж. "___" _________ № _______</w:t>
      </w:r>
    </w:p>
    <w:p>
      <w:pPr>
        <w:spacing w:after="0"/>
        <w:ind w:left="0"/>
        <w:jc w:val="both"/>
      </w:pPr>
      <w:r>
        <w:rPr>
          <w:rFonts w:ascii="Times New Roman"/>
          <w:b w:val="false"/>
          <w:i w:val="false"/>
          <w:color w:val="000000"/>
          <w:sz w:val="28"/>
        </w:rPr>
        <w:t>
      20 ___ ж. "___" _____ бастап 20 ___ ж. "___" _______ 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878"/>
        <w:gridCol w:w="1377"/>
        <w:gridCol w:w="933"/>
        <w:gridCol w:w="938"/>
        <w:gridCol w:w="939"/>
        <w:gridCol w:w="827"/>
        <w:gridCol w:w="829"/>
        <w:gridCol w:w="2045"/>
        <w:gridCol w:w="768"/>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кассалық шығыстары(мың теңге)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жылға бюджеттік қаражат жоспары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кассалық шығыстары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беру айы үшін (мың теңге</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барлық нақты шығыстары (мың теңге)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арналған кредиторлық берешек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арналған кредиторлық берешек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шоттағы қалдық қаражат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түсуі, оның ішінде барлығы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қызметтер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шығыстар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БҒ бойынша өзге де түсулер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 Шығыстардың барлығы (мың теңге)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(сыйлықақы және сараланған төлем, демалысқа біржолғы жәрдемақы, материалдық көмек)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персоналы және провизорлар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міндеттемелер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сақтандырудың мемлекеттік қорына әлеуметтік аударымдар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сатып алу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және өзге медициналық мақсаттағы бұйымдарды сатып алу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жабдықтарды сатып алу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қызметтер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барлығы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суық су, кәріз үшін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 үшін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үшін ақы төлеу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және жұмыстар, барлығы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арттыру және кадрларды қайта даярлау үшін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азық-түлікпен қамтамасыз ету бойынша қызметтер үшін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басқа шығыстар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денсаулық сақтау ұйымдары кадрларының біліктілігін арттыру және қайта даярлау үшін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іссапарлар және қызметтік сапарлар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 және қайта даярлау үшін мекемелеріндегі кадрларды қайта даярлауға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басқа шығыстар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 барлығы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бағасы 5 млн. теңгеге дейінгі жабдықтарды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Материалдық құндылықтардың қозғалысын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185"/>
        <w:gridCol w:w="1443"/>
        <w:gridCol w:w="1443"/>
        <w:gridCol w:w="927"/>
        <w:gridCol w:w="927"/>
        <w:gridCol w:w="4848"/>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 қалдық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өсу бойынша түсті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өсу бойынша жұмсалды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түсті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жұмсалды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қалдық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7(гр.2+гр.3-гр.4)</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таңу құралдары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ЖЖМ</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_________________________ /________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Бас бухгалтер _______________________________________ / _______</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Қызметкерлердің сараланған еңбек ақысы бойынша ақпарат</w:t>
      </w:r>
    </w:p>
    <w:p>
      <w:pPr>
        <w:spacing w:after="0"/>
        <w:ind w:left="0"/>
        <w:jc w:val="both"/>
      </w:pPr>
      <w:r>
        <w:rPr>
          <w:rFonts w:ascii="Times New Roman"/>
          <w:b w:val="false"/>
          <w:i w:val="false"/>
          <w:color w:val="000000"/>
          <w:sz w:val="28"/>
        </w:rPr>
        <w:t>
      20 ___ ж. "___" _________ № _______</w:t>
      </w:r>
    </w:p>
    <w:p>
      <w:pPr>
        <w:spacing w:after="0"/>
        <w:ind w:left="0"/>
        <w:jc w:val="both"/>
      </w:pPr>
      <w:r>
        <w:rPr>
          <w:rFonts w:ascii="Times New Roman"/>
          <w:b w:val="false"/>
          <w:i w:val="false"/>
          <w:color w:val="000000"/>
          <w:sz w:val="28"/>
        </w:rPr>
        <w:t>
      20 ___ ж. "___" _____ бастап 20 ___ ж. "___" _______ 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589"/>
        <w:gridCol w:w="1664"/>
        <w:gridCol w:w="2590"/>
        <w:gridCol w:w="1665"/>
        <w:gridCol w:w="2128"/>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алғандар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еңбекақыға</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_________________________ /________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Бас бухгалтер _______________________________________ / _______</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Медициналық қызмет көрсетуге аванстық жоспарлы соманы бөлу</w:t>
      </w:r>
    </w:p>
    <w:p>
      <w:pPr>
        <w:spacing w:after="0"/>
        <w:ind w:left="0"/>
        <w:jc w:val="both"/>
      </w:pPr>
      <w:r>
        <w:rPr>
          <w:rFonts w:ascii="Times New Roman"/>
          <w:b w:val="false"/>
          <w:i w:val="false"/>
          <w:color w:val="000000"/>
          <w:sz w:val="28"/>
        </w:rPr>
        <w:t>
      20 ___ жылғы "___" _________ № _____ шарт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040"/>
        <w:gridCol w:w="3185"/>
        <w:gridCol w:w="3186"/>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ММБ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_________________________ /________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Бас бухгалтер _______________________________________ / _______</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59-қосымша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Біліктілікті арттыру және кадрларды қайта даярлау</w:t>
      </w:r>
      <w:r>
        <w:br/>
      </w:r>
      <w:r>
        <w:rPr>
          <w:rFonts w:ascii="Times New Roman"/>
          <w:b/>
          <w:i w:val="false"/>
          <w:color w:val="000000"/>
        </w:rPr>
        <w:t>бойынша ақпарат</w:t>
      </w:r>
    </w:p>
    <w:p>
      <w:pPr>
        <w:spacing w:after="0"/>
        <w:ind w:left="0"/>
        <w:jc w:val="both"/>
      </w:pPr>
      <w:r>
        <w:rPr>
          <w:rFonts w:ascii="Times New Roman"/>
          <w:b w:val="false"/>
          <w:i w:val="false"/>
          <w:color w:val="000000"/>
          <w:sz w:val="28"/>
        </w:rPr>
        <w:t>
      20 ___ жылғы "___" _______ бастап 20 ___ жылғы "___" ________ дейін</w:t>
      </w:r>
    </w:p>
    <w:p>
      <w:pPr>
        <w:spacing w:after="0"/>
        <w:ind w:left="0"/>
        <w:jc w:val="both"/>
      </w:pPr>
      <w:r>
        <w:rPr>
          <w:rFonts w:ascii="Times New Roman"/>
          <w:b w:val="false"/>
          <w:i w:val="false"/>
          <w:color w:val="000000"/>
          <w:sz w:val="28"/>
        </w:rPr>
        <w:t>
      20 ___ жылғы "___" _________ № _____ шарт бойынша</w:t>
      </w:r>
    </w:p>
    <w:p>
      <w:pPr>
        <w:spacing w:after="0"/>
        <w:ind w:left="0"/>
        <w:jc w:val="both"/>
      </w:pPr>
      <w:r>
        <w:rPr>
          <w:rFonts w:ascii="Times New Roman"/>
          <w:b w:val="false"/>
          <w:i w:val="false"/>
          <w:color w:val="000000"/>
          <w:sz w:val="28"/>
        </w:rPr>
        <w:t>
      Медициналық ұйымның атауы____________________________________________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 ___</w:t>
      </w:r>
    </w:p>
    <w:p>
      <w:pPr>
        <w:spacing w:after="0"/>
        <w:ind w:left="0"/>
        <w:jc w:val="both"/>
      </w:pPr>
      <w:r>
        <w:rPr>
          <w:rFonts w:ascii="Times New Roman"/>
          <w:b w:val="false"/>
          <w:i w:val="false"/>
          <w:color w:val="000000"/>
          <w:sz w:val="28"/>
        </w:rPr>
        <w:t>
      Шарттың жалпы сомасы 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69"/>
        <w:gridCol w:w="679"/>
        <w:gridCol w:w="993"/>
        <w:gridCol w:w="2440"/>
        <w:gridCol w:w="1371"/>
        <w:gridCol w:w="1371"/>
        <w:gridCol w:w="1561"/>
        <w:gridCol w:w="1372"/>
      </w:tblGrid>
      <w:tr>
        <w:trPr>
          <w:trHeight w:val="3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(адам)</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 (жоғары білімі бар), провизорлар (адам)</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медициналық қызметкерлер (адам)</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фармацевтикалық қызметкерлер (адам)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жоқ мамандар (адам)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барлығы, оның ішінде: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арттырғандар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өткендер</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_________________________ /________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Бас бухгалтер _______________________________________ / 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 ___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60-қосымша</w:t>
            </w:r>
          </w:p>
        </w:tc>
      </w:tr>
    </w:tbl>
    <w:p>
      <w:pPr>
        <w:spacing w:after="0"/>
        <w:ind w:left="0"/>
        <w:jc w:val="left"/>
      </w:pPr>
      <w:r>
        <w:rPr>
          <w:rFonts w:ascii="Times New Roman"/>
          <w:b/>
          <w:i w:val="false"/>
          <w:color w:val="000000"/>
        </w:rPr>
        <w:t xml:space="preserve"> КШТ Тізбесінен шығарылған және негізгі диагноз болып табылмайтын</w:t>
      </w:r>
      <w:r>
        <w:br/>
      </w:r>
      <w:r>
        <w:rPr>
          <w:rFonts w:ascii="Times New Roman"/>
          <w:b/>
          <w:i w:val="false"/>
          <w:color w:val="000000"/>
        </w:rPr>
        <w:t>"Аурулар мен денсаулыққа байланысты мәселелердің халықаралық</w:t>
      </w:r>
      <w:r>
        <w:br/>
      </w:r>
      <w:r>
        <w:rPr>
          <w:rFonts w:ascii="Times New Roman"/>
          <w:b/>
          <w:i w:val="false"/>
          <w:color w:val="000000"/>
        </w:rPr>
        <w:t>статистикалық жіктемесі (АХЖ-10)" анықтамалығына сәйкес,</w:t>
      </w:r>
      <w:r>
        <w:br/>
      </w:r>
      <w:r>
        <w:rPr>
          <w:rFonts w:ascii="Times New Roman"/>
          <w:b/>
          <w:i w:val="false"/>
          <w:color w:val="000000"/>
        </w:rPr>
        <w:t>диагноздар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569"/>
        <w:gridCol w:w="9889"/>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КШТ</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бойынша диагноз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стрептококтар мен стафилококтар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A тобының стрептококтары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B тобының стрептококтары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D тобының стрептококтары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Streptococcus pneumonia</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басқа стрептококтар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анықталмаған стрептококтар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Staphylococcus aureus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басқа стафилококтар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анықталмаған стафилококтар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басқа бактериялар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Mycoplasma pneumoniae [M.pneumoniae]</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Klebsiella pneumoniae [K.pneumoniae]</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Echerichia coli [E.coli]</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Haemophilus influenzae [H.influenzae]</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Proteus (mirabilis) (morganii)</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Pseudomonas (aeruginosa) (mallei) (pseudomallei)</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Bacillus fragilis [B.fragilis]</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Clostridium perfringens [C.perfringens]</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басқа анықталған бактериалдық агенттер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вирустар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қоздырғыштары ретіндегі аденовирустар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энтеровирустар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коронавирустар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ретровирустар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респираторлы-синтициалдық вирус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реовирус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парвовирус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аурулардың себебі ретіндегі папиломовирус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аурулардың себебі ретіндегі басқа вирусты агенттер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созылмалы аурулар барысында болатын анемиялар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созылмалы аурулар барысында болатын анемиялар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мен қан өндіру ағзаларының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эндокриндік бездердің бұзылуы (B65.–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қалқанша бездің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бүйрекүсті бездердің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басқа эндокриндік бездердің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тамақтану мен зат алмасуының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 барысындағы деменция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басталумен Альцгеймер ауруы барысындағы деменция (G30.0)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басталумен Альцгеймер ауруы барысындағы деменция (G30.1)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бейқалыпты Альцгеймер ауруы барысындағы деменция (G30.8)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Нақталмаған Альцгеймер ауруы барысындағы деменция (G30.9)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деменция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 ауруы кезіндегі деменция (G31.0)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Крейтцфельд-Якоб ауруы кезіндегі деменция (А81.0)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Гентингтон ауруы кезіндегі деменция (G10)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Паркинсон ауруы кезіндегі деменция (G20)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имуннотапшылық вирусы тудырған [АИВ], ауруы кезіндегі деменция (В22.0)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анықталған басқа аурулар барысындағы деменция (Е75.–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G40.–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E83.0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Е83.5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Е01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Е03.–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Т36-Т65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G35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М32.–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В56.–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В57.–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Е53.8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 (А22.8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А27.–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А69.2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А39.0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А50.4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А17.0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А01.0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басқа аурулар барысындағы менингит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менинигит (А87.1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А87.0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В00.3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B27.–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В05.1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В26.1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В06.0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В02.1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барысындағы менингит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анықталған жұқпалы және паразиттік басқа аурулар барысындағы менингит (B56.–, В57.4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энцефалит, миелит және энцефаломиелит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бактериялық аурулар барысындағы энцефалит, миелит және энцефаломиелит (А32.1, А39.8, А50.4, А52.1, А17.8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 (А85.1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В25.8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А85.0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В00.4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J10.8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J11.8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В26.2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В01.1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B06.0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В02.0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энцефалит, миелит және энцефаломиелит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аурулар барысындағы энцефалит, миелит және энцефаломиелит (М32.1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 (А06.6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А17.8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В65.–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А17.8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А17.1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орталық нерв жүйесін басымырақ зақымдайтын жүйелік атрофиялар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Паранеопластикалық невропатия және невромиопатия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Өспелік аурулар барысында орталық нерв жүйесіне әсер ететін басқа жүйелік атрофиялар (С00-D48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нерв жүйесіне басымырақ әсер ететін, микседема барысындағы жүйелік атрофия (Е00.1, Е03.-)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орталық нерв жүйесіне басымырақ әсер ететін, басқа аурулар барысындағы жүйелік атрофия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паркинсонизм (А52.1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экстрапирамидалық және қимылдық бұзылулар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айдарларда жіктелген аурулар барысындағы дегенерациялық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жұлынның жітілеу құрамалы дегенерациясы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 жүйесінің басқа айдарларда жіктелген аурулар барысында дегенерациялық анықталған басқа бұзылулары (Е53.8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тамырлары аурулары барысындағы мидың тамырлық синдромдары (I60-I67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 лакунарлық синдром (I60-I67)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сезімтал лакунарлық синдром (I60-I67)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лакунарлық синдромдар (I60-I67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 аурулары барысындағы мидың басқа тамырлық (I60-I67)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бас сүйек нервілерінің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Белдемілік теміреткіден кейінгі невралгия (B02.2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паразиттік және жұқпалы аурулар барысындағы бас сүйек нервтерінің көпшілік зақымданулар (А00-В99)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барысындағы бас сүйек нервтерінің көпшілік зақымданулар (D86.8)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бас сүйек нервілерінің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нерв түбіршіктері мен өрімдерінің қысылуы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 нерв түбіршіктері мен өрімдерінің қысылуы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дискілерінің бұзылулары барысында нерв түбіршіктері мен өрімдерінің қысылуы (M50-M51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барысында нерв түбіршіктері мен өрімдерінің қысылуы (M47.-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дорсопатиялар барысында нерв түбіршіктері мен өрімдерінің қысылуы (M45-M46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M53-M54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түбіршіктері мен өрімдерінің қысылуы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мононевропатия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Диабетикалық мононевропатия (Е10-Е14 ортақ санымен бірге.4)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басқа мононевропатиялар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полиневропатиялар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полиневропатиялар (А36.8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В27.–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А30.–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А69.2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В26.8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А50.4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А17.8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(С00-D48)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полиневропатия (E10-E14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мен зат алмасуының басқа бұзылуы барысындағы полиневропатия (E00-E07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,E15-E16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,E20-E34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,E70-E89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Жеткіліксіздік тамақтану барысындағы полиневропатия (Е40-Е64)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барысындағы полиневропатия (M30-M35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зақымданулары барысындағы басқа полиневропатия (M00-M25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M40-M96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полиневропатия (N18.8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нерв-бұлшық ет синапсы мен бұлшық еттердің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миастениялық синдром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Итон-Ламберт синдромы (C80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миастениялық синдромдар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миопатия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Эндокриндік аурулар барысындағы миопатия (Е21.0-Е21.3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Е20.–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Е05.–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алмасуының бұзылуы барысындағы миопатия (Е74.0 †, Е15.–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аурулар барысындағы миопатия (М05-М06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М34.8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М35.0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М32.1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аурулар барысындағы мидың басқа зақымданылары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барысындағы гидроцефалия</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айдарларда жіктелмеген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Метаболикалық және эндокриндік аурулар барысындағы вегетативтік невропатия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вегетативтік [автономиялық] нерв жүйесінің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миелопатия (М47.0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М50.0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М51.0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С00-D48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М47.–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жүйесінің анықталған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қабақтың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қабақтың паразитарлық аурулары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қабақтың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қабақтың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 жас аппараты мен көз шарасының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 жас аппараты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көз шарасының паразиттік инвазиясы (B67.–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B87.2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қызметі бұзылуы барысындағы экзофтальм (E05.-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 шарасының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ақ қабықтың зақымдануы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филяриндік ену (В74.-)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көз шырықты қабығының жіті қабынуы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көз шырықты қабығының қабынуы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Көздік пемфигоид (L12.-)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көз шырықты қабығының басқа зақымдануы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пен мөлдір қабықтың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қабынуы мен эписклерит (А52.7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В02.3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герпес вирусымен шартталған кератит пен кератоконъюнктивит (B00.5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жұқпалы және паразиттік аурулар барысындағы кератиттер мен кератоконъюнктивит (В30.0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В60.1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В05.8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А50.3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А18.5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В02.3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кератит пен кератоконъюнктивит (М35.0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ақ қабық пен мөлдір қабықтың басқа зақымданулары (Q90.–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нұрлы қабық пен кірпікті дененің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 (А54.3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В02.3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иридоциклит (М45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D86.8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нұрлы қабық пен кірпікті дененің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катаракта мен көзбұршақтың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катаракта (E10-E14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ортақ санымен.3)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зат алмасу бұзылулары, тамақтану бұзылуы және эндокриндік жүйесінің басқа ауруы барысындағы катаракта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катаракта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хориоретиналдық бұзылулар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жұқпалы және паразиттік аурулар барысындағы хориоретиналдық қабынулар (А52.7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В58.О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А18.5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басқа аурулар барысындағы хориоретиналдық бұзылулар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торқабықтың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ретинопатия (E10-E14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оратақ санмен бірге.3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торқабықтың басқа зақымданулары (I70.8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D57.–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Е75.–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глаукома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Эндокриндік жүйе аурулары, тамақтанудың бұзылулары мен зат алмасуының бұзылуы барыстарындағы глаукома (Е85.–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Е72.0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шыны тәрізді дене мен көз алмасының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шыны тәрізді денеге қан құйылу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эндофтальмит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шыны тәрізді дене мен көз алмасының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көру нервілері [2-ші] мен көру жолдарының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көру нервінің атрофиясы (А52.1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ретробульбалық неврит (А52.1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А39.8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G35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көру нервілер мен көру жолдарының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 бен оның қосалқы аппаратының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қарашық қызметінің қалыптан ауытқуы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көрудің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 бен оның қосалқы аппаратының басқа бұзылулары (А50.0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А50.3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сыртқы құлақтың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сыртқы отит (А46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сыртқы отит (В00.1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В02.8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сыртқы отит (В44.8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В37.2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В36.9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паразиттік және жұқпалық аурулар барысындағы сыртқы отит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сыртқы отит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сыртқы құлақтың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ортаңғы отит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ортаңғы отит (АЗ8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ортаңғы (J10-J11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В05.3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ортаңғы отит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ортаңғы құлақ пен емізік тәрізді өсіндінің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мастоидит (А18.0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еміздік өсіндінің және ортаңғы құлақтың басқа анықталған аурулары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вестибулярлық синдромдар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құлақтың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жұқпалы және паразиттік аурулар барысындағы кохлеарлық неврит (А52.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басқа анықталған құлақ зақымданулары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перикардит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 (А54.8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паразитарлық және жұқпалы аурулар барысындағы перикардит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(М05.3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N18.8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эндокардит пен қақпақшалардың зақымданулары (M32.1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A01.0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B37.6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A39.5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M05.3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қос</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 қақпақшасының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үш жармалы қақпақшаның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өкпе артериясы қақпақшасының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қақпақшалардың көптеген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жіті миокардит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миокардит (А36.8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 (J10.8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J11.8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В26.8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 (В57.2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В57.0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В58.8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 (М05.3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D86.8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кардиомиопатия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кардиомиопатия (А36.8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бұзылулары барысындағы кардиомиопатия (Е85.–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бұзылулары барысындағы кардиомиопатия кардиомиопатия (E63.9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кардиомиопатия (М10.0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Е05.9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жүректің басқа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 жүректің басқа зақымданулары (А39.5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паразитарлық және жұқпалы аурулар барысындағы басқа жүрек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жүректің басқа зақымданулары (М05.3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ми тамырлырының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амилоидты ангиопатиясы (E85.–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ми артерииті (А32.8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ми артерииті (М32.1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 тамырларының зақымданылары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 аневризмасы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 аневризмасы (А52.0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 (А52.0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шет ангиопатия (Е10-Е14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артериялардың, артерииолалардың және қылтамырлардың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қанайналым жүйесінің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жүйесінің мерезі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паразиттік және жұқпалы аурулар барысындағы жүрек-қан тамыр жүйесінің зақымдануы (B57.2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А67.2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өңеш веналарының варикоздық кеңеюі (B57.2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А67.2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қанайналым жүйесінің анықталған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 (А42.0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A22.1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A43.0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A21.2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A01.0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A37.7-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 (B25.0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B01.2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 (B44.0-B44.1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B37.1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B38.0-B38.2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B39.–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 (A70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A78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I100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A69.8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респираторлық бұзылулар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(М05.1)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басқа диффуздық бұзылыстары барысындағы тыныс алу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респираторлық бұзылулар (A06.5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M45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D89.1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B42.0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өңештің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өңештің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ішперденің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перитонит (А74.8)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Гонококктік перитонит (А54.8)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Мерездік перитонит (А52.7)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Туберкулездік перитонит (А18.3)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құрсақтың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аурулар барысындағы зақымданулары (B25.1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B00.8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B58.1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 (J63.2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D86.8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өт шығару жолдары мен ұйқыбездің басқа айдарларда жіктелген аурулар барысындағы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өт шығару жолдарының басқа айдарларда жіктелген аурулар барысындағы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айдарларда жіктелген аурулар барысындағы зақымданулары (В25.2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B26.3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басқа айдарларда жіктелген аурулар барысында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ішперденің және шажырқай лимфа түйіндерінің туберкулездік зақымдануы (A18.3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барысындағы мегаколон (B57.3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ас қорыту ағзаларының басқа айдарларда жіктелген аурулар барысында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терінің буллалы бұзулылары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папулосквамоздық бұзылулар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эритема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жіті ревматизмі барасындағы маргиналды қызару (I00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қызару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жіктелген аурулар барысындағы тырнақ өзгерулері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Пахидермопериостоз барысындағы шоқпар тәрізді тырнақ(M89.4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тырнақтың өзгеруі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кератодермиялар (E50.8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тері мен тері асты шелмайының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амилоидозы (E85.–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тері мен тері асты шелмайының анықталған басқа өзгерулері (A51.3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A51.3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буынның тікелей жұқпалануы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Менингококкты артрит (А39.8)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Туберкулезды артрит (А18.0)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Лайма ауруы барысындағы артрит (А69.2)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 барысындағы артрит (А30.–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А01.–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А54.4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барысындағы артрит (В06.8)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 аурулар барысындағы артрит (В26.8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А92.1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барысындағы артрит (В35-В49)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жұқпадан кейінгі және реактивті артропатиялар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менингококтік жұқпадан кейінгі артрит (A39.8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барысындағы жұқпадан кейнгі артропатия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жұқпадан кейінгі басқа артропия (A04.6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В15-В19</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реактивтік артропатия (I33.0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және энтеропатия салдарлы артропатиялар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бунақ аралық псориаздық артропатия (L40.5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Мутилирлеуші артрит (L40.5)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спондилит (L40.5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псориаздық артропатиялар (L40.5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 ауруы барысындағы артропатия [регионарлық энтеритте] (K50.-)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Ойық жарасының колиты барысындағы артропатия (К51.-)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энтеропатиялық артропатиялар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(ювенилді) басқа айдарларда жіктелген аурулар барысындағы артриті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Псориаз барысындағы жасөспірімдік артрит (L40.5)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Регионарлық энтеритті Крон ауруы барысындағы жасөспірімдік артрит (К50.-)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Ойық жара колиті барысындағы жасөспірімдік артрит (К51.-)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басқа айдарларда жіктелген аурулар барысындағы артриті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артропатиялар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ақаулар мен басқа тұқым қуалайтын бұзылулар (E79.1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D57.–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алмасу аурулар барысындағы кристаллдық артропатия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артропатия (E10-E14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Липоидты дерматоартрит (Е78.8)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Амилоидоз барысындағы артропатия (Е85.-)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алмасуыдың бұзылулары, тамақтану бұзылулары және эндокриндік жүйенің басқа аурулары барысындағы артропатия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Невропатикалық артропатия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аурулар (L51.–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L52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D86.8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K90.8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аурулар барысындағы жүйелі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Өспелер барысындағы артропатия (С00-D48)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барысындағы артропатия (D66-D68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басқа аурулары барысындағы артропатия (D50-D76)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гиперсезімталдық реакция барысындағы артропатия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 (D80.–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E70.2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спондилопатиялар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спондилопатиялар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дертілік спондилопатия (G95.0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жіктелген аурулар барысындағы бүлінуі (C79.5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спондилопатиялар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бұлшық еттердің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бактериалдық аурулар барысындағы миозиттер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протозойлық және паразиттік жұқпалар барысындағы миозиттер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миозиттер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Саркоидоз барысындағы миозит (D86.8)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басқа айдарларда жіктелген аурулар барысындағы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басқа айдарларда жіктелген аурулар барысындағы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пен теносиновит (A54.4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басқа айдарларда жіктелген аурулар барысындағы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жұмсақ тіндердің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Гонококктік бурсит (А54.4)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бурсит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басқа айдарларда жіктелген аурулар барысындағы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остеопороз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Көптеген миеломатоз барысындағы остеопороз(С90.0)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 қызметінің бұзылуы барысындағы остеопороз (E00-E34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остеопороз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остеопатиялар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туберкулезі (A18.0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периостит (А51.4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остеопатия (B67.2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A54.4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A50.5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деформациялаушы остеит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C40-C41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остеопатия (N25.0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гломерулалық зақымданулар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гломерулалық зақымданулар (B52.0, B26.8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A40-A41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B78.–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гломерулярлық зақымданулар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 мен иммундық бұзылулар барысындағы гломерулалық зақымданулар (D89.1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D65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D59.3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D69.0-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D57.–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 барысындағы гломерулалық зақымданулар (E10-14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ортақ төртінші санмен.2)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бездерінің басқа аурулары, тамақтанудың бұзылуы мен зат алмасудың барысындағы гломерулалық зақымданулар (Е85.–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Е75.2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Е78.6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аурулары барысындағы гломерулалық зақымданулар (М31.0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M30.0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М31.1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М31.3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шумақтық зақымданулар (I33.0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аурулар барысында түтікше-интерстициалды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жұқпалы және паразиттік аурулар барысындағы түтікше-интерстициалды зақымданулары (А23.–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А36.8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А02.2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А40-А41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В58.8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өспелер барысында түтікше-интерстициалдық зақымдануы (С91-С95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С81-С85</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С96.–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С90.0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Имундық механизмды қатыстыратын, бұзылыстар және қан аурулары барысындағы түтікше-интерстициалдық бүйрек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зат алмасуы бұзылуы барысында түтікше-интерстициалдық зақымдануы (Е72.0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Е74.0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Е83.0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дәнекер тіннің жүйелік аурулары барысында түтікше-интерстициалдық зақымдануы (М35.0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М32.1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трансплантат ажырау барысында түтікше-интерстициалдық зақымдануы (T86.-</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басқа аурулар барысында түтікшеинтерстициалдық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несеп жолдарының тастары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[бильгарциоз] барысындағы несептік тастар (В65.-)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басқа айдарларда жіктелген басқа аурулар барысындағы тастары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аурулар барысында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кеш мерезі (А52.7)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жұқпалы және паразиттік аурулар барысында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пен несепағардың басқа айдарларда жіктелген, басқа аурулар барысында басқа зақымданулары (B65.—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несепқуық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туберкулездік қабынуы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Несепқуықтың басқа айдарларда жіктелген, басқа аурулар барысындағы зақымданулары (В65.— </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басқа айдарларда жіктелген аурулар барысындағы зақымдануы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басқа айдарларда жіктелген аурулар барысындағы қабынуы (В37.4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несеп шығаратын өзектің басқа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басқа айдарларда жіктелген аурулар барысындағы зақымданулары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басқа айдарларда жіктелген аурулар барысындағы зақымданулары (A54.2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A59.0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мен оның қосалқыларының басқа айдарларда жіктелген аурулар барысындағы зақымданулары (A56.1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 56.1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 54.2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A54.2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 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Үпектің басқа айдарларда жіктелген аурулар барысындағы қабынуы (A06.8</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B37.4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басқа айдарларда жіктелген аурулар барысындағы басқа зақымданулары (B74.—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A60.0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туберкулездік жұқпасы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туберкулездік жұқпасы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туберкулез этиологиялы қабынба аурулары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мерез тудырған қабынба аурулары (A51.4</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A52.7</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гонококк тудырған қабынба аурулары (A54.2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хламидиялар тудырған қабынба аурулары (A56.1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жамбас астау ағзаларының басқа айдарларда жіктелген басқа аурулар барысындағы қабынба аурулары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басқа айдарларда жіктелген аурулар барысындағы жара болуы мен қабынуы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айдарларда жіктелген жұқпалы және паразиттік аурулар барысында жара болуы (A60.0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A18.1</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 қынаптың, сарпайдың және қынап-сарпай қабынуы (B37.3</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A60.0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 B80</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басқа айдарларда жіктелген басқа аурулар барысындағы жара болуы мен қабынуы (M35.2</w:t>
            </w:r>
          </w:p>
          <w:p>
            <w:pPr>
              <w:spacing w:after="20"/>
              <w:ind w:left="20"/>
              <w:jc w:val="both"/>
            </w:pPr>
            <w:r>
              <w:drawing>
                <wp:inline distT="0" distB="0" distL="0" distR="0">
                  <wp:extent cx="127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1270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жүктілікпен байланысы болуы мүмкін, анасының жағдайларымен шартталған ұрық пен нәрестенің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жүктілігінің асқынуларымен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 мойнағының қылтасы мен жатыр мойнының жеткіліксіздігімен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ұрықтың босану алдында, алдыңғы жағында жатуының бұрыстығымен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жолдасы, кіндік бау және ұрық қабықтары тарапынан болған асқынулармен шартталған ұрық пен нәрестенің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бала жолдасының бөлінуімен және қан кетуімен байланысты басқа асқынулармен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кіндікбаудың шығып кетуімен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хориоамнионитпен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босану мен босандырудың басқа асқынуларымен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баланың жолдасы мен ана сүті арқылы өткен зиянды заттар әсерімен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жүктілік, босану және босандыру кезінде анасына анестезия немесе ауырсынуды басатын заттарды қолданумен шартталған зақымдары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 әсерімен шартталған зақымдары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(Е84.1)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себеп бойынша туындаған өлім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қалыптан ауытқуы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шуылдары мен жүректің басқа дыбыстары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шірік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болмаған кезде қан қысымының қалыптан тыс көрсеткіштері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жолдарынан қан кетуі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 қан кету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түкіру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бөлімдерінен қан кетуі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тыныс жолдарынан анықталмаған кетуі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Ентігу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пен кеуде ауырсынуы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алғанда кеуде ауырсынуы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аймағының ауырсынуы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басқа ауырсынулары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Кеуденің анықталмаған ауырсынуы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мен тыныс алу жүйелеріне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кідіруі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мен тыныс алу жүйелеріне қатысты анықталған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пен жамбас аймағының ауырсынуы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айну мен құсу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Қыжыл</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Дисфагия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кебуі мен сол тектес жағдайлар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тоқтамау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гепатомегалия мен спленомегалия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спленомегалия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спленомегалия қабаттасқан гепатомегалия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сарғаю</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шемені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 мен құрсақ қуысына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сезімталдығының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Бөртпе және теріге басқа, тән емес бөртпелер шығуы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шелмайының бір жерде орналасқан томпаюы, түйіндер мен домбығуы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өзгерулері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тыс еріксіз қозғалыстар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пен қозғалғыштықтың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жүріс</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жүру кезіндегі қиындықтар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пен қозғалғыштықтың басқа және анықталмаған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Координацияның басқа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және сүйек-бұлшық ет жүйелеріне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Менингизм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тыс рефлекс</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қалыптан тыс орналасу жағдайы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Сыртылдақ ұршық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және сүйек-бұлшық ет жүйелеріне қатысты басқа және анықталмаған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шығарумен байланысты ауырсыну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қанды несеп</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тоқтамау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кідіруі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Анурия және олигурия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өзектен шығынды шығуы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шығу жүйесіне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Ұйқышылдық, ступор және кома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Танымдылық қабілеттілік пен ұғынуға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 мен тұрақтылықтың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мен татымдық сезімталдықтың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сезіну мен түйсінуге қатысты басқа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билеу жағдайына қатысты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мен мінез-құлқына қатысты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басқа айдарларда жіктелмеген бұзылуы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Дислексия және символдар мен белгілерді тану мен ұғудың басқа айдарларда жіктелмеген басқа бұзылулары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Дауыстың өзгеруі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белгісіз қызба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ауыруы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ауыру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Дімкәстік пен шаршағыштық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Қартайғандық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Талма (синкопе) мен коллапс</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құрысқақ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шок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қан кету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үлкеюі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ісіну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Тершеңдік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Күтілген, қалыпты физиологиялық дамудың болмауы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сұйықтықтарды ішуге байланысты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Кахексия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тән, тән емес симптомдар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құрғақтығы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таяқшалары түріндегі саусақтар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жалпы симптомдар мен белгілер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белгісіз және анықталмаған себептері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шөгуінің үдеуі мен плазма (қанның) тұтқырлығының ауытқулары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ауытқуы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лейкоциттер ауытқуы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құрамының көтерілуі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ферменттер құрамының қалыптан ауытқуы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жолмен анықталған адам иммунотапшылық вирусы (АИВ)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 иммунологиялық зерттеу кезінде анықталған, басқа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белоктарының қалыптан басқаша ауытқулары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 қанда болмайтын дәрілік заттар мен басқа заттдың табылуы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химиялық құрамының қалыптан басқа ауытқулары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протеинурия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несеппен бөлінуі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зерттеу кезінде анықталған қалыптан басқа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мен құрсақ қуысы ағзалары препараттарын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жыныс ағзалары препараттарын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ағзалары препараттарын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жүйелер мен тіндер препараттарын зертеу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 зерттеу барысында диагностикалық бейнелерді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 зерттеу барысында диагностикалық бейнелерді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зерттеу барысында диагностикалық бейнелерді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мен дене аймақтарын зерттеу барысында диагностикалық бейнесін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коронарлық қанайналымды зерттеу барысында диагностикалық бейнесін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 түтіктерінің диагностикалық бейнесін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диагностикалық бейнесін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диагностикалық бейнесін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ішпердеарты кеңістігін қоса алғандағы, басқа аймақтарын зерттеу барысында диагностикалық бейнені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зерттеу барысында диагностикалық бейнені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басқа бөлімдерін зерттеу барысында диагностикалық бейнені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анықталған құрылымдарын зерттеу барысында диагностикалық бейнені түсіріп алу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зерттеулер жүргізу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 мен жеке сезу ағзаларын функциялық зерттеулер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 функциялық зерттеулер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жүйесін функциялық зерттеулер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 зерттеу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 зерттеу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қызметін зерттеу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бездердің қызметін зерттеу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мен жүйелердің функциялық зерттеулер кезінде анықталған қалыптан ауытқулар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баланың кенеттен қайтыс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себептерден кенеттен қайтыс болудың басқа түрлері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Куәлерсіз қайтыс болу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болудың басқа, дәл белгіленбеген және белгісіз себептері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тұлғаның соғуы, түртуі, тебуі, бұрап алу, тiстеуі немесе тырнауы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тұлғаның соғуы, түртуі, тебуі, бұрап алу, тiстеуі немесе тырнауы, басқа анықталған орындар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Егеуқұйрықтың тiстеуi</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Егеуқұйрықтың тiстеуi, үйде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Иттің қабуы және соғуы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Иттің қабуы және соғуы,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жануарлардың тістеуі және соғуы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жануарлардың тістеуі және соғуы, үйде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Зәрсiз бунақденелілердің және басқа бунақаяқтылардың, тiстеуі немесе шағып алуы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Зәрсiз бунақденелілердің және басқа бунақаяқтылардың, тiстеуі немесе шағып алуы, үйде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батудың және суға кетудің басқа анықталған жағдайлары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батудың және суға кетудің басқа анықталған жағдайлары, басқа анықталған орындар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Кездейсоқ тұншықтыру және төсектегi буындыру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тұншықтыру және төсектегi буындыруы,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кездейсоқ асулар және буындыру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кездейсоқ асулар және буындыру,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кездейсоқ асулар және арнайы мекемедегi буындыру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Тынысқа төнетін басқа анықталған қауіп</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Тынысқа төнетін басқа анықталған қауіп,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X70.0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буындыру және үйде тұншықтыру арқылы қасақана өзін-өзі зақымдау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жітелмеген, белгісіз мақсатта есірткімен және психодислептиктермен [галлюциногендермен] улау және әсер ету,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мақсатта асу, тұншықтыру және буындыру, үйде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қойылған диагнозы жоқ адамдарды жалпы тексеріп-қарау мен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тексеріп-қарау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Жасөспірімнің даму жағдайын бағалау мақсатымен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 тексеріп-қараулар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қойылған диагнозы жоқ адамдарды жалпы тексеріп-қарау мен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арнайы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мақсаттармен тексеру мен қаралу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немесе патологиялық жағдайға күмән туғандағы медициналық бақылау мен бағалау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жүрек-тамыр жүйесіне ауруына күмән туғандағы бақылау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немесе жағдайларға күмән туғандағы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мақсаттармен тексеру мен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емдегеннен кейінгі келесі тексерулер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ісіктерге қатыссыз жағдайларды емдеуден кейінгі келесі тексерулер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белгілі топтарының денсаулығын ескішілдікке негізделген түрде жалпы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қызметкерлері денсаулығын ескіше жалпы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және паразиттік ауруларды анықтау мақсатында жүргізілетін арнайы cкринингілік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анықтау мақсатында жүргізілетін арнайы cкринингілік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бұзылуларды анықтау мақсатында жүргізілетін арнайы cкринингілік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қалыпты дамудан ауытқуды анықтау мақсатында жүргізілетін арнайы cкринингілік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жанасу немесе жұқпалы ауру жұқтыру мүмкіндігі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жанасу немесе жыныстық жолмен берілуі басымырақ жұқпалы ауру жұқтыру мүмкіндігі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Науқаспен жанасу немесе адам имунитет тапшылығы вирусын [АИВ] жұқтыру мүмкіндігі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имунитет тапшылығы вирусы [АИТВ] тудырған симптомсыз жұқпа статусы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қоздырғышын тасушылық</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вирусты ауруға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Құтырмаға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 ішінен біреуіне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аурулар ішінен біреуіне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құралымына қарсы иммундау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иммундау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алдын алу шараларының қажеттілігі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иммундық терапиясы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анықталған профилактикалық шаралар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Ұрықтануға қарсы заттарды қабылдауын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 шақыру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Контрацепцияларды қолдануды бақылаудың басқа түрі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мен сақтау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Ұрықтандыруға болысушы басқа әдістер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жалпы консультациялар мен кеңестер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басқа шаралар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анықтауға арналған тексерулер мен тестілер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 (әлі) жүктілік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Жүктілікке тән жағдай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жүктіліктің қалыпты ағымын бақылау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Жүктілігіне жоғары қауіп төнетін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мен акушерлік проблемеларға қатысты, басқа ауырлаған сыртартқылы әйелдің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босанар алдындағы көмектің жеткіліксіздігі орын алған әйелдің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босанатын кәрі әйелді бақылау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патологиясын анықтау мақсатымен жүргізілген босануға дейінгі тексеру (антенатальдық скрининг)</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Босанудың бітуі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өлі туылған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орны бойынша тірі туған нәрестелер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көмек пен қарау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 әрекеті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мақсаты жоқ ем шаралар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хирургияны қолданумен жүретін келесі көмек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тесіктер күтімі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протездік жабдықты өлшеп көру мен келтіру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жабдықты қондыру мен реттеу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жабдықтарды өлшеп көру мен келтіру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жабдықты өлшеп көру мен келтіру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көмектің басқа түрлері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келесі ортопедиялық көмек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көмектің келесі басқа түрлері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кірген көмек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ем шараларымен жүргізілген көмек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аурулары кезіндегі оңалту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басқа түрлері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доноры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арнайы емшараларға байланысты денсаулық сақтау мекемесіне қаралуы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жағдайы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Сынықты емдеуден кейінгі сауығу жағдайы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жағдайы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Оқытумен және сауаттылықпен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және жұмыссыздықпен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қауіп факторларының әсерлері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физикалық факторларымен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ластанудың әсері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мен экономикалық сипатты жағдайлармен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 факторларымен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жағымсыз жағдайлармен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тәрбиелеумен байланысты басқа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жағдайларын қоса, жақындарымен байланысты басқа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психологиялық-әлеуметтік жағдайлармен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психологиялық-әлеуметтік жағдайлармен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қатынастарға, мінез-құлыққа мен бағдарға қатысты консультациялар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консультациялар мен медициналық кеңестер алу үшін денсаулық сақтау мекемесіне қаралу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салтымен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адамның күтуіне тәуелділікпен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 мен басқа медициналық көмекпен байланысты проблемалар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жағдайлармен байланысты денсаулық сақтау мекемелеріне қаралу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жағдайларға байланысты денсаулық сақтау мекемелеріне қаралу</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қатерлі ісік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лимфалық, қан өндіретін және сол тектес тіндердің қатерлі ісігінің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сыртартқысында психикалық және мінез-құлық бұзылуларының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алкогольге тәуелділік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еңбекке қабілеттілігін төмендететін және созылмалы мүгедектікке жеткізетін бірқатар жағдайлар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инсульт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өзіндік бұзылулар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сырқаттық жағдайлардың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қатерлі ісіктің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бірқатар басқа аурулардың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басқа жаңа өспелердің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инфекциялық және паразиттік аурулардың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 ауруларының және иммундық тетікке қатысты өзге бұзушылықтардың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эндокриндік жүйе ауруларының, тамақтану және заталмасу бұзушылықтарының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жүйке жүйесінің және сезім ағзалары ауруларының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аурулар мен сырқаттық жағдайлардың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тынысалу ағзалары ауруларының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сүйек-бұлшықет және дәнекер тіндері ауруларының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жүкітіліктің, босанудың және босанудан кейінгі кезеңінде асқынулардың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туа біткен аномалиялардың, деформациялардың және хромосомдық бұзылулардың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басқа анықталған жағдайлардың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дәрі-дәрмектер мен биологиялық заттарға аллергиясының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дәрі-дәрмектер мен биологиялық заттарға аллергиясының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немесе қолдың жүре пайда болған болмауы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басқа айдарларда жіктелмеген жүре пайда болған жоқтығы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айдарларда жіктелмеген қауіп факторларының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медициналық емделуінің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басының сыртартқысында басқа дәрілік заттарды ұзақ мерзімді (ағымдағы) қолдану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тесік болуына байланысты жағдай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Трансплантталған ағзаның немесе тіннің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 имплантаттары мен трансплантаттарының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Аортакоронарлық ұштасымдық трансплантатының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 протезінің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көмей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басқа алмастырғышының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ангиопластикалық имплантат пен трансплантаттың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имплантаттары мен трансплантаттарының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анықталмаған имплантаттары мен трансплантаттарының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басқа имплантаттардың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буын имплантаттарының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мен сіңірлердің имплантаттарының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анықталған функциялық имплантаттардың болуы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жабдықтардың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қарсы (жатырішілік) құралдың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жабдықтардың болуы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басқа жағдайлар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тіршілік іс-әрекеттерін демеуші механизмдер мен жабдықтарға тәуелділік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Нақты шығындар бойынша ақы төленуі тиісті жағдайлардың тізбесі</w:t>
      </w:r>
    </w:p>
    <w:p>
      <w:pPr>
        <w:spacing w:after="0"/>
        <w:ind w:left="0"/>
        <w:jc w:val="both"/>
      </w:pPr>
      <w:r>
        <w:rPr>
          <w:rFonts w:ascii="Times New Roman"/>
          <w:b w:val="false"/>
          <w:i w:val="false"/>
          <w:color w:val="ff0000"/>
          <w:sz w:val="28"/>
        </w:rPr>
        <w:t xml:space="preserve">
      Ескерту. 61-қосымша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Бір төсек күн үшін, орташа есептік құны бойынша бір емделіп шығу жағдайы үшін және медициналық-экономикалық тарифтер бойынша ақы төленетін стационарлық көмек нысанындағы мамандандырылған медициналық көмек көрсететін республикалық медициналық ұйымдардың тізімі</w:t>
      </w:r>
    </w:p>
    <w:p>
      <w:pPr>
        <w:spacing w:after="0"/>
        <w:ind w:left="0"/>
        <w:jc w:val="both"/>
      </w:pPr>
      <w:r>
        <w:rPr>
          <w:rFonts w:ascii="Times New Roman"/>
          <w:b w:val="false"/>
          <w:i w:val="false"/>
          <w:color w:val="ff0000"/>
          <w:sz w:val="28"/>
        </w:rPr>
        <w:t xml:space="preserve">
      Ескерту. 62-қосымша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63-қосымша</w:t>
            </w:r>
          </w:p>
        </w:tc>
      </w:tr>
    </w:tbl>
    <w:p>
      <w:pPr>
        <w:spacing w:after="0"/>
        <w:ind w:left="0"/>
        <w:jc w:val="left"/>
      </w:pPr>
      <w:r>
        <w:rPr>
          <w:rFonts w:ascii="Times New Roman"/>
          <w:b/>
          <w:i w:val="false"/>
          <w:color w:val="000000"/>
        </w:rPr>
        <w:t xml:space="preserve"> Дәрілік заттар мен ММБ-ға нақты шығыстарды өтеу арқылы</w:t>
      </w:r>
      <w:r>
        <w:br/>
      </w:r>
      <w:r>
        <w:rPr>
          <w:rFonts w:ascii="Times New Roman"/>
          <w:b/>
          <w:i w:val="false"/>
          <w:color w:val="000000"/>
        </w:rPr>
        <w:t>КШТ құны бойынша ақы төлеуге жататын босандыру бойынша</w:t>
      </w:r>
      <w:r>
        <w:br/>
      </w:r>
      <w:r>
        <w:rPr>
          <w:rFonts w:ascii="Times New Roman"/>
          <w:b/>
          <w:i w:val="false"/>
          <w:color w:val="000000"/>
        </w:rPr>
        <w:t>АХЖ-10 диагноздарының (патологияларының)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4922"/>
        <w:gridCol w:w="4981"/>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преэклампсия</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кезіндегі эклампсия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эклампсия</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және босанудан кейінгі кездегі бауырдың зақымдануы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алда жатуы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кетумен бала жолдасының алда жатуы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бұзылуымен бала жолдасының уақытынан ерте ажырауы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бұзылуымен босанудан бұрын қан кету</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бұзылуымен босану кезіндегі қан кету</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Босанудан бұрын жатырдың жыртылуы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үшінші кезеңіндегі қан кету</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Босанудан кейінгі ерте кезеңдегі қан кетудің басқа түрлері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кеш немесе қайталап қан кету</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эмболия</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ауырлататын вирусты гепатит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64-қосымша</w:t>
            </w:r>
          </w:p>
        </w:tc>
      </w:tr>
    </w:tbl>
    <w:p>
      <w:pPr>
        <w:spacing w:after="0"/>
        <w:ind w:left="0"/>
        <w:jc w:val="left"/>
      </w:pPr>
      <w:r>
        <w:rPr>
          <w:rFonts w:ascii="Times New Roman"/>
          <w:b/>
          <w:i w:val="false"/>
          <w:color w:val="000000"/>
        </w:rPr>
        <w:t xml:space="preserve"> Дәрілік заттар мен ММБ-ға нақты шығыстарды өтеу арқылы</w:t>
      </w:r>
      <w:r>
        <w:br/>
      </w:r>
      <w:r>
        <w:rPr>
          <w:rFonts w:ascii="Times New Roman"/>
          <w:b/>
          <w:i w:val="false"/>
          <w:color w:val="000000"/>
        </w:rPr>
        <w:t>КШТ құны бойынша ақы төлеуге жататын перинатология бойынша</w:t>
      </w:r>
      <w:r>
        <w:br/>
      </w:r>
      <w:r>
        <w:rPr>
          <w:rFonts w:ascii="Times New Roman"/>
          <w:b/>
          <w:i w:val="false"/>
          <w:color w:val="000000"/>
        </w:rPr>
        <w:t>АХЖ-Х диагноздарының (патологияларының)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2072"/>
        <w:gridCol w:w="9156"/>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субдуральды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миға қанның құйылуы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мидың қарыншасына қанның құйылуы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субарахноидальді қан құйылу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мишық қағының жарылуы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басқа бассүйек ішіндегі жарылулар мен қан құйылулар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анықталмаған бассүйек ішіндегі жарылулар мен қан құйылулар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мидың ісінуі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мен жұлын зақымдануы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анықталмаған орталық нерв жүйесінің зақымдануы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бассүйектің басқа зақымдануы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диафрагмальды нервтің салдығы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Босану жарақаты кезіндегі бауырдың зақымдануы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зақымдануы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ауыр асфиксия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Нәрестедегі тыныс алу бұзылуының синдромы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Нәрестедегі тыныс алудың басқа бұзылулары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вирусты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Стафилаккок тудырған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тобының стрептокогі тудырған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таяқшасы [Escherihia coli] тудырған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Pseudomonas тудырған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қоздырғыштар тудырған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туа біткен пневмония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Неонаталды тоңғақ аспирациясы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туындаған интерстициалды эмфизема</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туындаған пневмоторакс</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пневмомедиастинум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пневмоперикард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трахеобронхиалды қан кету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өкпеден көлемді қан кету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басқа өкпеден қан кетулер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перинаталдық кезеңде туындаған өкпеден қан кету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кезеңде туындаған ауатамыр-өкпе дисплазиясы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Нәрестедегі алғашқы ателектаз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Нәрестедегі апноэның басқа типтері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Нәрестедегі тыныс алу жеткіліксіздігі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Нәрестедегі тұрақты фетальді қан айналым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қызамық синдромы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 біткен цитомегаловирусты инфекция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герпес вирусынан [herpes simplex] туындаған туа біткен инфекция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тобының стрептокогіне байланысты туындаған нәрестелер сепсисі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стрептококктарға байланысты туындаған нәрестелер сепсисі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стафилококкқа [Staphylococcus aureus] байланысты туындаған нәрестелер сепсисі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және анықталмаған стафилококктарға байланысты нәрестелер сепсисі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таяқшасына [Escherichia coli] байланысты туындаған нәрестелер сепсисі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Анаэробты микроорганизмдерге байланысты туындаған нәрестелер сепсисі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бактериалық агенттерге байланысты туындаған нәрестелер сепсисі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анықталмаған бактериалық сепсис</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 (диссеминирленген) листериоз</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3-дәрежелі қарынша ішілік (жарақаттық емес)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нәрестедегі қарынша ішілік (жарақаттық емес) анықталмаған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миына (жарақаттық емес)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нәрестеде мидың тамырлы қабығының астына (жарақаттық емес)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мишығы мен артқы бас сүйек шұңқырына (жарақаттық емес) қан құйылу</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бас сүйек ішіне (жарақаттық емес) басқа қан құйылулар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бас сүйек ішіне (жарақаттық емес) анықталмаған қан құйылулар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нәрестедегі қанның таралған тамыр ішілік ұюы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нәрестелердің некроздағыш энтероколиті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құрысқақтық</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ишемиясы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церебралды лейкомаляция</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церебралды қозғыштық</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церебралды күйзеліс</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Неонаталдық кома</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тарапынан басқа, анықталған бұзылулары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тарапынан, анықталмаған бұзылулары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өтпелі ауыр миастениясы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65-қосымша</w:t>
            </w:r>
          </w:p>
        </w:tc>
      </w:tr>
    </w:tbl>
    <w:p>
      <w:pPr>
        <w:spacing w:after="0"/>
        <w:ind w:left="0"/>
        <w:jc w:val="left"/>
      </w:pPr>
      <w:r>
        <w:rPr>
          <w:rFonts w:ascii="Times New Roman"/>
          <w:b/>
          <w:i w:val="false"/>
          <w:color w:val="000000"/>
        </w:rPr>
        <w:t xml:space="preserve"> Тәуліктік медициналық ұйымдардағы күндізгі стационар деңгейінде қызметтер көрсету кезінде КШТ тарифі бойынша жүзеге асырылатын ХАЖ-10 бойынша аурулардың тізбесі</w:t>
      </w:r>
    </w:p>
    <w:p>
      <w:pPr>
        <w:spacing w:after="0"/>
        <w:ind w:left="0"/>
        <w:jc w:val="both"/>
      </w:pPr>
      <w:r>
        <w:rPr>
          <w:rFonts w:ascii="Times New Roman"/>
          <w:b w:val="false"/>
          <w:i w:val="false"/>
          <w:color w:val="ff0000"/>
          <w:sz w:val="28"/>
        </w:rPr>
        <w:t xml:space="preserve">
      Ескерту. 65-қосымша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66-қосымша</w:t>
            </w:r>
          </w:p>
        </w:tc>
      </w:tr>
    </w:tbl>
    <w:p>
      <w:pPr>
        <w:spacing w:after="0"/>
        <w:ind w:left="0"/>
        <w:jc w:val="left"/>
      </w:pPr>
      <w:r>
        <w:rPr>
          <w:rFonts w:ascii="Times New Roman"/>
          <w:b/>
          <w:i w:val="false"/>
          <w:color w:val="000000"/>
        </w:rPr>
        <w:t xml:space="preserve"> Күндізгі стационарда артықшылықпен емдеу үшін АХЖ-9 бойынша операциялар мен манипуляциялардың тізбесі</w:t>
      </w:r>
    </w:p>
    <w:p>
      <w:pPr>
        <w:spacing w:after="0"/>
        <w:ind w:left="0"/>
        <w:jc w:val="both"/>
      </w:pPr>
      <w:r>
        <w:rPr>
          <w:rFonts w:ascii="Times New Roman"/>
          <w:b w:val="false"/>
          <w:i w:val="false"/>
          <w:color w:val="ff0000"/>
          <w:sz w:val="28"/>
        </w:rPr>
        <w:t xml:space="preserve">
      Ескерту. 66-қосымша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Тегін медициналық көмектің кепілдік берілген көлемі шеңберінде көрсетілген орындалған жұмыстардың (қызметтердің) актісі</w:t>
      </w:r>
    </w:p>
    <w:p>
      <w:pPr>
        <w:spacing w:after="0"/>
        <w:ind w:left="0"/>
        <w:jc w:val="both"/>
      </w:pPr>
      <w:r>
        <w:rPr>
          <w:rFonts w:ascii="Times New Roman"/>
          <w:b w:val="false"/>
          <w:i w:val="false"/>
          <w:color w:val="000000"/>
          <w:sz w:val="28"/>
        </w:rPr>
        <w:t>
      20__жылғы "__" _________ №_______</w:t>
      </w:r>
    </w:p>
    <w:p>
      <w:pPr>
        <w:spacing w:after="0"/>
        <w:ind w:left="0"/>
        <w:jc w:val="both"/>
      </w:pPr>
      <w:r>
        <w:rPr>
          <w:rFonts w:ascii="Times New Roman"/>
          <w:b w:val="false"/>
          <w:i w:val="false"/>
          <w:color w:val="000000"/>
          <w:sz w:val="28"/>
        </w:rPr>
        <w:t>
      20___жылғы "__" ________ бастап 20___жылғы "__"_______дейінгі кезең</w:t>
      </w:r>
    </w:p>
    <w:p>
      <w:pPr>
        <w:spacing w:after="0"/>
        <w:ind w:left="0"/>
        <w:jc w:val="both"/>
      </w:pPr>
      <w:r>
        <w:rPr>
          <w:rFonts w:ascii="Times New Roman"/>
          <w:b w:val="false"/>
          <w:i w:val="false"/>
          <w:color w:val="000000"/>
          <w:sz w:val="28"/>
        </w:rPr>
        <w:t>
      20___жылғы "__" 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w:t>
      </w:r>
    </w:p>
    <w:p>
      <w:pPr>
        <w:spacing w:after="0"/>
        <w:ind w:left="0"/>
        <w:jc w:val="both"/>
      </w:pPr>
      <w:r>
        <w:rPr>
          <w:rFonts w:ascii="Times New Roman"/>
          <w:b w:val="false"/>
          <w:i w:val="false"/>
          <w:color w:val="000000"/>
          <w:sz w:val="28"/>
        </w:rPr>
        <w:t>
      Айрықшалаудың атауы:___________________________________________</w:t>
      </w:r>
    </w:p>
    <w:p>
      <w:pPr>
        <w:spacing w:after="0"/>
        <w:ind w:left="0"/>
        <w:jc w:val="both"/>
      </w:pPr>
      <w:r>
        <w:rPr>
          <w:rFonts w:ascii="Times New Roman"/>
          <w:b w:val="false"/>
          <w:i w:val="false"/>
          <w:color w:val="000000"/>
          <w:sz w:val="28"/>
        </w:rPr>
        <w:t>
      Біз, төменде қол қойғандар, бір жақтан, Орындаушының тарапынан</w:t>
      </w:r>
    </w:p>
    <w:p>
      <w:pPr>
        <w:spacing w:after="0"/>
        <w:ind w:left="0"/>
        <w:jc w:val="both"/>
      </w:pPr>
      <w:r>
        <w:rPr>
          <w:rFonts w:ascii="Times New Roman"/>
          <w:b w:val="false"/>
          <w:i w:val="false"/>
          <w:color w:val="000000"/>
          <w:sz w:val="28"/>
        </w:rPr>
        <w:t>
      ____________________________________ өкілі, екінші жақтан, тапсырыс</w:t>
      </w:r>
    </w:p>
    <w:p>
      <w:pPr>
        <w:spacing w:after="0"/>
        <w:ind w:left="0"/>
        <w:jc w:val="both"/>
      </w:pPr>
      <w:r>
        <w:rPr>
          <w:rFonts w:ascii="Times New Roman"/>
          <w:b w:val="false"/>
          <w:i w:val="false"/>
          <w:color w:val="000000"/>
          <w:sz w:val="28"/>
        </w:rPr>
        <w:t>
      берушінің тарапынан ____________________________________ өкілі,......</w:t>
      </w:r>
    </w:p>
    <w:p>
      <w:pPr>
        <w:spacing w:after="0"/>
        <w:ind w:left="0"/>
        <w:jc w:val="both"/>
      </w:pPr>
      <w:r>
        <w:rPr>
          <w:rFonts w:ascii="Times New Roman"/>
          <w:b w:val="false"/>
          <w:i w:val="false"/>
          <w:color w:val="000000"/>
          <w:sz w:val="28"/>
        </w:rPr>
        <w:t>
      жылы туған, 20__ жылғы"__" ___________ 20__ жылғы"__" ___________</w:t>
      </w:r>
    </w:p>
    <w:p>
      <w:pPr>
        <w:spacing w:after="0"/>
        <w:ind w:left="0"/>
        <w:jc w:val="both"/>
      </w:pPr>
      <w:r>
        <w:rPr>
          <w:rFonts w:ascii="Times New Roman"/>
          <w:b w:val="false"/>
          <w:i w:val="false"/>
          <w:color w:val="000000"/>
          <w:sz w:val="28"/>
        </w:rPr>
        <w:t>
      дейін........ емдеуде жатқан пациентке мынадай жұмыс көлемін орындау</w:t>
      </w:r>
    </w:p>
    <w:p>
      <w:pPr>
        <w:spacing w:after="0"/>
        <w:ind w:left="0"/>
        <w:jc w:val="both"/>
      </w:pPr>
      <w:r>
        <w:rPr>
          <w:rFonts w:ascii="Times New Roman"/>
          <w:b w:val="false"/>
          <w:i w:val="false"/>
          <w:color w:val="000000"/>
          <w:sz w:val="28"/>
        </w:rPr>
        <w:t xml:space="preserve">
      туралы актті құрдық.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4026"/>
        <w:gridCol w:w="2367"/>
        <w:gridCol w:w="2367"/>
        <w:gridCol w:w="2368"/>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Қызметтер толық көлемде орындалды. Көрсетілген қызметтер бойынша</w:t>
      </w:r>
    </w:p>
    <w:p>
      <w:pPr>
        <w:spacing w:after="0"/>
        <w:ind w:left="0"/>
        <w:jc w:val="both"/>
      </w:pPr>
      <w:r>
        <w:rPr>
          <w:rFonts w:ascii="Times New Roman"/>
          <w:b w:val="false"/>
          <w:i w:val="false"/>
          <w:color w:val="000000"/>
          <w:sz w:val="28"/>
        </w:rPr>
        <w:t>
      тараптардың бір біріне наразылықтары жоқ.</w:t>
      </w:r>
    </w:p>
    <w:p>
      <w:pPr>
        <w:spacing w:after="0"/>
        <w:ind w:left="0"/>
        <w:jc w:val="both"/>
      </w:pPr>
      <w:r>
        <w:rPr>
          <w:rFonts w:ascii="Times New Roman"/>
          <w:b w:val="false"/>
          <w:i w:val="false"/>
          <w:color w:val="000000"/>
          <w:sz w:val="28"/>
        </w:rPr>
        <w:t>
              Тапсырыс беруші           Қызметтер беруші</w:t>
      </w:r>
    </w:p>
    <w:p>
      <w:pPr>
        <w:spacing w:after="0"/>
        <w:ind w:left="0"/>
        <w:jc w:val="both"/>
      </w:pPr>
      <w:r>
        <w:rPr>
          <w:rFonts w:ascii="Times New Roman"/>
          <w:b w:val="false"/>
          <w:i w:val="false"/>
          <w:color w:val="000000"/>
          <w:sz w:val="28"/>
        </w:rPr>
        <w:t>
      _______________________________   ________________________________</w:t>
      </w:r>
    </w:p>
    <w:p>
      <w:pPr>
        <w:spacing w:after="0"/>
        <w:ind w:left="0"/>
        <w:jc w:val="both"/>
      </w:pPr>
      <w:r>
        <w:rPr>
          <w:rFonts w:ascii="Times New Roman"/>
          <w:b w:val="false"/>
          <w:i w:val="false"/>
          <w:color w:val="000000"/>
          <w:sz w:val="28"/>
        </w:rPr>
        <w:t>
      (Денсаулық сақтау субъектісінің   (Денсаулық сақтау субъектісінің</w:t>
      </w:r>
    </w:p>
    <w:p>
      <w:pPr>
        <w:spacing w:after="0"/>
        <w:ind w:left="0"/>
        <w:jc w:val="both"/>
      </w:pPr>
      <w:r>
        <w:rPr>
          <w:rFonts w:ascii="Times New Roman"/>
          <w:b w:val="false"/>
          <w:i w:val="false"/>
          <w:color w:val="000000"/>
          <w:sz w:val="28"/>
        </w:rPr>
        <w:t>
                   атауы)                            атауы)</w:t>
      </w:r>
    </w:p>
    <w:p>
      <w:pPr>
        <w:spacing w:after="0"/>
        <w:ind w:left="0"/>
        <w:jc w:val="both"/>
      </w:pPr>
      <w:r>
        <w:rPr>
          <w:rFonts w:ascii="Times New Roman"/>
          <w:b w:val="false"/>
          <w:i w:val="false"/>
          <w:color w:val="000000"/>
          <w:sz w:val="28"/>
        </w:rPr>
        <w:t>
      Мекенжай______________________    Мекенжай___________________________</w:t>
      </w:r>
    </w:p>
    <w:p>
      <w:pPr>
        <w:spacing w:after="0"/>
        <w:ind w:left="0"/>
        <w:jc w:val="both"/>
      </w:pPr>
      <w:r>
        <w:rPr>
          <w:rFonts w:ascii="Times New Roman"/>
          <w:b w:val="false"/>
          <w:i w:val="false"/>
          <w:color w:val="000000"/>
          <w:sz w:val="28"/>
        </w:rPr>
        <w:t>
      БСН___________________________    БСН________________________________</w:t>
      </w:r>
    </w:p>
    <w:p>
      <w:pPr>
        <w:spacing w:after="0"/>
        <w:ind w:left="0"/>
        <w:jc w:val="both"/>
      </w:pPr>
      <w:r>
        <w:rPr>
          <w:rFonts w:ascii="Times New Roman"/>
          <w:b w:val="false"/>
          <w:i w:val="false"/>
          <w:color w:val="000000"/>
          <w:sz w:val="28"/>
        </w:rPr>
        <w:t>
      ЖСК___________________________    ЖСК________________________________</w:t>
      </w:r>
    </w:p>
    <w:p>
      <w:pPr>
        <w:spacing w:after="0"/>
        <w:ind w:left="0"/>
        <w:jc w:val="both"/>
      </w:pPr>
      <w:r>
        <w:rPr>
          <w:rFonts w:ascii="Times New Roman"/>
          <w:b w:val="false"/>
          <w:i w:val="false"/>
          <w:color w:val="000000"/>
          <w:sz w:val="28"/>
        </w:rPr>
        <w:t>
      БСК___________________________    БСК________________________________</w:t>
      </w:r>
    </w:p>
    <w:p>
      <w:pPr>
        <w:spacing w:after="0"/>
        <w:ind w:left="0"/>
        <w:jc w:val="both"/>
      </w:pPr>
      <w:r>
        <w:rPr>
          <w:rFonts w:ascii="Times New Roman"/>
          <w:b w:val="false"/>
          <w:i w:val="false"/>
          <w:color w:val="000000"/>
          <w:sz w:val="28"/>
        </w:rPr>
        <w:t>
      Банктің атауы_________________    Банктің атауы______________________</w:t>
      </w:r>
    </w:p>
    <w:p>
      <w:pPr>
        <w:spacing w:after="0"/>
        <w:ind w:left="0"/>
        <w:jc w:val="both"/>
      </w:pPr>
      <w:r>
        <w:rPr>
          <w:rFonts w:ascii="Times New Roman"/>
          <w:b w:val="false"/>
          <w:i w:val="false"/>
          <w:color w:val="000000"/>
          <w:sz w:val="28"/>
        </w:rPr>
        <w:t>
      Код___________________________    Код________________________________</w:t>
      </w:r>
    </w:p>
    <w:p>
      <w:pPr>
        <w:spacing w:after="0"/>
        <w:ind w:left="0"/>
        <w:jc w:val="both"/>
      </w:pPr>
      <w:r>
        <w:rPr>
          <w:rFonts w:ascii="Times New Roman"/>
          <w:b w:val="false"/>
          <w:i w:val="false"/>
          <w:color w:val="000000"/>
          <w:sz w:val="28"/>
        </w:rPr>
        <w:t>
      КБЕ___________________________    КБЕ________________________________</w:t>
      </w:r>
    </w:p>
    <w:p>
      <w:pPr>
        <w:spacing w:after="0"/>
        <w:ind w:left="0"/>
        <w:jc w:val="both"/>
      </w:pPr>
      <w:r>
        <w:rPr>
          <w:rFonts w:ascii="Times New Roman"/>
          <w:b w:val="false"/>
          <w:i w:val="false"/>
          <w:color w:val="000000"/>
          <w:sz w:val="28"/>
        </w:rPr>
        <w:t>
      Басшы__________/______________    Басшы_____________________/________</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ол болған жағдайда), қолы)         (ол болған жағдайда), қолы)</w:t>
      </w:r>
    </w:p>
    <w:p>
      <w:pPr>
        <w:spacing w:after="0"/>
        <w:ind w:left="0"/>
        <w:jc w:val="both"/>
      </w:pPr>
      <w:r>
        <w:rPr>
          <w:rFonts w:ascii="Times New Roman"/>
          <w:b w:val="false"/>
          <w:i w:val="false"/>
          <w:color w:val="000000"/>
          <w:sz w:val="28"/>
        </w:rPr>
        <w:t>
      (қағаз жеткізгіштегі акт үшін)       (қағаз жеткізгіштегі акт үшін)</w:t>
      </w:r>
    </w:p>
    <w:p>
      <w:pPr>
        <w:spacing w:after="0"/>
        <w:ind w:left="0"/>
        <w:jc w:val="both"/>
      </w:pPr>
      <w:r>
        <w:rPr>
          <w:rFonts w:ascii="Times New Roman"/>
          <w:b w:val="false"/>
          <w:i w:val="false"/>
          <w:color w:val="000000"/>
          <w:sz w:val="28"/>
        </w:rPr>
        <w:t>
      Мөрдің орны (қағаз жеткізгіштегі акт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 есебінен тегін медициналық көмектің кепілдік</w:t>
      </w:r>
      <w:r>
        <w:br/>
      </w:r>
      <w:r>
        <w:rPr>
          <w:rFonts w:ascii="Times New Roman"/>
          <w:b/>
          <w:i w:val="false"/>
          <w:color w:val="000000"/>
        </w:rPr>
        <w:t>берілген көлемі шеңберінде стационарлық және стационарды алмастыратын</w:t>
      </w:r>
      <w:r>
        <w:br/>
      </w:r>
      <w:r>
        <w:rPr>
          <w:rFonts w:ascii="Times New Roman"/>
          <w:b/>
          <w:i w:val="false"/>
          <w:color w:val="000000"/>
        </w:rPr>
        <w:t>медициналық көмек көрсеткені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68-қосымша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20___ жылғы "___" _______ бастап 20___ жылғы "___" ____ дейін</w:t>
      </w:r>
      <w:r>
        <w:br/>
      </w:r>
      <w:r>
        <w:rPr>
          <w:rFonts w:ascii="Times New Roman"/>
          <w:b/>
          <w:i w:val="false"/>
          <w:color w:val="000000"/>
        </w:rPr>
        <w:t xml:space="preserve">20 ___ жылғы "___" _________ № ____ шарт бойынша </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3717"/>
        <w:gridCol w:w="1344"/>
        <w:gridCol w:w="2513"/>
        <w:gridCol w:w="1930"/>
      </w:tblGrid>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емделіп шығу жағдайы үшін тариф, теңге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көмек көрсеткені үшін барлығы, оның ішінде: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ағымдағы трансферттері есебінен, оның ішінде: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көрсеткені үшін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Стационарды алмастыратын көмек көрсеткені үшін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оның ішінде: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көрсеткені үшін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көрсеткені үшін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222"/>
        <w:gridCol w:w="1223"/>
        <w:gridCol w:w="1223"/>
        <w:gridCol w:w="3263"/>
        <w:gridCol w:w="1223"/>
        <w:gridCol w:w="2924"/>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арналған лизинг төлемі, теңге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Лизинг төлемінің сомасы, теңге</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жиыны: ________________________________ теңге</w:t>
      </w:r>
    </w:p>
    <w:p>
      <w:pPr>
        <w:spacing w:after="0"/>
        <w:ind w:left="0"/>
        <w:jc w:val="both"/>
      </w:pPr>
      <w:r>
        <w:rPr>
          <w:rFonts w:ascii="Times New Roman"/>
          <w:b w:val="false"/>
          <w:i w:val="false"/>
          <w:color w:val="000000"/>
          <w:sz w:val="28"/>
        </w:rPr>
        <w:t>
      Денсаулық сақтау ұйымының (қызметтер берушінің) басшысы:</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xml:space="preserve">
      (Тегі, аты, әкесінің аты (ол болған жағдайда)/қолы) </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 (қызметтер берушінің) бас бухгалтері:</w:t>
      </w:r>
    </w:p>
    <w:p>
      <w:pPr>
        <w:spacing w:after="0"/>
        <w:ind w:left="0"/>
        <w:jc w:val="both"/>
      </w:pPr>
      <w:r>
        <w:rPr>
          <w:rFonts w:ascii="Times New Roman"/>
          <w:b w:val="false"/>
          <w:i w:val="false"/>
          <w:color w:val="000000"/>
          <w:sz w:val="28"/>
        </w:rPr>
        <w:t>
      _________________ /________________________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 ___ жылғы "_____" 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шот-тізілімге кестеге сәйкес нысан бойынша стационарлық және стационарды алмастыратын көмек көрсетілген ауруханадан шыққан науқастардың дербестендірілген тізілімі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Нысаналы ағымдағы трансферттерді қоса алғанда,</w:t>
            </w:r>
            <w:r>
              <w:br/>
            </w:r>
            <w:r>
              <w:rPr>
                <w:rFonts w:ascii="Times New Roman"/>
                <w:b w:val="false"/>
                <w:i w:val="false"/>
                <w:color w:val="000000"/>
                <w:sz w:val="20"/>
              </w:rPr>
              <w:t>тегін медициналық көмектің кепілдік</w:t>
            </w:r>
            <w:r>
              <w:br/>
            </w:r>
            <w:r>
              <w:rPr>
                <w:rFonts w:ascii="Times New Roman"/>
                <w:b w:val="false"/>
                <w:i w:val="false"/>
                <w:color w:val="000000"/>
                <w:sz w:val="20"/>
              </w:rPr>
              <w:t>берілген көлемі шеңберінде жергілікті бюджет</w:t>
            </w:r>
            <w:r>
              <w:br/>
            </w:r>
            <w:r>
              <w:rPr>
                <w:rFonts w:ascii="Times New Roman"/>
                <w:b w:val="false"/>
                <w:i w:val="false"/>
                <w:color w:val="000000"/>
                <w:sz w:val="20"/>
              </w:rPr>
              <w:t>қаражаты есебінен стационарлық және</w:t>
            </w:r>
            <w:r>
              <w:br/>
            </w:r>
            <w:r>
              <w:rPr>
                <w:rFonts w:ascii="Times New Roman"/>
                <w:b w:val="false"/>
                <w:i w:val="false"/>
                <w:color w:val="000000"/>
                <w:sz w:val="20"/>
              </w:rPr>
              <w:t>стационарды алмастыратын көмек көрсеткені үшін</w:t>
            </w:r>
            <w:r>
              <w:br/>
            </w:r>
            <w:r>
              <w:rPr>
                <w:rFonts w:ascii="Times New Roman"/>
                <w:b w:val="false"/>
                <w:i w:val="false"/>
                <w:color w:val="000000"/>
                <w:sz w:val="20"/>
              </w:rPr>
              <w:t>шот-тізілімге 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Стационарлық және стационарды алмастыратын көмек көрсетілген ауруханадан шыққан</w:t>
      </w:r>
      <w:r>
        <w:br/>
      </w:r>
      <w:r>
        <w:rPr>
          <w:rFonts w:ascii="Times New Roman"/>
          <w:b/>
          <w:i w:val="false"/>
          <w:color w:val="000000"/>
        </w:rPr>
        <w:t>науқастардың дербестендірілген тізілімі*</w:t>
      </w:r>
      <w:r>
        <w:br/>
      </w:r>
      <w:r>
        <w:rPr>
          <w:rFonts w:ascii="Times New Roman"/>
          <w:b/>
          <w:i w:val="false"/>
          <w:color w:val="000000"/>
        </w:rPr>
        <w:t>кезең: 20___жылғы "__" _______ бастап 20___жылғы "__" _______ дейін</w:t>
      </w:r>
    </w:p>
    <w:p>
      <w:pPr>
        <w:spacing w:after="0"/>
        <w:ind w:left="0"/>
        <w:jc w:val="both"/>
      </w:pPr>
      <w:r>
        <w:rPr>
          <w:rFonts w:ascii="Times New Roman"/>
          <w:b w:val="false"/>
          <w:i w:val="false"/>
          <w:color w:val="000000"/>
          <w:sz w:val="28"/>
        </w:rPr>
        <w:t>
      Стационарлық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41"/>
        <w:gridCol w:w="1075"/>
        <w:gridCol w:w="841"/>
        <w:gridCol w:w="841"/>
        <w:gridCol w:w="841"/>
        <w:gridCol w:w="842"/>
        <w:gridCol w:w="842"/>
        <w:gridCol w:w="842"/>
        <w:gridCol w:w="1852"/>
        <w:gridCol w:w="1307"/>
        <w:gridCol w:w="1307"/>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Сырқатанаманың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төсек күндері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Болудың нәтижесі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типі</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Стационарды алмастыратын көмек: күндізгі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206"/>
        <w:gridCol w:w="944"/>
        <w:gridCol w:w="944"/>
        <w:gridCol w:w="944"/>
        <w:gridCol w:w="944"/>
        <w:gridCol w:w="944"/>
        <w:gridCol w:w="944"/>
        <w:gridCol w:w="2076"/>
        <w:gridCol w:w="146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Сырқатнаманың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төсек күндері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Болудың нәтижесі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Үйдегі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206"/>
        <w:gridCol w:w="944"/>
        <w:gridCol w:w="944"/>
        <w:gridCol w:w="944"/>
        <w:gridCol w:w="944"/>
        <w:gridCol w:w="944"/>
        <w:gridCol w:w="944"/>
        <w:gridCol w:w="2076"/>
        <w:gridCol w:w="146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Сырқтанаманың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төсек күндері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Болудың нәтижесі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 /қағаз жеткізгіштегі шот-тізілім үшін)</w:t>
      </w:r>
    </w:p>
    <w:p>
      <w:pPr>
        <w:spacing w:after="0"/>
        <w:ind w:left="0"/>
        <w:jc w:val="both"/>
      </w:pPr>
      <w:r>
        <w:rPr>
          <w:rFonts w:ascii="Times New Roman"/>
          <w:b w:val="false"/>
          <w:i w:val="false"/>
          <w:color w:val="000000"/>
          <w:sz w:val="28"/>
        </w:rPr>
        <w:t>
      Күні 20___жылғы "___"_________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*деректер "СНЭТ" АЖ-ға енгізілген деректердің негізінде қалыптастырыады.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69-қосымша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көлемінің шеңберінде стационарлық және стационарды алмастыратын</w:t>
      </w:r>
      <w:r>
        <w:br/>
      </w:r>
      <w:r>
        <w:rPr>
          <w:rFonts w:ascii="Times New Roman"/>
          <w:b/>
          <w:i w:val="false"/>
          <w:color w:val="000000"/>
        </w:rPr>
        <w:t>медициналық көмек көрсетуге арналған шартты орындау хаттамасы</w:t>
      </w:r>
    </w:p>
    <w:p>
      <w:pPr>
        <w:spacing w:after="0"/>
        <w:ind w:left="0"/>
        <w:jc w:val="both"/>
      </w:pPr>
      <w:r>
        <w:rPr>
          <w:rFonts w:ascii="Times New Roman"/>
          <w:b w:val="false"/>
          <w:i w:val="false"/>
          <w:color w:val="ff0000"/>
          <w:sz w:val="28"/>
        </w:rPr>
        <w:t xml:space="preserve">
      Ескерту. 69-қосымша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 жылғы "___" _____ бастап 20___ жылғы "___" ______ дейінгі кезең</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3281"/>
        <w:gridCol w:w="1186"/>
        <w:gridCol w:w="1702"/>
        <w:gridCol w:w="1960"/>
        <w:gridCol w:w="1703"/>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шешілді*, теңге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көмекті көрсеткені үшін барлығы, оның ішінде: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трансферттердің есебінен, оның ішінде: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көрсеткені үшін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стационарды алмастыратын көмек көрсеткені үшін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қаражаты есебінен, оның ішінде: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көрсеткені үшін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көрсеткені үшін</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*ҚДСК АД-ның жоспарлы және жоспардан тыс тексерулері бойынша есепті және өткен кезеңдер үшін ақы төлеуден, оның ішінде ішінара ақы төлеуден шешілді. Медициналық көмектің көлемі мен сапасын бақылау актісі қоса берілген.</w:t>
      </w:r>
    </w:p>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8"/>
        <w:gridCol w:w="992"/>
        <w:gridCol w:w="2139"/>
        <w:gridCol w:w="992"/>
        <w:gridCol w:w="1375"/>
        <w:gridCol w:w="993"/>
        <w:gridCol w:w="2141"/>
      </w:tblGrid>
      <w:tr>
        <w:trPr>
          <w:trHeight w:val="30" w:hRule="atLeast"/>
        </w:trPr>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шешілді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 теңге</w:t>
            </w:r>
          </w:p>
        </w:tc>
      </w:tr>
      <w:tr>
        <w:trPr>
          <w:trHeight w:val="30" w:hRule="atLeast"/>
        </w:trPr>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ұсынылғанның барлығы ___________________________ теңге</w:t>
      </w:r>
    </w:p>
    <w:p>
      <w:pPr>
        <w:spacing w:after="0"/>
        <w:ind w:left="0"/>
        <w:jc w:val="both"/>
      </w:pPr>
      <w:r>
        <w:rPr>
          <w:rFonts w:ascii="Times New Roman"/>
          <w:b w:val="false"/>
          <w:i w:val="false"/>
          <w:color w:val="000000"/>
          <w:sz w:val="28"/>
        </w:rPr>
        <w:t>
      Ақы төлеу үшін қабылданғанның барлығы _________________________ теңге</w:t>
      </w:r>
    </w:p>
    <w:p>
      <w:pPr>
        <w:spacing w:after="0"/>
        <w:ind w:left="0"/>
        <w:jc w:val="both"/>
      </w:pPr>
      <w:r>
        <w:rPr>
          <w:rFonts w:ascii="Times New Roman"/>
          <w:b w:val="false"/>
          <w:i w:val="false"/>
          <w:color w:val="000000"/>
          <w:sz w:val="28"/>
        </w:rPr>
        <w:t>
      Төраға: 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 мүшелері: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Таныстырылды: 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Күні 20___жылғы "___"_________</w:t>
      </w:r>
    </w:p>
    <w:bookmarkStart w:name="z163" w:id="650"/>
    <w:p>
      <w:pPr>
        <w:spacing w:after="0"/>
        <w:ind w:left="0"/>
        <w:jc w:val="both"/>
      </w:pPr>
      <w:r>
        <w:rPr>
          <w:rFonts w:ascii="Times New Roman"/>
          <w:b w:val="false"/>
          <w:i w:val="false"/>
          <w:color w:val="000000"/>
          <w:sz w:val="28"/>
        </w:rPr>
        <w:t>
      Денсаулық сақтау ұйымдарына</w:t>
      </w:r>
      <w:r>
        <w:br/>
      </w:r>
      <w:r>
        <w:rPr>
          <w:rFonts w:ascii="Times New Roman"/>
          <w:b w:val="false"/>
          <w:i w:val="false"/>
          <w:color w:val="000000"/>
          <w:sz w:val="28"/>
        </w:rPr>
        <w:t>шығындарды бюджет қаражатының</w:t>
      </w:r>
      <w:r>
        <w:br/>
      </w:r>
      <w:r>
        <w:rPr>
          <w:rFonts w:ascii="Times New Roman"/>
          <w:b w:val="false"/>
          <w:i w:val="false"/>
          <w:color w:val="000000"/>
          <w:sz w:val="28"/>
        </w:rPr>
        <w:t>есебінен өтеу қағидаларына</w:t>
      </w:r>
      <w:r>
        <w:br/>
      </w:r>
      <w:r>
        <w:rPr>
          <w:rFonts w:ascii="Times New Roman"/>
          <w:b w:val="false"/>
          <w:i w:val="false"/>
          <w:color w:val="000000"/>
          <w:sz w:val="28"/>
        </w:rPr>
        <w:t>70-қосымша</w:t>
      </w:r>
      <w:r>
        <w:br/>
      </w:r>
      <w:r>
        <w:rPr>
          <w:rFonts w:ascii="Times New Roman"/>
          <w:b w:val="false"/>
          <w:i w:val="false"/>
          <w:color w:val="000000"/>
          <w:sz w:val="28"/>
        </w:rPr>
        <w:t>Нысан</w:t>
      </w:r>
    </w:p>
    <w:bookmarkEnd w:id="650"/>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көлемінің шеңберінде көрсетілген орындалған жұмыстардың (қызметтердің)</w:t>
      </w:r>
      <w:r>
        <w:br/>
      </w:r>
      <w:r>
        <w:rPr>
          <w:rFonts w:ascii="Times New Roman"/>
          <w:b/>
          <w:i w:val="false"/>
          <w:color w:val="000000"/>
        </w:rPr>
        <w:t>актісі</w:t>
      </w:r>
    </w:p>
    <w:p>
      <w:pPr>
        <w:spacing w:after="0"/>
        <w:ind w:left="0"/>
        <w:jc w:val="both"/>
      </w:pPr>
      <w:r>
        <w:rPr>
          <w:rFonts w:ascii="Times New Roman"/>
          <w:b w:val="false"/>
          <w:i w:val="false"/>
          <w:color w:val="ff0000"/>
          <w:sz w:val="28"/>
        </w:rPr>
        <w:t xml:space="preserve">
      Ескерту. 70-қосымша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 ___ жылғы "___" _____ бастап 20 ___ жылғы "___" ____ дейін</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w:t>
      </w:r>
    </w:p>
    <w:p>
      <w:pPr>
        <w:spacing w:after="0"/>
        <w:ind w:left="0"/>
        <w:jc w:val="both"/>
      </w:pPr>
      <w:r>
        <w:rPr>
          <w:rFonts w:ascii="Times New Roman"/>
          <w:b w:val="false"/>
          <w:i w:val="false"/>
          <w:color w:val="000000"/>
          <w:sz w:val="28"/>
        </w:rPr>
        <w:t>
      Бюджеттік бағдарламаның атауы: 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w:t>
      </w:r>
    </w:p>
    <w:p>
      <w:pPr>
        <w:spacing w:after="0"/>
        <w:ind w:left="0"/>
        <w:jc w:val="both"/>
      </w:pPr>
      <w:r>
        <w:rPr>
          <w:rFonts w:ascii="Times New Roman"/>
          <w:b w:val="false"/>
          <w:i w:val="false"/>
          <w:color w:val="000000"/>
          <w:sz w:val="28"/>
        </w:rPr>
        <w:t>
      Шарт бойынша жалпы сомасы 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 теңге</w:t>
      </w:r>
    </w:p>
    <w:p>
      <w:pPr>
        <w:spacing w:after="0"/>
        <w:ind w:left="0"/>
        <w:jc w:val="both"/>
      </w:pPr>
      <w:r>
        <w:rPr>
          <w:rFonts w:ascii="Times New Roman"/>
          <w:b w:val="false"/>
          <w:i w:val="false"/>
          <w:color w:val="000000"/>
          <w:sz w:val="28"/>
        </w:rPr>
        <w:t>
      Шартқа сәйкес ағымдағы жылға арналған лизинг төлемдерінің жалпы сомасы</w:t>
      </w:r>
    </w:p>
    <w:p>
      <w:pPr>
        <w:spacing w:after="0"/>
        <w:ind w:left="0"/>
        <w:jc w:val="both"/>
      </w:pPr>
      <w:r>
        <w:rPr>
          <w:rFonts w:ascii="Times New Roman"/>
          <w:b w:val="false"/>
          <w:i w:val="false"/>
          <w:color w:val="000000"/>
          <w:sz w:val="28"/>
        </w:rPr>
        <w:t>
      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6"/>
        <w:gridCol w:w="4409"/>
        <w:gridCol w:w="2287"/>
        <w:gridCol w:w="2288"/>
      </w:tblGrid>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көмек көрсеткені үшін барлығы, оның ішінде: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трансферттердің есебінен, оның ішінде: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көрсеткені үшін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көрсеткені үшін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қаражаты есебінен, оның ішінде: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көрсеткені үшін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көрсеткені үшін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525"/>
        <w:gridCol w:w="1988"/>
        <w:gridCol w:w="1526"/>
        <w:gridCol w:w="1526"/>
        <w:gridCol w:w="1526"/>
        <w:gridCol w:w="1990"/>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ұсынылған қызметтердің саны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ұсынылған Лизинг төлемініңсомасы, теңге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шешілуге тиіс қызметтердің саны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Лизинг төлемініңсомасы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қабылданған қызметтердің саны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қабылданған Лизинг төлемініңсомасы, теңге</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Өзге төлемдер/шегерістер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барлығы: _____________________________ теңге</w:t>
      </w:r>
    </w:p>
    <w:p>
      <w:pPr>
        <w:spacing w:after="0"/>
        <w:ind w:left="0"/>
        <w:jc w:val="both"/>
      </w:pPr>
      <w:r>
        <w:rPr>
          <w:rFonts w:ascii="Times New Roman"/>
          <w:b w:val="false"/>
          <w:i w:val="false"/>
          <w:color w:val="000000"/>
          <w:sz w:val="28"/>
        </w:rPr>
        <w:t>
      оның ішінде лизинг төлемдерін өтеу ________________________________ теңге</w:t>
      </w:r>
    </w:p>
    <w:p>
      <w:pPr>
        <w:spacing w:after="0"/>
        <w:ind w:left="0"/>
        <w:jc w:val="both"/>
      </w:pPr>
      <w:r>
        <w:rPr>
          <w:rFonts w:ascii="Times New Roman"/>
          <w:b w:val="false"/>
          <w:i w:val="false"/>
          <w:color w:val="000000"/>
          <w:sz w:val="28"/>
        </w:rPr>
        <w:t>
      Бұрын төленген авансты ұстап қалу үшін сома ______________________ теңге</w:t>
      </w:r>
    </w:p>
    <w:p>
      <w:pPr>
        <w:spacing w:after="0"/>
        <w:ind w:left="0"/>
        <w:jc w:val="both"/>
      </w:pPr>
      <w:r>
        <w:rPr>
          <w:rFonts w:ascii="Times New Roman"/>
          <w:b w:val="false"/>
          <w:i w:val="false"/>
          <w:color w:val="000000"/>
          <w:sz w:val="28"/>
        </w:rPr>
        <w:t>
      Лизинг төлемдерін ұстап қалу үшін сома ____________________________ теңге</w:t>
      </w:r>
    </w:p>
    <w:p>
      <w:pPr>
        <w:spacing w:after="0"/>
        <w:ind w:left="0"/>
        <w:jc w:val="both"/>
      </w:pPr>
      <w:r>
        <w:rPr>
          <w:rFonts w:ascii="Times New Roman"/>
          <w:b w:val="false"/>
          <w:i w:val="false"/>
          <w:color w:val="000000"/>
          <w:sz w:val="28"/>
        </w:rPr>
        <w:t>
      Келесі кезеңде ұстап қалуға тиіс бұрын төленген аванстың қалдығы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Аудару үшін жиыны _____________________________________________ теңге</w:t>
      </w:r>
    </w:p>
    <w:p>
      <w:pPr>
        <w:spacing w:after="0"/>
        <w:ind w:left="0"/>
        <w:jc w:val="both"/>
      </w:pPr>
      <w:r>
        <w:rPr>
          <w:rFonts w:ascii="Times New Roman"/>
          <w:b w:val="false"/>
          <w:i w:val="false"/>
          <w:color w:val="000000"/>
          <w:sz w:val="28"/>
        </w:rPr>
        <w:t>
      оның ішінде лизинг төлемдерін өтеу 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6"/>
        <w:gridCol w:w="6114"/>
      </w:tblGrid>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тапсырыс берушінің атауы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Мекенжайы __________________</w:t>
            </w:r>
            <w:r>
              <w:rPr>
                <w:rFonts w:ascii="Times New Roman"/>
                <w:b/>
                <w:i w:val="false"/>
                <w:color w:val="000000"/>
                <w:sz w:val="20"/>
              </w:rPr>
              <w:t>_______</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БСН:_______________________</w:t>
            </w:r>
            <w:r>
              <w:rPr>
                <w:rFonts w:ascii="Times New Roman"/>
                <w:b/>
                <w:i w:val="false"/>
                <w:color w:val="000000"/>
                <w:sz w:val="20"/>
              </w:rPr>
              <w:t>___</w:t>
            </w:r>
            <w:r>
              <w:rPr>
                <w:rFonts w:ascii="Times New Roman"/>
                <w:b/>
                <w:i w:val="false"/>
                <w:color w:val="000000"/>
                <w:sz w:val="20"/>
              </w:rPr>
              <w:t>________</w:t>
            </w:r>
            <w:r>
              <w:br/>
            </w:r>
            <w:r>
              <w:rPr>
                <w:rFonts w:ascii="Times New Roman"/>
                <w:b w:val="false"/>
                <w:i w:val="false"/>
                <w:color w:val="000000"/>
                <w:sz w:val="20"/>
              </w:rPr>
              <w:t>
</w:t>
            </w:r>
            <w:r>
              <w:rPr>
                <w:rFonts w:ascii="Times New Roman"/>
                <w:b/>
                <w:i w:val="false"/>
                <w:color w:val="000000"/>
                <w:sz w:val="20"/>
              </w:rPr>
              <w:t>ЖСН:______________________</w:t>
            </w:r>
            <w:r>
              <w:rPr>
                <w:rFonts w:ascii="Times New Roman"/>
                <w:b/>
                <w:i w:val="false"/>
                <w:color w:val="000000"/>
                <w:sz w:val="20"/>
              </w:rPr>
              <w:t>___</w:t>
            </w:r>
            <w:r>
              <w:rPr>
                <w:rFonts w:ascii="Times New Roman"/>
                <w:b/>
                <w:i w:val="false"/>
                <w:color w:val="000000"/>
                <w:sz w:val="20"/>
              </w:rPr>
              <w:t>_________</w:t>
            </w:r>
            <w:r>
              <w:br/>
            </w:r>
            <w:r>
              <w:rPr>
                <w:rFonts w:ascii="Times New Roman"/>
                <w:b w:val="false"/>
                <w:i w:val="false"/>
                <w:color w:val="000000"/>
                <w:sz w:val="20"/>
              </w:rPr>
              <w:t>
</w:t>
            </w:r>
            <w:r>
              <w:rPr>
                <w:rFonts w:ascii="Times New Roman"/>
                <w:b/>
                <w:i w:val="false"/>
                <w:color w:val="000000"/>
                <w:sz w:val="20"/>
              </w:rPr>
              <w:t>БСК:___________________________________</w:t>
            </w:r>
            <w:r>
              <w:br/>
            </w:r>
            <w:r>
              <w:rPr>
                <w:rFonts w:ascii="Times New Roman"/>
                <w:b w:val="false"/>
                <w:i w:val="false"/>
                <w:color w:val="000000"/>
                <w:sz w:val="20"/>
              </w:rPr>
              <w:t>
</w:t>
            </w:r>
            <w:r>
              <w:rPr>
                <w:rFonts w:ascii="Times New Roman"/>
                <w:b/>
                <w:i w:val="false"/>
                <w:color w:val="000000"/>
                <w:sz w:val="20"/>
              </w:rPr>
              <w:t>ММ____________________</w:t>
            </w:r>
            <w:r>
              <w:rPr>
                <w:rFonts w:ascii="Times New Roman"/>
                <w:b/>
                <w:i w:val="false"/>
                <w:color w:val="000000"/>
                <w:sz w:val="20"/>
              </w:rPr>
              <w:t>_____</w:t>
            </w:r>
            <w:r>
              <w:rPr>
                <w:rFonts w:ascii="Times New Roman"/>
                <w:b/>
                <w:i w:val="false"/>
                <w:color w:val="000000"/>
                <w:sz w:val="20"/>
              </w:rPr>
              <w:t>__________</w:t>
            </w:r>
            <w:r>
              <w:br/>
            </w:r>
            <w:r>
              <w:rPr>
                <w:rFonts w:ascii="Times New Roman"/>
                <w:b w:val="false"/>
                <w:i w:val="false"/>
                <w:color w:val="000000"/>
                <w:sz w:val="20"/>
              </w:rPr>
              <w:t>
</w:t>
            </w:r>
            <w:r>
              <w:rPr>
                <w:rFonts w:ascii="Times New Roman"/>
                <w:b/>
                <w:i w:val="false"/>
                <w:color w:val="000000"/>
                <w:sz w:val="20"/>
              </w:rPr>
              <w:t>(Қазынашылық комитеттің атауы)</w:t>
            </w:r>
            <w:r>
              <w:br/>
            </w:r>
            <w:r>
              <w:rPr>
                <w:rFonts w:ascii="Times New Roman"/>
                <w:b w:val="false"/>
                <w:i w:val="false"/>
                <w:color w:val="000000"/>
                <w:sz w:val="20"/>
              </w:rPr>
              <w:t>
</w:t>
            </w:r>
            <w:r>
              <w:rPr>
                <w:rFonts w:ascii="Times New Roman"/>
                <w:b/>
                <w:i w:val="false"/>
                <w:color w:val="000000"/>
                <w:sz w:val="20"/>
              </w:rPr>
              <w:t>Код: ___________________________</w:t>
            </w:r>
            <w:r>
              <w:br/>
            </w:r>
            <w:r>
              <w:rPr>
                <w:rFonts w:ascii="Times New Roman"/>
                <w:b w:val="false"/>
                <w:i w:val="false"/>
                <w:color w:val="000000"/>
                <w:sz w:val="20"/>
              </w:rPr>
              <w:t>
</w:t>
            </w:r>
            <w:r>
              <w:rPr>
                <w:rFonts w:ascii="Times New Roman"/>
                <w:b/>
                <w:i w:val="false"/>
                <w:color w:val="000000"/>
                <w:sz w:val="20"/>
              </w:rPr>
              <w:t>Бенефициардың коды (бұдан әрі - КБЕ)</w:t>
            </w:r>
            <w:r>
              <w:br/>
            </w:r>
            <w:r>
              <w:rPr>
                <w:rFonts w:ascii="Times New Roman"/>
                <w:b w:val="false"/>
                <w:i w:val="false"/>
                <w:color w:val="000000"/>
                <w:sz w:val="20"/>
              </w:rPr>
              <w:t>
</w:t>
            </w:r>
            <w:r>
              <w:rPr>
                <w:rFonts w:ascii="Times New Roman"/>
                <w:b/>
                <w:i w:val="false"/>
                <w:color w:val="000000"/>
                <w:sz w:val="20"/>
              </w:rPr>
              <w:t>_____________________________________</w:t>
            </w:r>
            <w:r>
              <w:br/>
            </w:r>
            <w:r>
              <w:rPr>
                <w:rFonts w:ascii="Times New Roman"/>
                <w:b w:val="false"/>
                <w:i w:val="false"/>
                <w:color w:val="000000"/>
                <w:sz w:val="20"/>
              </w:rPr>
              <w:t>
</w:t>
            </w:r>
            <w:r>
              <w:rPr>
                <w:rFonts w:ascii="Times New Roman"/>
                <w:b/>
                <w:i w:val="false"/>
                <w:color w:val="000000"/>
                <w:sz w:val="20"/>
              </w:rPr>
              <w:t>Басшы:______________________/__________</w:t>
            </w:r>
            <w:r>
              <w:br/>
            </w:r>
            <w:r>
              <w:rPr>
                <w:rFonts w:ascii="Times New Roman"/>
                <w:b w:val="false"/>
                <w:i w:val="false"/>
                <w:color w:val="000000"/>
                <w:sz w:val="20"/>
              </w:rPr>
              <w:t>
</w:t>
            </w:r>
            <w:r>
              <w:rPr>
                <w:rFonts w:ascii="Times New Roman"/>
                <w:b/>
                <w:i w:val="false"/>
                <w:color w:val="000000"/>
                <w:sz w:val="20"/>
              </w:rPr>
              <w:t>(Тегі, аты, әкесінің аты (ол болған жағдайда)/қолы)</w:t>
            </w:r>
            <w:r>
              <w:br/>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(қағаз жеткізгіштегі акті үшін)</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w:t>
            </w:r>
            <w:r>
              <w:br/>
            </w:r>
            <w:r>
              <w:rPr>
                <w:rFonts w:ascii="Times New Roman"/>
                <w:b w:val="false"/>
                <w:i w:val="false"/>
                <w:color w:val="000000"/>
                <w:sz w:val="20"/>
              </w:rPr>
              <w:t>
</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(Медициналық ұйымның атауы)</w:t>
            </w:r>
            <w:r>
              <w:br/>
            </w:r>
            <w:r>
              <w:rPr>
                <w:rFonts w:ascii="Times New Roman"/>
                <w:b w:val="false"/>
                <w:i w:val="false"/>
                <w:color w:val="000000"/>
                <w:sz w:val="20"/>
              </w:rPr>
              <w:t>
</w:t>
            </w:r>
            <w:r>
              <w:rPr>
                <w:rFonts w:ascii="Times New Roman"/>
                <w:b/>
                <w:i w:val="false"/>
                <w:color w:val="000000"/>
                <w:sz w:val="20"/>
              </w:rPr>
              <w:t>Мекенжайы ________________________</w:t>
            </w:r>
            <w:r>
              <w:br/>
            </w:r>
            <w:r>
              <w:rPr>
                <w:rFonts w:ascii="Times New Roman"/>
                <w:b w:val="false"/>
                <w:i w:val="false"/>
                <w:color w:val="000000"/>
                <w:sz w:val="20"/>
              </w:rPr>
              <w:t>
</w:t>
            </w:r>
            <w:r>
              <w:rPr>
                <w:rFonts w:ascii="Times New Roman"/>
                <w:b/>
                <w:i w:val="false"/>
                <w:color w:val="000000"/>
                <w:sz w:val="20"/>
              </w:rPr>
              <w:t>БСН ______________________________</w:t>
            </w:r>
            <w:r>
              <w:br/>
            </w:r>
            <w:r>
              <w:rPr>
                <w:rFonts w:ascii="Times New Roman"/>
                <w:b w:val="false"/>
                <w:i w:val="false"/>
                <w:color w:val="000000"/>
                <w:sz w:val="20"/>
              </w:rPr>
              <w:t>
</w:t>
            </w:r>
            <w:r>
              <w:rPr>
                <w:rFonts w:ascii="Times New Roman"/>
                <w:b/>
                <w:i w:val="false"/>
                <w:color w:val="000000"/>
                <w:sz w:val="20"/>
              </w:rPr>
              <w:t>ЖСК ______________________________</w:t>
            </w:r>
            <w:r>
              <w:br/>
            </w:r>
            <w:r>
              <w:rPr>
                <w:rFonts w:ascii="Times New Roman"/>
                <w:b w:val="false"/>
                <w:i w:val="false"/>
                <w:color w:val="000000"/>
                <w:sz w:val="20"/>
              </w:rPr>
              <w:t>
</w:t>
            </w:r>
            <w:r>
              <w:rPr>
                <w:rFonts w:ascii="Times New Roman"/>
                <w:b/>
                <w:i w:val="false"/>
                <w:color w:val="000000"/>
                <w:sz w:val="20"/>
              </w:rPr>
              <w:t>БСК_______________________________</w:t>
            </w:r>
            <w:r>
              <w:br/>
            </w:r>
            <w:r>
              <w:rPr>
                <w:rFonts w:ascii="Times New Roman"/>
                <w:b w:val="false"/>
                <w:i w:val="false"/>
                <w:color w:val="000000"/>
                <w:sz w:val="20"/>
              </w:rPr>
              <w:t>
</w:t>
            </w:r>
            <w:r>
              <w:rPr>
                <w:rFonts w:ascii="Times New Roman"/>
                <w:b/>
                <w:i w:val="false"/>
                <w:color w:val="000000"/>
                <w:sz w:val="20"/>
              </w:rPr>
              <w:t>Банк атауы _________________________</w:t>
            </w:r>
            <w:r>
              <w:br/>
            </w:r>
            <w:r>
              <w:rPr>
                <w:rFonts w:ascii="Times New Roman"/>
                <w:b w:val="false"/>
                <w:i w:val="false"/>
                <w:color w:val="000000"/>
                <w:sz w:val="20"/>
              </w:rPr>
              <w:t>
</w:t>
            </w:r>
            <w:r>
              <w:rPr>
                <w:rFonts w:ascii="Times New Roman"/>
                <w:b/>
                <w:i w:val="false"/>
                <w:color w:val="000000"/>
                <w:sz w:val="20"/>
              </w:rPr>
              <w:t>КБЕ _______________________________</w:t>
            </w:r>
            <w:r>
              <w:br/>
            </w:r>
            <w:r>
              <w:rPr>
                <w:rFonts w:ascii="Times New Roman"/>
                <w:b w:val="false"/>
                <w:i w:val="false"/>
                <w:color w:val="000000"/>
                <w:sz w:val="20"/>
              </w:rPr>
              <w:t>
</w:t>
            </w:r>
            <w:r>
              <w:rPr>
                <w:rFonts w:ascii="Times New Roman"/>
                <w:b/>
                <w:i w:val="false"/>
                <w:color w:val="000000"/>
                <w:sz w:val="20"/>
              </w:rPr>
              <w:t>Басшы</w:t>
            </w:r>
            <w:r>
              <w:rPr>
                <w:rFonts w:ascii="Times New Roman"/>
                <w:b w:val="false"/>
                <w:i w:val="false"/>
                <w:color w:val="000000"/>
                <w:sz w:val="20"/>
              </w:rPr>
              <w:t xml:space="preserve"> </w:t>
            </w:r>
            <w:r>
              <w:rPr>
                <w:rFonts w:ascii="Times New Roman"/>
                <w:b/>
                <w:i w:val="false"/>
                <w:color w:val="000000"/>
                <w:sz w:val="20"/>
              </w:rPr>
              <w:t>_________________________/___________</w:t>
            </w:r>
            <w:r>
              <w:br/>
            </w:r>
            <w:r>
              <w:rPr>
                <w:rFonts w:ascii="Times New Roman"/>
                <w:b w:val="false"/>
                <w:i w:val="false"/>
                <w:color w:val="000000"/>
                <w:sz w:val="20"/>
              </w:rPr>
              <w:t>
</w:t>
            </w:r>
            <w:r>
              <w:rPr>
                <w:rFonts w:ascii="Times New Roman"/>
                <w:b/>
                <w:i w:val="false"/>
                <w:color w:val="000000"/>
                <w:sz w:val="20"/>
              </w:rPr>
              <w:t>(Тегі, аты, әкесінің аты (</w:t>
            </w:r>
            <w:r>
              <w:rPr>
                <w:rFonts w:ascii="Times New Roman"/>
                <w:b/>
                <w:i w:val="false"/>
                <w:color w:val="000000"/>
                <w:sz w:val="20"/>
              </w:rPr>
              <w:t xml:space="preserve">ол </w:t>
            </w:r>
            <w:r>
              <w:rPr>
                <w:rFonts w:ascii="Times New Roman"/>
                <w:b/>
                <w:i w:val="false"/>
                <w:color w:val="000000"/>
                <w:sz w:val="20"/>
              </w:rPr>
              <w:t>болған жағдайда)./қолы)</w:t>
            </w:r>
            <w:r>
              <w:br/>
            </w:r>
            <w:r>
              <w:rPr>
                <w:rFonts w:ascii="Times New Roman"/>
                <w:b w:val="false"/>
                <w:i w:val="false"/>
                <w:color w:val="000000"/>
                <w:sz w:val="20"/>
              </w:rPr>
              <w:t>
</w:t>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w:t>
            </w:r>
            <w:r>
              <w:rPr>
                <w:rFonts w:ascii="Times New Roman"/>
                <w:b/>
                <w:i w:val="false"/>
                <w:color w:val="000000"/>
                <w:sz w:val="20"/>
              </w:rPr>
              <w:t>болған жағдайда</w:t>
            </w:r>
            <w:r>
              <w:rPr>
                <w:rFonts w:ascii="Times New Roman"/>
                <w:b/>
                <w:i w:val="false"/>
                <w:color w:val="000000"/>
                <w:sz w:val="20"/>
              </w:rPr>
              <w:t>/қағаз жеткізгіштегі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Экономикалық ықпал ету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6353"/>
        <w:gridCol w:w="2566"/>
        <w:gridCol w:w="2107"/>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ықпал ету шарасы</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онкологиялық науқас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тарифтің 6 еселенген мөлшері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ОНЭТ-ке деректерді дұрыс, уақтылы және сапалы енгізбеу және ОНЭТ деректеріне ақы төлеуге ұсынылған құжаттардың сәйкес келмеуі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онкологиялық науқас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тарифтің 3 еселенген мөлшері</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науқастың қайтыс болған сәтінен бастап 10 күннен кешіктіріп, ОНЭТ-те қайтыс болу мәліметтерін уақтылы тіркемеу.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онкологиялық науқас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тарифтің мөлшері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 көлемі</w:t>
      </w:r>
      <w:r>
        <w:br/>
      </w:r>
      <w:r>
        <w:rPr>
          <w:rFonts w:ascii="Times New Roman"/>
          <w:b/>
          <w:i w:val="false"/>
          <w:color w:val="000000"/>
        </w:rPr>
        <w:t>шеңберінде көрсетілген медициналық қызметтердің</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72-қосымша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20___ жылғы "___" _______ бастап 20___ жылғы "___" _______ дейін</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ұйымының атауы: 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түрі: бір онкологиялық науқасқа арналған кешенді тариф бойынша</w:t>
      </w:r>
    </w:p>
    <w:p>
      <w:pPr>
        <w:spacing w:after="0"/>
        <w:ind w:left="0"/>
        <w:jc w:val="both"/>
      </w:pPr>
      <w:r>
        <w:rPr>
          <w:rFonts w:ascii="Times New Roman"/>
          <w:b w:val="false"/>
          <w:i w:val="false"/>
          <w:color w:val="000000"/>
          <w:sz w:val="28"/>
        </w:rPr>
        <w:t>
      Айына бір онкологиялық науқасқа арналған кешендік тариф бойынша: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718"/>
        <w:gridCol w:w="1956"/>
        <w:gridCol w:w="709"/>
        <w:gridCol w:w="906"/>
        <w:gridCol w:w="709"/>
        <w:gridCol w:w="906"/>
        <w:gridCol w:w="1956"/>
        <w:gridCol w:w="1103"/>
        <w:gridCol w:w="1431"/>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ОНЭТ-те тіркелген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алынған онкологиялық науқастардың саны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ОНЭТ-те тіркелген онкологиялық науқастардың саны</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орта тізімдік саны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көрсетілген медициналық көмек, барлығы: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130"/>
        <w:gridCol w:w="788"/>
        <w:gridCol w:w="1447"/>
        <w:gridCol w:w="789"/>
        <w:gridCol w:w="1447"/>
        <w:gridCol w:w="789"/>
        <w:gridCol w:w="1008"/>
        <w:gridCol w:w="1447"/>
        <w:gridCol w:w="1667"/>
      </w:tblGrid>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таргетті препараттарды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терапияны көрсету</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барлығы,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терапия сеанстарының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амбулаториялық-емханалық көмек көрсету кезінде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медициналық көмекті көрсету кезінде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медициналық көмекті көрсету кезінде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клиника-шығынды топтар бойынша (онкологиялық науқастарға көрсетілетін медициналық көмектің сапасы мен қолжетімділікпен қамтамасыз ету мақсатында медициналық қызмет көрсету (диагнозды анықтауға бағытталған обыр алды ауруы бар науқастарға) олардың еркін таңдау құқығын іске асыру кезінде)</w:t>
      </w:r>
    </w:p>
    <w:p>
      <w:pPr>
        <w:spacing w:after="0"/>
        <w:ind w:left="0"/>
        <w:jc w:val="both"/>
      </w:pPr>
      <w:r>
        <w:rPr>
          <w:rFonts w:ascii="Times New Roman"/>
          <w:b w:val="false"/>
          <w:i w:val="false"/>
          <w:color w:val="000000"/>
          <w:sz w:val="28"/>
        </w:rPr>
        <w:t>
      Базалық тарифтің құны (мөлшерлеме)__________ теңге</w:t>
      </w:r>
    </w:p>
    <w:p>
      <w:pPr>
        <w:spacing w:after="0"/>
        <w:ind w:left="0"/>
        <w:jc w:val="both"/>
      </w:pPr>
      <w:r>
        <w:rPr>
          <w:rFonts w:ascii="Times New Roman"/>
          <w:b w:val="false"/>
          <w:i w:val="false"/>
          <w:color w:val="000000"/>
          <w:sz w:val="28"/>
        </w:rPr>
        <w:t>
      Түзету коэффициенттері: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2832"/>
        <w:gridCol w:w="950"/>
        <w:gridCol w:w="950"/>
        <w:gridCol w:w="1479"/>
        <w:gridCol w:w="1215"/>
        <w:gridCol w:w="1918"/>
        <w:gridCol w:w="1217"/>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w:t>
            </w:r>
            <w:r>
              <w:br/>
            </w:r>
            <w:r>
              <w:rPr>
                <w:rFonts w:ascii="Times New Roman"/>
                <w:b w:val="false"/>
                <w:i w:val="false"/>
                <w:color w:val="000000"/>
                <w:sz w:val="20"/>
              </w:rPr>
              <w:t>
операцияның коды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сыйымдылығының коэффициенті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тарифтердің саны (мөлшерлемелер)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r>
              <w:br/>
            </w:r>
            <w:r>
              <w:rPr>
                <w:rFonts w:ascii="Times New Roman"/>
                <w:b w:val="false"/>
                <w:i w:val="false"/>
                <w:color w:val="000000"/>
                <w:sz w:val="20"/>
              </w:rPr>
              <w:t>теңге</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жағдайлар барлығы, оның ішінд: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барлығы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барлығы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p>
      <w:pPr>
        <w:spacing w:after="0"/>
        <w:ind w:left="0"/>
        <w:jc w:val="both"/>
      </w:pPr>
      <w:r>
        <w:rPr>
          <w:rFonts w:ascii="Times New Roman"/>
          <w:b w:val="false"/>
          <w:i w:val="false"/>
          <w:color w:val="000000"/>
          <w:sz w:val="28"/>
        </w:rPr>
        <w:t>
      Бюджеттік бағдарламаның атауы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2282"/>
        <w:gridCol w:w="4821"/>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лизинг төлемінің сомасы, теңге</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жиыны: ____________________________________________ теңге</w:t>
      </w:r>
    </w:p>
    <w:tbl>
      <w:tblPr>
        <w:tblW w:w="0" w:type="auto"/>
        <w:tblCellSpacing w:w="0" w:type="auto"/>
        <w:tblBorders>
          <w:top w:val="none"/>
          <w:left w:val="none"/>
          <w:bottom w:val="none"/>
          <w:right w:val="none"/>
          <w:insideH w:val="none"/>
          <w:insideV w:val="none"/>
        </w:tblBorders>
      </w:tblPr>
      <w:tblGrid>
        <w:gridCol w:w="1797"/>
        <w:gridCol w:w="10503"/>
      </w:tblGrid>
      <w:tr>
        <w:trPr>
          <w:trHeight w:val="30" w:hRule="atLeast"/>
        </w:trPr>
        <w:tc>
          <w:tcPr>
            <w:tcW w:w="1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(қызметтер берушінің) басшысы:</w:t>
            </w:r>
          </w:p>
        </w:tc>
        <w:tc>
          <w:tcPr>
            <w:tcW w:w="10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w:t>
            </w:r>
            <w:r>
              <w:br/>
            </w:r>
            <w:r>
              <w:rPr>
                <w:rFonts w:ascii="Times New Roman"/>
                <w:b w:val="false"/>
                <w:i w:val="false"/>
                <w:color w:val="000000"/>
                <w:sz w:val="20"/>
              </w:rPr>
              <w:t>Тегі, аты, әкесінің аты (болған жағдайда)/қолы)</w:t>
            </w:r>
            <w:r>
              <w:br/>
            </w:r>
            <w:r>
              <w:rPr>
                <w:rFonts w:ascii="Times New Roman"/>
                <w:b w:val="false"/>
                <w:i w:val="false"/>
                <w:color w:val="000000"/>
                <w:sz w:val="20"/>
              </w:rPr>
              <w:t>(қағаз жеткізгіштегі шот-тізілім үшін)</w:t>
            </w:r>
          </w:p>
        </w:tc>
      </w:tr>
      <w:tr>
        <w:trPr>
          <w:trHeight w:val="30" w:hRule="atLeast"/>
        </w:trPr>
        <w:tc>
          <w:tcPr>
            <w:tcW w:w="1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(қызметтер берушінің) бас бухгалтері:</w:t>
            </w:r>
          </w:p>
        </w:tc>
        <w:tc>
          <w:tcPr>
            <w:tcW w:w="10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w:t>
            </w:r>
            <w:r>
              <w:br/>
            </w:r>
            <w:r>
              <w:rPr>
                <w:rFonts w:ascii="Times New Roman"/>
                <w:b w:val="false"/>
                <w:i w:val="false"/>
                <w:color w:val="000000"/>
                <w:sz w:val="20"/>
              </w:rPr>
              <w:t>Тегі, аты, әкесінің аты (болған жағдайда)/қолы)</w:t>
            </w:r>
            <w:r>
              <w:br/>
            </w:r>
            <w:r>
              <w:rPr>
                <w:rFonts w:ascii="Times New Roman"/>
                <w:b w:val="false"/>
                <w:i w:val="false"/>
                <w:color w:val="000000"/>
                <w:sz w:val="20"/>
              </w:rPr>
              <w:t>(қағаз жеткізгіштегі шот-тізілім үшін)</w:t>
            </w:r>
          </w:p>
        </w:tc>
      </w:tr>
    </w:tbl>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 ___ жылғы "_____" 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Осы шот-тізілімге мына қосымшалар қоса беріледі*: </w:t>
      </w:r>
    </w:p>
    <w:p>
      <w:pPr>
        <w:spacing w:after="0"/>
        <w:ind w:left="0"/>
        <w:jc w:val="both"/>
      </w:pPr>
      <w:r>
        <w:rPr>
          <w:rFonts w:ascii="Times New Roman"/>
          <w:b w:val="false"/>
          <w:i w:val="false"/>
          <w:color w:val="000000"/>
          <w:sz w:val="28"/>
        </w:rPr>
        <w:t>
      ТМККК шеңберінде онкологиялық науқастарға медициналық көмек көрсетудің шот-тізіліміне 1-кестеге сәйкес нысан бойынша онкологиялық науқастардың қозғалысы тізілімі;</w:t>
      </w:r>
    </w:p>
    <w:p>
      <w:pPr>
        <w:spacing w:after="0"/>
        <w:ind w:left="0"/>
        <w:jc w:val="both"/>
      </w:pPr>
      <w:r>
        <w:rPr>
          <w:rFonts w:ascii="Times New Roman"/>
          <w:b w:val="false"/>
          <w:i w:val="false"/>
          <w:color w:val="000000"/>
          <w:sz w:val="28"/>
        </w:rPr>
        <w:t>
      ТМККК шеңберінде онкологиялық науқастарға медициналық көмек көрсетудің шот-тізіліміне 2-кестеге сәйкес нысан бойынша бір онкологиялық науқастың кешенді тарифі бойынша тегін медициналық көмектің кепілдік берілген көлемі шеңберінде онкологиялық науқастарға көрсетілген медициналық көмектің тізілімі;</w:t>
      </w:r>
    </w:p>
    <w:p>
      <w:pPr>
        <w:spacing w:after="0"/>
        <w:ind w:left="0"/>
        <w:jc w:val="both"/>
      </w:pPr>
      <w:r>
        <w:rPr>
          <w:rFonts w:ascii="Times New Roman"/>
          <w:b w:val="false"/>
          <w:i w:val="false"/>
          <w:color w:val="000000"/>
          <w:sz w:val="28"/>
        </w:rPr>
        <w:t>
      ТМККК шеңберінде онкологиялық науқастарға медициналық көмек көрсетудің шот-тізіліміне 3-кестеге сәйкес нысан бойынша тегін медициналық көмектің кепілдік берілген көлемі шеңберінде онкологиялық науқастарға химиялық препараттарды қолдану бойынша тізілімі;</w:t>
      </w:r>
    </w:p>
    <w:p>
      <w:pPr>
        <w:spacing w:after="0"/>
        <w:ind w:left="0"/>
        <w:jc w:val="both"/>
      </w:pPr>
      <w:r>
        <w:rPr>
          <w:rFonts w:ascii="Times New Roman"/>
          <w:b w:val="false"/>
          <w:i w:val="false"/>
          <w:color w:val="000000"/>
          <w:sz w:val="28"/>
        </w:rPr>
        <w:t>
      ТМККК шеңберінде онкологиялық науқастарға медициналық көмек көрсетудің шот-тізіліміне 4-кестеге сәйкес нысан бойынша тегін медициналық көмектің кепілдік берілген көлемі шеңберінде онкологиялық науқастарға таргентті препараттарды қолдану бойынша тізілімі;</w:t>
      </w:r>
    </w:p>
    <w:p>
      <w:pPr>
        <w:spacing w:after="0"/>
        <w:ind w:left="0"/>
        <w:jc w:val="both"/>
      </w:pPr>
      <w:r>
        <w:rPr>
          <w:rFonts w:ascii="Times New Roman"/>
          <w:b w:val="false"/>
          <w:i w:val="false"/>
          <w:color w:val="000000"/>
          <w:sz w:val="28"/>
        </w:rPr>
        <w:t>
      ТМККК шеңберінде онкологиялық науқастарға медициналық көмек көрсетудің шот-тізіліміне 5-кестеге сәйкес нысан бойынша тегін медициналық көмектің кепілдік берілген көлемі шеңберінде онкологиялық науқастарға көрсетілген сәулелі терапия тізілімі;</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ТМККК шеңберінде онкологиялық науқастарға медициналық көмек көрсетудің шот-тізіліміне 6-кестеге сәйкес нысан бойынша онкологиялық науқастарға көрсетілетін медициналық көмектің сапасы мен қолжетімділікпен қамтамасыз ету мақсатында медициналық қызмет көрсету (диагнозды анықтауға бағытталған обыр алды ауруы бар науқастарға) олардың еркін таңдау құқығын іске асыру кезінде ТМККК шеңберінде көрсетілген мамандандырылған медициналық көмек тізілімі;</w:t>
      </w:r>
    </w:p>
    <w:p>
      <w:pPr>
        <w:spacing w:after="0"/>
        <w:ind w:left="0"/>
        <w:jc w:val="both"/>
      </w:pPr>
      <w:r>
        <w:rPr>
          <w:rFonts w:ascii="Times New Roman"/>
          <w:b w:val="false"/>
          <w:i w:val="false"/>
          <w:color w:val="000000"/>
          <w:sz w:val="28"/>
        </w:rPr>
        <w:t>
      * ақпарат "Онкологиялық науқастардың электронды тізілімі" ақпараттық жүйесінен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1-кесте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науқастардың қозғалысының тізілімі*</w:t>
      </w:r>
      <w:r>
        <w:br/>
      </w:r>
      <w:r>
        <w:rPr>
          <w:rFonts w:ascii="Times New Roman"/>
          <w:b/>
          <w:i w:val="false"/>
          <w:color w:val="000000"/>
        </w:rPr>
        <w:t>кезең: 20___ жылғы "___" _______ бастап 20___ жылғы "___"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951"/>
        <w:gridCol w:w="2274"/>
        <w:gridCol w:w="951"/>
        <w:gridCol w:w="1216"/>
        <w:gridCol w:w="951"/>
        <w:gridCol w:w="1216"/>
        <w:gridCol w:w="2276"/>
        <w:gridCol w:w="1482"/>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ОНЭТ тіркелген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онкологиялық науқастардың саны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 тіркелген онкологиялық науқастардың саны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орташа тізімді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 /________________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2-кесте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 көлемі</w:t>
      </w:r>
      <w:r>
        <w:br/>
      </w:r>
      <w:r>
        <w:rPr>
          <w:rFonts w:ascii="Times New Roman"/>
          <w:b/>
          <w:i w:val="false"/>
          <w:color w:val="000000"/>
        </w:rPr>
        <w:t>шеңберінде бір онкологиялық науқасқа арналған кешенді тариф бойынша көрсетілген</w:t>
      </w:r>
      <w:r>
        <w:br/>
      </w:r>
      <w:r>
        <w:rPr>
          <w:rFonts w:ascii="Times New Roman"/>
          <w:b/>
          <w:i w:val="false"/>
          <w:color w:val="000000"/>
        </w:rPr>
        <w:t>медициналық көмектің тізілімі*</w:t>
      </w:r>
      <w:r>
        <w:br/>
      </w:r>
      <w:r>
        <w:rPr>
          <w:rFonts w:ascii="Times New Roman"/>
          <w:b/>
          <w:i w:val="false"/>
          <w:color w:val="000000"/>
        </w:rPr>
        <w:t>кезең: 20___ жылғы "___" _______ бастап 20___ жылғы "___" _______ дейін</w:t>
      </w:r>
    </w:p>
    <w:p>
      <w:pPr>
        <w:spacing w:after="0"/>
        <w:ind w:left="0"/>
        <w:jc w:val="both"/>
      </w:pPr>
      <w:r>
        <w:rPr>
          <w:rFonts w:ascii="Times New Roman"/>
          <w:b w:val="false"/>
          <w:i w:val="false"/>
          <w:color w:val="000000"/>
          <w:sz w:val="28"/>
        </w:rPr>
        <w:t>
      консультациялық-диагностикалық қызмет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стационарлық және (немес) стационарды алмастыратын медициналық көмек нысанында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90"/>
        <w:gridCol w:w="815"/>
        <w:gridCol w:w="816"/>
        <w:gridCol w:w="816"/>
        <w:gridCol w:w="816"/>
        <w:gridCol w:w="816"/>
        <w:gridCol w:w="1794"/>
        <w:gridCol w:w="816"/>
        <w:gridCol w:w="1344"/>
        <w:gridCol w:w="1267"/>
        <w:gridCol w:w="1267"/>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бейіні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шығару күні</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көмектің жағдайлары барлығы ______,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барлығы ________, оның ішінде: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барлығы _____, оның ішінде: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 /________________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3-кесте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w:t>
      </w:r>
      <w:r>
        <w:br/>
      </w:r>
      <w:r>
        <w:rPr>
          <w:rFonts w:ascii="Times New Roman"/>
          <w:b/>
          <w:i w:val="false"/>
          <w:color w:val="000000"/>
        </w:rPr>
        <w:t>көлемі шеңберінде стационарлық және стационарды алмастыратын медициналық көмек нысандары</w:t>
      </w:r>
      <w:r>
        <w:br/>
      </w:r>
      <w:r>
        <w:rPr>
          <w:rFonts w:ascii="Times New Roman"/>
          <w:b/>
          <w:i w:val="false"/>
          <w:color w:val="000000"/>
        </w:rPr>
        <w:t>бойынша мамандандырылған медициналық көмек көрсету кезінде химиялық препараттарды</w:t>
      </w:r>
      <w:r>
        <w:br/>
      </w:r>
      <w:r>
        <w:rPr>
          <w:rFonts w:ascii="Times New Roman"/>
          <w:b/>
          <w:i w:val="false"/>
          <w:color w:val="000000"/>
        </w:rPr>
        <w:t>қолдану бойынша тізілімі</w:t>
      </w:r>
      <w:r>
        <w:br/>
      </w:r>
      <w:r>
        <w:rPr>
          <w:rFonts w:ascii="Times New Roman"/>
          <w:b/>
          <w:i w:val="false"/>
          <w:color w:val="000000"/>
        </w:rPr>
        <w:t>кезең: 20___ жылғы "___" _______ бастап 20___ жылғы "___"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849"/>
        <w:gridCol w:w="849"/>
        <w:gridCol w:w="1868"/>
        <w:gridCol w:w="849"/>
        <w:gridCol w:w="849"/>
        <w:gridCol w:w="849"/>
        <w:gridCol w:w="1795"/>
        <w:gridCol w:w="1796"/>
        <w:gridCol w:w="1320"/>
        <w:gridCol w:w="379"/>
        <w:gridCol w:w="450"/>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препараттардың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нысаны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бірлігінің дозасы, мг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бірлігінің құны,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доза, мг</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қолданылған химиялық препараттардың барлығы, оның ішінде: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тұрған онкологиялық науқастар бойынша, барлығы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тұрмайтын онкологиялық науқастар бойынша, барлығы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 /________________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4-кесте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 көлемі</w:t>
      </w:r>
      <w:r>
        <w:br/>
      </w:r>
      <w:r>
        <w:rPr>
          <w:rFonts w:ascii="Times New Roman"/>
          <w:b/>
          <w:i w:val="false"/>
          <w:color w:val="000000"/>
        </w:rPr>
        <w:t>шеңберінде амбулаторлық деңгейде онкологиялық диспансерде есепте тұрған</w:t>
      </w:r>
      <w:r>
        <w:br/>
      </w:r>
      <w:r>
        <w:rPr>
          <w:rFonts w:ascii="Times New Roman"/>
          <w:b/>
          <w:i w:val="false"/>
          <w:color w:val="000000"/>
        </w:rPr>
        <w:t>онкологиялық науқастарға таргетті препараттарды қолдану бойынша тізілімі</w:t>
      </w:r>
      <w:r>
        <w:br/>
      </w:r>
      <w:r>
        <w:rPr>
          <w:rFonts w:ascii="Times New Roman"/>
          <w:b/>
          <w:i w:val="false"/>
          <w:color w:val="000000"/>
        </w:rPr>
        <w:t>кезең: 20___ жылғы "___" _______ бастап 20___ жылғы "___"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790"/>
        <w:gridCol w:w="790"/>
        <w:gridCol w:w="1738"/>
        <w:gridCol w:w="790"/>
        <w:gridCol w:w="790"/>
        <w:gridCol w:w="790"/>
        <w:gridCol w:w="1669"/>
        <w:gridCol w:w="1669"/>
        <w:gridCol w:w="1227"/>
        <w:gridCol w:w="1231"/>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 препараттардың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 препараттың атауы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нысаны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бірлігінің дозасы, мг</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бірлігінің құны, теңге</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науқастарған қолданылған таргетті препараттардың барлығы, оның ішінде:</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 /________________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5-кесте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 көлемі</w:t>
      </w:r>
      <w:r>
        <w:br/>
      </w:r>
      <w:r>
        <w:rPr>
          <w:rFonts w:ascii="Times New Roman"/>
          <w:b/>
          <w:i w:val="false"/>
          <w:color w:val="000000"/>
        </w:rPr>
        <w:t>шеңберінде стационарлық және стационарды алмастыратын медициналық көмек нысандары бойынша</w:t>
      </w:r>
      <w:r>
        <w:br/>
      </w:r>
      <w:r>
        <w:rPr>
          <w:rFonts w:ascii="Times New Roman"/>
          <w:b/>
          <w:i w:val="false"/>
          <w:color w:val="000000"/>
        </w:rPr>
        <w:t>мамандандырылған медициналық көмекті көмек көрсету кезінде көрсетілген сәулелі терапияның тізілімі</w:t>
      </w:r>
      <w:r>
        <w:br/>
      </w:r>
      <w:r>
        <w:rPr>
          <w:rFonts w:ascii="Times New Roman"/>
          <w:b/>
          <w:i w:val="false"/>
          <w:color w:val="000000"/>
        </w:rPr>
        <w:t>кезең: 20___ жылғы "___" _______ бастап 20___ жылғы "___"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201"/>
        <w:gridCol w:w="2646"/>
        <w:gridCol w:w="1203"/>
        <w:gridCol w:w="1203"/>
        <w:gridCol w:w="1203"/>
        <w:gridCol w:w="1203"/>
        <w:gridCol w:w="1538"/>
        <w:gridCol w:w="290"/>
        <w:gridCol w:w="748"/>
        <w:gridCol w:w="45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картаның №</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қорытынды диагноз</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құны, теңге</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Сеанстардың саны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 сәулеленудің Жиынтық ошақтық дозасы (Гр)</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 төлеуге ұсынылды</w:t>
            </w:r>
            <w:r>
              <w:rPr>
                <w:rFonts w:ascii="Times New Roman"/>
                <w:b/>
                <w:i w:val="false"/>
                <w:color w:val="000000"/>
                <w:sz w:val="20"/>
              </w:rPr>
              <w:t>, те</w:t>
            </w:r>
            <w:r>
              <w:rPr>
                <w:rFonts w:ascii="Times New Roman"/>
                <w:b/>
                <w:i w:val="false"/>
                <w:color w:val="000000"/>
                <w:sz w:val="20"/>
              </w:rPr>
              <w:t>ң</w:t>
            </w:r>
            <w:r>
              <w:rPr>
                <w:rFonts w:ascii="Times New Roman"/>
                <w:b/>
                <w:i w:val="false"/>
                <w:color w:val="000000"/>
                <w:sz w:val="20"/>
              </w:rPr>
              <w:t>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өткізілген сәулелі терапия барлығы, оның ішінде: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тұрған онкологиялық науқастар бойынша, жиыны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тұрмайтын онкологиялық науқастар бойынша, жиыны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 /________________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 тегін медициналық</w:t>
            </w:r>
            <w:r>
              <w:br/>
            </w:r>
            <w:r>
              <w:rPr>
                <w:rFonts w:ascii="Times New Roman"/>
                <w:b w:val="false"/>
                <w:i w:val="false"/>
                <w:color w:val="000000"/>
                <w:sz w:val="20"/>
              </w:rPr>
              <w:t>көмектің кепілдік берілген көлемі шеңберінде</w:t>
            </w:r>
            <w:r>
              <w:br/>
            </w:r>
            <w:r>
              <w:rPr>
                <w:rFonts w:ascii="Times New Roman"/>
                <w:b w:val="false"/>
                <w:i w:val="false"/>
                <w:color w:val="000000"/>
                <w:sz w:val="20"/>
              </w:rPr>
              <w:t>көрсетілген медициналық көмектің шот-тізіліміне</w:t>
            </w:r>
            <w:r>
              <w:br/>
            </w:r>
            <w:r>
              <w:rPr>
                <w:rFonts w:ascii="Times New Roman"/>
                <w:b w:val="false"/>
                <w:i w:val="false"/>
                <w:color w:val="000000"/>
                <w:sz w:val="20"/>
              </w:rPr>
              <w:t>6-кесте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науқастарды медициналық көмектің сапасымен және қолжетімділігімен қамтамасыз</w:t>
      </w:r>
      <w:r>
        <w:br/>
      </w:r>
      <w:r>
        <w:rPr>
          <w:rFonts w:ascii="Times New Roman"/>
          <w:b/>
          <w:i w:val="false"/>
          <w:color w:val="000000"/>
        </w:rPr>
        <w:t>ету мақсатында (диагнозды анықтауға жіберілген обыралды ауруы бар науқастарға) олардың еркін таңдау</w:t>
      </w:r>
      <w:r>
        <w:br/>
      </w:r>
      <w:r>
        <w:rPr>
          <w:rFonts w:ascii="Times New Roman"/>
          <w:b/>
          <w:i w:val="false"/>
          <w:color w:val="000000"/>
        </w:rPr>
        <w:t>құқығын іске асыру кезінде ТМККК шеңберінде көрсетілген мамандандырылған медициналық көмек тізілімі</w:t>
      </w:r>
      <w:r>
        <w:br/>
      </w:r>
      <w:r>
        <w:rPr>
          <w:rFonts w:ascii="Times New Roman"/>
          <w:b/>
          <w:i w:val="false"/>
          <w:color w:val="000000"/>
        </w:rPr>
        <w:t>кезең: 20___ жылғы "___" _______ бастап 20___ жылғы "___" _______ дейін</w:t>
      </w:r>
    </w:p>
    <w:p>
      <w:pPr>
        <w:spacing w:after="0"/>
        <w:ind w:left="0"/>
        <w:jc w:val="both"/>
      </w:pPr>
      <w:r>
        <w:rPr>
          <w:rFonts w:ascii="Times New Roman"/>
          <w:b w:val="false"/>
          <w:i w:val="false"/>
          <w:color w:val="000000"/>
          <w:sz w:val="28"/>
        </w:rPr>
        <w:t>
      Стационарлық және (немес) стационарды алмастыратын медициналық көмек нысанында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836"/>
        <w:gridCol w:w="766"/>
        <w:gridCol w:w="766"/>
        <w:gridCol w:w="766"/>
        <w:gridCol w:w="766"/>
        <w:gridCol w:w="1900"/>
        <w:gridCol w:w="767"/>
        <w:gridCol w:w="1477"/>
        <w:gridCol w:w="1191"/>
        <w:gridCol w:w="767"/>
        <w:gridCol w:w="1196"/>
        <w:gridCol w:w="591"/>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бейіні</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жатқызу күні</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тобының нөмірі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сыйымдылығының коэффициенті</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ұсынылған сома,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-9 коды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жағдайлар барлығы,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барлығы,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 барлығы:</w:t>
            </w:r>
            <w:r>
              <w:br/>
            </w:r>
            <w:r>
              <w:rPr>
                <w:rFonts w:ascii="Times New Roman"/>
                <w:b w:val="false"/>
                <w:i w:val="false"/>
                <w:color w:val="000000"/>
                <w:sz w:val="20"/>
              </w:rPr>
              <w:t>
(онкологиялық науқас есепте тұрған онкологиялық диспансердің атауы)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барлығы,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 барлығы:</w:t>
            </w:r>
            <w:r>
              <w:br/>
            </w:r>
            <w:r>
              <w:rPr>
                <w:rFonts w:ascii="Times New Roman"/>
                <w:b w:val="false"/>
                <w:i w:val="false"/>
                <w:color w:val="000000"/>
                <w:sz w:val="20"/>
              </w:rPr>
              <w:t>
(онкологиялық науқас есепте тұрған онкологиялық диспансердің атауы)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 /___________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73-қосымша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медициналық көмек көрсету кезінде тегін медициналық</w:t>
      </w:r>
      <w:r>
        <w:br/>
      </w:r>
      <w:r>
        <w:rPr>
          <w:rFonts w:ascii="Times New Roman"/>
          <w:b/>
          <w:i w:val="false"/>
          <w:color w:val="000000"/>
        </w:rPr>
        <w:t>көмектің кепілдік берілген көлемін көрсетуге арналған шартты орындау хаттамасы</w:t>
      </w:r>
    </w:p>
    <w:p>
      <w:pPr>
        <w:spacing w:after="0"/>
        <w:ind w:left="0"/>
        <w:jc w:val="both"/>
      </w:pPr>
      <w:r>
        <w:rPr>
          <w:rFonts w:ascii="Times New Roman"/>
          <w:b w:val="false"/>
          <w:i w:val="false"/>
          <w:color w:val="ff0000"/>
          <w:sz w:val="28"/>
        </w:rPr>
        <w:t xml:space="preserve">
      Ескерту. 73-қосымша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20__ жылғы "___" ___ бастап 20___ жылғы "___" ___ дейін</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ұйымының атауы: 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
      Ақы төлеу түрі: бір онкологиялық науқасқа арналған кешенді тариф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5115"/>
        <w:gridCol w:w="939"/>
        <w:gridCol w:w="939"/>
        <w:gridCol w:w="940"/>
        <w:gridCol w:w="940"/>
        <w:gridCol w:w="940"/>
        <w:gridCol w:w="940"/>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теңге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науқастардың ортатізімдік саны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сапасы бақылаудан өткен жағдайлар, олардың ішінде: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Расталды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Расталмады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ОНЭТ-ке мәліметтерді дұрыс, уақтылы және сапалы енгізбеу және ОНЭТ деректеріне ақы төлеуге ұсынылған құжаттардың сәйкес келмеуі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науқастың қайтыс болған сәтінен бастап 10 күннен кешіктіріп қайтыс болу мәліметтерін уақытылы тіркемеу.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565"/>
        <w:gridCol w:w="1157"/>
        <w:gridCol w:w="2737"/>
        <w:gridCol w:w="1157"/>
        <w:gridCol w:w="1157"/>
        <w:gridCol w:w="2737"/>
        <w:gridCol w:w="1159"/>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препараттарды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таргетті препараттарды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төлуге, оның ішінде ішінара төлеуге жатпайды,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төлуге, оның ішінде ішінара төлеуге жатпайды, теңге*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амбулаториялық-емханалық көмек көрсету кезінде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медициналық көмек көрсету кезінде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медициналық көмек көрсету кезінде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3274"/>
        <w:gridCol w:w="1385"/>
        <w:gridCol w:w="1385"/>
        <w:gridCol w:w="3485"/>
        <w:gridCol w:w="13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терапияны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төлуге, оның ішінде ішінара төлеуге жатпайды, теңге*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төлуге, оның ішінде ішінара төлеуге жатпайды, теңге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ТМККК көрсету жөніндегі шарт талаптарының орындалуын салыстырып тексеру актісі болған жағдайда қоса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Ақы төлеу түрі: клиника-шығынды топтар бойынша (онкологиялық науқастарды медициналық көмектің сапасымен және қолжетімділігімен қамтамасыз ету мақсатында (диагнозды анықтауға жіберілген обыралды ауруы бар науқастарға) олардың еркін таңдау құқығын іске асыру кезінде медициналық көмек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2"/>
        <w:gridCol w:w="899"/>
        <w:gridCol w:w="899"/>
        <w:gridCol w:w="900"/>
        <w:gridCol w:w="900"/>
      </w:tblGrid>
      <w:tr>
        <w:trPr>
          <w:trHeight w:val="30" w:hRule="atLeast"/>
        </w:trPr>
        <w:tc>
          <w:tcPr>
            <w:tcW w:w="8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Код/Тізбе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Ақы төлеуге жататын есептік кезеңдегі емдеуге жатқызу жағдайларының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Өліммен аяқталған жағдайларды қоспағанда, АС бағалауынан кейін сапа мен көлем бақылауынан өткен есептік кезеңдегі емдеуге жатқызу жағдайларының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Бақылаудан өткен есептік кезеңдегі және алдағы өткен кезеңдегі өлім жағдайларының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кезеңдегі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ҚДСК жоспарлы және жоспардан тыс тексерулерінің нәтижелері бойынша анықталған және ақы төлеуге, оның ішінде ішінара ақы төлеуге жатпайтын есептік және алдағы өткен кезеңдердегі жағдайлардың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АС бағалауынан кейін көлем бақылауынан өткен есептік кезеңдегі емдеуге жатқызу жағдайларының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Сапа бақылауынан өткен жағдайларды қоспағанда, көлем бақылауынан өткен есептік кезеңдегі емдеуге жатқызу жағдайларының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Шарттың орындалуын талдау нәтижелері бойынша көлемді бақылау жүргізілген есептік және алдағы өткен кезеңдердегі жағдайлардың тізбесі бойынша сомасы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қатысушыларды бақылау нәтижелері бойынша ЖИЫНЫ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774"/>
        <w:gridCol w:w="1774"/>
        <w:gridCol w:w="1774"/>
        <w:gridCol w:w="1774"/>
        <w:gridCol w:w="1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Шешілуі тиіс және ақы төлуге, оның ішінде ішінара төлеуге жатпайды,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1345"/>
        <w:gridCol w:w="1825"/>
        <w:gridCol w:w="1826"/>
        <w:gridCol w:w="1826"/>
        <w:gridCol w:w="1345"/>
        <w:gridCol w:w="1827"/>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Лизинг төлемініңсомасы, теңге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шешіп алу үшін қызметтердің саны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шешіп алу үшін Лизинг төлемініңсомасы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қызметтердің саны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төлемініңсомасы, теңге</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медициналық техниканы пайдаланумен барлығы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3451"/>
        <w:gridCol w:w="3451"/>
      </w:tblGrid>
      <w:tr>
        <w:trPr>
          <w:trHeight w:val="30" w:hRule="atLeast"/>
        </w:trPr>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ұсынылғанның барлығы ______________________________ теңге</w:t>
      </w:r>
    </w:p>
    <w:p>
      <w:pPr>
        <w:spacing w:after="0"/>
        <w:ind w:left="0"/>
        <w:jc w:val="both"/>
      </w:pPr>
      <w:r>
        <w:rPr>
          <w:rFonts w:ascii="Times New Roman"/>
          <w:b w:val="false"/>
          <w:i w:val="false"/>
          <w:color w:val="000000"/>
          <w:sz w:val="28"/>
        </w:rPr>
        <w:t>
      Ақы төлеуге қабылданғанның барлығы ____________________________ теңге</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______________ /_______________________________</w:t>
      </w:r>
    </w:p>
    <w:p>
      <w:pPr>
        <w:spacing w:after="0"/>
        <w:ind w:left="0"/>
        <w:jc w:val="both"/>
      </w:pPr>
      <w:r>
        <w:rPr>
          <w:rFonts w:ascii="Times New Roman"/>
          <w:b w:val="false"/>
          <w:i w:val="false"/>
          <w:color w:val="000000"/>
          <w:sz w:val="28"/>
        </w:rPr>
        <w:t>
      (Қолы/Тегі, аты, әкесінің аты (ол болған жағдайда))</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_____________ /_______________________________________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Мөрдің орны (қағаз жеткізгіштегі хаттама үшін)</w:t>
      </w:r>
    </w:p>
    <w:p>
      <w:pPr>
        <w:spacing w:after="0"/>
        <w:ind w:left="0"/>
        <w:jc w:val="both"/>
      </w:pPr>
      <w:r>
        <w:rPr>
          <w:rFonts w:ascii="Times New Roman"/>
          <w:b w:val="false"/>
          <w:i w:val="false"/>
          <w:color w:val="000000"/>
          <w:sz w:val="28"/>
        </w:rPr>
        <w:t>
      Күні 20___жылғы "___"___________________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ақпарат "Онкологиялық науқастардың электрондық тізілімі" және "Медициналық қызметтердің сапасын басқару жүйесі" ақпараттық жүйелерінен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w:t>
            </w:r>
            <w:r>
              <w:br/>
            </w:r>
            <w:r>
              <w:rPr>
                <w:rFonts w:ascii="Times New Roman"/>
                <w:b w:val="false"/>
                <w:i w:val="false"/>
                <w:color w:val="000000"/>
                <w:sz w:val="20"/>
              </w:rPr>
              <w:t>медициналық көмек көрсету кезінде тегін</w:t>
            </w:r>
            <w:r>
              <w:br/>
            </w:r>
            <w:r>
              <w:rPr>
                <w:rFonts w:ascii="Times New Roman"/>
                <w:b w:val="false"/>
                <w:i w:val="false"/>
                <w:color w:val="000000"/>
                <w:sz w:val="20"/>
              </w:rPr>
              <w:t>медициналық көмектің</w:t>
            </w:r>
            <w:r>
              <w:br/>
            </w:r>
            <w:r>
              <w:rPr>
                <w:rFonts w:ascii="Times New Roman"/>
                <w:b w:val="false"/>
                <w:i w:val="false"/>
                <w:color w:val="000000"/>
                <w:sz w:val="20"/>
              </w:rPr>
              <w:t>кепілдік берілген көлемін көрсетуге</w:t>
            </w:r>
            <w:r>
              <w:br/>
            </w:r>
            <w:r>
              <w:rPr>
                <w:rFonts w:ascii="Times New Roman"/>
                <w:b w:val="false"/>
                <w:i w:val="false"/>
                <w:color w:val="000000"/>
                <w:sz w:val="20"/>
              </w:rPr>
              <w:t>арналған шартты орындау</w:t>
            </w:r>
            <w:r>
              <w:br/>
            </w:r>
            <w:r>
              <w:rPr>
                <w:rFonts w:ascii="Times New Roman"/>
                <w:b w:val="false"/>
                <w:i w:val="false"/>
                <w:color w:val="000000"/>
                <w:sz w:val="20"/>
              </w:rPr>
              <w:t>хаттамасына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науқастардың электронды тізілімінде" қайтыс болу туралы</w:t>
      </w:r>
      <w:r>
        <w:br/>
      </w:r>
      <w:r>
        <w:rPr>
          <w:rFonts w:ascii="Times New Roman"/>
          <w:b/>
          <w:i w:val="false"/>
          <w:color w:val="000000"/>
        </w:rPr>
        <w:t>мәліметтері уақтылы тіркелмеген онкологиялық науқастардың тізілімі</w:t>
      </w:r>
      <w:r>
        <w:br/>
      </w:r>
      <w:r>
        <w:rPr>
          <w:rFonts w:ascii="Times New Roman"/>
          <w:b/>
          <w:i w:val="false"/>
          <w:color w:val="000000"/>
        </w:rPr>
        <w:t xml:space="preserve">кезең: 20__ жылғы "___" ___ бастап 20___ жылғы "___" ___ дейін </w:t>
      </w:r>
    </w:p>
    <w:p>
      <w:pPr>
        <w:spacing w:after="0"/>
        <w:ind w:left="0"/>
        <w:jc w:val="both"/>
      </w:pPr>
      <w:r>
        <w:rPr>
          <w:rFonts w:ascii="Times New Roman"/>
          <w:b w:val="false"/>
          <w:i w:val="false"/>
          <w:color w:val="000000"/>
          <w:sz w:val="28"/>
        </w:rPr>
        <w:t>
      Айына бір онкологиялық науқасқа шаққандағы кешенді тариф: _____ теңге</w:t>
      </w:r>
    </w:p>
    <w:p>
      <w:pPr>
        <w:spacing w:after="0"/>
        <w:ind w:left="0"/>
        <w:jc w:val="both"/>
      </w:pPr>
      <w:r>
        <w:rPr>
          <w:rFonts w:ascii="Times New Roman"/>
          <w:b w:val="false"/>
          <w:i w:val="false"/>
          <w:color w:val="000000"/>
          <w:sz w:val="28"/>
        </w:rPr>
        <w:t>
      Күніне бір онкологиялық науқасқа шаққандағы кешенді тариф: 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20"/>
        <w:gridCol w:w="1120"/>
        <w:gridCol w:w="1120"/>
        <w:gridCol w:w="1120"/>
        <w:gridCol w:w="2678"/>
        <w:gridCol w:w="1120"/>
        <w:gridCol w:w="1432"/>
        <w:gridCol w:w="1433"/>
      </w:tblGrid>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қойған күн</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күні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алған күн</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күннен кейін есепте болған күндердің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Шешіп алынуы тиіс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уақтылы алмағаны үшін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ықпал ету шарасы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Төраға: ________________________ /________________________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 ________________________ /________________________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 /_________________________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_______________________ /_________________________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Мөрдің орны (қағаз жеткізгіштегі акт үшін)</w:t>
      </w:r>
    </w:p>
    <w:p>
      <w:pPr>
        <w:spacing w:after="0"/>
        <w:ind w:left="0"/>
        <w:jc w:val="both"/>
      </w:pPr>
      <w:r>
        <w:rPr>
          <w:rFonts w:ascii="Times New Roman"/>
          <w:b w:val="false"/>
          <w:i w:val="false"/>
          <w:color w:val="000000"/>
          <w:sz w:val="28"/>
        </w:rPr>
        <w:t>
      Күні 20 ___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74-қосымша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Онкологиялық науқастарға тегін медициналық көмектің кепілдік берілген көлемі</w:t>
      </w:r>
      <w:r>
        <w:br/>
      </w:r>
      <w:r>
        <w:rPr>
          <w:rFonts w:ascii="Times New Roman"/>
          <w:b/>
          <w:i w:val="false"/>
          <w:color w:val="000000"/>
        </w:rPr>
        <w:t>шеңберінде көрсетілген, орындалған жұмыстардың (қызметтердің) актісі</w:t>
      </w:r>
    </w:p>
    <w:p>
      <w:pPr>
        <w:spacing w:after="0"/>
        <w:ind w:left="0"/>
        <w:jc w:val="both"/>
      </w:pPr>
      <w:r>
        <w:rPr>
          <w:rFonts w:ascii="Times New Roman"/>
          <w:b w:val="false"/>
          <w:i w:val="false"/>
          <w:color w:val="ff0000"/>
          <w:sz w:val="28"/>
        </w:rPr>
        <w:t xml:space="preserve">
      Ескерту. 74-қосымша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20___ жылғы "___" ____ бастап 20___ жылғы "___" ____ дейін</w:t>
      </w:r>
      <w:r>
        <w:br/>
      </w:r>
      <w:r>
        <w:rPr>
          <w:rFonts w:ascii="Times New Roman"/>
          <w:b/>
          <w:i w:val="false"/>
          <w:color w:val="000000"/>
        </w:rPr>
        <w:t>20 ___ жылғы "___" ____ № ___ шарт бойынша</w:t>
      </w:r>
    </w:p>
    <w:p>
      <w:pPr>
        <w:spacing w:after="0"/>
        <w:ind w:left="0"/>
        <w:jc w:val="both"/>
      </w:pPr>
      <w:r>
        <w:rPr>
          <w:rFonts w:ascii="Times New Roman"/>
          <w:b w:val="false"/>
          <w:i w:val="false"/>
          <w:color w:val="000000"/>
          <w:sz w:val="28"/>
        </w:rPr>
        <w:t>
      Денсаулық сақтау ұйымының атауы: 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атауы:_________________________________________</w:t>
      </w:r>
    </w:p>
    <w:p>
      <w:pPr>
        <w:spacing w:after="0"/>
        <w:ind w:left="0"/>
        <w:jc w:val="both"/>
      </w:pPr>
      <w:r>
        <w:rPr>
          <w:rFonts w:ascii="Times New Roman"/>
          <w:b w:val="false"/>
          <w:i w:val="false"/>
          <w:color w:val="000000"/>
          <w:sz w:val="28"/>
        </w:rPr>
        <w:t>
      Шарт бойынша жалпы құны 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_______________________________________ теңге</w:t>
      </w:r>
    </w:p>
    <w:p>
      <w:pPr>
        <w:spacing w:after="0"/>
        <w:ind w:left="0"/>
        <w:jc w:val="both"/>
      </w:pPr>
      <w:r>
        <w:rPr>
          <w:rFonts w:ascii="Times New Roman"/>
          <w:b w:val="false"/>
          <w:i w:val="false"/>
          <w:color w:val="000000"/>
          <w:sz w:val="28"/>
        </w:rPr>
        <w:t>
      оның ішінде ағымдағы жылғы лизинг төлемдердің жалпы сомасы: 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____________________ теңге</w:t>
      </w:r>
    </w:p>
    <w:p>
      <w:pPr>
        <w:spacing w:after="0"/>
        <w:ind w:left="0"/>
        <w:jc w:val="both"/>
      </w:pPr>
      <w:r>
        <w:rPr>
          <w:rFonts w:ascii="Times New Roman"/>
          <w:b w:val="false"/>
          <w:i w:val="false"/>
          <w:color w:val="000000"/>
          <w:sz w:val="28"/>
        </w:rPr>
        <w:t>
      оның ішінде төленген лизинг төлемдердің сомасы: _________________________ теңге</w:t>
      </w:r>
    </w:p>
    <w:p>
      <w:pPr>
        <w:spacing w:after="0"/>
        <w:ind w:left="0"/>
        <w:jc w:val="both"/>
      </w:pPr>
      <w:r>
        <w:rPr>
          <w:rFonts w:ascii="Times New Roman"/>
          <w:b w:val="false"/>
          <w:i w:val="false"/>
          <w:color w:val="000000"/>
          <w:sz w:val="28"/>
        </w:rPr>
        <w:t>
      Шартқа сәйкес ағымдағы жылға арналған лизинг төлемдерінің жалпы сомасы</w:t>
      </w:r>
    </w:p>
    <w:p>
      <w:pPr>
        <w:spacing w:after="0"/>
        <w:ind w:left="0"/>
        <w:jc w:val="both"/>
      </w:pPr>
      <w:r>
        <w:rPr>
          <w:rFonts w:ascii="Times New Roman"/>
          <w:b w:val="false"/>
          <w:i w:val="false"/>
          <w:color w:val="000000"/>
          <w:sz w:val="28"/>
        </w:rPr>
        <w:t>
      _________ теңге</w:t>
      </w:r>
    </w:p>
    <w:p>
      <w:pPr>
        <w:spacing w:after="0"/>
        <w:ind w:left="0"/>
        <w:jc w:val="both"/>
      </w:pPr>
      <w:r>
        <w:rPr>
          <w:rFonts w:ascii="Times New Roman"/>
          <w:b w:val="false"/>
          <w:i w:val="false"/>
          <w:color w:val="000000"/>
          <w:sz w:val="28"/>
        </w:rPr>
        <w:t>
      оның ішінде төленген лизинг төлемдердің сомасы: _________________________ теңге</w:t>
      </w:r>
    </w:p>
    <w:p>
      <w:pPr>
        <w:spacing w:after="0"/>
        <w:ind w:left="0"/>
        <w:jc w:val="both"/>
      </w:pPr>
      <w:r>
        <w:rPr>
          <w:rFonts w:ascii="Times New Roman"/>
          <w:b w:val="false"/>
          <w:i w:val="false"/>
          <w:color w:val="000000"/>
          <w:sz w:val="28"/>
        </w:rPr>
        <w:t>
      Ақы төлеу түрі: бір онкологиялық науқасқа арналған кешенді тариф бойынша</w:t>
      </w:r>
    </w:p>
    <w:p>
      <w:pPr>
        <w:spacing w:after="0"/>
        <w:ind w:left="0"/>
        <w:jc w:val="both"/>
      </w:pPr>
      <w:r>
        <w:rPr>
          <w:rFonts w:ascii="Times New Roman"/>
          <w:b w:val="false"/>
          <w:i w:val="false"/>
          <w:color w:val="000000"/>
          <w:sz w:val="28"/>
        </w:rPr>
        <w:t>
      Айына бір онкологиялық науқасқа арналған кешенді тариф</w:t>
      </w:r>
    </w:p>
    <w:p>
      <w:pPr>
        <w:spacing w:after="0"/>
        <w:ind w:left="0"/>
        <w:jc w:val="both"/>
      </w:pPr>
      <w:r>
        <w:rPr>
          <w:rFonts w:ascii="Times New Roman"/>
          <w:b w:val="false"/>
          <w:i w:val="false"/>
          <w:color w:val="000000"/>
          <w:sz w:val="28"/>
        </w:rPr>
        <w:t>
      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3853"/>
        <w:gridCol w:w="2288"/>
        <w:gridCol w:w="2519"/>
        <w:gridCol w:w="1290"/>
        <w:gridCol w:w="129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ОНЭТ-те тіркелген онкологиялық науқастардың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соңында ОНЭТ-те тіркелген онкологиялық науқастардың ортатізімдік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беріліген көлемі шеңберінде медициналық көмек көрсету, оның ішінде: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түрі: нақты шығындар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980"/>
        <w:gridCol w:w="1207"/>
        <w:gridCol w:w="1207"/>
        <w:gridCol w:w="1208"/>
        <w:gridCol w:w="1208"/>
        <w:gridCol w:w="1208"/>
        <w:gridCol w:w="1208"/>
        <w:gridCol w:w="1208"/>
        <w:gridCol w:w="1208"/>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таргетті препараттарды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терапияны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тенге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медициналық көмек көрсету кезінде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медициналық көмек көрсету кезінде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ЖТМҚ қолдана отырып</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Ақы төлеу түрі: клиника-шығынды топтар бойынша (онкологиялық науқастарды медициналық көмектің сапасымен және қолжетімділігімен қамтамасыз ету мақсатында (диагнозды анықтауға жіберілген обыралды ауруы бар науқастарға) олардың еркін таңдау құқығын іске асыру кезінде медициналық көмек көрсету </w:t>
      </w:r>
    </w:p>
    <w:p>
      <w:pPr>
        <w:spacing w:after="0"/>
        <w:ind w:left="0"/>
        <w:jc w:val="both"/>
      </w:pPr>
      <w:r>
        <w:rPr>
          <w:rFonts w:ascii="Times New Roman"/>
          <w:b w:val="false"/>
          <w:i w:val="false"/>
          <w:color w:val="000000"/>
          <w:sz w:val="28"/>
        </w:rPr>
        <w:t>
      Базалық тарифтің құны (мөлшерлеме)__________ теңге</w:t>
      </w:r>
    </w:p>
    <w:p>
      <w:pPr>
        <w:spacing w:after="0"/>
        <w:ind w:left="0"/>
        <w:jc w:val="both"/>
      </w:pPr>
      <w:r>
        <w:rPr>
          <w:rFonts w:ascii="Times New Roman"/>
          <w:b w:val="false"/>
          <w:i w:val="false"/>
          <w:color w:val="000000"/>
          <w:sz w:val="28"/>
        </w:rPr>
        <w:t>
      Түзету коэффициенттері: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735"/>
        <w:gridCol w:w="1254"/>
        <w:gridCol w:w="1254"/>
        <w:gridCol w:w="1254"/>
        <w:gridCol w:w="1254"/>
        <w:gridCol w:w="1255"/>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жағдайлар барлығы, оның ішінде: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барлығы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барлығы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1791"/>
        <w:gridCol w:w="641"/>
        <w:gridCol w:w="2285"/>
        <w:gridCol w:w="1792"/>
        <w:gridCol w:w="641"/>
        <w:gridCol w:w="2287"/>
      </w:tblGrid>
      <w:tr>
        <w:trPr>
          <w:trHeight w:val="3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есепке ала отырып, ақы төлеу үшін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лизинг төлемінің сомасы (теңге)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лизинг төлемінің сомасы (теңге)</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лизинг шарттарында сатып алынған медициналық техниканы пайдалана отырып, барлығы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ақы төлеуге қабылданды      : _____________ теңге, соның ішінде:</w:t>
      </w:r>
    </w:p>
    <w:p>
      <w:pPr>
        <w:spacing w:after="0"/>
        <w:ind w:left="0"/>
        <w:jc w:val="both"/>
      </w:pPr>
      <w:r>
        <w:rPr>
          <w:rFonts w:ascii="Times New Roman"/>
          <w:b w:val="false"/>
          <w:i w:val="false"/>
          <w:color w:val="000000"/>
          <w:sz w:val="28"/>
        </w:rPr>
        <w:t>
      соның ішінде лизинг төлемдерін өтеуге: _____________ тенге;</w:t>
      </w:r>
    </w:p>
    <w:p>
      <w:pPr>
        <w:spacing w:after="0"/>
        <w:ind w:left="0"/>
        <w:jc w:val="both"/>
      </w:pPr>
      <w:r>
        <w:rPr>
          <w:rFonts w:ascii="Times New Roman"/>
          <w:b w:val="false"/>
          <w:i w:val="false"/>
          <w:color w:val="000000"/>
          <w:sz w:val="28"/>
        </w:rPr>
        <w:t>
      ұстап қалған сома: _____________ теңге, соның ішінде:</w:t>
      </w:r>
    </w:p>
    <w:p>
      <w:pPr>
        <w:spacing w:after="0"/>
        <w:ind w:left="0"/>
        <w:jc w:val="both"/>
      </w:pPr>
      <w:r>
        <w:rPr>
          <w:rFonts w:ascii="Times New Roman"/>
          <w:b w:val="false"/>
          <w:i w:val="false"/>
          <w:color w:val="000000"/>
          <w:sz w:val="28"/>
        </w:rPr>
        <w:t>
      сапа мен көлемді бақылау нәтижелері бойынша: _____________ теңге;</w:t>
      </w:r>
    </w:p>
    <w:p>
      <w:pPr>
        <w:spacing w:after="0"/>
        <w:ind w:left="0"/>
        <w:jc w:val="both"/>
      </w:pPr>
      <w:r>
        <w:rPr>
          <w:rFonts w:ascii="Times New Roman"/>
          <w:b w:val="false"/>
          <w:i w:val="false"/>
          <w:color w:val="000000"/>
          <w:sz w:val="28"/>
        </w:rPr>
        <w:t>
      сапа мен көлем сараптамасынан өтпеген, өліммен аяқталған ағымдағы кезеңдегі емделіп шыққан жағдайлар: _____________ теңге;</w:t>
      </w:r>
    </w:p>
    <w:p>
      <w:pPr>
        <w:spacing w:after="0"/>
        <w:ind w:left="0"/>
        <w:jc w:val="both"/>
      </w:pPr>
      <w:r>
        <w:rPr>
          <w:rFonts w:ascii="Times New Roman"/>
          <w:b w:val="false"/>
          <w:i w:val="false"/>
          <w:color w:val="000000"/>
          <w:sz w:val="28"/>
        </w:rPr>
        <w:t>
      есептік кезеңде сапа мен көлем сараптамасынан өткен жол бермеуге мүмкін емес өліммен аяқталған өткен кезеңде емделген жағдайлар үшін: _____________ теңге;</w:t>
      </w:r>
    </w:p>
    <w:p>
      <w:pPr>
        <w:spacing w:after="0"/>
        <w:ind w:left="0"/>
        <w:jc w:val="both"/>
      </w:pPr>
      <w:r>
        <w:rPr>
          <w:rFonts w:ascii="Times New Roman"/>
          <w:b w:val="false"/>
          <w:i w:val="false"/>
          <w:color w:val="000000"/>
          <w:sz w:val="28"/>
        </w:rPr>
        <w:t>
      Комиссияның шешімі бойынша шешілген сома: ____________ теңге / қабылданған: ___________ теңге, соның ішінде:</w:t>
      </w:r>
    </w:p>
    <w:p>
      <w:pPr>
        <w:spacing w:after="0"/>
        <w:ind w:left="0"/>
        <w:jc w:val="both"/>
      </w:pPr>
      <w:r>
        <w:rPr>
          <w:rFonts w:ascii="Times New Roman"/>
          <w:b w:val="false"/>
          <w:i w:val="false"/>
          <w:color w:val="000000"/>
          <w:sz w:val="28"/>
        </w:rPr>
        <w:t>
      төлемдер: _____________ теңге,</w:t>
      </w:r>
    </w:p>
    <w:p>
      <w:pPr>
        <w:spacing w:after="0"/>
        <w:ind w:left="0"/>
        <w:jc w:val="both"/>
      </w:pPr>
      <w:r>
        <w:rPr>
          <w:rFonts w:ascii="Times New Roman"/>
          <w:b w:val="false"/>
          <w:i w:val="false"/>
          <w:color w:val="000000"/>
          <w:sz w:val="28"/>
        </w:rPr>
        <w:t>
      шегерімдер: _____________ теңге.</w:t>
      </w:r>
    </w:p>
    <w:p>
      <w:pPr>
        <w:spacing w:after="0"/>
        <w:ind w:left="0"/>
        <w:jc w:val="both"/>
      </w:pPr>
      <w:r>
        <w:rPr>
          <w:rFonts w:ascii="Times New Roman"/>
          <w:b w:val="false"/>
          <w:i w:val="false"/>
          <w:color w:val="000000"/>
          <w:sz w:val="28"/>
        </w:rPr>
        <w:t>
      Бұрын төленген авансты ұстап қалу үшін сома: _____________ теңге;</w:t>
      </w:r>
    </w:p>
    <w:p>
      <w:pPr>
        <w:spacing w:after="0"/>
        <w:ind w:left="0"/>
        <w:jc w:val="both"/>
      </w:pPr>
      <w:r>
        <w:rPr>
          <w:rFonts w:ascii="Times New Roman"/>
          <w:b w:val="false"/>
          <w:i w:val="false"/>
          <w:color w:val="000000"/>
          <w:sz w:val="28"/>
        </w:rPr>
        <w:t>
      Келесі кезеңде ұстап қалуға тиіс бұрын төленген аванстың қалдығы: _____________ теңге;</w:t>
      </w:r>
    </w:p>
    <w:p>
      <w:pPr>
        <w:spacing w:after="0"/>
        <w:ind w:left="0"/>
        <w:jc w:val="both"/>
      </w:pPr>
      <w:r>
        <w:rPr>
          <w:rFonts w:ascii="Times New Roman"/>
          <w:b w:val="false"/>
          <w:i w:val="false"/>
          <w:color w:val="000000"/>
          <w:sz w:val="28"/>
        </w:rPr>
        <w:t>
      Аудару үшін жиыны: _____________ теңге;</w:t>
      </w:r>
    </w:p>
    <w:p>
      <w:pPr>
        <w:spacing w:after="0"/>
        <w:ind w:left="0"/>
        <w:jc w:val="both"/>
      </w:pPr>
      <w:r>
        <w:rPr>
          <w:rFonts w:ascii="Times New Roman"/>
          <w:b w:val="false"/>
          <w:i w:val="false"/>
          <w:color w:val="000000"/>
          <w:sz w:val="28"/>
        </w:rPr>
        <w:t>
      соның ішінде лизинг төлемдерін өтеуге: _____________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9"/>
        <w:gridCol w:w="6581"/>
      </w:tblGrid>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r>
              <w:br/>
            </w:r>
            <w:r>
              <w:rPr>
                <w:rFonts w:ascii="Times New Roman"/>
                <w:b/>
                <w:i w:val="false"/>
                <w:color w:val="000000"/>
                <w:sz w:val="20"/>
              </w:rPr>
              <w:t xml:space="preserve"> ____________________________</w:t>
            </w:r>
            <w:r>
              <w:br/>
            </w:r>
            <w:r>
              <w:rPr>
                <w:rFonts w:ascii="Times New Roman"/>
                <w:b w:val="false"/>
                <w:i w:val="false"/>
                <w:color w:val="000000"/>
                <w:sz w:val="20"/>
              </w:rPr>
              <w:t>
</w:t>
            </w:r>
            <w:r>
              <w:rPr>
                <w:rFonts w:ascii="Times New Roman"/>
                <w:b/>
                <w:i w:val="false"/>
                <w:color w:val="000000"/>
                <w:sz w:val="20"/>
              </w:rPr>
              <w:t>(тапсырыс берушінің атауы</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Мекенжайы _____________________</w:t>
            </w:r>
            <w:r>
              <w:br/>
            </w:r>
            <w:r>
              <w:rPr>
                <w:rFonts w:ascii="Times New Roman"/>
                <w:b w:val="false"/>
                <w:i w:val="false"/>
                <w:color w:val="000000"/>
                <w:sz w:val="20"/>
              </w:rPr>
              <w:t>
</w:t>
            </w:r>
            <w:r>
              <w:rPr>
                <w:rFonts w:ascii="Times New Roman"/>
                <w:b/>
                <w:i w:val="false"/>
                <w:color w:val="000000"/>
                <w:sz w:val="20"/>
              </w:rPr>
              <w:t>БСН __________________________</w:t>
            </w:r>
            <w:r>
              <w:br/>
            </w:r>
            <w:r>
              <w:rPr>
                <w:rFonts w:ascii="Times New Roman"/>
                <w:b w:val="false"/>
                <w:i w:val="false"/>
                <w:color w:val="000000"/>
                <w:sz w:val="20"/>
              </w:rPr>
              <w:t>
</w:t>
            </w:r>
            <w:r>
              <w:rPr>
                <w:rFonts w:ascii="Times New Roman"/>
                <w:b/>
                <w:i w:val="false"/>
                <w:color w:val="000000"/>
                <w:sz w:val="20"/>
              </w:rPr>
              <w:t>ЖСК __________________________</w:t>
            </w:r>
            <w:r>
              <w:br/>
            </w:r>
            <w:r>
              <w:rPr>
                <w:rFonts w:ascii="Times New Roman"/>
                <w:b w:val="false"/>
                <w:i w:val="false"/>
                <w:color w:val="000000"/>
                <w:sz w:val="20"/>
              </w:rPr>
              <w:t>
</w:t>
            </w:r>
            <w:r>
              <w:rPr>
                <w:rFonts w:ascii="Times New Roman"/>
                <w:b/>
                <w:i w:val="false"/>
                <w:color w:val="000000"/>
                <w:sz w:val="20"/>
              </w:rPr>
              <w:t>БСК___________________________</w:t>
            </w:r>
            <w:r>
              <w:br/>
            </w:r>
            <w:r>
              <w:rPr>
                <w:rFonts w:ascii="Times New Roman"/>
                <w:b w:val="false"/>
                <w:i w:val="false"/>
                <w:color w:val="000000"/>
                <w:sz w:val="20"/>
              </w:rPr>
              <w:t>
</w:t>
            </w:r>
            <w:r>
              <w:rPr>
                <w:rFonts w:ascii="Times New Roman"/>
                <w:b/>
                <w:i w:val="false"/>
                <w:color w:val="000000"/>
                <w:sz w:val="20"/>
              </w:rPr>
              <w:t xml:space="preserve"> (бенефициардың атауы)</w:t>
            </w:r>
            <w:r>
              <w:br/>
            </w:r>
            <w:r>
              <w:rPr>
                <w:rFonts w:ascii="Times New Roman"/>
                <w:b w:val="false"/>
                <w:i w:val="false"/>
                <w:color w:val="000000"/>
                <w:sz w:val="20"/>
              </w:rPr>
              <w:t>
</w:t>
            </w:r>
            <w:r>
              <w:rPr>
                <w:rFonts w:ascii="Times New Roman"/>
                <w:b/>
                <w:i w:val="false"/>
                <w:color w:val="000000"/>
                <w:sz w:val="20"/>
              </w:rPr>
              <w:t>Код ___________________________</w:t>
            </w:r>
            <w:r>
              <w:br/>
            </w:r>
            <w:r>
              <w:rPr>
                <w:rFonts w:ascii="Times New Roman"/>
                <w:b w:val="false"/>
                <w:i w:val="false"/>
                <w:color w:val="000000"/>
                <w:sz w:val="20"/>
              </w:rPr>
              <w:t>
</w:t>
            </w:r>
            <w:r>
              <w:rPr>
                <w:rFonts w:ascii="Times New Roman"/>
                <w:b/>
                <w:i w:val="false"/>
                <w:color w:val="000000"/>
                <w:sz w:val="20"/>
              </w:rPr>
              <w:t>КБЕ___________________________</w:t>
            </w:r>
            <w:r>
              <w:br/>
            </w:r>
            <w:r>
              <w:rPr>
                <w:rFonts w:ascii="Times New Roman"/>
                <w:b w:val="false"/>
                <w:i w:val="false"/>
                <w:color w:val="000000"/>
                <w:sz w:val="20"/>
              </w:rPr>
              <w:t>
</w:t>
            </w:r>
            <w:r>
              <w:rPr>
                <w:rFonts w:ascii="Times New Roman"/>
                <w:b/>
                <w:i w:val="false"/>
                <w:color w:val="000000"/>
                <w:sz w:val="20"/>
              </w:rPr>
              <w:t>Басшы _____________________/__________</w:t>
            </w:r>
            <w:r>
              <w:br/>
            </w:r>
            <w:r>
              <w:rPr>
                <w:rFonts w:ascii="Times New Roman"/>
                <w:b w:val="false"/>
                <w:i w:val="false"/>
                <w:color w:val="000000"/>
                <w:sz w:val="20"/>
              </w:rPr>
              <w:t>
</w:t>
            </w:r>
            <w:r>
              <w:rPr>
                <w:rFonts w:ascii="Times New Roman"/>
                <w:b/>
                <w:i w:val="false"/>
                <w:color w:val="000000"/>
                <w:sz w:val="20"/>
              </w:rPr>
              <w:t>(Тегі, аты, әкесінің аты (ол болған жағдайда)./қолы)</w:t>
            </w:r>
            <w:r>
              <w:br/>
            </w:r>
            <w:r>
              <w:rPr>
                <w:rFonts w:ascii="Times New Roman"/>
                <w:b w:val="false"/>
                <w:i w:val="false"/>
                <w:color w:val="000000"/>
                <w:sz w:val="20"/>
              </w:rPr>
              <w:t>
</w:t>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(қағаз жеткізгіштегі акті үшін)</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w:t>
            </w:r>
            <w:r>
              <w:br/>
            </w:r>
            <w:r>
              <w:rPr>
                <w:rFonts w:ascii="Times New Roman"/>
                <w:b w:val="false"/>
                <w:i w:val="false"/>
                <w:color w:val="000000"/>
                <w:sz w:val="20"/>
              </w:rPr>
              <w:t>
</w:t>
            </w:r>
            <w:r>
              <w:rPr>
                <w:rFonts w:ascii="Times New Roman"/>
                <w:b/>
                <w:i w:val="false"/>
                <w:color w:val="000000"/>
                <w:sz w:val="20"/>
              </w:rPr>
              <w:t>_____________________________________</w:t>
            </w:r>
            <w:r>
              <w:br/>
            </w:r>
            <w:r>
              <w:rPr>
                <w:rFonts w:ascii="Times New Roman"/>
                <w:b w:val="false"/>
                <w:i w:val="false"/>
                <w:color w:val="000000"/>
                <w:sz w:val="20"/>
              </w:rPr>
              <w:t>
</w:t>
            </w:r>
            <w:r>
              <w:rPr>
                <w:rFonts w:ascii="Times New Roman"/>
                <w:b/>
                <w:i w:val="false"/>
                <w:color w:val="000000"/>
                <w:sz w:val="20"/>
              </w:rPr>
              <w:t>(Медициналық ұйымның атауы)</w:t>
            </w:r>
            <w:r>
              <w:br/>
            </w:r>
            <w:r>
              <w:rPr>
                <w:rFonts w:ascii="Times New Roman"/>
                <w:b w:val="false"/>
                <w:i w:val="false"/>
                <w:color w:val="000000"/>
                <w:sz w:val="20"/>
              </w:rPr>
              <w:t>
</w:t>
            </w:r>
            <w:r>
              <w:rPr>
                <w:rFonts w:ascii="Times New Roman"/>
                <w:b/>
                <w:i w:val="false"/>
                <w:color w:val="000000"/>
                <w:sz w:val="20"/>
              </w:rPr>
              <w:t>Мекенжайы ____________________</w:t>
            </w:r>
            <w:r>
              <w:br/>
            </w:r>
            <w:r>
              <w:rPr>
                <w:rFonts w:ascii="Times New Roman"/>
                <w:b w:val="false"/>
                <w:i w:val="false"/>
                <w:color w:val="000000"/>
                <w:sz w:val="20"/>
              </w:rPr>
              <w:t>
</w:t>
            </w:r>
            <w:r>
              <w:rPr>
                <w:rFonts w:ascii="Times New Roman"/>
                <w:b/>
                <w:i w:val="false"/>
                <w:color w:val="000000"/>
                <w:sz w:val="20"/>
              </w:rPr>
              <w:t>БСН __________________________</w:t>
            </w:r>
            <w:r>
              <w:br/>
            </w:r>
            <w:r>
              <w:rPr>
                <w:rFonts w:ascii="Times New Roman"/>
                <w:b w:val="false"/>
                <w:i w:val="false"/>
                <w:color w:val="000000"/>
                <w:sz w:val="20"/>
              </w:rPr>
              <w:t>
</w:t>
            </w:r>
            <w:r>
              <w:rPr>
                <w:rFonts w:ascii="Times New Roman"/>
                <w:b/>
                <w:i w:val="false"/>
                <w:color w:val="000000"/>
                <w:sz w:val="20"/>
              </w:rPr>
              <w:t>ЖСК __________________________</w:t>
            </w:r>
            <w:r>
              <w:br/>
            </w:r>
            <w:r>
              <w:rPr>
                <w:rFonts w:ascii="Times New Roman"/>
                <w:b w:val="false"/>
                <w:i w:val="false"/>
                <w:color w:val="000000"/>
                <w:sz w:val="20"/>
              </w:rPr>
              <w:t>
</w:t>
            </w:r>
            <w:r>
              <w:rPr>
                <w:rFonts w:ascii="Times New Roman"/>
                <w:b/>
                <w:i w:val="false"/>
                <w:color w:val="000000"/>
                <w:sz w:val="20"/>
              </w:rPr>
              <w:t>БСК___________________________</w:t>
            </w:r>
            <w:r>
              <w:br/>
            </w:r>
            <w:r>
              <w:rPr>
                <w:rFonts w:ascii="Times New Roman"/>
                <w:b w:val="false"/>
                <w:i w:val="false"/>
                <w:color w:val="000000"/>
                <w:sz w:val="20"/>
              </w:rPr>
              <w:t>
</w:t>
            </w:r>
            <w:r>
              <w:rPr>
                <w:rFonts w:ascii="Times New Roman"/>
                <w:b/>
                <w:i w:val="false"/>
                <w:color w:val="000000"/>
                <w:sz w:val="20"/>
              </w:rPr>
              <w:t>Банк атауы ___________________</w:t>
            </w:r>
            <w:r>
              <w:br/>
            </w:r>
            <w:r>
              <w:rPr>
                <w:rFonts w:ascii="Times New Roman"/>
                <w:b w:val="false"/>
                <w:i w:val="false"/>
                <w:color w:val="000000"/>
                <w:sz w:val="20"/>
              </w:rPr>
              <w:t>
</w:t>
            </w:r>
            <w:r>
              <w:rPr>
                <w:rFonts w:ascii="Times New Roman"/>
                <w:b/>
                <w:i w:val="false"/>
                <w:color w:val="000000"/>
                <w:sz w:val="20"/>
              </w:rPr>
              <w:t>КБЕ __________________________</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Басшы_______________________/___________ </w:t>
            </w:r>
            <w:r>
              <w:br/>
            </w:r>
            <w:r>
              <w:rPr>
                <w:rFonts w:ascii="Times New Roman"/>
                <w:b w:val="false"/>
                <w:i w:val="false"/>
                <w:color w:val="000000"/>
                <w:sz w:val="20"/>
              </w:rPr>
              <w:t>
</w:t>
            </w:r>
            <w:r>
              <w:rPr>
                <w:rFonts w:ascii="Times New Roman"/>
                <w:b/>
                <w:i w:val="false"/>
                <w:color w:val="000000"/>
                <w:sz w:val="20"/>
              </w:rPr>
              <w:t>(Тегі, аты, әкесінің аты (</w:t>
            </w:r>
            <w:r>
              <w:rPr>
                <w:rFonts w:ascii="Times New Roman"/>
                <w:b/>
                <w:i w:val="false"/>
                <w:color w:val="000000"/>
                <w:sz w:val="20"/>
              </w:rPr>
              <w:t xml:space="preserve">ол </w:t>
            </w:r>
            <w:r>
              <w:rPr>
                <w:rFonts w:ascii="Times New Roman"/>
                <w:b/>
                <w:i w:val="false"/>
                <w:color w:val="000000"/>
                <w:sz w:val="20"/>
              </w:rPr>
              <w:t>болған жағдайда)./қолы)</w:t>
            </w:r>
            <w:r>
              <w:br/>
            </w:r>
            <w:r>
              <w:rPr>
                <w:rFonts w:ascii="Times New Roman"/>
                <w:b w:val="false"/>
                <w:i w:val="false"/>
                <w:color w:val="000000"/>
                <w:sz w:val="20"/>
              </w:rPr>
              <w:t>
</w:t>
            </w:r>
            <w:r>
              <w:rPr>
                <w:rFonts w:ascii="Times New Roman"/>
                <w:b/>
                <w:i w:val="false"/>
                <w:color w:val="000000"/>
                <w:sz w:val="20"/>
              </w:rPr>
              <w:t>(қағаз жеткізгіштегі акті үшін)</w:t>
            </w:r>
            <w:r>
              <w:br/>
            </w:r>
            <w:r>
              <w:rPr>
                <w:rFonts w:ascii="Times New Roman"/>
                <w:b w:val="false"/>
                <w:i w:val="false"/>
                <w:color w:val="000000"/>
                <w:sz w:val="20"/>
              </w:rPr>
              <w:t>
</w:t>
            </w:r>
            <w:r>
              <w:rPr>
                <w:rFonts w:ascii="Times New Roman"/>
                <w:b/>
                <w:i w:val="false"/>
                <w:color w:val="000000"/>
                <w:sz w:val="20"/>
              </w:rPr>
              <w:t>Мөрдің орны (</w:t>
            </w:r>
            <w:r>
              <w:rPr>
                <w:rFonts w:ascii="Times New Roman"/>
                <w:b/>
                <w:i w:val="false"/>
                <w:color w:val="000000"/>
                <w:sz w:val="20"/>
              </w:rPr>
              <w:t>болған жағдайда</w:t>
            </w:r>
            <w:r>
              <w:rPr>
                <w:rFonts w:ascii="Times New Roman"/>
                <w:b/>
                <w:i w:val="false"/>
                <w:color w:val="000000"/>
                <w:sz w:val="20"/>
              </w:rPr>
              <w:t>/қағаз жеткізгіштегі акті үшін)</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ақпарат "Онкологиялық науқастардың электронды тізілімі" ақпараттық жүйесінен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Онкологиялық науқастарға медициналық қызметтер көрсету</w:t>
      </w:r>
      <w:r>
        <w:br/>
      </w:r>
      <w:r>
        <w:rPr>
          <w:rFonts w:ascii="Times New Roman"/>
          <w:b/>
          <w:i w:val="false"/>
          <w:color w:val="000000"/>
        </w:rPr>
        <w:t>кезіндегі кірістердің құрылымы</w:t>
      </w:r>
    </w:p>
    <w:p>
      <w:pPr>
        <w:spacing w:after="0"/>
        <w:ind w:left="0"/>
        <w:jc w:val="both"/>
      </w:pPr>
      <w:r>
        <w:rPr>
          <w:rFonts w:ascii="Times New Roman"/>
          <w:b w:val="false"/>
          <w:i w:val="false"/>
          <w:color w:val="000000"/>
          <w:sz w:val="28"/>
        </w:rPr>
        <w:t>
      20__ жылғы "___" ____ бастап 20___ жылғы "___"_____ дейінгі кезең</w:t>
      </w:r>
    </w:p>
    <w:p>
      <w:pPr>
        <w:spacing w:after="0"/>
        <w:ind w:left="0"/>
        <w:jc w:val="both"/>
      </w:pPr>
      <w:r>
        <w:rPr>
          <w:rFonts w:ascii="Times New Roman"/>
          <w:b w:val="false"/>
          <w:i w:val="false"/>
          <w:color w:val="000000"/>
          <w:sz w:val="28"/>
        </w:rPr>
        <w:t>
      20 ___ жылғы "___" _________ № ____ шарт бойынша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480"/>
        <w:gridCol w:w="1279"/>
        <w:gridCol w:w="1991"/>
        <w:gridCol w:w="1635"/>
        <w:gridCol w:w="1636"/>
      </w:tblGrid>
      <w:tr>
        <w:trPr>
          <w:trHeight w:val="3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Бюжеттен тыс қаражаттың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түріндегі РБ қаражатының есебінен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кіріс, барлығы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ТМККК шеңберінде медициналық қызметтер көрсету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онкологиялық диспансерлермен шарт бойынша онкологиялық науқастарға ТМККК шеңберінде медициналық қызметтер көрсету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скринингтік зерттеулер өткізу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(көрсету)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ұйымының (қызметтер берушінің)</w:t>
      </w:r>
    </w:p>
    <w:p>
      <w:pPr>
        <w:spacing w:after="0"/>
        <w:ind w:left="0"/>
        <w:jc w:val="both"/>
      </w:pPr>
      <w:r>
        <w:rPr>
          <w:rFonts w:ascii="Times New Roman"/>
          <w:b w:val="false"/>
          <w:i w:val="false"/>
          <w:color w:val="000000"/>
          <w:sz w:val="28"/>
        </w:rPr>
        <w:t>
      басшысы: _____________________________ /_____________________________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 (қызметтер берушінің)</w:t>
      </w:r>
    </w:p>
    <w:p>
      <w:pPr>
        <w:spacing w:after="0"/>
        <w:ind w:left="0"/>
        <w:jc w:val="both"/>
      </w:pPr>
      <w:r>
        <w:rPr>
          <w:rFonts w:ascii="Times New Roman"/>
          <w:b w:val="false"/>
          <w:i w:val="false"/>
          <w:color w:val="000000"/>
          <w:sz w:val="28"/>
        </w:rPr>
        <w:t>
      бас бухгалтері: _________________________ /__________________________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нысан үшін)    20__ жылғы "__"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Онкологиялық науқастарға медициналық қызметтер</w:t>
      </w:r>
      <w:r>
        <w:br/>
      </w:r>
      <w:r>
        <w:rPr>
          <w:rFonts w:ascii="Times New Roman"/>
          <w:b/>
          <w:i w:val="false"/>
          <w:color w:val="000000"/>
        </w:rPr>
        <w:t>көрсету кезіндегі шығыстардың құрылымы</w:t>
      </w:r>
    </w:p>
    <w:p>
      <w:pPr>
        <w:spacing w:after="0"/>
        <w:ind w:left="0"/>
        <w:jc w:val="both"/>
      </w:pPr>
      <w:r>
        <w:rPr>
          <w:rFonts w:ascii="Times New Roman"/>
          <w:b w:val="false"/>
          <w:i w:val="false"/>
          <w:color w:val="000000"/>
          <w:sz w:val="28"/>
        </w:rPr>
        <w:t>
      20___ жылғы "___" _____ бастап 20___ жылғы "___" _____ дейінгі кезең</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4896"/>
        <w:gridCol w:w="902"/>
        <w:gridCol w:w="902"/>
        <w:gridCol w:w="1158"/>
        <w:gridCol w:w="869"/>
        <w:gridCol w:w="870"/>
        <w:gridCol w:w="1112"/>
      </w:tblGrid>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 үшін шығыстың барлығы, мың теңге (кассалық)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есебінен</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қаражаттың есебінен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есебінен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қаражаттың есебінен</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кредиторлық берешек</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медициналық мақсаттағы заттар бойынша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кредиторлық берешек</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медициналық мақсаттағы заттар бойынша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қаражаттың қалдығы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Шығыстың барлығы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 және сараланған еңбекақы, еңбек ақыға бір реттік жәрде ақы, мат.көмек)</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 персонал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міндеттемелер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мемлекеттік қорына әлеуметтік аударулар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медициналық мақсаттағы басқа заттарды сатып алу,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препараттар*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онкологиялық науқастарды дәрілік заттармен қамтамасыз 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тауарларды сатып 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мүккәмал сатып 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қызметтер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суға, кәрізге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қуатына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мен тауарлар, соның ішінде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зерттеулер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гамматератепиялық аппараттар үшін көзін алмастыру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сәулелік аппаратқа сервистік қызмет көрсету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біліктіктілігін арттыру және оларды қайта даярлауға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басқа онкологиялық диспансерлер көрсеткен қызметтер үшін ақы төлеу (өзара есеп айырысу)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іссапарлар мен қызметтік сапарлар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кадрлардың біліктіктілігін арттыру және оларды қайта даярлауға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және қызметтік барулар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кадрлардың біліктіктілігін арттыру және оларды қайта даярлауға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ағымдық шығындар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ұйымының (қызметтер берушінің)</w:t>
      </w:r>
    </w:p>
    <w:p>
      <w:pPr>
        <w:spacing w:after="0"/>
        <w:ind w:left="0"/>
        <w:jc w:val="both"/>
      </w:pPr>
      <w:r>
        <w:rPr>
          <w:rFonts w:ascii="Times New Roman"/>
          <w:b w:val="false"/>
          <w:i w:val="false"/>
          <w:color w:val="000000"/>
          <w:sz w:val="28"/>
        </w:rPr>
        <w:t>
      басшысы: _____________________________ /_____________________________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ұйымының (қызметтер берушінің)</w:t>
      </w:r>
    </w:p>
    <w:p>
      <w:pPr>
        <w:spacing w:after="0"/>
        <w:ind w:left="0"/>
        <w:jc w:val="both"/>
      </w:pPr>
      <w:r>
        <w:rPr>
          <w:rFonts w:ascii="Times New Roman"/>
          <w:b w:val="false"/>
          <w:i w:val="false"/>
          <w:color w:val="000000"/>
          <w:sz w:val="28"/>
        </w:rPr>
        <w:t>
      бас бухгалтері: _________________________ /__________________________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нысан үшін)    20__ жылғы "__"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Қызметкерлердің сараланған еңбек ақысы бойынша ақпарат</w:t>
      </w:r>
    </w:p>
    <w:p>
      <w:pPr>
        <w:spacing w:after="0"/>
        <w:ind w:left="0"/>
        <w:jc w:val="both"/>
      </w:pPr>
      <w:r>
        <w:rPr>
          <w:rFonts w:ascii="Times New Roman"/>
          <w:b w:val="false"/>
          <w:i w:val="false"/>
          <w:color w:val="000000"/>
          <w:sz w:val="28"/>
        </w:rPr>
        <w:t>
      20 ___ ж. "___" _________ № _______</w:t>
      </w:r>
    </w:p>
    <w:p>
      <w:pPr>
        <w:spacing w:after="0"/>
        <w:ind w:left="0"/>
        <w:jc w:val="both"/>
      </w:pPr>
      <w:r>
        <w:rPr>
          <w:rFonts w:ascii="Times New Roman"/>
          <w:b w:val="false"/>
          <w:i w:val="false"/>
          <w:color w:val="000000"/>
          <w:sz w:val="28"/>
        </w:rPr>
        <w:t>
      20 ___ ж. "___" _____ бастап 20 ___ ж. "___" _______ 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281"/>
        <w:gridCol w:w="1466"/>
        <w:gridCol w:w="2281"/>
        <w:gridCol w:w="1466"/>
        <w:gridCol w:w="1466"/>
        <w:gridCol w:w="1874"/>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алғандар</w:t>
            </w: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еңбекақыға</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персонал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 /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 /________________ / /_______________________/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Біліктілікті арттыру және кадрларды қайта даярлау бойынша</w:t>
      </w:r>
      <w:r>
        <w:br/>
      </w:r>
      <w:r>
        <w:rPr>
          <w:rFonts w:ascii="Times New Roman"/>
          <w:b/>
          <w:i w:val="false"/>
          <w:color w:val="000000"/>
        </w:rPr>
        <w:t>ақпарат</w:t>
      </w:r>
    </w:p>
    <w:p>
      <w:pPr>
        <w:spacing w:after="0"/>
        <w:ind w:left="0"/>
        <w:jc w:val="both"/>
      </w:pPr>
      <w:r>
        <w:rPr>
          <w:rFonts w:ascii="Times New Roman"/>
          <w:b w:val="false"/>
          <w:i w:val="false"/>
          <w:color w:val="000000"/>
          <w:sz w:val="28"/>
        </w:rPr>
        <w:t>
      20 ___ ж. "___" _______ бастап 20 ___ ж. "___" ________ 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Медициналық ұйымның атауы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127"/>
        <w:gridCol w:w="603"/>
        <w:gridCol w:w="882"/>
        <w:gridCol w:w="2167"/>
        <w:gridCol w:w="1218"/>
        <w:gridCol w:w="1218"/>
        <w:gridCol w:w="1386"/>
        <w:gridCol w:w="1218"/>
        <w:gridCol w:w="604"/>
        <w:gridCol w:w="773"/>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(адам)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 (жоғары білімі бар), провизорлар (адам)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(адам)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фармацевтика қызметкерлері (адам)</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жоқ мамандар (адам)</w:t>
            </w: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 есебінен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емес қаражаттар есебінен</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барлығы, оның ішінде: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арттырғандар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өткендер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басшысы /________________ /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Бас бухгалтер /________________ / /_______________________/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М.О 20 ___ ж.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78-1-қосымша</w:t>
            </w:r>
          </w:p>
        </w:tc>
      </w:tr>
    </w:tbl>
    <w:p>
      <w:pPr>
        <w:spacing w:after="0"/>
        <w:ind w:left="0"/>
        <w:jc w:val="left"/>
      </w:pPr>
      <w:r>
        <w:rPr>
          <w:rFonts w:ascii="Times New Roman"/>
          <w:b/>
          <w:i w:val="false"/>
          <w:color w:val="000000"/>
        </w:rPr>
        <w:t xml:space="preserve"> Медициналық қызметтер көрсетуге жоспарлы аванс сомасын бөлу туралы ақпарат</w:t>
      </w:r>
    </w:p>
    <w:p>
      <w:pPr>
        <w:spacing w:after="0"/>
        <w:ind w:left="0"/>
        <w:jc w:val="both"/>
      </w:pPr>
      <w:r>
        <w:rPr>
          <w:rFonts w:ascii="Times New Roman"/>
          <w:b w:val="false"/>
          <w:i w:val="false"/>
          <w:color w:val="ff0000"/>
          <w:sz w:val="28"/>
        </w:rPr>
        <w:t xml:space="preserve">
      Ескерту. Қағида 78-1-қосымшамен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 ___ жылғы "___" _________ № _____ шарт бойынша</w:t>
      </w:r>
    </w:p>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(медициналық ұйымның атауы)</w:t>
      </w:r>
      <w:r>
        <w:br/>
      </w:r>
      <w:r>
        <w:rPr>
          <w:rFonts w:ascii="Times New Roman"/>
          <w:b/>
          <w:i w:val="false"/>
          <w:color w:val="000000"/>
        </w:rPr>
        <w:t>_____________________________________________________________________</w:t>
      </w:r>
      <w:r>
        <w:br/>
      </w:r>
      <w:r>
        <w:rPr>
          <w:rFonts w:ascii="Times New Roman"/>
          <w:b/>
          <w:i w:val="false"/>
          <w:color w:val="000000"/>
        </w:rPr>
        <w:t>(бірыңғай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040"/>
        <w:gridCol w:w="3185"/>
        <w:gridCol w:w="3186"/>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ММБ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 /_________________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79-қосымша</w:t>
            </w:r>
          </w:p>
        </w:tc>
      </w:tr>
    </w:tbl>
    <w:p>
      <w:pPr>
        <w:spacing w:after="0"/>
        <w:ind w:left="0"/>
        <w:jc w:val="left"/>
      </w:pPr>
      <w:r>
        <w:rPr>
          <w:rFonts w:ascii="Times New Roman"/>
          <w:b/>
          <w:i w:val="false"/>
          <w:color w:val="000000"/>
        </w:rPr>
        <w:t xml:space="preserve"> Көрсетілген стационарлық және стационарды алмастыратын</w:t>
      </w:r>
      <w:r>
        <w:br/>
      </w:r>
      <w:r>
        <w:rPr>
          <w:rFonts w:ascii="Times New Roman"/>
          <w:b/>
          <w:i w:val="false"/>
          <w:color w:val="000000"/>
        </w:rPr>
        <w:t>медициналық көмектің сапасы мен көлемін бақылау нәтижесі</w:t>
      </w:r>
      <w:r>
        <w:br/>
      </w:r>
      <w:r>
        <w:rPr>
          <w:rFonts w:ascii="Times New Roman"/>
          <w:b/>
          <w:i w:val="false"/>
          <w:color w:val="000000"/>
        </w:rPr>
        <w:t>бойынша шешіліп алынуы тиіс және ақы төлеуге, оның ішінде</w:t>
      </w:r>
      <w:r>
        <w:br/>
      </w:r>
      <w:r>
        <w:rPr>
          <w:rFonts w:ascii="Times New Roman"/>
          <w:b/>
          <w:i w:val="false"/>
          <w:color w:val="000000"/>
        </w:rPr>
        <w:t>ішінара ақы төлеуге жатпайтын жағдайлардың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122"/>
        <w:gridCol w:w="2862"/>
        <w:gridCol w:w="1324"/>
        <w:gridCol w:w="2434"/>
        <w:gridCol w:w="2438"/>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тұрғынға шаққанда ауыл халқына кешенді жан басына шаққандағы нормативтің (КЖШН) кепілдік берілген компонентінің құнынан шешіліп алынуы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халқы бар денсаулық сақтау субъектілері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халқы жоқ денсаулық сақтау субъектілері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КЖШН-ның 8 реттік өлшемі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СНЭТ-қа дұрыс енгізбеу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5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жоспарланбаған келіп түсу жағдайлары (күнтізбелік айда бір аурудың себебі бойынша)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20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іс-шараларының денсаулық сақтау саласындағы стандарттардан негізделмеген ауытқу жағдайлары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ТМККК-ға кіретін медициналық көмек көрсету кезінде дәрі-дәрмек пен пациенттің қаражатын тарту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15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этиканы бұзуы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4 реттік өлшемі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8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қаражатын тарту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Құжаттай расталған шығындар сомасына</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 алынатын)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КЖШН-ның 25 реттік өлшемі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50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нәтижесінде туындаған асқыну жағдайлары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КЖШН-ның 15 реттік өлшемі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емделіп шығу жағдайы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КЖШН-ның 15 реттік өлшемі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КЖШН-ның 30 реттік өлшемі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80-қосымша</w:t>
            </w:r>
          </w:p>
        </w:tc>
      </w:tr>
    </w:tbl>
    <w:p>
      <w:pPr>
        <w:spacing w:after="0"/>
        <w:ind w:left="0"/>
        <w:jc w:val="left"/>
      </w:pPr>
      <w:r>
        <w:rPr>
          <w:rFonts w:ascii="Times New Roman"/>
          <w:b/>
          <w:i w:val="false"/>
          <w:color w:val="000000"/>
        </w:rPr>
        <w:t xml:space="preserve"> Өлім жағдайларын қоспағанда, ТМККК мониторингілеу және талдау</w:t>
      </w:r>
      <w:r>
        <w:br/>
      </w:r>
      <w:r>
        <w:rPr>
          <w:rFonts w:ascii="Times New Roman"/>
          <w:b/>
          <w:i w:val="false"/>
          <w:color w:val="000000"/>
        </w:rPr>
        <w:t>субъектісінің бағалауынан кейін сапа бақылауынан өткен, есепті</w:t>
      </w:r>
      <w:r>
        <w:br/>
      </w:r>
      <w:r>
        <w:rPr>
          <w:rFonts w:ascii="Times New Roman"/>
          <w:b/>
          <w:i w:val="false"/>
          <w:color w:val="000000"/>
        </w:rPr>
        <w:t>кезеңдегі және өткен кезеңдегі асқынулармен емдеуге жатқызу</w:t>
      </w:r>
      <w:r>
        <w:br/>
      </w:r>
      <w:r>
        <w:rPr>
          <w:rFonts w:ascii="Times New Roman"/>
          <w:b/>
          <w:i w:val="false"/>
          <w:color w:val="000000"/>
        </w:rPr>
        <w:t>жағдайларының тізбесі</w:t>
      </w:r>
    </w:p>
    <w:p>
      <w:pPr>
        <w:spacing w:after="0"/>
        <w:ind w:left="0"/>
        <w:jc w:val="both"/>
      </w:pPr>
      <w:r>
        <w:rPr>
          <w:rFonts w:ascii="Times New Roman"/>
          <w:b w:val="false"/>
          <w:i w:val="false"/>
          <w:color w:val="000000"/>
          <w:sz w:val="28"/>
        </w:rPr>
        <w:t>
      20__жылғы "___" __________ бастап 20__жылғы "___" _____ дейінгі кезең</w:t>
      </w:r>
    </w:p>
    <w:p>
      <w:pPr>
        <w:spacing w:after="0"/>
        <w:ind w:left="0"/>
        <w:jc w:val="both"/>
      </w:pPr>
      <w:r>
        <w:rPr>
          <w:rFonts w:ascii="Times New Roman"/>
          <w:b w:val="false"/>
          <w:i w:val="false"/>
          <w:color w:val="000000"/>
          <w:sz w:val="28"/>
        </w:rPr>
        <w:t>
                                                            бойынша жиынтық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(Аудандық маңызы бар және ауылдың денсаулық сақтау субъектісінің</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көмектің нысаны (стационарлық, стационарды алмастыратын)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09"/>
        <w:gridCol w:w="15"/>
        <w:gridCol w:w="725"/>
        <w:gridCol w:w="725"/>
        <w:gridCol w:w="725"/>
        <w:gridCol w:w="1594"/>
        <w:gridCol w:w="725"/>
        <w:gridCol w:w="725"/>
        <w:gridCol w:w="725"/>
        <w:gridCol w:w="1531"/>
        <w:gridCol w:w="1125"/>
        <w:gridCol w:w="1126"/>
        <w:gridCol w:w="1126"/>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w:t>
            </w:r>
          </w:p>
          <w:p>
            <w:pPr>
              <w:spacing w:after="20"/>
              <w:ind w:left="20"/>
              <w:jc w:val="both"/>
            </w:pPr>
            <w:r>
              <w:rPr>
                <w:rFonts w:ascii="Times New Roman"/>
                <w:b w:val="false"/>
                <w:i w:val="false"/>
                <w:color w:val="000000"/>
                <w:sz w:val="20"/>
              </w:rPr>
              <w:t xml:space="preserve">
№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мониторингілеу және талдау субъектісінің сарапшының таңбаламасы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сарапшысының таңбаламасы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жағдайлары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бойынша 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стационар және үйдегі стационар жағдайлары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және үйдегі стационар жағдайлары бойынша 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 төлемге жатпайтын, соның ішінде ішінара жатпайтын жағдайды анықтаған кезде, 10-11 бағандары "+" белгісімен таңбаланады, "жиыны" жолында 10-11 бағаны "+" бар жағдайлардың сомасы көрсетіледі. </w:t>
      </w:r>
    </w:p>
    <w:p>
      <w:pPr>
        <w:spacing w:after="0"/>
        <w:ind w:left="0"/>
        <w:jc w:val="both"/>
      </w:pPr>
      <w:r>
        <w:rPr>
          <w:rFonts w:ascii="Times New Roman"/>
          <w:b w:val="false"/>
          <w:i w:val="false"/>
          <w:color w:val="000000"/>
          <w:sz w:val="28"/>
        </w:rPr>
        <w:t xml:space="preserve">
      Жиынтық тізбеде (осы Қағидаларға 16-қосымша) ҚДСК АД-ның сарапшысы растаған жағдайлар көрсетіледі. </w:t>
      </w:r>
    </w:p>
    <w:tbl>
      <w:tblPr>
        <w:tblW w:w="0" w:type="auto"/>
        <w:tblCellSpacing w:w="0" w:type="auto"/>
        <w:tblBorders>
          <w:top w:val="none"/>
          <w:left w:val="none"/>
          <w:bottom w:val="none"/>
          <w:right w:val="none"/>
          <w:insideH w:val="none"/>
          <w:insideV w:val="none"/>
        </w:tblBorders>
      </w:tblPr>
      <w:tblGrid>
        <w:gridCol w:w="6551"/>
        <w:gridCol w:w="5749"/>
      </w:tblGrid>
      <w:tr>
        <w:trPr>
          <w:trHeight w:val="30" w:hRule="atLeast"/>
        </w:trPr>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басшысы ________________________/__________</w:t>
            </w:r>
          </w:p>
          <w:p>
            <w:pPr>
              <w:spacing w:after="20"/>
              <w:ind w:left="20"/>
              <w:jc w:val="both"/>
            </w:pPr>
            <w:r>
              <w:rPr>
                <w:rFonts w:ascii="Times New Roman"/>
                <w:b w:val="false"/>
                <w:i w:val="false"/>
                <w:color w:val="000000"/>
                <w:sz w:val="20"/>
              </w:rPr>
              <w:t>
(Тегі, аты, әкесінің аты (болған</w:t>
            </w:r>
          </w:p>
          <w:p>
            <w:pPr>
              <w:spacing w:after="20"/>
              <w:ind w:left="20"/>
              <w:jc w:val="both"/>
            </w:pPr>
            <w:r>
              <w:rPr>
                <w:rFonts w:ascii="Times New Roman"/>
                <w:b w:val="false"/>
                <w:i w:val="false"/>
                <w:color w:val="000000"/>
                <w:sz w:val="20"/>
              </w:rPr>
              <w:t>
         жағдайда)/қолы)</w:t>
            </w:r>
          </w:p>
          <w:p>
            <w:pPr>
              <w:spacing w:after="20"/>
              <w:ind w:left="20"/>
              <w:jc w:val="both"/>
            </w:pPr>
            <w:r>
              <w:rPr>
                <w:rFonts w:ascii="Times New Roman"/>
                <w:b w:val="false"/>
                <w:i w:val="false"/>
                <w:color w:val="000000"/>
                <w:sz w:val="20"/>
              </w:rPr>
              <w:t>
(қағаз жеткізгіштегі есеп үшін)</w:t>
            </w:r>
          </w:p>
        </w:tc>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ҚДСК АД лауазымды адамы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(болған</w:t>
            </w:r>
          </w:p>
          <w:p>
            <w:pPr>
              <w:spacing w:after="20"/>
              <w:ind w:left="20"/>
              <w:jc w:val="both"/>
            </w:pPr>
            <w:r>
              <w:rPr>
                <w:rFonts w:ascii="Times New Roman"/>
                <w:b w:val="false"/>
                <w:i w:val="false"/>
                <w:color w:val="000000"/>
                <w:sz w:val="20"/>
              </w:rPr>
              <w:t>
        жағдайда)/қолы)</w:t>
            </w:r>
          </w:p>
          <w:p>
            <w:pPr>
              <w:spacing w:after="20"/>
              <w:ind w:left="20"/>
              <w:jc w:val="both"/>
            </w:pPr>
            <w:r>
              <w:rPr>
                <w:rFonts w:ascii="Times New Roman"/>
                <w:b w:val="false"/>
                <w:i w:val="false"/>
                <w:color w:val="000000"/>
                <w:sz w:val="20"/>
              </w:rPr>
              <w:t>
(қағаз жеткізгіштегі есеп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xml:space="preserve">
      Күні 20__жылғы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Есепті және өткен кезеңдер үшін сапаны бақылау нәтижесі</w:t>
      </w:r>
      <w:r>
        <w:br/>
      </w:r>
      <w:r>
        <w:rPr>
          <w:rFonts w:ascii="Times New Roman"/>
          <w:b/>
          <w:i w:val="false"/>
          <w:color w:val="000000"/>
        </w:rPr>
        <w:t>бойынша өлім жағдайларының тізбесі</w:t>
      </w:r>
    </w:p>
    <w:p>
      <w:pPr>
        <w:spacing w:after="0"/>
        <w:ind w:left="0"/>
        <w:jc w:val="both"/>
      </w:pPr>
      <w:r>
        <w:rPr>
          <w:rFonts w:ascii="Times New Roman"/>
          <w:b w:val="false"/>
          <w:i w:val="false"/>
          <w:color w:val="000000"/>
          <w:sz w:val="28"/>
        </w:rPr>
        <w:t>
      20__жылғы "__"_____________бастап 20__жылғы "__" ___________________</w:t>
      </w:r>
    </w:p>
    <w:p>
      <w:pPr>
        <w:spacing w:after="0"/>
        <w:ind w:left="0"/>
        <w:jc w:val="both"/>
      </w:pPr>
      <w:r>
        <w:rPr>
          <w:rFonts w:ascii="Times New Roman"/>
          <w:b w:val="false"/>
          <w:i w:val="false"/>
          <w:color w:val="000000"/>
          <w:sz w:val="28"/>
        </w:rPr>
        <w:t>
      дейінгі кезең және өткен кезеңдер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42"/>
        <w:gridCol w:w="1026"/>
        <w:gridCol w:w="659"/>
        <w:gridCol w:w="1026"/>
        <w:gridCol w:w="1026"/>
        <w:gridCol w:w="659"/>
        <w:gridCol w:w="2488"/>
        <w:gridCol w:w="843"/>
        <w:gridCol w:w="1024"/>
        <w:gridCol w:w="1024"/>
        <w:gridCol w:w="1024"/>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атауы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Т.А.Ә.</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(АХЖ-10 коды0)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Расталмаған**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Шешіп алу үшін сома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барлығы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 үшін барлығы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және өткен кезеңдер үшін ЖИЫНЫ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*жағдайлардың саны" деген 9-графада әр жағдай "1" санымен</w:t>
      </w:r>
    </w:p>
    <w:p>
      <w:pPr>
        <w:spacing w:after="0"/>
        <w:ind w:left="0"/>
        <w:jc w:val="both"/>
      </w:pPr>
      <w:r>
        <w:rPr>
          <w:rFonts w:ascii="Times New Roman"/>
          <w:b w:val="false"/>
          <w:i w:val="false"/>
          <w:color w:val="000000"/>
          <w:sz w:val="28"/>
        </w:rPr>
        <w:t>
      белгіленеді, барлығы қатарында барлық жағдайлардың сомасы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**10 және 11-графалары сарапшының қорытындысына сәйкес "+" белгісімен</w:t>
      </w:r>
    </w:p>
    <w:p>
      <w:pPr>
        <w:spacing w:after="0"/>
        <w:ind w:left="0"/>
        <w:jc w:val="both"/>
      </w:pPr>
      <w:r>
        <w:rPr>
          <w:rFonts w:ascii="Times New Roman"/>
          <w:b w:val="false"/>
          <w:i w:val="false"/>
          <w:color w:val="000000"/>
          <w:sz w:val="28"/>
        </w:rPr>
        <w:t>
      белгіленеді, 10 және 11-графаларының "барлығы" қатарында "+" бар</w:t>
      </w:r>
    </w:p>
    <w:p>
      <w:pPr>
        <w:spacing w:after="0"/>
        <w:ind w:left="0"/>
        <w:jc w:val="both"/>
      </w:pPr>
      <w:r>
        <w:rPr>
          <w:rFonts w:ascii="Times New Roman"/>
          <w:b w:val="false"/>
          <w:i w:val="false"/>
          <w:color w:val="000000"/>
          <w:sz w:val="28"/>
        </w:rPr>
        <w:t>
      жағдайлардың сомасы көрсетіледі.</w:t>
      </w:r>
    </w:p>
    <w:p>
      <w:pPr>
        <w:spacing w:after="0"/>
        <w:ind w:left="0"/>
        <w:jc w:val="both"/>
      </w:pPr>
      <w:r>
        <w:rPr>
          <w:rFonts w:ascii="Times New Roman"/>
          <w:b w:val="false"/>
          <w:i w:val="false"/>
          <w:color w:val="000000"/>
          <w:sz w:val="28"/>
        </w:rPr>
        <w:t>
      ҚДСК АД басшысы 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есеп үшін)    20__жылғы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Аудандық маңызы бар және ауылдың денсаулық сақтау субъектілері</w:t>
      </w:r>
      <w:r>
        <w:br/>
      </w:r>
      <w:r>
        <w:rPr>
          <w:rFonts w:ascii="Times New Roman"/>
          <w:b/>
          <w:i w:val="false"/>
          <w:color w:val="000000"/>
        </w:rPr>
        <w:t>стационарлық және стационарды алмастыратын көмек көрсетуі</w:t>
      </w:r>
      <w:r>
        <w:br/>
      </w:r>
      <w:r>
        <w:rPr>
          <w:rFonts w:ascii="Times New Roman"/>
          <w:b/>
          <w:i w:val="false"/>
          <w:color w:val="000000"/>
        </w:rPr>
        <w:t>кезіндегі ТМККК қызметтерінің сапасы мен көлемін бақылау</w:t>
      </w:r>
      <w:r>
        <w:br/>
      </w:r>
      <w:r>
        <w:rPr>
          <w:rFonts w:ascii="Times New Roman"/>
          <w:b/>
          <w:i w:val="false"/>
          <w:color w:val="000000"/>
        </w:rPr>
        <w:t>нәтижесі бойынша жағдайлардың тізбесі</w:t>
      </w:r>
    </w:p>
    <w:p>
      <w:pPr>
        <w:spacing w:after="0"/>
        <w:ind w:left="0"/>
        <w:jc w:val="both"/>
      </w:pPr>
      <w:r>
        <w:rPr>
          <w:rFonts w:ascii="Times New Roman"/>
          <w:b w:val="false"/>
          <w:i w:val="false"/>
          <w:color w:val="000000"/>
          <w:sz w:val="28"/>
        </w:rPr>
        <w:t>
      20___жылғы "__"_________________№_______</w:t>
      </w:r>
    </w:p>
    <w:p>
      <w:pPr>
        <w:spacing w:after="0"/>
        <w:ind w:left="0"/>
        <w:jc w:val="both"/>
      </w:pPr>
      <w:r>
        <w:rPr>
          <w:rFonts w:ascii="Times New Roman"/>
          <w:b w:val="false"/>
          <w:i w:val="false"/>
          <w:color w:val="000000"/>
          <w:sz w:val="28"/>
        </w:rPr>
        <w:t>
      20___жылғы "__"_____бастап 20___жылғы "__" _____ дейінгі кезең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(аудандық маңызы бар және ауылдың денсаулық сақтау субъектісінің</w:t>
      </w:r>
    </w:p>
    <w:p>
      <w:pPr>
        <w:spacing w:after="0"/>
        <w:ind w:left="0"/>
        <w:jc w:val="both"/>
      </w:pPr>
      <w:r>
        <w:rPr>
          <w:rFonts w:ascii="Times New Roman"/>
          <w:b w:val="false"/>
          <w:i w:val="false"/>
          <w:color w:val="000000"/>
          <w:sz w:val="28"/>
        </w:rPr>
        <w:t>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5286"/>
        <w:gridCol w:w="1849"/>
        <w:gridCol w:w="1854"/>
      </w:tblGrid>
      <w:tr>
        <w:trPr>
          <w:trHeight w:val="3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5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Шешіп алуға тиісіті және ақы төлеуге, оның ішінде ішінара ақы төлеуге жатпайды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Есепті кезеңге өлім жағдайларын қоспағанда, ДДРО-ның бағалауынан кейін сапасы мен көлемі бақылаудан өткен асқынулары бар емдеуге жатқызу жағдайларының тізбесі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оның ішінде бұзушылықтардың түрлері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Есепті кезең және өткен кезең үшін бақылаудан өткен өлім жағдайларының тізбесі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оның ішінде бұзушылықтардың түрлері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 (алдын алуға болатын)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Есепті және өткен кезеңдерге жоспарлы және жоспардан тыс тексерулердің нәтижесі бойынша ҚДСК АД анықтаған және ішінара ақы төлеуге тиісті және ақы төлеуге жатпайтын жағдайлардың тізбесі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оның ішінде бұзушылықтардың түрлері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дәйектерсіз емдеуге жатқызу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тіркелімге дұрыс енгізбеу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жоспарланбаған келіп түсу жағдайлары (күнтізбелік айда бір аурудың себебі бойынша)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этиканы бұзуы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w:t>
            </w:r>
          </w:p>
          <w:p>
            <w:pPr>
              <w:spacing w:after="20"/>
              <w:ind w:left="20"/>
              <w:jc w:val="both"/>
            </w:pPr>
            <w:r>
              <w:rPr>
                <w:rFonts w:ascii="Times New Roman"/>
                <w:b w:val="false"/>
                <w:i w:val="false"/>
                <w:color w:val="000000"/>
                <w:sz w:val="20"/>
              </w:rPr>
              <w:t>
(алды алынатын)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нәтижесінде туындаған асқыну жағдайлары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ҚДСК АД басшысы _________________________________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ҚДСК АД-ның лауазымды тұлғасы 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xml:space="preserve">
      Мөрдің орны (қағаз жеткізгіштегі есеп үшін) </w:t>
      </w:r>
    </w:p>
    <w:p>
      <w:pPr>
        <w:spacing w:after="0"/>
        <w:ind w:left="0"/>
        <w:jc w:val="both"/>
      </w:pPr>
      <w:r>
        <w:rPr>
          <w:rFonts w:ascii="Times New Roman"/>
          <w:b w:val="false"/>
          <w:i w:val="false"/>
          <w:color w:val="000000"/>
          <w:sz w:val="28"/>
        </w:rPr>
        <w:t>
      20___жылғы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Аудандық маңызы бар және ауылдың денсаулық сақтау</w:t>
      </w:r>
      <w:r>
        <w:br/>
      </w:r>
      <w:r>
        <w:rPr>
          <w:rFonts w:ascii="Times New Roman"/>
          <w:b/>
          <w:i w:val="false"/>
          <w:color w:val="000000"/>
        </w:rPr>
        <w:t>субъектілерің стационарлық және стационарды алмастыратын көмек</w:t>
      </w:r>
      <w:r>
        <w:br/>
      </w:r>
      <w:r>
        <w:rPr>
          <w:rFonts w:ascii="Times New Roman"/>
          <w:b/>
          <w:i w:val="false"/>
          <w:color w:val="000000"/>
        </w:rPr>
        <w:t>көрсетуі кезіндегі ТМККК қызметтерінің көлемін бақылау нәтижесі</w:t>
      </w:r>
      <w:r>
        <w:br/>
      </w:r>
      <w:r>
        <w:rPr>
          <w:rFonts w:ascii="Times New Roman"/>
          <w:b/>
          <w:i w:val="false"/>
          <w:color w:val="000000"/>
        </w:rPr>
        <w:t>бойынша жағдайлардың тізбесі</w:t>
      </w:r>
    </w:p>
    <w:p>
      <w:pPr>
        <w:spacing w:after="0"/>
        <w:ind w:left="0"/>
        <w:jc w:val="both"/>
      </w:pPr>
      <w:r>
        <w:rPr>
          <w:rFonts w:ascii="Times New Roman"/>
          <w:b w:val="false"/>
          <w:i w:val="false"/>
          <w:color w:val="000000"/>
          <w:sz w:val="28"/>
        </w:rPr>
        <w:t>
      20____жылғы "__" ______________________№ ________.</w:t>
      </w:r>
    </w:p>
    <w:p>
      <w:pPr>
        <w:spacing w:after="0"/>
        <w:ind w:left="0"/>
        <w:jc w:val="both"/>
      </w:pPr>
      <w:r>
        <w:rPr>
          <w:rFonts w:ascii="Times New Roman"/>
          <w:b w:val="false"/>
          <w:i w:val="false"/>
          <w:color w:val="000000"/>
          <w:sz w:val="28"/>
        </w:rPr>
        <w:t>
      20___жылғы "__" _____ бастап 20___жылғы "__"_____дейінгі кезең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(аудандық маңызы бар және ауылдың денсаулық сақтау субъектісінің</w:t>
      </w:r>
    </w:p>
    <w:p>
      <w:pPr>
        <w:spacing w:after="0"/>
        <w:ind w:left="0"/>
        <w:jc w:val="both"/>
      </w:pPr>
      <w:r>
        <w:rPr>
          <w:rFonts w:ascii="Times New Roman"/>
          <w:b w:val="false"/>
          <w:i w:val="false"/>
          <w:color w:val="000000"/>
          <w:sz w:val="28"/>
        </w:rPr>
        <w:t>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5041"/>
        <w:gridCol w:w="2287"/>
        <w:gridCol w:w="2293"/>
      </w:tblGrid>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Шешіп алуға тиісіті және ақы төлеуге, оның ішінде ішінара ақы төлеуге жатпайды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Есепті кезеңге көлемі МҚАК АД бақылауынан өткен ішінара ақы төлеуге тиісті және ақы төлеуге жатпайтын емдеуге жатқызу жағдайларының тізбесі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барлығы, оның ішінде бұзушылықтардың түрлері бойынша: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дәйектерсіз емдеуге жатқызу жағдайлары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СНЭТ-қа дұрыс енгізбеу жағдайлары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жоспарланбаған келіп түсу жағдайлары (күнтізбелік айда бір аурудың себебі бойынша)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ҚДСК АД басшысы _________________________________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ҚДСК АД-ның лауазымды тұлғасы 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      20___жылғы "__"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84-қосымша</w:t>
            </w:r>
          </w:p>
        </w:tc>
      </w:tr>
    </w:tbl>
    <w:p>
      <w:pPr>
        <w:spacing w:after="0"/>
        <w:ind w:left="0"/>
        <w:jc w:val="left"/>
      </w:pPr>
      <w:r>
        <w:rPr>
          <w:rFonts w:ascii="Times New Roman"/>
          <w:b/>
          <w:i w:val="false"/>
          <w:color w:val="000000"/>
        </w:rPr>
        <w:t xml:space="preserve"> ТМККК қызметтерінің сапасы мен көлемі бақылауы нәтижелері бойынша стационарлық және стационарды алмастыратын көмек көрсету жағдайларының жиынтық тізбесі</w:t>
      </w:r>
    </w:p>
    <w:p>
      <w:pPr>
        <w:spacing w:after="0"/>
        <w:ind w:left="0"/>
        <w:jc w:val="both"/>
      </w:pPr>
      <w:r>
        <w:rPr>
          <w:rFonts w:ascii="Times New Roman"/>
          <w:b w:val="false"/>
          <w:i w:val="false"/>
          <w:color w:val="000000"/>
          <w:sz w:val="28"/>
        </w:rPr>
        <w:t>
      20____жылғы "____"________________№______</w:t>
      </w:r>
    </w:p>
    <w:p>
      <w:pPr>
        <w:spacing w:after="0"/>
        <w:ind w:left="0"/>
        <w:jc w:val="both"/>
      </w:pPr>
      <w:r>
        <w:rPr>
          <w:rFonts w:ascii="Times New Roman"/>
          <w:b w:val="false"/>
          <w:i w:val="false"/>
          <w:color w:val="000000"/>
          <w:sz w:val="28"/>
        </w:rPr>
        <w:t xml:space="preserve">
      20__жылғы "___" _______ бастап 20__жылғы "___" _______ дейінгі кезең </w:t>
      </w:r>
    </w:p>
    <w:p>
      <w:pPr>
        <w:spacing w:after="0"/>
        <w:ind w:left="0"/>
        <w:jc w:val="both"/>
      </w:pPr>
      <w:r>
        <w:rPr>
          <w:rFonts w:ascii="Times New Roman"/>
          <w:b w:val="false"/>
          <w:i w:val="false"/>
          <w:color w:val="000000"/>
          <w:sz w:val="28"/>
        </w:rPr>
        <w:t>
      (аудындық маңызы бар және ауылдық денсаулық сақтау субъектісінің</w:t>
      </w:r>
    </w:p>
    <w:p>
      <w:pPr>
        <w:spacing w:after="0"/>
        <w:ind w:left="0"/>
        <w:jc w:val="both"/>
      </w:pPr>
      <w:r>
        <w:rPr>
          <w:rFonts w:ascii="Times New Roman"/>
          <w:b w:val="false"/>
          <w:i w:val="false"/>
          <w:color w:val="000000"/>
          <w:sz w:val="28"/>
        </w:rPr>
        <w:t>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5751"/>
        <w:gridCol w:w="1475"/>
        <w:gridCol w:w="1476"/>
      </w:tblGrid>
      <w:tr>
        <w:trPr>
          <w:trHeight w:val="30" w:hRule="atLeast"/>
        </w:trPr>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w:t>
            </w:r>
          </w:p>
        </w:tc>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төлеуге жатады, соның ішінде ішінара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Өлім жағдайларын қоспағанда, ТМККК мониторингілеу және талдау субъектісінің бағалауынан кейін ҚДСК АД сапа мен көлем бақылауын өткен есепті кезеңдегі асқынулармен емдеуге жатқызу жағдайларының тізбесі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соның ішінде бұзушылықтардың мындай түрлері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асқынулар жағдайы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емдеу іс-шараларының негізсіз ауытқу жағдайы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стандарттардан диагностикалық іс-шараларының негізсіз ауытқу жағдайы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ҚДСК АД бақылауын өткен есепті кезең және өткен кезеңдегі өлім жағдайларының тізбесі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соның ішінде бұзушылықтардың мындай түрлері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кездегі пациенттің қаржы қаражатын және дәрі-дәрмектерді тарту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 аяқталған жағдайлар (алдын алуға болатын)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Ішінара төлеуге жататын және төлеуге жатпайтын іріктеме, жоспардан тыс бақылау және бақылаудың басқа нысандарының нәтижелері бойынша ҚДСК АД анықтаған есепті кезеңдегі және өткен кезеңдердегі жағдайлардың тізбесі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 үшін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соның ішінде бұзушылықтардың мындай түрлері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көрсетілімдерсіз емдеуге жатқызу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деректерін тіркелімге қате енгізу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жоспарланбаған келіп түсу жағдайлары (күнтізбелік айда бір аурудың себебі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этиканы бұзуы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ТМККК-ға кіретін медициналық көмек көрсету кезінде дәрі-дәрмек пен пациенттің ақшалай қаражатын тарту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жағдайлары</w:t>
            </w:r>
          </w:p>
          <w:p>
            <w:pPr>
              <w:spacing w:after="20"/>
              <w:ind w:left="20"/>
              <w:jc w:val="both"/>
            </w:pPr>
            <w:r>
              <w:rPr>
                <w:rFonts w:ascii="Times New Roman"/>
                <w:b w:val="false"/>
                <w:i w:val="false"/>
                <w:color w:val="000000"/>
                <w:sz w:val="20"/>
              </w:rPr>
              <w:t>
(алды алынатын)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нәтижесінде туындаған асқыну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іс-шараларының денсаулық сақтау саласындағы стандарттардан негізделмеген ауытқу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іс-шаралардың денсаулық сақтау саласындағы стандарттардан негізделмеген ауытқу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МҚАК АД ішінара төлеуге жататын және төлеуге жатпайтын көлем бақылауын өткен есепті кезең үшін емдеуге жатқызу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соның ішінде бұзушылықтардың мындай түрлері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Көрсетілімдерсіз емдеуге жатқызу жағдайлары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деректерін тіркелімге дұрыс енгізбеу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жоспарланбаған келіп түсу жағдайлары (күнтізбелік айда бір аурудың себебі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көрсетудің расталмаған жағдайлары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қатысушылардың бақылауы нәтижелері бойынша ЖИЫНЫ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ҚДСК АД басшысы _________________________________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ҚДСК АД-ның лауазымды тұлғасы 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      20___жылғы "__" ____</w:t>
      </w:r>
    </w:p>
    <w:p>
      <w:pPr>
        <w:spacing w:after="0"/>
        <w:ind w:left="0"/>
        <w:jc w:val="both"/>
      </w:pPr>
      <w:r>
        <w:rPr>
          <w:rFonts w:ascii="Times New Roman"/>
          <w:b w:val="false"/>
          <w:i w:val="false"/>
          <w:color w:val="000000"/>
          <w:sz w:val="28"/>
        </w:rPr>
        <w:t>
      Ескертпе: * деректер "МҚСБЖ" АЖ-дағы деректердің негізінде</w:t>
      </w:r>
    </w:p>
    <w:p>
      <w:pPr>
        <w:spacing w:after="0"/>
        <w:ind w:left="0"/>
        <w:jc w:val="both"/>
      </w:pPr>
      <w:r>
        <w:rPr>
          <w:rFonts w:ascii="Times New Roman"/>
          <w:b w:val="false"/>
          <w:i w:val="false"/>
          <w:color w:val="000000"/>
          <w:sz w:val="28"/>
        </w:rPr>
        <w:t>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84-1-қосымша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Аудандық маңызы бар және ауыл денсаулық сақтау субъектісінің бекітілген халыққа</w:t>
      </w:r>
      <w:r>
        <w:br/>
      </w:r>
      <w:r>
        <w:rPr>
          <w:rFonts w:ascii="Times New Roman"/>
          <w:b/>
          <w:i w:val="false"/>
          <w:color w:val="000000"/>
        </w:rPr>
        <w:t>тегін медициналық көмектің кепілдік берілген көлемі шеңберінде медициналық көмек</w:t>
      </w:r>
      <w:r>
        <w:br/>
      </w:r>
      <w:r>
        <w:rPr>
          <w:rFonts w:ascii="Times New Roman"/>
          <w:b/>
          <w:i w:val="false"/>
          <w:color w:val="000000"/>
        </w:rPr>
        <w:t>көрсеткені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Қағида 84-1-қосымшамен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20___жылғы "__" _______№ _____</w:t>
      </w:r>
      <w:r>
        <w:br/>
      </w:r>
      <w:r>
        <w:rPr>
          <w:rFonts w:ascii="Times New Roman"/>
          <w:b/>
          <w:i w:val="false"/>
          <w:color w:val="000000"/>
        </w:rPr>
        <w:t>кезең: 20___жылғы "__" _______ бастап 20___жылғы "__"______дейін</w:t>
      </w:r>
      <w:r>
        <w:br/>
      </w:r>
      <w:r>
        <w:rPr>
          <w:rFonts w:ascii="Times New Roman"/>
          <w:b/>
          <w:i w:val="false"/>
          <w:color w:val="000000"/>
        </w:rPr>
        <w:t>20___жылғы "__" _______№ _____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w:t>
      </w:r>
    </w:p>
    <w:p>
      <w:pPr>
        <w:spacing w:after="0"/>
        <w:ind w:left="0"/>
        <w:jc w:val="both"/>
      </w:pPr>
      <w:r>
        <w:rPr>
          <w:rFonts w:ascii="Times New Roman"/>
          <w:b w:val="false"/>
          <w:i w:val="false"/>
          <w:color w:val="000000"/>
          <w:sz w:val="28"/>
        </w:rPr>
        <w:t>
      Бекітілген ауыл халқының саны ________________________________адам</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АЕК базалық кешенді жан басына шаққандағы нормативі__________ теңге</w:t>
      </w:r>
    </w:p>
    <w:p>
      <w:pPr>
        <w:spacing w:after="0"/>
        <w:ind w:left="0"/>
        <w:jc w:val="both"/>
      </w:pPr>
      <w:r>
        <w:rPr>
          <w:rFonts w:ascii="Times New Roman"/>
          <w:b w:val="false"/>
          <w:i w:val="false"/>
          <w:color w:val="000000"/>
          <w:sz w:val="28"/>
        </w:rPr>
        <w:t>
      Жыныстық-жастық түзету коэффициенті________;</w:t>
      </w:r>
    </w:p>
    <w:p>
      <w:pPr>
        <w:spacing w:after="0"/>
        <w:ind w:left="0"/>
        <w:jc w:val="both"/>
      </w:pPr>
      <w:r>
        <w:rPr>
          <w:rFonts w:ascii="Times New Roman"/>
          <w:b w:val="false"/>
          <w:i w:val="false"/>
          <w:color w:val="000000"/>
          <w:sz w:val="28"/>
        </w:rPr>
        <w:t>
      Халық тығыздылығының коэффициенті________;</w:t>
      </w:r>
    </w:p>
    <w:p>
      <w:pPr>
        <w:spacing w:after="0"/>
        <w:ind w:left="0"/>
        <w:jc w:val="both"/>
      </w:pPr>
      <w:r>
        <w:rPr>
          <w:rFonts w:ascii="Times New Roman"/>
          <w:b w:val="false"/>
          <w:i w:val="false"/>
          <w:color w:val="000000"/>
          <w:sz w:val="28"/>
        </w:rPr>
        <w:t>
      Ауылдық жерде жұмыс істегені үшін төленетін үстеме ақыны есепке алу коэффициенті________;</w:t>
      </w:r>
    </w:p>
    <w:p>
      <w:pPr>
        <w:spacing w:after="0"/>
        <w:ind w:left="0"/>
        <w:jc w:val="both"/>
      </w:pPr>
      <w:r>
        <w:rPr>
          <w:rFonts w:ascii="Times New Roman"/>
          <w:b w:val="false"/>
          <w:i w:val="false"/>
          <w:color w:val="000000"/>
          <w:sz w:val="28"/>
        </w:rPr>
        <w:t>
      Жылу маусымының ұзақтылығын есепке алу коэффициенті________;</w:t>
      </w:r>
    </w:p>
    <w:p>
      <w:pPr>
        <w:spacing w:after="0"/>
        <w:ind w:left="0"/>
        <w:jc w:val="both"/>
      </w:pPr>
      <w:r>
        <w:rPr>
          <w:rFonts w:ascii="Times New Roman"/>
          <w:b w:val="false"/>
          <w:i w:val="false"/>
          <w:color w:val="000000"/>
          <w:sz w:val="28"/>
        </w:rPr>
        <w:t xml:space="preserve">
      Айына экологиялық апат аймағындағы 1 тұрғынға жұмыс істегені үшін сомасы______________теңге; </w:t>
      </w:r>
    </w:p>
    <w:p>
      <w:pPr>
        <w:spacing w:after="0"/>
        <w:ind w:left="0"/>
        <w:jc w:val="both"/>
      </w:pPr>
      <w:r>
        <w:rPr>
          <w:rFonts w:ascii="Times New Roman"/>
          <w:b w:val="false"/>
          <w:i w:val="false"/>
          <w:color w:val="000000"/>
          <w:sz w:val="28"/>
        </w:rPr>
        <w:t xml:space="preserve">
      Айына 1 тұрғынға стационарлық және стационарды алмастыратын медициналық көмек көрсетудің сомасы ______________теңге </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шаққандағы ауыл халқына арналған кешенді жан басына шаққандағы норматив___________теңге, оның ішінде:</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арналған кешенді жан басына шаққандағы нормативтің кепілдік берілген компоненті___________теңге;</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шаққандағы СКПН сомасы___________теңге;</w:t>
      </w:r>
    </w:p>
    <w:p>
      <w:pPr>
        <w:spacing w:after="0"/>
        <w:ind w:left="0"/>
        <w:jc w:val="both"/>
      </w:pPr>
      <w:r>
        <w:rPr>
          <w:rFonts w:ascii="Times New Roman"/>
          <w:b w:val="false"/>
          <w:i w:val="false"/>
          <w:color w:val="000000"/>
          <w:sz w:val="28"/>
        </w:rPr>
        <w:t xml:space="preserve">
      Оқушылардың саны _________________________адам </w:t>
      </w:r>
    </w:p>
    <w:p>
      <w:pPr>
        <w:spacing w:after="0"/>
        <w:ind w:left="0"/>
        <w:jc w:val="both"/>
      </w:pPr>
      <w:r>
        <w:rPr>
          <w:rFonts w:ascii="Times New Roman"/>
          <w:b w:val="false"/>
          <w:i w:val="false"/>
          <w:color w:val="000000"/>
          <w:sz w:val="28"/>
        </w:rPr>
        <w:t>
      Айына 1 оқушыға жан басына шаққандағы норматив____________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6895"/>
        <w:gridCol w:w="2643"/>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медициналық көмек көрсету үшін барлығы,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көрсететін ұйымның жұмыскерлерін бағалау индикаторларының негізінде олардың қызметінің қол жеткігзен түпкілікті нәтижелері үшін ынталандыру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көрсеткені үшін</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оқушыларға медициналық қызмет көрсеткені үшін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төлемінің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 /_________________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20_жылғы "____"______________</w:t>
      </w:r>
    </w:p>
    <w:p>
      <w:pPr>
        <w:spacing w:after="0"/>
        <w:ind w:left="0"/>
        <w:jc w:val="both"/>
      </w:pPr>
      <w:r>
        <w:rPr>
          <w:rFonts w:ascii="Times New Roman"/>
          <w:b w:val="false"/>
          <w:i w:val="false"/>
          <w:color w:val="000000"/>
          <w:sz w:val="28"/>
        </w:rPr>
        <w:t>
      Осы шот-тізілімге мынадай қосымшалар қоса беріліп отыр:</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медициналық көмек көрсеткені үшін шот-тізілімге 1-кестеге сәйкес нысан бойынша "Бекітілген халық тіркелімі" порталының деректері бойынша тіркелген халық санының динамикасы мен құрылымы туралы деректер";</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медициналық көмек көрсеткені үшін шот-тізілімге 2-кестеге сәйкес нысан бойынша МСАК көрсететін денсаулық сақтау субъектісі қызметінің қол жеткізілген түпкілікті нәтиже индикаторлары үшін қызметкерлерін ынталандыруға арналған сома;</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медициналық көмек көрсеткені үшін шот-тізілімге 3-кестеге сәйкес нысан бойынша МСАК көрсетілген қызметтерінің тізілімі;</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амбулаториялық-емханалық көмек көрсеткені үшін шот-тізілімге 4-кестеге сәйкес амбулаториялық-емханалық көмек көрсетуге арналған кешенді жан басына шаққандағы нормативке енгізілмеген көрсетілген КДҚ тізілімі;</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медициналық көмек көрсеткені үшін шот-тізілімге 5-кестеге сәйкес нысан бойынша қосалқы мердігерлерді қатыстырмай көрсетілген КДҚ тізілімі;</w:t>
      </w:r>
    </w:p>
    <w:p>
      <w:pPr>
        <w:spacing w:after="0"/>
        <w:ind w:left="0"/>
        <w:jc w:val="both"/>
      </w:pPr>
      <w:r>
        <w:rPr>
          <w:rFonts w:ascii="Times New Roman"/>
          <w:b w:val="false"/>
          <w:i w:val="false"/>
          <w:color w:val="000000"/>
          <w:sz w:val="28"/>
        </w:rPr>
        <w:t>
      МСАК көрсететін субъектінің бекітілген халыққа ТМККК көрсеткені үшін шот-тізілімге 6-кестеге сәйкес нысан бойынша қосалқы мердігерлерді қатыстырумен көрсетілген КДҚ тізілімі;</w:t>
      </w:r>
    </w:p>
    <w:p>
      <w:pPr>
        <w:spacing w:after="0"/>
        <w:ind w:left="0"/>
        <w:jc w:val="both"/>
      </w:pPr>
      <w:r>
        <w:rPr>
          <w:rFonts w:ascii="Times New Roman"/>
          <w:b w:val="false"/>
          <w:i w:val="false"/>
          <w:color w:val="000000"/>
          <w:sz w:val="28"/>
        </w:rPr>
        <w:t>
      МСАК көрсететін субъектінің бекітілген халыққа ТМККК шеңберінде амбулаториялық-емханалық көмек көрсеткені үшін шот-тізілімге 7-кестеге сәйкес 6 жастан 17 жасқа дейінгі балаларға көрсетілген КДҚ тізілімі;</w:t>
      </w:r>
    </w:p>
    <w:p>
      <w:pPr>
        <w:spacing w:after="0"/>
        <w:ind w:left="0"/>
        <w:jc w:val="both"/>
      </w:pPr>
      <w:r>
        <w:rPr>
          <w:rFonts w:ascii="Times New Roman"/>
          <w:b w:val="false"/>
          <w:i w:val="false"/>
          <w:color w:val="000000"/>
          <w:sz w:val="28"/>
        </w:rPr>
        <w:t>
      Аудандық маңызы бар және ауыл субъектісінің бекітілген халыққа ТМККК шеңберінде медициналық көмек көрсеткені үшін шот-тізілімге 8-кестеге сәйкес нысан бойынша стационарлық және стационарды алмастыратын көмек көрсетілген жазылып шыққан науқастардың дербестендірілген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 денсаулық сақтау субъектісінің бекітілген </w:t>
            </w:r>
            <w:r>
              <w:br/>
            </w:r>
            <w:r>
              <w:rPr>
                <w:rFonts w:ascii="Times New Roman"/>
                <w:b w:val="false"/>
                <w:i w:val="false"/>
                <w:color w:val="000000"/>
                <w:sz w:val="20"/>
              </w:rPr>
              <w:t>халыққа тегін медициналық көмектің кепілдік</w:t>
            </w:r>
            <w:r>
              <w:br/>
            </w:r>
            <w:r>
              <w:rPr>
                <w:rFonts w:ascii="Times New Roman"/>
                <w:b w:val="false"/>
                <w:i w:val="false"/>
                <w:color w:val="000000"/>
                <w:sz w:val="20"/>
              </w:rPr>
              <w:t xml:space="preserve"> берілген көлемі шеңберінде көрсеткен </w:t>
            </w:r>
            <w:r>
              <w:br/>
            </w:r>
            <w:r>
              <w:rPr>
                <w:rFonts w:ascii="Times New Roman"/>
                <w:b w:val="false"/>
                <w:i w:val="false"/>
                <w:color w:val="000000"/>
                <w:sz w:val="20"/>
              </w:rPr>
              <w:t xml:space="preserve"> медициналық көмегі үшін шот-тізілімге</w:t>
            </w:r>
            <w:r>
              <w:br/>
            </w:r>
            <w:r>
              <w:rPr>
                <w:rFonts w:ascii="Times New Roman"/>
                <w:b w:val="false"/>
                <w:i w:val="false"/>
                <w:color w:val="000000"/>
                <w:sz w:val="20"/>
              </w:rPr>
              <w:t>1-кесте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"Бекітілген халық тіркелімі" порталының деректері бойынша</w:t>
      </w:r>
      <w:r>
        <w:br/>
      </w:r>
      <w:r>
        <w:rPr>
          <w:rFonts w:ascii="Times New Roman"/>
          <w:b/>
          <w:i w:val="false"/>
          <w:color w:val="000000"/>
        </w:rPr>
        <w:t>бекітілген халық санының динамикасы және құрылымы туралы деректер*</w:t>
      </w:r>
      <w:r>
        <w:br/>
      </w:r>
      <w:r>
        <w:rPr>
          <w:rFonts w:ascii="Times New Roman"/>
          <w:b/>
          <w:i w:val="false"/>
          <w:color w:val="000000"/>
        </w:rPr>
        <w:t>кезең: 20___жылғы "__"_______бастап 20___жылғы "__"___________дейін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707"/>
        <w:gridCol w:w="1592"/>
        <w:gridCol w:w="707"/>
        <w:gridCol w:w="1593"/>
        <w:gridCol w:w="1150"/>
        <w:gridCol w:w="707"/>
        <w:gridCol w:w="2923"/>
      </w:tblGrid>
      <w:tr>
        <w:trPr>
          <w:trHeight w:val="30" w:hRule="atLeast"/>
        </w:trPr>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бекітілген халықтың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Бекітуден шығарылған халықтың саны</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бекітілген халықтың саны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6"/>
        <w:gridCol w:w="998"/>
        <w:gridCol w:w="998"/>
        <w:gridCol w:w="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бекітілген халықтың жыныстық-жастық құрылмы</w:t>
            </w:r>
          </w:p>
        </w:tc>
      </w:tr>
      <w:tr>
        <w:trPr>
          <w:trHeight w:val="30" w:hRule="atLeast"/>
        </w:trPr>
        <w:tc>
          <w:tcPr>
            <w:tcW w:w="9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70-тен асқан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Растаймыз: </w:t>
      </w:r>
    </w:p>
    <w:p>
      <w:pPr>
        <w:spacing w:after="0"/>
        <w:ind w:left="0"/>
        <w:jc w:val="both"/>
      </w:pPr>
      <w:r>
        <w:rPr>
          <w:rFonts w:ascii="Times New Roman"/>
          <w:b w:val="false"/>
          <w:i w:val="false"/>
          <w:color w:val="000000"/>
          <w:sz w:val="28"/>
        </w:rPr>
        <w:t>
      1) есепті кезеңде бекітілген халықтың санына мыналар сәйкес келеді:</w:t>
      </w:r>
    </w:p>
    <w:p>
      <w:pPr>
        <w:spacing w:after="0"/>
        <w:ind w:left="0"/>
        <w:jc w:val="both"/>
      </w:pPr>
      <w:r>
        <w:rPr>
          <w:rFonts w:ascii="Times New Roman"/>
          <w:b w:val="false"/>
          <w:i w:val="false"/>
          <w:color w:val="000000"/>
          <w:sz w:val="28"/>
        </w:rPr>
        <w:t>
      еркін таңдау бойынша: азаматтардың өтініштерінің және олардың жеке басын куәландыратын құжаттардың көшірмелерінің санына; аумақтық бөлу бойынша: (денсаулық сақтау басқармасының бұйрығын көрсету;)</w:t>
      </w:r>
    </w:p>
    <w:p>
      <w:pPr>
        <w:spacing w:after="0"/>
        <w:ind w:left="0"/>
        <w:jc w:val="both"/>
      </w:pPr>
      <w:r>
        <w:rPr>
          <w:rFonts w:ascii="Times New Roman"/>
          <w:b w:val="false"/>
          <w:i w:val="false"/>
          <w:color w:val="000000"/>
          <w:sz w:val="28"/>
        </w:rPr>
        <w:t>
      2) тіркеуден шығарылған халықтың санына сәйкес келеді: қайтыс болу бойынша: қайтыс болу/перинаталдық өлім туралы анықтамалардың санына; елдің шекарасынан шығу бойынша: азаматтардың өтініштерінің және олардың жеке басын куәландыратын құжаттардың көшірмелерінің санына.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20__жылғы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Тексерілді: АС басшысы 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кестені МСАК көрсететін ауылдың субъектілері көрсететін есепті кезең үшін "Бекітілген халық тіркелімі" порталының деректері бойынша тіркелген халық санының динамикасы мен құрылымы туралы ақпарат ретінде ұсынады және ол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 денсаулық сақтау субъектісінің бекітілген </w:t>
            </w:r>
            <w:r>
              <w:br/>
            </w:r>
            <w:r>
              <w:rPr>
                <w:rFonts w:ascii="Times New Roman"/>
                <w:b w:val="false"/>
                <w:i w:val="false"/>
                <w:color w:val="000000"/>
                <w:sz w:val="20"/>
              </w:rPr>
              <w:t>халыққа тегін медициналық көмектің кепілдік</w:t>
            </w:r>
            <w:r>
              <w:br/>
            </w:r>
            <w:r>
              <w:rPr>
                <w:rFonts w:ascii="Times New Roman"/>
                <w:b w:val="false"/>
                <w:i w:val="false"/>
                <w:color w:val="000000"/>
                <w:sz w:val="20"/>
              </w:rPr>
              <w:t xml:space="preserve"> берілген көлемі шеңберінде көрсеткен </w:t>
            </w:r>
            <w:r>
              <w:br/>
            </w:r>
            <w:r>
              <w:rPr>
                <w:rFonts w:ascii="Times New Roman"/>
                <w:b w:val="false"/>
                <w:i w:val="false"/>
                <w:color w:val="000000"/>
                <w:sz w:val="20"/>
              </w:rPr>
              <w:t xml:space="preserve"> медициналық көмегі үшін шот-тізілімге</w:t>
            </w:r>
            <w:r>
              <w:br/>
            </w:r>
            <w:r>
              <w:rPr>
                <w:rFonts w:ascii="Times New Roman"/>
                <w:b w:val="false"/>
                <w:i w:val="false"/>
                <w:color w:val="000000"/>
                <w:sz w:val="20"/>
              </w:rPr>
              <w:t>2-кесте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 сақтау субъектісі қызметінің</w:t>
      </w:r>
      <w:r>
        <w:br/>
      </w:r>
      <w:r>
        <w:rPr>
          <w:rFonts w:ascii="Times New Roman"/>
          <w:b/>
          <w:i w:val="false"/>
          <w:color w:val="000000"/>
        </w:rPr>
        <w:t>қол жеткізілген түпкілікті нәтиже индикаторлары үшін қызметкерлерін ынталандыруға арналған сома</w:t>
      </w:r>
      <w:r>
        <w:br/>
      </w:r>
      <w:r>
        <w:rPr>
          <w:rFonts w:ascii="Times New Roman"/>
          <w:b/>
          <w:i w:val="false"/>
          <w:color w:val="000000"/>
        </w:rPr>
        <w:t>кезең: 20__жылғы "__" _______ бастап 20__жылғы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897"/>
        <w:gridCol w:w="1048"/>
        <w:gridCol w:w="1856"/>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саны,оның ішінде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дәрігерінің/ЖПД учаскесінде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қамтамасыздығы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қамтамасыздығы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4622"/>
        <w:gridCol w:w="682"/>
        <w:gridCol w:w="682"/>
        <w:gridCol w:w="945"/>
        <w:gridCol w:w="682"/>
        <w:gridCol w:w="682"/>
        <w:gridCol w:w="2083"/>
        <w:gridCol w:w="946"/>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саны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кезеңдік көзге көрінетін алғаш анықталған қатерлі ісік жағдайлары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20___жылғы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*нақты көрсеткішті есептеу "Бекітілген халық тіркелімі" порталының деректері негізінде келтірілген</w:t>
      </w:r>
    </w:p>
    <w:p>
      <w:pPr>
        <w:spacing w:after="0"/>
        <w:ind w:left="0"/>
        <w:jc w:val="both"/>
      </w:pPr>
      <w:r>
        <w:rPr>
          <w:rFonts w:ascii="Times New Roman"/>
          <w:b w:val="false"/>
          <w:i w:val="false"/>
          <w:color w:val="000000"/>
          <w:sz w:val="28"/>
        </w:rPr>
        <w:t>
      **нысаналы көрсеткіштің мәні Қазақстан Республикасының Денсаулық сақтау министрі мен Облыстың, республикалық маңызы бар аланың және астананың әкімі арасында жасалған ағымдағы қаржы жылына берілетін нысаналы трансферттер бойынша нәтижелер туралы келісімге сәйкес белгіленген және "ЖБНҚК" порталының деректеріне сәйкес келеді;</w:t>
      </w:r>
    </w:p>
    <w:p>
      <w:pPr>
        <w:spacing w:after="0"/>
        <w:ind w:left="0"/>
        <w:jc w:val="both"/>
      </w:pPr>
      <w:r>
        <w:rPr>
          <w:rFonts w:ascii="Times New Roman"/>
          <w:b w:val="false"/>
          <w:i w:val="false"/>
          <w:color w:val="000000"/>
          <w:sz w:val="28"/>
        </w:rPr>
        <w:t xml:space="preserve">
      балдардың саны "Тегін медициналық көмектің кепілдік берілген көлемі шеңберінде көрсетілетін медициналық қызметтерге арналған тарифтерді жасау мен шығындарды жоспарлау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сәйкес ең жоғары мәнде көрсетілген;</w:t>
      </w:r>
    </w:p>
    <w:p>
      <w:pPr>
        <w:spacing w:after="0"/>
        <w:ind w:left="0"/>
        <w:jc w:val="both"/>
      </w:pPr>
      <w:r>
        <w:rPr>
          <w:rFonts w:ascii="Times New Roman"/>
          <w:b w:val="false"/>
          <w:i w:val="false"/>
          <w:color w:val="000000"/>
          <w:sz w:val="28"/>
        </w:rPr>
        <w:t>
      КЖНЫК сомасы жасалған ТМККК көрсетуге арналған шарт бойынша деректердің негізінде МСАК субъектісі қызметінің түпкілікті нәтиже индикаторлары бойынша бөлінген.</w:t>
      </w:r>
    </w:p>
    <w:p>
      <w:pPr>
        <w:spacing w:after="0"/>
        <w:ind w:left="0"/>
        <w:jc w:val="both"/>
      </w:pPr>
      <w:r>
        <w:rPr>
          <w:rFonts w:ascii="Times New Roman"/>
          <w:b w:val="false"/>
          <w:i w:val="false"/>
          <w:color w:val="000000"/>
          <w:sz w:val="28"/>
        </w:rPr>
        <w:t>
      ***деректер облыстардың, республикалық маңызы бар қаланың және астананың денсаулық сақтау басқармасы "ЖБНҚК" порталында есепті кезеңді жапқаннан кейін "ЖБНҚК" порталының деректеріне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денсаулық сақтау субъектісінің бекітілген </w:t>
            </w:r>
            <w:r>
              <w:br/>
            </w:r>
            <w:r>
              <w:rPr>
                <w:rFonts w:ascii="Times New Roman"/>
                <w:b w:val="false"/>
                <w:i w:val="false"/>
                <w:color w:val="000000"/>
                <w:sz w:val="20"/>
              </w:rPr>
              <w:t>халыққа тегін медициналық көмектің кепілдік</w:t>
            </w:r>
            <w:r>
              <w:br/>
            </w:r>
            <w:r>
              <w:rPr>
                <w:rFonts w:ascii="Times New Roman"/>
                <w:b w:val="false"/>
                <w:i w:val="false"/>
                <w:color w:val="000000"/>
                <w:sz w:val="20"/>
              </w:rPr>
              <w:t xml:space="preserve">берілген көлемі шеңберінде көрсеткен </w:t>
            </w:r>
            <w:r>
              <w:br/>
            </w:r>
            <w:r>
              <w:rPr>
                <w:rFonts w:ascii="Times New Roman"/>
                <w:b w:val="false"/>
                <w:i w:val="false"/>
                <w:color w:val="000000"/>
                <w:sz w:val="20"/>
              </w:rPr>
              <w:t xml:space="preserve">медициналық көмегі үшін шот-тізілімге </w:t>
            </w:r>
            <w:r>
              <w:br/>
            </w:r>
            <w:r>
              <w:rPr>
                <w:rFonts w:ascii="Times New Roman"/>
                <w:b w:val="false"/>
                <w:i w:val="false"/>
                <w:color w:val="000000"/>
                <w:sz w:val="20"/>
              </w:rPr>
              <w:t>3-кесте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Медициналық-санитариялық алғашқы көмектің көрсетілген қызметтерінің тізілімі*</w:t>
      </w:r>
      <w:r>
        <w:br/>
      </w:r>
      <w:r>
        <w:rPr>
          <w:rFonts w:ascii="Times New Roman"/>
          <w:b/>
          <w:i w:val="false"/>
          <w:color w:val="000000"/>
        </w:rPr>
        <w:t>кезең: 20__жылғы "__" _______ бастап 20__жылғы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кестені "АЕК" АЖ-ға енгізілген деректердің негізінде МСАК көрсететін ауылдың субъектілері ұсынады;</w:t>
      </w:r>
      <w:r>
        <w:br/>
      </w:r>
      <w:r>
        <w:rPr>
          <w:rFonts w:ascii="Times New Roman"/>
          <w:b w:val="false"/>
          <w:i w:val="false"/>
          <w:color w:val="000000"/>
          <w:sz w:val="28"/>
        </w:rPr>
        <w:t>**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және ауылдың</w:t>
            </w:r>
            <w:r>
              <w:br/>
            </w:r>
            <w:r>
              <w:rPr>
                <w:rFonts w:ascii="Times New Roman"/>
                <w:b w:val="false"/>
                <w:i w:val="false"/>
                <w:color w:val="000000"/>
                <w:sz w:val="20"/>
              </w:rPr>
              <w:t>денсаулық сақтау субъектісінің бекітілген</w:t>
            </w:r>
            <w:r>
              <w:br/>
            </w:r>
            <w:r>
              <w:rPr>
                <w:rFonts w:ascii="Times New Roman"/>
                <w:b w:val="false"/>
                <w:i w:val="false"/>
                <w:color w:val="000000"/>
                <w:sz w:val="20"/>
              </w:rPr>
              <w:t>халыққа тегін медициналық көмектің кепілдік</w:t>
            </w:r>
            <w:r>
              <w:br/>
            </w:r>
            <w:r>
              <w:rPr>
                <w:rFonts w:ascii="Times New Roman"/>
                <w:b w:val="false"/>
                <w:i w:val="false"/>
                <w:color w:val="000000"/>
                <w:sz w:val="20"/>
              </w:rPr>
              <w:t>берілген көлемі шеңберінде көрсеткен</w:t>
            </w:r>
            <w:r>
              <w:br/>
            </w:r>
            <w:r>
              <w:rPr>
                <w:rFonts w:ascii="Times New Roman"/>
                <w:b w:val="false"/>
                <w:i w:val="false"/>
                <w:color w:val="000000"/>
                <w:sz w:val="20"/>
              </w:rPr>
              <w:t>медициналық көмегі үшін шот-тізілімге</w:t>
            </w:r>
            <w:r>
              <w:br/>
            </w:r>
            <w:r>
              <w:rPr>
                <w:rFonts w:ascii="Times New Roman"/>
                <w:b w:val="false"/>
                <w:i w:val="false"/>
                <w:color w:val="000000"/>
                <w:sz w:val="20"/>
              </w:rPr>
              <w:t>4-кесте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Амбулаториялық-емханалық көмекті көрсетудің кешенді жан басына шаққандағы</w:t>
      </w:r>
      <w:r>
        <w:br/>
      </w:r>
      <w:r>
        <w:rPr>
          <w:rFonts w:ascii="Times New Roman"/>
          <w:b/>
          <w:i w:val="false"/>
          <w:color w:val="000000"/>
        </w:rPr>
        <w:t>нормативіне енгізілмеген консультациялық-диагностикалық қызметтердің тізілімі*</w:t>
      </w:r>
      <w:r>
        <w:br/>
      </w:r>
      <w:r>
        <w:rPr>
          <w:rFonts w:ascii="Times New Roman"/>
          <w:b/>
          <w:i w:val="false"/>
          <w:color w:val="000000"/>
        </w:rPr>
        <w:t>кезең: 20___жылғы "__" ______ бастап 20___жылғы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 денсаулық сақтау субъектісінің бекітілген </w:t>
            </w:r>
            <w:r>
              <w:br/>
            </w:r>
            <w:r>
              <w:rPr>
                <w:rFonts w:ascii="Times New Roman"/>
                <w:b w:val="false"/>
                <w:i w:val="false"/>
                <w:color w:val="000000"/>
                <w:sz w:val="20"/>
              </w:rPr>
              <w:t xml:space="preserve"> халыққа тегін медициналық көмектің кепілдік </w:t>
            </w:r>
            <w:r>
              <w:br/>
            </w:r>
            <w:r>
              <w:rPr>
                <w:rFonts w:ascii="Times New Roman"/>
                <w:b w:val="false"/>
                <w:i w:val="false"/>
                <w:color w:val="000000"/>
                <w:sz w:val="20"/>
              </w:rPr>
              <w:t>берілген көлемі шеңберінде көрсеткен медициналық</w:t>
            </w:r>
            <w:r>
              <w:br/>
            </w:r>
            <w:r>
              <w:rPr>
                <w:rFonts w:ascii="Times New Roman"/>
                <w:b w:val="false"/>
                <w:i w:val="false"/>
                <w:color w:val="000000"/>
                <w:sz w:val="20"/>
              </w:rPr>
              <w:t xml:space="preserve"> көмегі үшін шот-тізілімге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Қосалқы мердігерді қатыстырмай көрсетілген консультациялық-диагностикалық қызметтердің тізілімі *</w:t>
      </w:r>
      <w:r>
        <w:br/>
      </w:r>
      <w:r>
        <w:rPr>
          <w:rFonts w:ascii="Times New Roman"/>
          <w:b/>
          <w:i w:val="false"/>
          <w:color w:val="000000"/>
        </w:rPr>
        <w:t>кезең: 20__жылғы "__" _______ бастап 20__жылғы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кестені "АЕК" АЖ-ға енгізілген деректердің негізінде МСАК көрсететін ауылдың субъектілері ұсынады;</w:t>
      </w:r>
    </w:p>
    <w:p>
      <w:pPr>
        <w:spacing w:after="0"/>
        <w:ind w:left="0"/>
        <w:jc w:val="both"/>
      </w:pPr>
      <w:r>
        <w:rPr>
          <w:rFonts w:ascii="Times New Roman"/>
          <w:b w:val="false"/>
          <w:i w:val="false"/>
          <w:color w:val="000000"/>
          <w:sz w:val="28"/>
        </w:rPr>
        <w:t xml:space="preserve">
      ** сома есепті кезеңге ақы төлеуге әсер етпейді.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 денсаулық сақтау субъектісінің бекітілген </w:t>
            </w:r>
            <w:r>
              <w:br/>
            </w:r>
            <w:r>
              <w:rPr>
                <w:rFonts w:ascii="Times New Roman"/>
                <w:b w:val="false"/>
                <w:i w:val="false"/>
                <w:color w:val="000000"/>
                <w:sz w:val="20"/>
              </w:rPr>
              <w:t xml:space="preserve"> халыққа тегін медициналық көмектің кепілдік </w:t>
            </w:r>
            <w:r>
              <w:br/>
            </w:r>
            <w:r>
              <w:rPr>
                <w:rFonts w:ascii="Times New Roman"/>
                <w:b w:val="false"/>
                <w:i w:val="false"/>
                <w:color w:val="000000"/>
                <w:sz w:val="20"/>
              </w:rPr>
              <w:t>берілген көлемі шеңберінде көрсеткен медициналық</w:t>
            </w:r>
            <w:r>
              <w:br/>
            </w:r>
            <w:r>
              <w:rPr>
                <w:rFonts w:ascii="Times New Roman"/>
                <w:b w:val="false"/>
                <w:i w:val="false"/>
                <w:color w:val="000000"/>
                <w:sz w:val="20"/>
              </w:rPr>
              <w:t xml:space="preserve"> көмегі үшін шот-тізілімге</w:t>
            </w:r>
            <w:r>
              <w:br/>
            </w:r>
            <w:r>
              <w:rPr>
                <w:rFonts w:ascii="Times New Roman"/>
                <w:b w:val="false"/>
                <w:i w:val="false"/>
                <w:color w:val="000000"/>
                <w:sz w:val="20"/>
              </w:rPr>
              <w:t>6-кесте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Қосалқы мердігерді қатыстырып көрсетілген консультациялық-диагностикалық қызметтердің тізілімі*</w:t>
      </w:r>
      <w:r>
        <w:br/>
      </w:r>
      <w:r>
        <w:rPr>
          <w:rFonts w:ascii="Times New Roman"/>
          <w:b/>
          <w:i w:val="false"/>
          <w:color w:val="000000"/>
        </w:rPr>
        <w:t>кезең: 20__жылғы "__" _______ бастап 20___жылғы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2340"/>
        <w:gridCol w:w="2340"/>
        <w:gridCol w:w="2995"/>
        <w:gridCol w:w="710"/>
        <w:gridCol w:w="1499"/>
      </w:tblGrid>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атауы_________( _________№___ шарт бойынша)</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1) қосалқы мердігерлік шарт бойынша қызметтер, жиыны: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(қосымша қызметтер),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қосалқы мердігерлік шартқа қосылмаған қызметтер, жиыны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(қосымша қызметтер),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 қалыптастырылады;</w:t>
      </w:r>
    </w:p>
    <w:p>
      <w:pPr>
        <w:spacing w:after="0"/>
        <w:ind w:left="0"/>
        <w:jc w:val="both"/>
      </w:pPr>
      <w:r>
        <w:rPr>
          <w:rFonts w:ascii="Times New Roman"/>
          <w:b w:val="false"/>
          <w:i w:val="false"/>
          <w:color w:val="000000"/>
          <w:sz w:val="28"/>
        </w:rPr>
        <w:t>
      ** сома есепті кезеңге ақы төлеуге әсер етпейді, осы Қағидалармен айқындалған тәртіп пен мерзімде қосалқы мердігерлерге ақы төленуі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және</w:t>
            </w:r>
            <w:r>
              <w:br/>
            </w:r>
            <w:r>
              <w:rPr>
                <w:rFonts w:ascii="Times New Roman"/>
                <w:b w:val="false"/>
                <w:i w:val="false"/>
                <w:color w:val="000000"/>
                <w:sz w:val="20"/>
              </w:rPr>
              <w:t>ауылдың</w:t>
            </w:r>
            <w:r>
              <w:br/>
            </w:r>
            <w:r>
              <w:rPr>
                <w:rFonts w:ascii="Times New Roman"/>
                <w:b w:val="false"/>
                <w:i w:val="false"/>
                <w:color w:val="000000"/>
                <w:sz w:val="20"/>
              </w:rPr>
              <w:t xml:space="preserve"> денсаулық сақтау субъектісінің</w:t>
            </w:r>
            <w:r>
              <w:br/>
            </w:r>
            <w:r>
              <w:rPr>
                <w:rFonts w:ascii="Times New Roman"/>
                <w:b w:val="false"/>
                <w:i w:val="false"/>
                <w:color w:val="000000"/>
                <w:sz w:val="20"/>
              </w:rPr>
              <w:t xml:space="preserve">бекітілген </w:t>
            </w:r>
            <w:r>
              <w:br/>
            </w:r>
            <w:r>
              <w:rPr>
                <w:rFonts w:ascii="Times New Roman"/>
                <w:b w:val="false"/>
                <w:i w:val="false"/>
                <w:color w:val="000000"/>
                <w:sz w:val="20"/>
              </w:rPr>
              <w:t xml:space="preserve"> халыққа тегін медициналық</w:t>
            </w:r>
            <w:r>
              <w:br/>
            </w:r>
            <w:r>
              <w:rPr>
                <w:rFonts w:ascii="Times New Roman"/>
                <w:b w:val="false"/>
                <w:i w:val="false"/>
                <w:color w:val="000000"/>
                <w:sz w:val="20"/>
              </w:rPr>
              <w:t xml:space="preserve">көмектің кепілдік </w:t>
            </w:r>
            <w:r>
              <w:br/>
            </w:r>
            <w:r>
              <w:rPr>
                <w:rFonts w:ascii="Times New Roman"/>
                <w:b w:val="false"/>
                <w:i w:val="false"/>
                <w:color w:val="000000"/>
                <w:sz w:val="20"/>
              </w:rPr>
              <w:t>берілген көлемі шеңберінде</w:t>
            </w:r>
            <w:r>
              <w:br/>
            </w:r>
            <w:r>
              <w:rPr>
                <w:rFonts w:ascii="Times New Roman"/>
                <w:b w:val="false"/>
                <w:i w:val="false"/>
                <w:color w:val="000000"/>
                <w:sz w:val="20"/>
              </w:rPr>
              <w:t>көрсеткен медициналық</w:t>
            </w:r>
            <w:r>
              <w:br/>
            </w:r>
            <w:r>
              <w:rPr>
                <w:rFonts w:ascii="Times New Roman"/>
                <w:b w:val="false"/>
                <w:i w:val="false"/>
                <w:color w:val="000000"/>
                <w:sz w:val="20"/>
              </w:rPr>
              <w:t xml:space="preserve"> көмегі үшін шот-тізілімге</w:t>
            </w:r>
            <w:r>
              <w:br/>
            </w:r>
            <w:r>
              <w:rPr>
                <w:rFonts w:ascii="Times New Roman"/>
                <w:b w:val="false"/>
                <w:i w:val="false"/>
                <w:color w:val="000000"/>
                <w:sz w:val="20"/>
              </w:rPr>
              <w:t>7-кесте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6 жастан 17 жасқа дейін қоса алғанда балаларға көрсетілген</w:t>
      </w:r>
      <w:r>
        <w:br/>
      </w:r>
      <w:r>
        <w:rPr>
          <w:rFonts w:ascii="Times New Roman"/>
          <w:b/>
          <w:i w:val="false"/>
          <w:color w:val="000000"/>
        </w:rPr>
        <w:t>консультациялық-диагностикалық қызметтердің тізілімі *</w:t>
      </w:r>
      <w:r>
        <w:br/>
      </w:r>
      <w:r>
        <w:rPr>
          <w:rFonts w:ascii="Times New Roman"/>
          <w:b/>
          <w:i w:val="false"/>
          <w:color w:val="000000"/>
        </w:rPr>
        <w:t>кезең: 20__жылғы "__" _______ бастап 20___жылғы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002"/>
        <w:gridCol w:w="2003"/>
        <w:gridCol w:w="2003"/>
        <w:gridCol w:w="4223"/>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кестені "АЕК" АЖ-ға енгізілген деректердің негізінде МСАК көрсететін ауылдың субъектілері ұсынады;</w:t>
      </w:r>
    </w:p>
    <w:p>
      <w:pPr>
        <w:spacing w:after="0"/>
        <w:ind w:left="0"/>
        <w:jc w:val="both"/>
      </w:pPr>
      <w:r>
        <w:rPr>
          <w:rFonts w:ascii="Times New Roman"/>
          <w:b w:val="false"/>
          <w:i w:val="false"/>
          <w:color w:val="000000"/>
          <w:sz w:val="28"/>
        </w:rPr>
        <w:t>
      **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денсаулық сақтау субъектісінің бекітілген </w:t>
            </w:r>
            <w:r>
              <w:br/>
            </w:r>
            <w:r>
              <w:rPr>
                <w:rFonts w:ascii="Times New Roman"/>
                <w:b w:val="false"/>
                <w:i w:val="false"/>
                <w:color w:val="000000"/>
                <w:sz w:val="20"/>
              </w:rPr>
              <w:t xml:space="preserve">халыққа тегін медициналық көмектің кепілдік </w:t>
            </w:r>
            <w:r>
              <w:br/>
            </w:r>
            <w:r>
              <w:rPr>
                <w:rFonts w:ascii="Times New Roman"/>
                <w:b w:val="false"/>
                <w:i w:val="false"/>
                <w:color w:val="000000"/>
                <w:sz w:val="20"/>
              </w:rPr>
              <w:t>берілген көлемі шеңберінде көрсеткен медициналық</w:t>
            </w:r>
            <w:r>
              <w:br/>
            </w:r>
            <w:r>
              <w:rPr>
                <w:rFonts w:ascii="Times New Roman"/>
                <w:b w:val="false"/>
                <w:i w:val="false"/>
                <w:color w:val="000000"/>
                <w:sz w:val="20"/>
              </w:rPr>
              <w:t xml:space="preserve"> көмегі үшін шот-тізілімге </w:t>
            </w:r>
            <w:r>
              <w:br/>
            </w:r>
            <w:r>
              <w:rPr>
                <w:rFonts w:ascii="Times New Roman"/>
                <w:b w:val="false"/>
                <w:i w:val="false"/>
                <w:color w:val="000000"/>
                <w:sz w:val="20"/>
              </w:rPr>
              <w:t xml:space="preserve"> 8-кесте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Стационарлық және стационарды алмастыратын көмек көрсетілген, жазылып</w:t>
      </w:r>
      <w:r>
        <w:br/>
      </w:r>
      <w:r>
        <w:rPr>
          <w:rFonts w:ascii="Times New Roman"/>
          <w:b/>
          <w:i w:val="false"/>
          <w:color w:val="000000"/>
        </w:rPr>
        <w:t>шыққан науқастардың дербестендірілген тізілімі*</w:t>
      </w:r>
      <w:r>
        <w:br/>
      </w:r>
      <w:r>
        <w:rPr>
          <w:rFonts w:ascii="Times New Roman"/>
          <w:b/>
          <w:i w:val="false"/>
          <w:color w:val="000000"/>
        </w:rPr>
        <w:t>кезең: 20___жылғы "__" _______ бастап 20___жылғы "__" _______ дейін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 нысанында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144"/>
        <w:gridCol w:w="463"/>
        <w:gridCol w:w="1052"/>
        <w:gridCol w:w="1052"/>
        <w:gridCol w:w="765"/>
        <w:gridCol w:w="765"/>
        <w:gridCol w:w="853"/>
        <w:gridCol w:w="853"/>
        <w:gridCol w:w="854"/>
        <w:gridCol w:w="854"/>
        <w:gridCol w:w="854"/>
        <w:gridCol w:w="854"/>
        <w:gridCol w:w="854"/>
      </w:tblGrid>
      <w:tr>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бейіні</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Болудың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жағдайлары бойынша барлығы ______,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 ________, оның ішінде: Күндізгі стационар</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 _____, оның ішінде: Үйдегі стационар</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1547"/>
        <w:gridCol w:w="2548"/>
        <w:gridCol w:w="2401"/>
        <w:gridCol w:w="24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түрі</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жағдайлары бойынша барлығы ______, оның ішінде:</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(болған жағдайда/қағаз жеткізгіштегі шот-тізілім үшін)</w:t>
      </w:r>
    </w:p>
    <w:p>
      <w:pPr>
        <w:spacing w:after="0"/>
        <w:ind w:left="0"/>
        <w:jc w:val="both"/>
      </w:pPr>
      <w:r>
        <w:rPr>
          <w:rFonts w:ascii="Times New Roman"/>
          <w:b w:val="false"/>
          <w:i w:val="false"/>
          <w:color w:val="000000"/>
          <w:sz w:val="28"/>
        </w:rPr>
        <w:t>
      Күні 20___жылғы "___"_________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*деректер "СНЭТ" АЖ-ға енгізілген деректердің негізінде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және ауылдың </w:t>
            </w:r>
            <w:r>
              <w:br/>
            </w:r>
            <w:r>
              <w:rPr>
                <w:rFonts w:ascii="Times New Roman"/>
                <w:b w:val="false"/>
                <w:i w:val="false"/>
                <w:color w:val="000000"/>
                <w:sz w:val="20"/>
              </w:rPr>
              <w:t xml:space="preserve">денсаулық сақтау субъектісінің бекітілген </w:t>
            </w:r>
            <w:r>
              <w:br/>
            </w:r>
            <w:r>
              <w:rPr>
                <w:rFonts w:ascii="Times New Roman"/>
                <w:b w:val="false"/>
                <w:i w:val="false"/>
                <w:color w:val="000000"/>
                <w:sz w:val="20"/>
              </w:rPr>
              <w:t xml:space="preserve">халыққа тегін медициналық көмектің кепілдік </w:t>
            </w:r>
            <w:r>
              <w:br/>
            </w:r>
            <w:r>
              <w:rPr>
                <w:rFonts w:ascii="Times New Roman"/>
                <w:b w:val="false"/>
                <w:i w:val="false"/>
                <w:color w:val="000000"/>
                <w:sz w:val="20"/>
              </w:rPr>
              <w:t>берілген көлемі шеңберінде көрсеткен медициналық</w:t>
            </w:r>
            <w:r>
              <w:br/>
            </w:r>
            <w:r>
              <w:rPr>
                <w:rFonts w:ascii="Times New Roman"/>
                <w:b w:val="false"/>
                <w:i w:val="false"/>
                <w:color w:val="000000"/>
                <w:sz w:val="20"/>
              </w:rPr>
              <w:t xml:space="preserve"> көмегі үшін шот-тізілімге</w:t>
            </w:r>
            <w:r>
              <w:br/>
            </w:r>
            <w:r>
              <w:rPr>
                <w:rFonts w:ascii="Times New Roman"/>
                <w:b w:val="false"/>
                <w:i w:val="false"/>
                <w:color w:val="000000"/>
                <w:sz w:val="20"/>
              </w:rPr>
              <w:t>9-кесте</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лизингі шарттарында сатып алынған медициналық техниканы пайдаланумен көрсетілген</w:t>
      </w:r>
      <w:r>
        <w:br/>
      </w:r>
      <w:r>
        <w:rPr>
          <w:rFonts w:ascii="Times New Roman"/>
          <w:b/>
          <w:i w:val="false"/>
          <w:color w:val="000000"/>
        </w:rPr>
        <w:t>консультациялық-диагностикалық қызметтердің тізілімі</w:t>
      </w:r>
      <w:r>
        <w:br/>
      </w:r>
      <w:r>
        <w:rPr>
          <w:rFonts w:ascii="Times New Roman"/>
          <w:b/>
          <w:i w:val="false"/>
          <w:color w:val="000000"/>
        </w:rPr>
        <w:t>кезең: 20___жылғы "__" _______ бастап 20___жылғы "__" 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1201"/>
        <w:gridCol w:w="1201"/>
        <w:gridCol w:w="3204"/>
        <w:gridCol w:w="1201"/>
        <w:gridCol w:w="3091"/>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арналған лизинг төлемі, теңге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Лизинг төлемініңсомасы (теңге)</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85-қосымша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Аудандық маңызы бар және ауылдың денсаулық сақтау субъектісінің тегін</w:t>
      </w:r>
      <w:r>
        <w:br/>
      </w:r>
      <w:r>
        <w:rPr>
          <w:rFonts w:ascii="Times New Roman"/>
          <w:b/>
          <w:i w:val="false"/>
          <w:color w:val="000000"/>
        </w:rPr>
        <w:t>медициналық көмектің кепілдік берілген көлемін көрсетуге арналған шартты орындау</w:t>
      </w:r>
      <w:r>
        <w:br/>
      </w:r>
      <w:r>
        <w:rPr>
          <w:rFonts w:ascii="Times New Roman"/>
          <w:b/>
          <w:i w:val="false"/>
          <w:color w:val="000000"/>
        </w:rPr>
        <w:t>хаттамасы</w:t>
      </w:r>
    </w:p>
    <w:p>
      <w:pPr>
        <w:spacing w:after="0"/>
        <w:ind w:left="0"/>
        <w:jc w:val="both"/>
      </w:pPr>
      <w:r>
        <w:rPr>
          <w:rFonts w:ascii="Times New Roman"/>
          <w:b w:val="false"/>
          <w:i w:val="false"/>
          <w:color w:val="ff0000"/>
          <w:sz w:val="28"/>
        </w:rPr>
        <w:t xml:space="preserve">
      Ескерту. 85-қосымша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кезең: 20___жылғы "__" _______ бастап 20___жылғы "__"________дейін</w:t>
      </w:r>
      <w:r>
        <w:br/>
      </w:r>
      <w:r>
        <w:rPr>
          <w:rFonts w:ascii="Times New Roman"/>
          <w:b/>
          <w:i w:val="false"/>
          <w:color w:val="000000"/>
        </w:rPr>
        <w:t>20___жылғы "__" 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w:t>
      </w:r>
    </w:p>
    <w:p>
      <w:pPr>
        <w:spacing w:after="0"/>
        <w:ind w:left="0"/>
        <w:jc w:val="both"/>
      </w:pPr>
      <w:r>
        <w:rPr>
          <w:rFonts w:ascii="Times New Roman"/>
          <w:b w:val="false"/>
          <w:i w:val="false"/>
          <w:color w:val="000000"/>
          <w:sz w:val="28"/>
        </w:rPr>
        <w:t>
      Бюджеттік ішкі бағдарламаның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014"/>
        <w:gridCol w:w="588"/>
        <w:gridCol w:w="815"/>
        <w:gridCol w:w="1576"/>
        <w:gridCol w:w="2185"/>
        <w:gridCol w:w="588"/>
        <w:gridCol w:w="816"/>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w:t>
            </w:r>
            <w:r>
              <w:br/>
            </w:r>
            <w:r>
              <w:rPr>
                <w:rFonts w:ascii="Times New Roman"/>
                <w:b w:val="false"/>
                <w:i w:val="false"/>
                <w:color w:val="000000"/>
                <w:sz w:val="20"/>
              </w:rPr>
              <w:t>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тегін медициналық көмектің кепілдік берілген көлемі шеңберінде ауылдық халыққа медициналық көмекті көрсету, оның ішінде: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индикаторы негізінде қызметінде қолжеткізген түпкілікті нәтижелері үшін медициналық-санитариялық алғашқы көмек көрсететін ұйымның қызметкерлерін ынталандыруға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көмек көрсетуге арналған кешенді жан басына шаққандағы нормативке енгізілмеген консультациялық-диагностикалық қызметтерді көрсетуге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оқушыларға медициналық қызмет көрсетуге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Көрсетілген стационарлық және стационарды алмастыратын медициналық көмектің сапасы мен көлемін бақылау нәтижесі бойынша шешіліп алынуы тиіс және ақы төлеуге, оның ішінде нәтижелер бойынша ішінара ақы төлеуге жатпайтын жағдайлардың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5"/>
        <w:gridCol w:w="3943"/>
        <w:gridCol w:w="2211"/>
        <w:gridCol w:w="2211"/>
      </w:tblGrid>
      <w:tr>
        <w:trPr>
          <w:trHeight w:val="30" w:hRule="atLeast"/>
        </w:trPr>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w:t>
            </w:r>
          </w:p>
        </w:tc>
        <w:tc>
          <w:tcPr>
            <w:tcW w:w="3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Есепті кезеңге өлім жағдайларын қоспағанда, ДДРО-ның бағалауынан кейін ҚДСК АД-ның сапа мен көлемін бақылауынан өткен асқынулары бар емдеуге жатқызу жағдайларының тізбесі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Есепті кезең және өткен кезеңге ҚДСК АД-ның бақылауынан өткен жағдайлардың тізбесі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Есепті және өткен кезеңдерге жоспарлы және жоспардан тыс тексерулердің нәтижесі бойынша ҚДСК анықтаған ішінара ақы төлеуге тиісті және ақы төлеуге жатпайтын жағдайлардың тізбесі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кезеңге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Есепті кезеңге көлемі бақылаудан өткен, МҚАК АД ішінара ақы төлеуге тиісті және ақы төлеуге жатпайтын емдеуге жатқызу жағдайларының тізбесі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МСАК көрсететін денсаулық сақтау субъектісі қызметінің қол жеткізілген түпкілікті нәтижелері үшін қызметкерлерін ынталандыруға арналған сома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2"/>
        <w:gridCol w:w="722"/>
        <w:gridCol w:w="722"/>
        <w:gridCol w:w="722"/>
        <w:gridCol w:w="2206"/>
        <w:gridCol w:w="1001"/>
        <w:gridCol w:w="1002"/>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нысаны көрсеткіштің жетістігі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деңгейінде алдын алуға болатын ана өлімі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деңгейінде алдын алуға болатын 7 күннен 5 жасқа дейінгі балалар өлімі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Уақытында диагностикаланған өкпе туберкулезі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сатыдағы визуалды орналасқан қатерлі ісіктердің алғаш анықталған жағдайлары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Жүрек-қан тамыр жүйесі аурулары асқынған науқастарды емдеуге жатқызу деңгейі (инфаркт миокарда, инсульт)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шағымдар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Лизинг төлемдері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1345"/>
        <w:gridCol w:w="2066"/>
        <w:gridCol w:w="1585"/>
        <w:gridCol w:w="1585"/>
        <w:gridCol w:w="1345"/>
        <w:gridCol w:w="2068"/>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Лизинг төлемінің сомасы, теңге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қызметтердің саны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Лизинг төлемініңсомасы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қызметтердің саны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 сомасы, теңге</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ұсынылғанның барлығы _______________________теңге</w:t>
      </w:r>
    </w:p>
    <w:p>
      <w:pPr>
        <w:spacing w:after="0"/>
        <w:ind w:left="0"/>
        <w:jc w:val="both"/>
      </w:pPr>
      <w:r>
        <w:rPr>
          <w:rFonts w:ascii="Times New Roman"/>
          <w:b w:val="false"/>
          <w:i w:val="false"/>
          <w:color w:val="000000"/>
          <w:sz w:val="28"/>
        </w:rPr>
        <w:t>
      Ақы төлеуге қабылданғанның барлығы _____________________теңге</w:t>
      </w:r>
    </w:p>
    <w:p>
      <w:pPr>
        <w:spacing w:after="0"/>
        <w:ind w:left="0"/>
        <w:jc w:val="both"/>
      </w:pPr>
      <w:r>
        <w:rPr>
          <w:rFonts w:ascii="Times New Roman"/>
          <w:b w:val="false"/>
          <w:i w:val="false"/>
          <w:color w:val="000000"/>
          <w:sz w:val="28"/>
        </w:rPr>
        <w:t>
      Төраға 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Комиссия мүшелері 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(қағаз жеткізгіштегі есеп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86-қосымша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Аудандық маңызы бар және ауылдың денсаулық сақтау субъектісінің тегін медициалық</w:t>
      </w:r>
      <w:r>
        <w:br/>
      </w:r>
      <w:r>
        <w:rPr>
          <w:rFonts w:ascii="Times New Roman"/>
          <w:b/>
          <w:i w:val="false"/>
          <w:color w:val="000000"/>
        </w:rPr>
        <w:t>көмектің кепілдік берілген көлемі шеңберінде көрсеткен, орындалған жұмыстардың</w:t>
      </w:r>
      <w:r>
        <w:br/>
      </w:r>
      <w:r>
        <w:rPr>
          <w:rFonts w:ascii="Times New Roman"/>
          <w:b/>
          <w:i w:val="false"/>
          <w:color w:val="000000"/>
        </w:rPr>
        <w:t>(қызметтердің) актісі</w:t>
      </w:r>
    </w:p>
    <w:p>
      <w:pPr>
        <w:spacing w:after="0"/>
        <w:ind w:left="0"/>
        <w:jc w:val="both"/>
      </w:pPr>
      <w:r>
        <w:rPr>
          <w:rFonts w:ascii="Times New Roman"/>
          <w:b w:val="false"/>
          <w:i w:val="false"/>
          <w:color w:val="ff0000"/>
          <w:sz w:val="28"/>
        </w:rPr>
        <w:t xml:space="preserve">
      Ескерту. 86-қосымша жаңа редакцияда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20__жылғы "__" _________ №_______</w:t>
      </w:r>
      <w:r>
        <w:br/>
      </w:r>
      <w:r>
        <w:rPr>
          <w:rFonts w:ascii="Times New Roman"/>
          <w:b/>
          <w:i w:val="false"/>
          <w:color w:val="000000"/>
        </w:rPr>
        <w:t>кезең: 20___жылғы "__" ________ бастап 20___жылғы "__"_______дейін</w:t>
      </w:r>
      <w:r>
        <w:br/>
      </w:r>
      <w:r>
        <w:rPr>
          <w:rFonts w:ascii="Times New Roman"/>
          <w:b/>
          <w:i w:val="false"/>
          <w:color w:val="000000"/>
        </w:rPr>
        <w:t>20___жылғы "__" _________№____шарт бойынша</w:t>
      </w:r>
    </w:p>
    <w:p>
      <w:pPr>
        <w:spacing w:after="0"/>
        <w:ind w:left="0"/>
        <w:jc w:val="both"/>
      </w:pPr>
      <w:r>
        <w:rPr>
          <w:rFonts w:ascii="Times New Roman"/>
          <w:b w:val="false"/>
          <w:i w:val="false"/>
          <w:color w:val="000000"/>
          <w:sz w:val="28"/>
        </w:rPr>
        <w:t>
      Денсаулық сақтау субъектісінің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жалпы сомасы____________________________________ теңге</w:t>
      </w:r>
    </w:p>
    <w:p>
      <w:pPr>
        <w:spacing w:after="0"/>
        <w:ind w:left="0"/>
        <w:jc w:val="both"/>
      </w:pPr>
      <w:r>
        <w:rPr>
          <w:rFonts w:ascii="Times New Roman"/>
          <w:b w:val="false"/>
          <w:i w:val="false"/>
          <w:color w:val="000000"/>
          <w:sz w:val="28"/>
        </w:rPr>
        <w:t>
      оның ішінде төленген аванстың жалпы сомасы ____________________________ теңге</w:t>
      </w:r>
    </w:p>
    <w:p>
      <w:pPr>
        <w:spacing w:after="0"/>
        <w:ind w:left="0"/>
        <w:jc w:val="both"/>
      </w:pPr>
      <w:r>
        <w:rPr>
          <w:rFonts w:ascii="Times New Roman"/>
          <w:b w:val="false"/>
          <w:i w:val="false"/>
          <w:color w:val="000000"/>
          <w:sz w:val="28"/>
        </w:rPr>
        <w:t>
      оның ішінде ағымдағы жылғы лизинг төлемдердің жалпы сомасы ____________________________ теңге</w:t>
      </w:r>
    </w:p>
    <w:p>
      <w:pPr>
        <w:spacing w:after="0"/>
        <w:ind w:left="0"/>
        <w:jc w:val="both"/>
      </w:pPr>
      <w:r>
        <w:rPr>
          <w:rFonts w:ascii="Times New Roman"/>
          <w:b w:val="false"/>
          <w:i w:val="false"/>
          <w:color w:val="000000"/>
          <w:sz w:val="28"/>
        </w:rPr>
        <w:t>
      Ақы төленген жұмыстардың (көрсетілген қызметтердің) жалпы сомасы ______ теңге</w:t>
      </w:r>
    </w:p>
    <w:p>
      <w:pPr>
        <w:spacing w:after="0"/>
        <w:ind w:left="0"/>
        <w:jc w:val="both"/>
      </w:pPr>
      <w:r>
        <w:rPr>
          <w:rFonts w:ascii="Times New Roman"/>
          <w:b w:val="false"/>
          <w:i w:val="false"/>
          <w:color w:val="000000"/>
          <w:sz w:val="28"/>
        </w:rPr>
        <w:t>
      оның ішінде төленген лизинг төлемдердің жалпы сомасы ____________________________ теңге</w:t>
      </w:r>
    </w:p>
    <w:p>
      <w:pPr>
        <w:spacing w:after="0"/>
        <w:ind w:left="0"/>
        <w:jc w:val="both"/>
      </w:pPr>
      <w:r>
        <w:rPr>
          <w:rFonts w:ascii="Times New Roman"/>
          <w:b w:val="false"/>
          <w:i w:val="false"/>
          <w:color w:val="000000"/>
          <w:sz w:val="28"/>
        </w:rPr>
        <w:t>
      Бекітілген халықтың саны ____________________________ адам</w:t>
      </w:r>
    </w:p>
    <w:p>
      <w:pPr>
        <w:spacing w:after="0"/>
        <w:ind w:left="0"/>
        <w:jc w:val="both"/>
      </w:pPr>
      <w:r>
        <w:rPr>
          <w:rFonts w:ascii="Times New Roman"/>
          <w:b w:val="false"/>
          <w:i w:val="false"/>
          <w:color w:val="000000"/>
          <w:sz w:val="28"/>
        </w:rPr>
        <w:t>
      Айына "БХТ" порталында тіркелген бір бекітілген адамға шаққандағы базалық кешенді жан басына шаққандағы норматив___________теңге</w:t>
      </w:r>
    </w:p>
    <w:p>
      <w:pPr>
        <w:spacing w:after="0"/>
        <w:ind w:left="0"/>
        <w:jc w:val="both"/>
      </w:pPr>
      <w:r>
        <w:rPr>
          <w:rFonts w:ascii="Times New Roman"/>
          <w:b w:val="false"/>
          <w:i w:val="false"/>
          <w:color w:val="000000"/>
          <w:sz w:val="28"/>
        </w:rPr>
        <w:t>
      Жыныстық-жастық түзету коэффициенті_____________________</w:t>
      </w:r>
    </w:p>
    <w:p>
      <w:pPr>
        <w:spacing w:after="0"/>
        <w:ind w:left="0"/>
        <w:jc w:val="both"/>
      </w:pPr>
      <w:r>
        <w:rPr>
          <w:rFonts w:ascii="Times New Roman"/>
          <w:b w:val="false"/>
          <w:i w:val="false"/>
          <w:color w:val="000000"/>
          <w:sz w:val="28"/>
        </w:rPr>
        <w:t>
      Халық тығыздылығының коэффициенті _______________________</w:t>
      </w:r>
    </w:p>
    <w:p>
      <w:pPr>
        <w:spacing w:after="0"/>
        <w:ind w:left="0"/>
        <w:jc w:val="both"/>
      </w:pPr>
      <w:r>
        <w:rPr>
          <w:rFonts w:ascii="Times New Roman"/>
          <w:b w:val="false"/>
          <w:i w:val="false"/>
          <w:color w:val="000000"/>
          <w:sz w:val="28"/>
        </w:rPr>
        <w:t>
      Ауылдық жерде жұмыс істегеніне төленетін үстеме ақыны есепке алу коэффициенті_______________________</w:t>
      </w:r>
    </w:p>
    <w:p>
      <w:pPr>
        <w:spacing w:after="0"/>
        <w:ind w:left="0"/>
        <w:jc w:val="both"/>
      </w:pPr>
      <w:r>
        <w:rPr>
          <w:rFonts w:ascii="Times New Roman"/>
          <w:b w:val="false"/>
          <w:i w:val="false"/>
          <w:color w:val="000000"/>
          <w:sz w:val="28"/>
        </w:rPr>
        <w:t>
      Жылу маусымының ұзақтылығын есепке алу коэффициенті _____________________</w:t>
      </w:r>
    </w:p>
    <w:p>
      <w:pPr>
        <w:spacing w:after="0"/>
        <w:ind w:left="0"/>
        <w:jc w:val="both"/>
      </w:pPr>
      <w:r>
        <w:rPr>
          <w:rFonts w:ascii="Times New Roman"/>
          <w:b w:val="false"/>
          <w:i w:val="false"/>
          <w:color w:val="000000"/>
          <w:sz w:val="28"/>
        </w:rPr>
        <w:t>
      Айына 1 адамға экологиялық апатты аймақта жұмыс істегені үшін төленетін сома___________________________теңге</w:t>
      </w:r>
    </w:p>
    <w:p>
      <w:pPr>
        <w:spacing w:after="0"/>
        <w:ind w:left="0"/>
        <w:jc w:val="both"/>
      </w:pPr>
      <w:r>
        <w:rPr>
          <w:rFonts w:ascii="Times New Roman"/>
          <w:b w:val="false"/>
          <w:i w:val="false"/>
          <w:color w:val="000000"/>
          <w:sz w:val="28"/>
        </w:rPr>
        <w:t>
      Айына 1 адамға стационарлық және стационарды алмастыратын медициналық көмек көрсеткені үшін төленетін сома___________________________теңге</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ауыл халқына арналған кешенді жан басына шаққандағы норматив___________теңге, оның ішінде:</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арналған кешенді жан басына шаққандағы нормативтің кепілдік берілген компоненті___________теңге;</w:t>
      </w:r>
    </w:p>
    <w:p>
      <w:pPr>
        <w:spacing w:after="0"/>
        <w:ind w:left="0"/>
        <w:jc w:val="both"/>
      </w:pPr>
      <w:r>
        <w:rPr>
          <w:rFonts w:ascii="Times New Roman"/>
          <w:b w:val="false"/>
          <w:i w:val="false"/>
          <w:color w:val="000000"/>
          <w:sz w:val="28"/>
        </w:rPr>
        <w:t>
      Айына МСАК субъектісіне "БХТ" порталында тіркелген бір бекітілген адамға шаққандағы СКПН сомасы___________теңге;</w:t>
      </w:r>
    </w:p>
    <w:p>
      <w:pPr>
        <w:spacing w:after="0"/>
        <w:ind w:left="0"/>
        <w:jc w:val="both"/>
      </w:pPr>
      <w:r>
        <w:rPr>
          <w:rFonts w:ascii="Times New Roman"/>
          <w:b w:val="false"/>
          <w:i w:val="false"/>
          <w:color w:val="000000"/>
          <w:sz w:val="28"/>
        </w:rPr>
        <w:t xml:space="preserve">
      Оқушылардың саны _________________________адам </w:t>
      </w:r>
    </w:p>
    <w:p>
      <w:pPr>
        <w:spacing w:after="0"/>
        <w:ind w:left="0"/>
        <w:jc w:val="both"/>
      </w:pPr>
      <w:r>
        <w:rPr>
          <w:rFonts w:ascii="Times New Roman"/>
          <w:b w:val="false"/>
          <w:i w:val="false"/>
          <w:color w:val="000000"/>
          <w:sz w:val="28"/>
        </w:rPr>
        <w:t>
      Айына 1 оқушыға жан басына шаққандағы норматив____________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5642"/>
        <w:gridCol w:w="866"/>
        <w:gridCol w:w="1199"/>
        <w:gridCol w:w="866"/>
        <w:gridCol w:w="1200"/>
      </w:tblGrid>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төлеуге ұсынылды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барлығы, оның ішінде: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көрсеткені үшін: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 негізінде қызметінде қолжеткізген түпкілікті нәтижелері үшін медициналық-санитариялық алғашқы көмек көрсететін ұйымның қызметкерлерін ынталандыруға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қызметтерді көрсетуге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көрсетуге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оның ішінде МСАК көрсететін денсаулық сақтау субъектісі қызметінің қол жеткізілген түпкілікті нәтижелері үшін қызметкерлерін ынталандыруға арналған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жетудің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кезеңдік көзге көрінетін алғашқы анықталған қатерлі ісік жағдайлары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1399"/>
        <w:gridCol w:w="1900"/>
        <w:gridCol w:w="1650"/>
        <w:gridCol w:w="1650"/>
        <w:gridCol w:w="1400"/>
        <w:gridCol w:w="1901"/>
      </w:tblGrid>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қызметтердің саны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Лизинг төлемініңсомасы, теңге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қызметтердің саны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 үшін Лизинг төлемініңсомасы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қызметтердің саны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Лизинг төлемініңсомасы, теңге</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медициналық техниканы пайдаланумен барлығы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Өзге төлемдер/шегерулер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барлығы:___________________________теңге, оның ішінде:</w:t>
      </w:r>
    </w:p>
    <w:p>
      <w:pPr>
        <w:spacing w:after="0"/>
        <w:ind w:left="0"/>
        <w:jc w:val="both"/>
      </w:pPr>
      <w:r>
        <w:rPr>
          <w:rFonts w:ascii="Times New Roman"/>
          <w:b w:val="false"/>
          <w:i w:val="false"/>
          <w:color w:val="000000"/>
          <w:sz w:val="28"/>
        </w:rPr>
        <w:t>
      лизинг төлемдерін өтеуге арналған сома _____________________________теңге;</w:t>
      </w:r>
    </w:p>
    <w:p>
      <w:pPr>
        <w:spacing w:after="0"/>
        <w:ind w:left="0"/>
        <w:jc w:val="both"/>
      </w:pPr>
      <w:r>
        <w:rPr>
          <w:rFonts w:ascii="Times New Roman"/>
          <w:b w:val="false"/>
          <w:i w:val="false"/>
          <w:color w:val="000000"/>
          <w:sz w:val="28"/>
        </w:rPr>
        <w:t>
      ұстап қалынатын сома:___________________________теңге, оның ішінде:</w:t>
      </w:r>
    </w:p>
    <w:p>
      <w:pPr>
        <w:spacing w:after="0"/>
        <w:ind w:left="0"/>
        <w:jc w:val="both"/>
      </w:pPr>
      <w:r>
        <w:rPr>
          <w:rFonts w:ascii="Times New Roman"/>
          <w:b w:val="false"/>
          <w:i w:val="false"/>
          <w:color w:val="000000"/>
          <w:sz w:val="28"/>
        </w:rPr>
        <w:t>
      сапа мен көлемді бақылау нәтижелері бойынша:___________________________теңге;</w:t>
      </w:r>
    </w:p>
    <w:p>
      <w:pPr>
        <w:spacing w:after="0"/>
        <w:ind w:left="0"/>
        <w:jc w:val="both"/>
      </w:pPr>
      <w:r>
        <w:rPr>
          <w:rFonts w:ascii="Times New Roman"/>
          <w:b w:val="false"/>
          <w:i w:val="false"/>
          <w:color w:val="000000"/>
          <w:sz w:val="28"/>
        </w:rPr>
        <w:t>
      сапа мен көлем сараптамасынан өтпеген өліммен аяқталған ағымдағы кезеңдегі емделіп шыққан жағдайлар үшін___________________теңге</w:t>
      </w:r>
    </w:p>
    <w:p>
      <w:pPr>
        <w:spacing w:after="0"/>
        <w:ind w:left="0"/>
        <w:jc w:val="both"/>
      </w:pPr>
      <w:r>
        <w:rPr>
          <w:rFonts w:ascii="Times New Roman"/>
          <w:b w:val="false"/>
          <w:i w:val="false"/>
          <w:color w:val="000000"/>
          <w:sz w:val="28"/>
        </w:rPr>
        <w:t xml:space="preserve">
      есептік кезеңде сапа мен көлем сараптамасынан өткен жол бермеу мүмкін емес, өліммен аяқталған ағымдағы кезеңдегі емделіп шыққан жағдайлар үшін ____________ теңге </w:t>
      </w:r>
    </w:p>
    <w:p>
      <w:pPr>
        <w:spacing w:after="0"/>
        <w:ind w:left="0"/>
        <w:jc w:val="both"/>
      </w:pPr>
      <w:r>
        <w:rPr>
          <w:rFonts w:ascii="Times New Roman"/>
          <w:b w:val="false"/>
          <w:i w:val="false"/>
          <w:color w:val="000000"/>
          <w:sz w:val="28"/>
        </w:rPr>
        <w:t>
      Комиссияның шешімі бойынша шешіліп алынған сома ____________ теңге /қабылданған: ___________ теңге, оның ішінде:</w:t>
      </w:r>
    </w:p>
    <w:p>
      <w:pPr>
        <w:spacing w:after="0"/>
        <w:ind w:left="0"/>
        <w:jc w:val="both"/>
      </w:pPr>
      <w:r>
        <w:rPr>
          <w:rFonts w:ascii="Times New Roman"/>
          <w:b w:val="false"/>
          <w:i w:val="false"/>
          <w:color w:val="000000"/>
          <w:sz w:val="28"/>
        </w:rPr>
        <w:t>
      төлемдер: _____________ теңге,</w:t>
      </w:r>
    </w:p>
    <w:p>
      <w:pPr>
        <w:spacing w:after="0"/>
        <w:ind w:left="0"/>
        <w:jc w:val="both"/>
      </w:pPr>
      <w:r>
        <w:rPr>
          <w:rFonts w:ascii="Times New Roman"/>
          <w:b w:val="false"/>
          <w:i w:val="false"/>
          <w:color w:val="000000"/>
          <w:sz w:val="28"/>
        </w:rPr>
        <w:t>
      шегерімдер: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 теңге</w:t>
      </w:r>
    </w:p>
    <w:p>
      <w:pPr>
        <w:spacing w:after="0"/>
        <w:ind w:left="0"/>
        <w:jc w:val="both"/>
      </w:pPr>
      <w:r>
        <w:rPr>
          <w:rFonts w:ascii="Times New Roman"/>
          <w:b w:val="false"/>
          <w:i w:val="false"/>
          <w:color w:val="000000"/>
          <w:sz w:val="28"/>
        </w:rPr>
        <w:t>
      Аудару үшін есептелген жиыны ________________________________________теңге</w:t>
      </w:r>
    </w:p>
    <w:p>
      <w:pPr>
        <w:spacing w:after="0"/>
        <w:ind w:left="0"/>
        <w:jc w:val="both"/>
      </w:pPr>
      <w:r>
        <w:rPr>
          <w:rFonts w:ascii="Times New Roman"/>
          <w:b w:val="false"/>
          <w:i w:val="false"/>
          <w:color w:val="000000"/>
          <w:sz w:val="28"/>
        </w:rPr>
        <w:t>
      оның ішінде лизинг төлемдерін өтеу ___________________________теңге</w:t>
      </w:r>
    </w:p>
    <w:p>
      <w:pPr>
        <w:spacing w:after="0"/>
        <w:ind w:left="0"/>
        <w:jc w:val="both"/>
      </w:pPr>
      <w:r>
        <w:rPr>
          <w:rFonts w:ascii="Times New Roman"/>
          <w:b w:val="false"/>
          <w:i w:val="false"/>
          <w:color w:val="000000"/>
          <w:sz w:val="28"/>
        </w:rPr>
        <w:t>
      Тапсырыс беруші Қызметтер беруші</w:t>
      </w:r>
    </w:p>
    <w:p>
      <w:pPr>
        <w:spacing w:after="0"/>
        <w:ind w:left="0"/>
        <w:jc w:val="both"/>
      </w:pPr>
      <w:r>
        <w:rPr>
          <w:rFonts w:ascii="Times New Roman"/>
          <w:b w:val="false"/>
          <w:i w:val="false"/>
          <w:color w:val="000000"/>
          <w:sz w:val="28"/>
        </w:rPr>
        <w:t>
      _______________________________ __________________________________________</w:t>
      </w:r>
    </w:p>
    <w:p>
      <w:pPr>
        <w:spacing w:after="0"/>
        <w:ind w:left="0"/>
        <w:jc w:val="both"/>
      </w:pPr>
      <w:r>
        <w:rPr>
          <w:rFonts w:ascii="Times New Roman"/>
          <w:b w:val="false"/>
          <w:i w:val="false"/>
          <w:color w:val="000000"/>
          <w:sz w:val="28"/>
        </w:rPr>
        <w:t>
      (тапсырыс берушінің атауы) (Денсаулық сақтау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6379"/>
        <w:gridCol w:w="249"/>
        <w:gridCol w:w="5423"/>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атауы)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жағдайда),қолы) (қағаз жеткізгіштегі акт үшін)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жағдайда),қолы)</w:t>
            </w:r>
            <w:r>
              <w:br/>
            </w:r>
            <w:r>
              <w:rPr>
                <w:rFonts w:ascii="Times New Roman"/>
                <w:b w:val="false"/>
                <w:i w:val="false"/>
                <w:color w:val="000000"/>
                <w:sz w:val="20"/>
              </w:rPr>
              <w:t>(қағаз жеткізгіштегі акт үшін)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(қағаз жеткізгіштегі акт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жағдайда/қағаз жеткізгіштегі акт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87-қосымша</w:t>
            </w:r>
          </w:p>
        </w:tc>
      </w:tr>
    </w:tbl>
    <w:p>
      <w:pPr>
        <w:spacing w:after="0"/>
        <w:ind w:left="0"/>
        <w:jc w:val="left"/>
      </w:pPr>
      <w:r>
        <w:rPr>
          <w:rFonts w:ascii="Times New Roman"/>
          <w:b/>
          <w:i w:val="false"/>
          <w:color w:val="000000"/>
        </w:rPr>
        <w:t xml:space="preserve"> Аудандық маңызы бар және ауылдың денсаулық сақтау субъектісінің бекітілген халыққа тегін медициналық көмектің кепілдік берілген көлемі шеңберінде медициналық көмек көрсеткені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87-қосымша алып тасталды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Аудандық маңызы бар және ауылдың денсаулық сақтау субъектісі</w:t>
      </w:r>
      <w:r>
        <w:br/>
      </w:r>
      <w:r>
        <w:rPr>
          <w:rFonts w:ascii="Times New Roman"/>
          <w:b/>
          <w:i w:val="false"/>
          <w:color w:val="000000"/>
        </w:rPr>
        <w:t>медициналық көмек көрсетуі кезіндегі кірістердің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5631"/>
        <w:gridCol w:w="984"/>
        <w:gridCol w:w="2352"/>
        <w:gridCol w:w="1259"/>
      </w:tblGrid>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түріндегі республикалық бюджет қаражатының еебінен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кіріс, барлығы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көмек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ТМККК шеңберінде медициналық көмек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нысаналы топтарына скринингтік зерттеулер жүргізу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қызметтер (көрсету)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89-қосымша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Аудандық маңызы бар және ауылдың денсаулық сақтау субъектісі</w:t>
      </w:r>
      <w:r>
        <w:br/>
      </w:r>
      <w:r>
        <w:rPr>
          <w:rFonts w:ascii="Times New Roman"/>
          <w:b/>
          <w:i w:val="false"/>
          <w:color w:val="000000"/>
        </w:rPr>
        <w:t>медициналық көмек көрсетуі кезіндегі шығыстардың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7368"/>
        <w:gridCol w:w="1288"/>
        <w:gridCol w:w="1288"/>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шығыстар,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есебінен</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басындағы кредиторлық берешек, жиыны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медикаменттер мен басқа медициналық мақсаттағы заттар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шарты бойынша: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шеңберіндегі консультациялық-диагностикалық қызметтерді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шеңберіндегі стационарлық және стационарды алмастыру көмек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шеңберіндегі медициналық қызметтердің кешенің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кредиторлық берешек, жиыны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 мен басқа медициналық мақсаттағы заттар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мердігерлік шарты бойынша: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шеңберіндегі консультациялық-диагностикалық қызметтерді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шеңберіндегі стационарлық және стационарды алмастыру көмек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ТМККК шеңберіндегі медициналық қызметтердің кешенің көрсетуге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шотындағы қаражаттың қалдығы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персонал, фармацевтер (жоғары білімі бар) мен провизорлар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(сыйақылар мен сараланған ақы төлеу, демалысқа бірыңғай жәрдемақы, материалдық көмек)</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персонал, фармацевтер (жоғары білімі бар) мен провизорлар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с.і.сараланған ақы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персонал, фармацевтер (жоғары білімі бар) мен провизорлар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 (әлеуметтік қызметкерлер мен психологтар)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Өтемақылық төлемдер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пен бюджетке берілетін басқа міндеттемелер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және басқа медициналық мақсаттағы заттарды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Басқау тауарларды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мүкәммалды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басқа қызметтер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 кәріз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істер,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арттыру мен кадрларды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қызметтерге ақы төлеуге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шегінен тыс іссапарлар мен қызметтік сапарлар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бюджетке міндетті төлемдер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сатып алу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 млн. дейінгі құнымен жабдықты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Құрылымдық бөлімшелер бөлінісінде аудандық маңызы бар және</w:t>
      </w:r>
      <w:r>
        <w:br/>
      </w:r>
      <w:r>
        <w:rPr>
          <w:rFonts w:ascii="Times New Roman"/>
          <w:b/>
          <w:i w:val="false"/>
          <w:color w:val="000000"/>
        </w:rPr>
        <w:t>ауылдың денсаулық сақтау субъектісінің медициналық көмек</w:t>
      </w:r>
      <w:r>
        <w:br/>
      </w:r>
      <w:r>
        <w:rPr>
          <w:rFonts w:ascii="Times New Roman"/>
          <w:b/>
          <w:i w:val="false"/>
          <w:color w:val="000000"/>
        </w:rPr>
        <w:t>көрсетуі кезіндегі кірістер мен шығыстардың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898"/>
        <w:gridCol w:w="543"/>
        <w:gridCol w:w="2244"/>
        <w:gridCol w:w="1903"/>
        <w:gridCol w:w="2244"/>
        <w:gridCol w:w="1905"/>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кірістердің барлығы, мың теңге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қаражатының есебінен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шығыстардың барлығы, 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қаражатының есебінен</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Шығыстардың барлығы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амбулатория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Фельдшерлік-акушериялық пункт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бухгалтері:</w:t>
      </w:r>
    </w:p>
    <w:p>
      <w:pPr>
        <w:spacing w:after="0"/>
        <w:ind w:left="0"/>
        <w:jc w:val="both"/>
      </w:pPr>
      <w:r>
        <w:rPr>
          <w:rFonts w:ascii="Times New Roman"/>
          <w:b w:val="false"/>
          <w:i w:val="false"/>
          <w:color w:val="000000"/>
          <w:sz w:val="28"/>
        </w:rPr>
        <w:t>
      ____________________________ /_________________________________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Аудандық маңызы бар және ауылдың денсаулық сақтау субъектісінің қызметкерлеріне сараланған ақы төлеу бойынша ақпарат</w:t>
      </w:r>
    </w:p>
    <w:p>
      <w:pPr>
        <w:spacing w:after="0"/>
        <w:ind w:left="0"/>
        <w:jc w:val="both"/>
      </w:pPr>
      <w:r>
        <w:rPr>
          <w:rFonts w:ascii="Times New Roman"/>
          <w:b w:val="false"/>
          <w:i w:val="false"/>
          <w:color w:val="000000"/>
          <w:sz w:val="28"/>
        </w:rPr>
        <w:t>
      20___жылғы "__" ______ бастап 20___жылғы "__"_______дейінгі кезең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(аудандық маңызы бар және ауылдың денсаулық сақтау субъектісінің</w:t>
      </w:r>
    </w:p>
    <w:p>
      <w:pPr>
        <w:spacing w:after="0"/>
        <w:ind w:left="0"/>
        <w:jc w:val="both"/>
      </w:pPr>
      <w:r>
        <w:rPr>
          <w:rFonts w:ascii="Times New Roman"/>
          <w:b w:val="false"/>
          <w:i w:val="false"/>
          <w:color w:val="000000"/>
          <w:sz w:val="28"/>
        </w:rPr>
        <w:t>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691"/>
        <w:gridCol w:w="1083"/>
        <w:gridCol w:w="1686"/>
        <w:gridCol w:w="1987"/>
        <w:gridCol w:w="1083"/>
        <w:gridCol w:w="1687"/>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қоры,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 алғандар</w:t>
            </w: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төлеуге</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оның ішінде: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дәрігерлік персоналы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орта медицина персоналы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(қызметтер берушінің) басшысы: 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(қызметтер берушінің) бас бухгалтері:____________________/___________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 (қағаз жеткізгіштегі есеп үшін)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Біліктілікті арттыру және кадрларды қайта даярлау</w:t>
      </w:r>
      <w:r>
        <w:br/>
      </w:r>
      <w:r>
        <w:rPr>
          <w:rFonts w:ascii="Times New Roman"/>
          <w:b/>
          <w:i w:val="false"/>
          <w:color w:val="000000"/>
        </w:rPr>
        <w:t>бойынша ақпарат</w:t>
      </w:r>
    </w:p>
    <w:p>
      <w:pPr>
        <w:spacing w:after="0"/>
        <w:ind w:left="0"/>
        <w:jc w:val="both"/>
      </w:pPr>
      <w:r>
        <w:rPr>
          <w:rFonts w:ascii="Times New Roman"/>
          <w:b w:val="false"/>
          <w:i w:val="false"/>
          <w:color w:val="000000"/>
          <w:sz w:val="28"/>
        </w:rPr>
        <w:t>
      20 ___ ж. "___" _______ бастап 20 ___ ж. "___" ________ дейін</w:t>
      </w:r>
    </w:p>
    <w:p>
      <w:pPr>
        <w:spacing w:after="0"/>
        <w:ind w:left="0"/>
        <w:jc w:val="both"/>
      </w:pPr>
      <w:r>
        <w:rPr>
          <w:rFonts w:ascii="Times New Roman"/>
          <w:b w:val="false"/>
          <w:i w:val="false"/>
          <w:color w:val="000000"/>
          <w:sz w:val="28"/>
        </w:rPr>
        <w:t>
      20 ___ ж. "___" _________ № _____ шарт бойынша</w:t>
      </w:r>
    </w:p>
    <w:p>
      <w:pPr>
        <w:spacing w:after="0"/>
        <w:ind w:left="0"/>
        <w:jc w:val="both"/>
      </w:pPr>
      <w:r>
        <w:rPr>
          <w:rFonts w:ascii="Times New Roman"/>
          <w:b w:val="false"/>
          <w:i w:val="false"/>
          <w:color w:val="000000"/>
          <w:sz w:val="28"/>
        </w:rPr>
        <w:t>
      аудандық маңызы бар және ауылдың денсаулық сақтау субъектісінің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061"/>
        <w:gridCol w:w="568"/>
        <w:gridCol w:w="829"/>
        <w:gridCol w:w="726"/>
        <w:gridCol w:w="2039"/>
        <w:gridCol w:w="1146"/>
        <w:gridCol w:w="1146"/>
        <w:gridCol w:w="1304"/>
        <w:gridCol w:w="1146"/>
        <w:gridCol w:w="568"/>
        <w:gridCol w:w="728"/>
      </w:tblGrid>
      <w:tr>
        <w:trPr>
          <w:trHeight w:val="30" w:hRule="atLeast"/>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Барлық сома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(адам)</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дәрігерлері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 (жоғары білімі бар), провизорлар (адам)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қызметкерлері (адам)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фармацевтика қызметкерлері (адам)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білімі жоқ мамандар (адам)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 есебінен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емес қаражаттар есебінен</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барлығы, оның ішінде: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арттырғандар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өткендер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 басшысы __________________ /__________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Денсаулық сақтау субъектісінің бас бухгалтері 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М.О 20___ жылғы "_____"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92-1-қосымша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қызметтер көрсетуге жоспарлы аванс сомасын бөлу туралы ақпарат</w:t>
      </w:r>
    </w:p>
    <w:p>
      <w:pPr>
        <w:spacing w:after="0"/>
        <w:ind w:left="0"/>
        <w:jc w:val="both"/>
      </w:pPr>
      <w:r>
        <w:rPr>
          <w:rFonts w:ascii="Times New Roman"/>
          <w:b w:val="false"/>
          <w:i w:val="false"/>
          <w:color w:val="ff0000"/>
          <w:sz w:val="28"/>
        </w:rPr>
        <w:t xml:space="preserve">
      Ескерту. Қағида 92-1-қосымшамен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 _____ шарт бойынша</w:t>
      </w:r>
      <w:r>
        <w:br/>
      </w:r>
      <w:r>
        <w:rPr>
          <w:rFonts w:ascii="Times New Roman"/>
          <w:b/>
          <w:i w:val="false"/>
          <w:color w:val="000000"/>
        </w:rPr>
        <w:t>_____________________________________________________________________</w:t>
      </w:r>
      <w:r>
        <w:br/>
      </w:r>
      <w:r>
        <w:rPr>
          <w:rFonts w:ascii="Times New Roman"/>
          <w:b/>
          <w:i w:val="false"/>
          <w:color w:val="000000"/>
        </w:rPr>
        <w:t>(медициналық ұйымның атауы)</w:t>
      </w:r>
      <w:r>
        <w:br/>
      </w:r>
      <w:r>
        <w:rPr>
          <w:rFonts w:ascii="Times New Roman"/>
          <w:b/>
          <w:i w:val="false"/>
          <w:color w:val="000000"/>
        </w:rPr>
        <w:t>_____________________________________________________________________</w:t>
      </w:r>
      <w:r>
        <w:br/>
      </w:r>
      <w:r>
        <w:rPr>
          <w:rFonts w:ascii="Times New Roman"/>
          <w:b/>
          <w:i w:val="false"/>
          <w:color w:val="000000"/>
        </w:rPr>
        <w:t>(Бірыңғай бюджеттік жіктемеге сәйкес бюджеттік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040"/>
        <w:gridCol w:w="3185"/>
        <w:gridCol w:w="3186"/>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аванс (мың теңге)</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аванс (мың теңге)</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ММБ сатып алу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(қызметтер берушінің) басшысы</w:t>
      </w:r>
    </w:p>
    <w:p>
      <w:pPr>
        <w:spacing w:after="0"/>
        <w:ind w:left="0"/>
        <w:jc w:val="both"/>
      </w:pPr>
      <w:r>
        <w:rPr>
          <w:rFonts w:ascii="Times New Roman"/>
          <w:b w:val="false"/>
          <w:i w:val="false"/>
          <w:color w:val="000000"/>
          <w:sz w:val="28"/>
        </w:rPr>
        <w:t>
      _________________________ /_________________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Денсаулық сақтау субъектісінің (қызметтер берушінің) Бас бухгалтер</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Қосалқы мердігерлік шарт негізінде тегін медициналық</w:t>
      </w:r>
      <w:r>
        <w:br/>
      </w:r>
      <w:r>
        <w:rPr>
          <w:rFonts w:ascii="Times New Roman"/>
          <w:b/>
          <w:i w:val="false"/>
          <w:color w:val="000000"/>
        </w:rPr>
        <w:t>көмектің кепілдік берілген көлемі шеңберінде медициналық</w:t>
      </w:r>
      <w:r>
        <w:br/>
      </w:r>
      <w:r>
        <w:rPr>
          <w:rFonts w:ascii="Times New Roman"/>
          <w:b/>
          <w:i w:val="false"/>
          <w:color w:val="000000"/>
        </w:rPr>
        <w:t>қызметтер көрсеткені үшін</w:t>
      </w:r>
      <w:r>
        <w:br/>
      </w:r>
      <w:r>
        <w:rPr>
          <w:rFonts w:ascii="Times New Roman"/>
          <w:b/>
          <w:i w:val="false"/>
          <w:color w:val="000000"/>
        </w:rPr>
        <w:t>ШОТ-ТІЗІЛІМ</w:t>
      </w:r>
    </w:p>
    <w:p>
      <w:pPr>
        <w:spacing w:after="0"/>
        <w:ind w:left="0"/>
        <w:jc w:val="both"/>
      </w:pPr>
      <w:r>
        <w:rPr>
          <w:rFonts w:ascii="Times New Roman"/>
          <w:b w:val="false"/>
          <w:i w:val="false"/>
          <w:color w:val="000000"/>
          <w:sz w:val="28"/>
        </w:rPr>
        <w:t>
      20____жылғы "__" ______________________№ ________</w:t>
      </w:r>
    </w:p>
    <w:p>
      <w:pPr>
        <w:spacing w:after="0"/>
        <w:ind w:left="0"/>
        <w:jc w:val="both"/>
      </w:pPr>
      <w:r>
        <w:rPr>
          <w:rFonts w:ascii="Times New Roman"/>
          <w:b w:val="false"/>
          <w:i w:val="false"/>
          <w:color w:val="000000"/>
          <w:sz w:val="28"/>
        </w:rPr>
        <w:t>
      20___жылғы "__"_____бастап 20___жылғы "__"_____дейінгі кезең</w:t>
      </w:r>
    </w:p>
    <w:p>
      <w:pPr>
        <w:spacing w:after="0"/>
        <w:ind w:left="0"/>
        <w:jc w:val="both"/>
      </w:pPr>
      <w:r>
        <w:rPr>
          <w:rFonts w:ascii="Times New Roman"/>
          <w:b w:val="false"/>
          <w:i w:val="false"/>
          <w:color w:val="000000"/>
          <w:sz w:val="28"/>
        </w:rPr>
        <w:t>
      20 ___ жылғы "___" _______№ _____қосалқы мердігерлік шарт бойынша</w:t>
      </w:r>
    </w:p>
    <w:p>
      <w:pPr>
        <w:spacing w:after="0"/>
        <w:ind w:left="0"/>
        <w:jc w:val="both"/>
      </w:pPr>
      <w:r>
        <w:rPr>
          <w:rFonts w:ascii="Times New Roman"/>
          <w:b w:val="false"/>
          <w:i w:val="false"/>
          <w:color w:val="000000"/>
          <w:sz w:val="28"/>
        </w:rPr>
        <w:t>
      Қосалқы мердігердің атауы: __________________________________________</w:t>
      </w:r>
    </w:p>
    <w:p>
      <w:pPr>
        <w:spacing w:after="0"/>
        <w:ind w:left="0"/>
        <w:jc w:val="both"/>
      </w:pPr>
      <w:r>
        <w:rPr>
          <w:rFonts w:ascii="Times New Roman"/>
          <w:b w:val="false"/>
          <w:i w:val="false"/>
          <w:color w:val="000000"/>
          <w:sz w:val="28"/>
        </w:rPr>
        <w:t>
      Денсаулық сақтау субъектісінің (қызметтер берушінің) атауы:__________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988"/>
        <w:gridCol w:w="1996"/>
        <w:gridCol w:w="2553"/>
        <w:gridCol w:w="1887"/>
        <w:gridCol w:w="1888"/>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қызметтер үшін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медициналық дәйектер бойынша (қосымша қызметтер),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шартқа қосылмаған қызметтер үшін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медициналық дәйектер бойынша (қосымша қызметтер), жиыны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клиникалық-шығындытоптары бойынша жүзеге асырылатын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нысанындағы мамандандырылған медициналық көмек көрсету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3925"/>
        <w:gridCol w:w="2605"/>
        <w:gridCol w:w="2040"/>
      </w:tblGrid>
      <w:tr>
        <w:trPr>
          <w:trHeight w:val="30" w:hRule="atLeast"/>
        </w:trPr>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 төлеуге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w:t>
            </w:r>
          </w:p>
          <w:p>
            <w:pPr>
              <w:spacing w:after="20"/>
              <w:ind w:left="20"/>
              <w:jc w:val="both"/>
            </w:pPr>
            <w:r>
              <w:rPr>
                <w:rFonts w:ascii="Times New Roman"/>
                <w:b w:val="false"/>
                <w:i w:val="false"/>
                <w:color w:val="000000"/>
                <w:sz w:val="20"/>
              </w:rPr>
              <w:t>
оның ішінде: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медициналық көмек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медициналық көмек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қызметтер кешенін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491"/>
        <w:gridCol w:w="642"/>
        <w:gridCol w:w="1386"/>
        <w:gridCol w:w="891"/>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кешенін, оның ішінде: _________ (көрсету) нысандары бойынша көрсетуге барлығы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басшысы 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Қосалқы мердігердің бас бухгалтері 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 20__жылғы "__"____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"МҚСБЖ" АЖ деректерінің негізінде қалыптастырылады.</w:t>
      </w:r>
    </w:p>
    <w:p>
      <w:pPr>
        <w:spacing w:after="0"/>
        <w:ind w:left="0"/>
        <w:jc w:val="both"/>
      </w:pPr>
      <w:r>
        <w:rPr>
          <w:rFonts w:ascii="Times New Roman"/>
          <w:b w:val="false"/>
          <w:i w:val="false"/>
          <w:color w:val="000000"/>
          <w:sz w:val="28"/>
        </w:rPr>
        <w:t>
      Осы шот-тізілімге келесі қосымша қосылып беріледі:</w:t>
      </w:r>
    </w:p>
    <w:p>
      <w:pPr>
        <w:spacing w:after="0"/>
        <w:ind w:left="0"/>
        <w:jc w:val="both"/>
      </w:pPr>
      <w:r>
        <w:rPr>
          <w:rFonts w:ascii="Times New Roman"/>
          <w:b w:val="false"/>
          <w:i w:val="false"/>
          <w:color w:val="000000"/>
          <w:sz w:val="28"/>
        </w:rPr>
        <w:t>
      ауылдың субъектісі ТМККК шеңберінде бекітілген халыққа</w:t>
      </w:r>
    </w:p>
    <w:p>
      <w:pPr>
        <w:spacing w:after="0"/>
        <w:ind w:left="0"/>
        <w:jc w:val="both"/>
      </w:pPr>
      <w:r>
        <w:rPr>
          <w:rFonts w:ascii="Times New Roman"/>
          <w:b w:val="false"/>
          <w:i w:val="false"/>
          <w:color w:val="000000"/>
          <w:sz w:val="28"/>
        </w:rPr>
        <w:t>
      медициналық көмек көрсеткені үшін шот-тізілімге 7-кестеге сәйкес</w:t>
      </w:r>
    </w:p>
    <w:p>
      <w:pPr>
        <w:spacing w:after="0"/>
        <w:ind w:left="0"/>
        <w:jc w:val="both"/>
      </w:pPr>
      <w:r>
        <w:rPr>
          <w:rFonts w:ascii="Times New Roman"/>
          <w:b w:val="false"/>
          <w:i w:val="false"/>
          <w:color w:val="000000"/>
          <w:sz w:val="28"/>
        </w:rPr>
        <w:t>
      нысан бойынша стационарлық және стационарды алмастыратын көмек</w:t>
      </w:r>
    </w:p>
    <w:p>
      <w:pPr>
        <w:spacing w:after="0"/>
        <w:ind w:left="0"/>
        <w:jc w:val="both"/>
      </w:pPr>
      <w:r>
        <w:rPr>
          <w:rFonts w:ascii="Times New Roman"/>
          <w:b w:val="false"/>
          <w:i w:val="false"/>
          <w:color w:val="000000"/>
          <w:sz w:val="28"/>
        </w:rPr>
        <w:t>
      көрсетілген жазылып шыққан науқастардың дербестелген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Қосалқы мердігерлік шарт бойынша шешіліп алынуы тиіс және</w:t>
      </w:r>
      <w:r>
        <w:br/>
      </w:r>
      <w:r>
        <w:rPr>
          <w:rFonts w:ascii="Times New Roman"/>
          <w:b/>
          <w:i w:val="false"/>
          <w:color w:val="000000"/>
        </w:rPr>
        <w:t>ақы төлеуге, оның ішінде ішінара ақы төлеуге жатпайтын тегін</w:t>
      </w:r>
      <w:r>
        <w:br/>
      </w:r>
      <w:r>
        <w:rPr>
          <w:rFonts w:ascii="Times New Roman"/>
          <w:b/>
          <w:i w:val="false"/>
          <w:color w:val="000000"/>
        </w:rPr>
        <w:t>медициналық көмектің кепілдік берілген көлемі шеңберінде</w:t>
      </w:r>
      <w:r>
        <w:br/>
      </w:r>
      <w:r>
        <w:rPr>
          <w:rFonts w:ascii="Times New Roman"/>
          <w:b/>
          <w:i w:val="false"/>
          <w:color w:val="000000"/>
        </w:rPr>
        <w:t>көрсетілген медициналық қызметтердің дербестелген тізілімі</w:t>
      </w:r>
    </w:p>
    <w:p>
      <w:pPr>
        <w:spacing w:after="0"/>
        <w:ind w:left="0"/>
        <w:jc w:val="both"/>
      </w:pPr>
      <w:r>
        <w:rPr>
          <w:rFonts w:ascii="Times New Roman"/>
          <w:b w:val="false"/>
          <w:i w:val="false"/>
          <w:color w:val="000000"/>
          <w:sz w:val="28"/>
        </w:rPr>
        <w:t>
      20__жылғы "__"______бастап 20___жылғы "__" _________ дейінгі кезең</w:t>
      </w:r>
    </w:p>
    <w:p>
      <w:pPr>
        <w:spacing w:after="0"/>
        <w:ind w:left="0"/>
        <w:jc w:val="both"/>
      </w:pPr>
      <w:r>
        <w:rPr>
          <w:rFonts w:ascii="Times New Roman"/>
          <w:b w:val="false"/>
          <w:i w:val="false"/>
          <w:color w:val="000000"/>
          <w:sz w:val="28"/>
        </w:rPr>
        <w:t>
      20__жылғы "__"______№ ____ қосалқы мердігерлік шарт бойынша</w:t>
      </w:r>
    </w:p>
    <w:p>
      <w:pPr>
        <w:spacing w:after="0"/>
        <w:ind w:left="0"/>
        <w:jc w:val="both"/>
      </w:pPr>
      <w:r>
        <w:rPr>
          <w:rFonts w:ascii="Times New Roman"/>
          <w:b w:val="false"/>
          <w:i w:val="false"/>
          <w:color w:val="000000"/>
          <w:sz w:val="28"/>
        </w:rPr>
        <w:t>
      Қосалқы мердігердің атауы:___________________________________________</w:t>
      </w:r>
    </w:p>
    <w:p>
      <w:pPr>
        <w:spacing w:after="0"/>
        <w:ind w:left="0"/>
        <w:jc w:val="both"/>
      </w:pPr>
      <w:r>
        <w:rPr>
          <w:rFonts w:ascii="Times New Roman"/>
          <w:b w:val="false"/>
          <w:i w:val="false"/>
          <w:color w:val="000000"/>
          <w:sz w:val="28"/>
        </w:rPr>
        <w:t>
      Денсаулық сақтау субъектісінің (қызметтер берушінің) атауы:__________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227"/>
        <w:gridCol w:w="717"/>
        <w:gridCol w:w="460"/>
        <w:gridCol w:w="1013"/>
        <w:gridCol w:w="460"/>
        <w:gridCol w:w="460"/>
        <w:gridCol w:w="717"/>
        <w:gridCol w:w="461"/>
        <w:gridCol w:w="461"/>
        <w:gridCol w:w="715"/>
        <w:gridCol w:w="1442"/>
        <w:gridCol w:w="845"/>
        <w:gridCol w:w="2128"/>
        <w:gridCol w:w="847"/>
      </w:tblGrid>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Жіберген МСАК дәрігерінің Т.А.Ә., мамандығы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толық коды </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қызметтің құны, теңге</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өтініштің түрі бойынша</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 бойынша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мердігердің бейінді мамандарының жолдамалары бойынша (қосымша қызметтер)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МСАК дәрігері бойынша ЖИЫНЫ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нысанындағы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05"/>
        <w:gridCol w:w="942"/>
        <w:gridCol w:w="605"/>
        <w:gridCol w:w="605"/>
        <w:gridCol w:w="605"/>
        <w:gridCol w:w="1332"/>
        <w:gridCol w:w="606"/>
        <w:gridCol w:w="606"/>
        <w:gridCol w:w="940"/>
        <w:gridCol w:w="1111"/>
        <w:gridCol w:w="2797"/>
        <w:gridCol w:w="941"/>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Пациенттің Т.А.Ә.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картаның №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шыққан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жағдайлары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бойынша жиыны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және үйдегі стационар жағдайлары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стационар мен үйдегі стационар бойынша жиыны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_______________________ /________________________</w:t>
      </w:r>
    </w:p>
    <w:p>
      <w:pPr>
        <w:spacing w:after="0"/>
        <w:ind w:left="0"/>
        <w:jc w:val="both"/>
      </w:pPr>
      <w:r>
        <w:rPr>
          <w:rFonts w:ascii="Times New Roman"/>
          <w:b w:val="false"/>
          <w:i w:val="false"/>
          <w:color w:val="000000"/>
          <w:sz w:val="28"/>
        </w:rPr>
        <w:t>
      басшысы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тізілім үшін)</w:t>
      </w:r>
    </w:p>
    <w:p>
      <w:pPr>
        <w:spacing w:after="0"/>
        <w:ind w:left="0"/>
        <w:jc w:val="both"/>
      </w:pPr>
      <w:r>
        <w:rPr>
          <w:rFonts w:ascii="Times New Roman"/>
          <w:b w:val="false"/>
          <w:i w:val="false"/>
          <w:color w:val="000000"/>
          <w:sz w:val="28"/>
        </w:rPr>
        <w:t>
      Мөрдің орны (қағаз жеткізгіштегі тізілім үшін)</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субьектісінің (қызметтер)_______________________ /___________________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тізілім үшін)</w:t>
      </w:r>
    </w:p>
    <w:p>
      <w:pPr>
        <w:spacing w:after="0"/>
        <w:ind w:left="0"/>
        <w:jc w:val="both"/>
      </w:pPr>
      <w:r>
        <w:rPr>
          <w:rFonts w:ascii="Times New Roman"/>
          <w:b w:val="false"/>
          <w:i w:val="false"/>
          <w:color w:val="000000"/>
          <w:sz w:val="28"/>
        </w:rPr>
        <w:t>
      Мөрдің орны (қағаз жеткізгіштегі тізілім үшін) 20__жылғы "__"_____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"АЕК" АЖ-ға енгізілген деректердің негізінде</w:t>
      </w:r>
    </w:p>
    <w:p>
      <w:pPr>
        <w:spacing w:after="0"/>
        <w:ind w:left="0"/>
        <w:jc w:val="both"/>
      </w:pPr>
      <w:r>
        <w:rPr>
          <w:rFonts w:ascii="Times New Roman"/>
          <w:b w:val="false"/>
          <w:i w:val="false"/>
          <w:color w:val="000000"/>
          <w:sz w:val="28"/>
        </w:rPr>
        <w:t>
      қалыптастырылады</w:t>
      </w:r>
    </w:p>
    <w:p>
      <w:pPr>
        <w:spacing w:after="0"/>
        <w:ind w:left="0"/>
        <w:jc w:val="both"/>
      </w:pPr>
      <w:r>
        <w:rPr>
          <w:rFonts w:ascii="Times New Roman"/>
          <w:b w:val="false"/>
          <w:i w:val="false"/>
          <w:color w:val="000000"/>
          <w:sz w:val="28"/>
        </w:rPr>
        <w:t>
      ** деректер "СНЭТ" АЖ-ға енгізілген деректердің негізінде</w:t>
      </w:r>
    </w:p>
    <w:p>
      <w:pPr>
        <w:spacing w:after="0"/>
        <w:ind w:left="0"/>
        <w:jc w:val="both"/>
      </w:pPr>
      <w:r>
        <w:rPr>
          <w:rFonts w:ascii="Times New Roman"/>
          <w:b w:val="false"/>
          <w:i w:val="false"/>
          <w:color w:val="000000"/>
          <w:sz w:val="28"/>
        </w:rPr>
        <w:t>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Қосалқы мердігердің медициналық қызметтер көрсетуі</w:t>
      </w:r>
      <w:r>
        <w:br/>
      </w:r>
      <w:r>
        <w:rPr>
          <w:rFonts w:ascii="Times New Roman"/>
          <w:b/>
          <w:i w:val="false"/>
          <w:color w:val="000000"/>
        </w:rPr>
        <w:t>кезіндегі кірістердің құрылымы</w:t>
      </w:r>
    </w:p>
    <w:p>
      <w:pPr>
        <w:spacing w:after="0"/>
        <w:ind w:left="0"/>
        <w:jc w:val="both"/>
      </w:pPr>
      <w:r>
        <w:rPr>
          <w:rFonts w:ascii="Times New Roman"/>
          <w:b w:val="false"/>
          <w:i w:val="false"/>
          <w:color w:val="000000"/>
          <w:sz w:val="28"/>
        </w:rPr>
        <w:t>
      20___жылғы "__" ______ бастап 20___жылғы "__" ______ дейінгі кезең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(қосалқы мердігердің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5893"/>
        <w:gridCol w:w="1030"/>
        <w:gridCol w:w="2176"/>
        <w:gridCol w:w="1317"/>
      </w:tblGrid>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 түріндегі РБ қаражатының еебінен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кіріс, барлығы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медициналық қызметтерді көрсету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ТМККК шеңберінде медициналық қызметтерді көрсету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скринингтік зерттеулер жүргізу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қызметтер (көрсету)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_______________________ /________________________</w:t>
      </w:r>
    </w:p>
    <w:p>
      <w:pPr>
        <w:spacing w:after="0"/>
        <w:ind w:left="0"/>
        <w:jc w:val="both"/>
      </w:pPr>
      <w:r>
        <w:rPr>
          <w:rFonts w:ascii="Times New Roman"/>
          <w:b w:val="false"/>
          <w:i w:val="false"/>
          <w:color w:val="000000"/>
          <w:sz w:val="28"/>
        </w:rPr>
        <w:t>
      басшысы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Қосалқы мердігердің бас</w:t>
      </w:r>
    </w:p>
    <w:p>
      <w:pPr>
        <w:spacing w:after="0"/>
        <w:ind w:left="0"/>
        <w:jc w:val="both"/>
      </w:pPr>
      <w:r>
        <w:rPr>
          <w:rFonts w:ascii="Times New Roman"/>
          <w:b w:val="false"/>
          <w:i w:val="false"/>
          <w:color w:val="000000"/>
          <w:sz w:val="28"/>
        </w:rPr>
        <w:t>
      бухгалтері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(қағаз жеткізгіштегі есеп үшін) 20__жылғы "___"______________________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*НАТ – нысаналы ағымдағы трансферт;</w:t>
      </w:r>
    </w:p>
    <w:p>
      <w:pPr>
        <w:spacing w:after="0"/>
        <w:ind w:left="0"/>
        <w:jc w:val="both"/>
      </w:pPr>
      <w:r>
        <w:rPr>
          <w:rFonts w:ascii="Times New Roman"/>
          <w:b w:val="false"/>
          <w:i w:val="false"/>
          <w:color w:val="000000"/>
          <w:sz w:val="28"/>
        </w:rPr>
        <w:t>
      ** МСАК – медициналық-санитариялық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Қосалқы мердігердің медициналық қызметтер көрсетуі кезіндегі</w:t>
      </w:r>
      <w:r>
        <w:br/>
      </w:r>
      <w:r>
        <w:rPr>
          <w:rFonts w:ascii="Times New Roman"/>
          <w:b/>
          <w:i w:val="false"/>
          <w:color w:val="000000"/>
        </w:rPr>
        <w:t>шығыстардың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7368"/>
        <w:gridCol w:w="1288"/>
        <w:gridCol w:w="1288"/>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шығыстар,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есебінен</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дебиторлық берешек,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субъектілері бойынша (қызметтер беруші)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дебиторлық берешек,</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көрсететін денсаулық сақтау субъектілері бойынша (қызметтер беруші)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шотындағы қаражаттың қалдығы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Кірістің барлығы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 провизоры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(сыйақылар мен сараланған ақы төлеу, демалысқа бірыңғай жәрдемақы, материалдық көмек)</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 провизоры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сараланған ақы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 провизоры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персоналы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 (әлеуметтік қызметкерлер мен психологтар)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пен бюджетке берілетін басқа міндеттемелер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және басқа медициналық мақсаттағы заттарды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Басқау тауарларды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жұмсақ мүкәммалды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басқа қызметтер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 кәріз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қуаты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істер,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біліктілікті арттыру мен кадрларды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қызметтерге ақы төлеуге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үшін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шегінен тыс іссапарлар мен қызметтік сапарлар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субъектілері кадрларының біліктілігін арттыру мен қайта даярлауға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бюджетке міндетті төлемдер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 млн. дейінгі құнымен жабдықты сатып алу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_______________________ /________________________</w:t>
      </w:r>
    </w:p>
    <w:p>
      <w:pPr>
        <w:spacing w:after="0"/>
        <w:ind w:left="0"/>
        <w:jc w:val="both"/>
      </w:pPr>
      <w:r>
        <w:rPr>
          <w:rFonts w:ascii="Times New Roman"/>
          <w:b w:val="false"/>
          <w:i w:val="false"/>
          <w:color w:val="000000"/>
          <w:sz w:val="28"/>
        </w:rPr>
        <w:t>
      басшысы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Қосалқы мердігердің бас</w:t>
      </w:r>
    </w:p>
    <w:p>
      <w:pPr>
        <w:spacing w:after="0"/>
        <w:ind w:left="0"/>
        <w:jc w:val="both"/>
      </w:pPr>
      <w:r>
        <w:rPr>
          <w:rFonts w:ascii="Times New Roman"/>
          <w:b w:val="false"/>
          <w:i w:val="false"/>
          <w:color w:val="000000"/>
          <w:sz w:val="28"/>
        </w:rPr>
        <w:t>
      бухгалтері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(қағаз жеткізгіштегі есеп үшін)               20__жылғы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Қызметкерлерге сараланған еңбекақы төлеу бойынша ақпарат</w:t>
      </w:r>
    </w:p>
    <w:p>
      <w:pPr>
        <w:spacing w:after="0"/>
        <w:ind w:left="0"/>
        <w:jc w:val="both"/>
      </w:pPr>
      <w:r>
        <w:rPr>
          <w:rFonts w:ascii="Times New Roman"/>
          <w:b w:val="false"/>
          <w:i w:val="false"/>
          <w:color w:val="000000"/>
          <w:sz w:val="28"/>
        </w:rPr>
        <w:t>
      20___жылғы "__"________№_____шарт бойынша</w:t>
      </w:r>
    </w:p>
    <w:p>
      <w:pPr>
        <w:spacing w:after="0"/>
        <w:ind w:left="0"/>
        <w:jc w:val="both"/>
      </w:pPr>
      <w:r>
        <w:rPr>
          <w:rFonts w:ascii="Times New Roman"/>
          <w:b w:val="false"/>
          <w:i w:val="false"/>
          <w:color w:val="000000"/>
          <w:sz w:val="28"/>
        </w:rPr>
        <w:t>
      20___жылғы "__"_______бастап 20___жылғы "__"______дейінгі кезең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мердігердің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402"/>
        <w:gridCol w:w="1292"/>
        <w:gridCol w:w="2010"/>
        <w:gridCol w:w="1292"/>
        <w:gridCol w:w="2012"/>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ақы алғандар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сараланған еңбекақы төлеуге</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фармацевтер (жоғары білімі бар) мен провизорлар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МСАК дәрігерлік персоналы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МСАК орта медицина персоналы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_______________________ /________________________</w:t>
      </w:r>
    </w:p>
    <w:p>
      <w:pPr>
        <w:spacing w:after="0"/>
        <w:ind w:left="0"/>
        <w:jc w:val="both"/>
      </w:pPr>
      <w:r>
        <w:rPr>
          <w:rFonts w:ascii="Times New Roman"/>
          <w:b w:val="false"/>
          <w:i w:val="false"/>
          <w:color w:val="000000"/>
          <w:sz w:val="28"/>
        </w:rPr>
        <w:t>
      басшысы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Қосалқы мердігердің бас</w:t>
      </w:r>
    </w:p>
    <w:p>
      <w:pPr>
        <w:spacing w:after="0"/>
        <w:ind w:left="0"/>
        <w:jc w:val="both"/>
      </w:pPr>
      <w:r>
        <w:rPr>
          <w:rFonts w:ascii="Times New Roman"/>
          <w:b w:val="false"/>
          <w:i w:val="false"/>
          <w:color w:val="000000"/>
          <w:sz w:val="28"/>
        </w:rPr>
        <w:t>
      бухгалтері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(қағаз жеткізгіштегі есеп үшін)               20__жылғы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Кадрлардың біліктілігін арттыру және оларды қайта даярлау</w:t>
      </w:r>
      <w:r>
        <w:br/>
      </w:r>
      <w:r>
        <w:rPr>
          <w:rFonts w:ascii="Times New Roman"/>
          <w:b/>
          <w:i w:val="false"/>
          <w:color w:val="000000"/>
        </w:rPr>
        <w:t>туралы ақпарат</w:t>
      </w:r>
    </w:p>
    <w:p>
      <w:pPr>
        <w:spacing w:after="0"/>
        <w:ind w:left="0"/>
        <w:jc w:val="both"/>
      </w:pPr>
      <w:r>
        <w:rPr>
          <w:rFonts w:ascii="Times New Roman"/>
          <w:b w:val="false"/>
          <w:i w:val="false"/>
          <w:color w:val="000000"/>
          <w:sz w:val="28"/>
        </w:rPr>
        <w:t>
      20___жылғы "__"________№_____шарт бойынша</w:t>
      </w:r>
    </w:p>
    <w:p>
      <w:pPr>
        <w:spacing w:after="0"/>
        <w:ind w:left="0"/>
        <w:jc w:val="both"/>
      </w:pPr>
      <w:r>
        <w:rPr>
          <w:rFonts w:ascii="Times New Roman"/>
          <w:b w:val="false"/>
          <w:i w:val="false"/>
          <w:color w:val="000000"/>
          <w:sz w:val="28"/>
        </w:rPr>
        <w:t>
      20___жылғы "__"_______бастап 20___жылғы "__"______дейінгі кезең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(қосалқы мердігердің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115"/>
        <w:gridCol w:w="597"/>
        <w:gridCol w:w="597"/>
        <w:gridCol w:w="597"/>
        <w:gridCol w:w="769"/>
        <w:gridCol w:w="769"/>
        <w:gridCol w:w="597"/>
        <w:gridCol w:w="597"/>
        <w:gridCol w:w="928"/>
        <w:gridCol w:w="928"/>
        <w:gridCol w:w="928"/>
        <w:gridCol w:w="928"/>
        <w:gridCol w:w="928"/>
        <w:gridCol w:w="92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Фармацевттер (жоғары білімі бар), провизорлар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фармацевтика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білімі бар мамандар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іссапарлық шығыстар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барлығы, оның ішінде: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арттырды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өтті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_______________________ /________________________</w:t>
      </w:r>
    </w:p>
    <w:p>
      <w:pPr>
        <w:spacing w:after="0"/>
        <w:ind w:left="0"/>
        <w:jc w:val="both"/>
      </w:pPr>
      <w:r>
        <w:rPr>
          <w:rFonts w:ascii="Times New Roman"/>
          <w:b w:val="false"/>
          <w:i w:val="false"/>
          <w:color w:val="000000"/>
          <w:sz w:val="28"/>
        </w:rPr>
        <w:t>
      басшысы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Қосалқы мердігердің бас</w:t>
      </w:r>
    </w:p>
    <w:p>
      <w:pPr>
        <w:spacing w:after="0"/>
        <w:ind w:left="0"/>
        <w:jc w:val="both"/>
      </w:pPr>
      <w:r>
        <w:rPr>
          <w:rFonts w:ascii="Times New Roman"/>
          <w:b w:val="false"/>
          <w:i w:val="false"/>
          <w:color w:val="000000"/>
          <w:sz w:val="28"/>
        </w:rPr>
        <w:t>
      бухгалтері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есеп үшін)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(қағаз жеткізгіштегі есеп үшін)               20__жылғы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99-қосымша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Өзге қалалық науқастарға көрсетілген тегін медициналық көмектің кепілдік берілген көлемі қызметтері үшін ШОТ-ТІЗІЛІМ</w:t>
      </w:r>
    </w:p>
    <w:p>
      <w:pPr>
        <w:spacing w:after="0"/>
        <w:ind w:left="0"/>
        <w:jc w:val="both"/>
      </w:pPr>
      <w:r>
        <w:rPr>
          <w:rFonts w:ascii="Times New Roman"/>
          <w:b w:val="false"/>
          <w:i w:val="false"/>
          <w:color w:val="000000"/>
          <w:sz w:val="28"/>
        </w:rPr>
        <w:t>
      20 ___ жылғы "___" _________ №_______</w:t>
      </w:r>
    </w:p>
    <w:p>
      <w:pPr>
        <w:spacing w:after="0"/>
        <w:ind w:left="0"/>
        <w:jc w:val="both"/>
      </w:pPr>
      <w:r>
        <w:rPr>
          <w:rFonts w:ascii="Times New Roman"/>
          <w:b w:val="false"/>
          <w:i w:val="false"/>
          <w:color w:val="000000"/>
          <w:sz w:val="28"/>
        </w:rPr>
        <w:t>
      20___ жылғы "___" ____ бастап 20___ жылғы "___" ____ дейінгі кезең</w:t>
      </w:r>
    </w:p>
    <w:p>
      <w:pPr>
        <w:spacing w:after="0"/>
        <w:ind w:left="0"/>
        <w:jc w:val="both"/>
      </w:pPr>
      <w:r>
        <w:rPr>
          <w:rFonts w:ascii="Times New Roman"/>
          <w:b w:val="false"/>
          <w:i w:val="false"/>
          <w:color w:val="000000"/>
          <w:sz w:val="28"/>
        </w:rPr>
        <w:t>
      20 ___ жылғы "___" ____ № ___ қосалқы мердігерлік шарт бойынша</w:t>
      </w:r>
    </w:p>
    <w:p>
      <w:pPr>
        <w:spacing w:after="0"/>
        <w:ind w:left="0"/>
        <w:jc w:val="both"/>
      </w:pPr>
      <w:r>
        <w:rPr>
          <w:rFonts w:ascii="Times New Roman"/>
          <w:b w:val="false"/>
          <w:i w:val="false"/>
          <w:color w:val="000000"/>
          <w:sz w:val="28"/>
        </w:rPr>
        <w:t>
      Қосалқы мердігердің атауы: __________________________________________</w:t>
      </w:r>
    </w:p>
    <w:p>
      <w:pPr>
        <w:spacing w:after="0"/>
        <w:ind w:left="0"/>
        <w:jc w:val="both"/>
      </w:pPr>
      <w:r>
        <w:rPr>
          <w:rFonts w:ascii="Times New Roman"/>
          <w:b w:val="false"/>
          <w:i w:val="false"/>
          <w:color w:val="000000"/>
          <w:sz w:val="28"/>
        </w:rPr>
        <w:t>
      Денсаулық субъектісінің (қызметтер берушінің): ______________________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клиникалық-шығынды топтар бойынша жүзеге асырылатын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2577"/>
        <w:gridCol w:w="922"/>
        <w:gridCol w:w="1466"/>
        <w:gridCol w:w="1693"/>
        <w:gridCol w:w="1179"/>
        <w:gridCol w:w="1436"/>
        <w:gridCol w:w="924"/>
        <w:gridCol w:w="924"/>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 операцияның коды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сыйымдылығы коэффициенті және КШТ бойынша</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медициналық бойынша барлығы, оның ішінде: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бойынша барлығы,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(қосалқы мердігердің) басшысы: 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(қосалқы мердігердің) бас бухгалтері: _________________ /____________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 шот-тізілім үшін)</w:t>
      </w:r>
    </w:p>
    <w:p>
      <w:pPr>
        <w:spacing w:after="0"/>
        <w:ind w:left="0"/>
        <w:jc w:val="both"/>
      </w:pPr>
      <w:r>
        <w:rPr>
          <w:rFonts w:ascii="Times New Roman"/>
          <w:b w:val="false"/>
          <w:i w:val="false"/>
          <w:color w:val="000000"/>
          <w:sz w:val="28"/>
        </w:rPr>
        <w:t>
      20_ жылғы "__"_____ күні</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деректер "ОНЭТ" АЖ-ға енгізілген деректер негізінде қалыптастырылады;</w:t>
      </w:r>
    </w:p>
    <w:bookmarkStart w:name="z206" w:id="651"/>
    <w:p>
      <w:pPr>
        <w:spacing w:after="0"/>
        <w:ind w:left="0"/>
        <w:jc w:val="both"/>
      </w:pPr>
      <w:r>
        <w:rPr>
          <w:rFonts w:ascii="Times New Roman"/>
          <w:b w:val="false"/>
          <w:i w:val="false"/>
          <w:color w:val="000000"/>
          <w:sz w:val="28"/>
        </w:rPr>
        <w:t xml:space="preserve">
      Өзге қалалық науқастарға тегін </w:t>
      </w:r>
    </w:p>
    <w:bookmarkEnd w:id="651"/>
    <w:p>
      <w:pPr>
        <w:spacing w:after="0"/>
        <w:ind w:left="0"/>
        <w:jc w:val="both"/>
      </w:pPr>
      <w:r>
        <w:rPr>
          <w:rFonts w:ascii="Times New Roman"/>
          <w:b w:val="false"/>
          <w:i w:val="false"/>
          <w:color w:val="000000"/>
          <w:sz w:val="28"/>
        </w:rPr>
        <w:t xml:space="preserve">
      медициналық көмектің кепілдік </w:t>
      </w:r>
    </w:p>
    <w:p>
      <w:pPr>
        <w:spacing w:after="0"/>
        <w:ind w:left="0"/>
        <w:jc w:val="both"/>
      </w:pPr>
      <w:r>
        <w:rPr>
          <w:rFonts w:ascii="Times New Roman"/>
          <w:b w:val="false"/>
          <w:i w:val="false"/>
          <w:color w:val="000000"/>
          <w:sz w:val="28"/>
        </w:rPr>
        <w:t>
      берілген шеңберінде көрсетілген</w:t>
      </w:r>
    </w:p>
    <w:p>
      <w:pPr>
        <w:spacing w:after="0"/>
        <w:ind w:left="0"/>
        <w:jc w:val="both"/>
      </w:pPr>
      <w:r>
        <w:rPr>
          <w:rFonts w:ascii="Times New Roman"/>
          <w:b w:val="false"/>
          <w:i w:val="false"/>
          <w:color w:val="000000"/>
          <w:sz w:val="28"/>
        </w:rPr>
        <w:t xml:space="preserve">
      қызметтер үшін шот-тізілімге </w:t>
      </w:r>
    </w:p>
    <w:p>
      <w:pPr>
        <w:spacing w:after="0"/>
        <w:ind w:left="0"/>
        <w:jc w:val="both"/>
      </w:pPr>
      <w:r>
        <w:rPr>
          <w:rFonts w:ascii="Times New Roman"/>
          <w:b w:val="false"/>
          <w:i w:val="false"/>
          <w:color w:val="000000"/>
          <w:sz w:val="28"/>
        </w:rPr>
        <w:t xml:space="preserve">
      кесте            </w:t>
      </w:r>
    </w:p>
    <w:p>
      <w:pPr>
        <w:spacing w:after="0"/>
        <w:ind w:left="0"/>
        <w:jc w:val="left"/>
      </w:pPr>
      <w:r>
        <w:rPr>
          <w:rFonts w:ascii="Times New Roman"/>
          <w:b/>
          <w:i w:val="false"/>
          <w:color w:val="000000"/>
        </w:rPr>
        <w:t xml:space="preserve"> Өзге қалалық науқастарға тегін медициналық көмектің кепілдік</w:t>
      </w:r>
      <w:r>
        <w:br/>
      </w:r>
      <w:r>
        <w:rPr>
          <w:rFonts w:ascii="Times New Roman"/>
          <w:b/>
          <w:i w:val="false"/>
          <w:color w:val="000000"/>
        </w:rPr>
        <w:t>берілген көлемі шеңберінде көрсетілген медициналық қызметтердің</w:t>
      </w:r>
      <w:r>
        <w:br/>
      </w:r>
      <w:r>
        <w:rPr>
          <w:rFonts w:ascii="Times New Roman"/>
          <w:b/>
          <w:i w:val="false"/>
          <w:color w:val="000000"/>
        </w:rPr>
        <w:t>тізілімі</w:t>
      </w:r>
    </w:p>
    <w:p>
      <w:pPr>
        <w:spacing w:after="0"/>
        <w:ind w:left="0"/>
        <w:jc w:val="both"/>
      </w:pPr>
      <w:r>
        <w:rPr>
          <w:rFonts w:ascii="Times New Roman"/>
          <w:b w:val="false"/>
          <w:i w:val="false"/>
          <w:color w:val="000000"/>
          <w:sz w:val="28"/>
        </w:rPr>
        <w:t>
      20___ жылғы "___" ____ бастап 20___ жылғы "___" ____ дейінгі кезең</w:t>
      </w:r>
    </w:p>
    <w:p>
      <w:pPr>
        <w:spacing w:after="0"/>
        <w:ind w:left="0"/>
        <w:jc w:val="both"/>
      </w:pPr>
      <w:r>
        <w:rPr>
          <w:rFonts w:ascii="Times New Roman"/>
          <w:b w:val="false"/>
          <w:i w:val="false"/>
          <w:color w:val="000000"/>
          <w:sz w:val="28"/>
        </w:rPr>
        <w:t>
      20 ___ жылғы "___" ____ № ___ қосалқы мердігерлік шарт бойынша</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226"/>
        <w:gridCol w:w="1217"/>
        <w:gridCol w:w="1217"/>
        <w:gridCol w:w="1217"/>
        <w:gridCol w:w="1217"/>
        <w:gridCol w:w="1555"/>
        <w:gridCol w:w="1217"/>
        <w:gridCol w:w="1218"/>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клиникалық-шығынды топтар бойынша жүзеге асырылатын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753"/>
        <w:gridCol w:w="425"/>
        <w:gridCol w:w="958"/>
        <w:gridCol w:w="958"/>
        <w:gridCol w:w="691"/>
        <w:gridCol w:w="2107"/>
        <w:gridCol w:w="425"/>
        <w:gridCol w:w="425"/>
        <w:gridCol w:w="425"/>
        <w:gridCol w:w="1758"/>
        <w:gridCol w:w="692"/>
        <w:gridCol w:w="960"/>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бойынша барлығы,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қалалық науқастарға көрсетілген тегін медициналық көмектің</w:t>
      </w:r>
    </w:p>
    <w:p>
      <w:pPr>
        <w:spacing w:after="0"/>
        <w:ind w:left="0"/>
        <w:jc w:val="both"/>
      </w:pPr>
      <w:r>
        <w:rPr>
          <w:rFonts w:ascii="Times New Roman"/>
          <w:b w:val="false"/>
          <w:i w:val="false"/>
          <w:color w:val="000000"/>
          <w:sz w:val="28"/>
        </w:rPr>
        <w:t>
      кепілдік берілген көлемі шеңберінде медициналық қызметтер көрсету</w:t>
      </w:r>
    </w:p>
    <w:p>
      <w:pPr>
        <w:spacing w:after="0"/>
        <w:ind w:left="0"/>
        <w:jc w:val="both"/>
      </w:pPr>
      <w:r>
        <w:rPr>
          <w:rFonts w:ascii="Times New Roman"/>
          <w:b w:val="false"/>
          <w:i w:val="false"/>
          <w:color w:val="000000"/>
          <w:sz w:val="28"/>
        </w:rPr>
        <w:t>
      кезінде химиопрепараттар қолданылды:*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401"/>
        <w:gridCol w:w="765"/>
        <w:gridCol w:w="1684"/>
        <w:gridCol w:w="765"/>
        <w:gridCol w:w="766"/>
        <w:gridCol w:w="766"/>
        <w:gridCol w:w="766"/>
        <w:gridCol w:w="766"/>
        <w:gridCol w:w="1262"/>
        <w:gridCol w:w="1188"/>
        <w:gridCol w:w="1406"/>
      </w:tblGrid>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жұмсалатын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Химиопрепараттың атауы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доза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Қолданылған доза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1-бірліктің құны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дозаның құны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Сәулелік терапия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712"/>
        <w:gridCol w:w="936"/>
        <w:gridCol w:w="2058"/>
        <w:gridCol w:w="936"/>
        <w:gridCol w:w="936"/>
        <w:gridCol w:w="936"/>
        <w:gridCol w:w="1196"/>
        <w:gridCol w:w="936"/>
        <w:gridCol w:w="1719"/>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(қосалқы мердігердің) басшысы: 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(қосалқы мердігердің) бас бухгалтері: ______________________ /_______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шот-тізілім үшін)</w:t>
      </w:r>
    </w:p>
    <w:p>
      <w:pPr>
        <w:spacing w:after="0"/>
        <w:ind w:left="0"/>
        <w:jc w:val="both"/>
      </w:pPr>
      <w:r>
        <w:rPr>
          <w:rFonts w:ascii="Times New Roman"/>
          <w:b w:val="false"/>
          <w:i w:val="false"/>
          <w:color w:val="000000"/>
          <w:sz w:val="28"/>
        </w:rPr>
        <w:t>
      Мөрдің орны (қағаз жеткізгіштегі</w:t>
      </w:r>
    </w:p>
    <w:p>
      <w:pPr>
        <w:spacing w:after="0"/>
        <w:ind w:left="0"/>
        <w:jc w:val="both"/>
      </w:pPr>
      <w:r>
        <w:rPr>
          <w:rFonts w:ascii="Times New Roman"/>
          <w:b w:val="false"/>
          <w:i w:val="false"/>
          <w:color w:val="000000"/>
          <w:sz w:val="28"/>
        </w:rPr>
        <w:t xml:space="preserve">
      шот-тізілім үшін)                    20___ жылғы "____"________ күні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деректер "ОНЭТ" АЖ-ға енгізілген деректер негізінде</w:t>
      </w:r>
    </w:p>
    <w:p>
      <w:pPr>
        <w:spacing w:after="0"/>
        <w:ind w:left="0"/>
        <w:jc w:val="both"/>
      </w:pPr>
      <w:r>
        <w:rPr>
          <w:rFonts w:ascii="Times New Roman"/>
          <w:b w:val="false"/>
          <w:i w:val="false"/>
          <w:color w:val="000000"/>
          <w:sz w:val="28"/>
        </w:rPr>
        <w:t>
      қалыптастырылады;</w:t>
      </w:r>
    </w:p>
    <w:p>
      <w:pPr>
        <w:spacing w:after="0"/>
        <w:ind w:left="0"/>
        <w:jc w:val="both"/>
      </w:pPr>
      <w:r>
        <w:rPr>
          <w:rFonts w:ascii="Times New Roman"/>
          <w:b w:val="false"/>
          <w:i w:val="false"/>
          <w:color w:val="000000"/>
          <w:sz w:val="28"/>
        </w:rPr>
        <w:t>
      ** көмектің түрі: онкологиялық науқастарға медициналық көмек;</w:t>
      </w:r>
    </w:p>
    <w:p>
      <w:pPr>
        <w:spacing w:after="0"/>
        <w:ind w:left="0"/>
        <w:jc w:val="both"/>
      </w:pPr>
      <w:r>
        <w:rPr>
          <w:rFonts w:ascii="Times New Roman"/>
          <w:b w:val="false"/>
          <w:i w:val="false"/>
          <w:color w:val="000000"/>
          <w:sz w:val="28"/>
        </w:rPr>
        <w:t>
      диагнозды анықтау үшін науқастарға медициналық көмек; қатерсіз</w:t>
      </w:r>
    </w:p>
    <w:p>
      <w:pPr>
        <w:spacing w:after="0"/>
        <w:ind w:left="0"/>
        <w:jc w:val="both"/>
      </w:pPr>
      <w:r>
        <w:rPr>
          <w:rFonts w:ascii="Times New Roman"/>
          <w:b w:val="false"/>
          <w:i w:val="false"/>
          <w:color w:val="000000"/>
          <w:sz w:val="28"/>
        </w:rPr>
        <w:t>
      ісіктері бар науқастарға медициналық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Өзге қалалық науқастарға тегін медициналық көмектің кепілдік</w:t>
      </w:r>
      <w:r>
        <w:br/>
      </w:r>
      <w:r>
        <w:rPr>
          <w:rFonts w:ascii="Times New Roman"/>
          <w:b/>
          <w:i w:val="false"/>
          <w:color w:val="000000"/>
        </w:rPr>
        <w:t>берілген көлемін көрсетуге қосалқы мердігерлік шартты орындау</w:t>
      </w:r>
      <w:r>
        <w:br/>
      </w:r>
      <w:r>
        <w:rPr>
          <w:rFonts w:ascii="Times New Roman"/>
          <w:b/>
          <w:i w:val="false"/>
          <w:color w:val="000000"/>
        </w:rPr>
        <w:t>хаттамасы</w:t>
      </w:r>
    </w:p>
    <w:p>
      <w:pPr>
        <w:spacing w:after="0"/>
        <w:ind w:left="0"/>
        <w:jc w:val="both"/>
      </w:pPr>
      <w:r>
        <w:rPr>
          <w:rFonts w:ascii="Times New Roman"/>
          <w:b w:val="false"/>
          <w:i w:val="false"/>
          <w:color w:val="000000"/>
          <w:sz w:val="28"/>
        </w:rPr>
        <w:t>
      20___ жылғы "___" _______ дейінгі кезең</w:t>
      </w:r>
    </w:p>
    <w:p>
      <w:pPr>
        <w:spacing w:after="0"/>
        <w:ind w:left="0"/>
        <w:jc w:val="both"/>
      </w:pPr>
      <w:r>
        <w:rPr>
          <w:rFonts w:ascii="Times New Roman"/>
          <w:b w:val="false"/>
          <w:i w:val="false"/>
          <w:color w:val="000000"/>
          <w:sz w:val="28"/>
        </w:rPr>
        <w:t xml:space="preserve">
      20__ жылғы "___" _________ № ____ қосалқы мердігерлік шарт бойынша </w:t>
      </w:r>
    </w:p>
    <w:p>
      <w:pPr>
        <w:spacing w:after="0"/>
        <w:ind w:left="0"/>
        <w:jc w:val="both"/>
      </w:pPr>
      <w:r>
        <w:rPr>
          <w:rFonts w:ascii="Times New Roman"/>
          <w:b w:val="false"/>
          <w:i w:val="false"/>
          <w:color w:val="000000"/>
          <w:sz w:val="28"/>
        </w:rPr>
        <w:t>
      Қосалқы мердігердің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 (қызметтер беруші):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262"/>
        <w:gridCol w:w="690"/>
        <w:gridCol w:w="690"/>
        <w:gridCol w:w="690"/>
        <w:gridCol w:w="690"/>
        <w:gridCol w:w="881"/>
        <w:gridCol w:w="690"/>
        <w:gridCol w:w="690"/>
        <w:gridCol w:w="3184"/>
        <w:gridCol w:w="1071"/>
        <w:gridCol w:w="1072"/>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клиникалық-шығынды топтар бойынша жүзеге асырылатын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745"/>
        <w:gridCol w:w="407"/>
        <w:gridCol w:w="407"/>
        <w:gridCol w:w="407"/>
        <w:gridCol w:w="407"/>
        <w:gridCol w:w="896"/>
        <w:gridCol w:w="407"/>
        <w:gridCol w:w="407"/>
        <w:gridCol w:w="633"/>
        <w:gridCol w:w="748"/>
        <w:gridCol w:w="633"/>
        <w:gridCol w:w="633"/>
        <w:gridCol w:w="1882"/>
        <w:gridCol w:w="633"/>
        <w:gridCol w:w="633"/>
        <w:gridCol w:w="748"/>
        <w:gridCol w:w="633"/>
        <w:gridCol w:w="634"/>
      </w:tblGrid>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Көмектің түрі**</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бойынша барлығы, оның ішінде: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қалалық науқастарға көрсетілген тегін медициналық көмектің</w:t>
      </w:r>
    </w:p>
    <w:p>
      <w:pPr>
        <w:spacing w:after="0"/>
        <w:ind w:left="0"/>
        <w:jc w:val="both"/>
      </w:pPr>
      <w:r>
        <w:rPr>
          <w:rFonts w:ascii="Times New Roman"/>
          <w:b w:val="false"/>
          <w:i w:val="false"/>
          <w:color w:val="000000"/>
          <w:sz w:val="28"/>
        </w:rPr>
        <w:t>
      кепілдік берілген көлемі шеңберінде медициналық қызметтер көрсету</w:t>
      </w:r>
    </w:p>
    <w:p>
      <w:pPr>
        <w:spacing w:after="0"/>
        <w:ind w:left="0"/>
        <w:jc w:val="both"/>
      </w:pPr>
      <w:r>
        <w:rPr>
          <w:rFonts w:ascii="Times New Roman"/>
          <w:b w:val="false"/>
          <w:i w:val="false"/>
          <w:color w:val="000000"/>
          <w:sz w:val="28"/>
        </w:rPr>
        <w:t>
      кезінде химиопрепараттар қолданылды:*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567"/>
        <w:gridCol w:w="1247"/>
        <w:gridCol w:w="567"/>
        <w:gridCol w:w="567"/>
        <w:gridCol w:w="567"/>
        <w:gridCol w:w="567"/>
        <w:gridCol w:w="567"/>
        <w:gridCol w:w="935"/>
        <w:gridCol w:w="880"/>
        <w:gridCol w:w="1041"/>
        <w:gridCol w:w="2619"/>
        <w:gridCol w:w="1042"/>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жұмсалатын шығыстар</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Химиопрепараттың атауы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доза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Қолданылған доза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1-бірліктің құны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дозаның құны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сәулелік терапия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1"/>
        <w:gridCol w:w="1542"/>
        <w:gridCol w:w="701"/>
        <w:gridCol w:w="701"/>
        <w:gridCol w:w="701"/>
        <w:gridCol w:w="896"/>
        <w:gridCol w:w="506"/>
        <w:gridCol w:w="702"/>
        <w:gridCol w:w="3239"/>
        <w:gridCol w:w="506"/>
        <w:gridCol w:w="703"/>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w:t>
            </w:r>
          </w:p>
          <w:p>
            <w:pPr>
              <w:spacing w:after="20"/>
              <w:ind w:left="20"/>
              <w:jc w:val="both"/>
            </w:pPr>
            <w:r>
              <w:rPr>
                <w:rFonts w:ascii="Times New Roman"/>
                <w:b w:val="false"/>
                <w:i w:val="false"/>
                <w:color w:val="000000"/>
                <w:sz w:val="20"/>
              </w:rPr>
              <w:t>
коды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төлемдер/шегерулер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454"/>
        <w:gridCol w:w="4186"/>
        <w:gridCol w:w="2093"/>
        <w:gridCol w:w="2094"/>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өкілдері (қызметтер беруші): 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жағдайда)/қолы) </w:t>
      </w:r>
    </w:p>
    <w:p>
      <w:pPr>
        <w:spacing w:after="0"/>
        <w:ind w:left="0"/>
        <w:jc w:val="both"/>
      </w:pPr>
      <w:r>
        <w:rPr>
          <w:rFonts w:ascii="Times New Roman"/>
          <w:b w:val="false"/>
          <w:i w:val="false"/>
          <w:color w:val="000000"/>
          <w:sz w:val="28"/>
        </w:rPr>
        <w:t>
      Қосалқы мердігердің өкілдері: 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жағдайда)/қолы)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деректер "ОНЭТ" АЖ-ға енгізілген деректер негізінде</w:t>
      </w:r>
    </w:p>
    <w:p>
      <w:pPr>
        <w:spacing w:after="0"/>
        <w:ind w:left="0"/>
        <w:jc w:val="both"/>
      </w:pPr>
      <w:r>
        <w:rPr>
          <w:rFonts w:ascii="Times New Roman"/>
          <w:b w:val="false"/>
          <w:i w:val="false"/>
          <w:color w:val="000000"/>
          <w:sz w:val="28"/>
        </w:rPr>
        <w:t>
      қалыптастырылады;</w:t>
      </w:r>
    </w:p>
    <w:p>
      <w:pPr>
        <w:spacing w:after="0"/>
        <w:ind w:left="0"/>
        <w:jc w:val="both"/>
      </w:pPr>
      <w:r>
        <w:rPr>
          <w:rFonts w:ascii="Times New Roman"/>
          <w:b w:val="false"/>
          <w:i w:val="false"/>
          <w:color w:val="000000"/>
          <w:sz w:val="28"/>
        </w:rPr>
        <w:t>
      ** көмектің түрі: онкологиялық науқастарға медициналық көмек;</w:t>
      </w:r>
    </w:p>
    <w:p>
      <w:pPr>
        <w:spacing w:after="0"/>
        <w:ind w:left="0"/>
        <w:jc w:val="both"/>
      </w:pPr>
      <w:r>
        <w:rPr>
          <w:rFonts w:ascii="Times New Roman"/>
          <w:b w:val="false"/>
          <w:i w:val="false"/>
          <w:color w:val="000000"/>
          <w:sz w:val="28"/>
        </w:rPr>
        <w:t>
      диагнозды анықтау үшін науқастарға медициналық көмек; қатерсіз</w:t>
      </w:r>
    </w:p>
    <w:p>
      <w:pPr>
        <w:spacing w:after="0"/>
        <w:ind w:left="0"/>
        <w:jc w:val="both"/>
      </w:pPr>
      <w:r>
        <w:rPr>
          <w:rFonts w:ascii="Times New Roman"/>
          <w:b w:val="false"/>
          <w:i w:val="false"/>
          <w:color w:val="000000"/>
          <w:sz w:val="28"/>
        </w:rPr>
        <w:t>
      ісіктері бар науқастарға медициналық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өзге қалалық науқастарға көрсетілген медициналық қызметтердің,</w:t>
      </w:r>
      <w:r>
        <w:br/>
      </w:r>
      <w:r>
        <w:rPr>
          <w:rFonts w:ascii="Times New Roman"/>
          <w:b/>
          <w:i w:val="false"/>
          <w:color w:val="000000"/>
        </w:rPr>
        <w:t>орындалған жұмыстардың (қызметтердің) актісі</w:t>
      </w:r>
    </w:p>
    <w:p>
      <w:pPr>
        <w:spacing w:after="0"/>
        <w:ind w:left="0"/>
        <w:jc w:val="both"/>
      </w:pPr>
      <w:r>
        <w:rPr>
          <w:rFonts w:ascii="Times New Roman"/>
          <w:b w:val="false"/>
          <w:i w:val="false"/>
          <w:color w:val="000000"/>
          <w:sz w:val="28"/>
        </w:rPr>
        <w:t>
      20___жылғы "___" _________ №_______</w:t>
      </w:r>
    </w:p>
    <w:p>
      <w:pPr>
        <w:spacing w:after="0"/>
        <w:ind w:left="0"/>
        <w:jc w:val="both"/>
      </w:pPr>
      <w:r>
        <w:rPr>
          <w:rFonts w:ascii="Times New Roman"/>
          <w:b w:val="false"/>
          <w:i w:val="false"/>
          <w:color w:val="000000"/>
          <w:sz w:val="28"/>
        </w:rPr>
        <w:t>
      20__жылғы "___"______бастап 20__жылғы "__"______дейінгі кезең</w:t>
      </w:r>
    </w:p>
    <w:p>
      <w:pPr>
        <w:spacing w:after="0"/>
        <w:ind w:left="0"/>
        <w:jc w:val="both"/>
      </w:pPr>
      <w:r>
        <w:rPr>
          <w:rFonts w:ascii="Times New Roman"/>
          <w:b w:val="false"/>
          <w:i w:val="false"/>
          <w:color w:val="000000"/>
          <w:sz w:val="28"/>
        </w:rPr>
        <w:t>
      20___жылғы "__"_______№ ____ қосалқы мердігерлік шарт бойынша</w:t>
      </w:r>
    </w:p>
    <w:p>
      <w:pPr>
        <w:spacing w:after="0"/>
        <w:ind w:left="0"/>
        <w:jc w:val="both"/>
      </w:pPr>
      <w:r>
        <w:rPr>
          <w:rFonts w:ascii="Times New Roman"/>
          <w:b w:val="false"/>
          <w:i w:val="false"/>
          <w:color w:val="000000"/>
          <w:sz w:val="28"/>
        </w:rPr>
        <w:t>
      Қосалқы мердігердің атауы:___________________________________________</w:t>
      </w:r>
    </w:p>
    <w:p>
      <w:pPr>
        <w:spacing w:after="0"/>
        <w:ind w:left="0"/>
        <w:jc w:val="both"/>
      </w:pPr>
      <w:r>
        <w:rPr>
          <w:rFonts w:ascii="Times New Roman"/>
          <w:b w:val="false"/>
          <w:i w:val="false"/>
          <w:color w:val="000000"/>
          <w:sz w:val="28"/>
        </w:rPr>
        <w:t>
      Шарттың жалпы сомасы 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____________ теңге</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954"/>
        <w:gridCol w:w="1219"/>
        <w:gridCol w:w="954"/>
        <w:gridCol w:w="954"/>
        <w:gridCol w:w="4402"/>
        <w:gridCol w:w="954"/>
        <w:gridCol w:w="955"/>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 клиникалық-шығынды топтар бойынша жүзеге асырылатын</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446"/>
        <w:gridCol w:w="485"/>
        <w:gridCol w:w="771"/>
        <w:gridCol w:w="755"/>
        <w:gridCol w:w="620"/>
        <w:gridCol w:w="485"/>
        <w:gridCol w:w="485"/>
        <w:gridCol w:w="485"/>
        <w:gridCol w:w="2241"/>
        <w:gridCol w:w="753"/>
        <w:gridCol w:w="754"/>
        <w:gridCol w:w="891"/>
        <w:gridCol w:w="754"/>
        <w:gridCol w:w="755"/>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 операцияның коды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сыйымдылығы коэффициенті</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науқастардың саны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оның төлеуге жатпайтын, оның ішінде ішінара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сомалар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терапияға сомалар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 оның ішінде: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 оның ішінде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бойынша барлығы, оның ішінде: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 оның ішінде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төлемдер/шегерулер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240"/>
        <w:gridCol w:w="5240"/>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төлеуге қабылданғанның барлығы:___________________________теңге</w:t>
      </w:r>
    </w:p>
    <w:p>
      <w:pPr>
        <w:spacing w:after="0"/>
        <w:ind w:left="0"/>
        <w:jc w:val="both"/>
      </w:pPr>
      <w:r>
        <w:rPr>
          <w:rFonts w:ascii="Times New Roman"/>
          <w:b w:val="false"/>
          <w:i w:val="false"/>
          <w:color w:val="000000"/>
          <w:sz w:val="28"/>
        </w:rPr>
        <w:t>
      Бұрын төленген авансты ұстап қалу үшін сома___________________теңге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w:t>
      </w:r>
    </w:p>
    <w:p>
      <w:pPr>
        <w:spacing w:after="0"/>
        <w:ind w:left="0"/>
        <w:jc w:val="both"/>
      </w:pPr>
      <w:r>
        <w:rPr>
          <w:rFonts w:ascii="Times New Roman"/>
          <w:b w:val="false"/>
          <w:i w:val="false"/>
          <w:color w:val="000000"/>
          <w:sz w:val="28"/>
        </w:rPr>
        <w:t>
      _________теңге</w:t>
      </w:r>
    </w:p>
    <w:p>
      <w:pPr>
        <w:spacing w:after="0"/>
        <w:ind w:left="0"/>
        <w:jc w:val="both"/>
      </w:pPr>
      <w:r>
        <w:rPr>
          <w:rFonts w:ascii="Times New Roman"/>
          <w:b w:val="false"/>
          <w:i w:val="false"/>
          <w:color w:val="000000"/>
          <w:sz w:val="28"/>
        </w:rPr>
        <w:t>
      Аудару үшін жиыны_____________________________________________теңге</w:t>
      </w:r>
    </w:p>
    <w:p>
      <w:pPr>
        <w:spacing w:after="0"/>
        <w:ind w:left="0"/>
        <w:jc w:val="both"/>
      </w:pPr>
      <w:r>
        <w:rPr>
          <w:rFonts w:ascii="Times New Roman"/>
          <w:b w:val="false"/>
          <w:i w:val="false"/>
          <w:color w:val="000000"/>
          <w:sz w:val="28"/>
        </w:rPr>
        <w:t>
                  Қызметтер беруші             Қосалқы мердігер</w:t>
      </w:r>
    </w:p>
    <w:p>
      <w:pPr>
        <w:spacing w:after="0"/>
        <w:ind w:left="0"/>
        <w:jc w:val="both"/>
      </w:pPr>
      <w:r>
        <w:rPr>
          <w:rFonts w:ascii="Times New Roman"/>
          <w:b w:val="false"/>
          <w:i w:val="false"/>
          <w:color w:val="000000"/>
          <w:sz w:val="28"/>
        </w:rPr>
        <w:t>
      _______________________________    __________________________________</w:t>
      </w:r>
    </w:p>
    <w:p>
      <w:pPr>
        <w:spacing w:after="0"/>
        <w:ind w:left="0"/>
        <w:jc w:val="both"/>
      </w:pPr>
      <w:r>
        <w:rPr>
          <w:rFonts w:ascii="Times New Roman"/>
          <w:b w:val="false"/>
          <w:i w:val="false"/>
          <w:color w:val="000000"/>
          <w:sz w:val="28"/>
        </w:rPr>
        <w:t>
      (Денсаулық сақтау субъектісінің      (Денсаулық сақтау субъектісінің</w:t>
      </w:r>
    </w:p>
    <w:p>
      <w:pPr>
        <w:spacing w:after="0"/>
        <w:ind w:left="0"/>
        <w:jc w:val="both"/>
      </w:pPr>
      <w:r>
        <w:rPr>
          <w:rFonts w:ascii="Times New Roman"/>
          <w:b w:val="false"/>
          <w:i w:val="false"/>
          <w:color w:val="000000"/>
          <w:sz w:val="28"/>
        </w:rPr>
        <w:t>
                  атауы)                                атауы)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деректер "ОНЭТ" АЖ-ға енгізілген деректер негізінде</w:t>
      </w:r>
    </w:p>
    <w:p>
      <w:pPr>
        <w:spacing w:after="0"/>
        <w:ind w:left="0"/>
        <w:jc w:val="both"/>
      </w:pPr>
      <w:r>
        <w:rPr>
          <w:rFonts w:ascii="Times New Roman"/>
          <w:b w:val="false"/>
          <w:i w:val="false"/>
          <w:color w:val="000000"/>
          <w:sz w:val="28"/>
        </w:rPr>
        <w:t>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медициналық қызметтер көрсетуге қосалқы мердігерлік шартын</w:t>
      </w:r>
      <w:r>
        <w:br/>
      </w:r>
      <w:r>
        <w:rPr>
          <w:rFonts w:ascii="Times New Roman"/>
          <w:b/>
          <w:i w:val="false"/>
          <w:color w:val="000000"/>
        </w:rPr>
        <w:t>орындау хаттамасы</w:t>
      </w:r>
    </w:p>
    <w:p>
      <w:pPr>
        <w:spacing w:after="0"/>
        <w:ind w:left="0"/>
        <w:jc w:val="both"/>
      </w:pPr>
      <w:r>
        <w:rPr>
          <w:rFonts w:ascii="Times New Roman"/>
          <w:b w:val="false"/>
          <w:i w:val="false"/>
          <w:color w:val="000000"/>
          <w:sz w:val="28"/>
        </w:rPr>
        <w:t>
      20 ___ жылғы "___" _________ №_______</w:t>
      </w:r>
    </w:p>
    <w:p>
      <w:pPr>
        <w:spacing w:after="0"/>
        <w:ind w:left="0"/>
        <w:jc w:val="both"/>
      </w:pPr>
      <w:r>
        <w:rPr>
          <w:rFonts w:ascii="Times New Roman"/>
          <w:b w:val="false"/>
          <w:i w:val="false"/>
          <w:color w:val="000000"/>
          <w:sz w:val="28"/>
        </w:rPr>
        <w:t>
      20 ___ жылғы "___" _________ 20 ___ жылғы "___" ______ дейінгі кезең</w:t>
      </w:r>
    </w:p>
    <w:p>
      <w:pPr>
        <w:spacing w:after="0"/>
        <w:ind w:left="0"/>
        <w:jc w:val="both"/>
      </w:pPr>
      <w:r>
        <w:rPr>
          <w:rFonts w:ascii="Times New Roman"/>
          <w:b w:val="false"/>
          <w:i w:val="false"/>
          <w:color w:val="000000"/>
          <w:sz w:val="28"/>
        </w:rPr>
        <w:t xml:space="preserve">
      20 ___ жылғы "___" _________ №____ Қосалқы мердігерлік шарты бойынша </w:t>
      </w:r>
    </w:p>
    <w:p>
      <w:pPr>
        <w:spacing w:after="0"/>
        <w:ind w:left="0"/>
        <w:jc w:val="both"/>
      </w:pPr>
      <w:r>
        <w:rPr>
          <w:rFonts w:ascii="Times New Roman"/>
          <w:b w:val="false"/>
          <w:i w:val="false"/>
          <w:color w:val="000000"/>
          <w:sz w:val="28"/>
        </w:rPr>
        <w:t>
      Қосалқы мердігердің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 (қызметтер беруші):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353"/>
        <w:gridCol w:w="1059"/>
        <w:gridCol w:w="1059"/>
        <w:gridCol w:w="3709"/>
        <w:gridCol w:w="1943"/>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 сома, теңге</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 бойынша қызметтер үшін жиыны, оның ішінде: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медициналық дәйектер бойынша (қосымша қызметтер)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шартқа қосылмаған қызметтер үшін 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медициналық дәйектер бойынша (қосымша қызметтер)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нысанындағы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1897"/>
        <w:gridCol w:w="1259"/>
        <w:gridCol w:w="985"/>
        <w:gridCol w:w="4548"/>
        <w:gridCol w:w="1808"/>
      </w:tblGrid>
      <w:tr>
        <w:trPr>
          <w:trHeight w:val="3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4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w:t>
            </w:r>
          </w:p>
          <w:p>
            <w:pPr>
              <w:spacing w:after="20"/>
              <w:ind w:left="20"/>
              <w:jc w:val="both"/>
            </w:pPr>
            <w:r>
              <w:rPr>
                <w:rFonts w:ascii="Times New Roman"/>
                <w:b w:val="false"/>
                <w:i w:val="false"/>
                <w:color w:val="000000"/>
                <w:sz w:val="20"/>
              </w:rPr>
              <w:t>
оның ішінде: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w:t>
            </w:r>
          </w:p>
          <w:p>
            <w:pPr>
              <w:spacing w:after="20"/>
              <w:ind w:left="20"/>
              <w:jc w:val="both"/>
            </w:pPr>
            <w:r>
              <w:rPr>
                <w:rFonts w:ascii="Times New Roman"/>
                <w:b w:val="false"/>
                <w:i w:val="false"/>
                <w:color w:val="000000"/>
                <w:sz w:val="20"/>
              </w:rPr>
              <w:t>
оның ішінде: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қызметтер кешенін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6994"/>
        <w:gridCol w:w="830"/>
        <w:gridCol w:w="1292"/>
        <w:gridCol w:w="830"/>
        <w:gridCol w:w="1524"/>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нысандар бойынша: </w:t>
            </w:r>
          </w:p>
          <w:p>
            <w:pPr>
              <w:spacing w:after="20"/>
              <w:ind w:left="20"/>
              <w:jc w:val="both"/>
            </w:pPr>
            <w:r>
              <w:rPr>
                <w:rFonts w:ascii="Times New Roman"/>
                <w:b w:val="false"/>
                <w:i w:val="false"/>
                <w:color w:val="000000"/>
                <w:sz w:val="20"/>
              </w:rPr>
              <w:t>
_________ (көрсетілсін) медициналық қызметтердің кешенін көрсетуге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төлемдер/шегерулер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454"/>
        <w:gridCol w:w="4186"/>
        <w:gridCol w:w="2093"/>
        <w:gridCol w:w="2094"/>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сомасы,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Денсаулық сақтау субъектісінің өкілдері</w:t>
      </w:r>
    </w:p>
    <w:p>
      <w:pPr>
        <w:spacing w:after="0"/>
        <w:ind w:left="0"/>
        <w:jc w:val="both"/>
      </w:pPr>
      <w:r>
        <w:rPr>
          <w:rFonts w:ascii="Times New Roman"/>
          <w:b w:val="false"/>
          <w:i w:val="false"/>
          <w:color w:val="000000"/>
          <w:sz w:val="28"/>
        </w:rPr>
        <w:t>
      (қызметтер беруші): 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жағдайда)/қолы) </w:t>
      </w:r>
    </w:p>
    <w:p>
      <w:pPr>
        <w:spacing w:after="0"/>
        <w:ind w:left="0"/>
        <w:jc w:val="both"/>
      </w:pPr>
      <w:r>
        <w:rPr>
          <w:rFonts w:ascii="Times New Roman"/>
          <w:b w:val="false"/>
          <w:i w:val="false"/>
          <w:color w:val="000000"/>
          <w:sz w:val="28"/>
        </w:rPr>
        <w:t>
      Қосалқы мердігердің өкілдері: 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жағдайда)/қолы)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Консультациялық-диагностикалық қызметтер төлеуге, ішінара төлеуге</w:t>
      </w:r>
    </w:p>
    <w:p>
      <w:pPr>
        <w:spacing w:after="0"/>
        <w:ind w:left="0"/>
        <w:jc w:val="both"/>
      </w:pPr>
      <w:r>
        <w:rPr>
          <w:rFonts w:ascii="Times New Roman"/>
          <w:b w:val="false"/>
          <w:i w:val="false"/>
          <w:color w:val="000000"/>
          <w:sz w:val="28"/>
        </w:rPr>
        <w:t>
      жатпаған жағдайда, осы хаттамаға 1-кестеге сәйкес нысан бойынша</w:t>
      </w:r>
    </w:p>
    <w:p>
      <w:pPr>
        <w:spacing w:after="0"/>
        <w:ind w:left="0"/>
        <w:jc w:val="both"/>
      </w:pPr>
      <w:r>
        <w:rPr>
          <w:rFonts w:ascii="Times New Roman"/>
          <w:b w:val="false"/>
          <w:i w:val="false"/>
          <w:color w:val="000000"/>
          <w:sz w:val="28"/>
        </w:rPr>
        <w:t xml:space="preserve">
      қосымшалар қоса беріледі. </w:t>
      </w:r>
    </w:p>
    <w:p>
      <w:pPr>
        <w:spacing w:after="0"/>
        <w:ind w:left="0"/>
        <w:jc w:val="both"/>
      </w:pPr>
      <w:r>
        <w:rPr>
          <w:rFonts w:ascii="Times New Roman"/>
          <w:b w:val="false"/>
          <w:i w:val="false"/>
          <w:color w:val="000000"/>
          <w:sz w:val="28"/>
        </w:rPr>
        <w:t>
      ** Стационарлық және стационарды алмастыратын нысанындағы</w:t>
      </w:r>
    </w:p>
    <w:p>
      <w:pPr>
        <w:spacing w:after="0"/>
        <w:ind w:left="0"/>
        <w:jc w:val="both"/>
      </w:pPr>
      <w:r>
        <w:rPr>
          <w:rFonts w:ascii="Times New Roman"/>
          <w:b w:val="false"/>
          <w:i w:val="false"/>
          <w:color w:val="000000"/>
          <w:sz w:val="28"/>
        </w:rPr>
        <w:t>
      мамандандырылған медициналық көмек төлеуге, ішінара төлеуге жатпаған</w:t>
      </w:r>
    </w:p>
    <w:p>
      <w:pPr>
        <w:spacing w:after="0"/>
        <w:ind w:left="0"/>
        <w:jc w:val="both"/>
      </w:pPr>
      <w:r>
        <w:rPr>
          <w:rFonts w:ascii="Times New Roman"/>
          <w:b w:val="false"/>
          <w:i w:val="false"/>
          <w:color w:val="000000"/>
          <w:sz w:val="28"/>
        </w:rPr>
        <w:t>
      жағдайда, осы хаттамаға 1-кестеге сәйкес нысан бойынша қосымшалар</w:t>
      </w:r>
    </w:p>
    <w:p>
      <w:pPr>
        <w:spacing w:after="0"/>
        <w:ind w:left="0"/>
        <w:jc w:val="both"/>
      </w:pPr>
      <w:r>
        <w:rPr>
          <w:rFonts w:ascii="Times New Roman"/>
          <w:b w:val="false"/>
          <w:i w:val="false"/>
          <w:color w:val="000000"/>
          <w:sz w:val="28"/>
        </w:rPr>
        <w:t>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субъектісіне бекітілген халыққа</w:t>
            </w:r>
          </w:p>
        </w:tc>
      </w:tr>
    </w:tbl>
    <w:p>
      <w:pPr>
        <w:spacing w:after="0"/>
        <w:ind w:left="0"/>
        <w:jc w:val="both"/>
      </w:pPr>
      <w:r>
        <w:rPr>
          <w:rFonts w:ascii="Times New Roman"/>
          <w:b w:val="false"/>
          <w:i w:val="false"/>
          <w:color w:val="000000"/>
          <w:sz w:val="28"/>
        </w:rPr>
        <w:t>
      тегін медициналық көмектің кепілдік</w:t>
      </w:r>
    </w:p>
    <w:p>
      <w:pPr>
        <w:spacing w:after="0"/>
        <w:ind w:left="0"/>
        <w:jc w:val="both"/>
      </w:pPr>
      <w:r>
        <w:rPr>
          <w:rFonts w:ascii="Times New Roman"/>
          <w:b w:val="false"/>
          <w:i w:val="false"/>
          <w:color w:val="000000"/>
          <w:sz w:val="28"/>
        </w:rPr>
        <w:t xml:space="preserve">
      берілген көлемі шеңберінде     </w:t>
      </w:r>
    </w:p>
    <w:p>
      <w:pPr>
        <w:spacing w:after="0"/>
        <w:ind w:left="0"/>
        <w:jc w:val="both"/>
      </w:pPr>
      <w:r>
        <w:rPr>
          <w:rFonts w:ascii="Times New Roman"/>
          <w:b w:val="false"/>
          <w:i w:val="false"/>
          <w:color w:val="000000"/>
          <w:sz w:val="28"/>
        </w:rPr>
        <w:t xml:space="preserve">
      консультациялық-диагносткиалық   </w:t>
      </w:r>
    </w:p>
    <w:p>
      <w:pPr>
        <w:spacing w:after="0"/>
        <w:ind w:left="0"/>
        <w:jc w:val="both"/>
      </w:pPr>
      <w:r>
        <w:rPr>
          <w:rFonts w:ascii="Times New Roman"/>
          <w:b w:val="false"/>
          <w:i w:val="false"/>
          <w:color w:val="000000"/>
          <w:sz w:val="28"/>
        </w:rPr>
        <w:t xml:space="preserve">
      қызметтер көрсетуге қосалқы     </w:t>
      </w:r>
    </w:p>
    <w:p>
      <w:pPr>
        <w:spacing w:after="0"/>
        <w:ind w:left="0"/>
        <w:jc w:val="both"/>
      </w:pPr>
      <w:r>
        <w:rPr>
          <w:rFonts w:ascii="Times New Roman"/>
          <w:b w:val="false"/>
          <w:i w:val="false"/>
          <w:color w:val="000000"/>
          <w:sz w:val="28"/>
        </w:rPr>
        <w:t xml:space="preserve">
      мердігерлік шартты орындау     </w:t>
      </w:r>
    </w:p>
    <w:p>
      <w:pPr>
        <w:spacing w:after="0"/>
        <w:ind w:left="0"/>
        <w:jc w:val="both"/>
      </w:pPr>
      <w:r>
        <w:rPr>
          <w:rFonts w:ascii="Times New Roman"/>
          <w:b w:val="false"/>
          <w:i w:val="false"/>
          <w:color w:val="000000"/>
          <w:sz w:val="28"/>
        </w:rPr>
        <w:t xml:space="preserve">
      хаттамасына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Тегін медициналық көмектің кепілдік берілген көлемі</w:t>
      </w:r>
      <w:r>
        <w:br/>
      </w:r>
      <w:r>
        <w:rPr>
          <w:rFonts w:ascii="Times New Roman"/>
          <w:b/>
          <w:i w:val="false"/>
          <w:color w:val="000000"/>
        </w:rPr>
        <w:t>шеңберінде қосалқы мердігерлік шарт бойынша шешіліп алынуы тиіс</w:t>
      </w:r>
      <w:r>
        <w:br/>
      </w:r>
      <w:r>
        <w:rPr>
          <w:rFonts w:ascii="Times New Roman"/>
          <w:b/>
          <w:i w:val="false"/>
          <w:color w:val="000000"/>
        </w:rPr>
        <w:t>және төлеуге жатпайтын, оның ішінде ішінара төлеуге жатпайтын</w:t>
      </w:r>
      <w:r>
        <w:br/>
      </w:r>
      <w:r>
        <w:rPr>
          <w:rFonts w:ascii="Times New Roman"/>
          <w:b/>
          <w:i w:val="false"/>
          <w:color w:val="000000"/>
        </w:rPr>
        <w:t>көрсетілген медициналық қызметтердің дербестелген тізілімі</w:t>
      </w:r>
    </w:p>
    <w:p>
      <w:pPr>
        <w:spacing w:after="0"/>
        <w:ind w:left="0"/>
        <w:jc w:val="both"/>
      </w:pPr>
      <w:r>
        <w:rPr>
          <w:rFonts w:ascii="Times New Roman"/>
          <w:b w:val="false"/>
          <w:i w:val="false"/>
          <w:color w:val="000000"/>
          <w:sz w:val="28"/>
        </w:rPr>
        <w:t>
      20 ___ жылғы "___" _______ 20 ___ жылғы "___" _________ дейінгі кезең</w:t>
      </w:r>
    </w:p>
    <w:p>
      <w:pPr>
        <w:spacing w:after="0"/>
        <w:ind w:left="0"/>
        <w:jc w:val="both"/>
      </w:pPr>
      <w:r>
        <w:rPr>
          <w:rFonts w:ascii="Times New Roman"/>
          <w:b w:val="false"/>
          <w:i w:val="false"/>
          <w:color w:val="000000"/>
          <w:sz w:val="28"/>
        </w:rPr>
        <w:t xml:space="preserve">
      20 ___ жылғы "___" _______ №_____ Қосалқы мердігерлік шарты бойынша </w:t>
      </w:r>
    </w:p>
    <w:p>
      <w:pPr>
        <w:spacing w:after="0"/>
        <w:ind w:left="0"/>
        <w:jc w:val="both"/>
      </w:pPr>
      <w:r>
        <w:rPr>
          <w:rFonts w:ascii="Times New Roman"/>
          <w:b w:val="false"/>
          <w:i w:val="false"/>
          <w:color w:val="000000"/>
          <w:sz w:val="28"/>
        </w:rPr>
        <w:t>
      Қосалқы мердігердің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сақтау субъектісінің атауы (қызметтер берушінің):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консультациялық-диагностикалық қызметтер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204"/>
        <w:gridCol w:w="703"/>
        <w:gridCol w:w="451"/>
        <w:gridCol w:w="994"/>
        <w:gridCol w:w="452"/>
        <w:gridCol w:w="452"/>
        <w:gridCol w:w="703"/>
        <w:gridCol w:w="452"/>
        <w:gridCol w:w="452"/>
        <w:gridCol w:w="701"/>
        <w:gridCol w:w="1414"/>
        <w:gridCol w:w="829"/>
        <w:gridCol w:w="2212"/>
        <w:gridCol w:w="830"/>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Жолдаған МСАК дәрігерінің Т.А.Ә., мамандығы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АХЖ-10т коды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қызметтің құны, теңге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өтініш түрі бойынша</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 тенге</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бойынша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көрсетілімдер</w:t>
            </w:r>
          </w:p>
          <w:p>
            <w:pPr>
              <w:spacing w:after="20"/>
              <w:ind w:left="20"/>
              <w:jc w:val="both"/>
            </w:pPr>
            <w:r>
              <w:rPr>
                <w:rFonts w:ascii="Times New Roman"/>
                <w:b w:val="false"/>
                <w:i w:val="false"/>
                <w:color w:val="000000"/>
                <w:sz w:val="20"/>
              </w:rPr>
              <w:t>
боынша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жолдамасы бойынша (қосымша қызметер)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жолдаған МСАК дәрігері бойынша ЖИЫНЫ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стационарлық және стационарды алмастыратын нысанындағы</w:t>
      </w:r>
    </w:p>
    <w:p>
      <w:pPr>
        <w:spacing w:after="0"/>
        <w:ind w:left="0"/>
        <w:jc w:val="both"/>
      </w:pPr>
      <w:r>
        <w:rPr>
          <w:rFonts w:ascii="Times New Roman"/>
          <w:b w:val="false"/>
          <w:i w:val="false"/>
          <w:color w:val="000000"/>
          <w:sz w:val="28"/>
        </w:rPr>
        <w:t xml:space="preserve">
      мамандандырылған медициналық көмек көрсету кезінде:**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89"/>
        <w:gridCol w:w="917"/>
        <w:gridCol w:w="589"/>
        <w:gridCol w:w="589"/>
        <w:gridCol w:w="589"/>
        <w:gridCol w:w="1296"/>
        <w:gridCol w:w="589"/>
        <w:gridCol w:w="589"/>
        <w:gridCol w:w="915"/>
        <w:gridCol w:w="1081"/>
        <w:gridCol w:w="2886"/>
        <w:gridCol w:w="1082"/>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 тенге</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жағдайлары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бойынша ЖИЫНЫ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және үйдегі стационар жағдайлары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және үйдегі стационар бойынша ЖИЫНЫ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Қосалқы мердігердің басшысы _____________________ /__________________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тізілім үшін)</w:t>
      </w:r>
    </w:p>
    <w:p>
      <w:pPr>
        <w:spacing w:after="0"/>
        <w:ind w:left="0"/>
        <w:jc w:val="both"/>
      </w:pPr>
      <w:r>
        <w:rPr>
          <w:rFonts w:ascii="Times New Roman"/>
          <w:b w:val="false"/>
          <w:i w:val="false"/>
          <w:color w:val="000000"/>
          <w:sz w:val="28"/>
        </w:rPr>
        <w:t xml:space="preserve">
      Мөрдің орны (қағаз жеткізгіштегі тізілім үшін) </w:t>
      </w:r>
    </w:p>
    <w:p>
      <w:pPr>
        <w:spacing w:after="0"/>
        <w:ind w:left="0"/>
        <w:jc w:val="both"/>
      </w:pPr>
      <w:r>
        <w:rPr>
          <w:rFonts w:ascii="Times New Roman"/>
          <w:b w:val="false"/>
          <w:i w:val="false"/>
          <w:color w:val="000000"/>
          <w:sz w:val="28"/>
        </w:rPr>
        <w:t>
      Денсаулық сақтау субъектісің</w:t>
      </w:r>
    </w:p>
    <w:p>
      <w:pPr>
        <w:spacing w:after="0"/>
        <w:ind w:left="0"/>
        <w:jc w:val="both"/>
      </w:pPr>
      <w:r>
        <w:rPr>
          <w:rFonts w:ascii="Times New Roman"/>
          <w:b w:val="false"/>
          <w:i w:val="false"/>
          <w:color w:val="000000"/>
          <w:sz w:val="28"/>
        </w:rPr>
        <w:t>
      басшысы (қызметтер берушінің): _______________ /_____________________</w:t>
      </w:r>
    </w:p>
    <w:p>
      <w:pPr>
        <w:spacing w:after="0"/>
        <w:ind w:left="0"/>
        <w:jc w:val="both"/>
      </w:pPr>
      <w:r>
        <w:rPr>
          <w:rFonts w:ascii="Times New Roman"/>
          <w:b w:val="false"/>
          <w:i w:val="false"/>
          <w:color w:val="000000"/>
          <w:sz w:val="28"/>
        </w:rPr>
        <w:t>
                         (Тегі, аты, әкесінің аты (ол болған жағдайда)/қолы)</w:t>
      </w:r>
    </w:p>
    <w:p>
      <w:pPr>
        <w:spacing w:after="0"/>
        <w:ind w:left="0"/>
        <w:jc w:val="both"/>
      </w:pPr>
      <w:r>
        <w:rPr>
          <w:rFonts w:ascii="Times New Roman"/>
          <w:b w:val="false"/>
          <w:i w:val="false"/>
          <w:color w:val="000000"/>
          <w:sz w:val="28"/>
        </w:rPr>
        <w:t>
      (қағаз жеткізгіштегі тізілім үшін)</w:t>
      </w:r>
    </w:p>
    <w:p>
      <w:pPr>
        <w:spacing w:after="0"/>
        <w:ind w:left="0"/>
        <w:jc w:val="both"/>
      </w:pPr>
      <w:r>
        <w:rPr>
          <w:rFonts w:ascii="Times New Roman"/>
          <w:b w:val="false"/>
          <w:i w:val="false"/>
          <w:color w:val="000000"/>
          <w:sz w:val="28"/>
        </w:rPr>
        <w:t>
      Мөрдің орны (қағаз жеткізгіштегі тізілім үшін)</w:t>
      </w:r>
    </w:p>
    <w:p>
      <w:pPr>
        <w:spacing w:after="0"/>
        <w:ind w:left="0"/>
        <w:jc w:val="both"/>
      </w:pPr>
      <w:r>
        <w:rPr>
          <w:rFonts w:ascii="Times New Roman"/>
          <w:b w:val="false"/>
          <w:i w:val="false"/>
          <w:color w:val="000000"/>
          <w:sz w:val="28"/>
        </w:rPr>
        <w:t xml:space="preserve">
      20___ жылғы "_____"_________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деректер "АЕК" АЖ-ға енгізілген деректердің негізінде</w:t>
      </w:r>
    </w:p>
    <w:p>
      <w:pPr>
        <w:spacing w:after="0"/>
        <w:ind w:left="0"/>
        <w:jc w:val="both"/>
      </w:pPr>
      <w:r>
        <w:rPr>
          <w:rFonts w:ascii="Times New Roman"/>
          <w:b w:val="false"/>
          <w:i w:val="false"/>
          <w:color w:val="000000"/>
          <w:sz w:val="28"/>
        </w:rPr>
        <w:t xml:space="preserve">
      қалыптастырылады; </w:t>
      </w:r>
    </w:p>
    <w:p>
      <w:pPr>
        <w:spacing w:after="0"/>
        <w:ind w:left="0"/>
        <w:jc w:val="both"/>
      </w:pPr>
      <w:r>
        <w:rPr>
          <w:rFonts w:ascii="Times New Roman"/>
          <w:b w:val="false"/>
          <w:i w:val="false"/>
          <w:color w:val="000000"/>
          <w:sz w:val="28"/>
        </w:rPr>
        <w:t>
      ** деректер "СНЭТ" АЖ-ға енгізілген деректердің негізінде</w:t>
      </w:r>
    </w:p>
    <w:p>
      <w:pPr>
        <w:spacing w:after="0"/>
        <w:ind w:left="0"/>
        <w:jc w:val="both"/>
      </w:pPr>
      <w:r>
        <w:rPr>
          <w:rFonts w:ascii="Times New Roman"/>
          <w:b w:val="false"/>
          <w:i w:val="false"/>
          <w:color w:val="000000"/>
          <w:sz w:val="28"/>
        </w:rPr>
        <w:t>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Қосалқы мердігерлік шарт бойынша тегін медициналық көмектің</w:t>
      </w:r>
      <w:r>
        <w:br/>
      </w:r>
      <w:r>
        <w:rPr>
          <w:rFonts w:ascii="Times New Roman"/>
          <w:b/>
          <w:i w:val="false"/>
          <w:color w:val="000000"/>
        </w:rPr>
        <w:t>кепілдік берілген көлемі шеңберінде медициналық қызметтер</w:t>
      </w:r>
      <w:r>
        <w:br/>
      </w:r>
      <w:r>
        <w:rPr>
          <w:rFonts w:ascii="Times New Roman"/>
          <w:b/>
          <w:i w:val="false"/>
          <w:color w:val="000000"/>
        </w:rPr>
        <w:t>көрсету кезінде орындалған жұмыстарының (қызметтерінің) актісі</w:t>
      </w:r>
    </w:p>
    <w:p>
      <w:pPr>
        <w:spacing w:after="0"/>
        <w:ind w:left="0"/>
        <w:jc w:val="both"/>
      </w:pPr>
      <w:r>
        <w:rPr>
          <w:rFonts w:ascii="Times New Roman"/>
          <w:b w:val="false"/>
          <w:i w:val="false"/>
          <w:color w:val="000000"/>
          <w:sz w:val="28"/>
        </w:rPr>
        <w:t>
      20___жылғы "___" _________ №_______</w:t>
      </w:r>
    </w:p>
    <w:p>
      <w:pPr>
        <w:spacing w:after="0"/>
        <w:ind w:left="0"/>
        <w:jc w:val="both"/>
      </w:pPr>
      <w:r>
        <w:rPr>
          <w:rFonts w:ascii="Times New Roman"/>
          <w:b w:val="false"/>
          <w:i w:val="false"/>
          <w:color w:val="000000"/>
          <w:sz w:val="28"/>
        </w:rPr>
        <w:t>
      20__жылғы "___"______бастап 20__жылғы "__"______дейінгі кезең</w:t>
      </w:r>
    </w:p>
    <w:p>
      <w:pPr>
        <w:spacing w:after="0"/>
        <w:ind w:left="0"/>
        <w:jc w:val="both"/>
      </w:pPr>
      <w:r>
        <w:rPr>
          <w:rFonts w:ascii="Times New Roman"/>
          <w:b w:val="false"/>
          <w:i w:val="false"/>
          <w:color w:val="000000"/>
          <w:sz w:val="28"/>
        </w:rPr>
        <w:t>
      20___жылғы "__"_______№ ____ қосалқы мердігерлік шарт бойынша</w:t>
      </w:r>
    </w:p>
    <w:p>
      <w:pPr>
        <w:spacing w:after="0"/>
        <w:ind w:left="0"/>
        <w:jc w:val="both"/>
      </w:pPr>
      <w:r>
        <w:rPr>
          <w:rFonts w:ascii="Times New Roman"/>
          <w:b w:val="false"/>
          <w:i w:val="false"/>
          <w:color w:val="000000"/>
          <w:sz w:val="28"/>
        </w:rPr>
        <w:t>
      Қосалқы мердігердің атауы:___________________________________________</w:t>
      </w:r>
    </w:p>
    <w:p>
      <w:pPr>
        <w:spacing w:after="0"/>
        <w:ind w:left="0"/>
        <w:jc w:val="both"/>
      </w:pPr>
      <w:r>
        <w:rPr>
          <w:rFonts w:ascii="Times New Roman"/>
          <w:b w:val="false"/>
          <w:i w:val="false"/>
          <w:color w:val="000000"/>
          <w:sz w:val="28"/>
        </w:rPr>
        <w:t>
      Шарттың жалпы сомасы 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____________ теңге</w:t>
      </w:r>
    </w:p>
    <w:p>
      <w:pPr>
        <w:spacing w:after="0"/>
        <w:ind w:left="0"/>
        <w:jc w:val="both"/>
      </w:pPr>
      <w:r>
        <w:rPr>
          <w:rFonts w:ascii="Times New Roman"/>
          <w:b w:val="false"/>
          <w:i w:val="false"/>
          <w:color w:val="000000"/>
          <w:sz w:val="28"/>
        </w:rPr>
        <w:t>
      көрсетілген консультациялық-диагностикалық қызметтер көрсету</w:t>
      </w:r>
    </w:p>
    <w:p>
      <w:pPr>
        <w:spacing w:after="0"/>
        <w:ind w:left="0"/>
        <w:jc w:val="both"/>
      </w:pPr>
      <w:r>
        <w:rPr>
          <w:rFonts w:ascii="Times New Roman"/>
          <w:b w:val="false"/>
          <w:i w:val="false"/>
          <w:color w:val="000000"/>
          <w:sz w:val="28"/>
        </w:rPr>
        <w:t>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905"/>
        <w:gridCol w:w="711"/>
        <w:gridCol w:w="1439"/>
        <w:gridCol w:w="3452"/>
        <w:gridCol w:w="1808"/>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 сома, теңге</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мердігерлік шарт бойынша қызметтер үшін жиыны, оның ішінде: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бейінді мамандарының жолдамалары бойынша медициналық дәйектер бойынша (қосымша қызметтер)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мердігерлік шартқа қосылмаған қызметтер үшін жиыны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жолдамалары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дәйектер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мердігердің бейінді мамандарының жолдамалары бойынша медициналық дәйектер бойынша (қосымша қызметтер)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стационарлық және (немесе) стационарды алмастыратын медициналық көмек</w:t>
      </w:r>
    </w:p>
    <w:p>
      <w:pPr>
        <w:spacing w:after="0"/>
        <w:ind w:left="0"/>
        <w:jc w:val="both"/>
      </w:pPr>
      <w:r>
        <w:rPr>
          <w:rFonts w:ascii="Times New Roman"/>
          <w:b w:val="false"/>
          <w:i w:val="false"/>
          <w:color w:val="000000"/>
          <w:sz w:val="28"/>
        </w:rPr>
        <w:t>
      нысанындағы мамандандырылған медициналық көмек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1897"/>
        <w:gridCol w:w="1259"/>
        <w:gridCol w:w="985"/>
        <w:gridCol w:w="4548"/>
        <w:gridCol w:w="1808"/>
      </w:tblGrid>
      <w:tr>
        <w:trPr>
          <w:trHeight w:val="3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4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Шешіліп алынуы тиіс және ақы төлеуге, оның ішінде ішінара ақы төлеуге жатпайтын сома, теңге</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w:t>
            </w:r>
          </w:p>
          <w:p>
            <w:pPr>
              <w:spacing w:after="20"/>
              <w:ind w:left="20"/>
              <w:jc w:val="both"/>
            </w:pPr>
            <w:r>
              <w:rPr>
                <w:rFonts w:ascii="Times New Roman"/>
                <w:b w:val="false"/>
                <w:i w:val="false"/>
                <w:color w:val="000000"/>
                <w:sz w:val="20"/>
              </w:rPr>
              <w:t>
оның ішінде: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w:t>
            </w:r>
          </w:p>
          <w:p>
            <w:pPr>
              <w:spacing w:after="20"/>
              <w:ind w:left="20"/>
              <w:jc w:val="both"/>
            </w:pPr>
            <w:r>
              <w:rPr>
                <w:rFonts w:ascii="Times New Roman"/>
                <w:b w:val="false"/>
                <w:i w:val="false"/>
                <w:color w:val="000000"/>
                <w:sz w:val="20"/>
              </w:rPr>
              <w:t>
оның ішінде: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қызметтер кешенін көрсету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2589"/>
        <w:gridCol w:w="1345"/>
        <w:gridCol w:w="2092"/>
        <w:gridCol w:w="1345"/>
        <w:gridCol w:w="2468"/>
      </w:tblGrid>
      <w:tr>
        <w:trPr>
          <w:trHeight w:val="30" w:hRule="atLeast"/>
        </w:trPr>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барлығы,</w:t>
            </w:r>
          </w:p>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стационарды алмастыратын көмек,</w:t>
            </w:r>
          </w:p>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Ақы төлеуге қабылданғанның барлығы:_____________________________теңге</w:t>
      </w:r>
    </w:p>
    <w:p>
      <w:pPr>
        <w:spacing w:after="0"/>
        <w:ind w:left="0"/>
        <w:jc w:val="both"/>
      </w:pPr>
      <w:r>
        <w:rPr>
          <w:rFonts w:ascii="Times New Roman"/>
          <w:b w:val="false"/>
          <w:i w:val="false"/>
          <w:color w:val="000000"/>
          <w:sz w:val="28"/>
        </w:rPr>
        <w:t>
      Бұрын төленген авансты ұстап қалу үшін сома_____________________теңге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w:t>
      </w:r>
    </w:p>
    <w:p>
      <w:pPr>
        <w:spacing w:after="0"/>
        <w:ind w:left="0"/>
        <w:jc w:val="both"/>
      </w:pPr>
      <w:r>
        <w:rPr>
          <w:rFonts w:ascii="Times New Roman"/>
          <w:b w:val="false"/>
          <w:i w:val="false"/>
          <w:color w:val="000000"/>
          <w:sz w:val="28"/>
        </w:rPr>
        <w:t>
      __________теңге</w:t>
      </w:r>
    </w:p>
    <w:p>
      <w:pPr>
        <w:spacing w:after="0"/>
        <w:ind w:left="0"/>
        <w:jc w:val="both"/>
      </w:pPr>
      <w:r>
        <w:rPr>
          <w:rFonts w:ascii="Times New Roman"/>
          <w:b w:val="false"/>
          <w:i w:val="false"/>
          <w:color w:val="000000"/>
          <w:sz w:val="28"/>
        </w:rPr>
        <w:t>
      Аудару үшін жиыны_______________________________________________теңге</w:t>
      </w:r>
    </w:p>
    <w:tbl>
      <w:tblPr>
        <w:tblW w:w="0" w:type="auto"/>
        <w:tblCellSpacing w:w="0" w:type="auto"/>
        <w:tblBorders>
          <w:top w:val="none"/>
          <w:left w:val="none"/>
          <w:bottom w:val="none"/>
          <w:right w:val="none"/>
          <w:insideH w:val="none"/>
          <w:insideV w:val="none"/>
        </w:tblBorders>
      </w:tblPr>
      <w:tblGrid>
        <w:gridCol w:w="5972"/>
        <w:gridCol w:w="6328"/>
      </w:tblGrid>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(атауы)</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(атауы)</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жағдайда)/қолы)</w:t>
            </w:r>
          </w:p>
          <w:p>
            <w:pPr>
              <w:spacing w:after="20"/>
              <w:ind w:left="20"/>
              <w:jc w:val="both"/>
            </w:pPr>
            <w:r>
              <w:rPr>
                <w:rFonts w:ascii="Times New Roman"/>
                <w:b w:val="false"/>
                <w:i w:val="false"/>
                <w:color w:val="000000"/>
                <w:sz w:val="20"/>
              </w:rPr>
              <w:t xml:space="preserve">
  (қағаз жеткізгіштегі акт үшін) </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(ол болған жағдайда)/қолы)</w:t>
            </w:r>
          </w:p>
          <w:p>
            <w:pPr>
              <w:spacing w:after="20"/>
              <w:ind w:left="20"/>
              <w:jc w:val="both"/>
            </w:pPr>
            <w:r>
              <w:rPr>
                <w:rFonts w:ascii="Times New Roman"/>
                <w:b w:val="false"/>
                <w:i w:val="false"/>
                <w:color w:val="000000"/>
                <w:sz w:val="20"/>
              </w:rPr>
              <w:t xml:space="preserve">
   (қағаз жеткізгіштегі акт үшін) </w:t>
            </w:r>
          </w:p>
        </w:tc>
      </w:tr>
      <w:tr>
        <w:trPr>
          <w:trHeight w:val="30" w:hRule="atLeast"/>
        </w:trPr>
        <w:tc>
          <w:tcPr>
            <w:tcW w:w="5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(қағаз жеткізгіштегі акт үшін)</w:t>
            </w:r>
          </w:p>
        </w:tc>
        <w:tc>
          <w:tcPr>
            <w:tcW w:w="6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(қағаз жеткізгіштегі акт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*деректер "АЕК" АЖ-да енгізілген деректердің негізінде</w:t>
      </w:r>
    </w:p>
    <w:p>
      <w:pPr>
        <w:spacing w:after="0"/>
        <w:ind w:left="0"/>
        <w:jc w:val="both"/>
      </w:pPr>
      <w:r>
        <w:rPr>
          <w:rFonts w:ascii="Times New Roman"/>
          <w:b w:val="false"/>
          <w:i w:val="false"/>
          <w:color w:val="000000"/>
          <w:sz w:val="28"/>
        </w:rPr>
        <w:t>
      қалыптастырылады</w:t>
      </w:r>
    </w:p>
    <w:p>
      <w:pPr>
        <w:spacing w:after="0"/>
        <w:ind w:left="0"/>
        <w:jc w:val="both"/>
      </w:pPr>
      <w:r>
        <w:rPr>
          <w:rFonts w:ascii="Times New Roman"/>
          <w:b w:val="false"/>
          <w:i w:val="false"/>
          <w:color w:val="000000"/>
          <w:sz w:val="28"/>
        </w:rPr>
        <w:t>
      ** деректер "СНЭТ" АЖ-да енгізілген деректердің негізінде</w:t>
      </w:r>
    </w:p>
    <w:p>
      <w:pPr>
        <w:spacing w:after="0"/>
        <w:ind w:left="0"/>
        <w:jc w:val="both"/>
      </w:pPr>
      <w:r>
        <w:rPr>
          <w:rFonts w:ascii="Times New Roman"/>
          <w:b w:val="false"/>
          <w:i w:val="false"/>
          <w:color w:val="000000"/>
          <w:sz w:val="28"/>
        </w:rPr>
        <w:t>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104-қосымша</w:t>
            </w:r>
          </w:p>
        </w:tc>
      </w:tr>
    </w:tbl>
    <w:p>
      <w:pPr>
        <w:spacing w:after="0"/>
        <w:ind w:left="0"/>
        <w:jc w:val="left"/>
      </w:pPr>
      <w:r>
        <w:rPr>
          <w:rFonts w:ascii="Times New Roman"/>
          <w:b/>
          <w:i w:val="false"/>
          <w:color w:val="000000"/>
        </w:rPr>
        <w:t xml:space="preserve"> Қажеттілік коэффициентін есептеу формуласы</w:t>
      </w:r>
    </w:p>
    <w:p>
      <w:pPr>
        <w:spacing w:after="0"/>
        <w:ind w:left="0"/>
        <w:jc w:val="both"/>
      </w:pPr>
      <w:r>
        <w:rPr>
          <w:rFonts w:ascii="Times New Roman"/>
          <w:b w:val="false"/>
          <w:i w:val="false"/>
          <w:color w:val="000000"/>
          <w:sz w:val="28"/>
        </w:rPr>
        <w:t>
      ҚК</w:t>
      </w:r>
      <w:r>
        <w:rPr>
          <w:rFonts w:ascii="Times New Roman"/>
          <w:b w:val="false"/>
          <w:i w:val="false"/>
          <w:color w:val="000000"/>
          <w:vertAlign w:val="subscript"/>
        </w:rPr>
        <w:t>дұмт</w:t>
      </w:r>
      <w:r>
        <w:rPr>
          <w:rFonts w:ascii="Times New Roman"/>
          <w:b w:val="false"/>
          <w:i w:val="false"/>
          <w:color w:val="000000"/>
          <w:sz w:val="28"/>
        </w:rPr>
        <w:t xml:space="preserve">, = </w:t>
      </w:r>
      <w:r>
        <w:rPr>
          <w:rFonts w:ascii="Times New Roman"/>
          <w:b w:val="false"/>
          <w:i w:val="false"/>
          <w:color w:val="000000"/>
          <w:sz w:val="28"/>
          <w:u w:val="single"/>
        </w:rPr>
        <w:t>Ж</w:t>
      </w:r>
      <w:r>
        <w:rPr>
          <w:rFonts w:ascii="Times New Roman"/>
          <w:b w:val="false"/>
          <w:i w:val="false"/>
          <w:color w:val="000000"/>
          <w:vertAlign w:val="subscript"/>
        </w:rPr>
        <w:t>мқ</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еңжоғ</w:t>
      </w:r>
    </w:p>
    <w:p>
      <w:pPr>
        <w:spacing w:after="0"/>
        <w:ind w:left="0"/>
        <w:jc w:val="both"/>
      </w:pPr>
      <w:r>
        <w:rPr>
          <w:rFonts w:ascii="Times New Roman"/>
          <w:b w:val="false"/>
          <w:i w:val="false"/>
          <w:color w:val="000000"/>
          <w:sz w:val="28"/>
        </w:rPr>
        <w:t>
      ҚК</w:t>
      </w:r>
      <w:r>
        <w:rPr>
          <w:rFonts w:ascii="Times New Roman"/>
          <w:b w:val="false"/>
          <w:i w:val="false"/>
          <w:color w:val="000000"/>
          <w:vertAlign w:val="subscript"/>
        </w:rPr>
        <w:t>дұмт</w:t>
      </w:r>
      <w:r>
        <w:rPr>
          <w:rFonts w:ascii="Times New Roman"/>
          <w:b w:val="false"/>
          <w:i w:val="false"/>
          <w:color w:val="000000"/>
          <w:sz w:val="28"/>
        </w:rPr>
        <w:t xml:space="preserve"> - лизинг алушының медициналық техникаға қажеттілік коэффициенті;</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мқ</w:t>
      </w:r>
      <w:r>
        <w:rPr>
          <w:rFonts w:ascii="Times New Roman"/>
          <w:b w:val="false"/>
          <w:i w:val="false"/>
          <w:color w:val="000000"/>
          <w:sz w:val="28"/>
        </w:rPr>
        <w:t xml:space="preserve"> — лизинг алушы сұратылған медициналық техникада жылына көрсетуге жоспарлаған медициналық Қызметтердің саны (Ж</w:t>
      </w:r>
      <w:r>
        <w:rPr>
          <w:rFonts w:ascii="Times New Roman"/>
          <w:b w:val="false"/>
          <w:i w:val="false"/>
          <w:color w:val="000000"/>
          <w:vertAlign w:val="subscript"/>
        </w:rPr>
        <w:t>өтін</w:t>
      </w:r>
      <w:r>
        <w:rPr>
          <w:rFonts w:ascii="Times New Roman"/>
          <w:b w:val="false"/>
          <w:i w:val="false"/>
          <w:color w:val="000000"/>
          <w:sz w:val="28"/>
        </w:rPr>
        <w:t>) мен "ҚазМедТех" АҚ жылына есептеген медициналық қызметтер (Ж</w:t>
      </w:r>
      <w:r>
        <w:rPr>
          <w:rFonts w:ascii="Times New Roman"/>
          <w:b w:val="false"/>
          <w:i w:val="false"/>
          <w:color w:val="000000"/>
          <w:vertAlign w:val="subscript"/>
        </w:rPr>
        <w:t>есеп</w:t>
      </w:r>
      <w:r>
        <w:rPr>
          <w:rFonts w:ascii="Times New Roman"/>
          <w:b w:val="false"/>
          <w:i w:val="false"/>
          <w:color w:val="000000"/>
          <w:sz w:val="28"/>
        </w:rPr>
        <w:t>) арасындағы ең төменгі мәні ретінде анықталатын медициналық қызметтердің жалпы саны;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есеп</w:t>
      </w:r>
      <w:r>
        <w:rPr>
          <w:rFonts w:ascii="Times New Roman"/>
          <w:b w:val="false"/>
          <w:i w:val="false"/>
          <w:color w:val="000000"/>
          <w:sz w:val="28"/>
        </w:rPr>
        <w:t xml:space="preserve"> төмендегі формула бойынша есептеледі:</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есеп</w:t>
      </w:r>
      <w:r>
        <w:rPr>
          <w:rFonts w:ascii="Times New Roman"/>
          <w:b w:val="false"/>
          <w:i w:val="false"/>
          <w:color w:val="000000"/>
          <w:sz w:val="28"/>
        </w:rPr>
        <w:t>=(ЕС</w:t>
      </w:r>
      <w:r>
        <w:rPr>
          <w:rFonts w:ascii="Times New Roman"/>
          <w:b w:val="false"/>
          <w:i w:val="false"/>
          <w:color w:val="000000"/>
          <w:vertAlign w:val="subscript"/>
        </w:rPr>
        <w:t>жыл</w:t>
      </w:r>
      <w:r>
        <w:rPr>
          <w:rFonts w:ascii="Times New Roman"/>
          <w:b w:val="false"/>
          <w:i w:val="false"/>
          <w:color w:val="000000"/>
          <w:sz w:val="28"/>
        </w:rPr>
        <w:t xml:space="preserve"> х С</w:t>
      </w:r>
      <w:r>
        <w:rPr>
          <w:rFonts w:ascii="Times New Roman"/>
          <w:b w:val="false"/>
          <w:i w:val="false"/>
          <w:color w:val="000000"/>
          <w:vertAlign w:val="subscript"/>
        </w:rPr>
        <w:t>мқ</w:t>
      </w:r>
      <w:r>
        <w:rPr>
          <w:rFonts w:ascii="Times New Roman"/>
          <w:b w:val="false"/>
          <w:i w:val="false"/>
          <w:color w:val="000000"/>
          <w:sz w:val="28"/>
        </w:rPr>
        <w:t>)- ӨҚ</w:t>
      </w:r>
      <w:r>
        <w:rPr>
          <w:rFonts w:ascii="Times New Roman"/>
          <w:b w:val="false"/>
          <w:i w:val="false"/>
          <w:color w:val="000000"/>
          <w:vertAlign w:val="subscript"/>
        </w:rPr>
        <w:t>ұмт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ЕС</w:t>
      </w:r>
      <w:r>
        <w:rPr>
          <w:rFonts w:ascii="Times New Roman"/>
          <w:b w:val="false"/>
          <w:i w:val="false"/>
          <w:color w:val="000000"/>
          <w:vertAlign w:val="subscript"/>
        </w:rPr>
        <w:t>жыл</w:t>
      </w:r>
      <w:r>
        <w:rPr>
          <w:rFonts w:ascii="Times New Roman"/>
          <w:b w:val="false"/>
          <w:i w:val="false"/>
          <w:color w:val="000000"/>
          <w:sz w:val="28"/>
        </w:rPr>
        <w:t xml:space="preserve"> - сұратылған медициналық техникада медициналық қызмет талап етілетін лизинг алушының бір жылға жоспарлаған пациенттер саны.</w:t>
      </w:r>
    </w:p>
    <w:p>
      <w:pPr>
        <w:spacing w:after="0"/>
        <w:ind w:left="0"/>
        <w:jc w:val="both"/>
      </w:pPr>
      <w:r>
        <w:rPr>
          <w:rFonts w:ascii="Times New Roman"/>
          <w:b w:val="false"/>
          <w:i w:val="false"/>
          <w:color w:val="000000"/>
          <w:sz w:val="28"/>
        </w:rPr>
        <w:t>
      Аталған көрсеткіш:</w:t>
      </w:r>
    </w:p>
    <w:p>
      <w:pPr>
        <w:spacing w:after="0"/>
        <w:ind w:left="0"/>
        <w:jc w:val="both"/>
      </w:pPr>
      <w:r>
        <w:rPr>
          <w:rFonts w:ascii="Times New Roman"/>
          <w:b w:val="false"/>
          <w:i w:val="false"/>
          <w:color w:val="000000"/>
          <w:sz w:val="28"/>
        </w:rPr>
        <w:t>
      соңғы 3 жылда лизинг алушының ұқсас медициналық техникада медициналық қызметтер қабылдаған пациенттер саны динамикасын талдауды,</w:t>
      </w:r>
    </w:p>
    <w:p>
      <w:pPr>
        <w:spacing w:after="0"/>
        <w:ind w:left="0"/>
        <w:jc w:val="both"/>
      </w:pPr>
      <w:r>
        <w:rPr>
          <w:rFonts w:ascii="Times New Roman"/>
          <w:b w:val="false"/>
          <w:i w:val="false"/>
          <w:color w:val="000000"/>
          <w:sz w:val="28"/>
        </w:rPr>
        <w:t>
      бөлімшелер/нозологиялар бойынша пациенттер санының өсу/азаю динамикасына әсер ететін факторларын ескере отырып есептеледі.</w:t>
      </w:r>
    </w:p>
    <w:p>
      <w:pPr>
        <w:spacing w:after="0"/>
        <w:ind w:left="0"/>
        <w:jc w:val="both"/>
      </w:pPr>
      <w:r>
        <w:rPr>
          <w:rFonts w:ascii="Times New Roman"/>
          <w:b w:val="false"/>
          <w:i w:val="false"/>
          <w:color w:val="000000"/>
          <w:sz w:val="28"/>
        </w:rPr>
        <w:t>
      ЕС</w:t>
      </w:r>
      <w:r>
        <w:rPr>
          <w:rFonts w:ascii="Times New Roman"/>
          <w:b w:val="false"/>
          <w:i w:val="false"/>
          <w:color w:val="000000"/>
          <w:vertAlign w:val="subscript"/>
        </w:rPr>
        <w:t>жыл</w:t>
      </w:r>
      <w:r>
        <w:rPr>
          <w:rFonts w:ascii="Times New Roman"/>
          <w:b w:val="false"/>
          <w:i w:val="false"/>
          <w:color w:val="000000"/>
          <w:sz w:val="28"/>
        </w:rPr>
        <w:t>=ЕС</w:t>
      </w:r>
      <w:r>
        <w:rPr>
          <w:rFonts w:ascii="Times New Roman"/>
          <w:b w:val="false"/>
          <w:i w:val="false"/>
          <w:color w:val="000000"/>
          <w:vertAlign w:val="subscript"/>
        </w:rPr>
        <w:t>жыл</w:t>
      </w:r>
      <w:r>
        <w:rPr>
          <w:rFonts w:ascii="Times New Roman"/>
          <w:b w:val="false"/>
          <w:i w:val="false"/>
          <w:color w:val="000000"/>
          <w:sz w:val="28"/>
        </w:rPr>
        <w:t>+/-%өкд, мұнда</w:t>
      </w:r>
    </w:p>
    <w:p>
      <w:pPr>
        <w:spacing w:after="0"/>
        <w:ind w:left="0"/>
        <w:jc w:val="both"/>
      </w:pPr>
      <w:r>
        <w:rPr>
          <w:rFonts w:ascii="Times New Roman"/>
          <w:b w:val="false"/>
          <w:i w:val="false"/>
          <w:color w:val="000000"/>
          <w:sz w:val="28"/>
        </w:rPr>
        <w:t>
            % өкд - бір жылдың мәліметтерін алдыңғы жылдың мәліметтеріне орташа арифметикалық мәліметтер ретінде есептелетін пациенттер саны динамикасының төмендеуі немесе артуының орташа %. Егер пайыздың өсу немесе кему динамикасының 20 % артық немесе кем өзгергендігі жағдайында есепке соңғы ағымдағы немесе алдыңғы жылдың көрсеткіштері алынады.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 xml:space="preserve"> - Денсаулық сақтау саласындағы уәкілетті орган бекіткен Диагностика және емдеу хаттамаларына сәйкес, сондай-ақ белгіленген ұлттық емдеу тәжірибесіне, халықаралық стандарттарға мамандандырылған ғылыми институттардың, штаттан тыс мамандардың не ұқсастығы бойынша "ҚазМедТех" АҚ-ның өткен жобаларынан ресми жауаптары), сондай-ақ лизинг алушының тәжірибесіне (лизинг алушының ресми жауаптары) сәйкес лизинг алушының бөлімшелерінде айқындалған нозологияларды емдеуді ескере отырып бір пациентке талап етілетін сұратылған медициналық техникада көрсетілетін медициналық қызметтердің болжамды саны.</w:t>
      </w:r>
    </w:p>
    <w:p>
      <w:pPr>
        <w:spacing w:after="0"/>
        <w:ind w:left="0"/>
        <w:jc w:val="both"/>
      </w:pPr>
      <w:r>
        <w:rPr>
          <w:rFonts w:ascii="Times New Roman"/>
          <w:b w:val="false"/>
          <w:i w:val="false"/>
          <w:color w:val="000000"/>
          <w:sz w:val="28"/>
        </w:rPr>
        <w:t>
      ӨҚ</w:t>
      </w:r>
      <w:r>
        <w:rPr>
          <w:rFonts w:ascii="Times New Roman"/>
          <w:b w:val="false"/>
          <w:i w:val="false"/>
          <w:color w:val="000000"/>
          <w:vertAlign w:val="subscript"/>
        </w:rPr>
        <w:t>ұмт</w:t>
      </w:r>
      <w:r>
        <w:rPr>
          <w:rFonts w:ascii="Times New Roman"/>
          <w:b w:val="false"/>
          <w:i w:val="false"/>
          <w:color w:val="000000"/>
          <w:sz w:val="28"/>
        </w:rPr>
        <w:t xml:space="preserve"> - лизинг алушының ұқсас/бірдей медициналық техникада бар медициналық қызметтерге жылдық өндірістік қуаттылығы.</w:t>
      </w:r>
    </w:p>
    <w:p>
      <w:pPr>
        <w:spacing w:after="0"/>
        <w:ind w:left="0"/>
        <w:jc w:val="both"/>
      </w:pPr>
      <w:r>
        <w:rPr>
          <w:rFonts w:ascii="Times New Roman"/>
          <w:b w:val="false"/>
          <w:i w:val="false"/>
          <w:color w:val="000000"/>
          <w:sz w:val="28"/>
        </w:rPr>
        <w:t>
      ӨҚ</w:t>
      </w:r>
      <w:r>
        <w:rPr>
          <w:rFonts w:ascii="Times New Roman"/>
          <w:b w:val="false"/>
          <w:i w:val="false"/>
          <w:color w:val="000000"/>
          <w:vertAlign w:val="subscript"/>
        </w:rPr>
        <w:t xml:space="preserve">ұмт </w:t>
      </w:r>
      <w:r>
        <w:rPr>
          <w:rFonts w:ascii="Times New Roman"/>
          <w:b w:val="false"/>
          <w:i w:val="false"/>
          <w:color w:val="000000"/>
          <w:sz w:val="28"/>
        </w:rPr>
        <w:t>төмендегі формула бойынша есептеледі:</w:t>
      </w:r>
    </w:p>
    <w:p>
      <w:pPr>
        <w:spacing w:after="0"/>
        <w:ind w:left="0"/>
        <w:jc w:val="both"/>
      </w:pPr>
      <w:r>
        <w:rPr>
          <w:rFonts w:ascii="Times New Roman"/>
          <w:b w:val="false"/>
          <w:i w:val="false"/>
          <w:color w:val="000000"/>
          <w:sz w:val="28"/>
        </w:rPr>
        <w:t>
      ӨҚ</w:t>
      </w:r>
      <w:r>
        <w:rPr>
          <w:rFonts w:ascii="Times New Roman"/>
          <w:b w:val="false"/>
          <w:i w:val="false"/>
          <w:color w:val="000000"/>
          <w:vertAlign w:val="subscript"/>
        </w:rPr>
        <w:t>ұмт</w:t>
      </w:r>
      <w:r>
        <w:rPr>
          <w:rFonts w:ascii="Times New Roman"/>
          <w:b w:val="false"/>
          <w:i w:val="false"/>
          <w:color w:val="000000"/>
          <w:sz w:val="28"/>
        </w:rPr>
        <w:t>=Н</w:t>
      </w:r>
      <w:r>
        <w:rPr>
          <w:rFonts w:ascii="Times New Roman"/>
          <w:b w:val="false"/>
          <w:i w:val="false"/>
          <w:color w:val="000000"/>
          <w:vertAlign w:val="subscript"/>
        </w:rPr>
        <w:t>еңжоғ</w:t>
      </w:r>
      <w:r>
        <w:rPr>
          <w:rFonts w:ascii="Times New Roman"/>
          <w:b w:val="false"/>
          <w:i w:val="false"/>
          <w:color w:val="000000"/>
          <w:sz w:val="28"/>
        </w:rPr>
        <w:t>-ҰМТ</w:t>
      </w:r>
      <w:r>
        <w:rPr>
          <w:rFonts w:ascii="Times New Roman"/>
          <w:b w:val="false"/>
          <w:i w:val="false"/>
          <w:color w:val="000000"/>
          <w:vertAlign w:val="subscript"/>
        </w:rPr>
        <w:t>тозу</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еңжоғ</w:t>
      </w:r>
      <w:r>
        <w:rPr>
          <w:rFonts w:ascii="Times New Roman"/>
          <w:b w:val="false"/>
          <w:i w:val="false"/>
          <w:color w:val="000000"/>
          <w:sz w:val="28"/>
        </w:rPr>
        <w:t xml:space="preserve"> - лизингке сұратылған медициналық техникаға жылдың ең жоғарғы норматив;</w:t>
      </w:r>
    </w:p>
    <w:p>
      <w:pPr>
        <w:spacing w:after="0"/>
        <w:ind w:left="0"/>
        <w:jc w:val="both"/>
      </w:pPr>
      <w:r>
        <w:rPr>
          <w:rFonts w:ascii="Times New Roman"/>
          <w:b w:val="false"/>
          <w:i w:val="false"/>
          <w:color w:val="000000"/>
          <w:sz w:val="28"/>
        </w:rPr>
        <w:t xml:space="preserve">
      ҰМТ </w:t>
      </w:r>
      <w:r>
        <w:rPr>
          <w:rFonts w:ascii="Times New Roman"/>
          <w:b w:val="false"/>
          <w:i w:val="false"/>
          <w:color w:val="000000"/>
          <w:vertAlign w:val="subscript"/>
        </w:rPr>
        <w:t>тозу</w:t>
      </w:r>
      <w:r>
        <w:rPr>
          <w:rFonts w:ascii="Times New Roman"/>
          <w:b w:val="false"/>
          <w:i w:val="false"/>
          <w:color w:val="000000"/>
          <w:sz w:val="28"/>
        </w:rPr>
        <w:t xml:space="preserve"> % - "Медициналық техниканы басқару жүйесіне" ақпараттық жүйесіне сәйкес лизингке өтінімін берген сәтте лизинг алушының ұқсас немесе бірдей медициналық техникасының тозу пайызы, сондай-ақ лизинг алушының (тозу пайызы көрсетілген медициналық техника бойынша теңгерім бабының ашып көрсетілуі). Талдау үшін барлық ұқсас медициналық техникаға тозу пайызының, ал қажеттілік коэффициентін есептеу үшін лизингке сұратылып отырған медициналық техниканы пайдалану жоспарланған ауданында орналастырылған медициналық техниканың тозу пайызының немесе көрсетілетін медициналық қызметтердің түрлері бойынша есебі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105-қосымша</w:t>
            </w:r>
          </w:p>
        </w:tc>
      </w:tr>
    </w:tbl>
    <w:p>
      <w:pPr>
        <w:spacing w:after="0"/>
        <w:ind w:left="0"/>
        <w:jc w:val="left"/>
      </w:pPr>
      <w:r>
        <w:rPr>
          <w:rFonts w:ascii="Times New Roman"/>
          <w:b/>
          <w:i w:val="false"/>
          <w:color w:val="000000"/>
        </w:rPr>
        <w:t xml:space="preserve"> Өтімділік мерзімін есептеу формуласы</w:t>
      </w:r>
    </w:p>
    <w:p>
      <w:pPr>
        <w:spacing w:after="0"/>
        <w:ind w:left="0"/>
        <w:jc w:val="both"/>
      </w:pPr>
      <w:r>
        <w:rPr>
          <w:rFonts w:ascii="Times New Roman"/>
          <w:b w:val="false"/>
          <w:i w:val="false"/>
          <w:color w:val="000000"/>
          <w:sz w:val="28"/>
        </w:rPr>
        <w:t>
      Медициналық техниканың (Мөтім) өтімділік мерзімі мына формула бойынша есептеледі: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өтім</w:t>
      </w:r>
      <w:r>
        <w:rPr>
          <w:rFonts w:ascii="Times New Roman"/>
          <w:b w:val="false"/>
          <w:i w:val="false"/>
          <w:color w:val="000000"/>
          <w:sz w:val="28"/>
        </w:rPr>
        <w:t xml:space="preserve"> = </w:t>
      </w:r>
      <w:r>
        <w:rPr>
          <w:rFonts w:ascii="Times New Roman"/>
          <w:b w:val="false"/>
          <w:i w:val="false"/>
          <w:color w:val="000000"/>
          <w:sz w:val="28"/>
          <w:u w:val="single"/>
        </w:rPr>
        <w:t>_(Қмт + Ссый )_</w:t>
      </w:r>
      <w:r>
        <w:rPr>
          <w:rFonts w:ascii="Times New Roman"/>
          <w:b w:val="false"/>
          <w:i w:val="false"/>
          <w:color w:val="000000"/>
          <w:sz w:val="28"/>
        </w:rPr>
        <w:t xml:space="preserve"> х 12,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еңжоғ</w:t>
      </w:r>
      <w:r>
        <w:rPr>
          <w:rFonts w:ascii="Times New Roman"/>
          <w:b w:val="false"/>
          <w:i w:val="false"/>
          <w:color w:val="000000"/>
          <w:sz w:val="28"/>
        </w:rPr>
        <w:t xml:space="preserve"> * Қмқ)</w:t>
      </w:r>
    </w:p>
    <w:p>
      <w:pPr>
        <w:spacing w:after="0"/>
        <w:ind w:left="0"/>
        <w:jc w:val="both"/>
      </w:pPr>
      <w:r>
        <w:rPr>
          <w:rFonts w:ascii="Times New Roman"/>
          <w:b w:val="false"/>
          <w:i w:val="false"/>
          <w:color w:val="000000"/>
          <w:sz w:val="28"/>
        </w:rPr>
        <w:t>
      Мөтім – 60 айдан аспауы тиіс;</w:t>
      </w:r>
    </w:p>
    <w:p>
      <w:pPr>
        <w:spacing w:after="0"/>
        <w:ind w:left="0"/>
        <w:jc w:val="both"/>
      </w:pPr>
      <w:r>
        <w:rPr>
          <w:rFonts w:ascii="Times New Roman"/>
          <w:b w:val="false"/>
          <w:i w:val="false"/>
          <w:color w:val="000000"/>
          <w:sz w:val="28"/>
        </w:rPr>
        <w:t>
      Қмт – сұратылған медициналық техниканың құны;</w:t>
      </w:r>
    </w:p>
    <w:p>
      <w:pPr>
        <w:spacing w:after="0"/>
        <w:ind w:left="0"/>
        <w:jc w:val="both"/>
      </w:pPr>
      <w:r>
        <w:rPr>
          <w:rFonts w:ascii="Times New Roman"/>
          <w:b w:val="false"/>
          <w:i w:val="false"/>
          <w:color w:val="000000"/>
          <w:sz w:val="28"/>
        </w:rPr>
        <w:t>
      Ссый – сұратылған медициналық техникада құнына есептелуге жоспарланған 60 айдағы сыйақы сомасы (жылдық 5%);</w:t>
      </w:r>
    </w:p>
    <w:p>
      <w:pPr>
        <w:spacing w:after="0"/>
        <w:ind w:left="0"/>
        <w:jc w:val="both"/>
      </w:pPr>
      <w:r>
        <w:rPr>
          <w:rFonts w:ascii="Times New Roman"/>
          <w:b w:val="false"/>
          <w:i w:val="false"/>
          <w:color w:val="000000"/>
          <w:sz w:val="28"/>
        </w:rPr>
        <w:t>
      Неңжоғ – лизингке сұратылған медициналық техникаға ең жоғарғы нормативке сәйкес бір жылдағы медициналық қызметтер саны;</w:t>
      </w:r>
    </w:p>
    <w:p>
      <w:pPr>
        <w:spacing w:after="0"/>
        <w:ind w:left="0"/>
        <w:jc w:val="both"/>
      </w:pPr>
      <w:r>
        <w:rPr>
          <w:rFonts w:ascii="Times New Roman"/>
          <w:b w:val="false"/>
          <w:i w:val="false"/>
          <w:color w:val="000000"/>
          <w:sz w:val="28"/>
        </w:rPr>
        <w:t>
      Қмқ – бір медициналық қызметтің құны, мына есептеуден:</w:t>
      </w:r>
    </w:p>
    <w:p>
      <w:pPr>
        <w:spacing w:after="0"/>
        <w:ind w:left="0"/>
        <w:jc w:val="both"/>
      </w:pPr>
      <w:r>
        <w:rPr>
          <w:rFonts w:ascii="Times New Roman"/>
          <w:b w:val="false"/>
          <w:i w:val="false"/>
          <w:color w:val="000000"/>
          <w:sz w:val="28"/>
        </w:rPr>
        <w:t>
      Қмқ = Қорт + Шкүр, мұнда</w:t>
      </w:r>
    </w:p>
    <w:p>
      <w:pPr>
        <w:spacing w:after="0"/>
        <w:ind w:left="0"/>
        <w:jc w:val="both"/>
      </w:pPr>
      <w:r>
        <w:rPr>
          <w:rFonts w:ascii="Times New Roman"/>
          <w:b w:val="false"/>
          <w:i w:val="false"/>
          <w:color w:val="000000"/>
          <w:sz w:val="28"/>
        </w:rPr>
        <w:t>
      Қорт – уәкілетті органнның қолданыстағы тарифтеріне және денсаулық сақтау саласындағы уәкілетті орган бекіткен типтік штаттарына және штаттық нормативтеріне сәйкес медициналық қызметтің орташа құны;</w:t>
      </w:r>
    </w:p>
    <w:p>
      <w:pPr>
        <w:spacing w:after="0"/>
        <w:ind w:left="0"/>
        <w:jc w:val="both"/>
      </w:pPr>
      <w:r>
        <w:rPr>
          <w:rFonts w:ascii="Times New Roman"/>
          <w:b w:val="false"/>
          <w:i w:val="false"/>
          <w:color w:val="000000"/>
          <w:sz w:val="28"/>
        </w:rPr>
        <w:t xml:space="preserve">
      Қорт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Қмқ / Жөтін, мұнда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Қмқ – уәкілетті органның тарифі бойынша олардың құнына медициналық қызметтердің әрбір түрі санының көбейтіндісінің сомасы ретінде анықталатын лизингке сұратылған медициналық техникада лизинг алушы көрсетуге жоспарлаған медициналық қызметтердің жалпы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Жөтін – лизингке сұратылған медициналық техникада лизинг алушы көрсетуге жоспарлаған медициналық қызметтердың бір жылдағы жалпы саны;</w:t>
      </w:r>
    </w:p>
    <w:p>
      <w:pPr>
        <w:spacing w:after="0"/>
        <w:ind w:left="0"/>
        <w:jc w:val="both"/>
      </w:pPr>
      <w:r>
        <w:rPr>
          <w:rFonts w:ascii="Times New Roman"/>
          <w:b w:val="false"/>
          <w:i w:val="false"/>
          <w:color w:val="000000"/>
          <w:sz w:val="28"/>
        </w:rPr>
        <w:t>
      Шкүр – 1 медициналық қызметке лизингке сұратылған медициналық техниканы сатып алу бойынша лизинг алушының күрделі шығындары, ол былай есептеледі:</w:t>
      </w:r>
    </w:p>
    <w:p>
      <w:pPr>
        <w:spacing w:after="0"/>
        <w:ind w:left="0"/>
        <w:jc w:val="both"/>
      </w:pPr>
      <w:r>
        <w:rPr>
          <w:rFonts w:ascii="Times New Roman"/>
          <w:b w:val="false"/>
          <w:i w:val="false"/>
          <w:color w:val="000000"/>
          <w:sz w:val="28"/>
        </w:rPr>
        <w:t xml:space="preserve">
      Шкүр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u w:val="single"/>
        </w:rPr>
        <w:t>ЛТеңжоғ / 5 жыл) / Кжыл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Қкүн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ЛТеңжоғ – сыйақы есепке алынған медициналық техника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Кжыл – ағымдағы жылға Қазақстан Республикасының өндірістік күнтізбесі бойынша бір жылдағы жұмыс күндерінің саны;</w:t>
      </w:r>
    </w:p>
    <w:p>
      <w:pPr>
        <w:spacing w:after="0"/>
        <w:ind w:left="0"/>
        <w:jc w:val="both"/>
      </w:pPr>
      <w:r>
        <w:rPr>
          <w:rFonts w:ascii="Times New Roman"/>
          <w:b w:val="false"/>
          <w:i w:val="false"/>
          <w:color w:val="000000"/>
          <w:sz w:val="28"/>
        </w:rPr>
        <w:t>
      Қкүн – лизингке сұратылған медициналық техникада лизинг алушы көрсетуге жоспарлаған 1 жұмыс күніндегі қызметтер саны, мұнда</w:t>
      </w:r>
    </w:p>
    <w:p>
      <w:pPr>
        <w:spacing w:after="0"/>
        <w:ind w:left="0"/>
        <w:jc w:val="both"/>
      </w:pPr>
      <w:r>
        <w:rPr>
          <w:rFonts w:ascii="Times New Roman"/>
          <w:b w:val="false"/>
          <w:i w:val="false"/>
          <w:color w:val="000000"/>
          <w:sz w:val="28"/>
        </w:rPr>
        <w:t>
      Қкүн = Н</w:t>
      </w:r>
      <w:r>
        <w:rPr>
          <w:rFonts w:ascii="Times New Roman"/>
          <w:b w:val="false"/>
          <w:i w:val="false"/>
          <w:color w:val="000000"/>
          <w:vertAlign w:val="subscript"/>
        </w:rPr>
        <w:t>еңжоғ</w:t>
      </w:r>
      <w:r>
        <w:rPr>
          <w:rFonts w:ascii="Times New Roman"/>
          <w:b w:val="false"/>
          <w:i w:val="false"/>
          <w:color w:val="000000"/>
          <w:sz w:val="28"/>
        </w:rPr>
        <w:t xml:space="preserve"> / Кжыл.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106-қосымша</w:t>
            </w:r>
          </w:p>
        </w:tc>
      </w:tr>
    </w:tbl>
    <w:p>
      <w:pPr>
        <w:spacing w:after="0"/>
        <w:ind w:left="0"/>
        <w:jc w:val="left"/>
      </w:pPr>
      <w:r>
        <w:rPr>
          <w:rFonts w:ascii="Times New Roman"/>
          <w:b/>
          <w:i w:val="false"/>
          <w:color w:val="000000"/>
        </w:rPr>
        <w:t xml:space="preserve"> Қаржы лизингі шарттарында сатып алынған медициналық техникада</w:t>
      </w:r>
      <w:r>
        <w:br/>
      </w:r>
      <w:r>
        <w:rPr>
          <w:rFonts w:ascii="Times New Roman"/>
          <w:b/>
          <w:i w:val="false"/>
          <w:color w:val="000000"/>
        </w:rPr>
        <w:t>көрсетілген медициналық қызметтер үшін лизинг алушыға лизинг</w:t>
      </w:r>
      <w:r>
        <w:br/>
      </w:r>
      <w:r>
        <w:rPr>
          <w:rFonts w:ascii="Times New Roman"/>
          <w:b/>
          <w:i w:val="false"/>
          <w:color w:val="000000"/>
        </w:rPr>
        <w:t>төлемдерін өтеу бойынша қаржыландыру көлемін анықтау формуласы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лт</w:t>
      </w:r>
      <w:r>
        <w:rPr>
          <w:rFonts w:ascii="Times New Roman"/>
          <w:b w:val="false"/>
          <w:i w:val="false"/>
          <w:color w:val="000000"/>
          <w:sz w:val="28"/>
        </w:rPr>
        <w:t xml:space="preserve"> = К</w:t>
      </w:r>
      <w:r>
        <w:rPr>
          <w:rFonts w:ascii="Times New Roman"/>
          <w:b w:val="false"/>
          <w:i w:val="false"/>
          <w:color w:val="000000"/>
          <w:vertAlign w:val="subscript"/>
        </w:rPr>
        <w:t>нақ</w:t>
      </w:r>
      <w:r>
        <w:rPr>
          <w:rFonts w:ascii="Times New Roman"/>
          <w:b w:val="false"/>
          <w:i w:val="false"/>
          <w:color w:val="000000"/>
          <w:sz w:val="28"/>
        </w:rPr>
        <w:t xml:space="preserve"> X ЛТ</w:t>
      </w:r>
      <w:r>
        <w:rPr>
          <w:rFonts w:ascii="Times New Roman"/>
          <w:b w:val="false"/>
          <w:i w:val="false"/>
          <w:color w:val="000000"/>
          <w:vertAlign w:val="subscript"/>
        </w:rPr>
        <w:t>мқ</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лт</w:t>
      </w:r>
      <w:r>
        <w:rPr>
          <w:rFonts w:ascii="Times New Roman"/>
          <w:b w:val="false"/>
          <w:i w:val="false"/>
          <w:color w:val="000000"/>
          <w:sz w:val="28"/>
        </w:rPr>
        <w:t xml:space="preserve"> - қаржы лизингі шарттарында сатып алынған медициналық техникада көрсетілген медициналық қызметтер үшін лизинг алушыға лизинг төлемдерін өтеу бойынша қаржыландыру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w:t>
      </w:r>
      <w:r>
        <w:rPr>
          <w:rFonts w:ascii="Times New Roman"/>
          <w:b w:val="false"/>
          <w:i w:val="false"/>
          <w:color w:val="000000"/>
          <w:sz w:val="28"/>
        </w:rPr>
        <w:t xml:space="preserve"> - қаржы лизингі шарттарында сатып алынған медициналық техникада лизинг алушы нақты көрсеткен медициналық қызметтер көлемі, бірақ К</w:t>
      </w:r>
      <w:r>
        <w:rPr>
          <w:rFonts w:ascii="Times New Roman"/>
          <w:b w:val="false"/>
          <w:i w:val="false"/>
          <w:color w:val="000000"/>
          <w:vertAlign w:val="subscript"/>
        </w:rPr>
        <w:t>жоспардан</w:t>
      </w:r>
      <w:r>
        <w:rPr>
          <w:rFonts w:ascii="Times New Roman"/>
          <w:b w:val="false"/>
          <w:i w:val="false"/>
          <w:color w:val="000000"/>
          <w:sz w:val="28"/>
        </w:rPr>
        <w:t xml:space="preserve"> көп емес;</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мқ</w:t>
      </w:r>
      <w:r>
        <w:rPr>
          <w:rFonts w:ascii="Times New Roman"/>
          <w:b w:val="false"/>
          <w:i w:val="false"/>
          <w:color w:val="000000"/>
          <w:sz w:val="28"/>
        </w:rPr>
        <w:t xml:space="preserve"> - қаржы лизингі шарттарында сатып алынған медициналық техникада лизинг алушы көрсеткен бір медициналық қызметке лизинг төлемінің үлесі.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107-қосымша</w:t>
            </w:r>
          </w:p>
        </w:tc>
      </w:tr>
    </w:tbl>
    <w:p>
      <w:pPr>
        <w:spacing w:after="0"/>
        <w:ind w:left="0"/>
        <w:jc w:val="left"/>
      </w:pPr>
      <w:r>
        <w:rPr>
          <w:rFonts w:ascii="Times New Roman"/>
          <w:b/>
          <w:i w:val="false"/>
          <w:color w:val="000000"/>
        </w:rPr>
        <w:t xml:space="preserve"> Лизинг төлемдері мөлшерін есептеу формуласы</w:t>
      </w:r>
    </w:p>
    <w:p>
      <w:pPr>
        <w:spacing w:after="0"/>
        <w:ind w:left="0"/>
        <w:jc w:val="both"/>
      </w:pPr>
      <w:r>
        <w:rPr>
          <w:rFonts w:ascii="Times New Roman"/>
          <w:b w:val="false"/>
          <w:i w:val="false"/>
          <w:color w:val="000000"/>
          <w:sz w:val="28"/>
        </w:rPr>
        <w:t>
      Лизинг төлемдері мөлшері аннуитеттік төлемдер әдісі арқылы төмендегі формула бойынша есептеледі:</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ай</w:t>
      </w:r>
      <w:r>
        <w:rPr>
          <w:rFonts w:ascii="Times New Roman"/>
          <w:b w:val="false"/>
          <w:i w:val="false"/>
          <w:color w:val="000000"/>
          <w:sz w:val="28"/>
        </w:rPr>
        <w:t xml:space="preserve"> = Қ</w:t>
      </w:r>
      <w:r>
        <w:rPr>
          <w:rFonts w:ascii="Times New Roman"/>
          <w:b w:val="false"/>
          <w:i w:val="false"/>
          <w:color w:val="000000"/>
          <w:vertAlign w:val="subscript"/>
        </w:rPr>
        <w:t>мт</w:t>
      </w:r>
      <w:r>
        <w:rPr>
          <w:rFonts w:ascii="Times New Roman"/>
          <w:b w:val="false"/>
          <w:i w:val="false"/>
          <w:color w:val="000000"/>
          <w:sz w:val="28"/>
        </w:rPr>
        <w:t xml:space="preserve"> X (Р+(Р/(Р/(1+Р)</w:t>
      </w:r>
      <w:r>
        <w:rPr>
          <w:rFonts w:ascii="Times New Roman"/>
          <w:b w:val="false"/>
          <w:i w:val="false"/>
          <w:color w:val="000000"/>
          <w:vertAlign w:val="superscript"/>
        </w:rPr>
        <w:t>m</w:t>
      </w:r>
      <w:r>
        <w:rPr>
          <w:rFonts w:ascii="Times New Roman"/>
          <w:b w:val="false"/>
          <w:i w:val="false"/>
          <w:color w:val="000000"/>
          <w:sz w:val="28"/>
        </w:rPr>
        <w:t>- 1)), мұнда</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ай</w:t>
      </w:r>
      <w:r>
        <w:rPr>
          <w:rFonts w:ascii="Times New Roman"/>
          <w:b w:val="false"/>
          <w:i w:val="false"/>
          <w:color w:val="000000"/>
          <w:sz w:val="28"/>
        </w:rPr>
        <w:t xml:space="preserve"> - қаржы лизингі шартымен айқындалған бір айдағы лизинг төлемдерінің мөлшері;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мт</w:t>
      </w:r>
      <w:r>
        <w:rPr>
          <w:rFonts w:ascii="Times New Roman"/>
          <w:b w:val="false"/>
          <w:i w:val="false"/>
          <w:color w:val="000000"/>
          <w:sz w:val="28"/>
        </w:rPr>
        <w:t xml:space="preserve"> - сұратылған медициналық техниканың құны;</w:t>
      </w:r>
    </w:p>
    <w:p>
      <w:pPr>
        <w:spacing w:after="0"/>
        <w:ind w:left="0"/>
        <w:jc w:val="both"/>
      </w:pPr>
      <w:r>
        <w:rPr>
          <w:rFonts w:ascii="Times New Roman"/>
          <w:b w:val="false"/>
          <w:i w:val="false"/>
          <w:color w:val="000000"/>
          <w:sz w:val="28"/>
        </w:rPr>
        <w:t>
      Р - бір айға үлестермен көрсетілген жылдық пайыздық мөлшерлеменің 1/12, яғни жылдық % мөлшерлеме 5 %, Р=5/(100x12);</w:t>
      </w:r>
    </w:p>
    <w:p>
      <w:pPr>
        <w:spacing w:after="0"/>
        <w:ind w:left="0"/>
        <w:jc w:val="both"/>
      </w:pPr>
      <w:r>
        <w:rPr>
          <w:rFonts w:ascii="Times New Roman"/>
          <w:b w:val="false"/>
          <w:i w:val="false"/>
          <w:color w:val="000000"/>
          <w:sz w:val="28"/>
        </w:rPr>
        <w:t>
      m - айлардағы лизинг мерзімі.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Лизинг төлемдерінің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алушының атауы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нысанасының атауы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сомасы (теңгемен)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мерзімі (айлармен)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сыйақы мөлшерлемесі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кезеңділігі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төлемдерінің жалпы сомасы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медициналық қызметке лизинг төлемінің үлесі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медициналық техникада жылына көрсетілетін қызметтердің ең жоғарғы саны (дана)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пайдалануға енгізген күні (күн, ай,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718"/>
        <w:gridCol w:w="1620"/>
        <w:gridCol w:w="1361"/>
        <w:gridCol w:w="1620"/>
        <w:gridCol w:w="1879"/>
        <w:gridCol w:w="2399"/>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 (күн; ай; жыл)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төлемі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(теңге)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(теңге)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қалдығы (теңге)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айына жоспарланған саны (дана)</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(лауазымы, тегі, аты, әкесінің (ол болған жағдайда)/ қолы)</w:t>
      </w:r>
    </w:p>
    <w:p>
      <w:pPr>
        <w:spacing w:after="0"/>
        <w:ind w:left="0"/>
        <w:jc w:val="both"/>
      </w:pPr>
      <w:r>
        <w:rPr>
          <w:rFonts w:ascii="Times New Roman"/>
          <w:b w:val="false"/>
          <w:i w:val="false"/>
          <w:color w:val="000000"/>
          <w:sz w:val="28"/>
        </w:rPr>
        <w:t>
      Лизинг берушіден                    Лизинг алушыдан</w:t>
      </w:r>
    </w:p>
    <w:p>
      <w:pPr>
        <w:spacing w:after="0"/>
        <w:ind w:left="0"/>
        <w:jc w:val="both"/>
      </w:pPr>
      <w:r>
        <w:rPr>
          <w:rFonts w:ascii="Times New Roman"/>
          <w:b w:val="false"/>
          <w:i w:val="false"/>
          <w:color w:val="000000"/>
          <w:sz w:val="28"/>
        </w:rPr>
        <w:t>
      ______________________________      _________________________________</w:t>
      </w:r>
    </w:p>
    <w:p>
      <w:pPr>
        <w:spacing w:after="0"/>
        <w:ind w:left="0"/>
        <w:jc w:val="both"/>
      </w:pPr>
      <w:r>
        <w:rPr>
          <w:rFonts w:ascii="Times New Roman"/>
          <w:b w:val="false"/>
          <w:i w:val="false"/>
          <w:color w:val="000000"/>
          <w:sz w:val="28"/>
        </w:rPr>
        <w:t>
      (лауазымы, тегі, аты, әкесінің       (лауазымы, тегі, аты, әкесінің</w:t>
      </w:r>
    </w:p>
    <w:p>
      <w:pPr>
        <w:spacing w:after="0"/>
        <w:ind w:left="0"/>
        <w:jc w:val="both"/>
      </w:pPr>
      <w:r>
        <w:rPr>
          <w:rFonts w:ascii="Times New Roman"/>
          <w:b w:val="false"/>
          <w:i w:val="false"/>
          <w:color w:val="000000"/>
          <w:sz w:val="28"/>
        </w:rPr>
        <w:t>
      аты (ол болған жағдайда)/қолы)       аты (ол болған жағдайда)/қолы)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109-қосымша</w:t>
            </w:r>
          </w:p>
        </w:tc>
      </w:tr>
    </w:tbl>
    <w:p>
      <w:pPr>
        <w:spacing w:after="0"/>
        <w:ind w:left="0"/>
        <w:jc w:val="left"/>
      </w:pPr>
      <w:r>
        <w:rPr>
          <w:rFonts w:ascii="Times New Roman"/>
          <w:b/>
          <w:i w:val="false"/>
          <w:color w:val="000000"/>
        </w:rPr>
        <w:t xml:space="preserve"> Лизинг төлемі үлесін есептеу формуласы</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мқ</w:t>
      </w:r>
      <w:r>
        <w:rPr>
          <w:rFonts w:ascii="Times New Roman"/>
          <w:b w:val="false"/>
          <w:i w:val="false"/>
          <w:color w:val="000000"/>
          <w:sz w:val="28"/>
        </w:rPr>
        <w:t xml:space="preserve"> - қаржы лизингі шарттарында сатып алынған медициналық техникада денсаулық сақтау ұйымы көрсеткен бір медициналық қызметке лизинг төлемінің үлесі, төмендегі формула бойынша анықталады:</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мқ</w:t>
      </w:r>
      <w:r>
        <w:rPr>
          <w:rFonts w:ascii="Times New Roman"/>
          <w:b w:val="false"/>
          <w:i w:val="false"/>
          <w:color w:val="000000"/>
          <w:sz w:val="28"/>
        </w:rPr>
        <w:t>= ЛТ</w:t>
      </w:r>
      <w:r>
        <w:rPr>
          <w:rFonts w:ascii="Times New Roman"/>
          <w:b w:val="false"/>
          <w:i w:val="false"/>
          <w:color w:val="000000"/>
          <w:vertAlign w:val="subscript"/>
        </w:rPr>
        <w:t>ай</w:t>
      </w:r>
      <w:r>
        <w:rPr>
          <w:rFonts w:ascii="Times New Roman"/>
          <w:b w:val="false"/>
          <w:i w:val="false"/>
          <w:color w:val="000000"/>
          <w:sz w:val="28"/>
        </w:rPr>
        <w:t>/К</w:t>
      </w:r>
      <w:r>
        <w:rPr>
          <w:rFonts w:ascii="Times New Roman"/>
          <w:b w:val="false"/>
          <w:i w:val="false"/>
          <w:color w:val="000000"/>
          <w:vertAlign w:val="subscript"/>
        </w:rPr>
        <w:t>жоспар</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мқ</w:t>
      </w:r>
      <w:r>
        <w:rPr>
          <w:rFonts w:ascii="Times New Roman"/>
          <w:b w:val="false"/>
          <w:i w:val="false"/>
          <w:color w:val="000000"/>
          <w:sz w:val="28"/>
        </w:rPr>
        <w:t xml:space="preserve"> - қаржы лизингі шарттарында сатып алынған медициналық техникада денсаулық сақтау ұйымы көрсеткен бір медициналық қызметке лизинг төлемінің үлесі;</w:t>
      </w:r>
    </w:p>
    <w:p>
      <w:pPr>
        <w:spacing w:after="0"/>
        <w:ind w:left="0"/>
        <w:jc w:val="both"/>
      </w:pPr>
      <w:r>
        <w:rPr>
          <w:rFonts w:ascii="Times New Roman"/>
          <w:b w:val="false"/>
          <w:i w:val="false"/>
          <w:color w:val="000000"/>
          <w:sz w:val="28"/>
        </w:rPr>
        <w:t>
      ЛТ</w:t>
      </w:r>
      <w:r>
        <w:rPr>
          <w:rFonts w:ascii="Times New Roman"/>
          <w:b w:val="false"/>
          <w:i w:val="false"/>
          <w:color w:val="000000"/>
          <w:vertAlign w:val="subscript"/>
        </w:rPr>
        <w:t>ай</w:t>
      </w:r>
      <w:r>
        <w:rPr>
          <w:rFonts w:ascii="Times New Roman"/>
          <w:b w:val="false"/>
          <w:i w:val="false"/>
          <w:color w:val="000000"/>
          <w:sz w:val="28"/>
        </w:rPr>
        <w:t xml:space="preserve"> - қаржы лизингі шартымен айқындалған бір айдағы лизинг төлемінің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жоспар</w:t>
      </w:r>
      <w:r>
        <w:rPr>
          <w:rFonts w:ascii="Times New Roman"/>
          <w:b w:val="false"/>
          <w:i w:val="false"/>
          <w:color w:val="000000"/>
          <w:sz w:val="28"/>
        </w:rPr>
        <w:t xml:space="preserve"> - қаржы лизингі шартының лизинг төлемдері кестесіне сәйкес қаржы лизингі шарттарында сатып алынған медициналық техникада лизинг алушы айына көрсетуге жоспарлаған медициналық қызметтердің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110-қосымша</w:t>
            </w:r>
          </w:p>
        </w:tc>
      </w:tr>
    </w:tbl>
    <w:p>
      <w:pPr>
        <w:spacing w:after="0"/>
        <w:ind w:left="0"/>
        <w:jc w:val="left"/>
      </w:pPr>
      <w:r>
        <w:rPr>
          <w:rFonts w:ascii="Times New Roman"/>
          <w:b/>
          <w:i w:val="false"/>
          <w:color w:val="000000"/>
        </w:rPr>
        <w:t xml:space="preserve"> Медициналық техникаға арналған ең жоғарғы нормативті есептеу әдісі</w:t>
      </w:r>
    </w:p>
    <w:p>
      <w:pPr>
        <w:spacing w:after="0"/>
        <w:ind w:left="0"/>
        <w:jc w:val="both"/>
      </w:pPr>
      <w:r>
        <w:rPr>
          <w:rFonts w:ascii="Times New Roman"/>
          <w:b w:val="false"/>
          <w:i w:val="false"/>
          <w:color w:val="000000"/>
          <w:sz w:val="28"/>
        </w:rPr>
        <w:t>
      Лизингке сұратылған медициналық техникаға ең жоғарғы норматив төмендегі формула бойынша есептеледі: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еңжоғ</w:t>
      </w:r>
      <w:r>
        <w:rPr>
          <w:rFonts w:ascii="Times New Roman"/>
          <w:b w:val="false"/>
          <w:i w:val="false"/>
          <w:color w:val="000000"/>
          <w:sz w:val="28"/>
        </w:rPr>
        <w:t>=К</w:t>
      </w:r>
      <w:r>
        <w:rPr>
          <w:rFonts w:ascii="Times New Roman"/>
          <w:b w:val="false"/>
          <w:i w:val="false"/>
          <w:color w:val="000000"/>
          <w:vertAlign w:val="subscript"/>
        </w:rPr>
        <w:t>жыл</w:t>
      </w:r>
      <w:r>
        <w:rPr>
          <w:rFonts w:ascii="Times New Roman"/>
          <w:b w:val="false"/>
          <w:i w:val="false"/>
          <w:color w:val="000000"/>
          <w:sz w:val="28"/>
        </w:rPr>
        <w:t xml:space="preserve"> X Қ</w:t>
      </w:r>
      <w:r>
        <w:rPr>
          <w:rFonts w:ascii="Times New Roman"/>
          <w:b w:val="false"/>
          <w:i w:val="false"/>
          <w:color w:val="000000"/>
          <w:vertAlign w:val="subscript"/>
        </w:rPr>
        <w:t>күн</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w:t>
      </w:r>
      <w:r>
        <w:rPr>
          <w:rFonts w:ascii="Times New Roman"/>
          <w:b w:val="false"/>
          <w:i w:val="false"/>
          <w:color w:val="000000"/>
          <w:sz w:val="28"/>
        </w:rPr>
        <w:t xml:space="preserve"> - ағымдағы жылға Қазақстан Республикасының өндірістік күнтізбесі бойынша бір жылдағы жұмыс күндерінің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күн</w:t>
      </w:r>
      <w:r>
        <w:rPr>
          <w:rFonts w:ascii="Times New Roman"/>
          <w:b w:val="false"/>
          <w:i w:val="false"/>
          <w:color w:val="000000"/>
          <w:sz w:val="28"/>
        </w:rPr>
        <w:t xml:space="preserve"> - бір жұмыс күнінде көрсетілген медициналық қызметтер саны, ол мына формула бойынша есептеледі:</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күн</w:t>
      </w:r>
      <w:r>
        <w:rPr>
          <w:rFonts w:ascii="Times New Roman"/>
          <w:b w:val="false"/>
          <w:i w:val="false"/>
          <w:color w:val="000000"/>
          <w:sz w:val="28"/>
        </w:rPr>
        <w:t>=У</w:t>
      </w:r>
      <w:r>
        <w:rPr>
          <w:rFonts w:ascii="Times New Roman"/>
          <w:b w:val="false"/>
          <w:i w:val="false"/>
          <w:color w:val="000000"/>
          <w:vertAlign w:val="subscript"/>
        </w:rPr>
        <w:t>жұм</w:t>
      </w:r>
      <w:r>
        <w:rPr>
          <w:rFonts w:ascii="Times New Roman"/>
          <w:b w:val="false"/>
          <w:i w:val="false"/>
          <w:color w:val="000000"/>
          <w:sz w:val="28"/>
        </w:rPr>
        <w:t>/(Н</w:t>
      </w:r>
      <w:r>
        <w:rPr>
          <w:rFonts w:ascii="Times New Roman"/>
          <w:b w:val="false"/>
          <w:i w:val="false"/>
          <w:color w:val="000000"/>
          <w:vertAlign w:val="subscript"/>
        </w:rPr>
        <w:t>орт</w:t>
      </w:r>
      <w:r>
        <w:rPr>
          <w:rFonts w:ascii="Times New Roman"/>
          <w:b w:val="false"/>
          <w:i w:val="false"/>
          <w:color w:val="000000"/>
          <w:sz w:val="28"/>
        </w:rPr>
        <w:t xml:space="preserve"> х Н), мұнда</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жұм</w:t>
      </w:r>
      <w:r>
        <w:rPr>
          <w:rFonts w:ascii="Times New Roman"/>
          <w:b w:val="false"/>
          <w:i w:val="false"/>
          <w:color w:val="000000"/>
          <w:sz w:val="28"/>
        </w:rPr>
        <w:t xml:space="preserve"> - Денсаулық сақтау саласындағы уәкілетті орган бекіткен сұратылған медициналық техника түрі бойынша маманның мөлшерлемесін түзетумен минуттардағы жұмыс уақыты;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орт</w:t>
      </w:r>
      <w:r>
        <w:rPr>
          <w:rFonts w:ascii="Times New Roman"/>
          <w:b w:val="false"/>
          <w:i w:val="false"/>
          <w:color w:val="000000"/>
          <w:sz w:val="28"/>
        </w:rPr>
        <w:t xml:space="preserve"> - Денсаулық сақтау саласындағы уәкілетті орган бекіткен медициналық техника көмегімен немесе сұратылған медициналық техниканың техникалық сипаттамаларына немесе денсаулық сақтау саласында тәжірибе жинақтап жүрген мамандардың клиникалық техникалық тәжірибесіне сәйкес бір қызметті орындауға жұмсалатын уақыттың орташа нормативі;</w:t>
      </w:r>
    </w:p>
    <w:p>
      <w:pPr>
        <w:spacing w:after="0"/>
        <w:ind w:left="0"/>
        <w:jc w:val="both"/>
      </w:pPr>
      <w:r>
        <w:rPr>
          <w:rFonts w:ascii="Times New Roman"/>
          <w:b w:val="false"/>
          <w:i w:val="false"/>
          <w:color w:val="000000"/>
          <w:sz w:val="28"/>
        </w:rPr>
        <w:t>
      Н - медициналық техниканың (зертханалық және морфологиялық зерттеулерге арналған аппараттар мен құрылғылар бойынша) бір жұмыс циклы ішінде алынған нәтижелер саны.</w:t>
      </w:r>
    </w:p>
    <w:p>
      <w:pPr>
        <w:spacing w:after="0"/>
        <w:ind w:left="0"/>
        <w:jc w:val="both"/>
      </w:pPr>
      <w:r>
        <w:rPr>
          <w:rFonts w:ascii="Times New Roman"/>
          <w:b w:val="false"/>
          <w:i w:val="false"/>
          <w:color w:val="000000"/>
          <w:sz w:val="28"/>
        </w:rPr>
        <w:t>
      Медициналық қызметтерді реанимациялық жабдық пен хирургиялық және инвазивті араласулар үшін қолданатын жабдықтар көмегімен көрсеткен жағдайда, Қ</w:t>
      </w:r>
      <w:r>
        <w:rPr>
          <w:rFonts w:ascii="Times New Roman"/>
          <w:b w:val="false"/>
          <w:i w:val="false"/>
          <w:color w:val="000000"/>
          <w:vertAlign w:val="subscript"/>
        </w:rPr>
        <w:t>күн</w:t>
      </w:r>
      <w:r>
        <w:rPr>
          <w:rFonts w:ascii="Times New Roman"/>
          <w:b w:val="false"/>
          <w:i w:val="false"/>
          <w:color w:val="000000"/>
          <w:sz w:val="28"/>
        </w:rPr>
        <w:t xml:space="preserve"> =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Қаржы лизингі шарттарында сатып алынған медициналық</w:t>
      </w:r>
      <w:r>
        <w:br/>
      </w:r>
      <w:r>
        <w:rPr>
          <w:rFonts w:ascii="Times New Roman"/>
          <w:b/>
          <w:i w:val="false"/>
          <w:color w:val="000000"/>
        </w:rPr>
        <w:t>техниканы тиімді пайдалануға бақылау актісі</w:t>
      </w:r>
    </w:p>
    <w:p>
      <w:pPr>
        <w:spacing w:after="0"/>
        <w:ind w:left="0"/>
        <w:jc w:val="both"/>
      </w:pPr>
      <w:r>
        <w:rPr>
          <w:rFonts w:ascii="Times New Roman"/>
          <w:b w:val="false"/>
          <w:i w:val="false"/>
          <w:color w:val="000000"/>
          <w:sz w:val="28"/>
        </w:rPr>
        <w:t>
      _________________________________       "___" ______ 20___ жылы</w:t>
      </w:r>
    </w:p>
    <w:p>
      <w:pPr>
        <w:spacing w:after="0"/>
        <w:ind w:left="0"/>
        <w:jc w:val="both"/>
      </w:pPr>
      <w:r>
        <w:rPr>
          <w:rFonts w:ascii="Times New Roman"/>
          <w:b w:val="false"/>
          <w:i w:val="false"/>
          <w:color w:val="000000"/>
          <w:sz w:val="28"/>
        </w:rPr>
        <w:t>
      (лизинг алушының орналасқан жері)</w:t>
      </w:r>
    </w:p>
    <w:p>
      <w:pPr>
        <w:spacing w:after="0"/>
        <w:ind w:left="0"/>
        <w:jc w:val="both"/>
      </w:pPr>
      <w:r>
        <w:rPr>
          <w:rFonts w:ascii="Times New Roman"/>
          <w:b w:val="false"/>
          <w:i w:val="false"/>
          <w:color w:val="000000"/>
          <w:sz w:val="28"/>
        </w:rPr>
        <w:t>
      Денсаулық сақтау ұйымының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 _____________________ № қаржы лизингі шарты</w:t>
      </w:r>
    </w:p>
    <w:p>
      <w:pPr>
        <w:spacing w:after="0"/>
        <w:ind w:left="0"/>
        <w:jc w:val="both"/>
      </w:pPr>
      <w:r>
        <w:rPr>
          <w:rFonts w:ascii="Times New Roman"/>
          <w:b w:val="false"/>
          <w:i w:val="false"/>
          <w:color w:val="000000"/>
          <w:sz w:val="28"/>
        </w:rPr>
        <w:t>
      Медициналық техника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741"/>
        <w:gridCol w:w="5381"/>
        <w:gridCol w:w="4918"/>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сатып алынған медициналық техникада көрсетуге жоспарланған медициналық қызметтердің жоспарланған саны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сатып алынған медициналық техникада көрсетілген медициналық қызметтердің нақты саны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Лизинг алушының басшысы 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(ол болған жағдайда)/қолы)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ҚДСК АД Өкілі 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(ол болған жағдайда)/қолы)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112-қосымша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аымдағы трансферт және жергілікті бюджет қаражаты түрінде</w:t>
      </w:r>
      <w:r>
        <w:br/>
      </w:r>
      <w:r>
        <w:rPr>
          <w:rFonts w:ascii="Times New Roman"/>
          <w:b/>
          <w:i w:val="false"/>
          <w:color w:val="000000"/>
        </w:rPr>
        <w:t>республикалық бюджет қаражатының есебінен тегін медициналық көмектің кепілдік</w:t>
      </w:r>
      <w:r>
        <w:br/>
      </w:r>
      <w:r>
        <w:rPr>
          <w:rFonts w:ascii="Times New Roman"/>
          <w:b/>
          <w:i w:val="false"/>
          <w:color w:val="000000"/>
        </w:rPr>
        <w:t>берілген көлемі шеңберінде қан компоненттерін беру және көрсетілген қызметтер үшін</w:t>
      </w:r>
      <w:r>
        <w:br/>
      </w:r>
      <w:r>
        <w:rPr>
          <w:rFonts w:ascii="Times New Roman"/>
          <w:b/>
          <w:i w:val="false"/>
          <w:color w:val="000000"/>
        </w:rPr>
        <w:t>ШОТ-ТІЗІЛІМ</w:t>
      </w:r>
    </w:p>
    <w:p>
      <w:pPr>
        <w:spacing w:after="0"/>
        <w:ind w:left="0"/>
        <w:jc w:val="both"/>
      </w:pPr>
      <w:r>
        <w:rPr>
          <w:rFonts w:ascii="Times New Roman"/>
          <w:b w:val="false"/>
          <w:i w:val="false"/>
          <w:color w:val="ff0000"/>
          <w:sz w:val="28"/>
        </w:rPr>
        <w:t xml:space="preserve">
      Ескерту. Қағида 112-қосымшамен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20___ жылғы "___" _______ бастап 20___ жылғы "___" ____ дейін</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3158"/>
        <w:gridCol w:w="1816"/>
        <w:gridCol w:w="1816"/>
        <w:gridCol w:w="1817"/>
        <w:gridCol w:w="181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(қызметтер)</w:t>
            </w:r>
            <w:r>
              <w:br/>
            </w:r>
            <w:r>
              <w:rPr>
                <w:rFonts w:ascii="Times New Roman"/>
                <w:b w:val="false"/>
                <w:i w:val="false"/>
                <w:color w:val="000000"/>
                <w:sz w:val="20"/>
              </w:rPr>
              <w:t>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жиыны: ________________________________ теңге</w:t>
      </w:r>
    </w:p>
    <w:tbl>
      <w:tblPr>
        <w:tblW w:w="0" w:type="auto"/>
        <w:tblCellSpacing w:w="0" w:type="auto"/>
        <w:tblBorders>
          <w:top w:val="none"/>
          <w:left w:val="none"/>
          <w:bottom w:val="none"/>
          <w:right w:val="none"/>
          <w:insideH w:val="none"/>
          <w:insideV w:val="none"/>
        </w:tblBorders>
      </w:tblPr>
      <w:tblGrid>
        <w:gridCol w:w="6517"/>
        <w:gridCol w:w="5783"/>
      </w:tblGrid>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(атауы)</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r>
              <w:br/>
            </w:r>
            <w:r>
              <w:rPr>
                <w:rFonts w:ascii="Times New Roman"/>
                <w:b w:val="false"/>
                <w:i w:val="false"/>
                <w:color w:val="000000"/>
                <w:sz w:val="20"/>
              </w:rPr>
              <w:t>
 (атауы)</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жағдайда)/қолы)</w:t>
            </w:r>
            <w:r>
              <w:br/>
            </w:r>
            <w:r>
              <w:rPr>
                <w:rFonts w:ascii="Times New Roman"/>
                <w:b w:val="false"/>
                <w:i w:val="false"/>
                <w:color w:val="000000"/>
                <w:sz w:val="20"/>
              </w:rPr>
              <w:t xml:space="preserve">
 </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 (Тегі, аты, әкесінің аты (ол болған жағдайда)/қолы</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(қағаз жеткізгіштегі акт үшін) </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(болған жағдайда/қағаз жеткізгіштегі акт үшін)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w:t>
            </w:r>
            <w:r>
              <w:br/>
            </w:r>
            <w:r>
              <w:rPr>
                <w:rFonts w:ascii="Times New Roman"/>
                <w:b w:val="false"/>
                <w:i w:val="false"/>
                <w:color w:val="000000"/>
                <w:sz w:val="20"/>
              </w:rPr>
              <w:t>қаражатының есебінен</w:t>
            </w:r>
            <w:r>
              <w:br/>
            </w:r>
            <w:r>
              <w:rPr>
                <w:rFonts w:ascii="Times New Roman"/>
                <w:b w:val="false"/>
                <w:i w:val="false"/>
                <w:color w:val="000000"/>
                <w:sz w:val="20"/>
              </w:rPr>
              <w:t>өтеу қағидаларына</w:t>
            </w:r>
            <w:r>
              <w:br/>
            </w:r>
            <w:r>
              <w:rPr>
                <w:rFonts w:ascii="Times New Roman"/>
                <w:b w:val="false"/>
                <w:i w:val="false"/>
                <w:color w:val="000000"/>
                <w:sz w:val="20"/>
              </w:rPr>
              <w:t>113-қосымша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бюджетқаражаты түрінде</w:t>
      </w:r>
      <w:r>
        <w:br/>
      </w:r>
      <w:r>
        <w:rPr>
          <w:rFonts w:ascii="Times New Roman"/>
          <w:b/>
          <w:i w:val="false"/>
          <w:color w:val="000000"/>
        </w:rPr>
        <w:t>республикалық қаражатының есебінен тегін медициналық көмектің кепілдік берілген</w:t>
      </w:r>
      <w:r>
        <w:br/>
      </w:r>
      <w:r>
        <w:rPr>
          <w:rFonts w:ascii="Times New Roman"/>
          <w:b/>
          <w:i w:val="false"/>
          <w:color w:val="000000"/>
        </w:rPr>
        <w:t>көлемі шеңберінде қан компоненттерін беру және көрсетілген қызметтер үшін шартты</w:t>
      </w:r>
      <w:r>
        <w:br/>
      </w:r>
      <w:r>
        <w:rPr>
          <w:rFonts w:ascii="Times New Roman"/>
          <w:b/>
          <w:i w:val="false"/>
          <w:color w:val="000000"/>
        </w:rPr>
        <w:t>орындау хаттамасы</w:t>
      </w:r>
    </w:p>
    <w:p>
      <w:pPr>
        <w:spacing w:after="0"/>
        <w:ind w:left="0"/>
        <w:jc w:val="both"/>
      </w:pPr>
      <w:r>
        <w:rPr>
          <w:rFonts w:ascii="Times New Roman"/>
          <w:b w:val="false"/>
          <w:i w:val="false"/>
          <w:color w:val="ff0000"/>
          <w:sz w:val="28"/>
        </w:rPr>
        <w:t xml:space="preserve">
      Ескерту. Қағида 113-қосымшамен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20___ жылғы "___" _____ бастап 20___ жылғы "___" ______ дейінгі кезең</w:t>
      </w:r>
      <w:r>
        <w:br/>
      </w:r>
      <w:r>
        <w:rPr>
          <w:rFonts w:ascii="Times New Roman"/>
          <w:b/>
          <w:i w:val="false"/>
          <w:color w:val="000000"/>
        </w:rPr>
        <w:t>20 ___ жылғы "___" _________ № ____ шарт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2172"/>
        <w:gridCol w:w="2059"/>
        <w:gridCol w:w="2172"/>
        <w:gridCol w:w="2501"/>
        <w:gridCol w:w="2173"/>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(қызметтер)</w:t>
            </w:r>
            <w:r>
              <w:br/>
            </w:r>
            <w:r>
              <w:rPr>
                <w:rFonts w:ascii="Times New Roman"/>
                <w:b w:val="false"/>
                <w:i w:val="false"/>
                <w:color w:val="000000"/>
                <w:sz w:val="20"/>
              </w:rPr>
              <w:t>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алынды*, теңге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ағымдағы нысаналы трансферттердің есебінен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*ҚДСК АД-ның таңдаулы және жоспардан тыс тексерулері және басқа да бақылау нысандары бойынша есепті және өткен кезеңдер үшін ақы төлеуден, оның ішінде ішінара ақы төлеуден алынды.</w:t>
      </w:r>
    </w:p>
    <w:p>
      <w:pPr>
        <w:spacing w:after="0"/>
        <w:ind w:left="0"/>
        <w:jc w:val="both"/>
      </w:pPr>
      <w:r>
        <w:rPr>
          <w:rFonts w:ascii="Times New Roman"/>
          <w:b w:val="false"/>
          <w:i w:val="false"/>
          <w:color w:val="000000"/>
          <w:sz w:val="28"/>
        </w:rPr>
        <w:t>
      Өзге төлемдер/шегерістер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 үшін ұсынылғанның барлығы ___________________________ теңге</w:t>
      </w:r>
    </w:p>
    <w:p>
      <w:pPr>
        <w:spacing w:after="0"/>
        <w:ind w:left="0"/>
        <w:jc w:val="both"/>
      </w:pPr>
      <w:r>
        <w:rPr>
          <w:rFonts w:ascii="Times New Roman"/>
          <w:b w:val="false"/>
          <w:i w:val="false"/>
          <w:color w:val="000000"/>
          <w:sz w:val="28"/>
        </w:rPr>
        <w:t>
      Ақы төлеу үшін қабылданғанның барлығы _________________________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______________ /_______________________________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(қағаз жеткізгіштегі хаттама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Таныстырылды: _____________ /_______________________________________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Мөрдің орны (қағаз жеткізгіштегі акт үшін)</w:t>
      </w:r>
    </w:p>
    <w:p>
      <w:pPr>
        <w:spacing w:after="0"/>
        <w:ind w:left="0"/>
        <w:jc w:val="both"/>
      </w:pPr>
      <w:r>
        <w:rPr>
          <w:rFonts w:ascii="Times New Roman"/>
          <w:b w:val="false"/>
          <w:i w:val="false"/>
          <w:color w:val="000000"/>
          <w:sz w:val="28"/>
        </w:rPr>
        <w:t>
      Күні 20 ___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ұйымдарына</w:t>
            </w:r>
            <w:r>
              <w:br/>
            </w:r>
            <w:r>
              <w:rPr>
                <w:rFonts w:ascii="Times New Roman"/>
                <w:b w:val="false"/>
                <w:i w:val="false"/>
                <w:color w:val="000000"/>
                <w:sz w:val="20"/>
              </w:rPr>
              <w:t>шығындарды бюджет қаражатының</w:t>
            </w:r>
            <w:r>
              <w:br/>
            </w:r>
            <w:r>
              <w:rPr>
                <w:rFonts w:ascii="Times New Roman"/>
                <w:b w:val="false"/>
                <w:i w:val="false"/>
                <w:color w:val="000000"/>
                <w:sz w:val="20"/>
              </w:rPr>
              <w:t>есебінен өтеу қағидаларына</w:t>
            </w:r>
            <w:r>
              <w:br/>
            </w:r>
            <w:r>
              <w:rPr>
                <w:rFonts w:ascii="Times New Roman"/>
                <w:b w:val="false"/>
                <w:i w:val="false"/>
                <w:color w:val="000000"/>
                <w:sz w:val="20"/>
              </w:rPr>
              <w:t>114-қосымша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ағымдағы трансферт және жергілікті бюджет қаражаты түрінде</w:t>
      </w:r>
      <w:r>
        <w:br/>
      </w:r>
      <w:r>
        <w:rPr>
          <w:rFonts w:ascii="Times New Roman"/>
          <w:b/>
          <w:i w:val="false"/>
          <w:color w:val="000000"/>
        </w:rPr>
        <w:t>республикалық қаражатының есебінен тегін медициналық көмектің кепілдік берілген</w:t>
      </w:r>
      <w:r>
        <w:br/>
      </w:r>
      <w:r>
        <w:rPr>
          <w:rFonts w:ascii="Times New Roman"/>
          <w:b/>
          <w:i w:val="false"/>
          <w:color w:val="000000"/>
        </w:rPr>
        <w:t>көлемі шеңберінде қан компоненттерін беру және көрсетілген қызметтер бойынша</w:t>
      </w:r>
      <w:r>
        <w:br/>
      </w:r>
      <w:r>
        <w:rPr>
          <w:rFonts w:ascii="Times New Roman"/>
          <w:b/>
          <w:i w:val="false"/>
          <w:color w:val="000000"/>
        </w:rPr>
        <w:t>орындалған жұмыстардың актісі</w:t>
      </w:r>
    </w:p>
    <w:p>
      <w:pPr>
        <w:spacing w:after="0"/>
        <w:ind w:left="0"/>
        <w:jc w:val="both"/>
      </w:pPr>
      <w:r>
        <w:rPr>
          <w:rFonts w:ascii="Times New Roman"/>
          <w:b w:val="false"/>
          <w:i w:val="false"/>
          <w:color w:val="ff0000"/>
          <w:sz w:val="28"/>
        </w:rPr>
        <w:t xml:space="preserve">
      Ескерту. Қағида 114-қосымшамен толықтырылды – ҚР Денсаулық сақтау министрінің 27.11.2017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20 ___ жылғы "___" _________ №_______</w:t>
      </w:r>
      <w:r>
        <w:br/>
      </w:r>
      <w:r>
        <w:rPr>
          <w:rFonts w:ascii="Times New Roman"/>
          <w:b/>
          <w:i w:val="false"/>
          <w:color w:val="000000"/>
        </w:rPr>
        <w:t>кезең: 20 ___ жылғы "___" _____ бастап 20 ___ жылғы "___" ____ дейін</w:t>
      </w:r>
      <w:r>
        <w:br/>
      </w:r>
      <w:r>
        <w:rPr>
          <w:rFonts w:ascii="Times New Roman"/>
          <w:b/>
          <w:i w:val="false"/>
          <w:color w:val="000000"/>
        </w:rPr>
        <w:t>20 ___ жылғы "___" _________ № ____ шарты бойынша</w:t>
      </w:r>
    </w:p>
    <w:p>
      <w:pPr>
        <w:spacing w:after="0"/>
        <w:ind w:left="0"/>
        <w:jc w:val="both"/>
      </w:pPr>
      <w:r>
        <w:rPr>
          <w:rFonts w:ascii="Times New Roman"/>
          <w:b w:val="false"/>
          <w:i w:val="false"/>
          <w:color w:val="000000"/>
          <w:sz w:val="28"/>
        </w:rPr>
        <w:t>
      Денсаулық сақтау субъектісінің атауы: 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Шарт бойынша жалпы сомасы 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__________________________________ теңге</w:t>
      </w:r>
    </w:p>
    <w:p>
      <w:pPr>
        <w:spacing w:after="0"/>
        <w:ind w:left="0"/>
        <w:jc w:val="both"/>
      </w:pPr>
      <w:r>
        <w:rPr>
          <w:rFonts w:ascii="Times New Roman"/>
          <w:b w:val="false"/>
          <w:i w:val="false"/>
          <w:color w:val="000000"/>
          <w:sz w:val="28"/>
        </w:rPr>
        <w:t>
      Ақы төленген жұмыстардың (көрсетілген қызметтердің) жалпы сомасы 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3469"/>
        <w:gridCol w:w="3470"/>
        <w:gridCol w:w="3470"/>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ұсынылды, теңге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қабылданды, теңге</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ағымдағы нысаналы трансферттердің есебінен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қаражатының есебінен</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ақы төлеуге: _________________________________________________ теңге</w:t>
      </w:r>
    </w:p>
    <w:p>
      <w:pPr>
        <w:spacing w:after="0"/>
        <w:ind w:left="0"/>
        <w:jc w:val="both"/>
      </w:pPr>
      <w:r>
        <w:rPr>
          <w:rFonts w:ascii="Times New Roman"/>
          <w:b w:val="false"/>
          <w:i w:val="false"/>
          <w:color w:val="000000"/>
          <w:sz w:val="28"/>
        </w:rPr>
        <w:t>
      Бұрын төленген авансты ұстап қалудың сома ______________________________ теңге</w:t>
      </w:r>
    </w:p>
    <w:p>
      <w:pPr>
        <w:spacing w:after="0"/>
        <w:ind w:left="0"/>
        <w:jc w:val="both"/>
      </w:pPr>
      <w:r>
        <w:rPr>
          <w:rFonts w:ascii="Times New Roman"/>
          <w:b w:val="false"/>
          <w:i w:val="false"/>
          <w:color w:val="000000"/>
          <w:sz w:val="28"/>
        </w:rPr>
        <w:t>
      Келесі кезеңде ұстап қалуға жататын бұрын төленген аванстың қалдығы ______ теңге</w:t>
      </w:r>
    </w:p>
    <w:p>
      <w:pPr>
        <w:spacing w:after="0"/>
        <w:ind w:left="0"/>
        <w:jc w:val="both"/>
      </w:pPr>
      <w:r>
        <w:rPr>
          <w:rFonts w:ascii="Times New Roman"/>
          <w:b w:val="false"/>
          <w:i w:val="false"/>
          <w:color w:val="000000"/>
          <w:sz w:val="28"/>
        </w:rPr>
        <w:t>
      Аударуға барлығы ____________________________________________________ теңге</w:t>
      </w:r>
    </w:p>
    <w:tbl>
      <w:tblPr>
        <w:tblW w:w="0" w:type="auto"/>
        <w:tblCellSpacing w:w="0" w:type="auto"/>
        <w:tblBorders>
          <w:top w:val="none"/>
          <w:left w:val="none"/>
          <w:bottom w:val="none"/>
          <w:right w:val="none"/>
          <w:insideH w:val="none"/>
          <w:insideV w:val="none"/>
        </w:tblBorders>
      </w:tblPr>
      <w:tblGrid>
        <w:gridCol w:w="6517"/>
        <w:gridCol w:w="5783"/>
      </w:tblGrid>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(атауы)</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r>
              <w:br/>
            </w:r>
            <w:r>
              <w:rPr>
                <w:rFonts w:ascii="Times New Roman"/>
                <w:b w:val="false"/>
                <w:i w:val="false"/>
                <w:color w:val="000000"/>
                <w:sz w:val="20"/>
              </w:rPr>
              <w:t>
 (атауы)</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Басшы_________________/______________</w:t>
            </w:r>
            <w:r>
              <w:br/>
            </w:r>
            <w:r>
              <w:rPr>
                <w:rFonts w:ascii="Times New Roman"/>
                <w:b w:val="false"/>
                <w:i w:val="false"/>
                <w:color w:val="000000"/>
                <w:sz w:val="20"/>
              </w:rPr>
              <w:t xml:space="preserve">
 (Тегі, аты, әкесінің аты (ол болған </w:t>
            </w:r>
            <w:r>
              <w:br/>
            </w:r>
            <w:r>
              <w:rPr>
                <w:rFonts w:ascii="Times New Roman"/>
                <w:b w:val="false"/>
                <w:i w:val="false"/>
                <w:color w:val="000000"/>
                <w:sz w:val="20"/>
              </w:rPr>
              <w:t>
 жағдайда)/қолы)</w:t>
            </w:r>
            <w:r>
              <w:br/>
            </w:r>
            <w:r>
              <w:rPr>
                <w:rFonts w:ascii="Times New Roman"/>
                <w:b w:val="false"/>
                <w:i w:val="false"/>
                <w:color w:val="000000"/>
                <w:sz w:val="20"/>
              </w:rPr>
              <w:t xml:space="preserve">
 </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 (Тегі, аты, әкесінің аты (ол болған жағдайда)/қолы</w:t>
            </w:r>
          </w:p>
        </w:tc>
      </w:tr>
      <w:tr>
        <w:trPr>
          <w:trHeight w:val="30" w:hRule="atLeast"/>
        </w:trPr>
        <w:tc>
          <w:tcPr>
            <w:tcW w:w="6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(қағаз жеткізгіштегі акт үшін) </w:t>
            </w:r>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Мөрдің орны (болған жағдайда/қағаз жеткізгіштегі акт үшін)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шілдедегі</w:t>
            </w:r>
            <w:r>
              <w:br/>
            </w:r>
            <w:r>
              <w:rPr>
                <w:rFonts w:ascii="Times New Roman"/>
                <w:b w:val="false"/>
                <w:i w:val="false"/>
                <w:color w:val="000000"/>
                <w:sz w:val="20"/>
              </w:rPr>
              <w:t>№ 627 бұйрығына 2-қосымша</w:t>
            </w:r>
          </w:p>
        </w:tc>
      </w:tr>
    </w:tbl>
    <w:p>
      <w:pPr>
        <w:spacing w:after="0"/>
        <w:ind w:left="0"/>
        <w:jc w:val="left"/>
      </w:pPr>
      <w:r>
        <w:rPr>
          <w:rFonts w:ascii="Times New Roman"/>
          <w:b/>
          <w:i w:val="false"/>
          <w:color w:val="000000"/>
        </w:rPr>
        <w:t xml:space="preserve"> Қазақстан Республикасы Денсаулық сақтау министрлігінің және</w:t>
      </w:r>
      <w:r>
        <w:br/>
      </w:r>
      <w:r>
        <w:rPr>
          <w:rFonts w:ascii="Times New Roman"/>
          <w:b/>
          <w:i w:val="false"/>
          <w:color w:val="000000"/>
        </w:rPr>
        <w:t>Қазақстан Республикасы Денсаулық сақтау және әлеуметтік даму</w:t>
      </w:r>
      <w:r>
        <w:br/>
      </w:r>
      <w:r>
        <w:rPr>
          <w:rFonts w:ascii="Times New Roman"/>
          <w:b/>
          <w:i w:val="false"/>
          <w:color w:val="000000"/>
        </w:rPr>
        <w:t>министрлігінің күші жойылған кейбір шешімдерінің тізбесі</w:t>
      </w:r>
    </w:p>
    <w:bookmarkStart w:name="z221" w:id="652"/>
    <w:p>
      <w:pPr>
        <w:spacing w:after="0"/>
        <w:ind w:left="0"/>
        <w:jc w:val="both"/>
      </w:pPr>
      <w:r>
        <w:rPr>
          <w:rFonts w:ascii="Times New Roman"/>
          <w:b w:val="false"/>
          <w:i w:val="false"/>
          <w:color w:val="000000"/>
          <w:sz w:val="28"/>
        </w:rPr>
        <w:t xml:space="preserve">
      1. "Шетелде емделуге үміткер пациентті отандық медициналық ұйымдардың жағдайында емдеу шығындарын бюджет қаражатының есебінен өтеу қағидасын бекіту туралы" Қазақстан Республикасы Денсаулық сақтау министрінің міндетін атқарушының 2013 жылғы 17 тамыздағы № 474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8695 болып тіркелген, "Казахстанская правдада" 2013 жылғы 12 қазанда № 294 (27568) болып жарияланды; "Егемен Қазақстанда" 2013 жылғы 12 қазанда № 232 (28171) болып жарияланды.</w:t>
      </w:r>
    </w:p>
    <w:bookmarkEnd w:id="652"/>
    <w:bookmarkStart w:name="z222" w:id="653"/>
    <w:p>
      <w:pPr>
        <w:spacing w:after="0"/>
        <w:ind w:left="0"/>
        <w:jc w:val="both"/>
      </w:pPr>
      <w:r>
        <w:rPr>
          <w:rFonts w:ascii="Times New Roman"/>
          <w:b w:val="false"/>
          <w:i w:val="false"/>
          <w:color w:val="000000"/>
          <w:sz w:val="28"/>
        </w:rPr>
        <w:t xml:space="preserve">
      2. "Республикалық бюджет қаражатының есебінен жүзеге асырылатын тегін медициналық көмектің кепілдік берілген көлемі шеңберінде көрсетілген медициналық қызметке ақы төлеу қағидаларын бекіту туралы" Қазақстан Республикасы Денсаулық сақтау министрінің міндетін атқарушының 2014 жылғы 11 ақпандағы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9204 болып тіркелген).</w:t>
      </w:r>
    </w:p>
    <w:bookmarkEnd w:id="653"/>
    <w:bookmarkStart w:name="z223" w:id="654"/>
    <w:p>
      <w:pPr>
        <w:spacing w:after="0"/>
        <w:ind w:left="0"/>
        <w:jc w:val="both"/>
      </w:pPr>
      <w:r>
        <w:rPr>
          <w:rFonts w:ascii="Times New Roman"/>
          <w:b w:val="false"/>
          <w:i w:val="false"/>
          <w:color w:val="000000"/>
          <w:sz w:val="28"/>
        </w:rPr>
        <w:t xml:space="preserve">
      3. "Онкологиялық науқастарға тегін медициналық көмектің кепілдік берілген көлемі шеңберінде көрсетілген медициналық қызметтерге ақы төлеу қағидаларын бекіту туралы" Қазақстан Республикасы Денсаулық сақтау министрінің міндетін атқарушының 2014 жылғы 11 ақпандағы № 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9261 болып тіркелген);</w:t>
      </w:r>
    </w:p>
    <w:bookmarkEnd w:id="654"/>
    <w:bookmarkStart w:name="z224" w:id="655"/>
    <w:p>
      <w:pPr>
        <w:spacing w:after="0"/>
        <w:ind w:left="0"/>
        <w:jc w:val="both"/>
      </w:pPr>
      <w:r>
        <w:rPr>
          <w:rFonts w:ascii="Times New Roman"/>
          <w:b w:val="false"/>
          <w:i w:val="false"/>
          <w:color w:val="000000"/>
          <w:sz w:val="28"/>
        </w:rPr>
        <w:t xml:space="preserve">
      4. "Жергілікті бюджет қаражатының есебінен жүзеге асырылатын тегін медициналық көмектің кепілдік берілген көлемі шеңберінде көрсетілген медициналық көмектің сапасы мен көлемін және көрсетілетін медициналық қызмет үшін ақы төлеуді бақылау қағидаларын бекіту туралы" Қазақстан Республикасы Денсаулық сақтау министрінің міндетін атқарушының 2014 жылғы 11 ақпандағы № 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9255 болып тіркелген);</w:t>
      </w:r>
    </w:p>
    <w:bookmarkEnd w:id="655"/>
    <w:bookmarkStart w:name="z225" w:id="656"/>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көрсетілген медициналық қызметтерге ақы төлеу туралы" Қазақстан Республикасы Денсаулық сақтау министрінің 2014 жылғы 17 ақпандағы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9294 болып тіркелген);</w:t>
      </w:r>
    </w:p>
    <w:bookmarkEnd w:id="656"/>
    <w:bookmarkStart w:name="z226" w:id="657"/>
    <w:p>
      <w:pPr>
        <w:spacing w:after="0"/>
        <w:ind w:left="0"/>
        <w:jc w:val="both"/>
      </w:pPr>
      <w:r>
        <w:rPr>
          <w:rFonts w:ascii="Times New Roman"/>
          <w:b w:val="false"/>
          <w:i w:val="false"/>
          <w:color w:val="000000"/>
          <w:sz w:val="28"/>
        </w:rPr>
        <w:t xml:space="preserve">
      6. "Қаржы лизингі шарттарында сатып алынған медициналық техника үшін тегін медициналық көмектің кепілдік берілген көлемін көрсететін денсаулық сақтау ұйымдарына лизинг төлемдерін есептеу және төлеу тәртібін бекіту туралы" Қазақстан Республикасы Денсаулық сақтау және әлеуметтік даму министрінің міндетін атқарушының 2014 жылғы 12 ақпандағы № 322 </w:t>
      </w:r>
      <w:r>
        <w:rPr>
          <w:rFonts w:ascii="Times New Roman"/>
          <w:b w:val="false"/>
          <w:i w:val="false"/>
          <w:color w:val="000000"/>
          <w:sz w:val="28"/>
        </w:rPr>
        <w:t>бұйрығы</w:t>
      </w:r>
      <w:r>
        <w:rPr>
          <w:rFonts w:ascii="Times New Roman"/>
          <w:b w:val="false"/>
          <w:i w:val="false"/>
          <w:color w:val="000000"/>
          <w:sz w:val="28"/>
        </w:rPr>
        <w:t xml:space="preserve"> ( Қазақстан Республикасы Әділет министрлігінде 2015 жылғы 9 қаңтарда № 10078 болып тіркелген, Әділет ақпараттық-құқықтық жүйесінде 2015 жылғы 6 қаңтарда тіркелген).</w:t>
      </w:r>
    </w:p>
    <w:bookmarkEnd w:id="6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7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header.xml" Type="http://schemas.openxmlformats.org/officeDocument/2006/relationships/header" Id="rId37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