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ecb9" w14:textId="a7ae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саласындағы тәуекел дәрежесін бағалау критерийлерін және тексеру парағының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маусымдағы № 741 және Қазақстан Республикасы Ұлттық экономика министрінің 2015 жылғы 20 шілдедегі № 542 бірлескен бұйрығы. Қазақстан Республикасының Әділет министрлігінде 2015 жылы 28 тамызда № 11980 болып тіркелді. Күші жойылды - Қазақстан Республикасы Инвестициялар және даму министрінің м.а. 2015 жылғы 30 желтоқсандағы № 1282 және Қазақстан Республикасы Ұлттық экономика министрінің м.а 2015 жылғы 31 желтоқсандағы № 844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30.12.2015 № 1282 және ҚР Ұлттық экономика министрінің м.а 31.12.2015 № 844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мемлекеттiк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13-бабы </w:t>
      </w:r>
      <w:r>
        <w:rPr>
          <w:rFonts w:ascii="Times New Roman"/>
          <w:b w:val="false"/>
          <w:i w:val="false"/>
          <w:color w:val="000000"/>
          <w:sz w:val="28"/>
        </w:rPr>
        <w:t>3-тармағына</w:t>
      </w:r>
      <w:r>
        <w:rPr>
          <w:rFonts w:ascii="Times New Roman"/>
          <w:b w:val="false"/>
          <w:i w:val="false"/>
          <w:color w:val="000000"/>
          <w:sz w:val="28"/>
        </w:rPr>
        <w:t xml:space="preserve"> және 15-бабы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телерадио хабарларын тарату саласындағы тәуекел дәрежелерін бағалау критерийлерi;</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телерадио хабарларын тарату саласындағы мемлекеттік бақылау аясында тексеру парағының нысаны бекiтiлсiн.</w:t>
      </w:r>
      <w:r>
        <w:br/>
      </w:r>
      <w:r>
        <w:rPr>
          <w:rFonts w:ascii="Times New Roman"/>
          <w:b w:val="false"/>
          <w:i w:val="false"/>
          <w:color w:val="000000"/>
          <w:sz w:val="28"/>
        </w:rPr>
        <w:t>
</w:t>
      </w:r>
      <w:r>
        <w:rPr>
          <w:rFonts w:ascii="Times New Roman"/>
          <w:b w:val="false"/>
          <w:i w:val="false"/>
          <w:color w:val="000000"/>
          <w:sz w:val="28"/>
        </w:rPr>
        <w:t>
      2. «Телерадио хабарларын тарату саласындағы жеке кәсiпкерлiктiң тәуекелдер деңгейлерiн бағалау өлшемдерiн бекiту туралы» Қазақстан Республикасы Мәдениет және ақпарат министрінің 2012 жылғы 29 маусымдағы № 91 және Қазақстан Республикасы Экономикалық даму және сауда министрінің міндетін атқарушының 2012 жылғы 17 шілдедегі № 223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2012 жылғы 21 тамызда № 7868 тіркелген, «Егемен Қазақстан» газетінде 2012 жылғы 26 қыркүйекте № 622-630 (27701)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3-тармағының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w:t>
      </w:r>
      <w:r>
        <w:rPr>
          <w:rFonts w:ascii="Times New Roman"/>
          <w:b w:val="false"/>
          <w:i w:val="false"/>
          <w:color w:val="000000"/>
          <w:sz w:val="28"/>
        </w:rPr>
        <w:t>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Инвестициялар және даму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______________Ә. Исекешев         ________________Е. Досаев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прокуратурасының </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жөніндегі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 Айтпаева</w:t>
      </w:r>
      <w:r>
        <w:br/>
      </w:r>
      <w:r>
        <w:rPr>
          <w:rFonts w:ascii="Times New Roman"/>
          <w:b w:val="false"/>
          <w:i w:val="false"/>
          <w:color w:val="000000"/>
          <w:sz w:val="28"/>
        </w:rPr>
        <w:t>
</w:t>
      </w:r>
      <w:r>
        <w:rPr>
          <w:rFonts w:ascii="Times New Roman"/>
          <w:b w:val="false"/>
          <w:i/>
          <w:color w:val="000000"/>
          <w:sz w:val="28"/>
        </w:rPr>
        <w:t>      2015 жылғы 24 шілде</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маусымдағы № 741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20 шілдедегі № 542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Телерадио хабарларын тарату саласындағы тәуекел дәрежелерін бағалау критерийлері</w:t>
      </w:r>
    </w:p>
    <w:bookmarkEnd w:id="2"/>
    <w:bookmarkStart w:name="z15" w:id="3"/>
    <w:p>
      <w:pPr>
        <w:spacing w:after="0"/>
        <w:ind w:left="0"/>
        <w:jc w:val="left"/>
      </w:pPr>
      <w:r>
        <w:rPr>
          <w:rFonts w:ascii="Times New Roman"/>
          <w:b/>
          <w:i w:val="false"/>
          <w:color w:val="000000"/>
        </w:rPr>
        <w:t xml:space="preserve"> 
1. Жалпы қағидалар</w:t>
      </w:r>
    </w:p>
    <w:bookmarkEnd w:id="3"/>
    <w:bookmarkStart w:name="z16" w:id="4"/>
    <w:p>
      <w:pPr>
        <w:spacing w:after="0"/>
        <w:ind w:left="0"/>
        <w:jc w:val="both"/>
      </w:pPr>
      <w:r>
        <w:rPr>
          <w:rFonts w:ascii="Times New Roman"/>
          <w:b w:val="false"/>
          <w:i w:val="false"/>
          <w:color w:val="000000"/>
          <w:sz w:val="28"/>
        </w:rPr>
        <w:t>
      1. Осы Телерадио хабарларын тарату саласындағы тәуекел дәрежелерін бағалау критерийлері (бұдан әрі – критерийлер) «Қазақстан Республикасында мемлекеттік бақылау және қадағалау туралы» 2011 жылғы 6 қаңтардағы Қазақстан Республикасы Заңының 13-бабы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крийтерийлерде мынадай ұғымдар пайдаланылады:</w:t>
      </w:r>
      <w:r>
        <w:br/>
      </w:r>
      <w:r>
        <w:rPr>
          <w:rFonts w:ascii="Times New Roman"/>
          <w:b w:val="false"/>
          <w:i w:val="false"/>
          <w:color w:val="000000"/>
          <w:sz w:val="28"/>
        </w:rPr>
        <w:t>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тәуекелдерді бағалау жүйесі – тексерулерді тағайындау мақсатында бақылау және қадағалау органы жүргізетін іс-шаралар кешені;</w:t>
      </w:r>
      <w:r>
        <w:br/>
      </w:r>
      <w:r>
        <w:rPr>
          <w:rFonts w:ascii="Times New Roman"/>
          <w:b w:val="false"/>
          <w:i w:val="false"/>
          <w:color w:val="000000"/>
          <w:sz w:val="28"/>
        </w:rPr>
        <w:t>
      тәуекел дәрежесін бағалаудың объективті критерийлері (бұдан әрі – объективті критерийлер) – телерадио хабарларын тарату саласында тәуекел дәрежесіне байланысты және жеке тексерілетін субъектіге тікелей байланыссыз тексерілетін субъектілерді іріктеу үшін пайдаланылатын тәуекел дәрежесін бағалау критерийлері;</w:t>
      </w:r>
      <w:r>
        <w:br/>
      </w:r>
      <w:r>
        <w:rPr>
          <w:rFonts w:ascii="Times New Roman"/>
          <w:b w:val="false"/>
          <w:i w:val="false"/>
          <w:color w:val="000000"/>
          <w:sz w:val="28"/>
        </w:rPr>
        <w:t>
      тәуекел дәрежесін бағалаудың субъективті критерийлері (бұдан әрі – субъективті критерийлер) – нақты тексерілетін субъектінің қызмет нәтижелеріне байланысты тексерілетін субъектілерді іріктеу үшін пайдаланылатын тәуекелдер дәрежесін бағалау критерийлері;</w:t>
      </w:r>
      <w:r>
        <w:br/>
      </w:r>
      <w:r>
        <w:rPr>
          <w:rFonts w:ascii="Times New Roman"/>
          <w:b w:val="false"/>
          <w:i w:val="false"/>
          <w:color w:val="000000"/>
          <w:sz w:val="28"/>
        </w:rPr>
        <w:t>
      телерадио хабарларын тарату саласында тексерілетін субъектілер – телерадио хабарларын тарату операторлары, теле,-радио бағдарламаларын шығарушылар және теле-, радиокомпаниялар – құқық иеленушілер.</w:t>
      </w:r>
      <w:r>
        <w:br/>
      </w:r>
      <w:r>
        <w:rPr>
          <w:rFonts w:ascii="Times New Roman"/>
          <w:b w:val="false"/>
          <w:i w:val="false"/>
          <w:color w:val="000000"/>
          <w:sz w:val="28"/>
        </w:rPr>
        <w:t>
</w:t>
      </w:r>
      <w:r>
        <w:rPr>
          <w:rFonts w:ascii="Times New Roman"/>
          <w:b w:val="false"/>
          <w:i w:val="false"/>
          <w:color w:val="000000"/>
          <w:sz w:val="28"/>
        </w:rPr>
        <w:t>
      3. Ішінара тексерулер жоғары тәуекел деңгейге жататын бақылау субъектілеріне қатысты қолданылады.</w:t>
      </w:r>
      <w:r>
        <w:br/>
      </w:r>
      <w:r>
        <w:rPr>
          <w:rFonts w:ascii="Times New Roman"/>
          <w:b w:val="false"/>
          <w:i w:val="false"/>
          <w:color w:val="000000"/>
          <w:sz w:val="28"/>
        </w:rPr>
        <w:t>
</w:t>
      </w:r>
      <w:r>
        <w:rPr>
          <w:rFonts w:ascii="Times New Roman"/>
          <w:b w:val="false"/>
          <w:i w:val="false"/>
          <w:color w:val="000000"/>
          <w:sz w:val="28"/>
        </w:rPr>
        <w:t>
      4. Ішінара тексерулер үшін тәуекел дәрежесін бағалау критерийлер объективті және субъективті критерийлер арқылы қалыптастырылады.</w:t>
      </w:r>
    </w:p>
    <w:bookmarkEnd w:id="4"/>
    <w:bookmarkStart w:name="z20" w:id="5"/>
    <w:p>
      <w:pPr>
        <w:spacing w:after="0"/>
        <w:ind w:left="0"/>
        <w:jc w:val="left"/>
      </w:pPr>
      <w:r>
        <w:rPr>
          <w:rFonts w:ascii="Times New Roman"/>
          <w:b/>
          <w:i w:val="false"/>
          <w:color w:val="000000"/>
        </w:rPr>
        <w:t xml:space="preserve"> 
2. Объективті критерийлер</w:t>
      </w:r>
    </w:p>
    <w:bookmarkEnd w:id="5"/>
    <w:bookmarkStart w:name="z21" w:id="6"/>
    <w:p>
      <w:pPr>
        <w:spacing w:after="0"/>
        <w:ind w:left="0"/>
        <w:jc w:val="both"/>
      </w:pPr>
      <w:r>
        <w:rPr>
          <w:rFonts w:ascii="Times New Roman"/>
          <w:b w:val="false"/>
          <w:i w:val="false"/>
          <w:color w:val="000000"/>
          <w:sz w:val="28"/>
        </w:rPr>
        <w:t xml:space="preserve">
      5. Телерадио хабарларын тарату саласындағы тәуекелді анықтау тексерілетін субъектінің қызметі нәтижесінде,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байланысты, заңдарда тыйым салынбаған кез келген тәсiлдермен еркiн ақпарат алу және тарату құқықтарына, сөз бен шығармашылық бостандығына, телерадио хабарларын тарату қызметтерін пайдалану кезінде адамның, қоғам мен мемлекеттің ақпараттық қауіпсіздігіне конституциялық кепілдіктерді қамтамасыз етулеумен байланысты жүзеге асырылады. </w:t>
      </w:r>
      <w:r>
        <w:br/>
      </w:r>
      <w:r>
        <w:rPr>
          <w:rFonts w:ascii="Times New Roman"/>
          <w:b w:val="false"/>
          <w:i w:val="false"/>
          <w:color w:val="000000"/>
          <w:sz w:val="28"/>
        </w:rPr>
        <w:t>
</w:t>
      </w:r>
      <w:r>
        <w:rPr>
          <w:rFonts w:ascii="Times New Roman"/>
          <w:b w:val="false"/>
          <w:i w:val="false"/>
          <w:color w:val="000000"/>
          <w:sz w:val="28"/>
        </w:rPr>
        <w:t>
      6. Объективті критерийлер бойынша жоғары тәуекел дәрежесіне мынадай бақылау субъектілері жатады: теле-, радиокомпаниялар, телерадио хабарларын тарату операторлары және теле-, радиобағдарламары шығарушылар.</w:t>
      </w:r>
      <w:r>
        <w:br/>
      </w:r>
      <w:r>
        <w:rPr>
          <w:rFonts w:ascii="Times New Roman"/>
          <w:b w:val="false"/>
          <w:i w:val="false"/>
          <w:color w:val="000000"/>
          <w:sz w:val="28"/>
        </w:rPr>
        <w:t>
</w:t>
      </w:r>
      <w:r>
        <w:rPr>
          <w:rFonts w:ascii="Times New Roman"/>
          <w:b w:val="false"/>
          <w:i w:val="false"/>
          <w:color w:val="000000"/>
          <w:sz w:val="28"/>
        </w:rPr>
        <w:t>
      7. Жоғары тәуекел дәрежесіне жатқызылған бақылау субъектілерне қатысты ішінара тексеру жүргізіледі.</w:t>
      </w:r>
      <w:r>
        <w:br/>
      </w:r>
      <w:r>
        <w:rPr>
          <w:rFonts w:ascii="Times New Roman"/>
          <w:b w:val="false"/>
          <w:i w:val="false"/>
          <w:color w:val="000000"/>
          <w:sz w:val="28"/>
        </w:rPr>
        <w:t>
      Жоғары тәуекел дәрежесіне жатқызылмаған бақылау субъектілерне қатысты жоспардан тыс тексеру жүргізіледі.</w:t>
      </w:r>
    </w:p>
    <w:bookmarkEnd w:id="6"/>
    <w:bookmarkStart w:name="z24" w:id="7"/>
    <w:p>
      <w:pPr>
        <w:spacing w:after="0"/>
        <w:ind w:left="0"/>
        <w:jc w:val="left"/>
      </w:pPr>
      <w:r>
        <w:rPr>
          <w:rFonts w:ascii="Times New Roman"/>
          <w:b/>
          <w:i w:val="false"/>
          <w:color w:val="000000"/>
        </w:rPr>
        <w:t xml:space="preserve"> 
3. Субъективті критерийлер</w:t>
      </w:r>
    </w:p>
    <w:bookmarkEnd w:id="7"/>
    <w:bookmarkStart w:name="z25" w:id="8"/>
    <w:p>
      <w:pPr>
        <w:spacing w:after="0"/>
        <w:ind w:left="0"/>
        <w:jc w:val="both"/>
      </w:pPr>
      <w:r>
        <w:rPr>
          <w:rFonts w:ascii="Times New Roman"/>
          <w:b w:val="false"/>
          <w:i w:val="false"/>
          <w:color w:val="000000"/>
          <w:sz w:val="28"/>
        </w:rPr>
        <w:t>
      8. Субъективті критерийлерді айқындау:</w:t>
      </w:r>
      <w:r>
        <w:br/>
      </w:r>
      <w:r>
        <w:rPr>
          <w:rFonts w:ascii="Times New Roman"/>
          <w:b w:val="false"/>
          <w:i w:val="false"/>
          <w:color w:val="000000"/>
          <w:sz w:val="28"/>
        </w:rPr>
        <w:t>
      дерекқорды қалыптастыру және ақпарат жинау;</w:t>
      </w:r>
      <w:r>
        <w:br/>
      </w:r>
      <w:r>
        <w:rPr>
          <w:rFonts w:ascii="Times New Roman"/>
          <w:b w:val="false"/>
          <w:i w:val="false"/>
          <w:color w:val="000000"/>
          <w:sz w:val="28"/>
        </w:rPr>
        <w:t>
      ақпаратты талдау және тәуекелдерді бағалау кезеңдерін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9. Дерекқорды қалыптастыру және ақпарат жинау Қазақстан Республикасының телерадио хабарларын тарату саласындағы заңнаманысын бұзатын бақылау субъектілерін анықтау үшін қажет. </w:t>
      </w:r>
      <w:r>
        <w:br/>
      </w:r>
      <w:r>
        <w:rPr>
          <w:rFonts w:ascii="Times New Roman"/>
          <w:b w:val="false"/>
          <w:i w:val="false"/>
          <w:color w:val="000000"/>
          <w:sz w:val="28"/>
        </w:rPr>
        <w:t>
      Ақпаратты талдау және субъективті критерийлерді бағалау бақылау субъектісіне қатысты тексерулерді ең жоғары әлеуетті тәуекелмен шоғырландырады. Бұл ретте, талдау мен бағалау кезінде нақты бақылау субъектісіне қатысты бұрын ескерілген және пайдаланылған субъективті критерийлердің деректері қолданылмайды.</w:t>
      </w:r>
      <w:r>
        <w:br/>
      </w:r>
      <w:r>
        <w:rPr>
          <w:rFonts w:ascii="Times New Roman"/>
          <w:b w:val="false"/>
          <w:i w:val="false"/>
          <w:color w:val="000000"/>
          <w:sz w:val="28"/>
        </w:rPr>
        <w:t>
      Субъективті критерийлер бойынша тәуекелдер дәрежесін бағалау үшін мынадай ақпарат көздері пайдаланады:</w:t>
      </w:r>
      <w:r>
        <w:br/>
      </w:r>
      <w:r>
        <w:rPr>
          <w:rFonts w:ascii="Times New Roman"/>
          <w:b w:val="false"/>
          <w:i w:val="false"/>
          <w:color w:val="000000"/>
          <w:sz w:val="28"/>
        </w:rPr>
        <w:t>
      бақылау субъектілерін бұрынғы тексерулер нәтижелері (ішінара, жоспарда тыс және өзге де тексеру нысандары). Бұл ретте, бұзушылықтың ауырлық дәрежесі (өрескел, елеулі және елеулі емес) тексеру парақтарында көрсетілген заңнаманың талаптарын сақтамаған жағдайда белгіленеді;</w:t>
      </w:r>
      <w:r>
        <w:br/>
      </w:r>
      <w:r>
        <w:rPr>
          <w:rFonts w:ascii="Times New Roman"/>
          <w:b w:val="false"/>
          <w:i w:val="false"/>
          <w:color w:val="000000"/>
          <w:sz w:val="28"/>
        </w:rPr>
        <w:t>
      Қазақстан Республикасының телерадио хабарларын тарату туралы заңнамасының сақталуына мониторинг нәтижесі;</w:t>
      </w:r>
      <w:r>
        <w:br/>
      </w:r>
      <w:r>
        <w:rPr>
          <w:rFonts w:ascii="Times New Roman"/>
          <w:b w:val="false"/>
          <w:i w:val="false"/>
          <w:color w:val="000000"/>
          <w:sz w:val="28"/>
        </w:rPr>
        <w:t>
      тексеру субъектілеріне жеке және заңды тұлғалардан, мемлекеттік органдардан түскен және расталған шағымдар мен өтініштердің болуы және саны.</w:t>
      </w:r>
      <w:r>
        <w:br/>
      </w:r>
      <w:r>
        <w:rPr>
          <w:rFonts w:ascii="Times New Roman"/>
          <w:b w:val="false"/>
          <w:i w:val="false"/>
          <w:color w:val="000000"/>
          <w:sz w:val="28"/>
        </w:rPr>
        <w:t>
</w:t>
      </w:r>
      <w:r>
        <w:rPr>
          <w:rFonts w:ascii="Times New Roman"/>
          <w:b w:val="false"/>
          <w:i w:val="false"/>
          <w:color w:val="000000"/>
          <w:sz w:val="28"/>
        </w:rPr>
        <w:t>
      10. Ақпарат көздерінің негізінде олар бойынша субъективті критерийлер анықталады осы критерийлерге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тәуекел дәрежесі беріледі.</w:t>
      </w:r>
      <w:r>
        <w:br/>
      </w:r>
      <w:r>
        <w:rPr>
          <w:rFonts w:ascii="Times New Roman"/>
          <w:b w:val="false"/>
          <w:i w:val="false"/>
          <w:color w:val="000000"/>
          <w:sz w:val="28"/>
        </w:rPr>
        <w:t>
</w:t>
      </w:r>
      <w:r>
        <w:rPr>
          <w:rFonts w:ascii="Times New Roman"/>
          <w:b w:val="false"/>
          <w:i w:val="false"/>
          <w:color w:val="000000"/>
          <w:sz w:val="28"/>
        </w:rPr>
        <w:t>
      11. Субъектівті критерийлер Қазақстан Республикасының телерадио хабарларын тарату саласындағы заңнамасының негізінде әзірленіп, тексеру парақтарында атап өтілген, олар үш дәрежеге бөлінген: өрескел, елеулі және елеулі емес.</w:t>
      </w:r>
      <w:r>
        <w:br/>
      </w:r>
      <w:r>
        <w:rPr>
          <w:rFonts w:ascii="Times New Roman"/>
          <w:b w:val="false"/>
          <w:i w:val="false"/>
          <w:color w:val="000000"/>
          <w:sz w:val="28"/>
        </w:rPr>
        <w:t>
      Қазақстан Республикасының телерадио хабарларын тарату саласындағы заңнамасының талаптарын бұзуды өрескел, елеулі және елеулі емес дәрежеге бөлу осы критерийлерге қосымшада келтірілген.</w:t>
      </w:r>
      <w:r>
        <w:br/>
      </w:r>
      <w:r>
        <w:rPr>
          <w:rFonts w:ascii="Times New Roman"/>
          <w:b w:val="false"/>
          <w:i w:val="false"/>
          <w:color w:val="000000"/>
          <w:sz w:val="28"/>
        </w:rPr>
        <w:t>
      Өрескел көрсеткіштің бірін орындамаған жағдайда субъекті жоғарғы тәуекел дәрежесіне жатқызылады.</w:t>
      </w:r>
      <w:r>
        <w:br/>
      </w:r>
      <w:r>
        <w:rPr>
          <w:rFonts w:ascii="Times New Roman"/>
          <w:b w:val="false"/>
          <w:i w:val="false"/>
          <w:color w:val="000000"/>
          <w:sz w:val="28"/>
        </w:rPr>
        <w:t>
      Егер өрескел көрсеткіш бойынша сәйкессіздік анықталмаса, тәуекел деңгейін анықтау үшін елеулі және елеулі емес көрсеткіштер бойынша жиынтық мәні есептеледі.</w:t>
      </w:r>
      <w:r>
        <w:br/>
      </w:r>
      <w:r>
        <w:rPr>
          <w:rFonts w:ascii="Times New Roman"/>
          <w:b w:val="false"/>
          <w:i w:val="false"/>
          <w:color w:val="000000"/>
          <w:sz w:val="28"/>
        </w:rPr>
        <w:t>
</w:t>
      </w:r>
      <w:r>
        <w:rPr>
          <w:rFonts w:ascii="Times New Roman"/>
          <w:b w:val="false"/>
          <w:i w:val="false"/>
          <w:color w:val="000000"/>
          <w:sz w:val="28"/>
        </w:rPr>
        <w:t>
      12. Әр ақпарат көзі бойынша тәуекел дәрежесі мынадай түрде анықталады.</w:t>
      </w:r>
      <w:r>
        <w:br/>
      </w:r>
      <w:r>
        <w:rPr>
          <w:rFonts w:ascii="Times New Roman"/>
          <w:b w:val="false"/>
          <w:i w:val="false"/>
          <w:color w:val="000000"/>
          <w:sz w:val="28"/>
        </w:rPr>
        <w:t>
      Елеулі дәрежедегі бұзушылықтың көрсеткішін анықтау кезінде 0,7 коэффициенті қолданылады және осы көрсеткіш мынадай формула бойынша есептеледі: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тексеруге ұсынылатын тексерілетін субъектіге (объектіге) елеулі дәрежедегі индикаторлардың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талаптарды бұзушылықтар саны.</w:t>
      </w:r>
      <w:r>
        <w:br/>
      </w:r>
      <w:r>
        <w:rPr>
          <w:rFonts w:ascii="Times New Roman"/>
          <w:b w:val="false"/>
          <w:i w:val="false"/>
          <w:color w:val="000000"/>
          <w:sz w:val="28"/>
        </w:rPr>
        <w:t>
</w:t>
      </w:r>
      <w:r>
        <w:rPr>
          <w:rFonts w:ascii="Times New Roman"/>
          <w:b w:val="false"/>
          <w:i w:val="false"/>
          <w:color w:val="000000"/>
          <w:sz w:val="28"/>
        </w:rPr>
        <w:t>
      13. Елеулі емес дәрежедегі бұзушылықтың көрсеткішін анықтау кезінде 0,3 коэффициенті қолданылады және осы көрсеткіш мынадай формула бойынша есептеледі: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(УР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тексеруге ұсынылатын тексерілетін субъектіге (объектіге) елеулі емес дәрежедегі индикаторлардың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емес дәрежедегі талаптарды бұзушылықтар саны.</w:t>
      </w:r>
      <w:r>
        <w:br/>
      </w:r>
      <w:r>
        <w:rPr>
          <w:rFonts w:ascii="Times New Roman"/>
          <w:b w:val="false"/>
          <w:i w:val="false"/>
          <w:color w:val="000000"/>
          <w:sz w:val="28"/>
        </w:rPr>
        <w:t>
</w:t>
      </w:r>
      <w:r>
        <w:rPr>
          <w:rFonts w:ascii="Times New Roman"/>
          <w:b w:val="false"/>
          <w:i w:val="false"/>
          <w:color w:val="000000"/>
          <w:sz w:val="28"/>
        </w:rPr>
        <w:t>
      14. Тәуекел дәрежесінің жалпы көрсеткіші (УР) 0 ден 100 дейінгі шәкіл бойынша есептеліп, мынадай формула бойынша көрсеткіштерді жиынтықтау арқылы анықталады: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бұзушылықтың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бұзушылықтың көрсеткіші;</w:t>
      </w:r>
      <w:r>
        <w:br/>
      </w:r>
      <w:r>
        <w:rPr>
          <w:rFonts w:ascii="Times New Roman"/>
          <w:b w:val="false"/>
          <w:i w:val="false"/>
          <w:color w:val="000000"/>
          <w:sz w:val="28"/>
        </w:rPr>
        <w:t>
</w:t>
      </w:r>
      <w:r>
        <w:rPr>
          <w:rFonts w:ascii="Times New Roman"/>
          <w:b w:val="false"/>
          <w:i w:val="false"/>
          <w:color w:val="000000"/>
          <w:sz w:val="28"/>
        </w:rPr>
        <w:t>
      15. Тәуекел дәрежесінің көрсеткіштері бойынша тексерілетін субъекті мыналарға жатқызылады:</w:t>
      </w:r>
      <w:r>
        <w:br/>
      </w:r>
      <w:r>
        <w:rPr>
          <w:rFonts w:ascii="Times New Roman"/>
          <w:b w:val="false"/>
          <w:i w:val="false"/>
          <w:color w:val="000000"/>
          <w:sz w:val="28"/>
        </w:rPr>
        <w:t>
      жоғарғы тәуекел дәрежесіне – 60 тан 100 дейінгі көрсеткіші кезінде оған қатысты ішінара тексеру жүргізіледі;</w:t>
      </w:r>
      <w:r>
        <w:br/>
      </w:r>
      <w:r>
        <w:rPr>
          <w:rFonts w:ascii="Times New Roman"/>
          <w:b w:val="false"/>
          <w:i w:val="false"/>
          <w:color w:val="000000"/>
          <w:sz w:val="28"/>
        </w:rPr>
        <w:t>
      жоғарғы тәуекел дәрежесіне – 0 дан 60 дейінгі көрсеткіші кезінде ішінара тексеру жүргізілмейді.</w:t>
      </w:r>
    </w:p>
    <w:bookmarkEnd w:id="8"/>
    <w:bookmarkStart w:name="z33" w:id="9"/>
    <w:p>
      <w:pPr>
        <w:spacing w:after="0"/>
        <w:ind w:left="0"/>
        <w:jc w:val="left"/>
      </w:pPr>
      <w:r>
        <w:rPr>
          <w:rFonts w:ascii="Times New Roman"/>
          <w:b/>
          <w:i w:val="false"/>
          <w:color w:val="000000"/>
        </w:rPr>
        <w:t xml:space="preserve"> 
4. Қорытынды ережелер</w:t>
      </w:r>
    </w:p>
    <w:bookmarkEnd w:id="9"/>
    <w:bookmarkStart w:name="z34" w:id="10"/>
    <w:p>
      <w:pPr>
        <w:spacing w:after="0"/>
        <w:ind w:left="0"/>
        <w:jc w:val="both"/>
      </w:pPr>
      <w:r>
        <w:rPr>
          <w:rFonts w:ascii="Times New Roman"/>
          <w:b w:val="false"/>
          <w:i w:val="false"/>
          <w:color w:val="000000"/>
          <w:sz w:val="28"/>
        </w:rPr>
        <w:t>
      16. Ішінара тексеру жүргізу еселігі бір жылда бір ретті құрайды.</w:t>
      </w:r>
      <w:r>
        <w:br/>
      </w:r>
      <w:r>
        <w:rPr>
          <w:rFonts w:ascii="Times New Roman"/>
          <w:b w:val="false"/>
          <w:i w:val="false"/>
          <w:color w:val="000000"/>
          <w:sz w:val="28"/>
        </w:rPr>
        <w:t>
</w:t>
      </w:r>
      <w:r>
        <w:rPr>
          <w:rFonts w:ascii="Times New Roman"/>
          <w:b w:val="false"/>
          <w:i w:val="false"/>
          <w:color w:val="000000"/>
          <w:sz w:val="28"/>
        </w:rPr>
        <w:t>
      17. Ішінара тексерулер тиісті есептік кезең басталғанға дейін күнтізбелік он бес күннен кешіктірмейтін мерзімде құқықтық статистика және арнайы есепке алу жөніндегі бойынша уәкілетті органға жіберілетін ақпаратты талдау және бұрынғы жылдың ұқсас кезеңінің жартыжылдық деректерімен салыстырғанда соңғы есептік кезеңнің жартыжылдық деректерді бағалау нәтижелері бойынша (жартыжылдыққа) қалыптастыратын ішінара тексерулер тізімдері негізінде жүргізіледі.</w:t>
      </w:r>
      <w:r>
        <w:br/>
      </w:r>
      <w:r>
        <w:rPr>
          <w:rFonts w:ascii="Times New Roman"/>
          <w:b w:val="false"/>
          <w:i w:val="false"/>
          <w:color w:val="000000"/>
          <w:sz w:val="28"/>
        </w:rPr>
        <w:t>
      18. Ішінара тексерулердің тізімдері:</w:t>
      </w:r>
      <w:r>
        <w:br/>
      </w:r>
      <w:r>
        <w:rPr>
          <w:rFonts w:ascii="Times New Roman"/>
          <w:b w:val="false"/>
          <w:i w:val="false"/>
          <w:color w:val="000000"/>
          <w:sz w:val="28"/>
        </w:rPr>
        <w:t>
      субъективті критерийлер бойынша ең жоғары тәуекел дәрежесі көрсеткіші бар бақылау субъектілерінің басымдығын;</w:t>
      </w:r>
      <w:r>
        <w:br/>
      </w:r>
      <w:r>
        <w:rPr>
          <w:rFonts w:ascii="Times New Roman"/>
          <w:b w:val="false"/>
          <w:i w:val="false"/>
          <w:color w:val="000000"/>
          <w:sz w:val="28"/>
        </w:rPr>
        <w:t>
      ең жоғарғы тексерілмейтін кезеңді ескере отырып, жасалады.</w:t>
      </w:r>
    </w:p>
    <w:bookmarkEnd w:id="10"/>
    <w:bookmarkStart w:name="z36" w:id="11"/>
    <w:p>
      <w:pPr>
        <w:spacing w:after="0"/>
        <w:ind w:left="0"/>
        <w:jc w:val="both"/>
      </w:pPr>
      <w:r>
        <w:rPr>
          <w:rFonts w:ascii="Times New Roman"/>
          <w:b w:val="false"/>
          <w:i w:val="false"/>
          <w:color w:val="000000"/>
          <w:sz w:val="28"/>
        </w:rPr>
        <w:t xml:space="preserve">
Телерадио хабарларын      </w:t>
      </w:r>
      <w:r>
        <w:br/>
      </w:r>
      <w:r>
        <w:rPr>
          <w:rFonts w:ascii="Times New Roman"/>
          <w:b w:val="false"/>
          <w:i w:val="false"/>
          <w:color w:val="000000"/>
          <w:sz w:val="28"/>
        </w:rPr>
        <w:t xml:space="preserve">
тарату саласындағы тәуекел   </w:t>
      </w:r>
      <w:r>
        <w:br/>
      </w:r>
      <w:r>
        <w:rPr>
          <w:rFonts w:ascii="Times New Roman"/>
          <w:b w:val="false"/>
          <w:i w:val="false"/>
          <w:color w:val="000000"/>
          <w:sz w:val="28"/>
        </w:rPr>
        <w:t>
дәрежелерін бағалау өлшемдеріне</w:t>
      </w:r>
      <w:r>
        <w:br/>
      </w:r>
      <w:r>
        <w:rPr>
          <w:rFonts w:ascii="Times New Roman"/>
          <w:b w:val="false"/>
          <w:i w:val="false"/>
          <w:color w:val="000000"/>
          <w:sz w:val="28"/>
        </w:rPr>
        <w:t xml:space="preserve">
1-қосымша           </w:t>
      </w:r>
    </w:p>
    <w:bookmarkEnd w:id="11"/>
    <w:bookmarkStart w:name="z37" w:id="12"/>
    <w:p>
      <w:pPr>
        <w:spacing w:after="0"/>
        <w:ind w:left="0"/>
        <w:jc w:val="left"/>
      </w:pPr>
      <w:r>
        <w:rPr>
          <w:rFonts w:ascii="Times New Roman"/>
          <w:b/>
          <w:i w:val="false"/>
          <w:color w:val="000000"/>
        </w:rPr>
        <w:t xml:space="preserve"> 
Бұрын тексерулер нәтижелері бойынша субъективті критерийлер (ішінара, жоспардан тыс және өзге де тексеру нысандары)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0531"/>
        <w:gridCol w:w="2817"/>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(ауырлық дәрежесі төменде көрсетілген талаптарды сақталмаған кезде белгіленеді)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туралы» Қазақстан Республикасының Заңына сәйкес «Е 18» индексімен индекстелетін фильмдерді жергілікті уақыт бойынша 6.00 дан бастап 22.00 – қа дейін таратылмауы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туралы» Қазақстан Республикасының Заңына сәйкес келетін жарнаманы таратылуы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 хабарларын тарату операторларымен міндетті болып табылатын теле-радиоарналарды таратылуы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есепке қойылмаған шетелдiк теле-, радиоарналардың таратылмауы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арналық хабар тарату кезінде қазақ тілінде көрсетілетін теле-, радиобағдарламалардың апта сайынғы көлемін және уақыт аралығын сақтау/немесе көп арналық хабар тарату кезінде қазақ тіліндегі негізгі дыбыстық сүйемелдеуді пайдаланбау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өзіне қол жұмсауды насихаттайтын ақпаратты таратпауы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Қатыгездік пен зорлықтық табынушылықты, әлеуметтік, нәсілдік, ұлттық, діни, тектiк-топтық және рулық артықшылдықты насихаттайтын ақпаратты таратпауы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Конституциялық құрылысты күштеп өзгертуді, мемлекеттік қауіпсіздікті бұзып тастауды Қазақстан Республикасының тұтастығын бұзуды насихаттайтын ақпаратты таратпауы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Экстремизмді немесе терроризмді насихаттайтын ақпаратты таратпауы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және конфессияаралық алауыздықты тудыратын ақпаратты таратпауы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Порнографиялық және арнайы сексуалды–эротикалық сипаттағы кино-бейне өнімді көрсететін теле-, радиобағдарламалар, теле-, радиоарналардың таралмауы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телерадио хабарларын тарату операторларымен және теле-, радиокомпаниямен өзара есептесу негізінде міндетті теле-, радиоарналарын трансляцияслау және (не) ретрансляциялау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радиоарнаның, теле, радиобағдарламаларды таратуға телерадио хабарларын тарату операторы мен құқық иегері – теле-, радиокомпаниялар арасында жасалған шарттың болмауы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 меншiк иесiнiң кiретiн есiгi бөлек үй-жайлар мен алаңдарға немесе оны жалға алуға, оның iшiнде: телерадио хабарларын таратудың жұмыс iстеуi үшiн қажеттi техникалық құралдарды орналастыруға және пайдалануға арналған арнайы үй-жайларды (студиялық, аппараттық, қосымша); шығармашылық персоналын орналастыруға (редакциялық) арналған үй-жайларды; әкiмшiлiк-басқару персоналына арналған үй-жайларды жалға алуға мүлiктiк құқықтарын растайтын құжаттардың болмауы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теле-, радиоарналардың апта сайынғы хабар тарату көлемiнде теле-, радиобағдарламалардың жалпы көлемiнен жиырма пайыздан асатын шетелдiк теле-, радиобағдарламаларын тарату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алты ай трансляцияланатын және ретрансляцияланатын теле-, радиобағдарламалардың жазылуы және сақталуы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өзгесі теле, радио хабарларын тарату операторлары мен құқық иегері теле- радиокомпаниялар арасындағы шартта көзделмеген жағдайда, мазмұнына өзгерістерді енгізе отырып, жүзеге асырылған теле-, радиоарналардың теле – радиобағдарламаны ретрансляциялануы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алаңының он бес пайызынан асатын қосымша ақпараттың көлемi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Телеарнада сурдоаудармамен немесе субтитр түрінде аудармамен қамтамасыз ете отырып, жаңалық сипатының кемінде бір бағдарламаның таратылуы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p>
        </w:tc>
      </w:tr>
    </w:tbl>
    <w:bookmarkStart w:name="z3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маусымдағы № 741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20 шілдедегі № 542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13"/>
    <w:bookmarkStart w:name="z39" w:id="14"/>
    <w:p>
      <w:pPr>
        <w:spacing w:after="0"/>
        <w:ind w:left="0"/>
        <w:jc w:val="left"/>
      </w:pPr>
      <w:r>
        <w:rPr>
          <w:rFonts w:ascii="Times New Roman"/>
          <w:b/>
          <w:i w:val="false"/>
          <w:color w:val="000000"/>
        </w:rPr>
        <w:t xml:space="preserve"> 
Телерадио хабарларын тарату саласындағы мемлекеттік бақылау аясында тексеру парағы</w:t>
      </w:r>
    </w:p>
    <w:bookmarkEnd w:id="14"/>
    <w:p>
      <w:pPr>
        <w:spacing w:after="0"/>
        <w:ind w:left="0"/>
        <w:jc w:val="both"/>
      </w:pPr>
      <w:r>
        <w:rPr>
          <w:rFonts w:ascii="Times New Roman"/>
          <w:b w:val="false"/>
          <w:i w:val="false"/>
          <w:color w:val="000000"/>
          <w:sz w:val="28"/>
        </w:rPr>
        <w:t>Тексеруді тағайындаған мемлекеттік орган____________________________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Тексерулерді тағайындау туралы акт__________________________________</w:t>
      </w:r>
      <w:r>
        <w:br/>
      </w:r>
      <w:r>
        <w:rPr>
          <w:rFonts w:ascii="Times New Roman"/>
          <w:b w:val="false"/>
          <w:i w:val="false"/>
          <w:color w:val="000000"/>
          <w:sz w:val="28"/>
        </w:rPr>
        <w:t>
(№, күні, құқықтық статистика жөніндегі органда тіркелуі туралы мәліметтер)</w:t>
      </w:r>
      <w:r>
        <w:br/>
      </w:r>
      <w:r>
        <w:rPr>
          <w:rFonts w:ascii="Times New Roman"/>
          <w:b w:val="false"/>
          <w:i w:val="false"/>
          <w:color w:val="000000"/>
          <w:sz w:val="28"/>
        </w:rPr>
        <w:t>
Тексерілетін субъектінің (объектінің) атауы_________________________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Тексерілетін субъектінің (объектінің) (ЖСН/, БСН)___________________</w:t>
      </w:r>
      <w:r>
        <w:br/>
      </w:r>
      <w:r>
        <w:rPr>
          <w:rFonts w:ascii="Times New Roman"/>
          <w:b w:val="false"/>
          <w:i w:val="false"/>
          <w:color w:val="000000"/>
          <w:sz w:val="28"/>
        </w:rPr>
        <w:t>
Тұрған орнының мекен-жайы: 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638"/>
        <w:gridCol w:w="1528"/>
        <w:gridCol w:w="1940"/>
        <w:gridCol w:w="1723"/>
        <w:gridCol w:w="153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 хабарлар тарату операторлары, теле-, радиобағдарлама өндірушілер және теле-, радиокомпания – құқық иелеріне қатысты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ережелер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туралы» Қазақстан Республикасының Заңына сәйкес «Е 18» индексімен индекстелетін фильмдерді жергілікті уақыт бойынша 6.00 дан бастап 22.00 – қа дейін таратылмауы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туралы» Қазақстан Республикасының Заңына сәйкес келетін жарнаманы таратылуы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өзіне қол жұмсауды насихаттайтын ақпаратты таратпауы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Қатыгездік пен зорлықтық табынушылықты, әлеуметтік, нәсілдік, ұлттық, діни, тектiк-топтық және рулық артықшылдықты насихаттайтын ақпаратты таратпауы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Конституциялық құрылысты күштеп өзгертуді, мемлекеттік қауіпсіздікті бұзып тастауды Қазақстан Республикасының тұтастығын бұзуды насихаттайтын ақпаратты таратпауы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Экстремизмді немесе терроризмді насихаттайтын ақпаратты таратпауы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және конфессияаралық алауыздықты тудыратын ақпаратты таратпауы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Порнографиялық және арнайы сексуалды–эротикалық сипаттағы кино-бейне өнімді көрсететін теле-, радиобағдарламалар, теле-, радиоарналардың таралмауы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телерадио хабарларын тарату операторларымен және теле-, радиокомпаниямен өзара есептесу негізінде міндетті теле-, радиоарналарын трансляцияслау және (не) ретрансляциялау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теле-, радиоарналардың апта сайынғы хабар тарату көлемiнде теле-, радиобағдарламалардың жалпы көлемiнен жиырма пайыздан асатын шетелдiк теле-, радиобағдарламаларын тарату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Трансляцияланатын және ретрансляцияланатын теле-, радиобағдарламаларды алты айдан кем таспаға басу және сақталуы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өзгесі теле, радио хабарларын тарату операторлары мен құқық иегері теле- радиокомпаниялар арасындағы шартта көзделмеген жағдайда, мазмұнына өзгерістерді енгізе отырып, жүзеге асырылған теле-, радиоарналардың теле – радиобағдарламаны ретрансляциялануы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алаңының он бес пайызынан асатын қосымша ақпараттың көлемi</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Телерадио хабарларын таратушы операторлар үшін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 хабарларын тарату операторларымен міндетті болып табылатын теле-радиоарналарды таратылуы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есепке қойылмаған шетелдiк теле-, радиоарналардың таратылмауы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радиоарнаның, теле, радиобағдарламаларды таратуға телерадио хабарларын тарату операторы мен құқық иегері – теле-, радиокомпаниялар арасында жасалған шарттың болмауы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Теле-радиокомпаниялар үшін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арналық хабар тарату кезінде қазақ тілінде көрсетілетін теле-, радиобағдарламалардың апта сайынғы көлемін және уақыт аралығын сақтау/немесе көп арналық хабар тарату кезінде қазақ тіліндегі негізгі дыбыстық сүйемелдеуді пайдаланбау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 меншiк иесiнiң кiретiн есiгi бөлек үй-жайлар мен алаңдарға немесе оны жалға алуға, оның iшiнде: телерадио хабарларын таратудың жұмыс iстеуi үшiн қажеттi техникалық құралдарды орналастыруға және пайдалануға арналған арнайы үй-жайларды (студиялық, аппараттық, қосымша); шығармашылық персоналын орналастыруға (редакциялық) арналған үй-жайларды; әкiмшiлiк-басқару персоналына арналған үй-жайларды жалға алуға мүлiктiк құқықтарын растайтын құжаттардың болмауы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Телеарнада сурдоаудармамен немесе субтитр түрінде аудармамен қамтамасыз ете отырып, жаңалық сипатының кемінде бір бағдарламаның таратылуы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лауазымдық тұлғалары:</w:t>
      </w:r>
      <w:r>
        <w:br/>
      </w:r>
      <w:r>
        <w:rPr>
          <w:rFonts w:ascii="Times New Roman"/>
          <w:b w:val="false"/>
          <w:i w:val="false"/>
          <w:color w:val="000000"/>
          <w:sz w:val="28"/>
        </w:rPr>
        <w:t>
______________________ ____________ ______________________________</w:t>
      </w:r>
      <w:r>
        <w:br/>
      </w:r>
      <w:r>
        <w:rPr>
          <w:rFonts w:ascii="Times New Roman"/>
          <w:b w:val="false"/>
          <w:i w:val="false"/>
          <w:color w:val="000000"/>
          <w:sz w:val="28"/>
        </w:rPr>
        <w:t>
    (лауазымы)            (қолы)      (Т.А.Ә.(болған жағдайда)</w:t>
      </w:r>
    </w:p>
    <w:p>
      <w:pPr>
        <w:spacing w:after="0"/>
        <w:ind w:left="0"/>
        <w:jc w:val="both"/>
      </w:pPr>
      <w:r>
        <w:rPr>
          <w:rFonts w:ascii="Times New Roman"/>
          <w:b w:val="false"/>
          <w:i w:val="false"/>
          <w:color w:val="000000"/>
          <w:sz w:val="28"/>
        </w:rPr>
        <w:t>______________________ _____________ _____________________________</w:t>
      </w:r>
      <w:r>
        <w:br/>
      </w:r>
      <w:r>
        <w:rPr>
          <w:rFonts w:ascii="Times New Roman"/>
          <w:b w:val="false"/>
          <w:i w:val="false"/>
          <w:color w:val="000000"/>
          <w:sz w:val="28"/>
        </w:rPr>
        <w:t>
    (лауазымы)             (қолы)      (Т.А.Ә.(болған жағдайда)</w:t>
      </w:r>
    </w:p>
    <w:p>
      <w:pPr>
        <w:spacing w:after="0"/>
        <w:ind w:left="0"/>
        <w:jc w:val="both"/>
      </w:pPr>
      <w:r>
        <w:rPr>
          <w:rFonts w:ascii="Times New Roman"/>
          <w:b w:val="false"/>
          <w:i w:val="false"/>
          <w:color w:val="000000"/>
          <w:sz w:val="28"/>
        </w:rPr>
        <w:t>Тексерілетін субъектінің иесі:</w:t>
      </w:r>
    </w:p>
    <w:p>
      <w:pPr>
        <w:spacing w:after="0"/>
        <w:ind w:left="0"/>
        <w:jc w:val="both"/>
      </w:pPr>
      <w:r>
        <w:rPr>
          <w:rFonts w:ascii="Times New Roman"/>
          <w:b w:val="false"/>
          <w:i w:val="false"/>
          <w:color w:val="000000"/>
          <w:sz w:val="28"/>
        </w:rPr>
        <w:t>______________________ _____________ _____________________________</w:t>
      </w:r>
      <w:r>
        <w:br/>
      </w:r>
      <w:r>
        <w:rPr>
          <w:rFonts w:ascii="Times New Roman"/>
          <w:b w:val="false"/>
          <w:i w:val="false"/>
          <w:color w:val="000000"/>
          <w:sz w:val="28"/>
        </w:rPr>
        <w:t>
    (лауазымы)             (қолы)      (Т.А.Ә.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