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96ace" w14:textId="2496a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органдарынан шығатын ресми құжаттарға апостиль қою" мемлекеттік көрсетілетін қызметтің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3 тамыздағы № 365 бұйрығы. Қазақстан Республикасының Әділет министрлігінде 2015 жылы 2 қыркүйекте № 12003 болып тіркелді. Күші жойылды -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13 сәуірдегі № 13 бұйрығымен.</w:t>
      </w:r>
    </w:p>
    <w:p>
      <w:pPr>
        <w:spacing w:after="0"/>
        <w:ind w:left="0"/>
        <w:jc w:val="both"/>
      </w:pPr>
      <w:r>
        <w:rPr>
          <w:rFonts w:ascii="Times New Roman"/>
          <w:b w:val="false"/>
          <w:i w:val="false"/>
          <w:color w:val="ff0000"/>
          <w:sz w:val="28"/>
        </w:rPr>
        <w:t xml:space="preserve">
      Ескерту. Күші жойылды - ҚР Жоғарғы Сотының жанындағы Соттардың қызметін қамтамасыз ету департаменті (ҚР Жоғарғы Соты аппараты) басшысының 13.04.2020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"Сот органдарынан шығатын ресми құжаттарға апостиль қою" мемлекеттік көрсетілетін қызметтің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Жоғарғы Сотының қызметін қамтамасыз ету департаментінің (Қазақстан Республикасы Жоғарғы Соты аппаратының) Жергілікті соттардың және кеңселердің қызметін ұйымдық-құқықтық қамтамасыз ету бөлімі: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мемлекеттік тіркелгеннен кейін он күнтізбелік күн ішінде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Жоғарғы Сотының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Испанов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Соттардың қызметін қамтамасыз</w:t>
            </w:r>
            <w:r>
              <w:br/>
            </w:r>
            <w:r>
              <w:rPr>
                <w:rFonts w:ascii="Times New Roman"/>
                <w:b w:val="false"/>
                <w:i w:val="false"/>
                <w:color w:val="000000"/>
                <w:sz w:val="20"/>
              </w:rPr>
              <w:t>ету департаменті (Қазақстан</w:t>
            </w:r>
            <w:r>
              <w:br/>
            </w:r>
            <w:r>
              <w:rPr>
                <w:rFonts w:ascii="Times New Roman"/>
                <w:b w:val="false"/>
                <w:i w:val="false"/>
                <w:color w:val="000000"/>
                <w:sz w:val="20"/>
              </w:rPr>
              <w:t>Республикасы Жоғарғы Сотының</w:t>
            </w:r>
            <w:r>
              <w:br/>
            </w:r>
            <w:r>
              <w:rPr>
                <w:rFonts w:ascii="Times New Roman"/>
                <w:b w:val="false"/>
                <w:i w:val="false"/>
                <w:color w:val="000000"/>
                <w:sz w:val="20"/>
              </w:rPr>
              <w:t>аппараты) басшысының</w:t>
            </w:r>
            <w:r>
              <w:br/>
            </w:r>
            <w:r>
              <w:rPr>
                <w:rFonts w:ascii="Times New Roman"/>
                <w:b w:val="false"/>
                <w:i w:val="false"/>
                <w:color w:val="000000"/>
                <w:sz w:val="20"/>
              </w:rPr>
              <w:t>2015 жылғы 3 тамыздағы</w:t>
            </w:r>
            <w:r>
              <w:br/>
            </w:r>
            <w:r>
              <w:rPr>
                <w:rFonts w:ascii="Times New Roman"/>
                <w:b w:val="false"/>
                <w:i w:val="false"/>
                <w:color w:val="000000"/>
                <w:sz w:val="20"/>
              </w:rPr>
              <w:t>№ 365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"Сот органдарынан шығатын ресми құжаттарға апостиль қою" мемлекеттік көрсетілетін қызметтің регламенті</w:t>
      </w:r>
    </w:p>
    <w:bookmarkEnd w:id="8"/>
    <w:p>
      <w:pPr>
        <w:spacing w:after="0"/>
        <w:ind w:left="0"/>
        <w:jc w:val="both"/>
      </w:pPr>
      <w:r>
        <w:rPr>
          <w:rFonts w:ascii="Times New Roman"/>
          <w:b w:val="false"/>
          <w:i w:val="false"/>
          <w:color w:val="ff0000"/>
          <w:sz w:val="28"/>
        </w:rPr>
        <w:t xml:space="preserve">
      Ескерту. Регламент жаңа редакцияда - ҚР Жоғарғы Сотының жанындағы соттардың қызметін қамтамасыз ету департаменті (Қазақстан Республикасы Жоғарғы Сотының Аппараты) Басшысының 09.02.2016 </w:t>
      </w:r>
      <w:r>
        <w:rPr>
          <w:rFonts w:ascii="Times New Roman"/>
          <w:b w:val="false"/>
          <w:i w:val="false"/>
          <w:color w:val="ff0000"/>
          <w:sz w:val="28"/>
        </w:rPr>
        <w:t>№ 6001-16-7-6/31</w:t>
      </w:r>
      <w:r>
        <w:rPr>
          <w:rFonts w:ascii="Times New Roman"/>
          <w:b w:val="false"/>
          <w:i w:val="false"/>
          <w:color w:val="ff0000"/>
          <w:sz w:val="28"/>
        </w:rPr>
        <w:t xml:space="preserve"> (01.03.2016 бастап қолданысқа енеді) бұйрығымен.</w:t>
      </w:r>
    </w:p>
    <w:bookmarkStart w:name="z11" w:id="9"/>
    <w:p>
      <w:pPr>
        <w:spacing w:after="0"/>
        <w:ind w:left="0"/>
        <w:jc w:val="left"/>
      </w:pPr>
      <w:r>
        <w:rPr>
          <w:rFonts w:ascii="Times New Roman"/>
          <w:b/>
          <w:i w:val="false"/>
          <w:color w:val="000000"/>
        </w:rPr>
        <w:t xml:space="preserve">  1. Жалпы ережелер</w:t>
      </w:r>
    </w:p>
    <w:bookmarkEnd w:id="9"/>
    <w:bookmarkStart w:name="z12" w:id="10"/>
    <w:p>
      <w:pPr>
        <w:spacing w:after="0"/>
        <w:ind w:left="0"/>
        <w:jc w:val="both"/>
      </w:pPr>
      <w:r>
        <w:rPr>
          <w:rFonts w:ascii="Times New Roman"/>
          <w:b w:val="false"/>
          <w:i w:val="false"/>
          <w:color w:val="000000"/>
          <w:sz w:val="28"/>
        </w:rPr>
        <w:t xml:space="preserve">
      1. "Сот органдарынан шығатын ресми құжаттарға апостиль қою" мемлекеттік көрсетілетін қызметі (бұдан әрі - мемлекеттік көрсетілетін қызмет)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2015 жылғы 30 сәуірдегі № 239 бұйрығымен бекітілген "Сот органдарынан шығатын ресми құжаттарға апостиль қою"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(нормативтiк құқықтық актiлердi мемлекеттiк тіркеу тізілімінде № 11584 болып тіркелген) негізінде Қазақстан Республикасы Жоғарғы Сотының жанындағы Соттардың қызметін қамтамасыз ету департаменті (Қазақстан Республикасы Жоғарғы Сотының аппараты), облыстардағы, Нұр-Сұлтан, Алматы және Шымкент қалаларындағы аумақтық органдары (бұдан әрі - көрсетілетін қызметті беруші) көрсетеді.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Жоғарғы Сотының жанындағы Соттардың қызметін қамтамасыз ету департаменті (ҚР Жоғарғы Соты аппаратының) басшысының 11.06.2019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Мемлекеттік көрсетілетін қызметті көрсету нысаны: электрондық (ішінара автоматтандырылған) немесе қағаз түрінде.</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Жоғарғы Сотының жанындағы Соттардың қызметін қамтамасыз ету департаменті (ҚР Жоғарғы Соты аппаратының) басшысының 11.06.2019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3. Мемлекеттік көрсетілетін қызметті көрсетудің нәтижесi: құжатқа қол қойған тұлға қолының түпнұсқалығын куәландыратын және оның өкілеттілігін, сондай-ақ осы құжат бекітілген мөрдің немесе мөртаңбаның түпнұсқалығын растайтын арнайы мөртаңба – апостиль қойылған құжат немесе мемлекеттік қызмет көрсетуден бас тарту туралы дәлелді жауап.</w:t>
      </w:r>
    </w:p>
    <w:bookmarkEnd w:id="12"/>
    <w:p>
      <w:pPr>
        <w:spacing w:after="0"/>
        <w:ind w:left="0"/>
        <w:jc w:val="both"/>
      </w:pPr>
      <w:r>
        <w:rPr>
          <w:rFonts w:ascii="Times New Roman"/>
          <w:b w:val="false"/>
          <w:i w:val="false"/>
          <w:color w:val="000000"/>
          <w:sz w:val="28"/>
        </w:rPr>
        <w:t>
      "Электрондық үкіметтің" www.egov.kz веб-порталында (бұдан әрі – портал) көрсетілетін қызметті алушының "жеке кабинетіне" мемлекеттік қызмет көрсетуге дайын екендігі туралы хабарлама не бас тарту себептері көрсетілген жауап жіберіледі.</w:t>
      </w:r>
    </w:p>
    <w:p>
      <w:pPr>
        <w:spacing w:after="0"/>
        <w:ind w:left="0"/>
        <w:jc w:val="both"/>
      </w:pPr>
      <w:r>
        <w:rPr>
          <w:rFonts w:ascii="Times New Roman"/>
          <w:b w:val="false"/>
          <w:i w:val="false"/>
          <w:color w:val="000000"/>
          <w:sz w:val="28"/>
        </w:rPr>
        <w:t>
      Мемлекеттік көрсетілетін қызмет нәтижелерін ұсыну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Жоғарғы Сотының жанындағы Соттардың қызметін қамтамасыз ету департаменті (ҚР Жоғарғы Соты аппаратының) басшысының 11.06.2019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4-тармағының</w:t>
      </w:r>
      <w:r>
        <w:rPr>
          <w:rFonts w:ascii="Times New Roman"/>
          <w:b w:val="false"/>
          <w:i w:val="false"/>
          <w:color w:val="000000"/>
          <w:sz w:val="28"/>
        </w:rPr>
        <w:t xml:space="preserve"> 1) тармақшасына сәйкес мемлекеттік көрсетілетін қызметті көрсету мерзімдері құжаттар пакетін тапсырған сәттен бастап:</w:t>
      </w:r>
    </w:p>
    <w:bookmarkEnd w:id="13"/>
    <w:p>
      <w:pPr>
        <w:spacing w:after="0"/>
        <w:ind w:left="0"/>
        <w:jc w:val="both"/>
      </w:pPr>
      <w:r>
        <w:rPr>
          <w:rFonts w:ascii="Times New Roman"/>
          <w:b w:val="false"/>
          <w:i w:val="false"/>
          <w:color w:val="000000"/>
          <w:sz w:val="28"/>
        </w:rPr>
        <w:t>
      1) порталда - 1 (бір) жұмыс күнін;</w:t>
      </w:r>
    </w:p>
    <w:p>
      <w:pPr>
        <w:spacing w:after="0"/>
        <w:ind w:left="0"/>
        <w:jc w:val="both"/>
      </w:pPr>
      <w:r>
        <w:rPr>
          <w:rFonts w:ascii="Times New Roman"/>
          <w:b w:val="false"/>
          <w:i w:val="false"/>
          <w:color w:val="000000"/>
          <w:sz w:val="28"/>
        </w:rPr>
        <w:t>
      2) облыс орталықтарында, Нұр-Сұлтан, Алматы және Шымкент қалаларында орналасқан "Азаматтарға арналған үкімет" мемлекеттік корпорациясы" коммерциялық емес акционерлік қоғамы филиалдарының бөлімдерінде (бұдан әрі - Мемлекеттік корпорация) - 1 (бір) жұмыс күнін;</w:t>
      </w:r>
    </w:p>
    <w:p>
      <w:pPr>
        <w:spacing w:after="0"/>
        <w:ind w:left="0"/>
        <w:jc w:val="both"/>
      </w:pPr>
      <w:r>
        <w:rPr>
          <w:rFonts w:ascii="Times New Roman"/>
          <w:b w:val="false"/>
          <w:i w:val="false"/>
          <w:color w:val="000000"/>
          <w:sz w:val="28"/>
        </w:rPr>
        <w:t>
      3) Мемлекеттік корпорация филиалдарының басқа бөлімдерінде - 5 (бес) жұмыс күнін;</w:t>
      </w:r>
    </w:p>
    <w:p>
      <w:pPr>
        <w:spacing w:after="0"/>
        <w:ind w:left="0"/>
        <w:jc w:val="both"/>
      </w:pPr>
      <w:r>
        <w:rPr>
          <w:rFonts w:ascii="Times New Roman"/>
          <w:b w:val="false"/>
          <w:i w:val="false"/>
          <w:color w:val="000000"/>
          <w:sz w:val="28"/>
        </w:rPr>
        <w:t>
      4) Қазақстан Республикасының дипломатиялық өкілдіктері мен консулдық мекемелерінің өтініштері бойынша – 10 (он) жұмыс күнін құрайды.</w:t>
      </w:r>
    </w:p>
    <w:p>
      <w:pPr>
        <w:spacing w:after="0"/>
        <w:ind w:left="0"/>
        <w:jc w:val="both"/>
      </w:pPr>
      <w:r>
        <w:rPr>
          <w:rFonts w:ascii="Times New Roman"/>
          <w:b w:val="false"/>
          <w:i w:val="false"/>
          <w:color w:val="000000"/>
          <w:sz w:val="28"/>
        </w:rPr>
        <w:t>
      Құжаттарды қабылдау күні мемлекеттік көрсетілетін қызметті көрсету мерзіміне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Жоғарғы Сотының жанындағы Соттардың қызметін қамтамасыз ету департаменті (ҚР Жоғарғы Соты аппаратының) басшысының 11.06.2019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1" w:id="14"/>
    <w:p>
      <w:pPr>
        <w:spacing w:after="0"/>
        <w:ind w:left="0"/>
        <w:jc w:val="left"/>
      </w:pPr>
      <w:r>
        <w:rPr>
          <w:rFonts w:ascii="Times New Roman"/>
          <w:b/>
          <w:i w:val="false"/>
          <w:color w:val="000000"/>
        </w:rPr>
        <w:t xml:space="preserve"> 2. Мемлекеттік көрсетілетін қызметті көрсету процесініңкөрсетілетін қызметті берушінің құрлымдық бөлімшелері (қызметшілерінің) әрекеті тәртібінің сипаттамасы</w:t>
      </w:r>
    </w:p>
    <w:bookmarkEnd w:id="14"/>
    <w:bookmarkStart w:name="z22" w:id="15"/>
    <w:p>
      <w:pPr>
        <w:spacing w:after="0"/>
        <w:ind w:left="0"/>
        <w:jc w:val="both"/>
      </w:pPr>
      <w:r>
        <w:rPr>
          <w:rFonts w:ascii="Times New Roman"/>
          <w:b w:val="false"/>
          <w:i w:val="false"/>
          <w:color w:val="000000"/>
          <w:sz w:val="28"/>
        </w:rPr>
        <w:t xml:space="preserve">
      5. Көрсетілетін қызметті алушының Мемлекеттік корпорацияға немесе портал арқылы Стандарттың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9-1-тармақтарында</w:t>
      </w:r>
      <w:r>
        <w:rPr>
          <w:rFonts w:ascii="Times New Roman"/>
          <w:b w:val="false"/>
          <w:i w:val="false"/>
          <w:color w:val="000000"/>
          <w:sz w:val="28"/>
        </w:rPr>
        <w:t xml:space="preserve"> көзделген құжаттарды ұсынуы мемлекеттік қызмет көрсету бойынша рәсімді (іс-қимылды) бастауға негіз болып табылады.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Жоғарғы Сотының жанындағы Соттардың қызметін қамтамасыз ету департаменті (ҚР Жоғарғы Соты аппаратының) басшысының 11.06.2019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6. Мемлекеттік көрсетілетін қызметті көрсету процесінің құрамына кіретін әрбір рәсімнің (әрекеттің) мазмұны, оның орындалу ұзақтығы:</w:t>
      </w:r>
    </w:p>
    <w:bookmarkEnd w:id="16"/>
    <w:p>
      <w:pPr>
        <w:spacing w:after="0"/>
        <w:ind w:left="0"/>
        <w:jc w:val="both"/>
      </w:pPr>
      <w:r>
        <w:rPr>
          <w:rFonts w:ascii="Times New Roman"/>
          <w:b w:val="false"/>
          <w:i w:val="false"/>
          <w:color w:val="000000"/>
          <w:sz w:val="28"/>
        </w:rPr>
        <w:t>
      Өтініштер портал арқылы түскен кезде:</w:t>
      </w:r>
    </w:p>
    <w:p>
      <w:pPr>
        <w:spacing w:after="0"/>
        <w:ind w:left="0"/>
        <w:jc w:val="both"/>
      </w:pPr>
      <w:r>
        <w:rPr>
          <w:rFonts w:ascii="Times New Roman"/>
          <w:b w:val="false"/>
          <w:i w:val="false"/>
          <w:color w:val="000000"/>
          <w:sz w:val="28"/>
        </w:rPr>
        <w:t>
      1) кеңсе қызметкері Қазақстан Республикасы сот органдарының ақпараттық жүйесінде құжаттарды қабылдауды және тіркеуді 15 минут ішінде жүзеге асырады және көрсетілетін қызметті берушінің мемлекеттік қызмет көрсетуді жүзеге асыратын қызметкеріне қарауға береді;</w:t>
      </w:r>
    </w:p>
    <w:p>
      <w:pPr>
        <w:spacing w:after="0"/>
        <w:ind w:left="0"/>
        <w:jc w:val="both"/>
      </w:pPr>
      <w:r>
        <w:rPr>
          <w:rFonts w:ascii="Times New Roman"/>
          <w:b w:val="false"/>
          <w:i w:val="false"/>
          <w:color w:val="000000"/>
          <w:sz w:val="28"/>
        </w:rPr>
        <w:t xml:space="preserve">
      2) көрсетілетін қызметті берушінің қызметкері құжаттарды қабылдайды және олардың Стандарттың </w:t>
      </w:r>
      <w:r>
        <w:rPr>
          <w:rFonts w:ascii="Times New Roman"/>
          <w:b w:val="false"/>
          <w:i w:val="false"/>
          <w:color w:val="000000"/>
          <w:sz w:val="28"/>
        </w:rPr>
        <w:t>9-1-тармағына</w:t>
      </w:r>
      <w:r>
        <w:rPr>
          <w:rFonts w:ascii="Times New Roman"/>
          <w:b w:val="false"/>
          <w:i w:val="false"/>
          <w:color w:val="000000"/>
          <w:sz w:val="28"/>
        </w:rPr>
        <w:t xml:space="preserve"> сәйкестігін 30 (отыз) минут ішінде тексереді;</w:t>
      </w:r>
    </w:p>
    <w:p>
      <w:pPr>
        <w:spacing w:after="0"/>
        <w:ind w:left="0"/>
        <w:jc w:val="both"/>
      </w:pPr>
      <w:r>
        <w:rPr>
          <w:rFonts w:ascii="Times New Roman"/>
          <w:b w:val="false"/>
          <w:i w:val="false"/>
          <w:color w:val="000000"/>
          <w:sz w:val="28"/>
        </w:rPr>
        <w:t>
      3) көрсетілетін қызметті берушінің қызметкері 1 (бір) сағат ішінде ресми құжаттың шынайлығын тексереді, содан кейін құжаттарды қарау нәтижелері бойынша көрсетілетін қызметті алушыға 30 минут ішінде мемлекеттік қызмет көрсетудің дайындығы туралы хабарлама жолдайды немесе 2 (екі) сағат ішінде мемлекеттік қызмет көрсетуден дәлелді бас тартуды дайындауды жүзеге асырады;</w:t>
      </w:r>
    </w:p>
    <w:p>
      <w:pPr>
        <w:spacing w:after="0"/>
        <w:ind w:left="0"/>
        <w:jc w:val="both"/>
      </w:pPr>
      <w:r>
        <w:rPr>
          <w:rFonts w:ascii="Times New Roman"/>
          <w:b w:val="false"/>
          <w:i w:val="false"/>
          <w:color w:val="000000"/>
          <w:sz w:val="28"/>
        </w:rPr>
        <w:t>
      4) көрсетілетін қызметті берушінің қызметкері көрсетілетін қызметті алушы белгіленген уақытта ресми құжаттың түпнұсқасын ұсынғаннан кейін қол қою және мөр қою арқылы құжатқа апостиль қояды, көрсетілетін қызметті алушының анықтамалық деректерін 1 (бір) сағат ішінде есепке алу журналына тіркейді;</w:t>
      </w:r>
    </w:p>
    <w:p>
      <w:pPr>
        <w:spacing w:after="0"/>
        <w:ind w:left="0"/>
        <w:jc w:val="both"/>
      </w:pPr>
      <w:r>
        <w:rPr>
          <w:rFonts w:ascii="Times New Roman"/>
          <w:b w:val="false"/>
          <w:i w:val="false"/>
          <w:color w:val="000000"/>
          <w:sz w:val="28"/>
        </w:rPr>
        <w:t>
      5) көрсетілетін қызметті берушінің қызметкері 30 (отыз) минут ішінде көрсетілетін қызметті алушыға мемлекеттік көрсетілетін қызметтің нәтижесін тапсырады.</w:t>
      </w:r>
    </w:p>
    <w:p>
      <w:pPr>
        <w:spacing w:after="0"/>
        <w:ind w:left="0"/>
        <w:jc w:val="both"/>
      </w:pPr>
      <w:r>
        <w:rPr>
          <w:rFonts w:ascii="Times New Roman"/>
          <w:b w:val="false"/>
          <w:i w:val="false"/>
          <w:color w:val="000000"/>
          <w:sz w:val="28"/>
        </w:rPr>
        <w:t>
      Өтініштер пошта байланысы арқылы түскен кезде:</w:t>
      </w:r>
    </w:p>
    <w:p>
      <w:pPr>
        <w:spacing w:after="0"/>
        <w:ind w:left="0"/>
        <w:jc w:val="both"/>
      </w:pPr>
      <w:r>
        <w:rPr>
          <w:rFonts w:ascii="Times New Roman"/>
          <w:b w:val="false"/>
          <w:i w:val="false"/>
          <w:color w:val="000000"/>
          <w:sz w:val="28"/>
        </w:rPr>
        <w:t>
      1) көрсетілетін қызметті беруші кеңсесінің қызметкері 1 (бір) сағат ішінде көрсетілетін қызметті алушының мемлекеттік көрсетілетін қызметті көрсету үшін қажетті құжаттарын қабылдайды, Қазақстан Республикасы сот органдарының ақпараттық жүйесінде тіркейді және мемлекеттік көрсетілетін қызметті берушінің қызметкеріне тапсырады;</w:t>
      </w:r>
    </w:p>
    <w:p>
      <w:pPr>
        <w:spacing w:after="0"/>
        <w:ind w:left="0"/>
        <w:jc w:val="both"/>
      </w:pPr>
      <w:r>
        <w:rPr>
          <w:rFonts w:ascii="Times New Roman"/>
          <w:b w:val="false"/>
          <w:i w:val="false"/>
          <w:color w:val="000000"/>
          <w:sz w:val="28"/>
        </w:rPr>
        <w:t xml:space="preserve">
      2) көрсетілетін қызметті берушінің қызметкері құжаттарды қабылдайды және 30 (отыз) минут ішінде олардың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w:t>
      </w:r>
    </w:p>
    <w:p>
      <w:pPr>
        <w:spacing w:after="0"/>
        <w:ind w:left="0"/>
        <w:jc w:val="both"/>
      </w:pPr>
      <w:r>
        <w:rPr>
          <w:rFonts w:ascii="Times New Roman"/>
          <w:b w:val="false"/>
          <w:i w:val="false"/>
          <w:color w:val="000000"/>
          <w:sz w:val="28"/>
        </w:rPr>
        <w:t>
      3) көрсетілетін қызметті берушінің қызметкері ресми құжаттың шынайылығын тексереді, содан кейін қол қою және мөр қою арқылы ұсынылған құжатқа апостиль қояды, мәселе оң қаралған жағдайда көрсетілетін қызметті алушының анықтамалық деректерін есепке алу журналына тіркейді немесе 2 (екі) сағат ішінде мемлекеттік қызмет көрсетуден дәлелді бас тартуды дайындауды жүзеге асырады;</w:t>
      </w:r>
    </w:p>
    <w:p>
      <w:pPr>
        <w:spacing w:after="0"/>
        <w:ind w:left="0"/>
        <w:jc w:val="both"/>
      </w:pPr>
      <w:r>
        <w:rPr>
          <w:rFonts w:ascii="Times New Roman"/>
          <w:b w:val="false"/>
          <w:i w:val="false"/>
          <w:color w:val="000000"/>
          <w:sz w:val="28"/>
        </w:rPr>
        <w:t>
      Өтініштер Қазақстан Республикасының дипломатиялық өкілдіктері мен консулдық мекемелері арқылы келіп түскен жағдайда, апостиль қойылатын құжатты талап ету қажет болған кезде көрсетілетін қызметті берушінің қызметкері 2 (екі) сағат ішінде Қазақстан Республикасы Жоғарғы Сотының, жергілікті және басқа да соттардың қызметін ұйымдастырушылық және материалдық-техникалық қамтамасыз етуді жүзеге асыратын уәкілетті органның тиісті аумақтық бөлімшесіне сұрау жібереді.</w:t>
      </w:r>
    </w:p>
    <w:p>
      <w:pPr>
        <w:spacing w:after="0"/>
        <w:ind w:left="0"/>
        <w:jc w:val="both"/>
      </w:pPr>
      <w:r>
        <w:rPr>
          <w:rFonts w:ascii="Times New Roman"/>
          <w:b w:val="false"/>
          <w:i w:val="false"/>
          <w:color w:val="000000"/>
          <w:sz w:val="28"/>
        </w:rPr>
        <w:t>
      4) көрсетілетін қызметті берушінің қызметкері мемлекеттік көрсетілетін қызметтің нәтижесін конверттейді және 30 (отыз) минут ішінде көрсетілетін қызметті берушінің кеңсе қызметкеріне Мемлекеттік корпорацияға немесе Қазақстан Республикасының Сыртқы істер министрлігіне жолдау үшін тапсырады;</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қызметтің нәтижесін алған кезден бастап 2 (екі) сағат ішінде Мемлекеттік корпорацияға немесе Қазақстан Республикасының Сыртқы істер министрлігіне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Жоғарғы Сотының жанындағы Соттардың қызметін қамтамасыз ету департаменті (ҚР Жоғарғы Соты аппаратының) басшысының 11.06.2019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3" w:id="17"/>
    <w:p>
      <w:pPr>
        <w:spacing w:after="0"/>
        <w:ind w:left="0"/>
        <w:jc w:val="left"/>
      </w:pPr>
      <w:r>
        <w:rPr>
          <w:rFonts w:ascii="Times New Roman"/>
          <w:b/>
          <w:i w:val="false"/>
          <w:color w:val="000000"/>
        </w:rPr>
        <w:t xml:space="preserve"> 3. Мемлекеттік көрсетілетін қызметті көрсету процесінде көрсетілетін қызметті берушінің құрлымдық бөлімшелерінің (қызметшілерінің) өзара іс-қимыл жасау тәртібінің сипаттамасы</w:t>
      </w:r>
    </w:p>
    <w:bookmarkEnd w:id="17"/>
    <w:bookmarkStart w:name="z34" w:id="18"/>
    <w:p>
      <w:pPr>
        <w:spacing w:after="0"/>
        <w:ind w:left="0"/>
        <w:jc w:val="both"/>
      </w:pPr>
      <w:r>
        <w:rPr>
          <w:rFonts w:ascii="Times New Roman"/>
          <w:b w:val="false"/>
          <w:i w:val="false"/>
          <w:color w:val="000000"/>
          <w:sz w:val="28"/>
        </w:rPr>
        <w:t>
      7. Мемлекеттік көрсетілетін қызмет көрсету процесіне мынандай құрылымдық-функционалдық бірліктер тартылады:</w:t>
      </w:r>
    </w:p>
    <w:bookmarkEnd w:id="18"/>
    <w:p>
      <w:pPr>
        <w:spacing w:after="0"/>
        <w:ind w:left="0"/>
        <w:jc w:val="both"/>
      </w:pPr>
      <w:r>
        <w:rPr>
          <w:rFonts w:ascii="Times New Roman"/>
          <w:b w:val="false"/>
          <w:i w:val="false"/>
          <w:color w:val="000000"/>
          <w:sz w:val="28"/>
        </w:rPr>
        <w:t>
      1) көрсетілетін қызметті беруші кеңсесінің қызметкері – қабылдау, Қазақстан Республикасының сот органдары ақпараттық жүйесіне тіркеу, мемлекеттік қызметті көрсету нәтижесін жіберу;</w:t>
      </w:r>
    </w:p>
    <w:p>
      <w:pPr>
        <w:spacing w:after="0"/>
        <w:ind w:left="0"/>
        <w:jc w:val="both"/>
      </w:pPr>
      <w:r>
        <w:rPr>
          <w:rFonts w:ascii="Times New Roman"/>
          <w:b w:val="false"/>
          <w:i w:val="false"/>
          <w:color w:val="000000"/>
          <w:sz w:val="28"/>
        </w:rPr>
        <w:t>
      2) мемлекеттік қызмет көрсетуді жүзеге асыратын көрсетілетін қызметті берушінің қызметкері - құжаттарды қабылдау және тексеру, хабарлама жіберу, құжаттарды дайындау, қол қою, мөр қою, мәселе оң қаралған жағдайда есепке алу журналында тіркеу, мемлекеттік қызмет нәтижесін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Жоғарғы Сотының жанындағы Соттардың қызметін қамтамасыз ету департаменті (ҚР Жоғарғы Соты аппаратының) басшысының 11.06.2019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7" w:id="19"/>
    <w:p>
      <w:pPr>
        <w:spacing w:after="0"/>
        <w:ind w:left="0"/>
        <w:jc w:val="both"/>
      </w:pPr>
      <w:r>
        <w:rPr>
          <w:rFonts w:ascii="Times New Roman"/>
          <w:b w:val="false"/>
          <w:i w:val="false"/>
          <w:color w:val="000000"/>
          <w:sz w:val="28"/>
        </w:rPr>
        <w:t xml:space="preserve">
      8. Мемлекеттік көрсетілетін қызмет көрсету процесінде рәсімдер (әрекеттер) реттілігінің, қызмет берушінің құрылымдық бөлімшелерінің (қызметкер әр рәсімнің ұзақтығын көрсетіп) өзара іс-қимылдарының жан-жақты сипаттамасы осы мемлекеттік көрсетілетін қызмет регламентінің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 көрсетудің бизнес-процестерінің анықтамасында көрсетіледі.</w:t>
      </w:r>
    </w:p>
    <w:bookmarkEnd w:id="19"/>
    <w:bookmarkStart w:name="z38" w:id="20"/>
    <w:p>
      <w:pPr>
        <w:spacing w:after="0"/>
        <w:ind w:left="0"/>
        <w:jc w:val="left"/>
      </w:pPr>
      <w:r>
        <w:rPr>
          <w:rFonts w:ascii="Times New Roman"/>
          <w:b/>
          <w:i w:val="false"/>
          <w:color w:val="000000"/>
        </w:rPr>
        <w:t xml:space="preserve"> 4. Мемлекеттік қызмет көрсету процесінде Мемлекеттік корпорация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20"/>
    <w:bookmarkStart w:name="z39" w:id="21"/>
    <w:p>
      <w:pPr>
        <w:spacing w:after="0"/>
        <w:ind w:left="0"/>
        <w:jc w:val="both"/>
      </w:pPr>
      <w:r>
        <w:rPr>
          <w:rFonts w:ascii="Times New Roman"/>
          <w:b w:val="false"/>
          <w:i w:val="false"/>
          <w:color w:val="000000"/>
          <w:sz w:val="28"/>
        </w:rPr>
        <w:t>
      9. Мемлекеттік көрсетілетін қызметті көрсету кезінде көрсетілетін қызметті беруші мен көрсетілетін қызметті алушының жүгіну және рәсімдердің (іс-қимылдардың) реттілігі тәртібінің сипатталуы:</w:t>
      </w:r>
    </w:p>
    <w:bookmarkEnd w:id="21"/>
    <w:bookmarkStart w:name="z69" w:id="22"/>
    <w:p>
      <w:pPr>
        <w:spacing w:after="0"/>
        <w:ind w:left="0"/>
        <w:jc w:val="both"/>
      </w:pPr>
      <w:r>
        <w:rPr>
          <w:rFonts w:ascii="Times New Roman"/>
          <w:b w:val="false"/>
          <w:i w:val="false"/>
          <w:color w:val="000000"/>
          <w:sz w:val="28"/>
        </w:rPr>
        <w:t>
      Облыс орталықтарында, Нұр-Сұлтан, Алматы және Шымкент қалаларында орналасқан Мемлекеттік корпорация филиалдарының бөлімдері арқылы:</w:t>
      </w:r>
    </w:p>
    <w:bookmarkEnd w:id="22"/>
    <w:bookmarkStart w:name="z70" w:id="23"/>
    <w:p>
      <w:pPr>
        <w:spacing w:after="0"/>
        <w:ind w:left="0"/>
        <w:jc w:val="both"/>
      </w:pPr>
      <w:r>
        <w:rPr>
          <w:rFonts w:ascii="Times New Roman"/>
          <w:b w:val="false"/>
          <w:i w:val="false"/>
          <w:color w:val="000000"/>
          <w:sz w:val="28"/>
        </w:rPr>
        <w:t>
      1) Мемлекеттік корпорация операциялық залының қызметкері (операторы) көрсетілетін қызметті алушы ұсынған құжаттарды қабылдауды және тексеруді, құжаттар түскен күні 15 (он бес) минут ішінде тіркеуді іске асырады.</w:t>
      </w:r>
    </w:p>
    <w:bookmarkEnd w:id="23"/>
    <w:p>
      <w:pPr>
        <w:spacing w:after="0"/>
        <w:ind w:left="0"/>
        <w:jc w:val="both"/>
      </w:pPr>
      <w:r>
        <w:rPr>
          <w:rFonts w:ascii="Times New Roman"/>
          <w:b w:val="false"/>
          <w:i w:val="false"/>
          <w:color w:val="000000"/>
          <w:sz w:val="28"/>
        </w:rPr>
        <w:t xml:space="preserve">
      Көрсетілетін қызметті алушы құжаттар пакетін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ұсынбаған жағдайда Мемлекеттік корпорация қызметкері стандарттың № 2 қосымшасындағы нысан бойынша құжаттарды қабылдаудан бас тарту туралы қолхат береді;</w:t>
      </w:r>
    </w:p>
    <w:bookmarkStart w:name="z71" w:id="24"/>
    <w:p>
      <w:pPr>
        <w:spacing w:after="0"/>
        <w:ind w:left="0"/>
        <w:jc w:val="both"/>
      </w:pPr>
      <w:r>
        <w:rPr>
          <w:rFonts w:ascii="Times New Roman"/>
          <w:b w:val="false"/>
          <w:i w:val="false"/>
          <w:color w:val="000000"/>
          <w:sz w:val="28"/>
        </w:rPr>
        <w:t>
      2) Мемлекеттік корпорация операциялық залының қызметкері (операторы) көрсетілетін қызметті алушыдан алынған құжаттарды Мемлекеттік корпорация жинақтаушы сектордың қызметкеріне (маманына), құжаттар түскен күні тапсырады (15 минут);</w:t>
      </w:r>
    </w:p>
    <w:bookmarkEnd w:id="24"/>
    <w:bookmarkStart w:name="z72" w:id="25"/>
    <w:p>
      <w:pPr>
        <w:spacing w:after="0"/>
        <w:ind w:left="0"/>
        <w:jc w:val="both"/>
      </w:pPr>
      <w:r>
        <w:rPr>
          <w:rFonts w:ascii="Times New Roman"/>
          <w:b w:val="false"/>
          <w:i w:val="false"/>
          <w:color w:val="000000"/>
          <w:sz w:val="28"/>
        </w:rPr>
        <w:t>
      3) Мемлекеттік корпорация жинақтаушы секторының қызметкері (маманы) құжаттар түскен күні құжаттарды әзірлейді және көрсетілетін қызметті алушыға жіберу үшін Мемлекеттік корпорацияның курьеріне тапсырады. Құжаттарды қабылдау күні мемлекеттік көрсетілетін қызметті көрсету мерзіміне кірмейді;</w:t>
      </w:r>
    </w:p>
    <w:bookmarkEnd w:id="25"/>
    <w:bookmarkStart w:name="z73" w:id="26"/>
    <w:p>
      <w:pPr>
        <w:spacing w:after="0"/>
        <w:ind w:left="0"/>
        <w:jc w:val="both"/>
      </w:pPr>
      <w:r>
        <w:rPr>
          <w:rFonts w:ascii="Times New Roman"/>
          <w:b w:val="false"/>
          <w:i w:val="false"/>
          <w:color w:val="000000"/>
          <w:sz w:val="28"/>
        </w:rPr>
        <w:t>
      4) көрсетілетін қызметті беруші 1 (бір) жұмыс күні ішінде мемлекеттік көрсетілетін қызметтің нәтижесін әзірлейді және Мемлекеттік корпорацияға жолдайды;</w:t>
      </w:r>
    </w:p>
    <w:bookmarkEnd w:id="26"/>
    <w:bookmarkStart w:name="z74" w:id="27"/>
    <w:p>
      <w:pPr>
        <w:spacing w:after="0"/>
        <w:ind w:left="0"/>
        <w:jc w:val="both"/>
      </w:pPr>
      <w:r>
        <w:rPr>
          <w:rFonts w:ascii="Times New Roman"/>
          <w:b w:val="false"/>
          <w:i w:val="false"/>
          <w:color w:val="000000"/>
          <w:sz w:val="28"/>
        </w:rPr>
        <w:t>
      5) талонның негізінде және жеке басын куәландыратын құжатты және (немесе) сенімхатты ұсынған кезде Мемлекеттік корпорация секторының қызметкері мемлекеттік көрсетілетін қызметтің нәтижесін көрсетілетін қызметті алушыға тапсырады (15 минут);</w:t>
      </w:r>
    </w:p>
    <w:bookmarkEnd w:id="27"/>
    <w:bookmarkStart w:name="z75" w:id="28"/>
    <w:p>
      <w:pPr>
        <w:spacing w:after="0"/>
        <w:ind w:left="0"/>
        <w:jc w:val="both"/>
      </w:pPr>
      <w:r>
        <w:rPr>
          <w:rFonts w:ascii="Times New Roman"/>
          <w:b w:val="false"/>
          <w:i w:val="false"/>
          <w:color w:val="000000"/>
          <w:sz w:val="28"/>
        </w:rPr>
        <w:t>
      6) егер көрсетілетін қызметті алушы мемлекеттік көрсетілетін қызметтің нәтижесіне белгіленген мерзім ішінде келмеген жағдайда Мемлекеттік корпорация бір ай бойы сақтауды қамтамасыз етеді, одан кейін оларды көрсетілетін қызметті берушіге береді.</w:t>
      </w:r>
    </w:p>
    <w:bookmarkEnd w:id="28"/>
    <w:bookmarkStart w:name="z76" w:id="29"/>
    <w:p>
      <w:pPr>
        <w:spacing w:after="0"/>
        <w:ind w:left="0"/>
        <w:jc w:val="both"/>
      </w:pPr>
      <w:r>
        <w:rPr>
          <w:rFonts w:ascii="Times New Roman"/>
          <w:b w:val="false"/>
          <w:i w:val="false"/>
          <w:color w:val="000000"/>
          <w:sz w:val="28"/>
        </w:rPr>
        <w:t>
      Мемлекеттік корпорация филиалдарының басқа бөлімдері арқылы:</w:t>
      </w:r>
    </w:p>
    <w:bookmarkEnd w:id="29"/>
    <w:bookmarkStart w:name="z77" w:id="30"/>
    <w:p>
      <w:pPr>
        <w:spacing w:after="0"/>
        <w:ind w:left="0"/>
        <w:jc w:val="both"/>
      </w:pPr>
      <w:r>
        <w:rPr>
          <w:rFonts w:ascii="Times New Roman"/>
          <w:b w:val="false"/>
          <w:i w:val="false"/>
          <w:color w:val="000000"/>
          <w:sz w:val="28"/>
        </w:rPr>
        <w:t>
      1) Мемлекеттік корпорация операциялық залының қызметкері (операторы) көрсетілетін қызметті алушы ұсынған құжаттарды қабылдауды және тексеруді, құжаттар түскен күні 15 (он бес) минут ішінде тіркеуді іске асырады.</w:t>
      </w:r>
    </w:p>
    <w:bookmarkEnd w:id="30"/>
    <w:p>
      <w:pPr>
        <w:spacing w:after="0"/>
        <w:ind w:left="0"/>
        <w:jc w:val="both"/>
      </w:pPr>
      <w:r>
        <w:rPr>
          <w:rFonts w:ascii="Times New Roman"/>
          <w:b w:val="false"/>
          <w:i w:val="false"/>
          <w:color w:val="000000"/>
          <w:sz w:val="28"/>
        </w:rPr>
        <w:t xml:space="preserve">
      Көрсетілетін қызметті алушы құжаттар пакетін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ұсынбаған жағдайда Мемлекеттік корпорация қызметкері стандарттың № 2 қосымшасындағы нысан бойынша құжаттарды қабылдаудан бас тарту туралы қолхат береді;</w:t>
      </w:r>
    </w:p>
    <w:bookmarkStart w:name="z78" w:id="31"/>
    <w:p>
      <w:pPr>
        <w:spacing w:after="0"/>
        <w:ind w:left="0"/>
        <w:jc w:val="both"/>
      </w:pPr>
      <w:r>
        <w:rPr>
          <w:rFonts w:ascii="Times New Roman"/>
          <w:b w:val="false"/>
          <w:i w:val="false"/>
          <w:color w:val="000000"/>
          <w:sz w:val="28"/>
        </w:rPr>
        <w:t>
      2) Мемлекеттік корпорация операциялық залының қызметкері (операторы) көрсетілетін қызметті алушыдан алынған құжаттарды Мемлекеттік корпорация жинақтаушы сектордың қызметкеріне (маманына), құжаттар түскен күні тапсырады (15 минут);</w:t>
      </w:r>
    </w:p>
    <w:bookmarkEnd w:id="31"/>
    <w:bookmarkStart w:name="z79" w:id="32"/>
    <w:p>
      <w:pPr>
        <w:spacing w:after="0"/>
        <w:ind w:left="0"/>
        <w:jc w:val="both"/>
      </w:pPr>
      <w:r>
        <w:rPr>
          <w:rFonts w:ascii="Times New Roman"/>
          <w:b w:val="false"/>
          <w:i w:val="false"/>
          <w:color w:val="000000"/>
          <w:sz w:val="28"/>
        </w:rPr>
        <w:t>
      3) Мемлекеттік корпорация жинақтаушы секторының қызметкері (маманы) құжаттар түскен күні оларды әзірлеуді жүзеге асырады және көрсетілетін қызметті берушіге 2 (екі) жұмыс күні ішінде, қағаз түрінде Мемлекеттік корпорацияның курьері немесе почта байланысы арқылы жіберуді қамтамасыз етеді. Құжаттарды қабылдау күні мемлекеттік көрсетілетін қызметті көрсету мерзіміне кірмейді;</w:t>
      </w:r>
    </w:p>
    <w:bookmarkEnd w:id="32"/>
    <w:bookmarkStart w:name="z80" w:id="33"/>
    <w:p>
      <w:pPr>
        <w:spacing w:after="0"/>
        <w:ind w:left="0"/>
        <w:jc w:val="both"/>
      </w:pPr>
      <w:r>
        <w:rPr>
          <w:rFonts w:ascii="Times New Roman"/>
          <w:b w:val="false"/>
          <w:i w:val="false"/>
          <w:color w:val="000000"/>
          <w:sz w:val="28"/>
        </w:rPr>
        <w:t>
      4) көрсетілетін қызметті беруші құжаттар түскен кезде 1 (бір) жұмыс күні ішінде мемлекеттік көрсетілетін қызметтің нәтижесін дайындайды және мемлекеттік көрсетілетін қызметтің нәтижесін Мемлекеттік корпорацияның курьері арқылы Мемлекеттік корпорацияға жолдайды. Мемлекеттік көрсетілетін қызметтің нәтижесін алған Мемлекеттік корпорация филиалының бөлімі оны 2 (екі) жұмыс күні ішінде көрсетілетін қызметті алушыға жеткізуді қамтамасыз етеді;</w:t>
      </w:r>
    </w:p>
    <w:bookmarkEnd w:id="33"/>
    <w:bookmarkStart w:name="z81" w:id="34"/>
    <w:p>
      <w:pPr>
        <w:spacing w:after="0"/>
        <w:ind w:left="0"/>
        <w:jc w:val="both"/>
      </w:pPr>
      <w:r>
        <w:rPr>
          <w:rFonts w:ascii="Times New Roman"/>
          <w:b w:val="false"/>
          <w:i w:val="false"/>
          <w:color w:val="000000"/>
          <w:sz w:val="28"/>
        </w:rPr>
        <w:t>
      5) талонның негізінде және жеке басын куәландыратын құжатты және (немесе) сенімхатты ұсынған кезде Мемлекеттік корпорация секторының қызметкері мемлекеттік көрсетілетін қызметтің нәтижесін көрсетілетін қызметті алушыға береді (15 минут);</w:t>
      </w:r>
    </w:p>
    <w:bookmarkEnd w:id="34"/>
    <w:bookmarkStart w:name="z82" w:id="35"/>
    <w:p>
      <w:pPr>
        <w:spacing w:after="0"/>
        <w:ind w:left="0"/>
        <w:jc w:val="both"/>
      </w:pPr>
      <w:r>
        <w:rPr>
          <w:rFonts w:ascii="Times New Roman"/>
          <w:b w:val="false"/>
          <w:i w:val="false"/>
          <w:color w:val="000000"/>
          <w:sz w:val="28"/>
        </w:rPr>
        <w:t>
      6) егер көрсетілетін қызметті алушы мемлекеттік көрсетілетін қызметтің нәтижесіне белгіленген мерзім ішінде келмеген жағдайда, Мемлекеттік корпорация бір ай бойы сақтауды қамтамасыз етеді, одан кейін оларды көрсетілетін қызметті берушіге одан әрі сақтау үшін жолдайды.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Жоғарғы Сотының жанындағы Соттардың қызметін қамтамасыз ету департаменті (ҚР Жоғарғы Соты аппаратының) басшысының 25.01.2018 </w:t>
      </w:r>
      <w:r>
        <w:rPr>
          <w:rFonts w:ascii="Times New Roman"/>
          <w:b w:val="false"/>
          <w:i w:val="false"/>
          <w:color w:val="000000"/>
          <w:sz w:val="28"/>
        </w:rPr>
        <w:t>№ 6001-18-7-6/23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Жоғарғы Сотының жанындағы Соттардың қызметін қамтамасыз ету департаменті (ҚР Жоғарғы Соты аппаратының) басшысының 11.06.2019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бұйрықтарымен.</w:t>
      </w:r>
      <w:r>
        <w:br/>
      </w:r>
      <w:r>
        <w:rPr>
          <w:rFonts w:ascii="Times New Roman"/>
          <w:b w:val="false"/>
          <w:i w:val="false"/>
          <w:color w:val="000000"/>
          <w:sz w:val="28"/>
        </w:rPr>
        <w:t>
</w:t>
      </w:r>
    </w:p>
    <w:bookmarkStart w:name="z56" w:id="36"/>
    <w:p>
      <w:pPr>
        <w:spacing w:after="0"/>
        <w:ind w:left="0"/>
        <w:jc w:val="both"/>
      </w:pPr>
      <w:r>
        <w:rPr>
          <w:rFonts w:ascii="Times New Roman"/>
          <w:b w:val="false"/>
          <w:i w:val="false"/>
          <w:color w:val="000000"/>
          <w:sz w:val="28"/>
        </w:rPr>
        <w:t>
      10. Келесі рәсімдерді бастау үшін негіз болатын мемлекеттік қызмет көрсету рәсімдерінің нәтижелері:</w:t>
      </w:r>
    </w:p>
    <w:bookmarkEnd w:id="36"/>
    <w:bookmarkStart w:name="z57" w:id="37"/>
    <w:p>
      <w:pPr>
        <w:spacing w:after="0"/>
        <w:ind w:left="0"/>
        <w:jc w:val="both"/>
      </w:pPr>
      <w:r>
        <w:rPr>
          <w:rFonts w:ascii="Times New Roman"/>
          <w:b w:val="false"/>
          <w:i w:val="false"/>
          <w:color w:val="000000"/>
          <w:sz w:val="28"/>
        </w:rPr>
        <w:t>
      1) Мемлекеттік корпорация қызметкерінің (операторының) құжаттар пакетін тексеру және өтінішті тіркеуі;</w:t>
      </w:r>
    </w:p>
    <w:bookmarkEnd w:id="37"/>
    <w:bookmarkStart w:name="z58" w:id="38"/>
    <w:p>
      <w:pPr>
        <w:spacing w:after="0"/>
        <w:ind w:left="0"/>
        <w:jc w:val="both"/>
      </w:pPr>
      <w:r>
        <w:rPr>
          <w:rFonts w:ascii="Times New Roman"/>
          <w:b w:val="false"/>
          <w:i w:val="false"/>
          <w:color w:val="000000"/>
          <w:sz w:val="28"/>
        </w:rPr>
        <w:t>
      2) сұрау салу нысанын толтыру және Мемлекеттік корпорация қызметкерінің (операторының) көрсетілетін қызметті алушыға қолхат беруі;</w:t>
      </w:r>
    </w:p>
    <w:bookmarkEnd w:id="38"/>
    <w:bookmarkStart w:name="z59" w:id="39"/>
    <w:p>
      <w:pPr>
        <w:spacing w:after="0"/>
        <w:ind w:left="0"/>
        <w:jc w:val="both"/>
      </w:pPr>
      <w:r>
        <w:rPr>
          <w:rFonts w:ascii="Times New Roman"/>
          <w:b w:val="false"/>
          <w:i w:val="false"/>
          <w:color w:val="000000"/>
          <w:sz w:val="28"/>
        </w:rPr>
        <w:t>
      3) Мемлекеттік корпорация қызметкерінің (операторының) құжаттарды Мемлекеттік корпорацияның жинақтаушы секторына беруі;</w:t>
      </w:r>
    </w:p>
    <w:bookmarkEnd w:id="39"/>
    <w:bookmarkStart w:name="z60" w:id="40"/>
    <w:p>
      <w:pPr>
        <w:spacing w:after="0"/>
        <w:ind w:left="0"/>
        <w:jc w:val="both"/>
      </w:pPr>
      <w:r>
        <w:rPr>
          <w:rFonts w:ascii="Times New Roman"/>
          <w:b w:val="false"/>
          <w:i w:val="false"/>
          <w:color w:val="000000"/>
          <w:sz w:val="28"/>
        </w:rPr>
        <w:t>
      4) Мемлекеттік корпорация кеңсесінің құжаттарды көрсетілетін қызметті берушіге жолдауы;</w:t>
      </w:r>
    </w:p>
    <w:bookmarkEnd w:id="40"/>
    <w:bookmarkStart w:name="z61" w:id="41"/>
    <w:p>
      <w:pPr>
        <w:spacing w:after="0"/>
        <w:ind w:left="0"/>
        <w:jc w:val="both"/>
      </w:pPr>
      <w:r>
        <w:rPr>
          <w:rFonts w:ascii="Times New Roman"/>
          <w:b w:val="false"/>
          <w:i w:val="false"/>
          <w:color w:val="000000"/>
          <w:sz w:val="28"/>
        </w:rPr>
        <w:t>
      5) көрсетілетін қызметті берушінің құжаттарды қарауы және мемлекеттік қызметті көрсету нәтижесін Мемлекеттік корпорацияға жолдауы;</w:t>
      </w:r>
    </w:p>
    <w:bookmarkEnd w:id="41"/>
    <w:bookmarkStart w:name="z62" w:id="42"/>
    <w:p>
      <w:pPr>
        <w:spacing w:after="0"/>
        <w:ind w:left="0"/>
        <w:jc w:val="both"/>
      </w:pPr>
      <w:r>
        <w:rPr>
          <w:rFonts w:ascii="Times New Roman"/>
          <w:b w:val="false"/>
          <w:i w:val="false"/>
          <w:color w:val="000000"/>
          <w:sz w:val="28"/>
        </w:rPr>
        <w:t>
      6) мемлекеттік қызметті көрсету нәтижесін Мемлекеттік корпорация қызметкерінің (операторының) көрсетілетін қызметті алушыға беруі.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жанындағы Соттардың қызметін қамтамасыз ету департаменті (ҚР Жоғарғы Соты аппаратының) басшысының 11.06.2019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63" w:id="43"/>
    <w:p>
      <w:pPr>
        <w:spacing w:after="0"/>
        <w:ind w:left="0"/>
        <w:jc w:val="both"/>
      </w:pPr>
      <w:r>
        <w:rPr>
          <w:rFonts w:ascii="Times New Roman"/>
          <w:b w:val="false"/>
          <w:i w:val="false"/>
          <w:color w:val="000000"/>
          <w:sz w:val="28"/>
        </w:rPr>
        <w:t xml:space="preserve">
      11. Басқа да көрсетілетін қызметті берушілермен және (немесе) Мемлекеттік корпорациямен өзара іс-қимыл жасау тәртібінің және мемлекеттік көрсетілетін қызметті көрсету процесінде ақпараттық жүйелерді пайдалану тәртібінің жан-жақты сипаттамасы мемлекеттік көрсетілетін қызметтің осы регламентінің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қызметті көрсетудің бизнес-процестерінің анықтамасында көрсетіледі.</w:t>
      </w:r>
    </w:p>
    <w:bookmarkEnd w:id="43"/>
    <w:bookmarkStart w:name="z64" w:id="44"/>
    <w:p>
      <w:pPr>
        <w:spacing w:after="0"/>
        <w:ind w:left="0"/>
        <w:jc w:val="both"/>
      </w:pPr>
      <w:r>
        <w:rPr>
          <w:rFonts w:ascii="Times New Roman"/>
          <w:b w:val="false"/>
          <w:i w:val="false"/>
          <w:color w:val="000000"/>
          <w:sz w:val="28"/>
        </w:rPr>
        <w:t>
      12. Мемлекеттік көрсетілетін қызметті көрсетудің бизнес-процестерінің анықтамасы көрсетілетін қызметті берушінің интернет-ресурсында орналастырылады.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органдарынан шығатын</w:t>
            </w:r>
            <w:r>
              <w:br/>
            </w:r>
            <w:r>
              <w:rPr>
                <w:rFonts w:ascii="Times New Roman"/>
                <w:b w:val="false"/>
                <w:i w:val="false"/>
                <w:color w:val="000000"/>
                <w:sz w:val="20"/>
              </w:rPr>
              <w:t>ресми құжаттарға апостиль</w:t>
            </w:r>
            <w:r>
              <w:br/>
            </w:r>
            <w:r>
              <w:rPr>
                <w:rFonts w:ascii="Times New Roman"/>
                <w:b w:val="false"/>
                <w:i w:val="false"/>
                <w:color w:val="000000"/>
                <w:sz w:val="20"/>
              </w:rPr>
              <w:t>қою" мемлекеттік көрсетілетін</w:t>
            </w:r>
            <w:r>
              <w:br/>
            </w:r>
            <w:r>
              <w:rPr>
                <w:rFonts w:ascii="Times New Roman"/>
                <w:b w:val="false"/>
                <w:i w:val="false"/>
                <w:color w:val="000000"/>
                <w:sz w:val="20"/>
              </w:rPr>
              <w:t>қызметтің регламентіне</w:t>
            </w:r>
            <w:r>
              <w:br/>
            </w:r>
            <w:r>
              <w:rPr>
                <w:rFonts w:ascii="Times New Roman"/>
                <w:b w:val="false"/>
                <w:i w:val="false"/>
                <w:color w:val="000000"/>
                <w:sz w:val="20"/>
              </w:rPr>
              <w:t>қосымша</w:t>
            </w:r>
          </w:p>
        </w:tc>
      </w:tr>
    </w:tbl>
    <w:bookmarkStart w:name="z66" w:id="45"/>
    <w:p>
      <w:pPr>
        <w:spacing w:after="0"/>
        <w:ind w:left="0"/>
        <w:jc w:val="left"/>
      </w:pPr>
      <w:r>
        <w:rPr>
          <w:rFonts w:ascii="Times New Roman"/>
          <w:b/>
          <w:i w:val="false"/>
          <w:color w:val="000000"/>
        </w:rPr>
        <w:t xml:space="preserve"> "Сот органдарынан шығатын ресми құжаттарға апостиль қою" мемлекеттік көрсетілетін қызметті көрсетудің бизнес-процестерінің анықтамасы</w:t>
      </w:r>
    </w:p>
    <w:bookmarkEnd w:id="45"/>
    <w:p>
      <w:pPr>
        <w:spacing w:after="0"/>
        <w:ind w:left="0"/>
        <w:jc w:val="both"/>
      </w:pPr>
      <w:r>
        <w:rPr>
          <w:rFonts w:ascii="Times New Roman"/>
          <w:b w:val="false"/>
          <w:i w:val="false"/>
          <w:color w:val="ff0000"/>
          <w:sz w:val="28"/>
        </w:rPr>
        <w:t xml:space="preserve">
      Ескерту. Қосымша жаңа редакцияда – ҚР Жоғарғы Сотының жанындағы Соттардың қызметін қамтамасыз ету департаменті (ҚР Жоғарғы Соты аппараты) басшысының 04.12.2019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Портал арқылы жүгінген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корпорацияның филиалдарының бөлімдері арқылы өтініш білдірген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