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285d" w14:textId="1552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Бірыңғай дистрибьютордан сатып алуға жататын, тегін медициналық көмектің кепілдік берілген көлемінің шеңберінде дәрілік заттардың, медициналық мақсаттағы бұйымдардың тізімін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тамыздағы № 689 бұйрығы. Қазақстан Республикасының Әділет министрлігінде 2015 жылы 3 қыркүйекте № 12010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68)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2015 жылға арналған Бірыңғай дистрибьютордан сатып алуға жататын тегін медициналық көмектің кепілдік берілген көлемінің шеңберінде дәрілік заттардың, медициналық мақсаттағы бұйымдардың </w:t>
      </w:r>
      <w:r>
        <w:rPr>
          <w:rFonts w:ascii="Times New Roman"/>
          <w:b w:val="false"/>
          <w:i w:val="false"/>
          <w:color w:val="000000"/>
          <w:sz w:val="28"/>
        </w:rPr>
        <w:t>тізімі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күнтізбелік он күннің ішінде мерзімдік баспасөз басылымдарында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10 күннің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27 тамыздағы  </w:t>
      </w:r>
      <w:r>
        <w:br/>
      </w:r>
      <w:r>
        <w:rPr>
          <w:rFonts w:ascii="Times New Roman"/>
          <w:b w:val="false"/>
          <w:i w:val="false"/>
          <w:color w:val="000000"/>
          <w:sz w:val="28"/>
        </w:rPr>
        <w:t xml:space="preserve">
№ 689 бұйрығына қосымша  </w:t>
      </w:r>
    </w:p>
    <w:bookmarkEnd w:id="1"/>
    <w:bookmarkStart w:name="z7" w:id="2"/>
    <w:p>
      <w:pPr>
        <w:spacing w:after="0"/>
        <w:ind w:left="0"/>
        <w:jc w:val="left"/>
      </w:pPr>
      <w:r>
        <w:rPr>
          <w:rFonts w:ascii="Times New Roman"/>
          <w:b/>
          <w:i w:val="false"/>
          <w:color w:val="000000"/>
        </w:rPr>
        <w:t xml:space="preserve"> 
2016 жылға арналған Бірыңғай дистрибьютордан сатып алуға</w:t>
      </w:r>
      <w:r>
        <w:br/>
      </w:r>
      <w:r>
        <w:rPr>
          <w:rFonts w:ascii="Times New Roman"/>
          <w:b/>
          <w:i w:val="false"/>
          <w:color w:val="000000"/>
        </w:rPr>
        <w:t>
жататын тегін медициналық көмектің кепілдік берілген көлемі</w:t>
      </w:r>
      <w:r>
        <w:br/>
      </w:r>
      <w:r>
        <w:rPr>
          <w:rFonts w:ascii="Times New Roman"/>
          <w:b/>
          <w:i w:val="false"/>
          <w:color w:val="000000"/>
        </w:rPr>
        <w:t>
шеңберінде дәрілік заттардың, медициналық мақсаттағы</w:t>
      </w:r>
      <w:r>
        <w:br/>
      </w:r>
      <w:r>
        <w:rPr>
          <w:rFonts w:ascii="Times New Roman"/>
          <w:b/>
          <w:i w:val="false"/>
          <w:color w:val="000000"/>
        </w:rPr>
        <w:t xml:space="preserve">
бұйымдардың тізімі </w:t>
      </w:r>
    </w:p>
    <w:bookmarkEnd w:id="2"/>
    <w:p>
      <w:pPr>
        <w:spacing w:after="0"/>
        <w:ind w:left="0"/>
        <w:jc w:val="both"/>
      </w:pPr>
      <w:r>
        <w:rPr>
          <w:rFonts w:ascii="Times New Roman"/>
          <w:b w:val="false"/>
          <w:i w:val="false"/>
          <w:color w:val="ff0000"/>
          <w:sz w:val="28"/>
        </w:rPr>
        <w:t xml:space="preserve">      Ескерту. Тізімге өзгеріс енгізілді - ҚР Денсаулық сақтау және әлеуметтік даму министрінің 18.12.2015 </w:t>
      </w:r>
      <w:r>
        <w:rPr>
          <w:rFonts w:ascii="Times New Roman"/>
          <w:b w:val="false"/>
          <w:i w:val="false"/>
          <w:color w:val="ff0000"/>
          <w:sz w:val="28"/>
        </w:rPr>
        <w:t>№ 974</w:t>
      </w:r>
      <w:r>
        <w:rPr>
          <w:rFonts w:ascii="Times New Roman"/>
          <w:b w:val="false"/>
          <w:i w:val="false"/>
          <w:color w:val="ff0000"/>
          <w:sz w:val="28"/>
        </w:rPr>
        <w:t xml:space="preserve">; 29.02.2016 </w:t>
      </w:r>
      <w:r>
        <w:rPr>
          <w:rFonts w:ascii="Times New Roman"/>
          <w:b w:val="false"/>
          <w:i w:val="false"/>
          <w:color w:val="ff0000"/>
          <w:sz w:val="28"/>
        </w:rPr>
        <w:t>№ 158</w:t>
      </w:r>
      <w:r>
        <w:rPr>
          <w:rFonts w:ascii="Times New Roman"/>
          <w:b w:val="false"/>
          <w:i w:val="false"/>
          <w:color w:val="ff0000"/>
          <w:sz w:val="28"/>
        </w:rPr>
        <w:t xml:space="preserve"> (алғаш ресми жарияланған күнінен кейін қолданысқа енгізіледі); 06.06.2016 </w:t>
      </w:r>
      <w:r>
        <w:rPr>
          <w:rFonts w:ascii="Times New Roman"/>
          <w:b w:val="false"/>
          <w:i w:val="false"/>
          <w:color w:val="ff0000"/>
          <w:sz w:val="28"/>
        </w:rPr>
        <w:t>№ 477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160"/>
        <w:gridCol w:w="4315"/>
        <w:gridCol w:w="2315"/>
        <w:gridCol w:w="2437"/>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Дәрілік заттың атауы (халықаралық патенттелмеген атауы немесе құрамы)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Сипаттамасы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1 дана (ампула, таблетка, капсула, құты, бөтелке, контейнер, жиынтық, жұп, қаптама, жинақтауыш, литр, шприц, шприц-қалам)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Шекті бағасы, теңге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Дәрілік заттардың тізімі 
</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L-аспарагиназа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ME венаішілік және бұлшықет ішілік енгізу үшін ерітінді дайындауға арналған лиофилизат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26 035,24</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L-аспарагиназа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ME венаішілік және бұлшықет ішілік енгізу үшін ерітінді дайындауға арналған лиофилизат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12 932,78</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Абакавир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Ішкізу арқылы қолданылатын ерітінді 20 мг/мл, 240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23 754,00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Абакавир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Абакавир +Ламивудин + Зидовудин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мг/150мг/300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1 496,77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Абакавир+Ламивудин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600 мг/300мг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2 351,41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Абиратерон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9 051,13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Адалимумаб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40мг/0,8мл, 0,8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219 350,00</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Жасушасыз көкжөтел компоненттерінен тұратын адсорбцияланған көкжөтел-дифтериялық сіреспе вакцинасы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адсорбцияланған жасушасыз көкжөтел компоненттері бар дифтериялық-сіреспе вакцинасы, сұйық 1-дозалы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5 665,65</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азайтылған антигені бар адсорбцияланған дифтерия-сіреспе анатоксині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азайтылған антигені бар дифтерия сіреспе тазартылған анатоксин, сұйық, инъекцияға арналған суспензия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инфузия үшін ерітінді дайындауға арналған лиофилизацияланған ұнтақ 500мг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2 724,53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рекомбинантты аллерген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ішіне енгізуге арналған ерітінді 3мл (30 доза)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15 502,79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Алпростадил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0,1мг/0,2мл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3 061,27</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Алпростадил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w:t>
            </w:r>
          </w:p>
          <w:p>
            <w:pPr>
              <w:spacing w:after="20"/>
              <w:ind w:left="20"/>
              <w:jc w:val="both"/>
            </w:pPr>
            <w:r>
              <w:rPr>
                <w:rFonts w:ascii="Times New Roman"/>
                <w:b w:val="false"/>
                <w:i w:val="false"/>
                <w:color w:val="000000"/>
                <w:sz w:val="20"/>
              </w:rPr>
              <w:t>лиофилизат 20мкг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4 097,30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Алтеплаза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венаішілік инфузияға ерітінді дайындауға арналған лиофилизацияланған ұнтақ 50мг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132 739,92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инфузияға арналған ерітінді,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инфузияға арналған ерітінді,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7009,57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инфузияға арналған ерітінді,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19971,55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5%,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5 233,27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15 мг/2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Амикацин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500 мг/2 мл немесе инъекцияға ерітінді дайындауға арналған ұнтақ, 0,5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Аминокапрон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5%,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бөтелке/ контейнер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2,4%,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Амиодарон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150 мг/3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Амисульприд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ішкізу арқылы қолданылатын ерітінді 100 мг/мл, 60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13 898,28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Амисульприд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Амисульприд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Амитриптилин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/драже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таблетка/драже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Амлодипин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Амлодипин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Амлодипина бесилат, Бисопролола фумарат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Амлодипина бесилат, Бисопролола фумарат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қолданылатын таблеткалар 5 мг/5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мг/5 мл ауыз арқылы қолданылатын суспензияны дайындау үшін ұнтақ/түйіршіктер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клавулан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 ұнтақ дайындау үшін 156,25мг/5мл немесе 156мг/5мл ауыз арқылы қолданылатын суспензия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500,92</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клавулан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 ұнтақ дайындау үшін 312,5 мг/5 мл немесе 312мг/5мл ауызға арналған суспензия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981,19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клавулан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100мл ұнтақ дайындау үшін 457мг/5мл ауызға арналған суспензия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1 268,09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клавулан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600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клавулан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500мг/125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w:t>
            </w:r>
            <w:r>
              <w:rPr>
                <w:rFonts w:ascii="Times New Roman"/>
                <w:b w:val="false"/>
                <w:i w:val="false"/>
                <w:color w:val="ff0000"/>
                <w:sz w:val="20"/>
              </w:rPr>
              <w:t>№ 158</w:t>
            </w:r>
            <w:r>
              <w:rPr>
                <w:rFonts w:ascii="Times New Roman"/>
                <w:b w:val="false"/>
                <w:i w:val="false"/>
                <w:color w:val="ff0000"/>
                <w:sz w:val="20"/>
              </w:rPr>
              <w:t xml:space="preserve"> (алғаш ресми жарияланған күнінен кейін қолданысқа енгізіледі)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Ампициллин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Анастрозол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Ингибиторға қарсы коагулянтты кешен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ЕД инфузия үшін ерітінді дайындауға арналған лиофилизат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306 819,25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Ингибиторға қарсы коагулянтты кешен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ЕД инфузия үшін ерітінді дайындауға арналған лиофилизат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153 409,15</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Қойылтылған антирабиялық вакцина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инактивтелген қойылтылған тазартылған культуралды антирабиялық вакцина ампуладағы немесе құтыдағы лиофилизат 1екпе дозадағы Вакцинаның әрбір ампуласына немесе құтысына ерітінді қоса беріледі.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2 139,24</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Антирабиялық иммуноглобулин (сарысу)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түссіз немесе ашық сары түсті мөлдір немесе ашық сары сұйықтық.</w:t>
            </w:r>
            <w:r>
              <w:br/>
            </w:r>
            <w:r>
              <w:rPr>
                <w:rFonts w:ascii="Times New Roman"/>
                <w:b w:val="false"/>
                <w:i w:val="false"/>
                <w:color w:val="000000"/>
                <w:sz w:val="20"/>
              </w:rPr>
              <w:t>
Шығару нысаны – 5 немесе 10 мл - дағы ампулалар немесе құтылар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712 620,00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Апрепитант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6 702,48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Апрепитант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80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6 265,28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Апротинин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 үшін ерітінді 10 000 КИЕ/мл, 10 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1 085,24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капсула 100 мг/мл, 30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5%,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Атозибан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7,5мг/мл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37 520,17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Атозибан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7,5мг/мл 0,9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14 047,07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Аторвастатин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Атракурий безилат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25мг/2,5мл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Ацеклофенак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Ацетазоламид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Ацикловир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w:t>
            </w:r>
            <w:r>
              <w:rPr>
                <w:rFonts w:ascii="Times New Roman"/>
                <w:b w:val="false"/>
                <w:i w:val="false"/>
                <w:color w:val="ff0000"/>
                <w:sz w:val="20"/>
              </w:rPr>
              <w:t>№ 158</w:t>
            </w:r>
            <w:r>
              <w:rPr>
                <w:rFonts w:ascii="Times New Roman"/>
                <w:b w:val="false"/>
                <w:i w:val="false"/>
                <w:color w:val="ff0000"/>
                <w:sz w:val="20"/>
              </w:rPr>
              <w:t xml:space="preserve"> (алғаш ресми жарияланған күнінен кейін қолданысқа енгізіледі) бұйрығымен.</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Дизентериялы бактериофагтар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қышқылдық тұрақты жабылуымен, құрамында бактериялық дизентерияны қоздырғыштардың лиофилизирленген фаголизат фильтрінің концентарты бар таблеткалар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Сальмонеллезді бактериофагтар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қышқылдық тұрақты жабылуымен, құрамында бактериялық дизентерияны қоздырғыштардың лиофилизирленген фаголизат фильтрінің концентраты бар таблеткалар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Бевацизумаб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100 мг/4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106 683,47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Бевацизумаб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400 мг/16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400 058,73</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Бекламетазон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мкг/мөлшер, 200 мөлшер, белсенді демалумен ингаляциялауға арналған аэрозоль</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4 979,14</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Бекламетазон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мкг/мөлшер, 200 мөлшер, активтендірілген демалумен ингаляциялауға арналған аэрозоль</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6 494,81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Белки плазмы человека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дан 14,0г дейін ақуыздарды қамтитын инфузия үшін ерітінді 200мл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45 020,25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1 000 000 ЕД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Бенциклан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50 мг/2 мл,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суспензия,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1 210,16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Бикалутамид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Бикалутамид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Бисопролол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Бисопролол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Бортезомиб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 үшін ерітінді дайындауға арналған лиофилизат 3,5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434 965,43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Брентуксимаб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үшін концентрат дайындауға арналған ұнтақ,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1083164,33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Бромокриптин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Будесонид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0,25мг/мл 2 мл мөлшерлерген ингаляцияға суспензия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Будесонид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мг/мл 2 мл мөлшерлерген ингаляцияға суспензия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Бупивакаин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0,5%, 5,0 или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3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гепатитіне қарсы вакцинамен, инактивирленген полиомиелитке қарсы рекомбинантты вакцинамен және b типті гемофилиялық инфекцияға қарсы вакцинамен құрамдастырылған дифтерия-сіреспе-жасушасыз көкжөтел вакцинасы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Вакцинациялар құрамында құрамдастырылған: жасушасыз көкжөтел компоненті бар дифтерия - сіреспе, В вирусты гепатиті, инактивриленген полиомиелти, b типіндегі гемофильді инфекция, 1 дозада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15576,53</w:t>
            </w:r>
          </w:p>
        </w:tc>
      </w:tr>
      <w:tr>
        <w:trPr>
          <w:trHeight w:val="8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Инактивирленген полиомиелитке қарсы вакцинамен және b типті гемофилиялық инфекцияға қарсы вакцинамен құрамдастырылған дифтерия-сіреспе-жасушасыз көкжөтел вакцинасы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құрамдастырылған, құрамында: жасушасыз көкжөтел компоненті бар дифтерия - сіреспе, инактивриленген полиомиелит, b түріндегі гемофилиялық инфекция 1 дозада вакцина.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Тұмауға қарсы вакцина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инактивирленген вакцина, эпид кезеңде болатын вирустық тұмаудың циркуляциясының есебін Дүниежүзілік денсаулық сақтау ұйымымен (бұдан әрі - ДДСҰ) ұсыныстарына штамм құрамы сәйкес келуге тиіс, инъекцияға арналған 1 доза / 0,5 мл. шприцтегі суспензия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893,45</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энцефалитіне қарсы концентратталған, инактиверленген вакцина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етке енгізуге арналған культуралы, тазартылған, концентратты, инактивирленген құрамында ампулада немесе құтыда дене энцефалиті антиген вирусы бар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1 871,84</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 қызамыққа және паротитке қарсы вакцина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паротит және қызамық вирустарының тірі аттенуирленген штаммдарынан тұратын лиофилизацияланған вакцина. Шығарылу нысаны: ертіндімен жиынтықта 1 дозалық құты. Вакцинаны шығару жөніндегі өндіріс ДДСҰ-мен сертификатталған болуға тиіс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1 401,70</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Пневмококк инфекциясына қарсы вакцина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пневмококктың 13 серотипі бар полисахаридті коньюгирленген адсорбирленген инактивирленген сұйық вакцина. Шығарылу нысаны-1 дозалық. Шығарылуы бойынша өндіріс ДДСҰ сертификатталған болуға тиіс.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 / мөлшер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8 535,39</w:t>
            </w:r>
          </w:p>
        </w:tc>
      </w:tr>
      <w:tr>
        <w:trPr>
          <w:trHeight w:val="3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қолданылатын полиомиелитқа қарсы вакцина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ішуге арналған, құрамында полиомиелит вирусының иммунологиялық 1,3 түрлерінің аттенуирленген штаммдары бар.</w:t>
            </w:r>
            <w:r>
              <w:br/>
            </w:r>
            <w:r>
              <w:rPr>
                <w:rFonts w:ascii="Times New Roman"/>
                <w:b w:val="false"/>
                <w:i w:val="false"/>
                <w:color w:val="000000"/>
                <w:sz w:val="20"/>
              </w:rPr>
              <w:t>
Шығарылу нысаны - 10,20 дозалық құты, жиынтығында тамызғышы бар немесе пластмассалы құты - пипеткада.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вакцина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лифольді кептірілген. Шығарылу нысаны - тері астына арналған 20 дозалық ампулада немесе құтыда. Қазақстанда қолданылу тәжірибесі 1 жылдан кем емес. Шығарылуы жөніндегі өндіріс ДДСҰ сертификатталған болуға тиіс.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Обаның тірі құрғақ вакцинасы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өзімен бірге обалық микроптың вакциналық штаммының кептірілген тірі өсіндісін ұсынады. Шығарылу нысаны - 10 дозалық құты. Вакцинаға дозаның мөлшеріне сәйкес ерітінді және скарификаторлар қоса беріледі.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276,50</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Ішек сүзегіне қарсы вакцина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ВИ-антигенімен байытылған вакцина, ертіндіде 1,5 немесе 10 дозада ампулада немесе құтыда шығарылады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968,54</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вирусты гепатитіне қарсы вакцина (ВВГ), рекомбинантты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бұлшық етке енгізуге арналған суспензия, 1,0 мл. немесе 2 құтыда балалар дозасында шығарылады. Вакцина шығару жөніндегі өндіріс ДДСҰ-мен сертификатталуға тиіс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Валацикловир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түйіршіктер,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түйіршіктер,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500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100мг/мл 5мл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сироп 150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1 362,98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Вальпрой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таблетка,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Ванкомицин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лиофилизат/ұнтақ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Венлафаксин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капсула/ 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Венлафаксин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әсері бар капсула/таблетка 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Винорелбин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 үшін ерітінді дайындауға арналған концентрат 10 мг/мл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6 896,24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Гадобутрол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1ммоль/мл 15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30 135,27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Гадобутрол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1ммоль/мл 7,5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Гадопентет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9 121,01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Галантамин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Галантамин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2,5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Галантамин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Галантамин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Галоперидол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майлы ерітінді 50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Галоперидол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5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Галотан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булау наркозы үшін сұйықтық, 250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Галсульфаза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 мг/мл,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674111,77</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Гексопреналин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10 мкг/2,0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Гемцитабин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лиофилизацияланған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Гемцитабин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лиофилизацияланған ұнтақ,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Гентамицин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4%,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5000 МЕ/мл,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Гефитиниб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4 776,75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(микрокристалды) инъекция үшін суспензия 2,5%,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Гидроксикарбамид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Гидроксиэтилкрахмал (пентакрахмал)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500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3 436,09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Гидроксиэтилкрахмал (пентакрахмал)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6%, 500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1 088,19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Гидрохлоротиазид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Гидрохлоротиазид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Глатирамера ацетат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астына енгізуге арналған ерітінді 20 мг/1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7 566,18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Гликлазид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Гликлазид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Гозерелин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әсері бар тері астына енгізуге арналған имплантат, 10,8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шприц-аппликатор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166 092,68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Гозерелин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әсері бар тері астына енгізуге арналған имплантат 3,6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шприц-аппликатор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53 330,08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Голимумаб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50 мг/0,5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278 628,00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фибриногенді, тромбинді қамтитын, өлшемі 25*30*05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12 170,06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фибриногенді, тромбинді қамтитын, өлшемі 48*48*05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27 768,58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фибриногенді, тромбинді қамтитын, өлшемі 95*48*05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49 742,12</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Дакарбазин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және инфузия үшін ерітінді дайындауға арналған лиофилизат/ұнтақ,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2 117,65</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Дакарбазин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және инфузия үшін ерітінді дайындауға арналған лиофилизат/ұнтақ,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Дарбэпоэтин альфа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0,5 мл шприцқа толтырылған инъекция үшін ерітінді 20 мкг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16 070,22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Дарбэпоэтин альфа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0,3мл шприцқа толтырылған инъекция үшін ерітінді 30 мкг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23 982,59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Дарбэпоэтин альфа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1,0 мл шприцқа толтырылған инъекция үшін ерітінді 500 мкг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287 844,98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Дарунавир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2 087,57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Дарунавир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2 750,45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Даунорубицин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ұнтақ,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5 458,81</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Дегареликс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жиынтығында еріткіші бар, инфузияға ерітінді дайындауға арналған лиофилизацияланған ұнтақ 120мг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45 872,80</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Дегареликс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жиынтығында еріткіші бар, инфузияға ерітінді дайындауға арналған лиофилизацияланған ұнтақ 80мг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39 595,78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4мг/мл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10%, 200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10%, 400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6%, 200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6%, 400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40%,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40%,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Денозумаб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астына енгізуге арналған ерітінді, 60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53 323,89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Десмопрессин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0,1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Десмопрессин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0,2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Деферазирокс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6 887,80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Децитабин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лиофилизат,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387936,81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Диданозин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Диданозин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Диданозин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75 мг/3 мл/инъекцияға арналған ерітінді 75 мг/2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Диклофенак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Динатрия фолинат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100 мг/2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5 388,37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Динатрия фолинат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400 мг/8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21 556,95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Динопростон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интрацервикалды енгізуге арналған гель 0,5 мг/3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2 603,52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Дисульфирам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Дифенгидрамин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Доксициклин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Доксорубицин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лиофилденген ұнтақ, 50 мг /инфузия үшін ерітінді дайындауға арналған концентрат 2 мг/мл, 25 мл/инъекцияға арналған ерітінді 2 мг/мл, 25мл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2 020,68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Доксорубицин (пегилирленген)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2 мг/мл,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90 729,71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w:t>
            </w:r>
            <w:r>
              <w:rPr>
                <w:rFonts w:ascii="Times New Roman"/>
                <w:b w:val="false"/>
                <w:i w:val="false"/>
                <w:color w:val="ff0000"/>
                <w:sz w:val="20"/>
              </w:rPr>
              <w:t>№ 158</w:t>
            </w:r>
            <w:r>
              <w:rPr>
                <w:rFonts w:ascii="Times New Roman"/>
                <w:b w:val="false"/>
                <w:i w:val="false"/>
                <w:color w:val="ff0000"/>
                <w:sz w:val="20"/>
              </w:rPr>
              <w:t xml:space="preserve"> (алғаш ресми жарияланған күнінен кейін қолданысқа енгізіледі)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ерітінді/концентрат 4%,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Дорипенем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ерітінді дайындауға арналған ұнтақ 500мг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7 215,03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Дорназа-Альфа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ерітінді, 2,5 мг/2,5мл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7 467,02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Доцетаксел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20 мг/мл 1мл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45 815,40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Доцетаксел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80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143 001,49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Доцетаксел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40 мг/мл 3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190 769,97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Дулоксетин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60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Дутастерид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0,5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Дасабувир Омбитасвир+</w:t>
            </w:r>
            <w:r>
              <w:br/>
            </w:r>
            <w:r>
              <w:rPr>
                <w:rFonts w:ascii="Times New Roman"/>
                <w:b w:val="false"/>
                <w:i w:val="false"/>
                <w:color w:val="000000"/>
                <w:sz w:val="20"/>
              </w:rPr>
              <w:t>
Паритапревир+</w:t>
            </w:r>
            <w:r>
              <w:br/>
            </w:r>
            <w:r>
              <w:rPr>
                <w:rFonts w:ascii="Times New Roman"/>
                <w:b w:val="false"/>
                <w:i w:val="false"/>
                <w:color w:val="000000"/>
                <w:sz w:val="20"/>
              </w:rPr>
              <w:t>
Ритонавир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үлбірлі қабығымен қапталған таблеткалар 250 мг;</w:t>
            </w:r>
            <w:r>
              <w:br/>
            </w:r>
            <w:r>
              <w:rPr>
                <w:rFonts w:ascii="Times New Roman"/>
                <w:b w:val="false"/>
                <w:i w:val="false"/>
                <w:color w:val="000000"/>
                <w:sz w:val="20"/>
              </w:rPr>
              <w:t>
үлбірлі қабығымен қапталған таблеткалар бар 12,5 мг + 75 мг + 50 мг таблеткалар жиынтығы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Дексмедетомидин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дайындауға арналған концентрат 100 мкг/мл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темір сульфаты (II) + Аскорбин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320 мг/60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Гептагидрат темір сульфаты (ІІ) + Аскорбин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шәрбәт,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Парентералдық тамақтануға арналған майлы эмульсия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инфузияға арналған эмульсия 10 % 500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1 402,71</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Зидовудин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мг/мл (50 мг/5 мл) дозалайтын құрылғысы бар ішке қабылдауға арналған ерітінді 200мл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6 767,75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Зидовудин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Зидовудин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Зидовудин + Ламивудин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582,78</w:t>
            </w:r>
          </w:p>
        </w:tc>
      </w:tr>
      <w:tr>
        <w:trPr>
          <w:trHeight w:val="10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Золедрон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4 мг/5 мл / венаішілік енгізу үшін ерітінді дайындауға арналған лиофилизирленген ұнтақ 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13 167,22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Золедрон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5 мг/100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125 203,91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Ивабрадин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5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Ивабрадин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Идурсульфаза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концентрат 6 мг/3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1061172,13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Изониазид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Изониазид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Изониазид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Изосорбид мононитрат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Изосорбида динитрат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аэрозоль/спрей 1,25 мг/1 мөлшер, 300 доз 15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1 324,85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Изосорбида динитрат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1 мг/мл,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Изосорбида динитрат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Изосорбида динитрат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әсерлі таблетка, </w:t>
            </w:r>
          </w:p>
          <w:p>
            <w:pPr>
              <w:spacing w:after="20"/>
              <w:ind w:left="20"/>
              <w:jc w:val="both"/>
            </w:pPr>
            <w:r>
              <w:rPr>
                <w:rFonts w:ascii="Times New Roman"/>
                <w:b w:val="false"/>
                <w:i w:val="false"/>
                <w:color w:val="000000"/>
                <w:sz w:val="20"/>
              </w:rPr>
              <w:t>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Изофлуран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ингаляциялық наркозға арналған сұйықтық, </w:t>
            </w:r>
          </w:p>
          <w:p>
            <w:pPr>
              <w:spacing w:after="20"/>
              <w:ind w:left="20"/>
              <w:jc w:val="both"/>
            </w:pPr>
            <w:r>
              <w:rPr>
                <w:rFonts w:ascii="Times New Roman"/>
                <w:b w:val="false"/>
                <w:i w:val="false"/>
                <w:color w:val="000000"/>
                <w:sz w:val="20"/>
              </w:rPr>
              <w:t>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Изофлуран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ингаляциялық наркозға арналған сұйықтық, </w:t>
            </w:r>
          </w:p>
          <w:p>
            <w:pPr>
              <w:spacing w:after="20"/>
              <w:ind w:left="20"/>
              <w:jc w:val="both"/>
            </w:pPr>
            <w:r>
              <w:rPr>
                <w:rFonts w:ascii="Times New Roman"/>
                <w:b w:val="false"/>
                <w:i w:val="false"/>
                <w:color w:val="000000"/>
                <w:sz w:val="20"/>
              </w:rPr>
              <w:t>250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24 610,00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Иматиниб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таблетка/капсула, </w:t>
            </w:r>
          </w:p>
          <w:p>
            <w:pPr>
              <w:spacing w:after="20"/>
              <w:ind w:left="20"/>
              <w:jc w:val="both"/>
            </w:pPr>
            <w:r>
              <w:rPr>
                <w:rFonts w:ascii="Times New Roman"/>
                <w:b w:val="false"/>
                <w:i w:val="false"/>
                <w:color w:val="000000"/>
                <w:sz w:val="20"/>
              </w:rPr>
              <w:t>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5 515,85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Имиглюцераза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лиофилизат 400 ЕД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403 769,85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Имипенем, циластатин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ұнтақ, 500 мг/500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5 785,28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Антитимоцитарлық иммуноглобулин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лиофилизат,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59 359,71</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Кенелік энцефалитке қарсы иммуноглобулин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энцефалитінің вирусымен гипериммундалған жылқы қанының сарысуынан немесе донор сарысуынан дайындалады. Шығарылу нысаны - ампула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7 086 717,00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иммуноглобулині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инфузия үшін ерітінді,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223 044,18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Индапамид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Индометацин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аспарт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бірлік қадамымен 75 картриджге 1 шприц-қалам есебінен жиынтықта шприц-қаламдары бар 3 мл картридждердегі 100 бір бірлік/мл ерітінді.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2 619,31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аспарт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100 бірлік /мл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7 863,43</w:t>
            </w:r>
          </w:p>
        </w:tc>
      </w:tr>
      <w:tr>
        <w:trPr>
          <w:trHeight w:val="13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аспарт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есебінен жиынтықта шприц-қаламдары бар 3 мл картридждердегі 100 бірлік/мл ерітінді.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2 619,31</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орташа ұзақтық инсулині бар екі фазалық инсулин аспарты (қысқа және орташа ұзақтық әрекетіндегі инсулин аналогтарының қоспасы)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есебінен жиынтықта шприц-қаламдары бар 3 мл картридждердегі 100 бірлік/мл суспензия.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2 678,81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гларгин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шприц-қаламдардағы 3 мл 100 бірлік /мл ерітінді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2 152,66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глулизин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шприц-қаламдардағы 3 мл 100 бірлік /мл ерітінді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1 761,56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глулизин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100 бірлік /мл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7 349,62</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двухфазный человеческий генно-инженерный (30/70)</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есебімен жиынтықта шприц-қаламдары бар 3 мл картридждердегі 100 бір./мл ерітінді.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1 031,09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гендік -инженерлік екі фазалық инсулині (30/70)</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құтылардағы 100 бірлік/мл суспензия,10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1 163,98</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детемир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бірлік қадамымен 75 картриджге 1 шприц-қалам есебінен жиынтықта шприц-қаламдары бар 3 мл картридждердегі 100 бірлік/мл ерітінді.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2 755,31</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детемир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есебімен жиынтықта шприц-қаламдары бар 3 мл картридждердегі 100 бірлік /мл ерітінді.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2 755,31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гендік -инженерлік тәуліктік әрекетіндегі изофан инсулині (орта)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есебімен жиынтықта шприц-қаламдары бар 3 мл картридждердегі 100 бірлік/мл суспензия.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662,19</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гендік -инженерлік тәуліктік әрекетіндегі изофан инсулині (орта)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бірлік қадамымен 75 картриджге 1 шприц-қалам есебінен жиынтықта шприц-қаламдары бар 3 мл картридждердегі 100 бірлік /мл суспензия.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662,19</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гендік -инженерлік тәуліктік әрекетіндегі изофан инсулині (орта)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құтылардағы 100 бірлік /мл суспензия,10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1 037,95</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лизпро</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бірлік қадамымен 75 картриджге 1 шприц-қалам есебінен жиынтықта шприц-қаламдары бар 3 мл картридждердегі 100 бірлік /мл ерітінді.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2 175,78</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лизпро</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есебінен жиынтықта шприц-қаламдары бар 3 мл картридждердегі 100 бірлік /мл ерітінді.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2 175,78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Лизпро</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100 бірлік /мл,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7 349,62</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орташа ұзақтық инсулині бар екі фазалық инсулин аспарты (25/75 қысқа және орташа ұзақтық әрекетіндегі инсулин аналогтарының қоспасы)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есебінен жиынтықта шприц-қаламдары бар 3 мл картридждердегі 100 бірлік/мл ерітінді.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2 508,14</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орташа ұзақтық инсулині бар екі фазалық инсулин аспарты (50/50 қысқа және орташа ұзақтық әрекетіндегі инсулин аналогтарының қоспасы)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есебінен жиынтықта шприц-қаламдары бар 3 мл картридждердегі 100 бірлік /мл ерітінді.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2 509,15</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гендік -инженерлік ерігіш инсулині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бірлік қадамымен 75 картриджге 1 шприц-қалам есебімен жиынтығында шприц-қаламдары бар 3 мл картридждердегі 100 бірлік /мл ерітінді.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гендік -инженерлік ерігіш инсулині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бірлік қадамымен 75 картриджге 1 шприц-қалам есебінен жиынтықта шприц-қаламдары бар 3 мл картридждердегі 100 бірлік /мл ерітінді. Картридждерде емес, толтырылған шприц-қаламдарда жеткізілуі мүмкін, бұл жағдайда инсулинге шприц-қаламдар қажет емес.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гендік -инженерлік ерігіш инсулині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құтылардағы 100 бірлік/мл ерітінді,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 альфа 2b</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млн. ME (3 млн. 6 доза ME), инъекциялық ерітінді дайындауға арналған лиофилизирленген ерітінді/инъекцияға арналған ерітінді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r>
              <w:br/>
            </w:r>
            <w:r>
              <w:rPr>
                <w:rFonts w:ascii="Times New Roman"/>
                <w:b w:val="false"/>
                <w:i w:val="false"/>
                <w:color w:val="000000"/>
                <w:sz w:val="20"/>
              </w:rPr>
              <w:t>
шприц-тюбик/</w:t>
            </w:r>
            <w:r>
              <w:br/>
            </w:r>
            <w:r>
              <w:rPr>
                <w:rFonts w:ascii="Times New Roman"/>
                <w:b w:val="false"/>
                <w:i w:val="false"/>
                <w:color w:val="000000"/>
                <w:sz w:val="20"/>
              </w:rPr>
              <w:t>
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31 638,22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Интерферон бета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44мкг/0,5мл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17 177,78</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бета-1b</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жастан асқан балаларда қолдану мүмкіндігі бар жиынтығында еріткіші бар тері астына енгізу үшін ерітінді дайындауға арналған лиофилизат, 0,3 мг (9,6 млн. МЕ)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17 978,69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 бета-1а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 ішілік инъекцияға арналған ерітінді 30 мкг (6 млн.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84 322,96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Инфликсимаб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 үшін концентратқа ерітінді дайындауға арналған лиофилизирленген ұнтақ,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172 399,79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Ирбесартан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Иринотекан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100 мг/5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7 460,34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Иринотекан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40 мг/2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2 983,20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Итраконазол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r>
              <w:br/>
            </w:r>
            <w:r>
              <w:rPr>
                <w:rFonts w:ascii="Times New Roman"/>
                <w:b w:val="false"/>
                <w:i w:val="false"/>
                <w:color w:val="000000"/>
                <w:sz w:val="20"/>
              </w:rPr>
              <w:t>
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Итраконазол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10мг/мл 150,1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14 979,11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Ифосфамид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 үшін ерітінді дайындауға арналған 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4 894,93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Ифосфамид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9 151,39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Ифосфамид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2000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13 598,63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Йогексол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300 мг/мл,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5 851,32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Йогексол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350 мг/мл,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11 286,31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Йогексол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350 мг/мл,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2 658,66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Йогексол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350 мг/мл,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6 126,66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Йодиксанол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320 мг/мл,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14 169,99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Йодиксанол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320 мг/мл,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3 427,14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Йодиксанол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320 мг/мл,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7 806,13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Йопромид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300 мг/мл,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12 933,09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Йопромид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300 мг/мл,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2 879,37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Йопромид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300 мг/мл,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6 861,91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Йопромид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370 мг/мл,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15 066,67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Йопромид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370 мг/мл,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8 038,91</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Кабазитаксел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60 мг/1,5 мл, еріткіш жинағымен 4,5мл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1 380 796,75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гидроксиді, жеңіл магний оксиді, Dl-аспарагин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250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гидроксиді, жеңіл магний оксиді, Dl-аспарагин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500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хлориді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40 мг/мл,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фолинаты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 5мл /күре тамырға және бұлшық етке енгізу үшін ерітінді дайындауға арналған лиофилизат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1 649,04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хлориді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Капецитабин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Капреомицин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1 468,47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Каптоприл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Карбамазепин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Карбетоцин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100 мкг/мл,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9 136,87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Карнитин оротаты (орот және карнитин қышқылдары), бауыр сығындысының антитоксикалық фракциясы (цианокобаламин), пиридоксин гидрохлориді, цианокобаламин, аденин гидрохлориді, рибофлавин)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p>
        </w:tc>
      </w:tr>
      <w:tr>
        <w:trPr>
          <w:trHeight w:val="3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Карнитин оротаты (орот және карнитин қышқылдары), бауыр сығындысының антитоксикалық фракциясы (цианокобаламин), пиридоксин гидрохлориді, цианокобаламин, аденин гидрохлориді, рибофлавин, бифенилдиметил-дикарбоксилат)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Карнитин оротаты (орот және карнитин қышқылдары), Dl-карнитин гидрохлориді (карнитин негізі), бауыр сығындысының антитоксикалық фракциясы (соның ішінде цианокобаламин), аденозин, пиридоксин гидрохлориді, цианокобаламин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Каспофунгин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лиофилизат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100 346,15</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Кветиапин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Кветиапин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500 мг/10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417,30</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100 мг/2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Кеторолак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 ішілік инъекцияға арналған ерітінді 30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Кетотифен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Кларитромицин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лиофилизирленген 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3 080,90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Кларитромицин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Кларитромицин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Клодрон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Клодрон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r>
              <w:br/>
            </w:r>
            <w:r>
              <w:rPr>
                <w:rFonts w:ascii="Times New Roman"/>
                <w:b w:val="false"/>
                <w:i w:val="false"/>
                <w:color w:val="000000"/>
                <w:sz w:val="20"/>
              </w:rPr>
              <w:t>
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Клопидогрел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Клопидогрел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Клопидогрель + Ацетилсалицил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 мг/100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330,88</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Аминқышқылдар жиынтығы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80:20 қатынасында зәйтүн және соя майлары қосындысы, электролитті аминқышқылдары ерітіндісі, Декстроза ерітіндісі, жалпы калориясы 910 ккал 1500 мл үш секциялы контейнері бар инфузияға арналған эмульсия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8 938,57</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Аминқышқылдар жиынтығы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80:20 қатынасында зәйтүн және соя майлары қосындысы, электролитті аминқышқылдары ерітіндісі, Декстроза ерітіндісі, жалпы калориясы 1800 ккал 1500 мл үш секциялы контейнері бар инфузияға арналған эмульсия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типті ботулиндік токсин жиынтығы -гемагглютинин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 ішілік және тері астына енгізуге ерітінді дайындауға арналған лиофилизат 500 ЕД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98 685,10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шәрбәт 667г/л по 1000 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3 490,09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шәрбәт 667г/л по 500 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2 045,91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5 мг/мл 240мл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5 939,57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Ламивудин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шайнауға арналған таблетка 100мг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Ламотриджин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шайнауға арналған таблетка 50мг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Ланреотид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бұлшықет ішілік енгізуге суспензия дайындауға арналған лиофилизат, 30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170 305,80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Лапатиниб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4 220,49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Ларонидаза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100 ЕД/ 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204 359,30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Левамизол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Левамизол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Левомепромазин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25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Левомепромазин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Левосимендан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2,5 мг/мл,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181 346,41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Левотироксин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мкг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500 мг/100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Лейпрорелин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еріткіші бар, тері астына енгізу үшін ерітінді дайындауға арналған лиофилизат 22,5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132 074,38</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Лейпрорелин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еріткіші бар, тері астына енгізу үшін ерітінді дайындауға арналған лиофилизат 45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202 254,61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Лейпрорелин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суспензия дайындауға арналған лиофилизирленген ұнтақ, 11,25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112 000,11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Леналидомид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258 280,88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Леналидомид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264 092,20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Ленограстим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астына және венаішілік енгізуге ерітінді дайындауға арналған лиофилизат, 33,6 млн.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29 272,57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Летрозол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Лидокаин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10%, 38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1 917,24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Лидокаин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1% 3,5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Лидокаин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2%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Лизиноприл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w:t>
            </w:r>
            <w:r>
              <w:rPr>
                <w:rFonts w:ascii="Times New Roman"/>
                <w:b w:val="false"/>
                <w:i w:val="false"/>
                <w:color w:val="ff0000"/>
                <w:sz w:val="20"/>
              </w:rPr>
              <w:t>№ 158</w:t>
            </w:r>
            <w:r>
              <w:rPr>
                <w:rFonts w:ascii="Times New Roman"/>
                <w:b w:val="false"/>
                <w:i w:val="false"/>
                <w:color w:val="ff0000"/>
                <w:sz w:val="20"/>
              </w:rPr>
              <w:t xml:space="preserve"> (алғаш ресми жарияланған күнінен кейін қолданысқа енгізіледі)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Лопинавир + Ритонавир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60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3 067,51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Лопинавир + Ритонавир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мг/25 мг баларға арналған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Лопинавир + Ритонавир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Лоратадин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Лорноксикам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астына және бұлшық етке енгізу үшін ерітінді дайындауға арналған лиофилизат, 8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Лорноксикам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Лорноксикам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Магния сульфат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25%,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Макрогол 4000</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ерітінді дайындауға арналған ұнтақ, 64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526,90</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Макрогол 3350, сусыз натрий сульфаты, натрий хлориді, аскорбин қышқылы, натрий аскорбаты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ерітінді үшін ұнтақ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2 052,94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15%, 200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15%, 400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Мебеверин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капсула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Мелоксикам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Мелоксикам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Мелоксикам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етке енгізуге арналған ерітінді 15 мг/1,5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Меропенем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ұнтақ/лиофилизат 0,5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4 649,15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Меропенем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ұнтақ/лиофилизат 1,0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7 415,31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Метамизол натрия</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50 %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Метилпреднизолон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еріткіші бар, инъекция үшін ерітінді дайындауға арналған ұнтақ/лиофилизат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1 926,82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Метилпреднизолон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ерітінді дайындауға арналған лиофилизирленген ұнтақ 1000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5 967,40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Метилпреднизолон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ерітінді дайындауға арналған лиофилизирленген ұнтақ 250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1 926,82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Метилпреднизолон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16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Метилпреднизолон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Метоклопрамид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0,5%,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Метоклопрамид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Метопролол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венаішілік енгізуге арналған ерітінді 1 мг/мл 5 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2 835,04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Метопролол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 ететін 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Метотрексат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 0,75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3 347,39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Метотрексат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3 815,77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Метотрексат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4 788,62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Метотрексат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мг/мл,1,5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3 815,77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Метотрексат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арналған ерітінді 0,5%,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Метформин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Метформин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Метформин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850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Мидекамицин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 үшін суспензия дайындауға арналған түйіршіктер 175мг/5мл, 20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Мидекамицин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Мизопростол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0,2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Миртазапин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Митоксантрон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ерітінді дайындауға арналған концентрат немесе инъекцияға арналған ерітінді, 10 мг/5 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26217,14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Мифамуртид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суспензия дайындауға арналған ұнтақ 4мг/50мл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939 991,01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Мифепристон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Моксифлоксацин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400 мг/250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11 866,30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Моксифлоксацин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Моксонидин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0,2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Моксонидин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Надропарин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шприцтердегі инъекцияға арналған ерітінді, 3800 ME анти-Ха/0,4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1 036,37</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Надропарин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толтырылған шприцтердегі инъекцияға арналған ерітінді, 2850 ME анти-Ха/0,3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840,71</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Надропарин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толтырылған шприцтердегі инъекцияға арналған ерітінді, 5700 ME анти-Ха/0,6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1 653,58</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Надропарин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толтырылған шприцтердегі инъекцияға арналған ерітінді, 7600 ME анти-Ха/0,8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2 109,27</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Налтрексон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етке енгізу үшін ұзақ әсерлі суспензия дайындауға арналған ұнтақ, 380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140 063,00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Налтрексон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r>
              <w:br/>
            </w:r>
            <w:r>
              <w:rPr>
                <w:rFonts w:ascii="Times New Roman"/>
                <w:b w:val="false"/>
                <w:i w:val="false"/>
                <w:color w:val="000000"/>
                <w:sz w:val="20"/>
              </w:rPr>
              <w:t>
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Нандролон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майлы ерітінді 50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амидотризоат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76%,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аминосалицилат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3%, 400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1 777,59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аминосалицилат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түйіршектер 600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9 474,85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тиосульфаты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300 мг/мл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хлорид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0,9%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хлорид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0,9%,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Небиволол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Невирапин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суспензия 50 мг/5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3 768,54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Невирапин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Неостигмин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түріндегі инъекцияға арналған ерітінді 0,05%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Никотиновая кислота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Нилотиниб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11 881,08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Нимодипин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инфузомат үшін қосқыш түтігі бар инфузияға арналған ерітінді 10мг /50мл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5 067,52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Нимодипин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Нитроглицерин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аэрозоль,10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1 042,18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Нифедипин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Нифедипин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фосфолипидтер 25мг, Екі қанық фосфатидилхолин (DSPC), еркін май қышқылдары (FFA), Триглицеридтер (TG)</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интратрахеалды енгізуге арналған суспензия 25мг/мл 4мл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108 605,77</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Оксалиплатин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 дайындауға арналған ұнтақ/лиофилизат 50 мг/ инфузиялық ерітінді дайындауға арналған концентрат 5 мг/мл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3181,13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Окситоцин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ЕД/мл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Октоког альфа (рекомбинантты антигемофилиялық фактор)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 үшін ерітінді дайындауға арналған лиофилизат, 250 МЕ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28 609,36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Октоког альфа (рекомбинантты антигемофилиялық фактор)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 үшін ерітінді дайындауға арналған лиофилизат, 1000 МЕ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114 694,25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Октоког альфа (рекомбинантты антигемофилиялық фактор)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 үшін ерітінді дайындауға арналған лиофилизат, 500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56 436,82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Октреотид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суспензия дайындауға арналған микросфералар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227 624,25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Октреотид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0,05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1 020,27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Октреотид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0,1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1 205,55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Оланзапин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1 279,17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2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Омепразол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лиофилизирленген ұнтақ, 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Ондансетрон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4 мг/2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Ондансетрон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8 мг/4мл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Орнидазол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Орнидазол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Осельтамивир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551,07</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арналған ерітінді 200 мг/100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Пазопаниб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19 157,10</w:t>
            </w:r>
          </w:p>
        </w:tc>
      </w:tr>
      <w:tr>
        <w:trPr>
          <w:trHeight w:val="21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Паклитаксел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100 мг (поливинилхлорид (бұдан әрі - ПВХ) қамтымайтын жүйелермен жиынтықта)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13 446,55</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Паклитаксел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30 мг/5 мл (ПВХ қамтымайтын жүйелермен жиынтықта)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4 370,37</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Паклитаксел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300 мг/50 мл (ПВХ қамтымайтын жүйелермен жиынтықта)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31 738,14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бұлшық етке енгізуге арналған суспензия 100мг/1,0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103 137,30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бұлшық етке енгізуге арналған суспензия 150мг/1,5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131 123,15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бұлшық етке енгізуге арналған суспензия 75мг/0,75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78 009,42</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1 076,42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1 196,26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9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1 795,46</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Памидрон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90 мг/30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41 842,35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микросфераларды қамтитын, ішекте еритін қабықшадағы капсула,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микросфераларды қамтитын, ішекте еритін қабықшадағы капсула,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Пантопразол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Пантопразол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Папаверина гидрохлориді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Пара-аминосалицил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ішкізу арқылы қолданылатын ерітінді дайындауға арналған пакеттердегі дозаланған ұнтақ, 12,5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ішкізу арқылы қолданылатын суспензия 120 мг/5 мл, 2,4%,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ішкізу арқылы қолданылатын суспензия 250 мг/5,0мл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Пароксетин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Пегинтерферон - альфа 2b</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лиофилизирленген ұнтақ 100 мкг/0,5 мл еріткішпен бірге құтыда /инъекция үшін ерітінді дайындауға арналған лиофилизирленген ұнтақ және еріткіш. Препараттың әрбір бірлігіне қосымша 35 рибавирин таблеткасы ұсынылады 200мг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p>
            <w:pPr>
              <w:spacing w:after="20"/>
              <w:ind w:left="20"/>
              <w:jc w:val="both"/>
            </w:pPr>
            <w:r>
              <w:rPr>
                <w:rFonts w:ascii="Times New Roman"/>
                <w:b w:val="false"/>
                <w:i w:val="false"/>
                <w:color w:val="000000"/>
                <w:sz w:val="20"/>
              </w:rPr>
              <w:t>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63 066,32</w:t>
            </w:r>
          </w:p>
        </w:tc>
      </w:tr>
      <w:tr>
        <w:trPr>
          <w:trHeight w:val="30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Пегинтерферон - альфа 2b</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лиофилизирленген ұнтақ 120 мкг/0,5 мл еріткішпен бірге құтыда (ампуладағы инъекцияға арналған су 0,7 мл) немесе инъекция үшін ерітінді дайындауға арналған лиофилизирленген ұнтақ және еріткіш. Препараттың әрбір бірлігіне қосымша 42 рибавирин таблеткасы ұсынылады 200мг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r>
              <w:br/>
            </w:r>
            <w:r>
              <w:rPr>
                <w:rFonts w:ascii="Times New Roman"/>
                <w:b w:val="false"/>
                <w:i w:val="false"/>
                <w:color w:val="000000"/>
                <w:sz w:val="20"/>
              </w:rPr>
              <w:t>
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71 128,92</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Пегинтерферон - альфа 2b</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лиофилизирленген ұнтақ 50 мкг/0,5 мл еріткіші бар құтыда / инъекция үшін ерітінді дайындауға арналған лиофилизирленген ұнтақ және еріткіш. Препараттың әрбір бірлігіне қосымша 14 рибавирин таблеткасы ұсынылады 200мг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r>
              <w:br/>
            </w:r>
            <w:r>
              <w:rPr>
                <w:rFonts w:ascii="Times New Roman"/>
                <w:b w:val="false"/>
                <w:i w:val="false"/>
                <w:color w:val="000000"/>
                <w:sz w:val="20"/>
              </w:rPr>
              <w:t>
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51 004,80</w:t>
            </w:r>
          </w:p>
        </w:tc>
      </w:tr>
      <w:tr>
        <w:trPr>
          <w:trHeight w:val="26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Пегинтерферон - альфа 2b</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лиофилизирленген ұнтақ 80 мкг/0,5 мл еріткішпен бірге құтыда / инъекция үшін ерітінді дайындауға арналған лиофилизирленген ұнтақ және еріткіш. Препараттың әрбір бірлігіне қосымша 21 рибавирин таблеткасы ұсынылады 200мг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r>
              <w:br/>
            </w:r>
            <w:r>
              <w:rPr>
                <w:rFonts w:ascii="Times New Roman"/>
                <w:b w:val="false"/>
                <w:i w:val="false"/>
                <w:color w:val="000000"/>
                <w:sz w:val="20"/>
              </w:rPr>
              <w:t>
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52 486,54</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Пегинтерферон - альфа 2а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180 мкг/0,5мл бір рет пайдаланылатын құтыларда/шприц-тюбиктарда 0,5 мл. Препараттың әрбір бірлігіне қосымша 42 рибавирин таблеткасы ұсынылады 200мг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r>
              <w:br/>
            </w:r>
            <w:r>
              <w:rPr>
                <w:rFonts w:ascii="Times New Roman"/>
                <w:b w:val="false"/>
                <w:i w:val="false"/>
                <w:color w:val="000000"/>
                <w:sz w:val="20"/>
              </w:rPr>
              <w:t>
шприц-қалам</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54 130,26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Пеметрексед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лиофилизат,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144 837,65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Пеметрексед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лиофилизат,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801 376,92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Пентоксифиллин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2%,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Периндоприл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Пипекуроний бромиді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лиофилизацияланған ұнтақ, 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Пиразинамид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Пиридоксина гидрохлориді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вирустық инактивациядан, оның ішінде сольвент-детергентті әдіспен өткен, құрамында альбумин, сахароза және полиэтиленгликоль жоқ, қолданылу мерзімі ішінде 25</w:t>
            </w:r>
            <w:r>
              <w:rPr>
                <w:rFonts w:ascii="Times New Roman"/>
                <w:b w:val="false"/>
                <w:i w:val="false"/>
                <w:color w:val="000000"/>
                <w:vertAlign w:val="superscript"/>
              </w:rPr>
              <w:t>0</w:t>
            </w:r>
            <w:r>
              <w:rPr>
                <w:rFonts w:ascii="Times New Roman"/>
                <w:b w:val="false"/>
                <w:i w:val="false"/>
                <w:color w:val="000000"/>
                <w:sz w:val="20"/>
              </w:rPr>
              <w:t xml:space="preserve">С дейінгі температурада сақтауға болатын, жиынтығында еріткіші мен енгізуге арналған жиынтығы бар, венаішілік енгізу үшін ерітінді дайындауға арналған құтыдағы лиофилизат 1000 ME.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69 282,50</w:t>
            </w:r>
          </w:p>
        </w:tc>
      </w:tr>
      <w:tr>
        <w:trPr>
          <w:trHeight w:val="3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вирустық инактивациядан, оның ішінде сольвент-детергентті әдіспен өткен, құрамында альбумин, сахароза және полиэтиленгликоль жоқ, қолданылу мерзімі ішінде 25</w:t>
            </w:r>
            <w:r>
              <w:rPr>
                <w:rFonts w:ascii="Times New Roman"/>
                <w:b w:val="false"/>
                <w:i w:val="false"/>
                <w:color w:val="000000"/>
                <w:vertAlign w:val="superscript"/>
              </w:rPr>
              <w:t>0</w:t>
            </w:r>
            <w:r>
              <w:rPr>
                <w:rFonts w:ascii="Times New Roman"/>
                <w:b w:val="false"/>
                <w:i w:val="false"/>
                <w:color w:val="000000"/>
                <w:sz w:val="20"/>
              </w:rPr>
              <w:t xml:space="preserve">С дейінгі температурада сақтауға болатын, жиынтығында еріткіші мен енгізуге арналған жиынтығы бар, венаішілік енгізу үшін ерітінді дайындауға арналған құтыдағы лиофилизат 250 ME.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17 321,16</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Виллебранд ауруының алдын алу және емдеудің терапиялық көрсетілімдерінің болуымен жиынтығында еріткіші мен енгізуге арналған жиынтығы бар, венаішілік енгізу үшін ерітінді дайындауға арналған құтыдағы лиофилизат 1000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66 000,64</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Виллебранд факторынсыз, жиынтығында еріткіші мен енгізуге арналған жиынтығы бар, венаішілік үшін ерітінді дайындауға арналған құтыдағы лиофилизат 250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19 726,09</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Виллебранд факторынсыз, жиынтығында еріткіші мен енгізуге арналған жинағы бар, венаішілік енгізу үшін ерітінді дайындауға арналған құтыдағы лиофилизат 500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31 292,89</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еріткіші мен енгізуге арналған жинағы бар, Виллебранд ауруын емдеуге және профилактикасының терапевке көрсеткіші бар венаішілік енгізу үшін ерітінді дайындауға арналған құтыдағы лиофилизат 1000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68 867,06</w:t>
            </w:r>
          </w:p>
        </w:tc>
      </w:tr>
      <w:tr>
        <w:trPr>
          <w:trHeight w:val="22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жиынтығында еріткіші мен енгізуге арналған жинағы бар, Виллебранд ауруын емдеуге және профилактикасының терапия көрсеткіші бар венаішілік енгізу үшін ерітінді дайындауға арналған құтыдағы лиофилизат 250 ME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18 406,14</w:t>
            </w:r>
          </w:p>
        </w:tc>
      </w:tr>
      <w:tr>
        <w:trPr>
          <w:trHeight w:val="13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жиынтығында еріткіші мен енгізуге арналған жинағы бар, Виллебранд ауруын емдеуге және алдын алуға терапевтік көрсеткіші бар күре тамыр ішіне енгізу үшін ерітінді дайындауға арналған құтыдағы лиофилизат 500 ME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34 280,01</w:t>
            </w:r>
          </w:p>
        </w:tc>
      </w:tr>
      <w:tr>
        <w:trPr>
          <w:trHeight w:val="3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қанның ұюының плазмалық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вирустық инактивациядан, оның ішінде сольвент-детергентті әдіспен өткен, құрамында альбумин, сахароза және полиэтиленгликоль жоқ, қолданылу мерзімі ішінде 25</w:t>
            </w:r>
            <w:r>
              <w:rPr>
                <w:rFonts w:ascii="Times New Roman"/>
                <w:b w:val="false"/>
                <w:i w:val="false"/>
                <w:color w:val="000000"/>
                <w:vertAlign w:val="superscript"/>
              </w:rPr>
              <w:t>0</w:t>
            </w:r>
            <w:r>
              <w:rPr>
                <w:rFonts w:ascii="Times New Roman"/>
                <w:b w:val="false"/>
                <w:i w:val="false"/>
                <w:color w:val="000000"/>
                <w:sz w:val="20"/>
              </w:rPr>
              <w:t xml:space="preserve">С дейінгі температурада сақтауға болатын, жиынтығы еріткіші мен енгізуге арналған жинағы бар, венаішілік енгізу үшін ерітінді дайындауға арналған құтыдағы лиофилизат 500 ME.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34 641,25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Платифиллин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0,2%,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 - йод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ерітінді 1 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бөтелке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2 175,63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 - йод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ерітінді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Повидон - йод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ерітінді 30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Позаконазол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суспензия 40 мг/мл.105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242 007,83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Порактант Альфа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эндотрахеалды енгізуге арналған суспензия 80 мг/мл, 1,5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118 763,73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Преднизолон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30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Преднизолон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қолдануға арналған темір препараттары (III)</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 ішіне енгізуге арналған ерітінді 100 мг/2 мл жүкті әйелдердің анемиясын емдеуге арналған терапиялық көрсетілімдер болған жағдайда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2 492,46</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қолдануға арналған темір препараттары (III)</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жасөспірімдерде анемияны емдеуге арналған терапиялық көрсетілімдер болған жағдайда, бұлшық етке енгізуге арналған ерітінді 100 мг/2 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0,5% по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0,5% по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 по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Прометазин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25 мг/ мл,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Пропофол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 ішіне енгізуге арналған эмульсия 10 мг/мл,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Пропофол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 ішіне енгізуге арналған эмульсия 10 мг/мл,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824,02</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Дифтерияға қарсы сарысу</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дифтериялық анатоксинмен гипериммунизацияға ұшыраған жылқы қанынан алынған препарат. Сарысу мөлдір немесе орташа ашық түсі бар сұйықтық болып келеді.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Протионамид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Пэгаспаргаза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3750 МЕ, 5мл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355 306,88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 амлодипин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 мг/5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Рамиприл, амлодипин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 мг/5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Ранитидин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Ранитидин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Репаглинид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Репаглинид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Рибавирин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40 мг/мл,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28 691,37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Рибавирин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таблетка/капсула,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r>
              <w:br/>
            </w:r>
            <w:r>
              <w:rPr>
                <w:rFonts w:ascii="Times New Roman"/>
                <w:b w:val="false"/>
                <w:i w:val="false"/>
                <w:color w:val="000000"/>
                <w:sz w:val="20"/>
              </w:rPr>
              <w:t>
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Ривароксабан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Ривароксабан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Ривароксабан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ерітінді 1 мг/мл, 30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10 388,06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бұлшықетке енгізу үшін суспензия дайындауға арналған ұнтақ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30 186,84</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Рисперидон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әсерлі, бұлшықетке енгізу үшін суспензия дайындауға арналған ұнтақ 37,5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45 282,40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Ритуксимаб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инфузия үшін ерітінді дайындауға арналған концентрат 10 мг/мл,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69 118,18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Ритуксимаб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инфузия үшін ерітінді дайындауға арналған концентрат 10 мг/мл,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345 593,42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Рифампицин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Рифампицин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лиофилизирленген ұнтақ, 0,15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Рифампицин + Изониазид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 + 75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Рифампицин + Изониазид + Пиразинамид + Этамбутол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 + 75 мг + 400 мг + 275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Рифампицин+</w:t>
            </w:r>
          </w:p>
          <w:p>
            <w:pPr>
              <w:spacing w:after="20"/>
              <w:ind w:left="20"/>
              <w:jc w:val="both"/>
            </w:pPr>
            <w:r>
              <w:rPr>
                <w:rFonts w:ascii="Times New Roman"/>
                <w:b w:val="false"/>
                <w:i w:val="false"/>
                <w:color w:val="000000"/>
                <w:sz w:val="20"/>
              </w:rPr>
              <w:t>Изониазид+</w:t>
            </w:r>
          </w:p>
          <w:p>
            <w:pPr>
              <w:spacing w:after="20"/>
              <w:ind w:left="20"/>
              <w:jc w:val="both"/>
            </w:pPr>
            <w:r>
              <w:rPr>
                <w:rFonts w:ascii="Times New Roman"/>
                <w:b w:val="false"/>
                <w:i w:val="false"/>
                <w:color w:val="000000"/>
                <w:sz w:val="20"/>
              </w:rPr>
              <w:t>Пиразинамид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мг/75 мг/400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Розувастатин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Розувастатин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Рокситромицин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Рокурония бромид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10 мг/мл,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1 182,22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Ропивакаин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1 845,84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Ропивакаин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7,5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Ропивакаин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2 593,83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Рофлумиласт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0,5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Саксаглиптин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Сальбутамол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100 мкг/мөлшер, 200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483,58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Сальметерол, флутиказон пропионаты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25/125 мкг, 120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6 713,80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Сальметерол, флутиказон пропионаты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25/250 мкг, 120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7 559,34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Сальметерол, флутиказон пропионаты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аэрозоль 25/50 мкг, 120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4 570,78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Сальметерол, флутиказон пропионаты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ұнтақ 50 мкг/100 мкг, 60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6 177,15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Сальметерол, флутиказон пропионаты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ұнтақ 50 мкг/250 мкг, 60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9 681,50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Сальметерол, флутиказон пропионаты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ұнтақ 50 мкг/500 мкг, 60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ингалятор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11 016,71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Севеламер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үлдір қабықшамен қапталған таблеткалар 800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Севофлуран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сұйықтық/ерітінді 250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48244,59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Сертралин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Сертралин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Симвастатин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Симвастатин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Симвастатин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Сорафениб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8 036,40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Спиронолактон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Спиронолактон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Стронция ранелат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 үшін суспензия дайындауға арналған түйіршіктер 2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Сугаммадекс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100 мг/мл,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31 007,64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Сугаммадекс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100 мг/мл,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72 437,75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Суксаметоний</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0,1 г/5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Сукцинилированный желатин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арналған ерітінді 4%, 500,0мл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1 485,21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Сулодексид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 ЛЕ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Сулодексид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600 ЛЕ/2 мл,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Сульпирид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100мг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Сульпирид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Сульфаметоксазол + Триметоприм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(80мг+16мг)/мл,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Сульфаметоксазол + Триметоприм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пероралдық қолдануға арналған суспензия 120 мг/5 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Сульфаметоксазол + Триметоприм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арқылы қолданылатын суспензия 240 мг/5 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Сульфаметоксазол + Триметоприм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480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Сульфасалазин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Сунитиниб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27 210,26</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 өкпесінің терісінен фосфолипидті фракция сурфактанты (SF-RI 1)</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лиофилизат еріткіші бар эндотрахеальды енгізу үшін суспензия дайындауға арналған лиофилизат, 45мг/мл 108 мг шприцте 2,4 мл-ден еріткіші бар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144 610,50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Тамоксифен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Тегафур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Темозоломид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25 448,93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Темозоломид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50 314,96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Темозоломид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180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64 691,30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Темозоломид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23 576,54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Тенофовир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Тенофовир/</w:t>
            </w:r>
            <w:r>
              <w:br/>
            </w:r>
            <w:r>
              <w:rPr>
                <w:rFonts w:ascii="Times New Roman"/>
                <w:b w:val="false"/>
                <w:i w:val="false"/>
                <w:color w:val="000000"/>
                <w:sz w:val="20"/>
              </w:rPr>
              <w:t>
Эмтрицитабин/ Эфавиренз</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300 мг/200/600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2 641,83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Теофиллин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Теофиллин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Теофиллин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капсула, 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r>
              <w:br/>
            </w:r>
            <w:r>
              <w:rPr>
                <w:rFonts w:ascii="Times New Roman"/>
                <w:b w:val="false"/>
                <w:i w:val="false"/>
                <w:color w:val="000000"/>
                <w:sz w:val="20"/>
              </w:rPr>
              <w:t>
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Терлипрессин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инъекцияға арналған ерітінді 0,1мг/мл, 2 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3 642,47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Тиамфеникол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мен ингаляция үшін ерітінді дайындауға арналған лиофилизат 500мг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Тикагрелор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90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Тиопентал натрийі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лиофилизацияланған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Тиоридазин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драже, 10мг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Тиоридазин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Топирамат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Топирамат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Топотекан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инфузияға ерітінді дайындауға арналған лиофилизат 2.5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20 972,34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Топотекан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лиофилизат, 4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33 555,77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Торасемид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 5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Торемифен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Торемифен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Тофизопам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Тоцилизумаб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 дайындауға арналған концентрат 20 мг/ 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148 846,23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Тоцилизумаб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 дайындауға арналған концентрат 20 мг/мл, 20мл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297 685,88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Тоцилизумаб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 дайындауға арналған концентрат 20 мг/мл, 4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59 489,07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Трабектедин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лиофилизат, 1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665 082,80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Трастузумаб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инфузиялық ерітінді үшін концентрат дайындауға арналған лиофилизирленген ұнтақ, 440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410 055,03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Трипторелин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суспензия дайындауға арналған лиофилизат 3,75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p>
            <w:pPr>
              <w:spacing w:after="20"/>
              <w:ind w:left="20"/>
              <w:jc w:val="both"/>
            </w:pPr>
            <w:r>
              <w:rPr>
                <w:rFonts w:ascii="Times New Roman"/>
                <w:b w:val="false"/>
                <w:i w:val="false"/>
                <w:color w:val="000000"/>
                <w:sz w:val="20"/>
              </w:rPr>
              <w:t>шприц-ампула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40 604,12</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Трипторелин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бұлшықетке енгізу үшін ұзақ әсерлі суспензия дайындауға арналған лиофилизат 11,25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121 011,65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Трипторелин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0,1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1 818,76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Трифлуоперазин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0,2%,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Трифлуоперазин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 мөлдір түссіз немесе сәл ғана боялған сұйықтық құрамы тұнбайтын және басқа да қоспалар жоқ 0,1 мл 2 туберкулинді бірлік бар (ТБ) ертінді түрінде ампулада немесе құтыда шығарылады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1 243 647,63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Урапидил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30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Урапидил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5 мг/мл, 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1 340,05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Урапидил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5 мг/мл, 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1 120,28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Урокиназа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 үшін ерітінді дайындауға арналған лиофилизат 10 000 МЕ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4 184,24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Урокиназа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инфузия үшін ерітінді дайындауға арналған лиофилизат 500 000 МЕ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24 520,84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Урсодезоксихол қышқылы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 250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Устекинумаб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толтырылған шприцтердегі инъекцияға арналған ерітінді, 45мг/0,3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948 608,87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 қанның ұю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лиофилизирленген ұнтақ, 500 ME</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48 195,57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 қанның ұю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лиофилизирленген ұнтақ, 600 МЕ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47 673,61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Фамотидин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Фенотерол гидробромиді + Ипратропий гидробромиді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ерітінді 500 мкг + 250 мкг/ мл,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1 203,75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Фенофибрат (ұсақталған)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145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Филграстим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0,3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шприц-тюбик/ 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7 924,05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Флударабин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лиофилизирленген ұнтақ/концентрат,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35 272,38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Флударабин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ерітіндіі 200 мг/100 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Флуоксетин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Флутиказон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дозаланған аэрозоль 125 мкг/доза, 60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2 732,20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Флутиказон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дозаланған аэрозоль 250 мкг/доза, 120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7 721,44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Флутиказон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ингаляцияға арналған дозаланған аэрозоль 50 мкг/доза, 120 доз</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1 781,87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Фозиноприл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Фозиноприл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Фозиноприл + гидрохлортиазид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 + 12,5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фондапаринуксы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толтырылған шприцтегі тері астына енгізуге арналған ерітінді 2,5 мг/0,5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2 101,73</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Бұқаның өкпе тінінен бөлінген фосфолипидті фракция SF-RI 1 (сурфактант)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жиынтығында ерітіндісі бар, эндотрахеалды енгізу үшін суспензияны дайындауға арналған лифолизирленген 45 мг ұнтақ, жиынтығында 1, 2 мл еріткішімен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109 867,60</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Фосфомицин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ішкізу арқылы қолданылатын ерітінді дайындауға арналған пакеттердегі түйіршіктер, 3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1 926,00</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Фторурацил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немесе инфузия үшін ерітінді дайындауға арналған концентрат 250 мг/5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Фулвестрант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шприцтегі бұлшық ет ішілік инъекцияға арналған ерітінді 250 мг/5 мл, 5мл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188 428,37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Фуросемид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1%,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Фуросемид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Хлоропирамин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r>
              <w:br/>
            </w:r>
            <w:r>
              <w:rPr>
                <w:rFonts w:ascii="Times New Roman"/>
                <w:b w:val="false"/>
                <w:i w:val="false"/>
                <w:color w:val="000000"/>
                <w:sz w:val="20"/>
              </w:rPr>
              <w:t>
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Хлоропирамин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20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Хлорпромазин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Хлорпромазин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Хлорпромазин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w:t>
            </w:r>
            <w:r>
              <w:br/>
            </w:r>
            <w:r>
              <w:rPr>
                <w:rFonts w:ascii="Times New Roman"/>
                <w:b w:val="false"/>
                <w:i w:val="false"/>
                <w:color w:val="000000"/>
                <w:sz w:val="20"/>
              </w:rPr>
              <w:t>
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Хлорпромазин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2,5%,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Цетуксимаб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5 мг/мл 20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102 947,59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Цефазолин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0,5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Цефазолин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1,0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Цефепим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2 204,95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Цефепим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Цефиксим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 үшін суспензия дайындауға арналған ұнтақ/ түйіршіктер,100 мг/5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2 337,95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Цефоперазон + сульбактам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2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Цефотаксим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 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Цефподоксим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Цефтазидим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Цефтазидим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Цефтриаксон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Цефтриаксон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ішкізу арқылы қолданылатын суспензия дайындауға арналған түйіршіктер 125мг/5мл 50мл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1 586,29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1500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561,64</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ерітінді дайындауға арналған ұнтақ, 750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200 мкг/мл,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500 мкг/мл,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Циклосерин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жастан асқан балаларда қолдану мүмкіндігі бар 100 мг капсула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бауырдың жұмыс істеуі бұзылған науқастарда, сондай-ақ жүкті әйелдерде қолдану мүмкіндігі бар 100 мг капсула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605,16</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жастан асқан балаларда қолдану мүмкіндігі бар 25 мг капсула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бауырдың жұмыс істеуі бұзылған науқастарда, сондай-ақ жүкті әйелдерде қолдану мүмкіндігі бар 25 мг капсула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жастан асқан балаларда қолдану мүмкіндігі бар 50 мг капсула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Циклоспорин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бауырдың жұмыс істеуі бұзылған науқастарда, сондай-ақ жүкті әйелдерде қолдану мүмкіндігі бар 50 мг капсула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Циклофосфамид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лиофилизат 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1 337,50</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Циклофосфамид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5 906,19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Циклофосфамид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ұнтақ,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3 023,71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Цинакальцет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30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2 730,45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Ципротерон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 етішілік инъекцияға арналған майлы ерітінді 300 мг/3 мл, 3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3 530,64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Ципротерон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200 мг/100 мл, 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таблетка,750 мг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Цисплатин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инфузия үшін ерітінді дайындауға арналған концентрат 50 мг/50 мл немесе 50 мг/100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2 185,86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Цитарабин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лиофилизацияланған ұнтақ 100 мг/ инъекция мен инфузияға арналған ерітінді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702,43</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Цитарабин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дайындауға арналған лиофилизацияланған ұнтақ 1000 мг/ инъекция мен инфузияға арналған ерітінді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4 248,45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қалыпты иммуноглобулині G</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инфузия үшін ерітінді, 50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116 633,21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Ұюдың VIII 450 МЕ адам факторы / Виллебранд 400 МЕ адам факторы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жиынтығында еріткіші бар (0,1% Полисорбат 80 бар инъекцияға арналған су) және енгізуге арналған жиынтығы құтыдағы тамырға салу үшін ерітіндіні дайындауға арналған лиофилизат 450 МЕ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114 447,74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Эверолимус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35 519,88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Эверолимус</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28 070,42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Эзомепразол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 үшін ерітінді дайындауға арналған лиофилизат, 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2 095,22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Эзомепразол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157,02</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Эзомепразол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Элтромбопаг</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6 788,08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Элтромбопаг</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13 414,94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Эмтрицитабин + Тенофовир</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200 мг/300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866,52</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енгізуге арналған ерітінді 1,25 мг/мл,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5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Эноксапарин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шприцтердегі инъекцияға арналған ерітінді 4000 анти-Ха МЕ/0,4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1 331,21</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Эноксапарин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шприцтердегі инъекцияға арналған ерітінді 6000 анти-Ха МЕ/0,6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1 938,96</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Эноксапарин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шприцтердегі инъекцияға арналған ерітінді 8000 анти-Ха МЕ/0,8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2 165,98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18.12.2015 </w:t>
            </w:r>
            <w:r>
              <w:rPr>
                <w:rFonts w:ascii="Times New Roman"/>
                <w:b w:val="false"/>
                <w:i w:val="false"/>
                <w:color w:val="ff0000"/>
                <w:sz w:val="20"/>
              </w:rPr>
              <w:t>№ 974</w:t>
            </w:r>
            <w:r>
              <w:rPr>
                <w:rFonts w:ascii="Times New Roman"/>
                <w:b w:val="false"/>
                <w:i w:val="false"/>
                <w:color w:val="ff0000"/>
                <w:sz w:val="20"/>
              </w:rPr>
              <w:t xml:space="preserve"> бұйрығымен.</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Эпинефрин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0,18 % 1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Эпирубицин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10 мг/5 мл /инъекция үшін ерітінді дайындауға арналған лиофилизирленген ұнтақ,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2 818,90</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Эпирубицин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ерітінді дайындауға арналған концентрат 50 мг/25 мл/инъекция үшін ерітінді дайындауға арналған лиофилизирленген ұнтақ, 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8 688,65</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Эпоэтин альфа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дайын шприцтердегі инъекцияға арналған ерітінді 2000 МЕ/0,5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5 981,30</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Эпоэтин альфа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дайын шприцтердегі инъекцияға арналған ерітінді 40000 МЕ/1,0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71 879,39</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Эпоэтин бета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 үшін ерітінді 2 000 МЕ/0,3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шприц-тюбик</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5 114,94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w:t>
            </w:r>
            <w:r>
              <w:rPr>
                <w:rFonts w:ascii="Times New Roman"/>
                <w:b w:val="false"/>
                <w:i w:val="false"/>
                <w:color w:val="ff0000"/>
                <w:sz w:val="20"/>
              </w:rPr>
              <w:t>№ 158</w:t>
            </w:r>
            <w:r>
              <w:rPr>
                <w:rFonts w:ascii="Times New Roman"/>
                <w:b w:val="false"/>
                <w:i w:val="false"/>
                <w:color w:val="ff0000"/>
                <w:sz w:val="20"/>
              </w:rPr>
              <w:t xml:space="preserve"> (алғаш ресми жарияланған күнінен кейін қолданысқа енгізіледі) бұйрығымен.</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Эптаког альфа (белсендірілген)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венаішілік енгізу үшін ерітіндіні дайындауға арналған 1 мг немесе 1,2 мг лиофилизат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92 288,27</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Эптаког альфа (белсендірілген)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венаішілік енгізу үшін ерітінді дайындауға арналған 2 мг немесе 2,4 мг лиофилизат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183 142,45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Эрлотиниб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150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16 124,96</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Эртапенем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венаішілік және бұлшықет ішілік инъекция үшін ерітінді дайындауға арналған лиофилизат, 1000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10 358,97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Эсциталопрам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Эсциталопрам</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20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Этамбутол</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Этамзилат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12,5%, 2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Этодолак</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400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w:t>
            </w:r>
          </w:p>
        </w:tc>
      </w:tr>
      <w:tr>
        <w:trPr>
          <w:trHeight w:val="11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Этопозид</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инфузияға ерітінді дайындауға арналған концентрат немесе инъекцияға арналған ерітінді 100 мг/5 мл</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1 517,17</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Эторикоксиб</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90мг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200,69</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Этравирин</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100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Эфавиренз</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600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492,28</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Эфавиренз</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таблетка/капсула, </w:t>
            </w:r>
          </w:p>
          <w:p>
            <w:pPr>
              <w:spacing w:after="20"/>
              <w:ind w:left="20"/>
              <w:jc w:val="both"/>
            </w:pPr>
            <w:r>
              <w:rPr>
                <w:rFonts w:ascii="Times New Roman"/>
                <w:b w:val="false"/>
                <w:i w:val="false"/>
                <w:color w:val="000000"/>
                <w:sz w:val="20"/>
              </w:rPr>
              <w:t>200 мг</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r>
              <w:br/>
            </w:r>
            <w:r>
              <w:rPr>
                <w:rFonts w:ascii="Times New Roman"/>
                <w:b w:val="false"/>
                <w:i w:val="false"/>
                <w:color w:val="000000"/>
                <w:sz w:val="20"/>
              </w:rPr>
              <w:t>
капсула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172"/>
        <w:gridCol w:w="4354"/>
        <w:gridCol w:w="2348"/>
        <w:gridCol w:w="2370"/>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мақсаттағы бұйымдардың тізімі
</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бинт</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Зарарсыздандырылмаған бинт</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бинт</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бинт</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 зерттеулерге арналған вакуумдық шыны түтіктер ЭДТА К2</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 зерттеулерге арналған вакуумдық шыны түтіктер ЭДТА К3</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Құйғыш</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ағатын көзі бар қан алуға арналған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25*30*05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4 948,75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48*48*05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10 855,58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Гемостатикалық губка</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95*48*05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20 165,76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Несепке арналған ұстағыш</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зарарсыздандырылған Куско айнасы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полимерлік материалдан жасалған, бір рет қолданылатын, өлшемі 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зарарсыздандырылған Куско айнасы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полимерлік материалдан жасалған, бір рет қолданылатын, өлшемі 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зарарсыздандырылған Куско айнасы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полимерлік материалдан жасалған, бір рет қолданылатын, өлшемі 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Урогениталдық сүңгі</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ине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0,7х25 мм, 22Gх1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ине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0,7х38 мм, 22Gх1 </w:t>
            </w:r>
            <w:r>
              <w:rPr>
                <w:rFonts w:ascii="Times New Roman"/>
                <w:b w:val="false"/>
                <w:i w:val="false"/>
                <w:color w:val="000000"/>
                <w:vertAlign w:val="superscript"/>
              </w:rPr>
              <w:t>1/2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ине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0,8х25 мм, 21Gх1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ине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0,8х38 мм, 21Gх1 </w:t>
            </w:r>
            <w:r>
              <w:rPr>
                <w:rFonts w:ascii="Times New Roman"/>
                <w:b w:val="false"/>
                <w:i w:val="false"/>
                <w:color w:val="000000"/>
                <w:vertAlign w:val="superscript"/>
              </w:rPr>
              <w:t>1/2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ине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0,9х25 мм, 20Gх1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ине</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0,9х38 мм, 20Gх2 </w:t>
            </w:r>
            <w:r>
              <w:rPr>
                <w:rFonts w:ascii="Times New Roman"/>
                <w:b w:val="false"/>
                <w:i w:val="false"/>
                <w:color w:val="000000"/>
                <w:vertAlign w:val="superscript"/>
              </w:rPr>
              <w:t>1/2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 ұстағыш</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алу кезінде екі жақты инені және түтікті біріктіру үшін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Шприц-ручкаға инелер 0,33 мм х 12,7 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дана/жиын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0,33 мм х 6 мм аспайтын шприц-ручкаға инелер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дана/жиын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0,33 мм х 8 мм аспайтын шприц-ручкаға инелер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дана/жиын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аспаптар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 (цервикальдық щетка, цитощетка)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Инсулиндік помпаға арналған инфузиялық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канюля ұзындығы 6 мм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4 077,77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Инсулиндік помпаға арналған инфузиялық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канюля ұзындығы 9 мм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4 077,77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Капиллярлар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мкл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бұғанаастылық катетер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0,6 мм, бір рет қолданылатын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бұғанаастылық катетер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1,0 мм, бір рет қолданылатын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бұғанаастылық катетер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1,4 мм, бір рет қолданылатын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w:t>
            </w:r>
          </w:p>
        </w:tc>
      </w:tr>
      <w:tr>
        <w:trPr>
          <w:trHeight w:val="25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зарарсыздандырылған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Сұйықтықты өзіне сіңіретін төсеніш 60 см х 60 см, көл 50 гр.ш. - 1 дана.</w:t>
            </w:r>
            <w:r>
              <w:br/>
            </w:r>
            <w:r>
              <w:rPr>
                <w:rFonts w:ascii="Times New Roman"/>
                <w:b w:val="false"/>
                <w:i w:val="false"/>
                <w:color w:val="000000"/>
                <w:sz w:val="20"/>
              </w:rPr>
              <w:t xml:space="preserve">
2. Ламинирленген жайма 1,4 м х 0,8 м, көл. 25 гр/ш.м. - 1 дана. </w:t>
            </w:r>
            <w:r>
              <w:br/>
            </w:r>
            <w:r>
              <w:rPr>
                <w:rFonts w:ascii="Times New Roman"/>
                <w:b w:val="false"/>
                <w:i w:val="false"/>
                <w:color w:val="000000"/>
                <w:sz w:val="20"/>
              </w:rPr>
              <w:t xml:space="preserve">
3. Салфетка 0,8 м х 0,7 м, пл. 25 гр/ш.м - 1 дана. </w:t>
            </w:r>
            <w:r>
              <w:br/>
            </w:r>
            <w:r>
              <w:rPr>
                <w:rFonts w:ascii="Times New Roman"/>
                <w:b w:val="false"/>
                <w:i w:val="false"/>
                <w:color w:val="000000"/>
                <w:sz w:val="20"/>
              </w:rPr>
              <w:t>
4. Босанатын әйелге арналған жейде көл. 25 гр/ш.м - 1 дана</w:t>
            </w:r>
            <w:r>
              <w:br/>
            </w:r>
            <w:r>
              <w:rPr>
                <w:rFonts w:ascii="Times New Roman"/>
                <w:b w:val="false"/>
                <w:i w:val="false"/>
                <w:color w:val="000000"/>
                <w:sz w:val="20"/>
              </w:rPr>
              <w:t xml:space="preserve">
5. Бахила ұзын/тығыздығы 25 гр/ш.м - 1 дана. </w:t>
            </w:r>
            <w:r>
              <w:br/>
            </w:r>
            <w:r>
              <w:rPr>
                <w:rFonts w:ascii="Times New Roman"/>
                <w:b w:val="false"/>
                <w:i w:val="false"/>
                <w:color w:val="000000"/>
                <w:sz w:val="20"/>
              </w:rPr>
              <w:t xml:space="preserve">
6. Телпек 18г/ш.м. - 1 дана. </w:t>
            </w:r>
            <w:r>
              <w:br/>
            </w:r>
            <w:r>
              <w:rPr>
                <w:rFonts w:ascii="Times New Roman"/>
                <w:b w:val="false"/>
                <w:i w:val="false"/>
                <w:color w:val="000000"/>
                <w:sz w:val="20"/>
              </w:rPr>
              <w:t>
7. Қағаз салфетка 0,2 м х 0,2 м – 3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610,97</w:t>
            </w:r>
          </w:p>
        </w:tc>
      </w:tr>
      <w:tr>
        <w:trPr>
          <w:trHeight w:val="18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Босанатын әйелдерге арналған, тоқыма емес материалдан жасалған, бір рет пайдаланылатын, зарарсыздандырылған акушерлік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Жайма 1,4 м х 0,8 28 және 40;</w:t>
            </w:r>
            <w:r>
              <w:br/>
            </w:r>
            <w:r>
              <w:rPr>
                <w:rFonts w:ascii="Times New Roman"/>
                <w:b w:val="false"/>
                <w:i w:val="false"/>
                <w:color w:val="000000"/>
                <w:sz w:val="20"/>
              </w:rPr>
              <w:t xml:space="preserve">
2. Сіңіргіш сүлгі 0,6*0,6; </w:t>
            </w:r>
            <w:r>
              <w:br/>
            </w:r>
            <w:r>
              <w:rPr>
                <w:rFonts w:ascii="Times New Roman"/>
                <w:b w:val="false"/>
                <w:i w:val="false"/>
                <w:color w:val="000000"/>
                <w:sz w:val="20"/>
              </w:rPr>
              <w:t>
3. Салфетка 0,8*0,7 28 және 40;</w:t>
            </w:r>
            <w:r>
              <w:br/>
            </w:r>
            <w:r>
              <w:rPr>
                <w:rFonts w:ascii="Times New Roman"/>
                <w:b w:val="false"/>
                <w:i w:val="false"/>
                <w:color w:val="000000"/>
                <w:sz w:val="20"/>
              </w:rPr>
              <w:t xml:space="preserve">
4. Босанатын әйелге арналған жейде көл. 28 және 40; </w:t>
            </w:r>
            <w:r>
              <w:br/>
            </w:r>
            <w:r>
              <w:rPr>
                <w:rFonts w:ascii="Times New Roman"/>
                <w:b w:val="false"/>
                <w:i w:val="false"/>
                <w:color w:val="000000"/>
                <w:sz w:val="20"/>
              </w:rPr>
              <w:t>
5. Бахила көл. 28 және 40;</w:t>
            </w:r>
            <w:r>
              <w:br/>
            </w:r>
            <w:r>
              <w:rPr>
                <w:rFonts w:ascii="Times New Roman"/>
                <w:b w:val="false"/>
                <w:i w:val="false"/>
                <w:color w:val="000000"/>
                <w:sz w:val="20"/>
              </w:rPr>
              <w:t>
6. Телпек көл. 20;</w:t>
            </w:r>
            <w:r>
              <w:br/>
            </w:r>
            <w:r>
              <w:rPr>
                <w:rFonts w:ascii="Times New Roman"/>
                <w:b w:val="false"/>
                <w:i w:val="false"/>
                <w:color w:val="000000"/>
                <w:sz w:val="20"/>
              </w:rPr>
              <w:t>
7. қағаз салфетка;</w:t>
            </w:r>
            <w:r>
              <w:br/>
            </w:r>
            <w:r>
              <w:rPr>
                <w:rFonts w:ascii="Times New Roman"/>
                <w:b w:val="false"/>
                <w:i w:val="false"/>
                <w:color w:val="000000"/>
                <w:sz w:val="20"/>
              </w:rPr>
              <w:t>
8. Резеңкесі бар медициналық маска тығыздығы 20</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650,03</w:t>
            </w:r>
          </w:p>
        </w:tc>
      </w:tr>
      <w:tr>
        <w:trPr>
          <w:trHeight w:val="8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Ангиографияға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Жайма – 2 дана; </w:t>
            </w:r>
            <w:r>
              <w:br/>
            </w:r>
            <w:r>
              <w:rPr>
                <w:rFonts w:ascii="Times New Roman"/>
                <w:b w:val="false"/>
                <w:i w:val="false"/>
                <w:color w:val="000000"/>
                <w:sz w:val="20"/>
              </w:rPr>
              <w:t>
2. түтікшеге арналған белгілегіш – 1 дана;</w:t>
            </w:r>
            <w:r>
              <w:br/>
            </w:r>
            <w:r>
              <w:rPr>
                <w:rFonts w:ascii="Times New Roman"/>
                <w:b w:val="false"/>
                <w:i w:val="false"/>
                <w:color w:val="000000"/>
                <w:sz w:val="20"/>
              </w:rPr>
              <w:t xml:space="preserve">
3. Сіңіргіш салфетка – 2 дана; </w:t>
            </w:r>
            <w:r>
              <w:br/>
            </w:r>
            <w:r>
              <w:rPr>
                <w:rFonts w:ascii="Times New Roman"/>
                <w:b w:val="false"/>
                <w:i w:val="false"/>
                <w:color w:val="000000"/>
                <w:sz w:val="20"/>
              </w:rPr>
              <w:t>
4. Матаның қалыңдығы 40-тан-70 гр./ш.м дейін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3 842,37</w:t>
            </w:r>
          </w:p>
        </w:tc>
      </w:tr>
      <w:tr>
        <w:trPr>
          <w:trHeight w:val="16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Аорто-коронарлық шунттеуге арналған жиынтық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Бахилалар – 1 жұп;</w:t>
            </w:r>
            <w:r>
              <w:br/>
            </w:r>
            <w:r>
              <w:rPr>
                <w:rFonts w:ascii="Times New Roman"/>
                <w:b w:val="false"/>
                <w:i w:val="false"/>
                <w:color w:val="000000"/>
                <w:sz w:val="20"/>
              </w:rPr>
              <w:t xml:space="preserve">
2. Жайма – 2 дана; </w:t>
            </w:r>
            <w:r>
              <w:br/>
            </w:r>
            <w:r>
              <w:rPr>
                <w:rFonts w:ascii="Times New Roman"/>
                <w:b w:val="false"/>
                <w:i w:val="false"/>
                <w:color w:val="000000"/>
                <w:sz w:val="20"/>
              </w:rPr>
              <w:t xml:space="preserve">
3. Саңылауы бар торакалдық 2 қалтасы бар жайма – 1 дана; </w:t>
            </w:r>
            <w:r>
              <w:br/>
            </w:r>
            <w:r>
              <w:rPr>
                <w:rFonts w:ascii="Times New Roman"/>
                <w:b w:val="false"/>
                <w:i w:val="false"/>
                <w:color w:val="000000"/>
                <w:sz w:val="20"/>
              </w:rPr>
              <w:t xml:space="preserve">
4. саңылауы бар жайма – 1 дана; </w:t>
            </w:r>
            <w:r>
              <w:br/>
            </w:r>
            <w:r>
              <w:rPr>
                <w:rFonts w:ascii="Times New Roman"/>
                <w:b w:val="false"/>
                <w:i w:val="false"/>
                <w:color w:val="000000"/>
                <w:sz w:val="20"/>
              </w:rPr>
              <w:t>
5. қабылдағыш - қалта – 1 дана; /</w:t>
            </w:r>
            <w:r>
              <w:br/>
            </w:r>
            <w:r>
              <w:rPr>
                <w:rFonts w:ascii="Times New Roman"/>
                <w:b w:val="false"/>
                <w:i w:val="false"/>
                <w:color w:val="000000"/>
                <w:sz w:val="20"/>
              </w:rPr>
              <w:t>
6. Матаның қалыңдығы 40-тан-70 гр./ш.м дейін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5 874,30</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Кесарь тілігіне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Аспаптар үстеліне арналған жапқыш;</w:t>
            </w:r>
            <w:r>
              <w:br/>
            </w:r>
            <w:r>
              <w:rPr>
                <w:rFonts w:ascii="Times New Roman"/>
                <w:b w:val="false"/>
                <w:i w:val="false"/>
                <w:color w:val="000000"/>
                <w:sz w:val="20"/>
              </w:rPr>
              <w:t xml:space="preserve">
2. Үлкен жайма – 1 дана; </w:t>
            </w:r>
            <w:r>
              <w:br/>
            </w:r>
            <w:r>
              <w:rPr>
                <w:rFonts w:ascii="Times New Roman"/>
                <w:b w:val="false"/>
                <w:i w:val="false"/>
                <w:color w:val="000000"/>
                <w:sz w:val="20"/>
              </w:rPr>
              <w:t xml:space="preserve">
3. Ойығы бар жайма – 1 дана; </w:t>
            </w:r>
            <w:r>
              <w:br/>
            </w:r>
            <w:r>
              <w:rPr>
                <w:rFonts w:ascii="Times New Roman"/>
                <w:b w:val="false"/>
                <w:i w:val="false"/>
                <w:color w:val="000000"/>
                <w:sz w:val="20"/>
              </w:rPr>
              <w:t xml:space="preserve">
4. Сіңіргіш салфетка – 4 дана; </w:t>
            </w:r>
            <w:r>
              <w:br/>
            </w:r>
            <w:r>
              <w:rPr>
                <w:rFonts w:ascii="Times New Roman"/>
                <w:b w:val="false"/>
                <w:i w:val="false"/>
                <w:color w:val="000000"/>
                <w:sz w:val="20"/>
              </w:rPr>
              <w:t>
5. Операциялық лента – 1 дана;</w:t>
            </w:r>
            <w:r>
              <w:br/>
            </w:r>
            <w:r>
              <w:rPr>
                <w:rFonts w:ascii="Times New Roman"/>
                <w:b w:val="false"/>
                <w:i w:val="false"/>
                <w:color w:val="000000"/>
                <w:sz w:val="20"/>
              </w:rPr>
              <w:t>
6. Матаның қалыңдығы 40-70 гр/ш.м.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4 685,53</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Лапароскопияға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Аспаптар үстеліне арналған қап;</w:t>
            </w:r>
            <w:r>
              <w:br/>
            </w:r>
            <w:r>
              <w:rPr>
                <w:rFonts w:ascii="Times New Roman"/>
                <w:b w:val="false"/>
                <w:i w:val="false"/>
                <w:color w:val="000000"/>
                <w:sz w:val="20"/>
              </w:rPr>
              <w:t>
2. жайма - 2 дана;</w:t>
            </w:r>
            <w:r>
              <w:br/>
            </w:r>
            <w:r>
              <w:rPr>
                <w:rFonts w:ascii="Times New Roman"/>
                <w:b w:val="false"/>
                <w:i w:val="false"/>
                <w:color w:val="000000"/>
                <w:sz w:val="20"/>
              </w:rPr>
              <w:t>
3. сіңіргіш салфетка – 4 дана;</w:t>
            </w:r>
            <w:r>
              <w:br/>
            </w:r>
            <w:r>
              <w:rPr>
                <w:rFonts w:ascii="Times New Roman"/>
                <w:b w:val="false"/>
                <w:i w:val="false"/>
                <w:color w:val="000000"/>
                <w:sz w:val="20"/>
              </w:rPr>
              <w:t>
4. операциялық лента - 2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2 628,99</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пайдаланатын зарарсыздандырылған тоқыма емес материалдан жасалған операциялық алаңды шектеуге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Шеті жабысатын жайма, көл.40 - 2 дана; </w:t>
            </w:r>
            <w:r>
              <w:br/>
            </w:r>
            <w:r>
              <w:rPr>
                <w:rFonts w:ascii="Times New Roman"/>
                <w:b w:val="false"/>
                <w:i w:val="false"/>
                <w:color w:val="000000"/>
                <w:sz w:val="20"/>
              </w:rPr>
              <w:t>
2. шеті жабысатын салфетка көл.40 - 2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505,04</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Бөксеге операция жасауға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Аспаптар үстеліне арналған қап, жайма - 4 дана;</w:t>
            </w:r>
            <w:r>
              <w:br/>
            </w:r>
            <w:r>
              <w:rPr>
                <w:rFonts w:ascii="Times New Roman"/>
                <w:b w:val="false"/>
                <w:i w:val="false"/>
                <w:color w:val="000000"/>
                <w:sz w:val="20"/>
              </w:rPr>
              <w:t xml:space="preserve">
2. қиығы бар жайма – 1 дана; </w:t>
            </w:r>
            <w:r>
              <w:br/>
            </w:r>
            <w:r>
              <w:rPr>
                <w:rFonts w:ascii="Times New Roman"/>
                <w:b w:val="false"/>
                <w:i w:val="false"/>
                <w:color w:val="000000"/>
                <w:sz w:val="20"/>
              </w:rPr>
              <w:t>
3. бахилалар – 1 дана;</w:t>
            </w:r>
            <w:r>
              <w:br/>
            </w:r>
            <w:r>
              <w:rPr>
                <w:rFonts w:ascii="Times New Roman"/>
                <w:b w:val="false"/>
                <w:i w:val="false"/>
                <w:color w:val="000000"/>
                <w:sz w:val="20"/>
              </w:rPr>
              <w:t xml:space="preserve">
4. операция лентасы - 3 дана; </w:t>
            </w:r>
            <w:r>
              <w:br/>
            </w:r>
            <w:r>
              <w:rPr>
                <w:rFonts w:ascii="Times New Roman"/>
                <w:b w:val="false"/>
                <w:i w:val="false"/>
                <w:color w:val="000000"/>
                <w:sz w:val="20"/>
              </w:rPr>
              <w:t>
5. матаның қалыңдығы 40-70 гр./ш.м дейін.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4 155,35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Қорғауды күшейтуге арналған зарарсыздандырылған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Алжапқыш көл. 35 гр/ш.м – 1 дана; </w:t>
            </w:r>
            <w:r>
              <w:br/>
            </w:r>
            <w:r>
              <w:rPr>
                <w:rFonts w:ascii="Times New Roman"/>
                <w:b w:val="false"/>
                <w:i w:val="false"/>
                <w:color w:val="000000"/>
                <w:sz w:val="20"/>
              </w:rPr>
              <w:t>
2. жеңқап көл. 42 гр/ш.м – 1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212,73</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тексеріп-қарауға арналған бір рет пайдаланатын зарарсыздандырылған заттардың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Куско айнасы S; </w:t>
            </w:r>
            <w:r>
              <w:br/>
            </w:r>
            <w:r>
              <w:rPr>
                <w:rFonts w:ascii="Times New Roman"/>
                <w:b w:val="false"/>
                <w:i w:val="false"/>
                <w:color w:val="000000"/>
                <w:sz w:val="20"/>
              </w:rPr>
              <w:t xml:space="preserve">
2. Қолғаптар М; </w:t>
            </w:r>
            <w:r>
              <w:br/>
            </w:r>
            <w:r>
              <w:rPr>
                <w:rFonts w:ascii="Times New Roman"/>
                <w:b w:val="false"/>
                <w:i w:val="false"/>
                <w:color w:val="000000"/>
                <w:sz w:val="20"/>
              </w:rPr>
              <w:t xml:space="preserve">
3. Гинекологиялық шпатель; </w:t>
            </w:r>
            <w:r>
              <w:br/>
            </w:r>
            <w:r>
              <w:rPr>
                <w:rFonts w:ascii="Times New Roman"/>
                <w:b w:val="false"/>
                <w:i w:val="false"/>
                <w:color w:val="000000"/>
                <w:sz w:val="20"/>
              </w:rPr>
              <w:t xml:space="preserve">
4. Зарарсыздандырылған қағаз салфетка; </w:t>
            </w:r>
            <w:r>
              <w:br/>
            </w:r>
            <w:r>
              <w:rPr>
                <w:rFonts w:ascii="Times New Roman"/>
                <w:b w:val="false"/>
                <w:i w:val="false"/>
                <w:color w:val="000000"/>
                <w:sz w:val="20"/>
              </w:rPr>
              <w:t>
5. Тоқыма емес салфетка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337,05</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тексеріп-қарауға арналған бір рет пайдаланатын зарарсыздандырылған заттардың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Куско айнасы М; 2. Қолғаптар М; </w:t>
            </w:r>
            <w:r>
              <w:br/>
            </w:r>
            <w:r>
              <w:rPr>
                <w:rFonts w:ascii="Times New Roman"/>
                <w:b w:val="false"/>
                <w:i w:val="false"/>
                <w:color w:val="000000"/>
                <w:sz w:val="20"/>
              </w:rPr>
              <w:t xml:space="preserve">
3. Гинекологиялық шпатель; </w:t>
            </w:r>
            <w:r>
              <w:br/>
            </w:r>
            <w:r>
              <w:rPr>
                <w:rFonts w:ascii="Times New Roman"/>
                <w:b w:val="false"/>
                <w:i w:val="false"/>
                <w:color w:val="000000"/>
                <w:sz w:val="20"/>
              </w:rPr>
              <w:t xml:space="preserve">
4. Зарарсыздандырылған қағаз салфетка; </w:t>
            </w:r>
            <w:r>
              <w:br/>
            </w:r>
            <w:r>
              <w:rPr>
                <w:rFonts w:ascii="Times New Roman"/>
                <w:b w:val="false"/>
                <w:i w:val="false"/>
                <w:color w:val="000000"/>
                <w:sz w:val="20"/>
              </w:rPr>
              <w:t>
5. Тоқыма емес салфетка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337,05</w:t>
            </w:r>
          </w:p>
        </w:tc>
      </w:tr>
      <w:tr>
        <w:trPr>
          <w:trHeight w:val="9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тексеріп-қарауға арналған бір рет пайдаланатын зарарсыздандырылған заттардың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Куско айнасы L; 2. Қолғаптар М; </w:t>
            </w:r>
            <w:r>
              <w:br/>
            </w:r>
            <w:r>
              <w:rPr>
                <w:rFonts w:ascii="Times New Roman"/>
                <w:b w:val="false"/>
                <w:i w:val="false"/>
                <w:color w:val="000000"/>
                <w:sz w:val="20"/>
              </w:rPr>
              <w:t xml:space="preserve">
3. Гинекологиялық шпатель; </w:t>
            </w:r>
            <w:r>
              <w:br/>
            </w:r>
            <w:r>
              <w:rPr>
                <w:rFonts w:ascii="Times New Roman"/>
                <w:b w:val="false"/>
                <w:i w:val="false"/>
                <w:color w:val="000000"/>
                <w:sz w:val="20"/>
              </w:rPr>
              <w:t xml:space="preserve">
4. Зарарсыздандырылған қағаз салфетка; </w:t>
            </w:r>
            <w:r>
              <w:br/>
            </w:r>
            <w:r>
              <w:rPr>
                <w:rFonts w:ascii="Times New Roman"/>
                <w:b w:val="false"/>
                <w:i w:val="false"/>
                <w:color w:val="000000"/>
                <w:sz w:val="20"/>
              </w:rPr>
              <w:t>
5. Тоқыма емес салфетка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337,05</w:t>
            </w:r>
          </w:p>
        </w:tc>
      </w:tr>
      <w:tr>
        <w:trPr>
          <w:trHeight w:val="8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Хирургиялық халат – 3 дана; </w:t>
            </w:r>
            <w:r>
              <w:br/>
            </w:r>
            <w:r>
              <w:rPr>
                <w:rFonts w:ascii="Times New Roman"/>
                <w:b w:val="false"/>
                <w:i w:val="false"/>
                <w:color w:val="000000"/>
                <w:sz w:val="20"/>
              </w:rPr>
              <w:t>
2. телпек – 1 дана;</w:t>
            </w:r>
            <w:r>
              <w:br/>
            </w:r>
            <w:r>
              <w:rPr>
                <w:rFonts w:ascii="Times New Roman"/>
                <w:b w:val="false"/>
                <w:i w:val="false"/>
                <w:color w:val="000000"/>
                <w:sz w:val="20"/>
              </w:rPr>
              <w:t>
3. бахилалар – 2 дана;</w:t>
            </w:r>
            <w:r>
              <w:br/>
            </w:r>
            <w:r>
              <w:rPr>
                <w:rFonts w:ascii="Times New Roman"/>
                <w:b w:val="false"/>
                <w:i w:val="false"/>
                <w:color w:val="000000"/>
                <w:sz w:val="20"/>
              </w:rPr>
              <w:t>
4. офтальмологиялық салфетка – 1 дана;</w:t>
            </w:r>
            <w:r>
              <w:br/>
            </w:r>
            <w:r>
              <w:rPr>
                <w:rFonts w:ascii="Times New Roman"/>
                <w:b w:val="false"/>
                <w:i w:val="false"/>
                <w:color w:val="000000"/>
                <w:sz w:val="20"/>
              </w:rPr>
              <w:t>
5. операциялық жайма – 1 дана;</w:t>
            </w:r>
            <w:r>
              <w:br/>
            </w:r>
            <w:r>
              <w:rPr>
                <w:rFonts w:ascii="Times New Roman"/>
                <w:b w:val="false"/>
                <w:i w:val="false"/>
                <w:color w:val="000000"/>
                <w:sz w:val="20"/>
              </w:rPr>
              <w:t>
6. сіңіргіш жайма – 2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2 576,03</w:t>
            </w:r>
          </w:p>
        </w:tc>
      </w:tr>
      <w:tr>
        <w:trPr>
          <w:trHeight w:val="15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 кеңейтуге арналған зарарсыздандырылған таяқшалар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реттік таяқшалар кемінде 4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1 634,96</w:t>
            </w:r>
          </w:p>
        </w:tc>
      </w:tr>
      <w:tr>
        <w:trPr>
          <w:trHeight w:val="22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гинекологиялық тексеріп-қарауға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Салфетка 0,8 м х 0,7 м, пл.25 гр/ш.м – 1 дана;</w:t>
            </w:r>
            <w:r>
              <w:br/>
            </w:r>
            <w:r>
              <w:rPr>
                <w:rFonts w:ascii="Times New Roman"/>
                <w:b w:val="false"/>
                <w:i w:val="false"/>
                <w:color w:val="000000"/>
                <w:sz w:val="20"/>
              </w:rPr>
              <w:t>
2. Бахилалар көл. 25 гр/ш.м - 1 дана;</w:t>
            </w:r>
            <w:r>
              <w:br/>
            </w:r>
            <w:r>
              <w:rPr>
                <w:rFonts w:ascii="Times New Roman"/>
                <w:b w:val="false"/>
                <w:i w:val="false"/>
                <w:color w:val="000000"/>
                <w:sz w:val="20"/>
              </w:rPr>
              <w:t>
3. Үш қабатты медициналық маска – 1 дана;</w:t>
            </w:r>
            <w:r>
              <w:br/>
            </w:r>
            <w:r>
              <w:rPr>
                <w:rFonts w:ascii="Times New Roman"/>
                <w:b w:val="false"/>
                <w:i w:val="false"/>
                <w:color w:val="000000"/>
                <w:sz w:val="20"/>
              </w:rPr>
              <w:t>
4. Берет телпек көл.18 гр/ш.м. – 1 дана;</w:t>
            </w:r>
            <w:r>
              <w:br/>
            </w:r>
            <w:r>
              <w:rPr>
                <w:rFonts w:ascii="Times New Roman"/>
                <w:b w:val="false"/>
                <w:i w:val="false"/>
                <w:color w:val="000000"/>
                <w:sz w:val="20"/>
              </w:rPr>
              <w:t>
5. Бір рет пайдаланылатын Куско айнасы (S) – 1 дана.</w:t>
            </w:r>
            <w:r>
              <w:br/>
            </w:r>
            <w:r>
              <w:rPr>
                <w:rFonts w:ascii="Times New Roman"/>
                <w:b w:val="false"/>
                <w:i w:val="false"/>
                <w:color w:val="000000"/>
                <w:sz w:val="20"/>
              </w:rPr>
              <w:t>
6. Латексті қолғаптар - 1 жұп.</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356,31</w:t>
            </w:r>
          </w:p>
        </w:tc>
      </w:tr>
      <w:tr>
        <w:trPr>
          <w:trHeight w:val="8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гинекологиялық тексеріп-қарауға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Салфетка 0,8 м х 0,7 м, пл.25 гр/ш.м – 1 дана; </w:t>
            </w:r>
            <w:r>
              <w:br/>
            </w:r>
            <w:r>
              <w:rPr>
                <w:rFonts w:ascii="Times New Roman"/>
                <w:b w:val="false"/>
                <w:i w:val="false"/>
                <w:color w:val="000000"/>
                <w:sz w:val="20"/>
              </w:rPr>
              <w:t xml:space="preserve">
2. Бахилалар көл. 25 гр/ш.м - 1 дана; </w:t>
            </w:r>
            <w:r>
              <w:br/>
            </w:r>
            <w:r>
              <w:rPr>
                <w:rFonts w:ascii="Times New Roman"/>
                <w:b w:val="false"/>
                <w:i w:val="false"/>
                <w:color w:val="000000"/>
                <w:sz w:val="20"/>
              </w:rPr>
              <w:t xml:space="preserve">
3. Үш қабатты медициналық маска – 1 дана; </w:t>
            </w:r>
            <w:r>
              <w:br/>
            </w:r>
            <w:r>
              <w:rPr>
                <w:rFonts w:ascii="Times New Roman"/>
                <w:b w:val="false"/>
                <w:i w:val="false"/>
                <w:color w:val="000000"/>
                <w:sz w:val="20"/>
              </w:rPr>
              <w:t xml:space="preserve">
4. Берет телпек көл.18 гр/ш.м. – 1 дана; 5.Бір рет пайдаланылатын Куско айнасы (M) – 1 дана. </w:t>
            </w:r>
            <w:r>
              <w:br/>
            </w:r>
            <w:r>
              <w:rPr>
                <w:rFonts w:ascii="Times New Roman"/>
                <w:b w:val="false"/>
                <w:i w:val="false"/>
                <w:color w:val="000000"/>
                <w:sz w:val="20"/>
              </w:rPr>
              <w:t>
6. Латексті қолғаптар - 1 жұп.</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356,31</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гинекологиялық тексеріп-қарауға арналған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Салфетка 0,8 м х 0,7 м, пл.25 гр/ш.м – 1 дана; </w:t>
            </w:r>
            <w:r>
              <w:br/>
            </w:r>
            <w:r>
              <w:rPr>
                <w:rFonts w:ascii="Times New Roman"/>
                <w:b w:val="false"/>
                <w:i w:val="false"/>
                <w:color w:val="000000"/>
                <w:sz w:val="20"/>
              </w:rPr>
              <w:t xml:space="preserve">
2. Бахилалар көл. 25 гр/ш.м - 1 дана; </w:t>
            </w:r>
            <w:r>
              <w:br/>
            </w:r>
            <w:r>
              <w:rPr>
                <w:rFonts w:ascii="Times New Roman"/>
                <w:b w:val="false"/>
                <w:i w:val="false"/>
                <w:color w:val="000000"/>
                <w:sz w:val="20"/>
              </w:rPr>
              <w:t xml:space="preserve">
3. Үш қабатты медициналық маска – 1 дана; </w:t>
            </w:r>
            <w:r>
              <w:br/>
            </w:r>
            <w:r>
              <w:rPr>
                <w:rFonts w:ascii="Times New Roman"/>
                <w:b w:val="false"/>
                <w:i w:val="false"/>
                <w:color w:val="000000"/>
                <w:sz w:val="20"/>
              </w:rPr>
              <w:t xml:space="preserve">
4. Берет телпек көл.18 гр/ш.м. – 1 дана; 5.Бір рет пайдаланылатын Куско айнасы (L) – 1 дана. </w:t>
            </w:r>
            <w:r>
              <w:br/>
            </w:r>
            <w:r>
              <w:rPr>
                <w:rFonts w:ascii="Times New Roman"/>
                <w:b w:val="false"/>
                <w:i w:val="false"/>
                <w:color w:val="000000"/>
                <w:sz w:val="20"/>
              </w:rPr>
              <w:t>
6. Латексті қолғаптар -1 жұп.</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356,31</w:t>
            </w:r>
          </w:p>
        </w:tc>
      </w:tr>
      <w:tr>
        <w:trPr>
          <w:trHeight w:val="22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алаңды шектеуге арналған зарарсыздандырылған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Шеті жабысатын жаялық 0,7 м х 0,8 м, пл. 42 гр/ш.м - 1 дана; </w:t>
            </w:r>
            <w:r>
              <w:br/>
            </w:r>
            <w:r>
              <w:rPr>
                <w:rFonts w:ascii="Times New Roman"/>
                <w:b w:val="false"/>
                <w:i w:val="false"/>
                <w:color w:val="000000"/>
                <w:sz w:val="20"/>
              </w:rPr>
              <w:t>
2. Шеті жабысатын жаялық 2,0 м х 1,4 м, пл.42 гр/ш.м - 1 дана.</w:t>
            </w:r>
            <w:r>
              <w:br/>
            </w:r>
            <w:r>
              <w:rPr>
                <w:rFonts w:ascii="Times New Roman"/>
                <w:b w:val="false"/>
                <w:i w:val="false"/>
                <w:color w:val="000000"/>
                <w:sz w:val="20"/>
              </w:rPr>
              <w:t xml:space="preserve">
3. Көп қабатты жаялық 0,6 м х 0,6 м, пл.50 гр/ш.м – 1 дана. </w:t>
            </w:r>
            <w:r>
              <w:br/>
            </w:r>
            <w:r>
              <w:rPr>
                <w:rFonts w:ascii="Times New Roman"/>
                <w:b w:val="false"/>
                <w:i w:val="false"/>
                <w:color w:val="000000"/>
                <w:sz w:val="20"/>
              </w:rPr>
              <w:t>
4. Салфетка 0,8 м х 0,7 м, пл.25 гр/ш.м. – 1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583,15</w:t>
            </w:r>
          </w:p>
        </w:tc>
      </w:tr>
      <w:tr>
        <w:trPr>
          <w:trHeight w:val="8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әмбебап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Аспаптар үстеліне арналған қап, жайма - 4 дана; </w:t>
            </w:r>
            <w:r>
              <w:br/>
            </w:r>
            <w:r>
              <w:rPr>
                <w:rFonts w:ascii="Times New Roman"/>
                <w:b w:val="false"/>
                <w:i w:val="false"/>
                <w:color w:val="000000"/>
                <w:sz w:val="20"/>
              </w:rPr>
              <w:t>
2. сіңіргіш салфетка – 4 дана;</w:t>
            </w:r>
            <w:r>
              <w:br/>
            </w:r>
            <w:r>
              <w:rPr>
                <w:rFonts w:ascii="Times New Roman"/>
                <w:b w:val="false"/>
                <w:i w:val="false"/>
                <w:color w:val="000000"/>
                <w:sz w:val="20"/>
              </w:rPr>
              <w:t xml:space="preserve">
3. операциялық лента - 1 дана; </w:t>
            </w:r>
            <w:r>
              <w:br/>
            </w:r>
            <w:r>
              <w:rPr>
                <w:rFonts w:ascii="Times New Roman"/>
                <w:b w:val="false"/>
                <w:i w:val="false"/>
                <w:color w:val="000000"/>
                <w:sz w:val="20"/>
              </w:rPr>
              <w:t>
4. матаның қалыңдығы 40-70 гр./ш.м дейін.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2 301,57</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зарарсыздандырылған тоқыма емес материалдан жасалған хирургиялық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Хирургиялық халат көл. 28 және 40;</w:t>
            </w:r>
            <w:r>
              <w:br/>
            </w:r>
            <w:r>
              <w:rPr>
                <w:rFonts w:ascii="Times New Roman"/>
                <w:b w:val="false"/>
                <w:i w:val="false"/>
                <w:color w:val="000000"/>
                <w:sz w:val="20"/>
              </w:rPr>
              <w:t>
2. бахила көл 28 және 40;</w:t>
            </w:r>
            <w:r>
              <w:br/>
            </w:r>
            <w:r>
              <w:rPr>
                <w:rFonts w:ascii="Times New Roman"/>
                <w:b w:val="false"/>
                <w:i w:val="false"/>
                <w:color w:val="000000"/>
                <w:sz w:val="20"/>
              </w:rPr>
              <w:t>
3. телпек көл.40;</w:t>
            </w:r>
            <w:r>
              <w:br/>
            </w:r>
            <w:r>
              <w:rPr>
                <w:rFonts w:ascii="Times New Roman"/>
                <w:b w:val="false"/>
                <w:i w:val="false"/>
                <w:color w:val="000000"/>
                <w:sz w:val="20"/>
              </w:rPr>
              <w:t>
4. хирургиялық маска көлем.20;</w:t>
            </w:r>
            <w:r>
              <w:br/>
            </w:r>
            <w:r>
              <w:rPr>
                <w:rFonts w:ascii="Times New Roman"/>
                <w:b w:val="false"/>
                <w:i w:val="false"/>
                <w:color w:val="000000"/>
                <w:sz w:val="20"/>
              </w:rPr>
              <w:t>
5. алжапқыш</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679,45</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хирургиялық жиынтық</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Медициналық халат көл 25 г/м/ш.м - 1 дана. </w:t>
            </w:r>
            <w:r>
              <w:br/>
            </w:r>
            <w:r>
              <w:rPr>
                <w:rFonts w:ascii="Times New Roman"/>
                <w:b w:val="false"/>
                <w:i w:val="false"/>
                <w:color w:val="000000"/>
                <w:sz w:val="20"/>
              </w:rPr>
              <w:t xml:space="preserve">
2. Пилотка-қалпақ көл. 42 гр/ш.м – 1 дана. </w:t>
            </w:r>
            <w:r>
              <w:br/>
            </w:r>
            <w:r>
              <w:rPr>
                <w:rFonts w:ascii="Times New Roman"/>
                <w:b w:val="false"/>
                <w:i w:val="false"/>
                <w:color w:val="000000"/>
                <w:sz w:val="20"/>
              </w:rPr>
              <w:t>
3. Биік бахилалар көл 42 гр/ш.м – 1 дана.</w:t>
            </w:r>
            <w:r>
              <w:br/>
            </w:r>
            <w:r>
              <w:rPr>
                <w:rFonts w:ascii="Times New Roman"/>
                <w:b w:val="false"/>
                <w:i w:val="false"/>
                <w:color w:val="000000"/>
                <w:sz w:val="20"/>
              </w:rPr>
              <w:t>
4. Медициналық үш қабатты маска – 1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605,62</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хирургиялық киімнің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Хирургиялық костюм (шалбар, жейде) көл.42 гр/ш.м – 1 дана. </w:t>
            </w:r>
            <w:r>
              <w:br/>
            </w:r>
            <w:r>
              <w:rPr>
                <w:rFonts w:ascii="Times New Roman"/>
                <w:b w:val="false"/>
                <w:i w:val="false"/>
                <w:color w:val="000000"/>
                <w:sz w:val="20"/>
              </w:rPr>
              <w:t xml:space="preserve">
2. Биік бахилалар көл.42 гр/ш.м – 1 дана. </w:t>
            </w:r>
            <w:r>
              <w:br/>
            </w:r>
            <w:r>
              <w:rPr>
                <w:rFonts w:ascii="Times New Roman"/>
                <w:b w:val="false"/>
                <w:i w:val="false"/>
                <w:color w:val="000000"/>
                <w:sz w:val="20"/>
              </w:rPr>
              <w:t xml:space="preserve">
3. Медициналық үш қабатты маска – 1 дана. </w:t>
            </w:r>
            <w:r>
              <w:br/>
            </w:r>
            <w:r>
              <w:rPr>
                <w:rFonts w:ascii="Times New Roman"/>
                <w:b w:val="false"/>
                <w:i w:val="false"/>
                <w:color w:val="000000"/>
                <w:sz w:val="20"/>
              </w:rPr>
              <w:t>
4. Пилотка-қалпақ көл 42гр/ш.м - 1 дана.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Несепке арналған вакуумдық зарарсыздандырылған контейнер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Гемодиализге арналған қоюландырылған қышқыл ерітінді</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 контейнерде 5 немесе 6 литр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2 196,71</w:t>
            </w:r>
          </w:p>
        </w:tc>
      </w:tr>
      <w:tr>
        <w:trPr>
          <w:trHeight w:val="4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Гемодиализге арналған қоюландырылған негізгі ерітінді</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 контейнерде 5 немесе 6 литр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2 196,71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Фолькман қасығы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4-қабатты маска</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емес материалдандан жасалған, хирургиялық сұйықтыққа қарсы, туберкулезге қарсы; (Лонцет пленкасы)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1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Полистиролдан жасалған Куско бойынша қынаптық бір рет пайдаланылатын гинекологиялық айна, S;</w:t>
            </w:r>
            <w:r>
              <w:br/>
            </w:r>
            <w:r>
              <w:rPr>
                <w:rFonts w:ascii="Times New Roman"/>
                <w:b w:val="false"/>
                <w:i w:val="false"/>
                <w:color w:val="000000"/>
                <w:sz w:val="20"/>
              </w:rPr>
              <w:t>
2. Цитологиялық зерттеуге материалдарды алуға арналған бір пайдаланылатын Эйру бойынша гинекологиялық полимерлі шпатель;</w:t>
            </w:r>
            <w:r>
              <w:br/>
            </w:r>
            <w:r>
              <w:rPr>
                <w:rFonts w:ascii="Times New Roman"/>
                <w:b w:val="false"/>
                <w:i w:val="false"/>
                <w:color w:val="000000"/>
                <w:sz w:val="20"/>
              </w:rPr>
              <w:t xml:space="preserve">
3. Тоқыма емес материалдан жасалған бір рет пайдаланылатын адсорбириялық жайма (салфетка); </w:t>
            </w:r>
            <w:r>
              <w:br/>
            </w:r>
            <w:r>
              <w:rPr>
                <w:rFonts w:ascii="Times New Roman"/>
                <w:b w:val="false"/>
                <w:i w:val="false"/>
                <w:color w:val="000000"/>
                <w:sz w:val="20"/>
              </w:rPr>
              <w:t>
4. Тексеруге арналған, опаланбаған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18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Полистиролдан жасалған Куско бойынша қынаптық бір рет пайдаланылатын гинекологиялық айна, M;</w:t>
            </w:r>
            <w:r>
              <w:br/>
            </w:r>
            <w:r>
              <w:rPr>
                <w:rFonts w:ascii="Times New Roman"/>
                <w:b w:val="false"/>
                <w:i w:val="false"/>
                <w:color w:val="000000"/>
                <w:sz w:val="20"/>
              </w:rPr>
              <w:t>
2. Цитологиялық зерттеуге материалдарды алуға арналған бір пайдаланылатын Эйру бойынша гинекологиялық полимерлі шпатель;</w:t>
            </w:r>
            <w:r>
              <w:br/>
            </w:r>
            <w:r>
              <w:rPr>
                <w:rFonts w:ascii="Times New Roman"/>
                <w:b w:val="false"/>
                <w:i w:val="false"/>
                <w:color w:val="000000"/>
                <w:sz w:val="20"/>
              </w:rPr>
              <w:t xml:space="preserve">
3. Тоқыма емес материалдан жасалған бір рет пайдаланылатын адсорбириялық жайма (салфетка); </w:t>
            </w:r>
            <w:r>
              <w:br/>
            </w:r>
            <w:r>
              <w:rPr>
                <w:rFonts w:ascii="Times New Roman"/>
                <w:b w:val="false"/>
                <w:i w:val="false"/>
                <w:color w:val="000000"/>
                <w:sz w:val="20"/>
              </w:rPr>
              <w:t>
4. Тексеруге арналған, опаланбаған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Полистиролдан жасалған Куско бойынша қынаптық бір рет пайдаланылатын гинекологиялық айна, L;</w:t>
            </w:r>
            <w:r>
              <w:br/>
            </w:r>
            <w:r>
              <w:rPr>
                <w:rFonts w:ascii="Times New Roman"/>
                <w:b w:val="false"/>
                <w:i w:val="false"/>
                <w:color w:val="000000"/>
                <w:sz w:val="20"/>
              </w:rPr>
              <w:t>
2. Цитологиялық зерттеуге материалдарды алуға арналған бір пайдаланылатын Эйру бойынша гинекологиялық полимерлі шпатель;</w:t>
            </w:r>
            <w:r>
              <w:br/>
            </w:r>
            <w:r>
              <w:rPr>
                <w:rFonts w:ascii="Times New Roman"/>
                <w:b w:val="false"/>
                <w:i w:val="false"/>
                <w:color w:val="000000"/>
                <w:sz w:val="20"/>
              </w:rPr>
              <w:t xml:space="preserve">
3. Тоқыма емес материалдан жасалған бір рет пайдаланылатын адсорбириялық жайма (салфетка); </w:t>
            </w:r>
            <w:r>
              <w:br/>
            </w:r>
            <w:r>
              <w:rPr>
                <w:rFonts w:ascii="Times New Roman"/>
                <w:b w:val="false"/>
                <w:i w:val="false"/>
                <w:color w:val="000000"/>
                <w:sz w:val="20"/>
              </w:rPr>
              <w:t>
4. Тексеруге арналған, опаланбаған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3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Полистиролдан жасалған Куско бойынша қынаптық бір рет пайдаланылатын гинекологиялық айна XL;</w:t>
            </w:r>
            <w:r>
              <w:br/>
            </w:r>
            <w:r>
              <w:rPr>
                <w:rFonts w:ascii="Times New Roman"/>
                <w:b w:val="false"/>
                <w:i w:val="false"/>
                <w:color w:val="000000"/>
                <w:sz w:val="20"/>
              </w:rPr>
              <w:t>
2. Цитологиялық зерттеуге материалдарды алуға арналған бір пайдаланылатын Эйру бойынша гинекологиялық полимерлі шпатель;</w:t>
            </w:r>
            <w:r>
              <w:br/>
            </w:r>
            <w:r>
              <w:rPr>
                <w:rFonts w:ascii="Times New Roman"/>
                <w:b w:val="false"/>
                <w:i w:val="false"/>
                <w:color w:val="000000"/>
                <w:sz w:val="20"/>
              </w:rPr>
              <w:t xml:space="preserve">
3. Тоқыма емес материалдан жасалған бір рет пайдаланылатын адсорбириялық жайма (салфетка); </w:t>
            </w:r>
            <w:r>
              <w:br/>
            </w:r>
            <w:r>
              <w:rPr>
                <w:rFonts w:ascii="Times New Roman"/>
                <w:b w:val="false"/>
                <w:i w:val="false"/>
                <w:color w:val="000000"/>
                <w:sz w:val="20"/>
              </w:rPr>
              <w:t>
4. Тексеруге арналған, опаланбаған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16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шығындыларды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Полистиролдан жасалған Куско бойынша қынаптық бір рет пайдаланылатын гинекологиялық айна, мөлшері S; </w:t>
            </w:r>
            <w:r>
              <w:br/>
            </w:r>
            <w:r>
              <w:rPr>
                <w:rFonts w:ascii="Times New Roman"/>
                <w:b w:val="false"/>
                <w:i w:val="false"/>
                <w:color w:val="000000"/>
                <w:sz w:val="20"/>
              </w:rPr>
              <w:t>
2. 100 дана жинаққа арналған бір шам жарығы бар цитологиялық зерттеуге материал алуға арналған Эйр бойынша бір рет пайдаланылатын гинекологиялық полимерлік қалақша;</w:t>
            </w:r>
            <w:r>
              <w:br/>
            </w:r>
            <w:r>
              <w:rPr>
                <w:rFonts w:ascii="Times New Roman"/>
                <w:b w:val="false"/>
                <w:i w:val="false"/>
                <w:color w:val="000000"/>
                <w:sz w:val="20"/>
              </w:rPr>
              <w:t>
3. Адсорбириялық төсеніш (салфетка);</w:t>
            </w:r>
            <w:r>
              <w:br/>
            </w:r>
            <w:r>
              <w:rPr>
                <w:rFonts w:ascii="Times New Roman"/>
                <w:b w:val="false"/>
                <w:i w:val="false"/>
                <w:color w:val="000000"/>
                <w:sz w:val="20"/>
              </w:rPr>
              <w:t>
4. Тексеруге арналған, опаландырылмаған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3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шығындыларды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Полистиролдан жасалған Куско бойынша қынаптық бір рет пайдаланылатын гинекологиялық айна, мөлшері M;</w:t>
            </w:r>
            <w:r>
              <w:br/>
            </w:r>
            <w:r>
              <w:rPr>
                <w:rFonts w:ascii="Times New Roman"/>
                <w:b w:val="false"/>
                <w:i w:val="false"/>
                <w:color w:val="000000"/>
                <w:sz w:val="20"/>
              </w:rPr>
              <w:t>
2. 100 дана жинаққа арналған бір шам жарығы бар цитологиялық зерттеуге материал алуға арналған Эйр бойынша бір рет пайдаланылатын гинекологиялық полимерлік қалақша;</w:t>
            </w:r>
            <w:r>
              <w:br/>
            </w:r>
            <w:r>
              <w:rPr>
                <w:rFonts w:ascii="Times New Roman"/>
                <w:b w:val="false"/>
                <w:i w:val="false"/>
                <w:color w:val="000000"/>
                <w:sz w:val="20"/>
              </w:rPr>
              <w:t>
3. Адсорбириялық төсеніш (салфетка);</w:t>
            </w:r>
            <w:r>
              <w:br/>
            </w:r>
            <w:r>
              <w:rPr>
                <w:rFonts w:ascii="Times New Roman"/>
                <w:b w:val="false"/>
                <w:i w:val="false"/>
                <w:color w:val="000000"/>
                <w:sz w:val="20"/>
              </w:rPr>
              <w:t>
4. Тексеруге арналған, опаландырылмаған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шығындыларды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Полистиролдан жасалған Куско бойынша қынаптық бір рет пайдаланылатын гинекологиялық айна, мөлшері L;</w:t>
            </w:r>
            <w:r>
              <w:br/>
            </w:r>
            <w:r>
              <w:rPr>
                <w:rFonts w:ascii="Times New Roman"/>
                <w:b w:val="false"/>
                <w:i w:val="false"/>
                <w:color w:val="000000"/>
                <w:sz w:val="20"/>
              </w:rPr>
              <w:t>
2. 100 дана жинаққа арналған бір шам жарығы бар цитологиялық зерттеуге материал алуға арналған Эйр бойынша бір рет пайдаланылатын гинекологиялық полимерлік қалақша;</w:t>
            </w:r>
            <w:r>
              <w:br/>
            </w:r>
            <w:r>
              <w:rPr>
                <w:rFonts w:ascii="Times New Roman"/>
                <w:b w:val="false"/>
                <w:i w:val="false"/>
                <w:color w:val="000000"/>
                <w:sz w:val="20"/>
              </w:rPr>
              <w:t>
3. Адсорбириялық төсеніш (салфетка);</w:t>
            </w:r>
            <w:r>
              <w:br/>
            </w:r>
            <w:r>
              <w:rPr>
                <w:rFonts w:ascii="Times New Roman"/>
                <w:b w:val="false"/>
                <w:i w:val="false"/>
                <w:color w:val="000000"/>
                <w:sz w:val="20"/>
              </w:rPr>
              <w:t>
4. Тексеруге арналған, опаландырылмаған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3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 және қынаптан бөлінетін шығындыларды жинауға арналған бір рет пайдаланылатын зарарсыздандырылған гинекологиялық бұйымдардың жиынтығы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Полистиролдан жасалған Куско бойынша қынаптық бір рет пайдаланылатын гинекологиялық айна, мөлшері XL;</w:t>
            </w:r>
            <w:r>
              <w:br/>
            </w:r>
            <w:r>
              <w:rPr>
                <w:rFonts w:ascii="Times New Roman"/>
                <w:b w:val="false"/>
                <w:i w:val="false"/>
                <w:color w:val="000000"/>
                <w:sz w:val="20"/>
              </w:rPr>
              <w:t>
2. 100 дана жинаққа арналған бір шам жарығы бар цитологиялық зерттеуге материал алуға арналған Эйр бойынша бір рет пайдаланылатын гинекологиялық полимерлік қалақша;</w:t>
            </w:r>
            <w:r>
              <w:br/>
            </w:r>
            <w:r>
              <w:rPr>
                <w:rFonts w:ascii="Times New Roman"/>
                <w:b w:val="false"/>
                <w:i w:val="false"/>
                <w:color w:val="000000"/>
                <w:sz w:val="20"/>
              </w:rPr>
              <w:t>
3. Адсорбириялық төсеніш (салфетка);</w:t>
            </w:r>
            <w:r>
              <w:br/>
            </w:r>
            <w:r>
              <w:rPr>
                <w:rFonts w:ascii="Times New Roman"/>
                <w:b w:val="false"/>
                <w:i w:val="false"/>
                <w:color w:val="000000"/>
                <w:sz w:val="20"/>
              </w:rPr>
              <w:t>
4. Тексеруге арналған, опаландырылмаған қолғаптар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жүретін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13х75 мм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5-6 (XS)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6-7 (S)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7-8 (М)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8-9 (L)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9-10 (XL)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5-6 (XS)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6-7 (S)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7-8 (M)</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8-9 (L)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9-10 (XL)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5-6 (XS)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6-7 (S)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7-8 (M)</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8-9 (L)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тегіс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9-10 (XL)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5-6 (XS)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6-7 (S)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7-8 (M)</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8-9 (L)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9-10 (XL)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5-6 (XS)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6-7 (S)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7-8 (M)</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8-9 (L)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латексті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9-10 (XL)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5-6 (XS)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6-7 (S)</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7-8 (M)</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8-9 (L)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нитрилді текстурленген опаланбаған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9-10 (XL)</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6,0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6,5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7,0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7,5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8,0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8,5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зарарсыздандырылмаған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9,0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6,0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6,5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7,0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7,5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8,0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8,5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латексті опаланған зарарсыздандырылған қолғаптар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9,0 анатомиялық нысандағы ұзын манжет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12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материалдарымен жиынтықтағы инсулин помпасы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1,8 мл., резервуар үшін, қан глюкозасының үздіксіз мониторингі функциясы, есептік дозаларды автоматты енгізу, орыс тіліндегі деректерді мәтін түрінде көрсететін экран, болюсті автоматты есептеу функциясы, шығыс материалдарының болуы (жылдық қажеттілік), пациенттерді техникалық қолдау (тікелей ақпараттық желі, бұзылған помпаларды кепілдік бойынша ауыстыру), дәрігерлерді оқыту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1188838,32</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материалдарымен жиынтықтағы инсулин помпасы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3 мл., резервуар үшін, қан глюкозасының үздіксіз мониторингі функциясы, есептік дозаларды автоматты енгізу, орыс тіліндегі деректерді мәтін түрінде көрсететін экран, болюсті автоматты есептеу функциясы, шығыс материалдарының болуы (жылдық қажеттілік), пациенттерді техникалық қолдау (тікелей ақпараттық желі, бұзылған помпаларды кепілдік бойынша ауыстыру), дәрігерлерді оқыту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1188838,32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натрий цитраты бар гемостаз жүйесін зерттеуге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натрий цитраты бар гемостаз жүйесін зерттеуге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 натрий цитраты бар гемостаз жүйесін зерттеуге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 натрий цитраты бар гемостаз жүйесін зерттеуге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 натрий цитраты бар СОЭ анықтауға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мен гелі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мен гелі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мен гелі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мен гелі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мен гелі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мен гелі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гепарині бар плазма алуға арналған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сарысуды бөлуге арналған гелі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сарысуды бөлуге арналған гелі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сарысуды бөлуге арналған гелі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сарысуды бөлуге арналған гелі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сарысуды бөлуге арналған гелі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 ЭДТА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фториді және калий оксалаты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фториді және калий оксалаты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ACD/CPDA жүйесі бар вакуумдық түтік</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К2 гематологиялық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К2 гематологиялық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К3 гематологиялық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К3 гематологиялық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флюоридімен/калий оксалатымен толтырылған глюкозаны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флюоридімен/калий оксалатымен толтырылған глюкозаны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қанның сарысуын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4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қанның сарысуын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гелі бар қанның сарысуын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гелі бар қанның сарысуын зерттеуге арналған капиллярсыз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Капиллярлық қан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капиллярмен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флюориді/калий оксалаты толтырғышы бар глюкозаны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флюориді/калий оксалаты толтырғышы бар глюкозаны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К2 гематологиялық зерттеулерге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К2 гематологиялық зерттеулерге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К3 гематологиялық зерттеулерге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ЭДТА К3 гематологиялық зерттеулерге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плазманы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5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 гепарині бар плазманы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қанның сарысуын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бар қанның сарысуын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гелі бар қанның сарысуын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8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Ұю активаторы және гелі бар қанның сарысуын зерттеуге арналған капилляры бар капиллярлық қанды алуға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Қоспасыз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қышқылы бар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қышқылы бар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қышқылы бар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Тұрақтандырғышы бар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Тұрақтандырғышы бар несепті клиникалық зерттеуге арналған вакуумдық түтіктер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помпасына арналған резервуар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1,8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1 019,27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помпасына арналған резервуар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3,0 мл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1 019,27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w:t>
            </w:r>
            <w:r>
              <w:rPr>
                <w:rFonts w:ascii="Times New Roman"/>
                <w:b w:val="false"/>
                <w:i w:val="false"/>
                <w:color w:val="ff0000"/>
                <w:sz w:val="20"/>
              </w:rPr>
              <w:t>№ 158</w:t>
            </w:r>
            <w:r>
              <w:rPr>
                <w:rFonts w:ascii="Times New Roman"/>
                <w:b w:val="false"/>
                <w:i w:val="false"/>
                <w:color w:val="ff0000"/>
                <w:sz w:val="20"/>
              </w:rPr>
              <w:t xml:space="preserve"> (алғаш ресми жарияланған күнінен кейін қолданысқа енгізіледі) бұйрығымен.</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және әлеуметтік даму министрінің </w:t>
            </w:r>
            <w:r>
              <w:rPr>
                <w:rFonts w:ascii="Times New Roman"/>
                <w:b w:val="false"/>
                <w:i w:val="false"/>
                <w:color w:val="ff0000"/>
                <w:sz w:val="20"/>
              </w:rPr>
              <w:t>№ 158</w:t>
            </w:r>
            <w:r>
              <w:rPr>
                <w:rFonts w:ascii="Times New Roman"/>
                <w:b w:val="false"/>
                <w:i w:val="false"/>
                <w:color w:val="ff0000"/>
                <w:sz w:val="20"/>
              </w:rPr>
              <w:t xml:space="preserve"> (алғаш ресми жарияланған күнінен кейін қолданысқа енгізіледі) бұйрығымен.</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Скарификатор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 найзашық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Скарификатор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 ине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11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Скарификатор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пайдаланылатын ауыртпайтын автоматты зарарсыздандырылған тесу тереңдігі 1,2 мм 18 G инесімен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14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Скарификатор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пайдаланылатын ауыртпайтын автоматты зарарсыздандырылған тесу тереңдігі 1,8 мм 21 G инесімен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14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Скарификатор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пайдаланылатын ауыртпайтын автоматты зарарсыздандырылған тесу тереңдігі 1,8 мм 26 G инесімен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14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Скарификатор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 пайдаланылатын ауыртпайтын автоматты зарарсыздандырылған тесу тереңдігі 2,4 мм 21 G инесімен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14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Скарификатор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ауыртпайтын автоматты зарарсыздандырылған тесу тереңдігі 2,8 мм 21 G инесімен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Кетондық денелерге арналған тест жолақтар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туба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378,59</w:t>
            </w:r>
          </w:p>
        </w:tc>
      </w:tr>
      <w:tr>
        <w:trPr>
          <w:trHeight w:val="22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Қандағы глюкозаны анықтауға арналған тест жолақтар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тест жолақтар + кодсыз, қан алуға арналған жеке құралмен және бір рет пайдаланылатын ланцетпен жинақталған, электрохимиялық глюкометр, қаптамасы бар/10 жиынтыққа арналған + глюкозаның соңғы ерітіндісі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1 679,73</w:t>
            </w:r>
          </w:p>
        </w:tc>
      </w:tr>
      <w:tr>
        <w:trPr>
          <w:trHeight w:val="8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Микроальбуминуринді анықтауға арналған тест жолақтар</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 градацияның визуалды шкаласы бар № 30 туба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6 552,57</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шпатель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Зарарсыздандырылған бір рет қолданылатын, пластикалық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шпатель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 ағаш</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шпатель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бір рет қолданылатын, 100 дана жинаққа арналған бір жарық диодты жарығы бар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шприц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мл 3 компонентті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шприц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 3 компонентті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шприц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 3 компонентті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шприц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мл 3 компонентті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шприц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мл 3 компонентті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бұзылатын, бір реттік пайдаланылатын шприц, көлемі 0,5 мл</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Поршеньнің екінші рет қолданылуына жол бермейтін құралмен жабдықталған, өздігінен бұзылатын, көлемі 0,5 мл шприц</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бұзылатын, бір реттік пайдаланылатын шприц, көлемі 1,0 мл</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Поршеньнің екінші рет қолданылуына жол бермейтін құралмен жабдықталған, өздігінен бұзылатын, көлемі 1,0 мл шприц</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r>
      <w:tr>
        <w:trPr>
          <w:trHeight w:val="11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бұзылатын,бір реттік пайдаланылатын шприц, көлемі 0,05 мл</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Поршеньнің екінші рет қолданылуына жол бермейтін құралмен жабдықталған, өздігінен бұзылатын, көлемі 0,05 мл шприц</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r>
        <w:trPr>
          <w:trHeight w:val="5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бұзылатын,бір реттік пайдаланылатын шприц, көлемі 0,1 мл</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Поршеньнің екінші рет қолданылуына жол бермейтін құралмен жабдықталған, өздігінен бұзылатын, көлемі 0,1 мл шприц</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193"/>
        <w:gridCol w:w="4341"/>
        <w:gridCol w:w="2356"/>
        <w:gridCol w:w="2421"/>
      </w:tblGrid>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жеңі бар бір рет пайдаланылатын стерильді емес хирургиялық костюм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S</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XXL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S</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бір рет пайдаланылатын стерильді емес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шалбар+көйлек, мөлшері XXL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418,90</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S</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M</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XXL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S</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M</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жеңі бар бір рет пайдаланылатын стерильді хирургиялық костюм</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шалбар+көйлек, мөлшері XXL</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529,65</w:t>
            </w:r>
          </w:p>
        </w:tc>
      </w:tr>
    </w:tbl>
    <w:p>
      <w:pPr>
        <w:spacing w:after="0"/>
        <w:ind w:left="0"/>
        <w:jc w:val="both"/>
      </w:pPr>
      <w:r>
        <w:rPr>
          <w:rFonts w:ascii="Times New Roman"/>
          <w:b w:val="false"/>
          <w:i w:val="false"/>
          <w:color w:val="000000"/>
          <w:sz w:val="28"/>
        </w:rPr>
        <w:t>      *Таблеткаға таблетка; қабықпен қапталған таблетка; үлдір қабықпен қапталған таблетка, ішекте еритін қабықпен қапталған таблетка, дисперс таблетка, соруға арналған таблетка, көпіршитін таблетка жатады</w:t>
      </w:r>
      <w:r>
        <w:br/>
      </w:r>
      <w:r>
        <w:rPr>
          <w:rFonts w:ascii="Times New Roman"/>
          <w:b w:val="false"/>
          <w:i w:val="false"/>
          <w:color w:val="000000"/>
          <w:sz w:val="28"/>
        </w:rPr>
        <w:t>
      *ұзақ әсерлі таблеткаға ұзақ әсерлі таблетка, ретард таблеткасы, босатылуы ұзартылған таблетка, босатылуы модификацияланған таблетка, ұзақ босатылатын таблетка, баяу босатылатын таблетка, босатылуы бақыланатын таблетка жатады</w:t>
      </w:r>
      <w:r>
        <w:br/>
      </w:r>
      <w:r>
        <w:rPr>
          <w:rFonts w:ascii="Times New Roman"/>
          <w:b w:val="false"/>
          <w:i w:val="false"/>
          <w:color w:val="000000"/>
          <w:sz w:val="28"/>
        </w:rPr>
        <w:t>
      *Капсулаға капсула, қатты капсула жатады</w:t>
      </w:r>
      <w:r>
        <w:br/>
      </w:r>
      <w:r>
        <w:rPr>
          <w:rFonts w:ascii="Times New Roman"/>
          <w:b w:val="false"/>
          <w:i w:val="false"/>
          <w:color w:val="000000"/>
          <w:sz w:val="28"/>
        </w:rPr>
        <w:t>
      *Ұзақ әсерлі капсулаға ұзақ әсерлі капсула, ұзақ босатылатын капсула, ретард капсуласы, босатылуы модификацияланған капсула, ұзақ босатылатын капсула, баяу босатылатын капсула, босатылуы бақыланатын капсула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