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a651" w14:textId="05aa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оқытудың ең төмен әлеуметтік стандартын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10 тамыздағы № 521 бұйрығы. Қазақстан Республикасының Әділет министрлігінде 2015 жылы 7 қыркүйекте № 12028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"Ең төмен әлеуметтік стандарттар және олардың кепілдіктері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Мектепке дейінгі тәрбие мен оқытудың ең төмен әлеуметтік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білім, ақпараттық технологиялар департаменті (Ж.А. Жонтаева)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Әділет министрлігінде мемлекеттік тіркеуден өткеннен кейін ресми жариялануын;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Білім және ғылым министрлігінің ресми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Е.Н. Иманғалиевке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Сәрінжіпов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521 бұйрығымен бекітілді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"Мектепке дейінгі тәрбие мен оқыту"</w:t>
      </w:r>
      <w:r>
        <w:br/>
      </w:r>
      <w:r>
        <w:rPr>
          <w:rFonts w:ascii="Times New Roman"/>
          <w:b/>
          <w:i w:val="false"/>
          <w:color w:val="000000"/>
        </w:rPr>
        <w:t>ең төмен әлеуметтік стандарты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Мектепке дейінгі тәрбие мен оқытудың ең төмен әлеуметтік стандартын (бұдан әрі - стандарт) Қазақстан Республикасы Білім және ғылым министрлігі әзірледі.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келесі заңдар тізімінің негізінде қолданылады: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"Ең төмен әлеуметтік стандарттар және олардың кепілдіктері туралы" 2015 жылғы 19 мамырдағы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"Кемтар балаларды әлеуметтiк және медициналық-педагогикалық түзеу арқылы қолдау туралы" 2002 жылғы 11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Стандарттың мақсаты - ең төмен әлеуметтік стандарттар жүйесінде балаларды мектепке дейінгі тәрбиемен және оқытумен қамтамасыз ету саласында мемлекеттік саясатты іске асыру.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Мектепке дейінгі тәрбие мен оқытудың ең төмен әлеуметтік стандартының нормалары мен нормативтері осы стандартқа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521 бұйрығымен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оқытудың ең төмен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стандартына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ҚР Білім және ғылым министрінің 28.07.2016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11.07.2019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11"/>
        <w:gridCol w:w="8950"/>
        <w:gridCol w:w="534"/>
        <w:gridCol w:w="1864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Норманың/нормативтің атауы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Норманы/нормативтерді реттейтін нормативтік-құқықтық акт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Нормалар/нормативтер бойынша ең төмен әлеуметтік стандарттың құқығына ие тұлғалардың санаттары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Норманың/нормативтің мөлшері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ұйымдарға баратын балаларды мектепке дейінгі тәрбиелеуді және оқытуды жан басына шаққанда қаржыландырудың нормативі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"Білім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27 шілдедегі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мектеп жасына дейінгі балалар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маңызды қаланың және астананың, ауданның (облыстық маңызды қаланың) жергілікті атқарушы органдары жан басына шаққанда қаржыландырудың және тамақтану үшін ата-аналар төлемінің мөлшерін бекітеді.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 құралдармен және жиҺазбен жарақтандыру нормалары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"Білім туралы" 2007 жылғы 27 шілдедегі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"Мектепке дейінгі, орта білім беру ұйымдарын, сондай-ақ арнайы білім беру ұйымдарын жабдықтармен және жиһазбен жарақтандыру нормаларын бекіту туралы" Қазақстан Республикасы Білім және ғылым министрінің 2016 жылғы 22 қаңтардағы № 70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(Қазақстан Республикасының нормативтік құқықтық актілерін мемлекеттік тіркеу тізілімінде № 13272 болып тіркелген); "Мектепке дейінгі ұйымдарға және сәбилер үйлеріне қойылатын санитариялық-эпидемиологиялық талаптар" санитариялық қағидаларын бекіту туралы" Қазақстан Республикасы Денсаулық сақтау министрінің 2017 жылғы 17 тамыздағы № 615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(Қазақстан Республикасының нормативтік құқықтық актілерін мемлекеттік тіркеу тізілімінде № 15893 болып тіркелген) (бұдан әрі - № 615 бұйрық);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ұйымдардағы мектеп жасына дейінгі балалар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маңызды қаланың және астананың жергілікті атқарушы органы мектепке дейінгі тәрбие және оқыту ұйымдарының материалдық-техникалық қамтамасыз етілуін жүзеге асырады;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Ойыншықтардың тақырыптық тізбесі, жас топтарына, медициналық бөлмеге, спорттық залға және басқаларға арналған жабдықтар тізбесі;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бөлмелерінде орналасқан жиһазды таңбалауға және өлшеміне (түсі, биіктігі, типтері және түрі, жиһаздың еденнен, қабырғадан, бір-бірінен ара қашықтығы, баланың жасына және бойына байланыстылығы) қойылатын талаптар;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бен жабдықтар саны өлшем бірліктерінде (саны, дана, жиынтық, жинақ) көрсетілген;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жиһазы мен жабдығы балалардың бойына, жас ерекшеліктеріне сәйкес келеді. Жабдықтың жиыны, саны және көлемі объектінің бейінін, үй-жайлардың ерекшелігін есепке ала отырып көзделеді.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бөлмелерді жұмсақ және қатты мүкәммалмен жабдықтау, балалар күндіз болатын мектепке дейінгі ұйымдардағы киім-кешектерді жуу және оны таңбалау тәулік бойы болатын мектепке дейінгі ұйымдардағы балалардың тұру жағдайларына қойылатын талаптарға сәйкес келеді.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Кемтар балаларды әлеуметтiк және медициналық-педагогикалық түзеу арқылы қолдау нормалары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"Білім туралы" 2007 жылғы 27 шілдедегі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"Кемтар балаларды әлеуметтiк және медициналық-педагогикалық түзеу арқылы қолдау туралы" 2002 жылғы 11 шілдедегі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Қазақстан Республикасы Білім және ғылым министрінің 2018 жылғы 30 қазандағы № 595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(Қазақстан Республикасының нормативтік құқықтық актілерін мемлекеттік тіркеу тізілімінде № 17657 болып тіркелген) "Арнайы білім беру ұйымдары қызметінің үлгілік қағидалары";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ұйымдардағы мектеп жасына дейінгі мүмкіндігі шектеулі балалар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 балаларды арнайы жалпы білім беретін оқу бағдарламалары бойынша оқытуды қамтамасыз етеді;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 консультациялардың қорытындысына және оқытудың жеке жоспарына сәйкес кемтар балалар мектепке дейінгі тәрбие мен оқытуды үш жастан бастап алуына болады.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 бөбекжай-балабақшаларда, мектепке дейінгі ұйымдарда мүмкіндігі шектеулі балаларды тегін күтіп ұстау ұсынылады.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Топтардың толымдылығы: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есту қабілеті бұзылған: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естімейтіндер үшін - 8 баладан көп емес, нашар еститіндер мен кейіннен саңырау болып қалғандар үшін - 10 баладан көп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көру қабілеті бұзылған: көзі көрмейтіндер үшін - 8 баладан көп емес, нашар көретіндер мен кейіннен соқыр болып қалғандар үшін - 12 баладан көп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тірек-қозғалыс аппаратының функциялары бұзылғандар үшін - 12 баладан көп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сөйлеу қабілеті бұзылғандар үшін - 12 баладан көп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ақыл-ойы кенжелеп қалғандар үшін - 8 баладан көп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психикалық дамуы тежелгендер үшін - 12 баладан көп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эмоциялық-еркі жағынан және мінез-құлқы бұзылғандар үшін - 6 баладан көп емес;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күрделі бұзылыстары бар, оның ішінде соқыр-саңырау болып қалғандар үшін - 6 баладан көп емес.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талаптар нормалары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615 бұйрық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ұйымдардағы мектеп жасына дейінгі балалар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жиһазы мен жабдығы балалардың бойына, жас ерекшеліктеріне сәйкес келеді. Жабдықтың жиыны, саны және көлемі объектінің бейінін, үй-жайлардың ерекшелігін есепке ала отырып көзделеді.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Жатын бөлмелерді жұмсақ және қатты мүкәммалмен жабдықтау, балалар күндіз болатын мектепке дейінгі ұйымдардағы киім-кешектерді жуу және оны таңбалау тәулік бойы болатын мектепке дейінгі ұйымдардағы балалардың тұру жағдайларына қойылатын талаптарға сәйкес келеді.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