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b097" w14:textId="e5ab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 бойынша міндеттемелердің орындалуына кепілдік беру қорларының қызметі мен олардың таратылу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 шілдедегі № 4-5/604 бұйрығы. Қазақстан Республикасының Әділет министрлігінде 2015 жылы 9 қыркүйекте № 12040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"Мақта саласын дамыту туралы" 2007 жылғы 21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Мақта қолхаттары бойынша міндеттемелердің орындалуына кепілдік беру қорларының қызметі мен олардың таратылу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11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7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 шілдедегі</w:t>
            </w:r>
            <w:r>
              <w:br/>
            </w:r>
            <w:r>
              <w:rPr>
                <w:rFonts w:ascii="Times New Roman"/>
                <w:b w:val="false"/>
                <w:i w:val="false"/>
                <w:color w:val="000000"/>
                <w:sz w:val="20"/>
              </w:rPr>
              <w:t>№ 4-5/604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Мақта қолхаттары бойынша міндеттемелердің орындалуына кепілдік беру қорларының қызметі мен олардың таратылу қағидаларын бекіту туралы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Мақта қолхаттары бойынша міндеттемелердің орындалуына кепілдік беру қорларының қызметі мен олардың таратылу қағидалары (бұдан әрі – Қағидалар)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мақта қолхаттары бойынша міндеттемелердің орындалуына кепілдік беру қорларының қызметі мен олардың таратылу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3" w:id="10"/>
    <w:p>
      <w:pPr>
        <w:spacing w:after="0"/>
        <w:ind w:left="0"/>
        <w:jc w:val="both"/>
      </w:pPr>
      <w:r>
        <w:rPr>
          <w:rFonts w:ascii="Times New Roman"/>
          <w:b w:val="false"/>
          <w:i w:val="false"/>
          <w:color w:val="000000"/>
          <w:sz w:val="28"/>
        </w:rPr>
        <w:t xml:space="preserve">
      1) қатысушы – қормен қатысу шартын жасасқан және қолданыста болатын </w:t>
      </w:r>
      <w:r>
        <w:rPr>
          <w:rFonts w:ascii="Times New Roman"/>
          <w:b w:val="false"/>
          <w:i w:val="false"/>
          <w:color w:val="000000"/>
          <w:sz w:val="28"/>
        </w:rPr>
        <w:t>мақта қолхаттарын</w:t>
      </w:r>
      <w:r>
        <w:rPr>
          <w:rFonts w:ascii="Times New Roman"/>
          <w:b w:val="false"/>
          <w:i w:val="false"/>
          <w:color w:val="000000"/>
          <w:sz w:val="28"/>
        </w:rPr>
        <w:t xml:space="preserve"> бере отырып, қойма қызметі жөніндегі қызметтер көрсетуге лицензиясы бар мақта өңдеу ұйымы;</w:t>
      </w:r>
    </w:p>
    <w:bookmarkEnd w:id="10"/>
    <w:bookmarkStart w:name="z14" w:id="11"/>
    <w:p>
      <w:pPr>
        <w:spacing w:after="0"/>
        <w:ind w:left="0"/>
        <w:jc w:val="both"/>
      </w:pPr>
      <w:r>
        <w:rPr>
          <w:rFonts w:ascii="Times New Roman"/>
          <w:b w:val="false"/>
          <w:i w:val="false"/>
          <w:color w:val="000000"/>
          <w:sz w:val="28"/>
        </w:rPr>
        <w:t>
      2) мақта қолхаттары бойынша міндеттемелердің орындалуына кепілдік беру қоры – мақта өңдеу ұйымдарының өздері берген мақта қолхаттары бойынша міндеттемелерін орындамауынан мақта қолхаттарын ұстаушылардың құқықтары мен заңды мүдделерін қорғауды қамтамасыз ету мақсатында өз қызметін жүзеге асыратын заңды тұлға (бұдан әрі – қор немесе қорлар).</w:t>
      </w:r>
    </w:p>
    <w:bookmarkEnd w:id="11"/>
    <w:bookmarkStart w:name="z15" w:id="12"/>
    <w:p>
      <w:pPr>
        <w:spacing w:after="0"/>
        <w:ind w:left="0"/>
        <w:jc w:val="left"/>
      </w:pPr>
      <w:r>
        <w:rPr>
          <w:rFonts w:ascii="Times New Roman"/>
          <w:b/>
          <w:i w:val="false"/>
          <w:color w:val="000000"/>
        </w:rPr>
        <w:t xml:space="preserve"> 2. Мақта қолхаттары бойынша міндеттемелердің орындалуына кепілдік беру қорларының қызметі мен олардың таратылу тәртібі</w:t>
      </w:r>
    </w:p>
    <w:bookmarkEnd w:id="12"/>
    <w:bookmarkStart w:name="z16" w:id="13"/>
    <w:p>
      <w:pPr>
        <w:spacing w:after="0"/>
        <w:ind w:left="0"/>
        <w:jc w:val="both"/>
      </w:pPr>
      <w:r>
        <w:rPr>
          <w:rFonts w:ascii="Times New Roman"/>
          <w:b w:val="false"/>
          <w:i w:val="false"/>
          <w:color w:val="000000"/>
          <w:sz w:val="28"/>
        </w:rPr>
        <w:t>
      3. Ұйымдастырушылық-құқықтық нысаны акционерлік қоғам болып табылатын коммерциялық емес ұйым қор (қорлар) болып табылады.</w:t>
      </w:r>
    </w:p>
    <w:bookmarkEnd w:id="13"/>
    <w:bookmarkStart w:name="z17" w:id="14"/>
    <w:p>
      <w:pPr>
        <w:spacing w:after="0"/>
        <w:ind w:left="0"/>
        <w:jc w:val="both"/>
      </w:pPr>
      <w:r>
        <w:rPr>
          <w:rFonts w:ascii="Times New Roman"/>
          <w:b w:val="false"/>
          <w:i w:val="false"/>
          <w:color w:val="000000"/>
          <w:sz w:val="28"/>
        </w:rPr>
        <w:t xml:space="preserve">
      4. Қор (қорлар) өз қызметін коммерциялық емес ұйымдар туралы және акционерлік қоғамдар туралы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актілерінің</w:t>
      </w:r>
      <w:r>
        <w:rPr>
          <w:rFonts w:ascii="Times New Roman"/>
          <w:b w:val="false"/>
          <w:i w:val="false"/>
          <w:color w:val="000000"/>
          <w:sz w:val="28"/>
        </w:rPr>
        <w:t>, осы Қағидалардың және құрылтай құжаттарының негізінде жүзеге асырады.</w:t>
      </w:r>
    </w:p>
    <w:bookmarkEnd w:id="14"/>
    <w:bookmarkStart w:name="z18" w:id="15"/>
    <w:p>
      <w:pPr>
        <w:spacing w:after="0"/>
        <w:ind w:left="0"/>
        <w:jc w:val="both"/>
      </w:pPr>
      <w:r>
        <w:rPr>
          <w:rFonts w:ascii="Times New Roman"/>
          <w:b w:val="false"/>
          <w:i w:val="false"/>
          <w:color w:val="000000"/>
          <w:sz w:val="28"/>
        </w:rPr>
        <w:t>
      5. Қордың (қорлардың) негізгі міндеттері мыналар болып табылады:</w:t>
      </w:r>
    </w:p>
    <w:bookmarkEnd w:id="15"/>
    <w:bookmarkStart w:name="z19" w:id="16"/>
    <w:p>
      <w:pPr>
        <w:spacing w:after="0"/>
        <w:ind w:left="0"/>
        <w:jc w:val="both"/>
      </w:pPr>
      <w:r>
        <w:rPr>
          <w:rFonts w:ascii="Times New Roman"/>
          <w:b w:val="false"/>
          <w:i w:val="false"/>
          <w:color w:val="000000"/>
          <w:sz w:val="28"/>
        </w:rPr>
        <w:t>
      1) мақта өңдеу ұйымдарының өздері берген мақта қолхаттары бойынша міндеттемелерін орындамауынан мақта қолхаттарын ұстаушылардың құқықтары мен заңды мүдделерін қорғауды қамтамасыз ету;</w:t>
      </w:r>
    </w:p>
    <w:bookmarkEnd w:id="16"/>
    <w:bookmarkStart w:name="z20" w:id="17"/>
    <w:p>
      <w:pPr>
        <w:spacing w:after="0"/>
        <w:ind w:left="0"/>
        <w:jc w:val="both"/>
      </w:pPr>
      <w:r>
        <w:rPr>
          <w:rFonts w:ascii="Times New Roman"/>
          <w:b w:val="false"/>
          <w:i w:val="false"/>
          <w:color w:val="000000"/>
          <w:sz w:val="28"/>
        </w:rPr>
        <w:t>
      2) мақта қолхаттары бойынша міндеттемелердің орындалуына кепілдік беру жүйесін дамыту.</w:t>
      </w:r>
    </w:p>
    <w:bookmarkEnd w:id="17"/>
    <w:bookmarkStart w:name="z21" w:id="18"/>
    <w:p>
      <w:pPr>
        <w:spacing w:after="0"/>
        <w:ind w:left="0"/>
        <w:jc w:val="both"/>
      </w:pPr>
      <w:r>
        <w:rPr>
          <w:rFonts w:ascii="Times New Roman"/>
          <w:b w:val="false"/>
          <w:i w:val="false"/>
          <w:color w:val="000000"/>
          <w:sz w:val="28"/>
        </w:rPr>
        <w:t>
      6. Қорды (қорларды) басқару органдарын қалыптастыру тәртібі және олардың құзыреті қордың (қорлардың) құрылтай құжаттарында айқындалады.</w:t>
      </w:r>
    </w:p>
    <w:bookmarkEnd w:id="18"/>
    <w:bookmarkStart w:name="z22" w:id="19"/>
    <w:p>
      <w:pPr>
        <w:spacing w:after="0"/>
        <w:ind w:left="0"/>
        <w:jc w:val="both"/>
      </w:pPr>
      <w:r>
        <w:rPr>
          <w:rFonts w:ascii="Times New Roman"/>
          <w:b w:val="false"/>
          <w:i w:val="false"/>
          <w:color w:val="000000"/>
          <w:sz w:val="28"/>
        </w:rPr>
        <w:t>
      7. Қордың (қорлардың) кірістері алға қойған мақсаттар мен міндеттерге қол жеткізу үшін оның дамуына ғана бағытталады.</w:t>
      </w:r>
    </w:p>
    <w:bookmarkEnd w:id="19"/>
    <w:bookmarkStart w:name="z23" w:id="20"/>
    <w:p>
      <w:pPr>
        <w:spacing w:after="0"/>
        <w:ind w:left="0"/>
        <w:jc w:val="both"/>
      </w:pPr>
      <w:r>
        <w:rPr>
          <w:rFonts w:ascii="Times New Roman"/>
          <w:b w:val="false"/>
          <w:i w:val="false"/>
          <w:color w:val="000000"/>
          <w:sz w:val="28"/>
        </w:rPr>
        <w:t>
      8. Әрбір қордың (қорлардың) кепілдік төлемдеріне арналған өтеу резервінің мөлшері қатысушылардың мақта қолхаттары бойынша міндеттемелердің орындалуын қамтамасыз ету үшін жеткілікті болуы және кемінде бір миллиард теңге соманы құрауы тиіс.</w:t>
      </w:r>
    </w:p>
    <w:bookmarkEnd w:id="20"/>
    <w:bookmarkStart w:name="z24" w:id="21"/>
    <w:p>
      <w:pPr>
        <w:spacing w:after="0"/>
        <w:ind w:left="0"/>
        <w:jc w:val="both"/>
      </w:pPr>
      <w:r>
        <w:rPr>
          <w:rFonts w:ascii="Times New Roman"/>
          <w:b w:val="false"/>
          <w:i w:val="false"/>
          <w:color w:val="000000"/>
          <w:sz w:val="28"/>
        </w:rPr>
        <w:t>
      9. Әрбір қордың (қорлардың) өтеу резервтері оны құру кезінде қажетті жарғылық капиталды қалыптастыруға қарамастан қалыптастырылады.</w:t>
      </w:r>
    </w:p>
    <w:bookmarkEnd w:id="21"/>
    <w:bookmarkStart w:name="z25" w:id="22"/>
    <w:p>
      <w:pPr>
        <w:spacing w:after="0"/>
        <w:ind w:left="0"/>
        <w:jc w:val="both"/>
      </w:pPr>
      <w:r>
        <w:rPr>
          <w:rFonts w:ascii="Times New Roman"/>
          <w:b w:val="false"/>
          <w:i w:val="false"/>
          <w:color w:val="000000"/>
          <w:sz w:val="28"/>
        </w:rPr>
        <w:t>
      10. Қатысушылардың жарналары міндетті түрде өтеу резервін толықтыруға жіберіледі.</w:t>
      </w:r>
    </w:p>
    <w:bookmarkEnd w:id="22"/>
    <w:bookmarkStart w:name="z26" w:id="23"/>
    <w:p>
      <w:pPr>
        <w:spacing w:after="0"/>
        <w:ind w:left="0"/>
        <w:jc w:val="both"/>
      </w:pPr>
      <w:r>
        <w:rPr>
          <w:rFonts w:ascii="Times New Roman"/>
          <w:b w:val="false"/>
          <w:i w:val="false"/>
          <w:color w:val="000000"/>
          <w:sz w:val="28"/>
        </w:rPr>
        <w:t>
      11. Мақта қолхатын ұстаушылардың талаптарын бірінші кезекте қамтамасыз ету мақсатында қордың (қорлардың) меншік капиталы мөлшерінің кемінде 80%-ы тұрақты негізде өтімділігі жоғары қаржы активтеріне (ақша, екінші деңгейдегі банктердегі депозиттер, бағалы қағаздар) орналастырылады.</w:t>
      </w:r>
    </w:p>
    <w:bookmarkEnd w:id="23"/>
    <w:bookmarkStart w:name="z27" w:id="24"/>
    <w:p>
      <w:pPr>
        <w:spacing w:after="0"/>
        <w:ind w:left="0"/>
        <w:jc w:val="both"/>
      </w:pPr>
      <w:r>
        <w:rPr>
          <w:rFonts w:ascii="Times New Roman"/>
          <w:b w:val="false"/>
          <w:i w:val="false"/>
          <w:color w:val="000000"/>
          <w:sz w:val="28"/>
        </w:rPr>
        <w:t xml:space="preserve">
      12. Әділет органдарында мемлекеттік </w:t>
      </w:r>
      <w:r>
        <w:rPr>
          <w:rFonts w:ascii="Times New Roman"/>
          <w:b w:val="false"/>
          <w:i w:val="false"/>
          <w:color w:val="000000"/>
          <w:sz w:val="28"/>
        </w:rPr>
        <w:t>тіркелген</w:t>
      </w:r>
      <w:r>
        <w:rPr>
          <w:rFonts w:ascii="Times New Roman"/>
          <w:b w:val="false"/>
          <w:i w:val="false"/>
          <w:color w:val="000000"/>
          <w:sz w:val="28"/>
        </w:rPr>
        <w:t xml:space="preserve"> күннен бастап бір айдан кешіктірмейтін мерзімде қор (қорлар) мақта саласын дамыту бойынша </w:t>
      </w:r>
      <w:r>
        <w:rPr>
          <w:rFonts w:ascii="Times New Roman"/>
          <w:b w:val="false"/>
          <w:i w:val="false"/>
          <w:color w:val="000000"/>
          <w:sz w:val="28"/>
        </w:rPr>
        <w:t>уәкілетті органға</w:t>
      </w:r>
      <w:r>
        <w:rPr>
          <w:rFonts w:ascii="Times New Roman"/>
          <w:b w:val="false"/>
          <w:i w:val="false"/>
          <w:color w:val="000000"/>
          <w:sz w:val="28"/>
        </w:rPr>
        <w:t xml:space="preserve"> өздерінің мемлекеттік тіркелуін растайтын құжаттарды, құрылтай құжаттарын, сондай-ақ өтеу резервінің мөлшері туралы мәліметтерді ұсынады.</w:t>
      </w:r>
    </w:p>
    <w:bookmarkEnd w:id="24"/>
    <w:bookmarkStart w:name="z28" w:id="25"/>
    <w:p>
      <w:pPr>
        <w:spacing w:after="0"/>
        <w:ind w:left="0"/>
        <w:jc w:val="both"/>
      </w:pPr>
      <w:r>
        <w:rPr>
          <w:rFonts w:ascii="Times New Roman"/>
          <w:b w:val="false"/>
          <w:i w:val="false"/>
          <w:color w:val="000000"/>
          <w:sz w:val="28"/>
        </w:rPr>
        <w:t>
      13. Қор (қорлар) бұқаралық ақпарат құралдарында өздерінің құрылғандығы туралы хабарламаны және мақтаны қайта өңдеу ұйымдарына тиісті қорға (қорларға) қатысуға ұсыныстар жариялайды.</w:t>
      </w:r>
    </w:p>
    <w:bookmarkEnd w:id="25"/>
    <w:bookmarkStart w:name="z29" w:id="26"/>
    <w:p>
      <w:pPr>
        <w:spacing w:after="0"/>
        <w:ind w:left="0"/>
        <w:jc w:val="both"/>
      </w:pPr>
      <w:r>
        <w:rPr>
          <w:rFonts w:ascii="Times New Roman"/>
          <w:b w:val="false"/>
          <w:i w:val="false"/>
          <w:color w:val="000000"/>
          <w:sz w:val="28"/>
        </w:rPr>
        <w:t xml:space="preserve">
      14. Қатысушылар өз міндеттемелерін орындамаған немесе тиісінше орындамаған жағдайда қор (қорлар) мақта қолхатын ұстаушылардың алдында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субсидиярлық жауаптылықта болады.</w:t>
      </w:r>
    </w:p>
    <w:bookmarkEnd w:id="26"/>
    <w:bookmarkStart w:name="z30" w:id="27"/>
    <w:p>
      <w:pPr>
        <w:spacing w:after="0"/>
        <w:ind w:left="0"/>
        <w:jc w:val="both"/>
      </w:pPr>
      <w:r>
        <w:rPr>
          <w:rFonts w:ascii="Times New Roman"/>
          <w:b w:val="false"/>
          <w:i w:val="false"/>
          <w:color w:val="000000"/>
          <w:sz w:val="28"/>
        </w:rPr>
        <w:t>
      15. Қор (қорлар) осы Қағидалардың 16-тармағының талаптарын ескере отырып, 2001 жылғы 16 қаңтардағы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2003 жылғы 13 мамырдағы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тәртіппен таратылуы мүмкін.</w:t>
      </w:r>
    </w:p>
    <w:bookmarkEnd w:id="27"/>
    <w:bookmarkStart w:name="z31" w:id="28"/>
    <w:p>
      <w:pPr>
        <w:spacing w:after="0"/>
        <w:ind w:left="0"/>
        <w:jc w:val="both"/>
      </w:pPr>
      <w:r>
        <w:rPr>
          <w:rFonts w:ascii="Times New Roman"/>
          <w:b w:val="false"/>
          <w:i w:val="false"/>
          <w:color w:val="000000"/>
          <w:sz w:val="28"/>
        </w:rPr>
        <w:t>
      16. Қорды (қорларды) басқару органдарының қорды (қорларды) ерікті түрде тарату туралы шешімі қордың (қорлардың) кепілдіктері аяқталғаннан кейін немесе қатысушы осы қор (қорлар) беріп, кепілдендірген мақта қолхаттары бойынша міндеттемелерді толық орындағаннан кейін ғана қабылдануы мүмкін.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