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76d5" w14:textId="b547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Технологияларды коммерцияландыруға арналған инновациялық гранттар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210 бұйрығы. Қазақстан Республикасының Әділет министрлігінде 2015 жылы 17 қыркүйекте № 12067 болып тіркелді. Күші жойылды - Қазақстан Республикасы Инвестициялар және даму министрінің 2015 жылғы 9 желтоқсандағы № 1192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09.12.2015 </w:t>
      </w:r>
      <w:r>
        <w:rPr>
          <w:rFonts w:ascii="Times New Roman"/>
          <w:b w:val="false"/>
          <w:i w:val="false"/>
          <w:color w:val="ff0000"/>
          <w:sz w:val="28"/>
        </w:rPr>
        <w:t>№ 1192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2012 жылғы 9 қаңтардағы Қазақстан Республикасы Заңы 5-бабының</w:t>
      </w:r>
      <w:r>
        <w:br/>
      </w:r>
      <w:r>
        <w:rPr>
          <w:rFonts w:ascii="Times New Roman"/>
          <w:b w:val="false"/>
          <w:i w:val="false"/>
          <w:color w:val="000000"/>
          <w:sz w:val="28"/>
        </w:rPr>
        <w:t>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Технологияларды коммерцияландыруға арналған инновациялық гранттар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оның көшірмесін он күнтізбелік күн ішінде мерзімді баспа басылымдарында және Қазақстан Республикасы Әділет министрлігінің «Республикалық құқықтық ақпарат орталығы» республикалық мемлекеттік кәсіпорнының «Әділет» ақпараттық-құқықтық жүйесінде ресми жариялау үшін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вице-миниcтрі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 Б. Сұлтанов</w:t>
      </w:r>
      <w:r>
        <w:br/>
      </w:r>
      <w:r>
        <w:rPr>
          <w:rFonts w:ascii="Times New Roman"/>
          <w:b w:val="false"/>
          <w:i w:val="false"/>
          <w:color w:val="000000"/>
          <w:sz w:val="28"/>
        </w:rPr>
        <w:t>
</w:t>
      </w:r>
      <w:r>
        <w:rPr>
          <w:rFonts w:ascii="Times New Roman"/>
          <w:b w:val="false"/>
          <w:i/>
          <w:color w:val="000000"/>
          <w:sz w:val="28"/>
        </w:rPr>
        <w:t>      2015 жылғы 4 қыркүйек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2015 жылғы «__» 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 Т. Жақсылықов</w:t>
      </w:r>
      <w:r>
        <w:br/>
      </w:r>
      <w:r>
        <w:rPr>
          <w:rFonts w:ascii="Times New Roman"/>
          <w:b w:val="false"/>
          <w:i w:val="false"/>
          <w:color w:val="000000"/>
          <w:sz w:val="28"/>
        </w:rPr>
        <w:t>
</w:t>
      </w:r>
      <w:r>
        <w:rPr>
          <w:rFonts w:ascii="Times New Roman"/>
          <w:b w:val="false"/>
          <w:i/>
          <w:color w:val="000000"/>
          <w:sz w:val="28"/>
        </w:rPr>
        <w:t>      2015 жылғы 24 шілде</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2015 жылғы 27 ақпандағы  </w:t>
      </w:r>
      <w:r>
        <w:br/>
      </w:r>
      <w:r>
        <w:rPr>
          <w:rFonts w:ascii="Times New Roman"/>
          <w:b w:val="false"/>
          <w:i w:val="false"/>
          <w:color w:val="000000"/>
          <w:sz w:val="28"/>
        </w:rPr>
        <w:t>
№ 210 бұйрығымен бекітілді</w:t>
      </w:r>
    </w:p>
    <w:bookmarkEnd w:id="1"/>
    <w:bookmarkStart w:name="z11" w:id="2"/>
    <w:p>
      <w:pPr>
        <w:spacing w:after="0"/>
        <w:ind w:left="0"/>
        <w:jc w:val="left"/>
      </w:pPr>
      <w:r>
        <w:rPr>
          <w:rFonts w:ascii="Times New Roman"/>
          <w:b/>
          <w:i w:val="false"/>
          <w:color w:val="000000"/>
        </w:rPr>
        <w:t xml:space="preserve"> 
Технологияларды коммерцияландыруға арналған</w:t>
      </w:r>
      <w:r>
        <w:br/>
      </w:r>
      <w:r>
        <w:rPr>
          <w:rFonts w:ascii="Times New Roman"/>
          <w:b/>
          <w:i w:val="false"/>
          <w:color w:val="000000"/>
        </w:rPr>
        <w:t>
инновациялық гранттарды беру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Технологияларды коммерцияландыруға инновациялық гранттарды беру қағидалары (бұдан әрі - Қағидалар) «Индустриялық-инновациялық қызметті мемлекеттік қолдау туралы» Қазақстан Республикасының 2012 жылғы 9 қаңтардағы Заңының 5-бабының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әзірленді және Технологияларды коммерцияландыруға арналған инновациялық гранттарды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алдын-ала қарау – жобаның жүзеге асыру мақсаттылығын, оның ішінде олардың инновациялық гранттарды ұсынудың басым </w:t>
      </w:r>
      <w:r>
        <w:rPr>
          <w:rFonts w:ascii="Times New Roman"/>
          <w:b w:val="false"/>
          <w:i w:val="false"/>
          <w:color w:val="000000"/>
          <w:sz w:val="28"/>
        </w:rPr>
        <w:t>бағыттарына</w:t>
      </w:r>
      <w:r>
        <w:rPr>
          <w:rFonts w:ascii="Times New Roman"/>
          <w:b w:val="false"/>
          <w:i w:val="false"/>
          <w:color w:val="000000"/>
          <w:sz w:val="28"/>
        </w:rPr>
        <w:t>, инновациялылық критерийлеріне, ауқымдылығына, өтініш берушінің құзыреттілігіне қарастыру;</w:t>
      </w:r>
      <w:r>
        <w:br/>
      </w:r>
      <w:r>
        <w:rPr>
          <w:rFonts w:ascii="Times New Roman"/>
          <w:b w:val="false"/>
          <w:i w:val="false"/>
          <w:color w:val="000000"/>
          <w:sz w:val="28"/>
        </w:rPr>
        <w:t>
</w:t>
      </w:r>
      <w:r>
        <w:rPr>
          <w:rFonts w:ascii="Times New Roman"/>
          <w:b w:val="false"/>
          <w:i w:val="false"/>
          <w:color w:val="000000"/>
          <w:sz w:val="28"/>
        </w:rPr>
        <w:t>
      2) алдын-ала өтінім - осы Қағидалардың талаптарына сәйкес өтініш берушінің сауалнамасы, жоба паспорты және жобаның одан әрі дамуының көрінісі;</w:t>
      </w:r>
      <w:r>
        <w:br/>
      </w:r>
      <w:r>
        <w:rPr>
          <w:rFonts w:ascii="Times New Roman"/>
          <w:b w:val="false"/>
          <w:i w:val="false"/>
          <w:color w:val="000000"/>
          <w:sz w:val="28"/>
        </w:rPr>
        <w:t>
</w:t>
      </w:r>
      <w:r>
        <w:rPr>
          <w:rFonts w:ascii="Times New Roman"/>
          <w:b w:val="false"/>
          <w:i w:val="false"/>
          <w:color w:val="000000"/>
          <w:sz w:val="28"/>
        </w:rPr>
        <w:t>
      3) грант алушы – осы Қағидаларға сәйкес грант алған жеке немесе заңды тұлға;</w:t>
      </w:r>
      <w:r>
        <w:br/>
      </w:r>
      <w:r>
        <w:rPr>
          <w:rFonts w:ascii="Times New Roman"/>
          <w:b w:val="false"/>
          <w:i w:val="false"/>
          <w:color w:val="000000"/>
          <w:sz w:val="28"/>
        </w:rPr>
        <w:t>
</w:t>
      </w:r>
      <w:r>
        <w:rPr>
          <w:rFonts w:ascii="Times New Roman"/>
          <w:b w:val="false"/>
          <w:i w:val="false"/>
          <w:color w:val="000000"/>
          <w:sz w:val="28"/>
        </w:rPr>
        <w:t>
      4) гранттық қаржыландыру бойынша комиссия – инновациялық гранттарды берудің басым бағыттары бойынша ұлттық институт құратын консультативтік-кеңесші органдар;</w:t>
      </w:r>
      <w:r>
        <w:br/>
      </w:r>
      <w:r>
        <w:rPr>
          <w:rFonts w:ascii="Times New Roman"/>
          <w:b w:val="false"/>
          <w:i w:val="false"/>
          <w:color w:val="000000"/>
          <w:sz w:val="28"/>
        </w:rPr>
        <w:t>
</w:t>
      </w:r>
      <w:r>
        <w:rPr>
          <w:rFonts w:ascii="Times New Roman"/>
          <w:b w:val="false"/>
          <w:i w:val="false"/>
          <w:color w:val="000000"/>
          <w:sz w:val="28"/>
        </w:rPr>
        <w:t>
      5) индустриялық-инновациялық жоба (бұдан әрі – жоба) – технологиялар трансфертіне, жаңа немесе жетілдірілген өндірістер, технологиялар, тауарлар, жұмыстар және қызметтер жасауға бағытталған, белгілі бір уақыт мерзімі ішінде іске асырылатын іс-шаралар кешені;</w:t>
      </w:r>
      <w:r>
        <w:br/>
      </w:r>
      <w:r>
        <w:rPr>
          <w:rFonts w:ascii="Times New Roman"/>
          <w:b w:val="false"/>
          <w:i w:val="false"/>
          <w:color w:val="000000"/>
          <w:sz w:val="28"/>
        </w:rPr>
        <w:t>
</w:t>
      </w:r>
      <w:r>
        <w:rPr>
          <w:rFonts w:ascii="Times New Roman"/>
          <w:b w:val="false"/>
          <w:i w:val="false"/>
          <w:color w:val="000000"/>
          <w:sz w:val="28"/>
        </w:rPr>
        <w:t>
      6)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7) инновациялық грант – инновациялық гранттар берудің басым </w:t>
      </w:r>
      <w:r>
        <w:rPr>
          <w:rFonts w:ascii="Times New Roman"/>
          <w:b w:val="false"/>
          <w:i w:val="false"/>
          <w:color w:val="000000"/>
          <w:sz w:val="28"/>
        </w:rPr>
        <w:t>бағыттары</w:t>
      </w:r>
      <w:r>
        <w:rPr>
          <w:rFonts w:ascii="Times New Roman"/>
          <w:b w:val="false"/>
          <w:i w:val="false"/>
          <w:color w:val="000000"/>
          <w:sz w:val="28"/>
        </w:rPr>
        <w:t xml:space="preserve">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w:t>
      </w:r>
      <w:r>
        <w:br/>
      </w:r>
      <w:r>
        <w:rPr>
          <w:rFonts w:ascii="Times New Roman"/>
          <w:b w:val="false"/>
          <w:i w:val="false"/>
          <w:color w:val="000000"/>
          <w:sz w:val="28"/>
        </w:rPr>
        <w:t>
</w:t>
      </w:r>
      <w:r>
        <w:rPr>
          <w:rFonts w:ascii="Times New Roman"/>
          <w:b w:val="false"/>
          <w:i w:val="false"/>
          <w:color w:val="000000"/>
          <w:sz w:val="28"/>
        </w:rPr>
        <w:t>
      8) тәжірибелік лабораториялық үлгі – өндіріске қосу және (немесе) мақсаты бойынша пайдалану мақсатында сынау жолымен оның белгіленген техникалық талаптарға сәйкестігін тексергеннен кейін жаңадан әзірленген жұмыс құжаттамасы бойынша дайындалған өнімнің үлгісі;</w:t>
      </w:r>
      <w:r>
        <w:br/>
      </w:r>
      <w:r>
        <w:rPr>
          <w:rFonts w:ascii="Times New Roman"/>
          <w:b w:val="false"/>
          <w:i w:val="false"/>
          <w:color w:val="000000"/>
          <w:sz w:val="28"/>
        </w:rPr>
        <w:t>
</w:t>
      </w:r>
      <w:r>
        <w:rPr>
          <w:rFonts w:ascii="Times New Roman"/>
          <w:b w:val="false"/>
          <w:i w:val="false"/>
          <w:color w:val="000000"/>
          <w:sz w:val="28"/>
        </w:rPr>
        <w:t>
      9) өнімнің тесттік топтамасы - өнiмдердiң белгіленген талаптарға сәйкестігін бақылау және оны өндiрiске шығаруға қою туралы шешiм қабылдау үшiн жаңадан әзiрленген бір құжаттама бойынша белгіленген уақыт аралығында дайындалған тәжiрибелiк үлгiлерiнiң жиынтығы немесе өнiмдерiнiң белгілі-бір көлемi;</w:t>
      </w:r>
      <w:r>
        <w:br/>
      </w:r>
      <w:r>
        <w:rPr>
          <w:rFonts w:ascii="Times New Roman"/>
          <w:b w:val="false"/>
          <w:i w:val="false"/>
          <w:color w:val="000000"/>
          <w:sz w:val="28"/>
        </w:rPr>
        <w:t>
</w:t>
      </w:r>
      <w:r>
        <w:rPr>
          <w:rFonts w:ascii="Times New Roman"/>
          <w:b w:val="false"/>
          <w:i w:val="false"/>
          <w:color w:val="000000"/>
          <w:sz w:val="28"/>
        </w:rPr>
        <w:t>
      10) эксперементалдық өнеркәсіптік үлгі - өнімді өндіру кезіндегі бөлек мінездемелерді анықтау және ұсынылған шешімдерді тексеру үшін, өндіруге анықталған өнімнің негізгі белгілеріне ие, өнімнің үлгісі;</w:t>
      </w:r>
      <w:r>
        <w:br/>
      </w:r>
      <w:r>
        <w:rPr>
          <w:rFonts w:ascii="Times New Roman"/>
          <w:b w:val="false"/>
          <w:i w:val="false"/>
          <w:color w:val="000000"/>
          <w:sz w:val="28"/>
        </w:rPr>
        <w:t>
</w:t>
      </w:r>
      <w:r>
        <w:rPr>
          <w:rFonts w:ascii="Times New Roman"/>
          <w:b w:val="false"/>
          <w:i w:val="false"/>
          <w:color w:val="000000"/>
          <w:sz w:val="28"/>
        </w:rPr>
        <w:t>
      11) өтінім – осы Қағидалардың талаптарына сәйкес қажетті материалдар мен құжаттар қоса белгіленген үлгідегі өтініш;</w:t>
      </w:r>
      <w:r>
        <w:br/>
      </w:r>
      <w:r>
        <w:rPr>
          <w:rFonts w:ascii="Times New Roman"/>
          <w:b w:val="false"/>
          <w:i w:val="false"/>
          <w:color w:val="000000"/>
          <w:sz w:val="28"/>
        </w:rPr>
        <w:t>
</w:t>
      </w:r>
      <w:r>
        <w:rPr>
          <w:rFonts w:ascii="Times New Roman"/>
          <w:b w:val="false"/>
          <w:i w:val="false"/>
          <w:color w:val="000000"/>
          <w:sz w:val="28"/>
        </w:rPr>
        <w:t>
      12) өтініш беруші – қызметін Қазақстан Республикасының аумағында жүзеге асыратын, осы Қағидаларға сәйкес инновациялық грант алуға арналған өтінімін қарауға ұсынған тұлға;</w:t>
      </w:r>
      <w:r>
        <w:br/>
      </w:r>
      <w:r>
        <w:rPr>
          <w:rFonts w:ascii="Times New Roman"/>
          <w:b w:val="false"/>
          <w:i w:val="false"/>
          <w:color w:val="000000"/>
          <w:sz w:val="28"/>
        </w:rPr>
        <w:t>
</w:t>
      </w:r>
      <w:r>
        <w:rPr>
          <w:rFonts w:ascii="Times New Roman"/>
          <w:b w:val="false"/>
          <w:i w:val="false"/>
          <w:color w:val="000000"/>
          <w:sz w:val="28"/>
        </w:rPr>
        <w:t>
      13) технологияларды коммерцияландыру – оң экономикалық әсер алуға бағытталған жаңа немесе жетілдірілген тауарларды, процестер мен қызметтерді нарыққа шығару мақсатында ғылыми және (немесе) ғылыми-техникалық қызмет нәтижелерін практикалық пайдалануға байланысты қызмет;</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ұлттық институттың</w:t>
      </w:r>
      <w:r>
        <w:rPr>
          <w:rFonts w:ascii="Times New Roman"/>
          <w:b w:val="false"/>
          <w:i w:val="false"/>
          <w:color w:val="000000"/>
          <w:sz w:val="28"/>
        </w:rPr>
        <w:t xml:space="preserve"> уәкілетті тұлғасы – тұлға, технологиялық даму саласындағы ұлттық институттың бірінші басшысымен айқындалатын ұлттық институттың басшысының орынбасарларының бірі.</w:t>
      </w:r>
      <w:r>
        <w:br/>
      </w:r>
      <w:r>
        <w:rPr>
          <w:rFonts w:ascii="Times New Roman"/>
          <w:b w:val="false"/>
          <w:i w:val="false"/>
          <w:color w:val="000000"/>
          <w:sz w:val="28"/>
        </w:rPr>
        <w:t>
</w:t>
      </w:r>
      <w:r>
        <w:rPr>
          <w:rFonts w:ascii="Times New Roman"/>
          <w:b w:val="false"/>
          <w:i w:val="false"/>
          <w:color w:val="000000"/>
          <w:sz w:val="28"/>
        </w:rPr>
        <w:t>
      3. Инновациялық гранттар өтініш берушілерге индустриялық-инновациялық қызметті мемлекеттік қолдау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инновациялық гранттар берудің басым </w:t>
      </w:r>
      <w:r>
        <w:rPr>
          <w:rFonts w:ascii="Times New Roman"/>
          <w:b w:val="false"/>
          <w:i w:val="false"/>
          <w:color w:val="000000"/>
          <w:sz w:val="28"/>
        </w:rPr>
        <w:t>бағыттары</w:t>
      </w:r>
      <w:r>
        <w:rPr>
          <w:rFonts w:ascii="Times New Roman"/>
          <w:b w:val="false"/>
          <w:i w:val="false"/>
          <w:color w:val="000000"/>
          <w:sz w:val="28"/>
        </w:rPr>
        <w:t xml:space="preserve"> шеңберінде беріледі.</w:t>
      </w:r>
      <w:r>
        <w:br/>
      </w:r>
      <w:r>
        <w:rPr>
          <w:rFonts w:ascii="Times New Roman"/>
          <w:b w:val="false"/>
          <w:i w:val="false"/>
          <w:color w:val="000000"/>
          <w:sz w:val="28"/>
        </w:rPr>
        <w:t>
</w:t>
      </w:r>
      <w:r>
        <w:rPr>
          <w:rFonts w:ascii="Times New Roman"/>
          <w:b w:val="false"/>
          <w:i w:val="false"/>
          <w:color w:val="000000"/>
          <w:sz w:val="28"/>
        </w:rPr>
        <w:t>
      4. Уәкілетті органның тапсырысы бойынша немесе уәкілетті орган ұйымдастырылған байқаулардың жүлдегерлері инновациялық грантты өтінімдерді алдын-ала қарау, тәуелсіз сараптама жүргізу, гранттық қаржыландыру бойынша комиссисының қарауы кезеңдерінен өтпестен инновациялық гранттың бірінші кезеңінң келісім-шартты жасайды.</w:t>
      </w:r>
      <w:r>
        <w:br/>
      </w:r>
      <w:r>
        <w:rPr>
          <w:rFonts w:ascii="Times New Roman"/>
          <w:b w:val="false"/>
          <w:i w:val="false"/>
          <w:color w:val="000000"/>
          <w:sz w:val="28"/>
        </w:rPr>
        <w:t>
</w:t>
      </w:r>
      <w:r>
        <w:rPr>
          <w:rFonts w:ascii="Times New Roman"/>
          <w:b w:val="false"/>
          <w:i w:val="false"/>
          <w:color w:val="000000"/>
          <w:sz w:val="28"/>
        </w:rPr>
        <w:t>
      5. Осы Қағидаларға сәйкес технологиялық даму саласындағы ұлттық институттың (бұдан әрі – ұлттық институт) инновациялық гранттарды беруі, уәкілетті орган және </w:t>
      </w:r>
      <w:r>
        <w:rPr>
          <w:rFonts w:ascii="Times New Roman"/>
          <w:b w:val="false"/>
          <w:i w:val="false"/>
          <w:color w:val="000000"/>
          <w:sz w:val="28"/>
        </w:rPr>
        <w:t>ұлттық институттың</w:t>
      </w:r>
      <w:r>
        <w:rPr>
          <w:rFonts w:ascii="Times New Roman"/>
          <w:b w:val="false"/>
          <w:i w:val="false"/>
          <w:color w:val="000000"/>
          <w:sz w:val="28"/>
        </w:rPr>
        <w:t xml:space="preserve"> арасында жасалған келісім-шарттың негізінде жүзеге асырылады.</w:t>
      </w:r>
      <w:r>
        <w:br/>
      </w:r>
      <w:r>
        <w:rPr>
          <w:rFonts w:ascii="Times New Roman"/>
          <w:b w:val="false"/>
          <w:i w:val="false"/>
          <w:color w:val="000000"/>
          <w:sz w:val="28"/>
        </w:rPr>
        <w:t>
</w:t>
      </w:r>
      <w:r>
        <w:rPr>
          <w:rFonts w:ascii="Times New Roman"/>
          <w:b w:val="false"/>
          <w:i w:val="false"/>
          <w:color w:val="000000"/>
          <w:sz w:val="28"/>
        </w:rPr>
        <w:t>
      6. Гранттарды беру саласындағы ақпараттық қамтамасыз ету ұлттық институтпен жүзеге асырылады.</w:t>
      </w:r>
      <w:r>
        <w:br/>
      </w:r>
      <w:r>
        <w:rPr>
          <w:rFonts w:ascii="Times New Roman"/>
          <w:b w:val="false"/>
          <w:i w:val="false"/>
          <w:color w:val="000000"/>
          <w:sz w:val="28"/>
        </w:rPr>
        <w:t>
</w:t>
      </w:r>
      <w:r>
        <w:rPr>
          <w:rFonts w:ascii="Times New Roman"/>
          <w:b w:val="false"/>
          <w:i w:val="false"/>
          <w:color w:val="000000"/>
          <w:sz w:val="28"/>
        </w:rPr>
        <w:t>
      7. Грантты беру жөніндегі келісім-шартқа қол қойылғанға дейінгі өтініш берушілермен мәлімделген жобаны жүзеге асыру мақсатындағы шығындары өтелмейді.</w:t>
      </w:r>
      <w:r>
        <w:br/>
      </w:r>
      <w:r>
        <w:rPr>
          <w:rFonts w:ascii="Times New Roman"/>
          <w:b w:val="false"/>
          <w:i w:val="false"/>
          <w:color w:val="000000"/>
          <w:sz w:val="28"/>
        </w:rPr>
        <w:t>
</w:t>
      </w:r>
      <w:r>
        <w:rPr>
          <w:rFonts w:ascii="Times New Roman"/>
          <w:b w:val="false"/>
          <w:i w:val="false"/>
          <w:color w:val="000000"/>
          <w:sz w:val="28"/>
        </w:rPr>
        <w:t>
      8. Ұлттық институт құзырет берілген өзге заңды тұлға өтінім туралы ақпараттың ұлттық институттың акционерін, уәкілетті органды қоспағанда және Қазақстан Республикасының заңнамалық актілерінде белгіленген жағдайлардан басқа инновациялық гранттарды беру процесіне қатысы жоқ үшінші тұлғаларға жария етпеуін қамтамасыз етеді.</w:t>
      </w:r>
      <w:r>
        <w:br/>
      </w:r>
      <w:r>
        <w:rPr>
          <w:rFonts w:ascii="Times New Roman"/>
          <w:b w:val="false"/>
          <w:i w:val="false"/>
          <w:color w:val="000000"/>
          <w:sz w:val="28"/>
        </w:rPr>
        <w:t>
</w:t>
      </w:r>
      <w:r>
        <w:rPr>
          <w:rFonts w:ascii="Times New Roman"/>
          <w:b w:val="false"/>
          <w:i w:val="false"/>
          <w:color w:val="000000"/>
          <w:sz w:val="28"/>
        </w:rPr>
        <w:t>
      9. Технологияларды коммерцияландыруға инновациялық грантты беруге өтінім берілген мезетте ғылыми зерттеулер аяқталуы және жобаның командасы қалыптасуы тиіс.</w:t>
      </w:r>
      <w:r>
        <w:br/>
      </w:r>
      <w:r>
        <w:rPr>
          <w:rFonts w:ascii="Times New Roman"/>
          <w:b w:val="false"/>
          <w:i w:val="false"/>
          <w:color w:val="000000"/>
          <w:sz w:val="28"/>
        </w:rPr>
        <w:t>
</w:t>
      </w:r>
      <w:r>
        <w:rPr>
          <w:rFonts w:ascii="Times New Roman"/>
          <w:b w:val="false"/>
          <w:i w:val="false"/>
          <w:color w:val="000000"/>
          <w:sz w:val="28"/>
        </w:rPr>
        <w:t>
      10. Өтініш берушінің осы Қағидаларда көзделген инновациялық гранттың бір түріне өтінім беруі оны индустриялық-инновациялық қызметті мемлекеттік қолдау туралы </w:t>
      </w:r>
      <w:r>
        <w:rPr>
          <w:rFonts w:ascii="Times New Roman"/>
          <w:b w:val="false"/>
          <w:i w:val="false"/>
          <w:color w:val="000000"/>
          <w:sz w:val="28"/>
        </w:rPr>
        <w:t>заңнамада</w:t>
      </w:r>
      <w:r>
        <w:rPr>
          <w:rFonts w:ascii="Times New Roman"/>
          <w:b w:val="false"/>
          <w:i w:val="false"/>
          <w:color w:val="000000"/>
          <w:sz w:val="28"/>
        </w:rPr>
        <w:t xml:space="preserve"> көзделген өзге инновациялық гранттарды алуға ұмтылысы құқығын шектемейді.</w:t>
      </w:r>
      <w:r>
        <w:br/>
      </w:r>
      <w:r>
        <w:rPr>
          <w:rFonts w:ascii="Times New Roman"/>
          <w:b w:val="false"/>
          <w:i w:val="false"/>
          <w:color w:val="000000"/>
          <w:sz w:val="28"/>
        </w:rPr>
        <w:t>
</w:t>
      </w:r>
      <w:r>
        <w:rPr>
          <w:rFonts w:ascii="Times New Roman"/>
          <w:b w:val="false"/>
          <w:i w:val="false"/>
          <w:color w:val="000000"/>
          <w:sz w:val="28"/>
        </w:rPr>
        <w:t>
      11. Инновациялық гранттар жобаны іске асырудың мынадай кезең шығындардың бір бөлігін төлеу түрінде беріледі:</w:t>
      </w:r>
      <w:r>
        <w:br/>
      </w:r>
      <w:r>
        <w:rPr>
          <w:rFonts w:ascii="Times New Roman"/>
          <w:b w:val="false"/>
          <w:i w:val="false"/>
          <w:color w:val="000000"/>
          <w:sz w:val="28"/>
        </w:rPr>
        <w:t>
</w:t>
      </w:r>
      <w:r>
        <w:rPr>
          <w:rFonts w:ascii="Times New Roman"/>
          <w:b w:val="false"/>
          <w:i w:val="false"/>
          <w:color w:val="000000"/>
          <w:sz w:val="28"/>
        </w:rPr>
        <w:t>
      1) бірінші кезең: өнімнің тәжірибелік лабораториялық үлгісін жасау;</w:t>
      </w:r>
      <w:r>
        <w:br/>
      </w:r>
      <w:r>
        <w:rPr>
          <w:rFonts w:ascii="Times New Roman"/>
          <w:b w:val="false"/>
          <w:i w:val="false"/>
          <w:color w:val="000000"/>
          <w:sz w:val="28"/>
        </w:rPr>
        <w:t>
</w:t>
      </w:r>
      <w:r>
        <w:rPr>
          <w:rFonts w:ascii="Times New Roman"/>
          <w:b w:val="false"/>
          <w:i w:val="false"/>
          <w:color w:val="000000"/>
          <w:sz w:val="28"/>
        </w:rPr>
        <w:t>
      2) екінші кезең: өнімнің эксперементалдық өнеркәсіптік үлгісін жасау;</w:t>
      </w:r>
      <w:r>
        <w:br/>
      </w:r>
      <w:r>
        <w:rPr>
          <w:rFonts w:ascii="Times New Roman"/>
          <w:b w:val="false"/>
          <w:i w:val="false"/>
          <w:color w:val="000000"/>
          <w:sz w:val="28"/>
        </w:rPr>
        <w:t>
</w:t>
      </w:r>
      <w:r>
        <w:rPr>
          <w:rFonts w:ascii="Times New Roman"/>
          <w:b w:val="false"/>
          <w:i w:val="false"/>
          <w:color w:val="000000"/>
          <w:sz w:val="28"/>
        </w:rPr>
        <w:t>
      3) үшінші кезең: өнімнің тесттік топтамасын шығару және сату.</w:t>
      </w:r>
      <w:r>
        <w:br/>
      </w:r>
      <w:r>
        <w:rPr>
          <w:rFonts w:ascii="Times New Roman"/>
          <w:b w:val="false"/>
          <w:i w:val="false"/>
          <w:color w:val="000000"/>
          <w:sz w:val="28"/>
        </w:rPr>
        <w:t>
      Инновациялық гранттарды бері шарттары осы Қағидаларға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Өтініш беруші инновациялық грантты алуға өтінімді, алдыңғы кезеңдерді өтпей, екінші және (немесе) үшінші кезеңге береді.</w:t>
      </w:r>
    </w:p>
    <w:bookmarkEnd w:id="4"/>
    <w:bookmarkStart w:name="z42" w:id="5"/>
    <w:p>
      <w:pPr>
        <w:spacing w:after="0"/>
        <w:ind w:left="0"/>
        <w:jc w:val="left"/>
      </w:pPr>
      <w:r>
        <w:rPr>
          <w:rFonts w:ascii="Times New Roman"/>
          <w:b/>
          <w:i w:val="false"/>
          <w:color w:val="000000"/>
        </w:rPr>
        <w:t xml:space="preserve"> 
2. Технологияларды коммерцияландыруға инновациялық грантты беру тәртібі</w:t>
      </w:r>
    </w:p>
    <w:bookmarkEnd w:id="5"/>
    <w:bookmarkStart w:name="z43" w:id="6"/>
    <w:p>
      <w:pPr>
        <w:spacing w:after="0"/>
        <w:ind w:left="0"/>
        <w:jc w:val="left"/>
      </w:pPr>
      <w:r>
        <w:rPr>
          <w:rFonts w:ascii="Times New Roman"/>
          <w:b/>
          <w:i w:val="false"/>
          <w:color w:val="000000"/>
        </w:rPr>
        <w:t xml:space="preserve"> 
1 Параграф. Технологияларды коммерцияландыруға инновациялық грантты беру</w:t>
      </w:r>
    </w:p>
    <w:bookmarkEnd w:id="6"/>
    <w:bookmarkStart w:name="z44" w:id="7"/>
    <w:p>
      <w:pPr>
        <w:spacing w:after="0"/>
        <w:ind w:left="0"/>
        <w:jc w:val="both"/>
      </w:pPr>
      <w:r>
        <w:rPr>
          <w:rFonts w:ascii="Times New Roman"/>
          <w:b w:val="false"/>
          <w:i w:val="false"/>
          <w:color w:val="000000"/>
          <w:sz w:val="28"/>
        </w:rPr>
        <w:t>
      13. Ұлттық институт жылына 2 (екі) реттен кем емес ресми бұқаралық ақпарат құралдарында және ұлттық институттың ресми интернет-сайтында өтінімдерді қабылдау мекен-жайын, байланысатын адамдарды, сарапшы кеңестер/комиссиялардың отырысы өтетін күні мен орнын көрсете отырып грант алуға өтінімдер қабылдау мен қараудың басталғаны туралы хабарландыруды жариялайды.</w:t>
      </w:r>
      <w:r>
        <w:br/>
      </w:r>
      <w:r>
        <w:rPr>
          <w:rFonts w:ascii="Times New Roman"/>
          <w:b w:val="false"/>
          <w:i w:val="false"/>
          <w:color w:val="000000"/>
          <w:sz w:val="28"/>
        </w:rPr>
        <w:t>
</w:t>
      </w:r>
      <w:r>
        <w:rPr>
          <w:rFonts w:ascii="Times New Roman"/>
          <w:b w:val="false"/>
          <w:i w:val="false"/>
          <w:color w:val="000000"/>
          <w:sz w:val="28"/>
        </w:rPr>
        <w:t>
      14. Ұлттық институт инновациялық гранттарды беру рәсімдерін жүргізу туралы есепті ұлттық институт пен уәкілетті органның арасында жасалған келісім-шартта белгіленген мерзімде уәкілетті органға ұсынады.</w:t>
      </w:r>
      <w:r>
        <w:br/>
      </w:r>
      <w:r>
        <w:rPr>
          <w:rFonts w:ascii="Times New Roman"/>
          <w:b w:val="false"/>
          <w:i w:val="false"/>
          <w:color w:val="000000"/>
          <w:sz w:val="28"/>
        </w:rPr>
        <w:t>
</w:t>
      </w:r>
      <w:r>
        <w:rPr>
          <w:rFonts w:ascii="Times New Roman"/>
          <w:b w:val="false"/>
          <w:i w:val="false"/>
          <w:color w:val="000000"/>
          <w:sz w:val="28"/>
        </w:rPr>
        <w:t>
      15. Инновациялық гранттарды беру рәсімдерін жүргізу туралы есеп беру инновациялық гранттарды беру рәсімдерін, ұлтық институт қарастырмаған уақыттарда түскен өтінімдерді алдын-ала қараудан басқа, тоқтатпайды.</w:t>
      </w:r>
      <w:r>
        <w:br/>
      </w:r>
      <w:r>
        <w:rPr>
          <w:rFonts w:ascii="Times New Roman"/>
          <w:b w:val="false"/>
          <w:i w:val="false"/>
          <w:color w:val="000000"/>
          <w:sz w:val="28"/>
        </w:rPr>
        <w:t>
</w:t>
      </w:r>
      <w:r>
        <w:rPr>
          <w:rFonts w:ascii="Times New Roman"/>
          <w:b w:val="false"/>
          <w:i w:val="false"/>
          <w:color w:val="000000"/>
          <w:sz w:val="28"/>
        </w:rPr>
        <w:t>
      16. Қағиданың 15 тармағына сай, уәкілетті органға есепті тапсырғанға дейін қабылданған өтінімдер бойынша иноовациялық гранттарды беру рәсімдерін жүргізу қызметтерін төлеу, келесі жылы жүргізіледі. Ұлттық институттың осы қызметтері келесі қаржы жылдының аралық есебінде көрсетіледі.</w:t>
      </w:r>
      <w:r>
        <w:br/>
      </w:r>
      <w:r>
        <w:rPr>
          <w:rFonts w:ascii="Times New Roman"/>
          <w:b w:val="false"/>
          <w:i w:val="false"/>
          <w:color w:val="000000"/>
          <w:sz w:val="28"/>
        </w:rPr>
        <w:t>
</w:t>
      </w:r>
      <w:r>
        <w:rPr>
          <w:rFonts w:ascii="Times New Roman"/>
          <w:b w:val="false"/>
          <w:i w:val="false"/>
          <w:color w:val="000000"/>
          <w:sz w:val="28"/>
        </w:rPr>
        <w:t>
      17. Инновациялық гранттарды беру рәсімі келесі кезеңдерден тұрады:</w:t>
      </w:r>
      <w:r>
        <w:br/>
      </w:r>
      <w:r>
        <w:rPr>
          <w:rFonts w:ascii="Times New Roman"/>
          <w:b w:val="false"/>
          <w:i w:val="false"/>
          <w:color w:val="000000"/>
          <w:sz w:val="28"/>
        </w:rPr>
        <w:t>
</w:t>
      </w:r>
      <w:r>
        <w:rPr>
          <w:rFonts w:ascii="Times New Roman"/>
          <w:b w:val="false"/>
          <w:i w:val="false"/>
          <w:color w:val="000000"/>
          <w:sz w:val="28"/>
        </w:rPr>
        <w:t>
      1) алдын-ала өтінімді ұлттық институтпен қабылдау және тіркеу;</w:t>
      </w:r>
      <w:r>
        <w:br/>
      </w:r>
      <w:r>
        <w:rPr>
          <w:rFonts w:ascii="Times New Roman"/>
          <w:b w:val="false"/>
          <w:i w:val="false"/>
          <w:color w:val="000000"/>
          <w:sz w:val="28"/>
        </w:rPr>
        <w:t>
</w:t>
      </w:r>
      <w:r>
        <w:rPr>
          <w:rFonts w:ascii="Times New Roman"/>
          <w:b w:val="false"/>
          <w:i w:val="false"/>
          <w:color w:val="000000"/>
          <w:sz w:val="28"/>
        </w:rPr>
        <w:t>
      2) гранттық қаржыландыру бойынша комиссияның алдын-ала өтінімді қарастыру;</w:t>
      </w:r>
      <w:r>
        <w:br/>
      </w:r>
      <w:r>
        <w:rPr>
          <w:rFonts w:ascii="Times New Roman"/>
          <w:b w:val="false"/>
          <w:i w:val="false"/>
          <w:color w:val="000000"/>
          <w:sz w:val="28"/>
        </w:rPr>
        <w:t>
</w:t>
      </w:r>
      <w:r>
        <w:rPr>
          <w:rFonts w:ascii="Times New Roman"/>
          <w:b w:val="false"/>
          <w:i w:val="false"/>
          <w:color w:val="000000"/>
          <w:sz w:val="28"/>
        </w:rPr>
        <w:t>
      3) гранттық қаржыландыру бойынша комиссиямен алдын-ала өтінім бойынша ұсынымдар беруі;</w:t>
      </w:r>
      <w:r>
        <w:br/>
      </w:r>
      <w:r>
        <w:rPr>
          <w:rFonts w:ascii="Times New Roman"/>
          <w:b w:val="false"/>
          <w:i w:val="false"/>
          <w:color w:val="000000"/>
          <w:sz w:val="28"/>
        </w:rPr>
        <w:t>
</w:t>
      </w:r>
      <w:r>
        <w:rPr>
          <w:rFonts w:ascii="Times New Roman"/>
          <w:b w:val="false"/>
          <w:i w:val="false"/>
          <w:color w:val="000000"/>
          <w:sz w:val="28"/>
        </w:rPr>
        <w:t>
      4) ұлттық институттың уәкілетті тұлғасымен гранттық қаржыландыру бойынша комиссияның жобаны қарау нәтижесі туралы өтініш берушінінің хабардар етілуі;</w:t>
      </w:r>
      <w:r>
        <w:br/>
      </w:r>
      <w:r>
        <w:rPr>
          <w:rFonts w:ascii="Times New Roman"/>
          <w:b w:val="false"/>
          <w:i w:val="false"/>
          <w:color w:val="000000"/>
          <w:sz w:val="28"/>
        </w:rPr>
        <w:t>
</w:t>
      </w:r>
      <w:r>
        <w:rPr>
          <w:rFonts w:ascii="Times New Roman"/>
          <w:b w:val="false"/>
          <w:i w:val="false"/>
          <w:color w:val="000000"/>
          <w:sz w:val="28"/>
        </w:rPr>
        <w:t>
      5) өтініштердің осы Қағидаға сәйкестігін ұлттық институтпен қабылдануы және тексерілуі;</w:t>
      </w:r>
      <w:r>
        <w:br/>
      </w:r>
      <w:r>
        <w:rPr>
          <w:rFonts w:ascii="Times New Roman"/>
          <w:b w:val="false"/>
          <w:i w:val="false"/>
          <w:color w:val="000000"/>
          <w:sz w:val="28"/>
        </w:rPr>
        <w:t>
</w:t>
      </w:r>
      <w:r>
        <w:rPr>
          <w:rFonts w:ascii="Times New Roman"/>
          <w:b w:val="false"/>
          <w:i w:val="false"/>
          <w:color w:val="000000"/>
          <w:sz w:val="28"/>
        </w:rPr>
        <w:t>
      6) ұлттық институттың уәкілетті тұлғасымен өтініштердің осы Қағидаға сәйкес еместігі (бар болған жағдайда) туралы өтініш берушінінің хабардар етілуі;</w:t>
      </w:r>
      <w:r>
        <w:br/>
      </w:r>
      <w:r>
        <w:rPr>
          <w:rFonts w:ascii="Times New Roman"/>
          <w:b w:val="false"/>
          <w:i w:val="false"/>
          <w:color w:val="000000"/>
          <w:sz w:val="28"/>
        </w:rPr>
        <w:t>
</w:t>
      </w:r>
      <w:r>
        <w:rPr>
          <w:rFonts w:ascii="Times New Roman"/>
          <w:b w:val="false"/>
          <w:i w:val="false"/>
          <w:color w:val="000000"/>
          <w:sz w:val="28"/>
        </w:rPr>
        <w:t>
      7) ұлттық институттың өтінімдерді тәуелсіз сараптауды өткізуді ұйымдастыруы;</w:t>
      </w:r>
      <w:r>
        <w:br/>
      </w:r>
      <w:r>
        <w:rPr>
          <w:rFonts w:ascii="Times New Roman"/>
          <w:b w:val="false"/>
          <w:i w:val="false"/>
          <w:color w:val="000000"/>
          <w:sz w:val="28"/>
        </w:rPr>
        <w:t>
</w:t>
      </w:r>
      <w:r>
        <w:rPr>
          <w:rFonts w:ascii="Times New Roman"/>
          <w:b w:val="false"/>
          <w:i w:val="false"/>
          <w:color w:val="000000"/>
          <w:sz w:val="28"/>
        </w:rPr>
        <w:t>
      8) ұлттық институттың уәкілетті тұлғасымен тартылған екі тәуелсіз сарапшының теріс қорытындылары туралы өтініш берушінінің хабардар етілуі;</w:t>
      </w:r>
      <w:r>
        <w:br/>
      </w:r>
      <w:r>
        <w:rPr>
          <w:rFonts w:ascii="Times New Roman"/>
          <w:b w:val="false"/>
          <w:i w:val="false"/>
          <w:color w:val="000000"/>
          <w:sz w:val="28"/>
        </w:rPr>
        <w:t>
</w:t>
      </w:r>
      <w:r>
        <w:rPr>
          <w:rFonts w:ascii="Times New Roman"/>
          <w:b w:val="false"/>
          <w:i w:val="false"/>
          <w:color w:val="000000"/>
          <w:sz w:val="28"/>
        </w:rPr>
        <w:t>
      9) ұлттық институтпен көрсетілген шығындардың негізділігінің тексерілуі;</w:t>
      </w:r>
      <w:r>
        <w:br/>
      </w:r>
      <w:r>
        <w:rPr>
          <w:rFonts w:ascii="Times New Roman"/>
          <w:b w:val="false"/>
          <w:i w:val="false"/>
          <w:color w:val="000000"/>
          <w:sz w:val="28"/>
        </w:rPr>
        <w:t>
</w:t>
      </w:r>
      <w:r>
        <w:rPr>
          <w:rFonts w:ascii="Times New Roman"/>
          <w:b w:val="false"/>
          <w:i w:val="false"/>
          <w:color w:val="000000"/>
          <w:sz w:val="28"/>
        </w:rPr>
        <w:t>
      10) ұлттық институтпен көрсетілген шығындардың негізділігінің тексерілуі туралы өтініш берушінінің хабардар етілуі;</w:t>
      </w:r>
      <w:r>
        <w:br/>
      </w:r>
      <w:r>
        <w:rPr>
          <w:rFonts w:ascii="Times New Roman"/>
          <w:b w:val="false"/>
          <w:i w:val="false"/>
          <w:color w:val="000000"/>
          <w:sz w:val="28"/>
        </w:rPr>
        <w:t>
</w:t>
      </w:r>
      <w:r>
        <w:rPr>
          <w:rFonts w:ascii="Times New Roman"/>
          <w:b w:val="false"/>
          <w:i w:val="false"/>
          <w:color w:val="000000"/>
          <w:sz w:val="28"/>
        </w:rPr>
        <w:t>
      11) гранттық қаржыландыру бойынша комиссиямен инновациялық грантты беру немесе бермеу туралы ұсынымның берілуі;</w:t>
      </w:r>
      <w:r>
        <w:br/>
      </w:r>
      <w:r>
        <w:rPr>
          <w:rFonts w:ascii="Times New Roman"/>
          <w:b w:val="false"/>
          <w:i w:val="false"/>
          <w:color w:val="000000"/>
          <w:sz w:val="28"/>
        </w:rPr>
        <w:t>
</w:t>
      </w:r>
      <w:r>
        <w:rPr>
          <w:rFonts w:ascii="Times New Roman"/>
          <w:b w:val="false"/>
          <w:i w:val="false"/>
          <w:color w:val="000000"/>
          <w:sz w:val="28"/>
        </w:rPr>
        <w:t>
      12) гранттық қаржыландыру бойынша комиссияның теріс ұсынымы туралы өтініш берушінінің хабардар етілуі;</w:t>
      </w:r>
      <w:r>
        <w:br/>
      </w:r>
      <w:r>
        <w:rPr>
          <w:rFonts w:ascii="Times New Roman"/>
          <w:b w:val="false"/>
          <w:i w:val="false"/>
          <w:color w:val="000000"/>
          <w:sz w:val="28"/>
        </w:rPr>
        <w:t>
</w:t>
      </w:r>
      <w:r>
        <w:rPr>
          <w:rFonts w:ascii="Times New Roman"/>
          <w:b w:val="false"/>
          <w:i w:val="false"/>
          <w:color w:val="000000"/>
          <w:sz w:val="28"/>
        </w:rPr>
        <w:t>
      13) инновациялық грант беру туралы оң шешімнің қабылдануы болған жағдайда инновациялық грант беру туралы ұлттық институттың гранталушымен келісім-шарт қабылдауы;</w:t>
      </w:r>
      <w:r>
        <w:br/>
      </w:r>
      <w:r>
        <w:rPr>
          <w:rFonts w:ascii="Times New Roman"/>
          <w:b w:val="false"/>
          <w:i w:val="false"/>
          <w:color w:val="000000"/>
          <w:sz w:val="28"/>
        </w:rPr>
        <w:t>
</w:t>
      </w:r>
      <w:r>
        <w:rPr>
          <w:rFonts w:ascii="Times New Roman"/>
          <w:b w:val="false"/>
          <w:i w:val="false"/>
          <w:color w:val="000000"/>
          <w:sz w:val="28"/>
        </w:rPr>
        <w:t>
      14) келісім-шартқа сәйкес инновациялық грант қаржысының аударылуы;</w:t>
      </w:r>
      <w:r>
        <w:br/>
      </w:r>
      <w:r>
        <w:rPr>
          <w:rFonts w:ascii="Times New Roman"/>
          <w:b w:val="false"/>
          <w:i w:val="false"/>
          <w:color w:val="000000"/>
          <w:sz w:val="28"/>
        </w:rPr>
        <w:t>
</w:t>
      </w:r>
      <w:r>
        <w:rPr>
          <w:rFonts w:ascii="Times New Roman"/>
          <w:b w:val="false"/>
          <w:i w:val="false"/>
          <w:color w:val="000000"/>
          <w:sz w:val="28"/>
        </w:rPr>
        <w:t>
      15) инновациялық грант беру туралы келісім-шартқа сәйкес жүргізілетін жобалардың мониторингі.</w:t>
      </w:r>
      <w:r>
        <w:br/>
      </w:r>
      <w:r>
        <w:rPr>
          <w:rFonts w:ascii="Times New Roman"/>
          <w:b w:val="false"/>
          <w:i w:val="false"/>
          <w:color w:val="000000"/>
          <w:sz w:val="28"/>
        </w:rPr>
        <w:t>
      Қағиданың осы тармағының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тармақшаларында көрсетілген инновациялық грант беру процедураларының барлық кезеңдерінің ұлттық институттың сұранысы бойынша өтініш беруші қосымша құжаттар беру кезеңің қоспағанда жалпы өткізілу мерзімі 45 (қырық бес) жұмыс күннен аспауы тиіс.</w:t>
      </w:r>
      <w:r>
        <w:br/>
      </w:r>
      <w:r>
        <w:rPr>
          <w:rFonts w:ascii="Times New Roman"/>
          <w:b w:val="false"/>
          <w:i w:val="false"/>
          <w:color w:val="000000"/>
          <w:sz w:val="28"/>
        </w:rPr>
        <w:t>
</w:t>
      </w:r>
      <w:r>
        <w:rPr>
          <w:rFonts w:ascii="Times New Roman"/>
          <w:b w:val="false"/>
          <w:i w:val="false"/>
          <w:color w:val="000000"/>
          <w:sz w:val="28"/>
        </w:rPr>
        <w:t>
      18. Ұлттық институт осы Қағидаға сәйкес алдын-ала өтінімдерді тіркейді. Алдын-ала қарауға қатысу үшін өтініш беруші өтінімін электрондық пошта арқылы ұлттық институттың алдын-ала өтініштерді қарау туралы жариялауында көрсетілген электрондық мекен-жайына қажетті материалдарды және құжаттардың сканерленген көшірмелерін жолдайды.</w:t>
      </w:r>
      <w:r>
        <w:br/>
      </w:r>
      <w:r>
        <w:rPr>
          <w:rFonts w:ascii="Times New Roman"/>
          <w:b w:val="false"/>
          <w:i w:val="false"/>
          <w:color w:val="000000"/>
          <w:sz w:val="28"/>
        </w:rPr>
        <w:t>
</w:t>
      </w:r>
      <w:r>
        <w:rPr>
          <w:rFonts w:ascii="Times New Roman"/>
          <w:b w:val="false"/>
          <w:i w:val="false"/>
          <w:color w:val="000000"/>
          <w:sz w:val="28"/>
        </w:rPr>
        <w:t>
      19. Ұлттық институт инновациялық грант алуға өтініш беру туралы ұсыным шығару үшін гранттық қаржыландыру бойынша комиссия отырысын өткізу арқылы алдына ала өтініштерді қабылдау мерзімі аяқталған сон 5 (бес) жұмыс күн ішінде өтініштің алдын-ала қарастыруын ұйымдастырады.</w:t>
      </w:r>
      <w:r>
        <w:br/>
      </w:r>
      <w:r>
        <w:rPr>
          <w:rFonts w:ascii="Times New Roman"/>
          <w:b w:val="false"/>
          <w:i w:val="false"/>
          <w:color w:val="000000"/>
          <w:sz w:val="28"/>
        </w:rPr>
        <w:t>
</w:t>
      </w:r>
      <w:r>
        <w:rPr>
          <w:rFonts w:ascii="Times New Roman"/>
          <w:b w:val="false"/>
          <w:i w:val="false"/>
          <w:color w:val="000000"/>
          <w:sz w:val="28"/>
        </w:rPr>
        <w:t>
      20. Гранттық қаржыландыру бойынша комиссияның қызметін мен құрамы ұйымдастыру ұлттық институттың актілерімен реттеледі.</w:t>
      </w:r>
      <w:r>
        <w:br/>
      </w:r>
      <w:r>
        <w:rPr>
          <w:rFonts w:ascii="Times New Roman"/>
          <w:b w:val="false"/>
          <w:i w:val="false"/>
          <w:color w:val="000000"/>
          <w:sz w:val="28"/>
        </w:rPr>
        <w:t>
</w:t>
      </w:r>
      <w:r>
        <w:rPr>
          <w:rFonts w:ascii="Times New Roman"/>
          <w:b w:val="false"/>
          <w:i w:val="false"/>
          <w:color w:val="000000"/>
          <w:sz w:val="28"/>
        </w:rPr>
        <w:t>
      21. Гранттық қаржыландыру бойынша комиссияның отырысы гранттық қаржыландыру бойынша комиссия мүшелерінің отырыстағы жай көпшілігі қатысқанда заңды деп есептеледі.</w:t>
      </w:r>
      <w:r>
        <w:br/>
      </w:r>
      <w:r>
        <w:rPr>
          <w:rFonts w:ascii="Times New Roman"/>
          <w:b w:val="false"/>
          <w:i w:val="false"/>
          <w:color w:val="000000"/>
          <w:sz w:val="28"/>
        </w:rPr>
        <w:t>
      Гранттық қаржыландыру бойынша комиссияның шешімі сол отырыстағы мүшелердің жай көпшілігінің дауысымен қабылданып, хаттамамен рәсімделенеді. Тепе-тең дауыс болған жағдайда гранттық қаржыландыру бойынша комиссияның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22. Гранттық қаржыландыру бойынша комиссияның отырысына өз жобасының таныстырылымын өткізу үшін өтініш беруші шақырылады.</w:t>
      </w:r>
      <w:r>
        <w:br/>
      </w:r>
      <w:r>
        <w:rPr>
          <w:rFonts w:ascii="Times New Roman"/>
          <w:b w:val="false"/>
          <w:i w:val="false"/>
          <w:color w:val="000000"/>
          <w:sz w:val="28"/>
        </w:rPr>
        <w:t>
</w:t>
      </w:r>
      <w:r>
        <w:rPr>
          <w:rFonts w:ascii="Times New Roman"/>
          <w:b w:val="false"/>
          <w:i w:val="false"/>
          <w:color w:val="000000"/>
          <w:sz w:val="28"/>
        </w:rPr>
        <w:t>
      23. Алдын-ала өтінімді қарау бойынша гранттық қаржыландыру бойынша комиссияны өткізген күннен кейін 2 (екі) жұмыс күн ішінде гранттық қаржыландыру бойынша комиссия инновациялық грант алуға (болған жағдайда) жобаны жақсарту жөніндегі ұсынымды немесе тиісті негіздемені қоса өтінім беру туралы оң немесе теріс ұсынымды әзірлейді.</w:t>
      </w:r>
      <w:r>
        <w:br/>
      </w:r>
      <w:r>
        <w:rPr>
          <w:rFonts w:ascii="Times New Roman"/>
          <w:b w:val="false"/>
          <w:i w:val="false"/>
          <w:color w:val="000000"/>
          <w:sz w:val="28"/>
        </w:rPr>
        <w:t>
</w:t>
      </w:r>
      <w:r>
        <w:rPr>
          <w:rFonts w:ascii="Times New Roman"/>
          <w:b w:val="false"/>
          <w:i w:val="false"/>
          <w:color w:val="000000"/>
          <w:sz w:val="28"/>
        </w:rPr>
        <w:t>
      24. Ұлттық институттың уәкілетті тұлғасы ұсынымды әзірлегеннен кейін 3 (үш) жұмыс күннен кешіктірмей гранттық қаржыландыру бойынша комиссия отырысының нәтижесі бойынша келесі кезенге өткен өтініш берішілердің тізімін ұлттық институттың интернет ресурсында жариялайды.</w:t>
      </w:r>
      <w:r>
        <w:br/>
      </w:r>
      <w:r>
        <w:rPr>
          <w:rFonts w:ascii="Times New Roman"/>
          <w:b w:val="false"/>
          <w:i w:val="false"/>
          <w:color w:val="000000"/>
          <w:sz w:val="28"/>
        </w:rPr>
        <w:t>
</w:t>
      </w:r>
      <w:r>
        <w:rPr>
          <w:rFonts w:ascii="Times New Roman"/>
          <w:b w:val="false"/>
          <w:i w:val="false"/>
          <w:color w:val="000000"/>
          <w:sz w:val="28"/>
        </w:rPr>
        <w:t>
      25. Ұлттық институттың уәкілетті тұлғасы ұсынымды әзірлегеннен кейін 3 (үш) жұмыс күннен кешіктірмей гранттық қаржыландыру бойынша комиссия отырысының теріс қорытындысы туралы тиісті өтініш берушілерді негіздемені қосы отырып, хабардар етеді.</w:t>
      </w:r>
      <w:r>
        <w:br/>
      </w:r>
      <w:r>
        <w:rPr>
          <w:rFonts w:ascii="Times New Roman"/>
          <w:b w:val="false"/>
          <w:i w:val="false"/>
          <w:color w:val="000000"/>
          <w:sz w:val="28"/>
        </w:rPr>
        <w:t>
</w:t>
      </w:r>
      <w:r>
        <w:rPr>
          <w:rFonts w:ascii="Times New Roman"/>
          <w:b w:val="false"/>
          <w:i w:val="false"/>
          <w:color w:val="000000"/>
          <w:sz w:val="28"/>
        </w:rPr>
        <w:t>
      26. Гранттық қаржыландыру бойынша комиссияның алдын-ала қарауынан өткен өтініш беруші инновациялық грантты алуға тиісті ұсынымдарды қоса (болған жағдайда) өтініш береді.</w:t>
      </w:r>
      <w:r>
        <w:br/>
      </w:r>
      <w:r>
        <w:rPr>
          <w:rFonts w:ascii="Times New Roman"/>
          <w:b w:val="false"/>
          <w:i w:val="false"/>
          <w:color w:val="000000"/>
          <w:sz w:val="28"/>
        </w:rPr>
        <w:t>
      Теріс қорытынды алған өтініш беруші жобасын қайта пысықтап, келесі өтініштерді қабылдау кезінде алдын-ала қарауға қайта береді.</w:t>
      </w:r>
      <w:r>
        <w:br/>
      </w:r>
      <w:r>
        <w:rPr>
          <w:rFonts w:ascii="Times New Roman"/>
          <w:b w:val="false"/>
          <w:i w:val="false"/>
          <w:color w:val="000000"/>
          <w:sz w:val="28"/>
        </w:rPr>
        <w:t>
</w:t>
      </w:r>
      <w:r>
        <w:rPr>
          <w:rFonts w:ascii="Times New Roman"/>
          <w:b w:val="false"/>
          <w:i w:val="false"/>
          <w:color w:val="000000"/>
          <w:sz w:val="28"/>
        </w:rPr>
        <w:t>
      27. Ұлттық институт жылына 2 (екі) реттен кем емес, арасы 40 (қырық) күннен кем емес, белгіленген уақытта, өтінімдерді қарастыру жұмысын жүргізеді. Ұлттық институт белгіленген уақыттан тыс түскен өтінімдер қарастырылмайды.</w:t>
      </w:r>
      <w:r>
        <w:br/>
      </w:r>
      <w:r>
        <w:rPr>
          <w:rFonts w:ascii="Times New Roman"/>
          <w:b w:val="false"/>
          <w:i w:val="false"/>
          <w:color w:val="000000"/>
          <w:sz w:val="28"/>
        </w:rPr>
        <w:t>
</w:t>
      </w:r>
      <w:r>
        <w:rPr>
          <w:rFonts w:ascii="Times New Roman"/>
          <w:b w:val="false"/>
          <w:i w:val="false"/>
          <w:color w:val="000000"/>
          <w:sz w:val="28"/>
        </w:rPr>
        <w:t>
      28. Ұлттық институт 1 жұмыс күннен аспай барлық түскен өтінімдерді тіркейді және олардың Қағидаларға сәйкестігін тексеруді жүзеге асырады.</w:t>
      </w:r>
      <w:r>
        <w:br/>
      </w:r>
      <w:r>
        <w:rPr>
          <w:rFonts w:ascii="Times New Roman"/>
          <w:b w:val="false"/>
          <w:i w:val="false"/>
          <w:color w:val="000000"/>
          <w:sz w:val="28"/>
        </w:rPr>
        <w:t>
</w:t>
      </w:r>
      <w:r>
        <w:rPr>
          <w:rFonts w:ascii="Times New Roman"/>
          <w:b w:val="false"/>
          <w:i w:val="false"/>
          <w:color w:val="000000"/>
          <w:sz w:val="28"/>
        </w:rPr>
        <w:t>
      29. Өтініштердің осы Қағидаларға сәйкестігін тексеру кезеңінен кейін, ұлттық институт өтініш берушіге табылған сәйкессіздіктер (болған жағдайда) туралы өтініш берушінің сауалнамада көрсетілген поштасына және электрондық поштаға хабарландыруды жібереді.</w:t>
      </w:r>
      <w:r>
        <w:br/>
      </w:r>
      <w:r>
        <w:rPr>
          <w:rFonts w:ascii="Times New Roman"/>
          <w:b w:val="false"/>
          <w:i w:val="false"/>
          <w:color w:val="000000"/>
          <w:sz w:val="28"/>
        </w:rPr>
        <w:t>
</w:t>
      </w:r>
      <w:r>
        <w:rPr>
          <w:rFonts w:ascii="Times New Roman"/>
          <w:b w:val="false"/>
          <w:i w:val="false"/>
          <w:color w:val="000000"/>
          <w:sz w:val="28"/>
        </w:rPr>
        <w:t>
      30. Өтінім осы Қағидаларға сәйкес келмеген жағдайда, өтініш беруші сәйкессіздікті жойып, Қағидаларға сәйкес өтінім немесе жетіспейтін материалдарды және (немесе) құжаттарды қайта ұсынады.</w:t>
      </w:r>
      <w:r>
        <w:br/>
      </w:r>
      <w:r>
        <w:rPr>
          <w:rFonts w:ascii="Times New Roman"/>
          <w:b w:val="false"/>
          <w:i w:val="false"/>
          <w:color w:val="000000"/>
          <w:sz w:val="28"/>
        </w:rPr>
        <w:t>
      Егер өтінімді қайта ұсыну кезінде, ұлттық институтпен анықталған сәйкессіздіктер жойылмаса, ол ағымдағы жылда қарау мүмкіндігісіз қайтарылады.</w:t>
      </w:r>
      <w:r>
        <w:br/>
      </w:r>
      <w:r>
        <w:rPr>
          <w:rFonts w:ascii="Times New Roman"/>
          <w:b w:val="false"/>
          <w:i w:val="false"/>
          <w:color w:val="000000"/>
          <w:sz w:val="28"/>
        </w:rPr>
        <w:t>
      Жетіспейтін және (немесе) дұрысталған материалдар және (немесе) құжаттарды ұсыну кезеңі кезінде, өтінімді қарастыру кезені тоқтатылады.</w:t>
      </w:r>
      <w:r>
        <w:br/>
      </w:r>
      <w:r>
        <w:rPr>
          <w:rFonts w:ascii="Times New Roman"/>
          <w:b w:val="false"/>
          <w:i w:val="false"/>
          <w:color w:val="000000"/>
          <w:sz w:val="28"/>
        </w:rPr>
        <w:t>
      Егер 15 (он бес) жұмыс күн ішінде сұратылған материалдар және (немесе) құжаттар ұсынылмаса, өтінім өтініш берушіге одан әрі қараусыз қайтарылады.</w:t>
      </w:r>
      <w:r>
        <w:br/>
      </w:r>
      <w:r>
        <w:rPr>
          <w:rFonts w:ascii="Times New Roman"/>
          <w:b w:val="false"/>
          <w:i w:val="false"/>
          <w:color w:val="000000"/>
          <w:sz w:val="28"/>
        </w:rPr>
        <w:t>
</w:t>
      </w:r>
      <w:r>
        <w:rPr>
          <w:rFonts w:ascii="Times New Roman"/>
          <w:b w:val="false"/>
          <w:i w:val="false"/>
          <w:color w:val="000000"/>
          <w:sz w:val="28"/>
        </w:rPr>
        <w:t>
      31. Ұлттық институт тәуелсіз сараптаманы жүргізу үшін отандық және шетел сарапшыларын тартады.</w:t>
      </w:r>
      <w:r>
        <w:br/>
      </w:r>
      <w:r>
        <w:rPr>
          <w:rFonts w:ascii="Times New Roman"/>
          <w:b w:val="false"/>
          <w:i w:val="false"/>
          <w:color w:val="000000"/>
          <w:sz w:val="28"/>
        </w:rPr>
        <w:t>
      Тәуелсіз сараптаманы жургізу және тәулсіз сарапшыларды іріктеу талаптары осы Қағидалардың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32. Егер тәуелсіз сараптаманы жүргізуге екі сарапшы тартылған жағдайда өтінім тәуелсіз сарапшылардың бірінен теріс қорытынды алса, ұлттық институт үшінші тәуелсіз сарапшыны тартады.</w:t>
      </w:r>
      <w:r>
        <w:br/>
      </w:r>
      <w:r>
        <w:rPr>
          <w:rFonts w:ascii="Times New Roman"/>
          <w:b w:val="false"/>
          <w:i w:val="false"/>
          <w:color w:val="000000"/>
          <w:sz w:val="28"/>
        </w:rPr>
        <w:t>
</w:t>
      </w:r>
      <w:r>
        <w:rPr>
          <w:rFonts w:ascii="Times New Roman"/>
          <w:b w:val="false"/>
          <w:i w:val="false"/>
          <w:color w:val="000000"/>
          <w:sz w:val="28"/>
        </w:rPr>
        <w:t>
      33. Егер тәуелсіз сараптаманы жүргізуге тартылған екі тәуелсіз сарапшылардан теріс қорытынды алынған жағдайда ұлттық институттың уәкілетті тұлғасы инновациялық гранта беруден бас тартатыны туралы шешім қабылдап 2 (екі) жұмыс күннен кешіктірмей тартылған тәуелсіз сарапшылардың қорытындысын қоса тиісті өтініш берушіні хабардар етеді.</w:t>
      </w:r>
      <w:r>
        <w:br/>
      </w:r>
      <w:r>
        <w:rPr>
          <w:rFonts w:ascii="Times New Roman"/>
          <w:b w:val="false"/>
          <w:i w:val="false"/>
          <w:color w:val="000000"/>
          <w:sz w:val="28"/>
        </w:rPr>
        <w:t>
</w:t>
      </w:r>
      <w:r>
        <w:rPr>
          <w:rFonts w:ascii="Times New Roman"/>
          <w:b w:val="false"/>
          <w:i w:val="false"/>
          <w:color w:val="000000"/>
          <w:sz w:val="28"/>
        </w:rPr>
        <w:t>
      34. Ұлттық институт тәуелсіз сараптаманы жүргізу нәтижесі бойынша тартылған 2 (екі) тәуелсіз сарапшылардан оң қорытындысын алғаннан кейін өтінім бойынша мәлімделген шығындардың негізділігін тексереді.</w:t>
      </w:r>
      <w:r>
        <w:br/>
      </w:r>
      <w:r>
        <w:rPr>
          <w:rFonts w:ascii="Times New Roman"/>
          <w:b w:val="false"/>
          <w:i w:val="false"/>
          <w:color w:val="000000"/>
          <w:sz w:val="28"/>
        </w:rPr>
        <w:t>
</w:t>
      </w:r>
      <w:r>
        <w:rPr>
          <w:rFonts w:ascii="Times New Roman"/>
          <w:b w:val="false"/>
          <w:i w:val="false"/>
          <w:color w:val="000000"/>
          <w:sz w:val="28"/>
        </w:rPr>
        <w:t>
      35. Мәлімделген шығындардың негізділігін бағалауды жүргізу тәртібі ұлттық институттың интернет-ресурсында орналасатын актісімен реттеледі және ұлттық институттың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36. Шығындардың негізділігін бағалауды жүргізуге ұсынылған ақпараттың жетіспеушілігі кезінде ұлттық институт өтініш берушімен мәлімделген шығындарды растайтын қосымша ақпаратты, өтініш берушінің сауалнамасында көрсетілген өтініш берушінің электрондық мекен-жайына және пошта арқылы бір реттен аспай сұрайды.</w:t>
      </w:r>
      <w:r>
        <w:br/>
      </w:r>
      <w:r>
        <w:rPr>
          <w:rFonts w:ascii="Times New Roman"/>
          <w:b w:val="false"/>
          <w:i w:val="false"/>
          <w:color w:val="000000"/>
          <w:sz w:val="28"/>
        </w:rPr>
        <w:t>
</w:t>
      </w:r>
      <w:r>
        <w:rPr>
          <w:rFonts w:ascii="Times New Roman"/>
          <w:b w:val="false"/>
          <w:i w:val="false"/>
          <w:color w:val="000000"/>
          <w:sz w:val="28"/>
        </w:rPr>
        <w:t>
      37. Өтініш беруші ұлттық институтқа мәлімделген шығындарды растайтын сұралған материалдарды жене (немесе) құжаттарды, жеке тұлға болған жағдайда - өзінің қолымен, заңды тұлға болған жағдайда - мекеменің бірінше басшысы немесе уәкілетті тұлғаның атынан, 15 (он бес) күннен аспайтын уақытта жолдама хатпен электрондық пошта арқылы ұсынады.</w:t>
      </w:r>
      <w:r>
        <w:br/>
      </w:r>
      <w:r>
        <w:rPr>
          <w:rFonts w:ascii="Times New Roman"/>
          <w:b w:val="false"/>
          <w:i w:val="false"/>
          <w:color w:val="000000"/>
          <w:sz w:val="28"/>
        </w:rPr>
        <w:t>
      Өтініш берушімен жетіспейтін және (немесе) түзетілген құжаттарды беру мерзімінде ұлттық инстутитпен өтінімді қарау мерзімі тоқтатылады.</w:t>
      </w:r>
      <w:r>
        <w:br/>
      </w:r>
      <w:r>
        <w:rPr>
          <w:rFonts w:ascii="Times New Roman"/>
          <w:b w:val="false"/>
          <w:i w:val="false"/>
          <w:color w:val="000000"/>
          <w:sz w:val="28"/>
        </w:rPr>
        <w:t>
      Сұратылған құжаттар тиісті сұрату күнінен бастап 15 (он бес) жұмыс күннің ішінде ұсынылмаған жағдайда өтінім өтініш берушіге бұдан әрі қараусыз қайтарылады.</w:t>
      </w:r>
      <w:r>
        <w:br/>
      </w:r>
      <w:r>
        <w:rPr>
          <w:rFonts w:ascii="Times New Roman"/>
          <w:b w:val="false"/>
          <w:i w:val="false"/>
          <w:color w:val="000000"/>
          <w:sz w:val="28"/>
        </w:rPr>
        <w:t>
</w:t>
      </w:r>
      <w:r>
        <w:rPr>
          <w:rFonts w:ascii="Times New Roman"/>
          <w:b w:val="false"/>
          <w:i w:val="false"/>
          <w:color w:val="000000"/>
          <w:sz w:val="28"/>
        </w:rPr>
        <w:t>
      38. Тексеру қорытындысы бойынша есептелінген мәлімденген шығындардың мөлшері мүмкін қаражат мөлшері ретінде шығын баптары бойынша жұмсауға болжанатын шығындар болып белгіленеді.</w:t>
      </w:r>
      <w:r>
        <w:br/>
      </w:r>
      <w:r>
        <w:rPr>
          <w:rFonts w:ascii="Times New Roman"/>
          <w:b w:val="false"/>
          <w:i w:val="false"/>
          <w:color w:val="000000"/>
          <w:sz w:val="28"/>
        </w:rPr>
        <w:t>
</w:t>
      </w:r>
      <w:r>
        <w:rPr>
          <w:rFonts w:ascii="Times New Roman"/>
          <w:b w:val="false"/>
          <w:i w:val="false"/>
          <w:color w:val="000000"/>
          <w:sz w:val="28"/>
        </w:rPr>
        <w:t>
      39. Егер мәлімделген шығындардың негізділігін тексеру кезінде өтінім беруші жоба бойынша мәлімделген соманы толық көлемде негіздемесе, сұранылған шығындардың сомасы, мәлімделген шығындар сомасына тепе-тең азайтылады.</w:t>
      </w:r>
      <w:r>
        <w:br/>
      </w:r>
      <w:r>
        <w:rPr>
          <w:rFonts w:ascii="Times New Roman"/>
          <w:b w:val="false"/>
          <w:i w:val="false"/>
          <w:color w:val="000000"/>
          <w:sz w:val="28"/>
        </w:rPr>
        <w:t>
</w:t>
      </w:r>
      <w:r>
        <w:rPr>
          <w:rFonts w:ascii="Times New Roman"/>
          <w:b w:val="false"/>
          <w:i w:val="false"/>
          <w:color w:val="000000"/>
          <w:sz w:val="28"/>
        </w:rPr>
        <w:t>
      40. Ұлттық институт мәлімденген шығындардың негізділігін бағалау аяқталғаннан кейін 1 (бір) жұмыс күн ішінде мәлімденген шығындардың негізділігін бағалау нәтижелерін өтініш берушінің сауалнамасында көрсетілген мекенжайға танысу үшін жолданады.</w:t>
      </w:r>
      <w:r>
        <w:br/>
      </w:r>
      <w:r>
        <w:rPr>
          <w:rFonts w:ascii="Times New Roman"/>
          <w:b w:val="false"/>
          <w:i w:val="false"/>
          <w:color w:val="000000"/>
          <w:sz w:val="28"/>
        </w:rPr>
        <w:t>
</w:t>
      </w:r>
      <w:r>
        <w:rPr>
          <w:rFonts w:ascii="Times New Roman"/>
          <w:b w:val="false"/>
          <w:i w:val="false"/>
          <w:color w:val="000000"/>
          <w:sz w:val="28"/>
        </w:rPr>
        <w:t>
      41. Өтініш беруші 5 (бес) жұмыс күннің ішінде электронды пошта ұлттық институт атына шығындардың негізділігінің қортындысымен келісу немесе келіспеуі туралы өзіңнің қолтаңбасы бар (өтініш беруші жеке тұлға болған жағдайда) немесе уәкілетті тұлғаның немесе өтініш беруші - ұйымының бірінші басшысының қолтаңбасы бар (өтініш беруші заңды тұлға болған жағдайда) хатты жолдайды.</w:t>
      </w:r>
      <w:r>
        <w:br/>
      </w:r>
      <w:r>
        <w:rPr>
          <w:rFonts w:ascii="Times New Roman"/>
          <w:b w:val="false"/>
          <w:i w:val="false"/>
          <w:color w:val="000000"/>
          <w:sz w:val="28"/>
        </w:rPr>
        <w:t>
      Өтініш беруші шығындардың негізділігінің қортындысымен келісу немесе келіспеу туралы хатты беру кезеңінде ұлттық институт өтінімді қарастыруын тоқтатады.</w:t>
      </w:r>
      <w:r>
        <w:br/>
      </w:r>
      <w:r>
        <w:rPr>
          <w:rFonts w:ascii="Times New Roman"/>
          <w:b w:val="false"/>
          <w:i w:val="false"/>
          <w:color w:val="000000"/>
          <w:sz w:val="28"/>
        </w:rPr>
        <w:t>
</w:t>
      </w:r>
      <w:r>
        <w:rPr>
          <w:rFonts w:ascii="Times New Roman"/>
          <w:b w:val="false"/>
          <w:i w:val="false"/>
          <w:color w:val="000000"/>
          <w:sz w:val="28"/>
        </w:rPr>
        <w:t>
      42. Өтініш қабылдаудың ағымдағы кезенінің барлық өтініш берушінің шығындардың негізділігін тексерудің нәтижелері бойынша жазбаша келісуі немесе келіспеуін алғаннан кейін ұлттық институт 5 (бес) күн ішінде жобаны жақсарту (болған жағдайда) немесе алудан бас тарту тиісті негізді қоса инновациялық грантты беру туралы немесе инновациялық грантты беруден бас тарту туралы ұлттық институтқа ұсынымдарды әзірлеу үшін гранттық қаржыландыру бойынша комиссия отырысының өткізілуін қамтамасыз етеді.</w:t>
      </w:r>
      <w:r>
        <w:br/>
      </w:r>
      <w:r>
        <w:rPr>
          <w:rFonts w:ascii="Times New Roman"/>
          <w:b w:val="false"/>
          <w:i w:val="false"/>
          <w:color w:val="000000"/>
          <w:sz w:val="28"/>
        </w:rPr>
        <w:t>
      Гранттық қаржыландыру бойынша комиссияның отырысына өз жобасының таныстырылымын өткізу үшін өтініш беруші шақырылады.</w:t>
      </w:r>
      <w:r>
        <w:br/>
      </w:r>
      <w:r>
        <w:rPr>
          <w:rFonts w:ascii="Times New Roman"/>
          <w:b w:val="false"/>
          <w:i w:val="false"/>
          <w:color w:val="000000"/>
          <w:sz w:val="28"/>
        </w:rPr>
        <w:t>
</w:t>
      </w:r>
      <w:r>
        <w:rPr>
          <w:rFonts w:ascii="Times New Roman"/>
          <w:b w:val="false"/>
          <w:i w:val="false"/>
          <w:color w:val="000000"/>
          <w:sz w:val="28"/>
        </w:rPr>
        <w:t>
      43. Гранттық қаржыландыру бойынша комиссия отырысының хаттамасына қол қойған күннен 3 (үш) жұмыс күннен кешіктірмей ұлттық институттың уәкілетті тұлғасы өтініш берушіге тиісті хаттаманы қоса жазбаша хабарлама жолдайды.</w:t>
      </w:r>
      <w:r>
        <w:br/>
      </w:r>
      <w:r>
        <w:rPr>
          <w:rFonts w:ascii="Times New Roman"/>
          <w:b w:val="false"/>
          <w:i w:val="false"/>
          <w:color w:val="000000"/>
          <w:sz w:val="28"/>
        </w:rPr>
        <w:t>
</w:t>
      </w:r>
      <w:r>
        <w:rPr>
          <w:rFonts w:ascii="Times New Roman"/>
          <w:b w:val="false"/>
          <w:i w:val="false"/>
          <w:color w:val="000000"/>
          <w:sz w:val="28"/>
        </w:rPr>
        <w:t>
      44. Гранттық қаржыландыру бойынша комиссия отырысының ұсынымы негізінде ұлттық институт инновациялық грантты береді немесе беруден бас тартады.</w:t>
      </w:r>
      <w:r>
        <w:br/>
      </w:r>
      <w:r>
        <w:rPr>
          <w:rFonts w:ascii="Times New Roman"/>
          <w:b w:val="false"/>
          <w:i w:val="false"/>
          <w:color w:val="000000"/>
          <w:sz w:val="28"/>
        </w:rPr>
        <w:t>
</w:t>
      </w:r>
      <w:r>
        <w:rPr>
          <w:rFonts w:ascii="Times New Roman"/>
          <w:b w:val="false"/>
          <w:i w:val="false"/>
          <w:color w:val="000000"/>
          <w:sz w:val="28"/>
        </w:rPr>
        <w:t>
      45. Инновациялық грант нысаны ұлттық институтпен айқындалатын өтініш беруші мен ұлттық институт асарындағы екіжақтық инновациялық грант алу келісім-шарты арқылы беріледі.</w:t>
      </w:r>
      <w:r>
        <w:br/>
      </w:r>
      <w:r>
        <w:rPr>
          <w:rFonts w:ascii="Times New Roman"/>
          <w:b w:val="false"/>
          <w:i w:val="false"/>
          <w:color w:val="000000"/>
          <w:sz w:val="28"/>
        </w:rPr>
        <w:t>
</w:t>
      </w:r>
      <w:r>
        <w:rPr>
          <w:rFonts w:ascii="Times New Roman"/>
          <w:b w:val="false"/>
          <w:i w:val="false"/>
          <w:color w:val="000000"/>
          <w:sz w:val="28"/>
        </w:rPr>
        <w:t>
      46. Ұлттық институт гранттық қаржыландыру бойынша комиссияның хаттамасына қол қойылған күннен кейін 10 (он) жұмыс күн ішінде инновациялық грант беру туралы келісім-шартқа қол қою үшін өтініш берушіге жолдайды.</w:t>
      </w:r>
      <w:r>
        <w:br/>
      </w:r>
      <w:r>
        <w:rPr>
          <w:rFonts w:ascii="Times New Roman"/>
          <w:b w:val="false"/>
          <w:i w:val="false"/>
          <w:color w:val="000000"/>
          <w:sz w:val="28"/>
        </w:rPr>
        <w:t>
      Егер өтініш беруші осы Қағидалардың бірінші қосымшасында көрсетілген Инновациялық гранттады беру талаптарының 1 тармағын орындаған жағдайда ұлттық институт 10 (он) жұмыс күн ішінде инновациялық грант беру туралы келісім-шартқа қол қою үшін өтініш берушіге жолдайды.</w:t>
      </w:r>
      <w:r>
        <w:br/>
      </w:r>
      <w:r>
        <w:rPr>
          <w:rFonts w:ascii="Times New Roman"/>
          <w:b w:val="false"/>
          <w:i w:val="false"/>
          <w:color w:val="000000"/>
          <w:sz w:val="28"/>
        </w:rPr>
        <w:t>
      Өтініш беруші осы Қағидалардың бірінші қосымшасында көрсетілген Инновациялық гранттады беру талаптарының 1 тармағын орынду кезенінде өтінішті қарау кезені тоқтатылады.</w:t>
      </w:r>
      <w:r>
        <w:br/>
      </w:r>
      <w:r>
        <w:rPr>
          <w:rFonts w:ascii="Times New Roman"/>
          <w:b w:val="false"/>
          <w:i w:val="false"/>
          <w:color w:val="000000"/>
          <w:sz w:val="28"/>
        </w:rPr>
        <w:t>
</w:t>
      </w:r>
      <w:r>
        <w:rPr>
          <w:rFonts w:ascii="Times New Roman"/>
          <w:b w:val="false"/>
          <w:i w:val="false"/>
          <w:color w:val="000000"/>
          <w:sz w:val="28"/>
        </w:rPr>
        <w:t>
      47. Уәкілетті органның тапсырысы бойынша немесе уәкілетті орган өткізетін байқаулардың жүлдегерлерімен инновациялық гранттарды беру туралы келісім шартты жасасу үшін ұлттық институтпен өтініш берушіге ұлттық институтқа өтініш тапсыру күнінен бастап 15 (он бес) жұмыс күн ішінде жіберіледі.</w:t>
      </w:r>
      <w:r>
        <w:br/>
      </w:r>
      <w:r>
        <w:rPr>
          <w:rFonts w:ascii="Times New Roman"/>
          <w:b w:val="false"/>
          <w:i w:val="false"/>
          <w:color w:val="000000"/>
          <w:sz w:val="28"/>
        </w:rPr>
        <w:t>
</w:t>
      </w:r>
      <w:r>
        <w:rPr>
          <w:rFonts w:ascii="Times New Roman"/>
          <w:b w:val="false"/>
          <w:i w:val="false"/>
          <w:color w:val="000000"/>
          <w:sz w:val="28"/>
        </w:rPr>
        <w:t>
      48. Егер инновациялық грант беру туралы шартты алғаннан кейін 15 (он бес) жұмыс күн ішінде инновациялық грант беру туралы шарты өтініш берушінің кесірінен жасалмаған жағдайда ұлттық институттың уәкілетті тұлғасы грант беруден бас тарту және бұрын беру туралы қабылданған шешімнің күшін жойю туралы шешімді қабылдайды.</w:t>
      </w:r>
      <w:r>
        <w:br/>
      </w:r>
      <w:r>
        <w:rPr>
          <w:rFonts w:ascii="Times New Roman"/>
          <w:b w:val="false"/>
          <w:i w:val="false"/>
          <w:color w:val="000000"/>
          <w:sz w:val="28"/>
        </w:rPr>
        <w:t>
</w:t>
      </w:r>
      <w:r>
        <w:rPr>
          <w:rFonts w:ascii="Times New Roman"/>
          <w:b w:val="false"/>
          <w:i w:val="false"/>
          <w:color w:val="000000"/>
          <w:sz w:val="28"/>
        </w:rPr>
        <w:t>
      49. Инновациялық грант беру туралы келісім-шартқа қол қойылған күннен кейін 3 (үш) күн ішінде оның көшірмесі уәкілетті органға жолданады.</w:t>
      </w:r>
      <w:r>
        <w:br/>
      </w:r>
      <w:r>
        <w:rPr>
          <w:rFonts w:ascii="Times New Roman"/>
          <w:b w:val="false"/>
          <w:i w:val="false"/>
          <w:color w:val="000000"/>
          <w:sz w:val="28"/>
        </w:rPr>
        <w:t>
</w:t>
      </w:r>
      <w:r>
        <w:rPr>
          <w:rFonts w:ascii="Times New Roman"/>
          <w:b w:val="false"/>
          <w:i w:val="false"/>
          <w:color w:val="000000"/>
          <w:sz w:val="28"/>
        </w:rPr>
        <w:t>
      50. Инновациялық грант беру туралы жасасқан келісім-шартқа сәйкес жобаның іске асырылуын бақылау мақсатында ұлттық институт инновациялық грант беру туралы жасасқан келісім-шарт талаптарына сәйкес жобаны іске асырылуы барысының үнемі мониторингін жүргізеді.</w:t>
      </w:r>
      <w:r>
        <w:br/>
      </w:r>
      <w:r>
        <w:rPr>
          <w:rFonts w:ascii="Times New Roman"/>
          <w:b w:val="false"/>
          <w:i w:val="false"/>
          <w:color w:val="000000"/>
          <w:sz w:val="28"/>
        </w:rPr>
        <w:t>
</w:t>
      </w:r>
      <w:r>
        <w:rPr>
          <w:rFonts w:ascii="Times New Roman"/>
          <w:b w:val="false"/>
          <w:i w:val="false"/>
          <w:color w:val="000000"/>
          <w:sz w:val="28"/>
        </w:rPr>
        <w:t>
      51. Инновациялық гранттар беру туралы жасасқан келісім-шарттар бойынша жобалардың мониторингін жүргізу ұлттық институттың актісімен реттеледі және оның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52. Инновациялық грантың қаражаттарының грант алушыға аударылуы инновациялық грантты беру туралы жасалған келісім-шарттың шарттарына сәйкес ұлттық институттың іс-шаралар (әрекеттер) атқаруын талдау жүргізу нәтижелері бойынша кезең-кезеңімен жүргізіледі.</w:t>
      </w:r>
      <w:r>
        <w:br/>
      </w:r>
      <w:r>
        <w:rPr>
          <w:rFonts w:ascii="Times New Roman"/>
          <w:b w:val="false"/>
          <w:i w:val="false"/>
          <w:color w:val="000000"/>
          <w:sz w:val="28"/>
        </w:rPr>
        <w:t>
</w:t>
      </w:r>
      <w:r>
        <w:rPr>
          <w:rFonts w:ascii="Times New Roman"/>
          <w:b w:val="false"/>
          <w:i w:val="false"/>
          <w:color w:val="000000"/>
          <w:sz w:val="28"/>
        </w:rPr>
        <w:t>
      53. Ұлттық институт инновациялық грант беру туралы шешім қабылданған жобалар бойынша ақпаратты интернет-ресурсында орналастырылады.</w:t>
      </w:r>
    </w:p>
    <w:bookmarkEnd w:id="7"/>
    <w:bookmarkStart w:name="z100" w:id="8"/>
    <w:p>
      <w:pPr>
        <w:spacing w:after="0"/>
        <w:ind w:left="0"/>
        <w:jc w:val="left"/>
      </w:pPr>
      <w:r>
        <w:rPr>
          <w:rFonts w:ascii="Times New Roman"/>
          <w:b/>
          <w:i w:val="false"/>
          <w:color w:val="000000"/>
        </w:rPr>
        <w:t xml:space="preserve"> 
2 Параграф. Технологияларды коммерцияландыруға инновациялық грантты алу үшін құжаттар мен (немесе) материалдардың тізбесі</w:t>
      </w:r>
    </w:p>
    <w:bookmarkEnd w:id="8"/>
    <w:bookmarkStart w:name="z101" w:id="9"/>
    <w:p>
      <w:pPr>
        <w:spacing w:after="0"/>
        <w:ind w:left="0"/>
        <w:jc w:val="both"/>
      </w:pPr>
      <w:r>
        <w:rPr>
          <w:rFonts w:ascii="Times New Roman"/>
          <w:b w:val="false"/>
          <w:i w:val="false"/>
          <w:color w:val="000000"/>
          <w:sz w:val="28"/>
        </w:rPr>
        <w:t>
      54. Технологияларды коммерцияландыруға грантты алу үшін өтініш берушілер алдын-ала қарау сатысында ұлттық институтқа келесі құжаттардың ұсынады:</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технологияларды коммерцияландыруға грантты алу үшін алдын-ала өтінімді беруге өтініш;</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жоба паспорты;</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жобаны іске асырудың көрінісінің құрылымы;</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күнтізбелік жоспар (ол 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6)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шығыстар сметасының жобасы мәлімделген/жүргізілген шығындарды растайтын құжаттармен қоса (келісім-шарттардың, келісімдердің көшірмелері, өзге жеткізушілердің баламалы бағалық/коммерциялық ұсыныстары, интернет-ресурстарға сілтемелер, төлеуге арналған шоттар, ол 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7) өтініш берушінің ғылыми-техникалық саладағы жұмыстарды орындауға біліктілігін растайтын лицензиялардың, патенттердің, куәліктердің, дипломдардың, сертификаттардың құжаттардың (сканерленген) көшірмелері (бар болған жағдайда);</w:t>
      </w:r>
      <w:r>
        <w:br/>
      </w:r>
      <w:r>
        <w:rPr>
          <w:rFonts w:ascii="Times New Roman"/>
          <w:b w:val="false"/>
          <w:i w:val="false"/>
          <w:color w:val="000000"/>
          <w:sz w:val="28"/>
        </w:rPr>
        <w:t>
</w:t>
      </w:r>
      <w:r>
        <w:rPr>
          <w:rFonts w:ascii="Times New Roman"/>
          <w:b w:val="false"/>
          <w:i w:val="false"/>
          <w:color w:val="000000"/>
          <w:sz w:val="28"/>
        </w:rPr>
        <w:t>
      8) «Патенттің іздеу туралы есепті даярлау» ҚР СТ 15-11-2005 сәйкес патенттік іздеу туралы есеп.</w:t>
      </w:r>
      <w:r>
        <w:br/>
      </w:r>
      <w:r>
        <w:rPr>
          <w:rFonts w:ascii="Times New Roman"/>
          <w:b w:val="false"/>
          <w:i w:val="false"/>
          <w:color w:val="000000"/>
          <w:sz w:val="28"/>
        </w:rPr>
        <w:t>
</w:t>
      </w:r>
      <w:r>
        <w:rPr>
          <w:rFonts w:ascii="Times New Roman"/>
          <w:b w:val="false"/>
          <w:i w:val="false"/>
          <w:color w:val="000000"/>
          <w:sz w:val="28"/>
        </w:rPr>
        <w:t>
      55. Ұлттық институтпен иннвациялық грантты алу өтінімін беруге туралы шешім қабылданғаннан кейін келесі құжаттар ұсынылады:</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технологияларды коммерциализациялауға инновациялық грант алуға өтініш;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ұлттық институтқа өтінім беру сатысында нысан бойынша жоба паспорты (ағылшын тілінде электрондық тасығышта Word форматында және PDF немесе JPEG форматында сканерден өткізілген);</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жобаны іске асырудың көрінісінің құрылымы;</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күнтізбелік жоспар (ол 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6)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шығыстар сметасының жобасы мәлімделген/жүргізілген шығындарды растайтын құжаттармен қоса (келісім-шарттардың, келісімдердің көшірмелері, өзге жеткізушілердің баламалы бағалық/коммерциялық ұсыныстары, интернет-ресурстарға сілтемелер, төлеуге арналған шоттар, ол 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7) басшы болып табылмайтын тұлғаға өтінімді беру, өтінімге қол қою, инновациялық грантты беру туралы келісім-шартқа қол қою құқығын беретін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төлеу мерзімі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кейінге қалдырылған жағдайларды қоспағанда, өтінім беру күнінің алдыңдағы үш айдан астам салық төлеушінің салық берешегінің және бірыңғай жинақтаушы зейнетақы қорына міндетті зейнетақы жарналары, міндетті кәсіптік зейнетақы жарналары бойынша берешегінің жоқ (бар) екені туралы бірінші басшының немесе қол қоюға құқығы бар тұлғаның қолы қойылған және салық органының мөрі басылған </w:t>
      </w:r>
      <w:r>
        <w:rPr>
          <w:rFonts w:ascii="Times New Roman"/>
          <w:b w:val="false"/>
          <w:i w:val="false"/>
          <w:color w:val="000000"/>
          <w:sz w:val="28"/>
        </w:rPr>
        <w:t>анықтамасы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заңды тұлғалар үшін мемлекеттік тіркеу (қайта тіркеу) туралы куәліктің* немесе анықтаманың бар болуын растайтын «Электронды үкімет» порталынан электронды құжат;</w:t>
      </w:r>
      <w:r>
        <w:br/>
      </w:r>
      <w:r>
        <w:rPr>
          <w:rFonts w:ascii="Times New Roman"/>
          <w:b w:val="false"/>
          <w:i w:val="false"/>
          <w:color w:val="000000"/>
          <w:sz w:val="28"/>
        </w:rPr>
        <w:t>
</w:t>
      </w:r>
      <w:r>
        <w:rPr>
          <w:rFonts w:ascii="Times New Roman"/>
          <w:b w:val="false"/>
          <w:i w:val="false"/>
          <w:color w:val="000000"/>
          <w:sz w:val="28"/>
        </w:rPr>
        <w:t>
      Ескерту: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10) жеке тұлғалар үшін – өтінімді қолма-қол ұсынған жағдайда жеке куәлігінің не паспортының түпнұсқалары мен көшірмелері салыстырып тексерілгеннен кейін түпнұсқалар өтініш берушіге қайтарылады немесе өтінім пошта арқылы түскен жағдайда жеке куәлігінің не паспорттың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11) өтінімді қолма-қол ұсынған жағдайда лицензиялардың, патенттердің, куәліктердің, дипломдардың, сертификаттардың және өтініш берушінің ғылыми-техникалық саладағы жұмыстарды орындауға біліктілігін растайтын құжаттардың көшірмелері мен түпнұсқалары (бар болған жағдайда), салыстырып-тексеру жүргізілгеннен кейін түпнұсқалар өтініш берушіге қайтарылады немесе өтінім пошта арқылы түскен жағдайда өтініш берушінің ғылыми-техникалық саладағы жұмыстарды орындауға біліктілігін растайтын лицензиялардың, патенттердің, куәліктердің, дипломдардың, сертификаттардың және өтініш берушінің ғылыми техникалық саладағы жұмыстарды орындауға (болған жағдайда) біліктілігін растайтын құжаттардың нотариалды куәландырылған көшірмелері.</w:t>
      </w:r>
      <w:r>
        <w:br/>
      </w:r>
      <w:r>
        <w:rPr>
          <w:rFonts w:ascii="Times New Roman"/>
          <w:b w:val="false"/>
          <w:i w:val="false"/>
          <w:color w:val="000000"/>
          <w:sz w:val="28"/>
        </w:rPr>
        <w:t>
</w:t>
      </w:r>
      <w:r>
        <w:rPr>
          <w:rFonts w:ascii="Times New Roman"/>
          <w:b w:val="false"/>
          <w:i w:val="false"/>
          <w:color w:val="000000"/>
          <w:sz w:val="28"/>
        </w:rPr>
        <w:t>
      56. Екінші және/немесе үшінші сатысын жүзеге асыруға үміткер және жобаның бірінші сатысын іске асыруға инновациялық грантқа ие болған өтініш беруші осы Қағидалардың </w:t>
      </w:r>
      <w:r>
        <w:rPr>
          <w:rFonts w:ascii="Times New Roman"/>
          <w:b w:val="false"/>
          <w:i w:val="false"/>
          <w:color w:val="000000"/>
          <w:sz w:val="28"/>
        </w:rPr>
        <w:t>55-тармағында</w:t>
      </w:r>
      <w:r>
        <w:rPr>
          <w:rFonts w:ascii="Times New Roman"/>
          <w:b w:val="false"/>
          <w:i w:val="false"/>
          <w:color w:val="000000"/>
          <w:sz w:val="28"/>
        </w:rPr>
        <w:t xml:space="preserve"> көрсетілген құжаттарға қосымша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технологияларды коммерцияландыру стратегиясы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2) өнімнің тәжірибелік топтамасының нарыққа шығуына мемлекеттік және/немесе жеке меншік сектор тарапынан мүдделілік білдіруін растайтын хаты/хаттары.</w:t>
      </w:r>
      <w:r>
        <w:br/>
      </w:r>
      <w:r>
        <w:rPr>
          <w:rFonts w:ascii="Times New Roman"/>
          <w:b w:val="false"/>
          <w:i w:val="false"/>
          <w:color w:val="000000"/>
          <w:sz w:val="28"/>
        </w:rPr>
        <w:t>
</w:t>
      </w:r>
      <w:r>
        <w:rPr>
          <w:rFonts w:ascii="Times New Roman"/>
          <w:b w:val="false"/>
          <w:i w:val="false"/>
          <w:color w:val="000000"/>
          <w:sz w:val="28"/>
        </w:rPr>
        <w:t>
      57. Жобаны жүзеге асырудың бірінші сатысынан өтпей, өнімнің эксперименталдық өнеркәсіптік топтамасын жасау сатысында грантқа үміткер өтініш беруші осы Қағидалардың </w:t>
      </w:r>
      <w:r>
        <w:rPr>
          <w:rFonts w:ascii="Times New Roman"/>
          <w:b w:val="false"/>
          <w:i w:val="false"/>
          <w:color w:val="000000"/>
          <w:sz w:val="28"/>
        </w:rPr>
        <w:t>55-тармағында</w:t>
      </w:r>
      <w:r>
        <w:rPr>
          <w:rFonts w:ascii="Times New Roman"/>
          <w:b w:val="false"/>
          <w:i w:val="false"/>
          <w:color w:val="000000"/>
          <w:sz w:val="28"/>
        </w:rPr>
        <w:t xml:space="preserve"> көрсетілген құжаттарға қосымша мынадай материалдар мен құжаттарды ұсынуы қажет:</w:t>
      </w:r>
      <w:r>
        <w:br/>
      </w:r>
      <w:r>
        <w:rPr>
          <w:rFonts w:ascii="Times New Roman"/>
          <w:b w:val="false"/>
          <w:i w:val="false"/>
          <w:color w:val="000000"/>
          <w:sz w:val="28"/>
        </w:rPr>
        <w:t>
</w:t>
      </w:r>
      <w:r>
        <w:rPr>
          <w:rFonts w:ascii="Times New Roman"/>
          <w:b w:val="false"/>
          <w:i w:val="false"/>
          <w:color w:val="000000"/>
          <w:sz w:val="28"/>
        </w:rPr>
        <w:t>
      1) өтінім беру сатысында электрондық тасығышта өндіріске ұсынылған өнімнің тәжірибелік лабораториялық үлгісінің бейне, фотоматериалдар;</w:t>
      </w:r>
      <w:r>
        <w:br/>
      </w:r>
      <w:r>
        <w:rPr>
          <w:rFonts w:ascii="Times New Roman"/>
          <w:b w:val="false"/>
          <w:i w:val="false"/>
          <w:color w:val="000000"/>
          <w:sz w:val="28"/>
        </w:rPr>
        <w:t>
</w:t>
      </w:r>
      <w:r>
        <w:rPr>
          <w:rFonts w:ascii="Times New Roman"/>
          <w:b w:val="false"/>
          <w:i w:val="false"/>
          <w:color w:val="000000"/>
          <w:sz w:val="28"/>
        </w:rPr>
        <w:t>
      2) жасалған өнімнің тәжірибелік лабораториялық үлгісін тестілеу туралы тиісті есеп, жобаны жасаудың техникалық негізі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3) тәжірибелік лабораториялық үлгінің негізінде жасалған эксперименталдық өнеркәсіптік үлгінің жасалуы туралы техникалық шешім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4) ары-қарай технологияны коммерцияландыру туралы стратегиясы бар болуы кезінде жобаның коммерциялық тартымдылығының негіздемесі;</w:t>
      </w:r>
      <w:r>
        <w:br/>
      </w:r>
      <w:r>
        <w:rPr>
          <w:rFonts w:ascii="Times New Roman"/>
          <w:b w:val="false"/>
          <w:i w:val="false"/>
          <w:color w:val="000000"/>
          <w:sz w:val="28"/>
        </w:rPr>
        <w:t>
</w:t>
      </w:r>
      <w:r>
        <w:rPr>
          <w:rFonts w:ascii="Times New Roman"/>
          <w:b w:val="false"/>
          <w:i w:val="false"/>
          <w:color w:val="000000"/>
          <w:sz w:val="28"/>
        </w:rPr>
        <w:t>
      5) өнімнің тесттік топтамасының нарыққа шығуына мемлекеттік және (немесе) жеке меншік сектор тарапынан мүдделілік білдіруін растайтын құжаттар;</w:t>
      </w:r>
      <w:r>
        <w:br/>
      </w:r>
      <w:r>
        <w:rPr>
          <w:rFonts w:ascii="Times New Roman"/>
          <w:b w:val="false"/>
          <w:i w:val="false"/>
          <w:color w:val="000000"/>
          <w:sz w:val="28"/>
        </w:rPr>
        <w:t>
</w:t>
      </w:r>
      <w:r>
        <w:rPr>
          <w:rFonts w:ascii="Times New Roman"/>
          <w:b w:val="false"/>
          <w:i w:val="false"/>
          <w:color w:val="000000"/>
          <w:sz w:val="28"/>
        </w:rPr>
        <w:t>
      6) зияткерлік меншік нысандарына және (немесе) авторлық құқық нысанына (болған жағдайда) құқықтарды мемлекеттік тіркеу туралы </w:t>
      </w:r>
      <w:r>
        <w:rPr>
          <w:rFonts w:ascii="Times New Roman"/>
          <w:b w:val="false"/>
          <w:i w:val="false"/>
          <w:color w:val="000000"/>
          <w:sz w:val="28"/>
        </w:rPr>
        <w:t>куәліктерге</w:t>
      </w:r>
      <w:r>
        <w:rPr>
          <w:rFonts w:ascii="Times New Roman"/>
          <w:b w:val="false"/>
          <w:i w:val="false"/>
          <w:color w:val="000000"/>
          <w:sz w:val="28"/>
        </w:rPr>
        <w:t xml:space="preserve"> қорғау құжаттын </w:t>
      </w:r>
      <w:r>
        <w:rPr>
          <w:rFonts w:ascii="Times New Roman"/>
          <w:b w:val="false"/>
          <w:i w:val="false"/>
          <w:color w:val="000000"/>
          <w:sz w:val="28"/>
        </w:rPr>
        <w:t>алуға</w:t>
      </w:r>
      <w:r>
        <w:rPr>
          <w:rFonts w:ascii="Times New Roman"/>
          <w:b w:val="false"/>
          <w:i w:val="false"/>
          <w:color w:val="000000"/>
          <w:sz w:val="28"/>
        </w:rPr>
        <w:t> </w:t>
      </w:r>
      <w:r>
        <w:rPr>
          <w:rFonts w:ascii="Times New Roman"/>
          <w:b w:val="false"/>
          <w:i w:val="false"/>
          <w:color w:val="000000"/>
          <w:sz w:val="28"/>
        </w:rPr>
        <w:t>өтінім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58. Жобаны жүзеге асырудың бірінші және екінші сатысынан өтпей, өнімнің тесттік топтамасын жасау шығару мен сату сатысында грантқа үміткер өтініш беруші осы Қағидалардың </w:t>
      </w:r>
      <w:r>
        <w:rPr>
          <w:rFonts w:ascii="Times New Roman"/>
          <w:b w:val="false"/>
          <w:i w:val="false"/>
          <w:color w:val="000000"/>
          <w:sz w:val="28"/>
        </w:rPr>
        <w:t>55-тармағында</w:t>
      </w:r>
      <w:r>
        <w:rPr>
          <w:rFonts w:ascii="Times New Roman"/>
          <w:b w:val="false"/>
          <w:i w:val="false"/>
          <w:color w:val="000000"/>
          <w:sz w:val="28"/>
        </w:rPr>
        <w:t xml:space="preserve"> көрсетілген құжаттарға қосымша мынадай материалдар мен құжаттарды ұсынуы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11-қосымшасының</w:t>
      </w:r>
      <w:r>
        <w:rPr>
          <w:rFonts w:ascii="Times New Roman"/>
          <w:b w:val="false"/>
          <w:i w:val="false"/>
          <w:color w:val="000000"/>
          <w:sz w:val="28"/>
        </w:rPr>
        <w:t xml:space="preserve"> талаптарына сәйкес жоба бизнес-қалыбының мазмұны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2) ұсынылатын өнімді өндіруге жобалық-конструкторлық құжаттама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3) белгіленген техникалық талаптарына сәйкестігі туралы эксперименталдық өнеркәсіптік өнімнің сынақтан өткізу актiсі (сондай-ақ ұлттық институтқа өтінім беру сатысында ағылшын тілінде электрондық тасығышта Word форматында және PDF немесе JPEG форматында сканерден өткізілген түрде ұсынылады);</w:t>
      </w:r>
      <w:r>
        <w:br/>
      </w:r>
      <w:r>
        <w:rPr>
          <w:rFonts w:ascii="Times New Roman"/>
          <w:b w:val="false"/>
          <w:i w:val="false"/>
          <w:color w:val="000000"/>
          <w:sz w:val="28"/>
        </w:rPr>
        <w:t>
</w:t>
      </w:r>
      <w:r>
        <w:rPr>
          <w:rFonts w:ascii="Times New Roman"/>
          <w:b w:val="false"/>
          <w:i w:val="false"/>
          <w:color w:val="000000"/>
          <w:sz w:val="28"/>
        </w:rPr>
        <w:t>
      4) шығаруға жоспарланған өнімді сатып алуға мемлекеттік және (немесе) жеке сектор тарапынан мүдделілікті растайтын құжат.</w:t>
      </w:r>
      <w:r>
        <w:br/>
      </w:r>
      <w:r>
        <w:rPr>
          <w:rFonts w:ascii="Times New Roman"/>
          <w:b w:val="false"/>
          <w:i w:val="false"/>
          <w:color w:val="000000"/>
          <w:sz w:val="28"/>
        </w:rPr>
        <w:t>
</w:t>
      </w:r>
      <w:r>
        <w:rPr>
          <w:rFonts w:ascii="Times New Roman"/>
          <w:b w:val="false"/>
          <w:i w:val="false"/>
          <w:color w:val="000000"/>
          <w:sz w:val="28"/>
        </w:rPr>
        <w:t>
      59. Инновациялық даму облысындағы уәкілетті орган немесе уәкілетті органның тапсырысы бойынша ұйымдастырылған байқаулардың жүлдегері үшін технологияларды коммерцияландыруға арналған гранттың бірінші кезеңіне талаптанатын өтініш берушіге ұлттық институтқа келесі құжаттарды беру қажет:</w:t>
      </w:r>
      <w:r>
        <w:br/>
      </w:r>
      <w:r>
        <w:rPr>
          <w:rFonts w:ascii="Times New Roman"/>
          <w:b w:val="false"/>
          <w:i w:val="false"/>
          <w:color w:val="000000"/>
          <w:sz w:val="28"/>
        </w:rPr>
        <w:t>
</w:t>
      </w:r>
      <w:r>
        <w:rPr>
          <w:rFonts w:ascii="Times New Roman"/>
          <w:b w:val="false"/>
          <w:i w:val="false"/>
          <w:color w:val="000000"/>
          <w:sz w:val="28"/>
        </w:rPr>
        <w:t>
      1)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технологияларды коммерциализациялауға инновациялық грант алуға өтініш берушінің өтініші;</w:t>
      </w:r>
      <w:r>
        <w:br/>
      </w:r>
      <w:r>
        <w:rPr>
          <w:rFonts w:ascii="Times New Roman"/>
          <w:b w:val="false"/>
          <w:i w:val="false"/>
          <w:color w:val="000000"/>
          <w:sz w:val="28"/>
        </w:rPr>
        <w:t>
</w:t>
      </w:r>
      <w:r>
        <w:rPr>
          <w:rFonts w:ascii="Times New Roman"/>
          <w:b w:val="false"/>
          <w:i w:val="false"/>
          <w:color w:val="000000"/>
          <w:sz w:val="28"/>
        </w:rPr>
        <w:t>
      2)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өтініш берушінің сауалнамасы;</w:t>
      </w:r>
      <w:r>
        <w:br/>
      </w:r>
      <w:r>
        <w:rPr>
          <w:rFonts w:ascii="Times New Roman"/>
          <w:b w:val="false"/>
          <w:i w:val="false"/>
          <w:color w:val="000000"/>
          <w:sz w:val="28"/>
        </w:rPr>
        <w:t>
</w:t>
      </w:r>
      <w:r>
        <w:rPr>
          <w:rFonts w:ascii="Times New Roman"/>
          <w:b w:val="false"/>
          <w:i w:val="false"/>
          <w:color w:val="000000"/>
          <w:sz w:val="28"/>
        </w:rPr>
        <w:t>
      3)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күнтізбелік жоспар;</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шығыстар сметасының жобасы;</w:t>
      </w:r>
      <w:r>
        <w:br/>
      </w:r>
      <w:r>
        <w:rPr>
          <w:rFonts w:ascii="Times New Roman"/>
          <w:b w:val="false"/>
          <w:i w:val="false"/>
          <w:color w:val="000000"/>
          <w:sz w:val="28"/>
        </w:rPr>
        <w:t>
</w:t>
      </w:r>
      <w:r>
        <w:rPr>
          <w:rFonts w:ascii="Times New Roman"/>
          <w:b w:val="false"/>
          <w:i w:val="false"/>
          <w:color w:val="000000"/>
          <w:sz w:val="28"/>
        </w:rPr>
        <w:t>
      5) басшы болып табылмайтын тұлғаға өтінімді беру, өтінімге қол қою, инновациялық грантты беру туралы келісім-шартқа қол қою құқығын беретін құжат;</w:t>
      </w:r>
      <w:r>
        <w:br/>
      </w:r>
      <w:r>
        <w:rPr>
          <w:rFonts w:ascii="Times New Roman"/>
          <w:b w:val="false"/>
          <w:i w:val="false"/>
          <w:color w:val="000000"/>
          <w:sz w:val="28"/>
        </w:rPr>
        <w:t>
</w:t>
      </w:r>
      <w:r>
        <w:rPr>
          <w:rFonts w:ascii="Times New Roman"/>
          <w:b w:val="false"/>
          <w:i w:val="false"/>
          <w:color w:val="000000"/>
          <w:sz w:val="28"/>
        </w:rPr>
        <w:t>
      6) жеке тұлғалар үшін - жеке куәліктін түпнұсқасы және көшірмелері немесе паспорттың қолма-қол тапсырғанда, растау рәсімінен кейін құжаттардың түпнұсқалары өтінім берушіге қайтарылады;</w:t>
      </w:r>
      <w:r>
        <w:br/>
      </w:r>
      <w:r>
        <w:rPr>
          <w:rFonts w:ascii="Times New Roman"/>
          <w:b w:val="false"/>
          <w:i w:val="false"/>
          <w:color w:val="000000"/>
          <w:sz w:val="28"/>
        </w:rPr>
        <w:t>
</w:t>
      </w:r>
      <w:r>
        <w:rPr>
          <w:rFonts w:ascii="Times New Roman"/>
          <w:b w:val="false"/>
          <w:i w:val="false"/>
          <w:color w:val="000000"/>
          <w:sz w:val="28"/>
        </w:rPr>
        <w:t>
      7) өтінім берушінің уәкілетті орган ұйымдастырған немесе уәкілетті органның тапсырысы бойынша ұйымдастырылған байқаудың жүлдегер статусына ие болғандығын растайтын құжат, сондай-ақ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тәуелсіз сараптаманы өткізудің және тәуелсіз сарапшыларды іріктеудің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талаптарына сәйкес өткізілген жобалардың тәуелсіз сараптамасының қорытындысы. Тәуелсіз сараптама қорытындысын әзірлеу үшін осы Қағидалардың </w:t>
      </w:r>
      <w:r>
        <w:rPr>
          <w:rFonts w:ascii="Times New Roman"/>
          <w:b w:val="false"/>
          <w:i w:val="false"/>
          <w:color w:val="000000"/>
          <w:sz w:val="28"/>
        </w:rPr>
        <w:t>3</w:t>
      </w:r>
      <w:r>
        <w:rPr>
          <w:rFonts w:ascii="Times New Roman"/>
          <w:b w:val="false"/>
          <w:i w:val="false"/>
          <w:color w:val="000000"/>
          <w:sz w:val="28"/>
        </w:rPr>
        <w:t xml:space="preserve"> және (немесе) </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тәуелсіз сараптаманы өткізудің және тәуелсіз сарапшыларды іріктеудің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талаптарына сәйкес келетін отандық және шетелдік сарапшыларды тартады.</w:t>
      </w:r>
      <w:r>
        <w:br/>
      </w:r>
      <w:r>
        <w:rPr>
          <w:rFonts w:ascii="Times New Roman"/>
          <w:b w:val="false"/>
          <w:i w:val="false"/>
          <w:color w:val="000000"/>
          <w:sz w:val="28"/>
        </w:rPr>
        <w:t>
</w:t>
      </w:r>
      <w:r>
        <w:rPr>
          <w:rFonts w:ascii="Times New Roman"/>
          <w:b w:val="false"/>
          <w:i w:val="false"/>
          <w:color w:val="000000"/>
          <w:sz w:val="28"/>
        </w:rPr>
        <w:t>
      60. Грант алуға өтінім ұлттық институтқа мемлекеттік немесе орыс тілдерінде қағаз тасығышта екі данада – түпнұсқа бір данада және көшірме бір данада және электрондық тасығыштарда (PDF немесе JPEG форматында сканерден өткізілген) сканерленген нұсқаларымен қоса беріледі.</w:t>
      </w:r>
      <w:r>
        <w:br/>
      </w:r>
      <w:r>
        <w:rPr>
          <w:rFonts w:ascii="Times New Roman"/>
          <w:b w:val="false"/>
          <w:i w:val="false"/>
          <w:color w:val="000000"/>
          <w:sz w:val="28"/>
        </w:rPr>
        <w:t>
</w:t>
      </w:r>
      <w:r>
        <w:rPr>
          <w:rFonts w:ascii="Times New Roman"/>
          <w:b w:val="false"/>
          <w:i w:val="false"/>
          <w:color w:val="000000"/>
          <w:sz w:val="28"/>
        </w:rPr>
        <w:t>
      61. Грант алуға өтінім материалдары бірыңғай жинақталған, беттері нөмірленген және осы Қағидалардың талаптарына сәйкестікте ресімделген болуы қажет.</w:t>
      </w:r>
      <w:r>
        <w:br/>
      </w:r>
      <w:r>
        <w:rPr>
          <w:rFonts w:ascii="Times New Roman"/>
          <w:b w:val="false"/>
          <w:i w:val="false"/>
          <w:color w:val="000000"/>
          <w:sz w:val="28"/>
        </w:rPr>
        <w:t>
</w:t>
      </w:r>
      <w:r>
        <w:rPr>
          <w:rFonts w:ascii="Times New Roman"/>
          <w:b w:val="false"/>
          <w:i w:val="false"/>
          <w:color w:val="000000"/>
          <w:sz w:val="28"/>
        </w:rPr>
        <w:t>
      62. Инновациялық грантты беру туралы келісім-шарт жасалған өтінімнің материалдары өтініш берушіге қайтарылмайды.</w:t>
      </w:r>
      <w:r>
        <w:br/>
      </w:r>
      <w:r>
        <w:rPr>
          <w:rFonts w:ascii="Times New Roman"/>
          <w:b w:val="false"/>
          <w:i w:val="false"/>
          <w:color w:val="000000"/>
          <w:sz w:val="28"/>
        </w:rPr>
        <w:t>
</w:t>
      </w:r>
      <w:r>
        <w:rPr>
          <w:rFonts w:ascii="Times New Roman"/>
          <w:b w:val="false"/>
          <w:i w:val="false"/>
          <w:color w:val="000000"/>
          <w:sz w:val="28"/>
        </w:rPr>
        <w:t>
      63. Өтініш беруші ұсынылған құжаттардың, бастапқы мәліметтердің, есептердің, негіздемелердің толықтығын және сенімділігін қамтамасыз етеді. Өтініш беруші ұсынған ақпаратта есептерде пайдаланылған мәліметтердің қайнар көзін және есепті жүргізу күнін көрсетуі қажет.</w:t>
      </w:r>
    </w:p>
    <w:bookmarkEnd w:id="9"/>
    <w:bookmarkStart w:name="z150" w:id="10"/>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беру </w:t>
      </w:r>
      <w:r>
        <w:br/>
      </w:r>
      <w:r>
        <w:rPr>
          <w:rFonts w:ascii="Times New Roman"/>
          <w:b w:val="false"/>
          <w:i w:val="false"/>
          <w:color w:val="000000"/>
          <w:sz w:val="28"/>
        </w:rPr>
        <w:t xml:space="preserve">
Қағидаларына 1-қосымша   </w:t>
      </w:r>
    </w:p>
    <w:bookmarkEnd w:id="10"/>
    <w:bookmarkStart w:name="z151" w:id="11"/>
    <w:p>
      <w:pPr>
        <w:spacing w:after="0"/>
        <w:ind w:left="0"/>
        <w:jc w:val="left"/>
      </w:pPr>
      <w:r>
        <w:rPr>
          <w:rFonts w:ascii="Times New Roman"/>
          <w:b/>
          <w:i w:val="false"/>
          <w:color w:val="000000"/>
        </w:rPr>
        <w:t xml:space="preserve"> 
Инновациялық гранттарды берудің шарттары</w:t>
      </w:r>
    </w:p>
    <w:bookmarkEnd w:id="11"/>
    <w:bookmarkStart w:name="z152" w:id="12"/>
    <w:p>
      <w:pPr>
        <w:spacing w:after="0"/>
        <w:ind w:left="0"/>
        <w:jc w:val="left"/>
      </w:pPr>
      <w:r>
        <w:rPr>
          <w:rFonts w:ascii="Times New Roman"/>
          <w:b/>
          <w:i w:val="false"/>
          <w:color w:val="000000"/>
        </w:rPr>
        <w:t xml:space="preserve"> 
1. Жалпы ережелер</w:t>
      </w:r>
    </w:p>
    <w:bookmarkEnd w:id="12"/>
    <w:bookmarkStart w:name="z153" w:id="13"/>
    <w:p>
      <w:pPr>
        <w:spacing w:after="0"/>
        <w:ind w:left="0"/>
        <w:jc w:val="both"/>
      </w:pPr>
      <w:r>
        <w:rPr>
          <w:rFonts w:ascii="Times New Roman"/>
          <w:b w:val="false"/>
          <w:i w:val="false"/>
          <w:color w:val="000000"/>
          <w:sz w:val="28"/>
        </w:rPr>
        <w:t>
      1. Инновациялық грант беру туралы келісім-шартқа қол қою үшін инновациялық грант беру туралы гранттық қаражат бойынша комиссияның оң ұсынысын алған тұлғалар келесіні орындайды:</w:t>
      </w:r>
      <w:r>
        <w:br/>
      </w:r>
      <w:r>
        <w:rPr>
          <w:rFonts w:ascii="Times New Roman"/>
          <w:b w:val="false"/>
          <w:i w:val="false"/>
          <w:color w:val="000000"/>
          <w:sz w:val="28"/>
        </w:rPr>
        <w:t>
      Қазақстан Республикасы резиденті - екінші деңгейдегі банкте шот ашылады және заңды тұлға құрады, немесе</w:t>
      </w:r>
      <w:r>
        <w:br/>
      </w:r>
      <w:r>
        <w:rPr>
          <w:rFonts w:ascii="Times New Roman"/>
          <w:b w:val="false"/>
          <w:i w:val="false"/>
          <w:color w:val="000000"/>
          <w:sz w:val="28"/>
        </w:rPr>
        <w:t>
      құрылымдық капиталындағы бөлігі жобаның басшысы және (немесе) команданың мүшелеріне берілсе – қолданыстағы заңды тұлағаны қолдана отырып, Қазақстан Республикасы резиденті - екінші деңгейдегі банкте қосыша шот ашады.</w:t>
      </w:r>
    </w:p>
    <w:bookmarkEnd w:id="13"/>
    <w:bookmarkStart w:name="z154" w:id="14"/>
    <w:p>
      <w:pPr>
        <w:spacing w:after="0"/>
        <w:ind w:left="0"/>
        <w:jc w:val="left"/>
      </w:pPr>
      <w:r>
        <w:rPr>
          <w:rFonts w:ascii="Times New Roman"/>
          <w:b/>
          <w:i w:val="false"/>
          <w:color w:val="000000"/>
        </w:rPr>
        <w:t xml:space="preserve"> 
2. Инновациялық гранттарды өнімнің тәжірибелік лабораториялық үлгісін жасау кезеңінде берудің шарттары</w:t>
      </w:r>
    </w:p>
    <w:bookmarkEnd w:id="14"/>
    <w:bookmarkStart w:name="z155" w:id="15"/>
    <w:p>
      <w:pPr>
        <w:spacing w:after="0"/>
        <w:ind w:left="0"/>
        <w:jc w:val="both"/>
      </w:pPr>
      <w:r>
        <w:rPr>
          <w:rFonts w:ascii="Times New Roman"/>
          <w:b w:val="false"/>
          <w:i w:val="false"/>
          <w:color w:val="000000"/>
          <w:sz w:val="28"/>
        </w:rPr>
        <w:t>
      2. Өнімнің экспертименттік үлгісін жасау кезеңіндегі грант келесі жұмыс түрлерінің бірін немесе кейбірін орындау үшін беріледі:</w:t>
      </w:r>
      <w:r>
        <w:br/>
      </w:r>
      <w:r>
        <w:rPr>
          <w:rFonts w:ascii="Times New Roman"/>
          <w:b w:val="false"/>
          <w:i w:val="false"/>
          <w:color w:val="000000"/>
          <w:sz w:val="28"/>
        </w:rPr>
        <w:t>
      1) бірлесіп орындаушыларды тарту мүмкіндігімен зертханалық үлгіні немесе бастапқы конструкцияны экспертименттік үлгінің немесе процестің жұмыс істейтін үлгіге немесе процесіне дейін өнімінің техникалық сипаттамасымен қоса жеткізу;</w:t>
      </w:r>
      <w:r>
        <w:br/>
      </w:r>
      <w:r>
        <w:rPr>
          <w:rFonts w:ascii="Times New Roman"/>
          <w:b w:val="false"/>
          <w:i w:val="false"/>
          <w:color w:val="000000"/>
          <w:sz w:val="28"/>
        </w:rPr>
        <w:t>
      2) жасалған экспертименттік үлгіні тестілеуден өткізу;</w:t>
      </w:r>
      <w:r>
        <w:br/>
      </w:r>
      <w:r>
        <w:rPr>
          <w:rFonts w:ascii="Times New Roman"/>
          <w:b w:val="false"/>
          <w:i w:val="false"/>
          <w:color w:val="000000"/>
          <w:sz w:val="28"/>
        </w:rPr>
        <w:t>
      3) өнімнің тәжірибелік үлгісін жасаудың техникалық шешімдерін жобаның техникалық іске асырылуын негіздеумен әзірлеу;</w:t>
      </w:r>
      <w:r>
        <w:br/>
      </w:r>
      <w:r>
        <w:rPr>
          <w:rFonts w:ascii="Times New Roman"/>
          <w:b w:val="false"/>
          <w:i w:val="false"/>
          <w:color w:val="000000"/>
          <w:sz w:val="28"/>
        </w:rPr>
        <w:t>
      4) жобаның коммерциялық тартымдылығын негіздеу;</w:t>
      </w:r>
      <w:r>
        <w:br/>
      </w:r>
      <w:r>
        <w:rPr>
          <w:rFonts w:ascii="Times New Roman"/>
          <w:b w:val="false"/>
          <w:i w:val="false"/>
          <w:color w:val="000000"/>
          <w:sz w:val="28"/>
        </w:rPr>
        <w:t>
      5) зияткерлік меншік нысандарына және (немесе) авторлық құқық нысанына құқықтарды мемлекеттік тіркеу туралы куәліктерге қорғау құжаттарын алуға өтінім беру.</w:t>
      </w:r>
      <w:r>
        <w:br/>
      </w:r>
      <w:r>
        <w:rPr>
          <w:rFonts w:ascii="Times New Roman"/>
          <w:b w:val="false"/>
          <w:i w:val="false"/>
          <w:color w:val="000000"/>
          <w:sz w:val="28"/>
        </w:rPr>
        <w:t>
</w:t>
      </w:r>
      <w:r>
        <w:rPr>
          <w:rFonts w:ascii="Times New Roman"/>
          <w:b w:val="false"/>
          <w:i w:val="false"/>
          <w:color w:val="000000"/>
          <w:sz w:val="28"/>
        </w:rPr>
        <w:t>
      3. Өнімнің экспертименттік үлгісін жасау сатысына берілетін гранттың жалпы сомасы беріледі және негізделіп мәлімделген шығындардың 95 (тоқсан бес) пайызын құрайды, бірақ 5 000 000 (бес миллион) теңгеден артық емес және:</w:t>
      </w:r>
      <w:r>
        <w:br/>
      </w:r>
      <w:r>
        <w:rPr>
          <w:rFonts w:ascii="Times New Roman"/>
          <w:b w:val="false"/>
          <w:i w:val="false"/>
          <w:color w:val="000000"/>
          <w:sz w:val="28"/>
        </w:rPr>
        <w:t>
      1) өнімнің тәжірибелік лабораториялық үлгісін жасау үшін қажетті жабдықтарды сатып алу;</w:t>
      </w:r>
      <w:r>
        <w:br/>
      </w:r>
      <w:r>
        <w:rPr>
          <w:rFonts w:ascii="Times New Roman"/>
          <w:b w:val="false"/>
          <w:i w:val="false"/>
          <w:color w:val="000000"/>
          <w:sz w:val="28"/>
        </w:rPr>
        <w:t>
      2) өнімнің тәжірибелік лабораториялық үлгісін жасау үшін материалдар мен жинақтаушы бұйымдарды сатып алу;</w:t>
      </w:r>
      <w:r>
        <w:br/>
      </w:r>
      <w:r>
        <w:rPr>
          <w:rFonts w:ascii="Times New Roman"/>
          <w:b w:val="false"/>
          <w:i w:val="false"/>
          <w:color w:val="000000"/>
          <w:sz w:val="28"/>
        </w:rPr>
        <w:t>
      3) зертханалық және (немесе) жартылай өнеркәсіптік сынақтарды жүргізу, соның ішінде өндірістік және (немесе) кеңселік бөлмені жалға алу;</w:t>
      </w:r>
      <w:r>
        <w:br/>
      </w:r>
      <w:r>
        <w:rPr>
          <w:rFonts w:ascii="Times New Roman"/>
          <w:b w:val="false"/>
          <w:i w:val="false"/>
          <w:color w:val="000000"/>
          <w:sz w:val="28"/>
        </w:rPr>
        <w:t>
      4) үшінші тұлғалармен (бірлесіп орындаушылармен) атқарылатын жұмыстарға төлеу;</w:t>
      </w:r>
      <w:r>
        <w:br/>
      </w:r>
      <w:r>
        <w:rPr>
          <w:rFonts w:ascii="Times New Roman"/>
          <w:b w:val="false"/>
          <w:i w:val="false"/>
          <w:color w:val="000000"/>
          <w:sz w:val="28"/>
        </w:rPr>
        <w:t>
      5) жоба командасы мүшелерінің еңбек ақысын төлеу қоры;</w:t>
      </w:r>
      <w:r>
        <w:br/>
      </w:r>
      <w:r>
        <w:rPr>
          <w:rFonts w:ascii="Times New Roman"/>
          <w:b w:val="false"/>
          <w:i w:val="false"/>
          <w:color w:val="000000"/>
          <w:sz w:val="28"/>
        </w:rPr>
        <w:t>
      6) еңбек ақысынан аударым (әлеуметтік салық және әлеуметтік аударым);</w:t>
      </w:r>
      <w:r>
        <w:br/>
      </w:r>
      <w:r>
        <w:rPr>
          <w:rFonts w:ascii="Times New Roman"/>
          <w:b w:val="false"/>
          <w:i w:val="false"/>
          <w:color w:val="000000"/>
          <w:sz w:val="28"/>
        </w:rPr>
        <w:t>
      7) іссапарлық шығыстар;</w:t>
      </w:r>
      <w:r>
        <w:br/>
      </w:r>
      <w:r>
        <w:rPr>
          <w:rFonts w:ascii="Times New Roman"/>
          <w:b w:val="false"/>
          <w:i w:val="false"/>
          <w:color w:val="000000"/>
          <w:sz w:val="28"/>
        </w:rPr>
        <w:t>
      8) үстеме шығыстар;</w:t>
      </w:r>
      <w:r>
        <w:br/>
      </w:r>
      <w:r>
        <w:rPr>
          <w:rFonts w:ascii="Times New Roman"/>
          <w:b w:val="false"/>
          <w:i w:val="false"/>
          <w:color w:val="000000"/>
          <w:sz w:val="28"/>
        </w:rPr>
        <w:t>
      9) зияткерлік меншік нысандарына қорғау құжатын алуға және/немесе құқықты мемлекеттік тіркеуден өткізу туралы күәлігін алу туралы өтінім беру шығындары үшін беріледі.</w:t>
      </w:r>
      <w:r>
        <w:br/>
      </w:r>
      <w:r>
        <w:rPr>
          <w:rFonts w:ascii="Times New Roman"/>
          <w:b w:val="false"/>
          <w:i w:val="false"/>
          <w:color w:val="000000"/>
          <w:sz w:val="28"/>
        </w:rPr>
        <w:t>
</w:t>
      </w:r>
      <w:r>
        <w:rPr>
          <w:rFonts w:ascii="Times New Roman"/>
          <w:b w:val="false"/>
          <w:i w:val="false"/>
          <w:color w:val="000000"/>
          <w:sz w:val="28"/>
        </w:rPr>
        <w:t>
      4. Шығындардың бөлігін қаржыландырылуы ұлттық институт пен грант алушының арасында жасалған инновациялық грантты беру туралы келісім-шартқа сәйкес кезең-кезеңімен жүргізіледі.</w:t>
      </w:r>
      <w:r>
        <w:br/>
      </w:r>
      <w:r>
        <w:rPr>
          <w:rFonts w:ascii="Times New Roman"/>
          <w:b w:val="false"/>
          <w:i w:val="false"/>
          <w:color w:val="000000"/>
          <w:sz w:val="28"/>
        </w:rPr>
        <w:t>
</w:t>
      </w:r>
      <w:r>
        <w:rPr>
          <w:rFonts w:ascii="Times New Roman"/>
          <w:b w:val="false"/>
          <w:i w:val="false"/>
          <w:color w:val="000000"/>
          <w:sz w:val="28"/>
        </w:rPr>
        <w:t>
      5. Өнімнің тәжірибелік лабораториялық үлгісін жасауға берілген грантты игеру мерзімі 12 (он екі) айдан аспауы тиіс.</w:t>
      </w:r>
      <w:r>
        <w:br/>
      </w:r>
      <w:r>
        <w:rPr>
          <w:rFonts w:ascii="Times New Roman"/>
          <w:b w:val="false"/>
          <w:i w:val="false"/>
          <w:color w:val="000000"/>
          <w:sz w:val="28"/>
        </w:rPr>
        <w:t>
</w:t>
      </w:r>
      <w:r>
        <w:rPr>
          <w:rFonts w:ascii="Times New Roman"/>
          <w:b w:val="false"/>
          <w:i w:val="false"/>
          <w:color w:val="000000"/>
          <w:sz w:val="28"/>
        </w:rPr>
        <w:t>
      6. Грант алушының грант қаражаттарын өнімнің тәжірибелік лабораториялық үлгісін жасау сатысында игерудің нәтижесі ретінде:</w:t>
      </w:r>
      <w:r>
        <w:br/>
      </w:r>
      <w:r>
        <w:rPr>
          <w:rFonts w:ascii="Times New Roman"/>
          <w:b w:val="false"/>
          <w:i w:val="false"/>
          <w:color w:val="000000"/>
          <w:sz w:val="28"/>
        </w:rPr>
        <w:t>
      1) дайын тәжірибелік лабораториялық үлгісі;</w:t>
      </w:r>
      <w:r>
        <w:br/>
      </w:r>
      <w:r>
        <w:rPr>
          <w:rFonts w:ascii="Times New Roman"/>
          <w:b w:val="false"/>
          <w:i w:val="false"/>
          <w:color w:val="000000"/>
          <w:sz w:val="28"/>
        </w:rPr>
        <w:t>
      2) жобалық-конструкторлық құжаттар;</w:t>
      </w:r>
      <w:r>
        <w:br/>
      </w:r>
      <w:r>
        <w:rPr>
          <w:rFonts w:ascii="Times New Roman"/>
          <w:b w:val="false"/>
          <w:i w:val="false"/>
          <w:color w:val="000000"/>
          <w:sz w:val="28"/>
        </w:rPr>
        <w:t>
      3) сынақ туралы есеп және акті;</w:t>
      </w:r>
      <w:r>
        <w:br/>
      </w:r>
      <w:r>
        <w:rPr>
          <w:rFonts w:ascii="Times New Roman"/>
          <w:b w:val="false"/>
          <w:i w:val="false"/>
          <w:color w:val="000000"/>
          <w:sz w:val="28"/>
        </w:rPr>
        <w:t>
      4) «Патенттің іздеу туралы есепті даярлау» ҚР СТ ГОСЬ 15-11-2005 сәйкес птенттік іздеу туралы есеп;</w:t>
      </w:r>
      <w:r>
        <w:br/>
      </w:r>
      <w:r>
        <w:rPr>
          <w:rFonts w:ascii="Times New Roman"/>
          <w:b w:val="false"/>
          <w:i w:val="false"/>
          <w:color w:val="000000"/>
          <w:sz w:val="28"/>
        </w:rPr>
        <w:t>
      5) Ұлттық және (немесе) Еуразиялық патент алуға өтініш және (немесе) РСТ өтініш және (немесе) электрондық есептік машиналарға арналған прогрммасының немесе мәліметтік базасының құқығын мемлекеттік тіркеу туралы куәлік;</w:t>
      </w:r>
      <w:r>
        <w:br/>
      </w:r>
      <w:r>
        <w:rPr>
          <w:rFonts w:ascii="Times New Roman"/>
          <w:b w:val="false"/>
          <w:i w:val="false"/>
          <w:color w:val="000000"/>
          <w:sz w:val="28"/>
        </w:rPr>
        <w:t>
      6) бизнес-жоба.</w:t>
      </w:r>
    </w:p>
    <w:bookmarkEnd w:id="15"/>
    <w:bookmarkStart w:name="z160" w:id="16"/>
    <w:p>
      <w:pPr>
        <w:spacing w:after="0"/>
        <w:ind w:left="0"/>
        <w:jc w:val="left"/>
      </w:pPr>
      <w:r>
        <w:rPr>
          <w:rFonts w:ascii="Times New Roman"/>
          <w:b/>
          <w:i w:val="false"/>
          <w:color w:val="000000"/>
        </w:rPr>
        <w:t xml:space="preserve"> 
3. Инновациялық гранттарды өнімнің эксперименталдық</w:t>
      </w:r>
      <w:r>
        <w:br/>
      </w:r>
      <w:r>
        <w:rPr>
          <w:rFonts w:ascii="Times New Roman"/>
          <w:b/>
          <w:i w:val="false"/>
          <w:color w:val="000000"/>
        </w:rPr>
        <w:t>
өнеркәсіптік үлгісін жасау сатысында берілуінің шарттары</w:t>
      </w:r>
    </w:p>
    <w:bookmarkEnd w:id="16"/>
    <w:bookmarkStart w:name="z161" w:id="17"/>
    <w:p>
      <w:pPr>
        <w:spacing w:after="0"/>
        <w:ind w:left="0"/>
        <w:jc w:val="both"/>
      </w:pPr>
      <w:r>
        <w:rPr>
          <w:rFonts w:ascii="Times New Roman"/>
          <w:b w:val="false"/>
          <w:i w:val="false"/>
          <w:color w:val="000000"/>
          <w:sz w:val="28"/>
        </w:rPr>
        <w:t>
      7. Өнімнің үлгісін жасау сатысындағы грант келесі жұмыс түрлерінің бірін немесе кейбірін орындау үшін беріледі:</w:t>
      </w:r>
      <w:r>
        <w:br/>
      </w:r>
      <w:r>
        <w:rPr>
          <w:rFonts w:ascii="Times New Roman"/>
          <w:b w:val="false"/>
          <w:i w:val="false"/>
          <w:color w:val="000000"/>
          <w:sz w:val="28"/>
        </w:rPr>
        <w:t>
      1) өнімнің тәжірибелік үлгісін техникалық жобалау;</w:t>
      </w:r>
      <w:r>
        <w:br/>
      </w:r>
      <w:r>
        <w:rPr>
          <w:rFonts w:ascii="Times New Roman"/>
          <w:b w:val="false"/>
          <w:i w:val="false"/>
          <w:color w:val="000000"/>
          <w:sz w:val="28"/>
        </w:rPr>
        <w:t>
      2) өнімнің тәжірибелік үлгісін жасау мен сынақтан өткізу үшін жұмыс құжаттамасын әзірлеу;</w:t>
      </w:r>
      <w:r>
        <w:br/>
      </w:r>
      <w:r>
        <w:rPr>
          <w:rFonts w:ascii="Times New Roman"/>
          <w:b w:val="false"/>
          <w:i w:val="false"/>
          <w:color w:val="000000"/>
          <w:sz w:val="28"/>
        </w:rPr>
        <w:t>
      3) өндіріске дайын өнімнің эксперименталдық өнеркәсіптік үлгісін әзірлеу;</w:t>
      </w:r>
      <w:r>
        <w:br/>
      </w:r>
      <w:r>
        <w:rPr>
          <w:rFonts w:ascii="Times New Roman"/>
          <w:b w:val="false"/>
          <w:i w:val="false"/>
          <w:color w:val="000000"/>
          <w:sz w:val="28"/>
        </w:rPr>
        <w:t>
      4) өнімнің эксперименталдық өнеркәсіптік үлгісін алдын-ала сынақтан өткізу;</w:t>
      </w:r>
      <w:r>
        <w:br/>
      </w:r>
      <w:r>
        <w:rPr>
          <w:rFonts w:ascii="Times New Roman"/>
          <w:b w:val="false"/>
          <w:i w:val="false"/>
          <w:color w:val="000000"/>
          <w:sz w:val="28"/>
        </w:rPr>
        <w:t>
      5) сынақ нәтижелері бойынша құжаттаманы пысықтау;</w:t>
      </w:r>
      <w:r>
        <w:br/>
      </w:r>
      <w:r>
        <w:rPr>
          <w:rFonts w:ascii="Times New Roman"/>
          <w:b w:val="false"/>
          <w:i w:val="false"/>
          <w:color w:val="000000"/>
          <w:sz w:val="28"/>
        </w:rPr>
        <w:t>
      6) сыртқы сарапшыларды қажет болған жағдайда тартумен жобаны жүзеге асыру үшін бизнес-жоспарды жазу;</w:t>
      </w:r>
      <w:r>
        <w:br/>
      </w:r>
      <w:r>
        <w:rPr>
          <w:rFonts w:ascii="Times New Roman"/>
          <w:b w:val="false"/>
          <w:i w:val="false"/>
          <w:color w:val="000000"/>
          <w:sz w:val="28"/>
        </w:rPr>
        <w:t>
      7) зияткерлік меншікті қорғау (қажет болған жағдайда);</w:t>
      </w:r>
      <w:r>
        <w:br/>
      </w:r>
      <w:r>
        <w:rPr>
          <w:rFonts w:ascii="Times New Roman"/>
          <w:b w:val="false"/>
          <w:i w:val="false"/>
          <w:color w:val="000000"/>
          <w:sz w:val="28"/>
        </w:rPr>
        <w:t>
      8) эксперименталдық өнеркәсіптік үлгісін сапаны және қауiпсiздiкті сертификаттаудан өткiзу.</w:t>
      </w:r>
      <w:r>
        <w:br/>
      </w:r>
      <w:r>
        <w:rPr>
          <w:rFonts w:ascii="Times New Roman"/>
          <w:b w:val="false"/>
          <w:i w:val="false"/>
          <w:color w:val="000000"/>
          <w:sz w:val="28"/>
        </w:rPr>
        <w:t>
</w:t>
      </w:r>
      <w:r>
        <w:rPr>
          <w:rFonts w:ascii="Times New Roman"/>
          <w:b w:val="false"/>
          <w:i w:val="false"/>
          <w:color w:val="000000"/>
          <w:sz w:val="28"/>
        </w:rPr>
        <w:t>
      8. Өнімнің эксперименталдық өнеркәсіптік үлгісін жасау сатысындағы гранттың жалпы сомасы беріледі және негізделіп мәлімделген шығындардың 80 (сексен) пайызын құрайды, бірақ 50 000 000 (елу миллион теңгеден) артық емес және:</w:t>
      </w:r>
      <w:r>
        <w:br/>
      </w:r>
      <w:r>
        <w:rPr>
          <w:rFonts w:ascii="Times New Roman"/>
          <w:b w:val="false"/>
          <w:i w:val="false"/>
          <w:color w:val="000000"/>
          <w:sz w:val="28"/>
        </w:rPr>
        <w:t>
      1) өнімнің тәжірибелік үлгісін жасау үшін қажетті жабдықтарды сатып алу;</w:t>
      </w:r>
      <w:r>
        <w:br/>
      </w:r>
      <w:r>
        <w:rPr>
          <w:rFonts w:ascii="Times New Roman"/>
          <w:b w:val="false"/>
          <w:i w:val="false"/>
          <w:color w:val="000000"/>
          <w:sz w:val="28"/>
        </w:rPr>
        <w:t>
      2) өнімнің эксперименталдық өнеркәсіптік үлгісін жасау және өнімнің эксперименталдық өнеркәсіптік үлгісін сынақтан және апробациядан өткізу үшін материалдар мен жинақтаушы бұйымдарды сатып алу, соның ішінде өндірістік және (немесе) кеңселік бөлмені жалға алу;</w:t>
      </w:r>
      <w:r>
        <w:br/>
      </w:r>
      <w:r>
        <w:rPr>
          <w:rFonts w:ascii="Times New Roman"/>
          <w:b w:val="false"/>
          <w:i w:val="false"/>
          <w:color w:val="000000"/>
          <w:sz w:val="28"/>
        </w:rPr>
        <w:t>
      3) үшінші тұлғалармен (бірлесіп орындаушылармен) атқарылатын жұмыстарға төлеу;</w:t>
      </w:r>
      <w:r>
        <w:br/>
      </w:r>
      <w:r>
        <w:rPr>
          <w:rFonts w:ascii="Times New Roman"/>
          <w:b w:val="false"/>
          <w:i w:val="false"/>
          <w:color w:val="000000"/>
          <w:sz w:val="28"/>
        </w:rPr>
        <w:t>
      4) жоба командасы мүшелерінің еңбек ақысын төлеу қоры;</w:t>
      </w:r>
      <w:r>
        <w:br/>
      </w:r>
      <w:r>
        <w:rPr>
          <w:rFonts w:ascii="Times New Roman"/>
          <w:b w:val="false"/>
          <w:i w:val="false"/>
          <w:color w:val="000000"/>
          <w:sz w:val="28"/>
        </w:rPr>
        <w:t>
      5) еңбек ақыдан төленетін жарнау (әлеуметтік салық және әлеуметтік аударым);</w:t>
      </w:r>
      <w:r>
        <w:br/>
      </w:r>
      <w:r>
        <w:rPr>
          <w:rFonts w:ascii="Times New Roman"/>
          <w:b w:val="false"/>
          <w:i w:val="false"/>
          <w:color w:val="000000"/>
          <w:sz w:val="28"/>
        </w:rPr>
        <w:t>
      6) іссапарлық шығыстар;</w:t>
      </w:r>
      <w:r>
        <w:br/>
      </w:r>
      <w:r>
        <w:rPr>
          <w:rFonts w:ascii="Times New Roman"/>
          <w:b w:val="false"/>
          <w:i w:val="false"/>
          <w:color w:val="000000"/>
          <w:sz w:val="28"/>
        </w:rPr>
        <w:t>
      7) үстеме шығыстар;</w:t>
      </w:r>
      <w:r>
        <w:br/>
      </w:r>
      <w:r>
        <w:rPr>
          <w:rFonts w:ascii="Times New Roman"/>
          <w:b w:val="false"/>
          <w:i w:val="false"/>
          <w:color w:val="000000"/>
          <w:sz w:val="28"/>
        </w:rPr>
        <w:t>
      8) патенттеу, оның ішінде зияткерлік меншік нысандарына қорғау құжатын алуға өтінім беру шығындары үшін беріледі.</w:t>
      </w:r>
      <w:r>
        <w:br/>
      </w:r>
      <w:r>
        <w:rPr>
          <w:rFonts w:ascii="Times New Roman"/>
          <w:b w:val="false"/>
          <w:i w:val="false"/>
          <w:color w:val="000000"/>
          <w:sz w:val="28"/>
        </w:rPr>
        <w:t>
      Сонымен бірге өнімнің эксперименталдық өнеркәсіптік үлгісін жасау сатысындағы шығындар өнімнің тәжірибелің лабораториялық үлгісін жасау сатысында гранттар аясында қолданған шығындармен қайталанбауы қажет егерде өтініш берушіге технологияларды коммерциаландырудың бірінші сатысында грант берілсе.</w:t>
      </w:r>
      <w:r>
        <w:br/>
      </w:r>
      <w:r>
        <w:rPr>
          <w:rFonts w:ascii="Times New Roman"/>
          <w:b w:val="false"/>
          <w:i w:val="false"/>
          <w:color w:val="000000"/>
          <w:sz w:val="28"/>
        </w:rPr>
        <w:t>
</w:t>
      </w:r>
      <w:r>
        <w:rPr>
          <w:rFonts w:ascii="Times New Roman"/>
          <w:b w:val="false"/>
          <w:i w:val="false"/>
          <w:color w:val="000000"/>
          <w:sz w:val="28"/>
        </w:rPr>
        <w:t>
      9. Шығындардың бөлігін қаржыландырылуы ұлттық институт пен грант алушының арасында жасалған инновациялық грантты беру туралы келісім-шартқа сәйкес кезең-кезеңімен жүргізіледі.</w:t>
      </w:r>
      <w:r>
        <w:br/>
      </w:r>
      <w:r>
        <w:rPr>
          <w:rFonts w:ascii="Times New Roman"/>
          <w:b w:val="false"/>
          <w:i w:val="false"/>
          <w:color w:val="000000"/>
          <w:sz w:val="28"/>
        </w:rPr>
        <w:t>
</w:t>
      </w:r>
      <w:r>
        <w:rPr>
          <w:rFonts w:ascii="Times New Roman"/>
          <w:b w:val="false"/>
          <w:i w:val="false"/>
          <w:color w:val="000000"/>
          <w:sz w:val="28"/>
        </w:rPr>
        <w:t>
      10. Өнімнің эксперименталдық өнеркәсіптік үлгісін жасау сатысындағы сатысындағы гранты игеру мерзімі 24 (жиырма төрт) айдан аспауы қажет.</w:t>
      </w:r>
      <w:r>
        <w:br/>
      </w:r>
      <w:r>
        <w:rPr>
          <w:rFonts w:ascii="Times New Roman"/>
          <w:b w:val="false"/>
          <w:i w:val="false"/>
          <w:color w:val="000000"/>
          <w:sz w:val="28"/>
        </w:rPr>
        <w:t>
</w:t>
      </w:r>
      <w:r>
        <w:rPr>
          <w:rFonts w:ascii="Times New Roman"/>
          <w:b w:val="false"/>
          <w:i w:val="false"/>
          <w:color w:val="000000"/>
          <w:sz w:val="28"/>
        </w:rPr>
        <w:t>
      11. Грант алушының грант қаражаттарын өнімнің эксперименталдық өнеркәсіптік үлгісін жасау сатысында игерудің нәтижесі ретінде:              1) дайын тәжірибелік лабораториялық үлгісі;</w:t>
      </w:r>
      <w:r>
        <w:br/>
      </w:r>
      <w:r>
        <w:rPr>
          <w:rFonts w:ascii="Times New Roman"/>
          <w:b w:val="false"/>
          <w:i w:val="false"/>
          <w:color w:val="000000"/>
          <w:sz w:val="28"/>
        </w:rPr>
        <w:t>
      2) сапа және қауiпсiздiк сертификаттары;</w:t>
      </w:r>
      <w:r>
        <w:br/>
      </w:r>
      <w:r>
        <w:rPr>
          <w:rFonts w:ascii="Times New Roman"/>
          <w:b w:val="false"/>
          <w:i w:val="false"/>
          <w:color w:val="000000"/>
          <w:sz w:val="28"/>
        </w:rPr>
        <w:t>
      3) жобалық-конструкторлық құжаттар;</w:t>
      </w:r>
      <w:r>
        <w:br/>
      </w:r>
      <w:r>
        <w:rPr>
          <w:rFonts w:ascii="Times New Roman"/>
          <w:b w:val="false"/>
          <w:i w:val="false"/>
          <w:color w:val="000000"/>
          <w:sz w:val="28"/>
        </w:rPr>
        <w:t>
      4) сынақ туралы есеп және акті;</w:t>
      </w:r>
      <w:r>
        <w:br/>
      </w:r>
      <w:r>
        <w:rPr>
          <w:rFonts w:ascii="Times New Roman"/>
          <w:b w:val="false"/>
          <w:i w:val="false"/>
          <w:color w:val="000000"/>
          <w:sz w:val="28"/>
        </w:rPr>
        <w:t>
      5) өндіріске енгізі ниеті туралы хаттама және (немесе) меморандум немесе өндірістік компанияға технологияны беру туралы лицензиялық келісім;</w:t>
      </w:r>
      <w:r>
        <w:br/>
      </w:r>
      <w:r>
        <w:rPr>
          <w:rFonts w:ascii="Times New Roman"/>
          <w:b w:val="false"/>
          <w:i w:val="false"/>
          <w:color w:val="000000"/>
          <w:sz w:val="28"/>
        </w:rPr>
        <w:t>
      6) «Патенттің іздеу туралы есепті даярлау» ҚР СТ 15-11-2005 сәйкес птенттік іздеу туралы есеп;</w:t>
      </w:r>
      <w:r>
        <w:br/>
      </w:r>
      <w:r>
        <w:rPr>
          <w:rFonts w:ascii="Times New Roman"/>
          <w:b w:val="false"/>
          <w:i w:val="false"/>
          <w:color w:val="000000"/>
          <w:sz w:val="28"/>
        </w:rPr>
        <w:t>
      7) Ұлттық және (немесе) Еуразиялық патент алуға өтініш және (немесе) РСТ өтініш және (немесе) электрондық есептік машиналарға арналған прогрммасының немесе мәліметтік базасының құқығын мемлекеттік тіркеу туралы куәлік;</w:t>
      </w:r>
      <w:r>
        <w:br/>
      </w:r>
      <w:r>
        <w:rPr>
          <w:rFonts w:ascii="Times New Roman"/>
          <w:b w:val="false"/>
          <w:i w:val="false"/>
          <w:color w:val="000000"/>
          <w:sz w:val="28"/>
        </w:rPr>
        <w:t>
      8) бизнес-жоба;</w:t>
      </w:r>
      <w:r>
        <w:br/>
      </w:r>
      <w:r>
        <w:rPr>
          <w:rFonts w:ascii="Times New Roman"/>
          <w:b w:val="false"/>
          <w:i w:val="false"/>
          <w:color w:val="000000"/>
          <w:sz w:val="28"/>
        </w:rPr>
        <w:t>
      9) қорғау құжаттары (болған жағдайда).</w:t>
      </w:r>
    </w:p>
    <w:bookmarkEnd w:id="17"/>
    <w:bookmarkStart w:name="z166" w:id="18"/>
    <w:p>
      <w:pPr>
        <w:spacing w:after="0"/>
        <w:ind w:left="0"/>
        <w:jc w:val="left"/>
      </w:pPr>
      <w:r>
        <w:rPr>
          <w:rFonts w:ascii="Times New Roman"/>
          <w:b/>
          <w:i w:val="false"/>
          <w:color w:val="000000"/>
        </w:rPr>
        <w:t xml:space="preserve"> 
4. Инновациялық гранттарды өнімнің тесттік топтамасын</w:t>
      </w:r>
      <w:r>
        <w:br/>
      </w:r>
      <w:r>
        <w:rPr>
          <w:rFonts w:ascii="Times New Roman"/>
          <w:b/>
          <w:i w:val="false"/>
          <w:color w:val="000000"/>
        </w:rPr>
        <w:t>
шығару сатысында берудің шарттары</w:t>
      </w:r>
    </w:p>
    <w:bookmarkEnd w:id="18"/>
    <w:bookmarkStart w:name="z167" w:id="19"/>
    <w:p>
      <w:pPr>
        <w:spacing w:after="0"/>
        <w:ind w:left="0"/>
        <w:jc w:val="both"/>
      </w:pPr>
      <w:r>
        <w:rPr>
          <w:rFonts w:ascii="Times New Roman"/>
          <w:b w:val="false"/>
          <w:i w:val="false"/>
          <w:color w:val="000000"/>
          <w:sz w:val="28"/>
        </w:rPr>
        <w:t>
      12. Өнімнің тесттік топтамасын шығару мен сату сатысындағы грант келесі жұмыс түрлерінің бірін немесе кейбірін орындау үшін беріледі:</w:t>
      </w:r>
      <w:r>
        <w:br/>
      </w:r>
      <w:r>
        <w:rPr>
          <w:rFonts w:ascii="Times New Roman"/>
          <w:b w:val="false"/>
          <w:i w:val="false"/>
          <w:color w:val="000000"/>
          <w:sz w:val="28"/>
        </w:rPr>
        <w:t>
      1) өнімнің тесттік топтамасын шығаруға байланысты іс-шаралар, соның ішінде жасау-өңдеу жұмыстары;</w:t>
      </w:r>
      <w:r>
        <w:br/>
      </w:r>
      <w:r>
        <w:rPr>
          <w:rFonts w:ascii="Times New Roman"/>
          <w:b w:val="false"/>
          <w:i w:val="false"/>
          <w:color w:val="000000"/>
          <w:sz w:val="28"/>
        </w:rPr>
        <w:t>
      2) өнімнің тесттік топтамасын қауіпсіздік, денсаулықтық сақтау мен қоршаған ортаны қорғауды қадағалау органдарының қатысуымен өнімнің ақауларын анықтау және (немесе) технологияны жақсарту қажеттілігімен өнімнің алғашқы топтамасын біліктілік сынақтарынан өткізу;</w:t>
      </w:r>
      <w:r>
        <w:br/>
      </w:r>
      <w:r>
        <w:rPr>
          <w:rFonts w:ascii="Times New Roman"/>
          <w:b w:val="false"/>
          <w:i w:val="false"/>
          <w:color w:val="000000"/>
          <w:sz w:val="28"/>
        </w:rPr>
        <w:t>
      3) жобаны консультациялық және инжинирингтік алып жүру - жобаны жүзеге асыру үшін қатысуы қажетті бірлесіп атқарушыларды тартумен көрсетілетін техникалық, технологиялық сипаттағы мамандандырылған қызметтер;</w:t>
      </w:r>
      <w:r>
        <w:br/>
      </w:r>
      <w:r>
        <w:rPr>
          <w:rFonts w:ascii="Times New Roman"/>
          <w:b w:val="false"/>
          <w:i w:val="false"/>
          <w:color w:val="000000"/>
          <w:sz w:val="28"/>
        </w:rPr>
        <w:t>
      4) Қазақстан Республикасының заңнамасына сәйкес қажетті рұқсат құжаттарын алу (сертификаттар, лицензиялар, техникалық шарттар, стандарттар);</w:t>
      </w:r>
      <w:r>
        <w:br/>
      </w:r>
      <w:r>
        <w:rPr>
          <w:rFonts w:ascii="Times New Roman"/>
          <w:b w:val="false"/>
          <w:i w:val="false"/>
          <w:color w:val="000000"/>
          <w:sz w:val="28"/>
        </w:rPr>
        <w:t>
      5) өнімнің нарықта жылжыту;</w:t>
      </w:r>
      <w:r>
        <w:br/>
      </w:r>
      <w:r>
        <w:rPr>
          <w:rFonts w:ascii="Times New Roman"/>
          <w:b w:val="false"/>
          <w:i w:val="false"/>
          <w:color w:val="000000"/>
          <w:sz w:val="28"/>
        </w:rPr>
        <w:t>
      6) өнімді сатумен байланысты іскерлік сапарларды ұйымдастыру.</w:t>
      </w:r>
      <w:r>
        <w:br/>
      </w:r>
      <w:r>
        <w:rPr>
          <w:rFonts w:ascii="Times New Roman"/>
          <w:b w:val="false"/>
          <w:i w:val="false"/>
          <w:color w:val="000000"/>
          <w:sz w:val="28"/>
        </w:rPr>
        <w:t>
</w:t>
      </w:r>
      <w:r>
        <w:rPr>
          <w:rFonts w:ascii="Times New Roman"/>
          <w:b w:val="false"/>
          <w:i w:val="false"/>
          <w:color w:val="000000"/>
          <w:sz w:val="28"/>
        </w:rPr>
        <w:t>
      13. Өнімнің тесттік топтамасын шығару мен сату сатысындағы гранттың жалпы сомасы аванстық қаржыландыру түрінде беріледі және негізделіп мәлімделген шығындардың 60 (алпыс) пайызын құрайды, бірақ 100 000 000 (жүз миллион теңгеден) артық емес және:</w:t>
      </w:r>
      <w:r>
        <w:br/>
      </w:r>
      <w:r>
        <w:rPr>
          <w:rFonts w:ascii="Times New Roman"/>
          <w:b w:val="false"/>
          <w:i w:val="false"/>
          <w:color w:val="000000"/>
          <w:sz w:val="28"/>
        </w:rPr>
        <w:t>
      1) өнімнің тесттік топтамасының өндірісін жасауға арналған өндірістік және (немесе) кеңселік бөлмені сатып алу және (немесе) жалға алу;</w:t>
      </w:r>
      <w:r>
        <w:br/>
      </w:r>
      <w:r>
        <w:rPr>
          <w:rFonts w:ascii="Times New Roman"/>
          <w:b w:val="false"/>
          <w:i w:val="false"/>
          <w:color w:val="000000"/>
          <w:sz w:val="28"/>
        </w:rPr>
        <w:t>
      2) технологиялық жабдықтар, метрологиялық қамтамасыз ету құралдарын сатып алу мен қосу-реттеу жұмыстарын жүргізу;</w:t>
      </w:r>
      <w:r>
        <w:br/>
      </w:r>
      <w:r>
        <w:rPr>
          <w:rFonts w:ascii="Times New Roman"/>
          <w:b w:val="false"/>
          <w:i w:val="false"/>
          <w:color w:val="000000"/>
          <w:sz w:val="28"/>
        </w:rPr>
        <w:t>
      3) өнімнің тесттік топтамасының өндірісі мен сынақтан өткізу үшін қажетті материалдарды, шикізатты, жинақтаушы бұйымдарды сатып алу;</w:t>
      </w:r>
      <w:r>
        <w:br/>
      </w:r>
      <w:r>
        <w:rPr>
          <w:rFonts w:ascii="Times New Roman"/>
          <w:b w:val="false"/>
          <w:i w:val="false"/>
          <w:color w:val="000000"/>
          <w:sz w:val="28"/>
        </w:rPr>
        <w:t>
      4) техникалық және конструкторлық құжаттаманы, оның ішінде нормативтік-техникалық құжаттарды әзірлеу;</w:t>
      </w:r>
      <w:r>
        <w:br/>
      </w:r>
      <w:r>
        <w:rPr>
          <w:rFonts w:ascii="Times New Roman"/>
          <w:b w:val="false"/>
          <w:i w:val="false"/>
          <w:color w:val="000000"/>
          <w:sz w:val="28"/>
        </w:rPr>
        <w:t>
      5) үшінші тұлғалармен (бірлесіп орындаушылармен), атқарылатын жұмыстарға төлеу;</w:t>
      </w:r>
      <w:r>
        <w:br/>
      </w:r>
      <w:r>
        <w:rPr>
          <w:rFonts w:ascii="Times New Roman"/>
          <w:b w:val="false"/>
          <w:i w:val="false"/>
          <w:color w:val="000000"/>
          <w:sz w:val="28"/>
        </w:rPr>
        <w:t>
      6) жоба командасы мүшелерінің еңбек ақысын төлеу қоры;</w:t>
      </w:r>
      <w:r>
        <w:br/>
      </w:r>
      <w:r>
        <w:rPr>
          <w:rFonts w:ascii="Times New Roman"/>
          <w:b w:val="false"/>
          <w:i w:val="false"/>
          <w:color w:val="000000"/>
          <w:sz w:val="28"/>
        </w:rPr>
        <w:t>
      7) еңбек ақыдан төленетін жарнау (әлеуметтік салық және әлеуметтік аударым);</w:t>
      </w:r>
      <w:r>
        <w:br/>
      </w:r>
      <w:r>
        <w:rPr>
          <w:rFonts w:ascii="Times New Roman"/>
          <w:b w:val="false"/>
          <w:i w:val="false"/>
          <w:color w:val="000000"/>
          <w:sz w:val="28"/>
        </w:rPr>
        <w:t>
      8) іссапарлық шығыстар;</w:t>
      </w:r>
      <w:r>
        <w:br/>
      </w:r>
      <w:r>
        <w:rPr>
          <w:rFonts w:ascii="Times New Roman"/>
          <w:b w:val="false"/>
          <w:i w:val="false"/>
          <w:color w:val="000000"/>
          <w:sz w:val="28"/>
        </w:rPr>
        <w:t>
      9) үстеме шығыстар.</w:t>
      </w:r>
      <w:r>
        <w:br/>
      </w:r>
      <w:r>
        <w:rPr>
          <w:rFonts w:ascii="Times New Roman"/>
          <w:b w:val="false"/>
          <w:i w:val="false"/>
          <w:color w:val="000000"/>
          <w:sz w:val="28"/>
        </w:rPr>
        <w:t>
</w:t>
      </w:r>
      <w:r>
        <w:rPr>
          <w:rFonts w:ascii="Times New Roman"/>
          <w:b w:val="false"/>
          <w:i w:val="false"/>
          <w:color w:val="000000"/>
          <w:sz w:val="28"/>
        </w:rPr>
        <w:t>
      14. Шығындардың бөлігін қаржыландырылуы ұлттық институт пен грант алушының арасында жасалған инновациялық грантты беру туралы келісім-шартқа сәйкес кезең-кезеңімен жүргізіледі.</w:t>
      </w:r>
      <w:r>
        <w:br/>
      </w:r>
      <w:r>
        <w:rPr>
          <w:rFonts w:ascii="Times New Roman"/>
          <w:b w:val="false"/>
          <w:i w:val="false"/>
          <w:color w:val="000000"/>
          <w:sz w:val="28"/>
        </w:rPr>
        <w:t>
</w:t>
      </w:r>
      <w:r>
        <w:rPr>
          <w:rFonts w:ascii="Times New Roman"/>
          <w:b w:val="false"/>
          <w:i w:val="false"/>
          <w:color w:val="000000"/>
          <w:sz w:val="28"/>
        </w:rPr>
        <w:t>
      15. Өнімнің тәжірибелік топтамасын шығару мен сату сатысындағы гранты игеру мерзімі 36 (отыз алты) айдан аспауы қажет.</w:t>
      </w:r>
      <w:r>
        <w:br/>
      </w:r>
      <w:r>
        <w:rPr>
          <w:rFonts w:ascii="Times New Roman"/>
          <w:b w:val="false"/>
          <w:i w:val="false"/>
          <w:color w:val="000000"/>
          <w:sz w:val="28"/>
        </w:rPr>
        <w:t>
</w:t>
      </w:r>
      <w:r>
        <w:rPr>
          <w:rFonts w:ascii="Times New Roman"/>
          <w:b w:val="false"/>
          <w:i w:val="false"/>
          <w:color w:val="000000"/>
          <w:sz w:val="28"/>
        </w:rPr>
        <w:t>
      16. Өнімнің тәжірибелік топтамасын шығару мен сату сатысындағы өтінім берушінің грантты игеру нәтижесі:</w:t>
      </w:r>
      <w:r>
        <w:br/>
      </w:r>
      <w:r>
        <w:rPr>
          <w:rFonts w:ascii="Times New Roman"/>
          <w:b w:val="false"/>
          <w:i w:val="false"/>
          <w:color w:val="000000"/>
          <w:sz w:val="28"/>
        </w:rPr>
        <w:t>
      1) дайын тәжірибелік лабораториялық үлгісі;</w:t>
      </w:r>
      <w:r>
        <w:br/>
      </w:r>
      <w:r>
        <w:rPr>
          <w:rFonts w:ascii="Times New Roman"/>
          <w:b w:val="false"/>
          <w:i w:val="false"/>
          <w:color w:val="000000"/>
          <w:sz w:val="28"/>
        </w:rPr>
        <w:t>
      2) сапа және қауiпсiздiк сертификаттары;</w:t>
      </w:r>
      <w:r>
        <w:br/>
      </w:r>
      <w:r>
        <w:rPr>
          <w:rFonts w:ascii="Times New Roman"/>
          <w:b w:val="false"/>
          <w:i w:val="false"/>
          <w:color w:val="000000"/>
          <w:sz w:val="28"/>
        </w:rPr>
        <w:t>
      3) жобалық-конструкторлық құжаттар;</w:t>
      </w:r>
      <w:r>
        <w:br/>
      </w:r>
      <w:r>
        <w:rPr>
          <w:rFonts w:ascii="Times New Roman"/>
          <w:b w:val="false"/>
          <w:i w:val="false"/>
          <w:color w:val="000000"/>
          <w:sz w:val="28"/>
        </w:rPr>
        <w:t>
      4) сынақ туралы есеп және акті;</w:t>
      </w:r>
      <w:r>
        <w:br/>
      </w:r>
      <w:r>
        <w:rPr>
          <w:rFonts w:ascii="Times New Roman"/>
          <w:b w:val="false"/>
          <w:i w:val="false"/>
          <w:color w:val="000000"/>
          <w:sz w:val="28"/>
        </w:rPr>
        <w:t>
      5) өндіріске енгізі ниеті тіралы хаттама және (немесе) меморандум немесе өндірістік компанияға технологияны беру туралы лицензиялық келісім;</w:t>
      </w:r>
      <w:r>
        <w:br/>
      </w:r>
      <w:r>
        <w:rPr>
          <w:rFonts w:ascii="Times New Roman"/>
          <w:b w:val="false"/>
          <w:i w:val="false"/>
          <w:color w:val="000000"/>
          <w:sz w:val="28"/>
        </w:rPr>
        <w:t>
      6) «Патенттің іздеу туралы есепті даярлау» ҚР СТ ГОСЬ 15-11-2005 сәйкес птенттік іздеу туралы есеп;</w:t>
      </w:r>
      <w:r>
        <w:br/>
      </w:r>
      <w:r>
        <w:rPr>
          <w:rFonts w:ascii="Times New Roman"/>
          <w:b w:val="false"/>
          <w:i w:val="false"/>
          <w:color w:val="000000"/>
          <w:sz w:val="28"/>
        </w:rPr>
        <w:t>
      7) Ұлттық және (немесе) Еуразиялық патент алуға өтініш және (немесе) РСТ өтініш және (немесе) электрондық есептік машиналарға арналған прогрммасының немесе мәліметтік базасының құқығын мемлекеттік тіркеу туралы куәлік;</w:t>
      </w:r>
      <w:r>
        <w:br/>
      </w:r>
      <w:r>
        <w:rPr>
          <w:rFonts w:ascii="Times New Roman"/>
          <w:b w:val="false"/>
          <w:i w:val="false"/>
          <w:color w:val="000000"/>
          <w:sz w:val="28"/>
        </w:rPr>
        <w:t>
      8) бизнес-жоба;</w:t>
      </w:r>
      <w:r>
        <w:br/>
      </w:r>
      <w:r>
        <w:rPr>
          <w:rFonts w:ascii="Times New Roman"/>
          <w:b w:val="false"/>
          <w:i w:val="false"/>
          <w:color w:val="000000"/>
          <w:sz w:val="28"/>
        </w:rPr>
        <w:t>
      9) қорғау құжаттары (болған жағдайда).</w:t>
      </w:r>
    </w:p>
    <w:bookmarkEnd w:id="19"/>
    <w:bookmarkStart w:name="z172" w:id="20"/>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2-қосымша</w:t>
      </w:r>
    </w:p>
    <w:bookmarkEnd w:id="20"/>
    <w:bookmarkStart w:name="z173" w:id="21"/>
    <w:p>
      <w:pPr>
        <w:spacing w:after="0"/>
        <w:ind w:left="0"/>
        <w:jc w:val="left"/>
      </w:pPr>
      <w:r>
        <w:rPr>
          <w:rFonts w:ascii="Times New Roman"/>
          <w:b/>
          <w:i w:val="false"/>
          <w:color w:val="000000"/>
        </w:rPr>
        <w:t xml:space="preserve"> 
Тәуелсіз сараптама жүргізу мен тәуелсіз сарапшыларды іріктеуге қойылатын талаптар</w:t>
      </w:r>
    </w:p>
    <w:bookmarkEnd w:id="21"/>
    <w:bookmarkStart w:name="z174" w:id="22"/>
    <w:p>
      <w:pPr>
        <w:spacing w:after="0"/>
        <w:ind w:left="0"/>
        <w:jc w:val="both"/>
      </w:pPr>
      <w:r>
        <w:rPr>
          <w:rFonts w:ascii="Times New Roman"/>
          <w:b w:val="false"/>
          <w:i w:val="false"/>
          <w:color w:val="000000"/>
          <w:sz w:val="28"/>
        </w:rPr>
        <w:t>
      1. Тәуелсіз сараптама жобаны іске асыру орындылығының бағасы болып табылады.</w:t>
      </w:r>
      <w:r>
        <w:br/>
      </w:r>
      <w:r>
        <w:rPr>
          <w:rFonts w:ascii="Times New Roman"/>
          <w:b w:val="false"/>
          <w:i w:val="false"/>
          <w:color w:val="000000"/>
          <w:sz w:val="28"/>
        </w:rPr>
        <w:t>
</w:t>
      </w:r>
      <w:r>
        <w:rPr>
          <w:rFonts w:ascii="Times New Roman"/>
          <w:b w:val="false"/>
          <w:i w:val="false"/>
          <w:color w:val="000000"/>
          <w:sz w:val="28"/>
        </w:rPr>
        <w:t>
      2. Ұлттық институт сыртқы тәуелсіз отандық және шетелдік сарапшылардың тізбесін, оның ішінде Ұлттық кәсіпкерлер палатасының, салалық қауымдастықтардың сарапшыларды қосу туралы ұсынымдарының негізінде қалыптастырады.</w:t>
      </w:r>
      <w:r>
        <w:br/>
      </w:r>
      <w:r>
        <w:rPr>
          <w:rFonts w:ascii="Times New Roman"/>
          <w:b w:val="false"/>
          <w:i w:val="false"/>
          <w:color w:val="000000"/>
          <w:sz w:val="28"/>
        </w:rPr>
        <w:t>
</w:t>
      </w:r>
      <w:r>
        <w:rPr>
          <w:rFonts w:ascii="Times New Roman"/>
          <w:b w:val="false"/>
          <w:i w:val="false"/>
          <w:color w:val="000000"/>
          <w:sz w:val="28"/>
        </w:rPr>
        <w:t>
      3. Өтінімдерді бағалауға тартылатын тәуелсіз отандық және шетелдік сарапшылар болып табылатын жеке тұлғалар үшін мынадай жалпы біліктілік талаптары қойылады:</w:t>
      </w:r>
      <w:r>
        <w:br/>
      </w:r>
      <w:r>
        <w:rPr>
          <w:rFonts w:ascii="Times New Roman"/>
          <w:b w:val="false"/>
          <w:i w:val="false"/>
          <w:color w:val="000000"/>
          <w:sz w:val="28"/>
        </w:rPr>
        <w:t>
      1) сарапшы ретінде әрекет етуі көзделіп отырған білім саласында кемінде 10 (он) жыл жұмыс тәжірибесінің болуы;</w:t>
      </w:r>
      <w:r>
        <w:br/>
      </w:r>
      <w:r>
        <w:rPr>
          <w:rFonts w:ascii="Times New Roman"/>
          <w:b w:val="false"/>
          <w:i w:val="false"/>
          <w:color w:val="000000"/>
          <w:sz w:val="28"/>
        </w:rPr>
        <w:t>
      2) ғылыми-техникалық және тәжірибелік-конструкторлық жұмыстарды жүргізуге және (немесе) индустриялық-инновациялық жобаны жүзеге асыруға қатысу тәжірибесінің болуы.</w:t>
      </w:r>
      <w:r>
        <w:br/>
      </w:r>
      <w:r>
        <w:rPr>
          <w:rFonts w:ascii="Times New Roman"/>
          <w:b w:val="false"/>
          <w:i w:val="false"/>
          <w:color w:val="000000"/>
          <w:sz w:val="28"/>
        </w:rPr>
        <w:t>
</w:t>
      </w:r>
      <w:r>
        <w:rPr>
          <w:rFonts w:ascii="Times New Roman"/>
          <w:b w:val="false"/>
          <w:i w:val="false"/>
          <w:color w:val="000000"/>
          <w:sz w:val="28"/>
        </w:rPr>
        <w:t>
      4. Жобалардың тәуелсіз сараптамасын қамтамасыз етуі жөніндегі қызметтерді көрсетуге тартылатын заңды тұлғалар үшін мынадай талаптар қойылады:</w:t>
      </w:r>
      <w:r>
        <w:br/>
      </w:r>
      <w:r>
        <w:rPr>
          <w:rFonts w:ascii="Times New Roman"/>
          <w:b w:val="false"/>
          <w:i w:val="false"/>
          <w:color w:val="000000"/>
          <w:sz w:val="28"/>
        </w:rPr>
        <w:t>
      1) сараптамалық ұйым ретінде қызмет етуі көзделіп отырған экономика саласындағы немесе аясындағы сараптамалық қызметтер көрсету нарығында кемінде 1 (бір) жыл жұмыс тәжірибесінің болуы;</w:t>
      </w:r>
      <w:r>
        <w:br/>
      </w:r>
      <w:r>
        <w:rPr>
          <w:rFonts w:ascii="Times New Roman"/>
          <w:b w:val="false"/>
          <w:i w:val="false"/>
          <w:color w:val="000000"/>
          <w:sz w:val="28"/>
        </w:rPr>
        <w:t>
      2) тәуелсіз сарапшы ретінде қызмет етуі көзделіп отырған экономика саласында немесе аясында тәуелсіз сараптама үшін тартылатын, осы Қағидалардың 3-тармағының талаптарына сәйкес келетін кемінде 10 (он) отандық сарапшылармен келісім-шартының болуы;</w:t>
      </w:r>
      <w:r>
        <w:br/>
      </w:r>
      <w:r>
        <w:rPr>
          <w:rFonts w:ascii="Times New Roman"/>
          <w:b w:val="false"/>
          <w:i w:val="false"/>
          <w:color w:val="000000"/>
          <w:sz w:val="28"/>
        </w:rPr>
        <w:t>
      3) тәуелсіз сарапшы ретінде қызмет етуі көзделіп отырған экономика саласында немесе аясында тәуелсіз сараптама үшін тартылатын, осы Қағидалардың 3-тармағының талаптарына сәйкес келетін растайтын құжаттары мен түйіндемесі қоса берілген кемінде 5 (бес) шетелдік сарапшылармен келісім-шартының болуы.</w:t>
      </w:r>
      <w:r>
        <w:br/>
      </w:r>
      <w:r>
        <w:rPr>
          <w:rFonts w:ascii="Times New Roman"/>
          <w:b w:val="false"/>
          <w:i w:val="false"/>
          <w:color w:val="000000"/>
          <w:sz w:val="28"/>
        </w:rPr>
        <w:t>
</w:t>
      </w:r>
      <w:r>
        <w:rPr>
          <w:rFonts w:ascii="Times New Roman"/>
          <w:b w:val="false"/>
          <w:i w:val="false"/>
          <w:color w:val="000000"/>
          <w:sz w:val="28"/>
        </w:rPr>
        <w:t>
      5. Жобаның тәуелсіз сараптамасын жүргізу үшін тәуелсіз сарапшыларды тарту кезінде әрбір сарапшымен ұлттық институт сараптамалық қызмет көрсету туралы шарт жасасады.</w:t>
      </w:r>
      <w:r>
        <w:br/>
      </w:r>
      <w:r>
        <w:rPr>
          <w:rFonts w:ascii="Times New Roman"/>
          <w:b w:val="false"/>
          <w:i w:val="false"/>
          <w:color w:val="000000"/>
          <w:sz w:val="28"/>
        </w:rPr>
        <w:t>
</w:t>
      </w:r>
      <w:r>
        <w:rPr>
          <w:rFonts w:ascii="Times New Roman"/>
          <w:b w:val="false"/>
          <w:i w:val="false"/>
          <w:color w:val="000000"/>
          <w:sz w:val="28"/>
        </w:rPr>
        <w:t>
      6. Тәуелсіз сараптаманы өткізу тәртібі ұлттық институт актілерімен реттеледі.</w:t>
      </w:r>
      <w:r>
        <w:br/>
      </w:r>
      <w:r>
        <w:rPr>
          <w:rFonts w:ascii="Times New Roman"/>
          <w:b w:val="false"/>
          <w:i w:val="false"/>
          <w:color w:val="000000"/>
          <w:sz w:val="28"/>
        </w:rPr>
        <w:t>
</w:t>
      </w:r>
      <w:r>
        <w:rPr>
          <w:rFonts w:ascii="Times New Roman"/>
          <w:b w:val="false"/>
          <w:i w:val="false"/>
          <w:color w:val="000000"/>
          <w:sz w:val="28"/>
        </w:rPr>
        <w:t>
      7. Егер де өтінім берушіге жобаны жүзеге асырудың бірінші сатысына инновациялық грант берілсе, жобаның екінші сатысын бағалау кезінде тәуелсіз сарапшылардың жобаның бірінші сатысын қарастыру кезінде берілген сараптамалық қорытынды назарға алынады.</w:t>
      </w:r>
      <w:r>
        <w:br/>
      </w:r>
      <w:r>
        <w:rPr>
          <w:rFonts w:ascii="Times New Roman"/>
          <w:b w:val="false"/>
          <w:i w:val="false"/>
          <w:color w:val="000000"/>
          <w:sz w:val="28"/>
        </w:rPr>
        <w:t>
</w:t>
      </w:r>
      <w:r>
        <w:rPr>
          <w:rFonts w:ascii="Times New Roman"/>
          <w:b w:val="false"/>
          <w:i w:val="false"/>
          <w:color w:val="000000"/>
          <w:sz w:val="28"/>
        </w:rPr>
        <w:t>
      8. Тәжірибелік лабораториялық үлгісін жасалуы кезеңінде тәуелсіз сараптаманың бағалауы келесі критерияларды көрсетеді:</w:t>
      </w:r>
      <w:r>
        <w:br/>
      </w:r>
      <w:r>
        <w:rPr>
          <w:rFonts w:ascii="Times New Roman"/>
          <w:b w:val="false"/>
          <w:i w:val="false"/>
          <w:color w:val="000000"/>
          <w:sz w:val="28"/>
        </w:rPr>
        <w:t>
      1) шығарылатын өнімнің құндылығы;</w:t>
      </w:r>
      <w:r>
        <w:br/>
      </w:r>
      <w:r>
        <w:rPr>
          <w:rFonts w:ascii="Times New Roman"/>
          <w:b w:val="false"/>
          <w:i w:val="false"/>
          <w:color w:val="000000"/>
          <w:sz w:val="28"/>
        </w:rPr>
        <w:t>
      2) жобаның техникалық іске асыру мүмкіндігі;</w:t>
      </w:r>
      <w:r>
        <w:br/>
      </w:r>
      <w:r>
        <w:rPr>
          <w:rFonts w:ascii="Times New Roman"/>
          <w:b w:val="false"/>
          <w:i w:val="false"/>
          <w:color w:val="000000"/>
          <w:sz w:val="28"/>
        </w:rPr>
        <w:t>
      3) жобаны іске асыру кезеңіндегі тәуекелдер;</w:t>
      </w:r>
      <w:r>
        <w:br/>
      </w:r>
      <w:r>
        <w:rPr>
          <w:rFonts w:ascii="Times New Roman"/>
          <w:b w:val="false"/>
          <w:i w:val="false"/>
          <w:color w:val="000000"/>
          <w:sz w:val="28"/>
        </w:rPr>
        <w:t>
      4) жобаны іске асыратын топтын құзыреті.</w:t>
      </w:r>
      <w:r>
        <w:br/>
      </w:r>
      <w:r>
        <w:rPr>
          <w:rFonts w:ascii="Times New Roman"/>
          <w:b w:val="false"/>
          <w:i w:val="false"/>
          <w:color w:val="000000"/>
          <w:sz w:val="28"/>
        </w:rPr>
        <w:t>
</w:t>
      </w:r>
      <w:r>
        <w:rPr>
          <w:rFonts w:ascii="Times New Roman"/>
          <w:b w:val="false"/>
          <w:i w:val="false"/>
          <w:color w:val="000000"/>
          <w:sz w:val="28"/>
        </w:rPr>
        <w:t>
      9. Өндірістік үлгісін жасалуы кезеңінде тәуелсіз сараптаманың бағалауы келесі критерияларды көрсетеді:</w:t>
      </w:r>
      <w:r>
        <w:br/>
      </w:r>
      <w:r>
        <w:rPr>
          <w:rFonts w:ascii="Times New Roman"/>
          <w:b w:val="false"/>
          <w:i w:val="false"/>
          <w:color w:val="000000"/>
          <w:sz w:val="28"/>
        </w:rPr>
        <w:t>
      1) жобаның технологиялық іске асыру мүмкіндігі;</w:t>
      </w:r>
      <w:r>
        <w:br/>
      </w:r>
      <w:r>
        <w:rPr>
          <w:rFonts w:ascii="Times New Roman"/>
          <w:b w:val="false"/>
          <w:i w:val="false"/>
          <w:color w:val="000000"/>
          <w:sz w:val="28"/>
        </w:rPr>
        <w:t>
      2) жобаның күнтізбелік жоспарының шынайлығы;</w:t>
      </w:r>
      <w:r>
        <w:br/>
      </w:r>
      <w:r>
        <w:rPr>
          <w:rFonts w:ascii="Times New Roman"/>
          <w:b w:val="false"/>
          <w:i w:val="false"/>
          <w:color w:val="000000"/>
          <w:sz w:val="28"/>
        </w:rPr>
        <w:t>
      3) жобаны іске асыру кезеңінде өздерінің меншіліктегі қаражат қосымы;</w:t>
      </w:r>
      <w:r>
        <w:br/>
      </w:r>
      <w:r>
        <w:rPr>
          <w:rFonts w:ascii="Times New Roman"/>
          <w:b w:val="false"/>
          <w:i w:val="false"/>
          <w:color w:val="000000"/>
          <w:sz w:val="28"/>
        </w:rPr>
        <w:t>
      4) жобаны іске асыратын топтын құзыреті;</w:t>
      </w:r>
      <w:r>
        <w:br/>
      </w:r>
      <w:r>
        <w:rPr>
          <w:rFonts w:ascii="Times New Roman"/>
          <w:b w:val="false"/>
          <w:i w:val="false"/>
          <w:color w:val="000000"/>
          <w:sz w:val="28"/>
        </w:rPr>
        <w:t>
      5) жобаның нарықтық маңдылығы;</w:t>
      </w:r>
      <w:r>
        <w:br/>
      </w:r>
      <w:r>
        <w:rPr>
          <w:rFonts w:ascii="Times New Roman"/>
          <w:b w:val="false"/>
          <w:i w:val="false"/>
          <w:color w:val="000000"/>
          <w:sz w:val="28"/>
        </w:rPr>
        <w:t>
      6) жобаны іске асыру кезеңіндегі тәуекелдер.</w:t>
      </w:r>
      <w:r>
        <w:br/>
      </w:r>
      <w:r>
        <w:rPr>
          <w:rFonts w:ascii="Times New Roman"/>
          <w:b w:val="false"/>
          <w:i w:val="false"/>
          <w:color w:val="000000"/>
          <w:sz w:val="28"/>
        </w:rPr>
        <w:t>
</w:t>
      </w:r>
      <w:r>
        <w:rPr>
          <w:rFonts w:ascii="Times New Roman"/>
          <w:b w:val="false"/>
          <w:i w:val="false"/>
          <w:color w:val="000000"/>
          <w:sz w:val="28"/>
        </w:rPr>
        <w:t>
      10. Егер де өтінім берушіге жобаны жүзеге асырудың бірінші және (немесе) екінші сатысына инновациялық грант берілсе, жобаның үшінші сатысын бағалау кезінде тәуелсіз сарапшылардың жобаның бірінші және (немесе) екінші сатысын қарастыру кезінде берілген сараптамалық қорытындылар назарға алынады.</w:t>
      </w:r>
      <w:r>
        <w:br/>
      </w:r>
      <w:r>
        <w:rPr>
          <w:rFonts w:ascii="Times New Roman"/>
          <w:b w:val="false"/>
          <w:i w:val="false"/>
          <w:color w:val="000000"/>
          <w:sz w:val="28"/>
        </w:rPr>
        <w:t>
</w:t>
      </w:r>
      <w:r>
        <w:rPr>
          <w:rFonts w:ascii="Times New Roman"/>
          <w:b w:val="false"/>
          <w:i w:val="false"/>
          <w:color w:val="000000"/>
          <w:sz w:val="28"/>
        </w:rPr>
        <w:t>
      11. Өнімнің тесттік топтамасы үлгісін жасалуы кезеңінде тәуелсіз сараптаманың бағалауы келесі критерияларды көрсетеді:</w:t>
      </w:r>
      <w:r>
        <w:br/>
      </w:r>
      <w:r>
        <w:rPr>
          <w:rFonts w:ascii="Times New Roman"/>
          <w:b w:val="false"/>
          <w:i w:val="false"/>
          <w:color w:val="000000"/>
          <w:sz w:val="28"/>
        </w:rPr>
        <w:t>
      1) жобаның техникалық-технологиялық іске асыру мүмкіндігі;</w:t>
      </w:r>
      <w:r>
        <w:br/>
      </w:r>
      <w:r>
        <w:rPr>
          <w:rFonts w:ascii="Times New Roman"/>
          <w:b w:val="false"/>
          <w:i w:val="false"/>
          <w:color w:val="000000"/>
          <w:sz w:val="28"/>
        </w:rPr>
        <w:t>
      2) өткізу нарықтын сыйымдылығы;</w:t>
      </w:r>
      <w:r>
        <w:br/>
      </w:r>
      <w:r>
        <w:rPr>
          <w:rFonts w:ascii="Times New Roman"/>
          <w:b w:val="false"/>
          <w:i w:val="false"/>
          <w:color w:val="000000"/>
          <w:sz w:val="28"/>
        </w:rPr>
        <w:t>
      3) жобаны іске асыратын топтын құзыреті;</w:t>
      </w:r>
      <w:r>
        <w:br/>
      </w:r>
      <w:r>
        <w:rPr>
          <w:rFonts w:ascii="Times New Roman"/>
          <w:b w:val="false"/>
          <w:i w:val="false"/>
          <w:color w:val="000000"/>
          <w:sz w:val="28"/>
        </w:rPr>
        <w:t>
      4) жобаны іске асыру кезеңінде өздерінің меншіліктегі қаражат қосымы;</w:t>
      </w:r>
      <w:r>
        <w:br/>
      </w:r>
      <w:r>
        <w:rPr>
          <w:rFonts w:ascii="Times New Roman"/>
          <w:b w:val="false"/>
          <w:i w:val="false"/>
          <w:color w:val="000000"/>
          <w:sz w:val="28"/>
        </w:rPr>
        <w:t>
      5) жобаны іске асыру кезеңіндегі тәуекелдер;</w:t>
      </w:r>
      <w:r>
        <w:br/>
      </w:r>
      <w:r>
        <w:rPr>
          <w:rFonts w:ascii="Times New Roman"/>
          <w:b w:val="false"/>
          <w:i w:val="false"/>
          <w:color w:val="000000"/>
          <w:sz w:val="28"/>
        </w:rPr>
        <w:t>
      6) жобаның перспективалары.</w:t>
      </w:r>
    </w:p>
    <w:bookmarkEnd w:id="22"/>
    <w:bookmarkStart w:name="z185" w:id="23"/>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3-қосымша</w:t>
      </w:r>
    </w:p>
    <w:bookmarkEnd w:id="2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Тіркеу күні:                 Өтінім нөмірі: _________________________</w:t>
      </w:r>
      <w:r>
        <w:br/>
      </w:r>
      <w:r>
        <w:rPr>
          <w:rFonts w:ascii="Times New Roman"/>
          <w:b w:val="false"/>
          <w:i w:val="false"/>
          <w:color w:val="000000"/>
          <w:sz w:val="28"/>
        </w:rPr>
        <w:t>
«__»_______20__ж.                     (ұлттық институтпен бекітіледі)</w:t>
      </w:r>
    </w:p>
    <w:p>
      <w:pPr>
        <w:spacing w:after="0"/>
        <w:ind w:left="0"/>
        <w:jc w:val="left"/>
      </w:pPr>
      <w:r>
        <w:rPr>
          <w:rFonts w:ascii="Times New Roman"/>
          <w:b/>
          <w:i w:val="false"/>
          <w:color w:val="000000"/>
        </w:rPr>
        <w:t xml:space="preserve"> Технологияларды коммерциаландыруға арналған</w:t>
      </w:r>
      <w:r>
        <w:br/>
      </w:r>
      <w:r>
        <w:rPr>
          <w:rFonts w:ascii="Times New Roman"/>
          <w:b/>
          <w:i w:val="false"/>
          <w:color w:val="000000"/>
        </w:rPr>
        <w:t>
инновациялық грант алу үшін алдын ала өтінімге берілетін</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(заңды тұлғаның атауы/жеке тұлғаның А.Т.Ә.)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6"/>
        <w:gridCol w:w="934"/>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кезеңдегі технологиялық коммерцияландыру үшін инновациялық грант алуға алдын-ала қарастыруға осы өтінішті сауалнама, жобаның паспорты және жобаны іске-асырудың көрінісінің құжаттарымен бірге жолдайды:</w:t>
            </w:r>
            <w:r>
              <w:br/>
            </w:r>
            <w:r>
              <w:rPr>
                <w:rFonts w:ascii="Times New Roman"/>
                <w:b w:val="false"/>
                <w:i w:val="false"/>
                <w:color w:val="000000"/>
                <w:sz w:val="20"/>
              </w:rPr>
              <w:t>
</w:t>
            </w:r>
            <w:r>
              <w:rPr>
                <w:rFonts w:ascii="Times New Roman"/>
                <w:b w:val="false"/>
                <w:i/>
                <w:color w:val="000000"/>
                <w:sz w:val="20"/>
              </w:rPr>
              <w:t>ұяшықтағы тиісті грантты белгілеу қажет</w:t>
            </w:r>
          </w:p>
        </w:tc>
      </w:tr>
      <w:tr>
        <w:trPr>
          <w:trHeight w:val="25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Өнімнің тәжірибелік лабораториялық үлгісін жасау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165100"/>
                          </a:xfrm>
                          <a:prstGeom prst="rect">
                            <a:avLst/>
                          </a:prstGeom>
                        </pic:spPr>
                      </pic:pic>
                    </a:graphicData>
                  </a:graphic>
                </wp:inline>
              </w:drawing>
            </w:r>
          </w:p>
        </w:tc>
      </w:tr>
      <w:tr>
        <w:trPr>
          <w:trHeight w:val="37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Өнімнің эксперименталдық өнеркісіптік үлгісін жасау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165100"/>
                          </a:xfrm>
                          <a:prstGeom prst="rect">
                            <a:avLst/>
                          </a:prstGeom>
                        </pic:spPr>
                      </pic:pic>
                    </a:graphicData>
                  </a:graphic>
                </wp:inline>
              </w:drawing>
            </w:r>
          </w:p>
        </w:tc>
      </w:tr>
      <w:tr>
        <w:trPr>
          <w:trHeight w:val="37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Өнімнің тесттік топтамасын шығару мен сату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65100"/>
                          </a:xfrm>
                          <a:prstGeom prst="rect">
                            <a:avLst/>
                          </a:prstGeom>
                        </pic:spPr>
                      </pic:pic>
                    </a:graphicData>
                  </a:graphic>
                </wp:inline>
              </w:drawing>
            </w:r>
          </w:p>
        </w:tc>
      </w:tr>
    </w:tbl>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 инновациялық гранттарды берудің басым бағытына жатады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инновациялық гранттарды берудің басым бағытын көрсету</w:t>
      </w:r>
    </w:p>
    <w:p>
      <w:pPr>
        <w:spacing w:after="0"/>
        <w:ind w:left="0"/>
        <w:jc w:val="both"/>
      </w:pPr>
      <w:r>
        <w:rPr>
          <w:rFonts w:ascii="Times New Roman"/>
          <w:b w:val="false"/>
          <w:i w:val="false"/>
          <w:color w:val="000000"/>
          <w:sz w:val="28"/>
        </w:rPr>
        <w:t>      Сонымен қатар ұлттық институтқа өтінім берген сәттен бастап келесілерді растаймыз:</w:t>
      </w:r>
      <w:r>
        <w:br/>
      </w:r>
      <w:r>
        <w:rPr>
          <w:rFonts w:ascii="Times New Roman"/>
          <w:b w:val="false"/>
          <w:i w:val="false"/>
          <w:color w:val="000000"/>
          <w:sz w:val="28"/>
        </w:rPr>
        <w:t>
      1) сыртқы басқару кезеңінде, таратылу процесіндегі, немесе банкроттық кезеңіндегі, немесе дәрменсіздігі нәтижесінде таратылған, мүлкі тәркіленген заңды тұлғалардың меншік иелері және/немесе басшылары болып табылатын немесе болған заңды тұлғалар, меншік иелері мен бірінші басшылар болып табылмаймыз;</w:t>
      </w:r>
      <w:r>
        <w:br/>
      </w:r>
      <w:r>
        <w:rPr>
          <w:rFonts w:ascii="Times New Roman"/>
          <w:b w:val="false"/>
          <w:i w:val="false"/>
          <w:color w:val="000000"/>
          <w:sz w:val="28"/>
        </w:rPr>
        <w:t>
      2) Банкроттық кезеңдегі немесе дәрменсіздігі нәтижесінде таратылған және олардың мүлкі тәркіленген жеке тұлғалар болып табылмаймыз;</w:t>
      </w:r>
      <w:r>
        <w:br/>
      </w:r>
      <w:r>
        <w:rPr>
          <w:rFonts w:ascii="Times New Roman"/>
          <w:b w:val="false"/>
          <w:i w:val="false"/>
          <w:color w:val="000000"/>
          <w:sz w:val="28"/>
        </w:rPr>
        <w:t>
      3) 18 (он сегіз жасқа толмаған) жеке тұлғалар болып табылмаймыз.</w:t>
      </w:r>
    </w:p>
    <w:p>
      <w:pPr>
        <w:spacing w:after="0"/>
        <w:ind w:left="0"/>
        <w:jc w:val="both"/>
      </w:pPr>
      <w:r>
        <w:rPr>
          <w:rFonts w:ascii="Times New Roman"/>
          <w:b w:val="false"/>
          <w:i w:val="false"/>
          <w:color w:val="000000"/>
          <w:sz w:val="28"/>
        </w:rPr>
        <w:t>      Қазақстан Республикасының инвестициялар және даму министрінің 20__ жылғы «__» _____________ № _____ бұйрығымен бекітілген Технологияларды коммерцияландыруға арналған инновациялық гранттар беру қағидаларымен таныстым.</w:t>
      </w:r>
    </w:p>
    <w:p>
      <w:pPr>
        <w:spacing w:after="0"/>
        <w:ind w:left="0"/>
        <w:jc w:val="both"/>
      </w:pPr>
      <w:r>
        <w:rPr>
          <w:rFonts w:ascii="Times New Roman"/>
          <w:b w:val="false"/>
          <w:i w:val="false"/>
          <w:color w:val="000000"/>
          <w:sz w:val="28"/>
        </w:rPr>
        <w:t>      Технологиялық коммерцияландыруға арналған инновациялық гранттар беру туралы қағидалардың талаптарына сәйкес талап етілген құжаттар және (немесе) ________ парақта және (немесе) ________бірлікте беріледі.</w:t>
      </w:r>
    </w:p>
    <w:p>
      <w:pPr>
        <w:spacing w:after="0"/>
        <w:ind w:left="0"/>
        <w:jc w:val="both"/>
      </w:pPr>
      <w:r>
        <w:rPr>
          <w:rFonts w:ascii="Times New Roman"/>
          <w:b w:val="false"/>
          <w:i w:val="false"/>
          <w:color w:val="000000"/>
          <w:sz w:val="28"/>
        </w:rPr>
        <w:t>      Осы өтініш шеңберінде корреспонденцияны жүргізу үшін электрондық поштаның мекен-жайы: __________________________________.</w:t>
      </w:r>
    </w:p>
    <w:p>
      <w:pPr>
        <w:spacing w:after="0"/>
        <w:ind w:left="0"/>
        <w:jc w:val="both"/>
      </w:pPr>
      <w:r>
        <w:rPr>
          <w:rFonts w:ascii="Times New Roman"/>
          <w:b w:val="false"/>
          <w:i w:val="false"/>
          <w:color w:val="000000"/>
          <w:sz w:val="28"/>
        </w:rPr>
        <w:t>      Ескерту: заңды тұлға үшін: ұйымның бланкісінде жасалады. Өтінімге бірінші басшы немесе өзге уәкілетті тұлға қол қояды.</w:t>
      </w:r>
    </w:p>
    <w:p>
      <w:pPr>
        <w:spacing w:after="0"/>
        <w:ind w:left="0"/>
        <w:jc w:val="both"/>
      </w:pPr>
      <w:r>
        <w:rPr>
          <w:rFonts w:ascii="Times New Roman"/>
          <w:b w:val="false"/>
          <w:i w:val="false"/>
          <w:color w:val="000000"/>
          <w:sz w:val="28"/>
        </w:rPr>
        <w:t>________________________________     ________________________________</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w:t>
      </w:r>
      <w:r>
        <w:rPr>
          <w:rFonts w:ascii="Times New Roman"/>
          <w:b w:val="false"/>
          <w:i/>
          <w:color w:val="000000"/>
          <w:sz w:val="28"/>
        </w:rPr>
        <w:t>    (өтінім беруші атынан                       (</w:t>
      </w:r>
      <w:r>
        <w:rPr>
          <w:rFonts w:ascii="Times New Roman"/>
          <w:b w:val="false"/>
          <w:i w:val="false"/>
          <w:color w:val="000000"/>
          <w:sz w:val="28"/>
        </w:rPr>
        <w:t>А.Т.Ә.А.</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құжаттарға қол қою өкілеті бар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color w:val="000000"/>
          <w:sz w:val="28"/>
        </w:rPr>
        <w:t>     тұлғаның лауазымы)                          (қолы)</w:t>
      </w:r>
    </w:p>
    <w:p>
      <w:pPr>
        <w:spacing w:after="0"/>
        <w:ind w:left="0"/>
        <w:jc w:val="both"/>
      </w:pPr>
      <w:r>
        <w:rPr>
          <w:rFonts w:ascii="Times New Roman"/>
          <w:b w:val="false"/>
          <w:i/>
          <w:color w:val="000000"/>
          <w:sz w:val="28"/>
        </w:rPr>
        <w:t>      Құжаттарды және (немесе) материалдарды алғаны туралы белгі (ҰЛТТЫҚ ИНСТИТУТ толтырады)</w:t>
      </w:r>
    </w:p>
    <w:p>
      <w:pPr>
        <w:spacing w:after="0"/>
        <w:ind w:left="0"/>
        <w:jc w:val="both"/>
      </w:pPr>
      <w:r>
        <w:rPr>
          <w:rFonts w:ascii="Times New Roman"/>
          <w:b w:val="false"/>
          <w:i w:val="false"/>
          <w:color w:val="000000"/>
          <w:sz w:val="28"/>
        </w:rPr>
        <w:t>      Алынған күні: «___» ________________ 20 __ ж.</w:t>
      </w:r>
      <w:r>
        <w:br/>
      </w:r>
      <w:r>
        <w:rPr>
          <w:rFonts w:ascii="Times New Roman"/>
          <w:b w:val="false"/>
          <w:i w:val="false"/>
          <w:color w:val="000000"/>
          <w:sz w:val="28"/>
        </w:rPr>
        <w:t>
      Өтінімнің тіркеу нөмірі _______________________________</w:t>
      </w:r>
      <w:r>
        <w:br/>
      </w:r>
      <w:r>
        <w:rPr>
          <w:rFonts w:ascii="Times New Roman"/>
          <w:b w:val="false"/>
          <w:i w:val="false"/>
          <w:color w:val="000000"/>
          <w:sz w:val="28"/>
        </w:rPr>
        <w:t>
      Тіркеуші ________________________________________________</w:t>
      </w:r>
      <w:r>
        <w:br/>
      </w:r>
      <w:r>
        <w:rPr>
          <w:rFonts w:ascii="Times New Roman"/>
          <w:b w:val="false"/>
          <w:i w:val="false"/>
          <w:color w:val="000000"/>
          <w:sz w:val="28"/>
        </w:rPr>
        <w:t>
                             (А.Т.Ә.А., қолы)</w:t>
      </w:r>
    </w:p>
    <w:bookmarkStart w:name="z186" w:id="24"/>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4-қосымша</w:t>
      </w:r>
    </w:p>
    <w:bookmarkEnd w:id="24"/>
    <w:p>
      <w:pPr>
        <w:spacing w:after="0"/>
        <w:ind w:left="0"/>
        <w:jc w:val="both"/>
      </w:pPr>
      <w:r>
        <w:rPr>
          <w:rFonts w:ascii="Times New Roman"/>
          <w:b w:val="false"/>
          <w:i w:val="false"/>
          <w:color w:val="000000"/>
          <w:sz w:val="28"/>
        </w:rPr>
        <w:t>Нысан</w:t>
      </w:r>
    </w:p>
    <w:bookmarkStart w:name="z187" w:id="25"/>
    <w:p>
      <w:pPr>
        <w:spacing w:after="0"/>
        <w:ind w:left="0"/>
        <w:jc w:val="left"/>
      </w:pPr>
      <w:r>
        <w:rPr>
          <w:rFonts w:ascii="Times New Roman"/>
          <w:b/>
          <w:i w:val="false"/>
          <w:color w:val="000000"/>
        </w:rPr>
        <w:t xml:space="preserve"> 
ӨТІНШ БЕРУШІНІҢ САУАЛНАМАСЫ</w:t>
      </w:r>
      <w:r>
        <w:br/>
      </w:r>
      <w:r>
        <w:rPr>
          <w:rFonts w:ascii="Times New Roman"/>
          <w:b/>
          <w:i w:val="false"/>
          <w:color w:val="000000"/>
        </w:rPr>
        <w:t>
(заңды тұлға үшін)</w:t>
      </w:r>
    </w:p>
    <w:bookmarkEnd w:id="2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(ұйымның/өтініш берушінің атауы)</w:t>
      </w:r>
    </w:p>
    <w:p>
      <w:pPr>
        <w:spacing w:after="0"/>
        <w:ind w:left="0"/>
        <w:jc w:val="both"/>
      </w:pPr>
      <w:r>
        <w:rPr>
          <w:rFonts w:ascii="Times New Roman"/>
          <w:b w:val="false"/>
          <w:i w:val="false"/>
          <w:color w:val="000000"/>
          <w:sz w:val="28"/>
        </w:rPr>
        <w:t>      Заңды мәртебесі және меншік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Құрылтайшылары: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Жасалған күні: ________________________________________________</w:t>
      </w:r>
    </w:p>
    <w:p>
      <w:pPr>
        <w:spacing w:after="0"/>
        <w:ind w:left="0"/>
        <w:jc w:val="both"/>
      </w:pPr>
      <w:r>
        <w:rPr>
          <w:rFonts w:ascii="Times New Roman"/>
          <w:b w:val="false"/>
          <w:i w:val="false"/>
          <w:color w:val="000000"/>
          <w:sz w:val="28"/>
        </w:rPr>
        <w:t>      Тіркеу № ______________________________________________________</w:t>
      </w:r>
    </w:p>
    <w:p>
      <w:pPr>
        <w:spacing w:after="0"/>
        <w:ind w:left="0"/>
        <w:jc w:val="both"/>
      </w:pPr>
      <w:r>
        <w:rPr>
          <w:rFonts w:ascii="Times New Roman"/>
          <w:b w:val="false"/>
          <w:i w:val="false"/>
          <w:color w:val="000000"/>
          <w:sz w:val="28"/>
        </w:rPr>
        <w:t>      Мекен-жайы, индексі, облыс, аудан, елді мекен, көше, үй, (кеңсе):_____________________________________________________________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 ____________ Факсі: ____________ E-mail: ________________ Web-site: ____________</w:t>
      </w:r>
    </w:p>
    <w:p>
      <w:pPr>
        <w:spacing w:after="0"/>
        <w:ind w:left="0"/>
        <w:jc w:val="both"/>
      </w:pPr>
      <w:r>
        <w:rPr>
          <w:rFonts w:ascii="Times New Roman"/>
          <w:b w:val="false"/>
          <w:i w:val="false"/>
          <w:color w:val="000000"/>
          <w:sz w:val="28"/>
        </w:rPr>
        <w:t>      Банк деректемелері, есеп айырысу шоты, валюталық шот, банктік</w:t>
      </w:r>
      <w:r>
        <w:br/>
      </w:r>
      <w:r>
        <w:rPr>
          <w:rFonts w:ascii="Times New Roman"/>
          <w:b w:val="false"/>
          <w:i w:val="false"/>
          <w:color w:val="000000"/>
          <w:sz w:val="28"/>
        </w:rPr>
        <w:t>
жеке код,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Алынған және өтелмеген теңгелік және валюталық кредиттер: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Сала, ЭҚЖЖ бойынша кіші сала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түрлері және олардың айналымдағы үлесі: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 _________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 _________ %</w:t>
      </w:r>
      <w:r>
        <w:br/>
      </w:r>
      <w:r>
        <w:rPr>
          <w:rFonts w:ascii="Times New Roman"/>
          <w:b w:val="false"/>
          <w:i w:val="false"/>
          <w:color w:val="000000"/>
          <w:sz w:val="28"/>
        </w:rPr>
        <w:t>
      Соңғы үш жылдағы жоба тақырыбы бойынша маңызды жұмыстар: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Жұмыс істеушілердің нақты саны, оның ішінде:</w:t>
      </w:r>
      <w:r>
        <w:br/>
      </w:r>
      <w:r>
        <w:rPr>
          <w:rFonts w:ascii="Times New Roman"/>
          <w:b w:val="false"/>
          <w:i w:val="false"/>
          <w:color w:val="000000"/>
          <w:sz w:val="28"/>
        </w:rPr>
        <w:t>
      инженерлік-техникалық жұмыскерлер _______________________;</w:t>
      </w:r>
      <w:r>
        <w:br/>
      </w:r>
      <w:r>
        <w:rPr>
          <w:rFonts w:ascii="Times New Roman"/>
          <w:b w:val="false"/>
          <w:i w:val="false"/>
          <w:color w:val="000000"/>
          <w:sz w:val="28"/>
        </w:rPr>
        <w:t>
      әкімшілік-басқарушы персоналдар _________________________;</w:t>
      </w:r>
      <w:r>
        <w:br/>
      </w:r>
      <w:r>
        <w:rPr>
          <w:rFonts w:ascii="Times New Roman"/>
          <w:b w:val="false"/>
          <w:i w:val="false"/>
          <w:color w:val="000000"/>
          <w:sz w:val="28"/>
        </w:rPr>
        <w:t>
      жұмысшылар мен қызмет көрсетушілер ______________________;</w:t>
      </w:r>
      <w:r>
        <w:br/>
      </w:r>
      <w:r>
        <w:rPr>
          <w:rFonts w:ascii="Times New Roman"/>
          <w:b w:val="false"/>
          <w:i w:val="false"/>
          <w:color w:val="000000"/>
          <w:sz w:val="28"/>
        </w:rPr>
        <w:t>
      Өтінім берген күнге айналым (түсім) ___________________ теңге.</w:t>
      </w:r>
    </w:p>
    <w:p>
      <w:pPr>
        <w:spacing w:after="0"/>
        <w:ind w:left="0"/>
        <w:jc w:val="both"/>
      </w:pPr>
      <w:r>
        <w:rPr>
          <w:rFonts w:ascii="Times New Roman"/>
          <w:b w:val="false"/>
          <w:i w:val="false"/>
          <w:color w:val="000000"/>
          <w:sz w:val="28"/>
        </w:rPr>
        <w:t>      Бірінші басшы (А.Т.Ә.А., туған жылы, лауазымы, пошталық және электрондық мекен-жайы, жұмыс және ұялы телефон нөмірі (тікелей), білімі, ғылыми дәрежесі):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басшысы (А.Т.Ә.А., туған жылы, лауазымы, пошталық және электрондық мекен-жайы, жұмыс және ұялы телефон нөмірі (тікелей), білімі, ғылыми дәрежесі):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бухгалтер (А.Т.Ә.А.,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Байланыс жасайтын тұлға (А.Т.Ә.А., туған жылы, лауазымы, пошталық және электрондық мекен-жайы, жұмыс және ұялы телефон нөмірі (тікелей):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БИЗНЕСТІҢ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1"/>
        <w:gridCol w:w="1511"/>
        <w:gridCol w:w="5908"/>
      </w:tblGrid>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құрылу тарихы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Дамудың негізгі кезеңдері (қайта ұйымдастырылу, кеңейту, жаңа бағыттарды ашу, ISO стандарттарын енгізу, компьютерлік жүйелерді және т.б. енгізу):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(толық)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ағымдағы жағдайы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Нарықтар/клиенттер: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9112"/>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Алдындағы тәжірибе:</w:t>
            </w:r>
          </w:p>
          <w:p>
            <w:pPr>
              <w:spacing w:after="20"/>
              <w:ind w:left="20"/>
              <w:jc w:val="both"/>
            </w:pPr>
            <w:r>
              <w:rPr>
                <w:rFonts w:ascii="Times New Roman"/>
                <w:b w:val="false"/>
                <w:i w:val="false"/>
                <w:color w:val="000000"/>
                <w:sz w:val="20"/>
              </w:rPr>
              <w:t>- сіздің ұйымыңыз бұрын мемлекеттік бағдарламаларға қатысты ма, егер қатысқан болса, қандай (бағдарламаның атауын, жобаны және алынған қаржыландыру сомасын көрсету қажет):</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бұрын халықаралық немесе үкіметтік емес ұйымдар есебінен қаржыландырылды ма, егер қаржыландырылса (бағдарламаның атауын, жобаны және алынған қаржыландыру сомасын көрсету қажет):</w:t>
            </w:r>
          </w:p>
        </w:tc>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p>
            <w:pPr>
              <w:spacing w:after="20"/>
              <w:ind w:left="20"/>
              <w:jc w:val="both"/>
            </w:pPr>
            <w:r>
              <w:rPr>
                <w:rFonts w:ascii="Times New Roman"/>
                <w:b w:val="false"/>
                <w:i w:val="false"/>
                <w:color w:val="000000"/>
                <w:sz w:val="20"/>
              </w:rPr>
              <w:t>____________________________________________</w:t>
            </w:r>
          </w:p>
        </w:tc>
      </w:tr>
    </w:tbl>
    <w:bookmarkStart w:name="z188" w:id="26"/>
    <w:p>
      <w:pPr>
        <w:spacing w:after="0"/>
        <w:ind w:left="0"/>
        <w:jc w:val="left"/>
      </w:pPr>
      <w:r>
        <w:rPr>
          <w:rFonts w:ascii="Times New Roman"/>
          <w:b/>
          <w:i w:val="false"/>
          <w:color w:val="000000"/>
        </w:rPr>
        <w:t xml:space="preserve"> 
ЖОБА ТУРАЛЫ АҚПАРАТ</w:t>
      </w:r>
    </w:p>
    <w:bookmarkEnd w:id="26"/>
    <w:p>
      <w:pPr>
        <w:spacing w:after="0"/>
        <w:ind w:left="0"/>
        <w:jc w:val="both"/>
      </w:pPr>
      <w:r>
        <w:rPr>
          <w:rFonts w:ascii="Times New Roman"/>
          <w:b w:val="false"/>
          <w:i w:val="false"/>
          <w:color w:val="000000"/>
          <w:sz w:val="28"/>
        </w:rPr>
        <w:t>Жоба міндеттемелерін сипаттау: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Жоба арқылы шешілетін бизнес-проблемалар: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Күтілетін нәтижелер (жоба бизнестің дамуына қалай көмектеседі):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Жобаны іске асыру мерзімдері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Гранттың мәлімделетін сомасы: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басшысы</w:t>
      </w:r>
      <w:r>
        <w:br/>
      </w:r>
      <w:r>
        <w:rPr>
          <w:rFonts w:ascii="Times New Roman"/>
          <w:b w:val="false"/>
          <w:i w:val="false"/>
          <w:color w:val="000000"/>
          <w:sz w:val="28"/>
        </w:rPr>
        <w:t>
      _____________ _____________________________________</w:t>
      </w:r>
      <w:r>
        <w:br/>
      </w:r>
      <w:r>
        <w:rPr>
          <w:rFonts w:ascii="Times New Roman"/>
          <w:b w:val="false"/>
          <w:i w:val="false"/>
          <w:color w:val="000000"/>
          <w:sz w:val="28"/>
        </w:rPr>
        <w:t>
         (қолы)                  (А.Т.Ә.А.)</w:t>
      </w:r>
    </w:p>
    <w:p>
      <w:pPr>
        <w:spacing w:after="0"/>
        <w:ind w:left="0"/>
        <w:jc w:val="both"/>
      </w:pPr>
      <w:r>
        <w:rPr>
          <w:rFonts w:ascii="Times New Roman"/>
          <w:b w:val="false"/>
          <w:i w:val="false"/>
          <w:color w:val="000000"/>
          <w:sz w:val="28"/>
        </w:rPr>
        <w:t>      М.О. (бар болса)</w:t>
      </w:r>
    </w:p>
    <w:bookmarkStart w:name="z189" w:id="27"/>
    <w:p>
      <w:pPr>
        <w:spacing w:after="0"/>
        <w:ind w:left="0"/>
        <w:jc w:val="both"/>
      </w:pPr>
      <w:r>
        <w:rPr>
          <w:rFonts w:ascii="Times New Roman"/>
          <w:b w:val="false"/>
          <w:i w:val="false"/>
          <w:color w:val="000000"/>
          <w:sz w:val="28"/>
        </w:rPr>
        <w:t>
(Жалғасы)</w:t>
      </w:r>
    </w:p>
    <w:bookmarkEnd w:id="27"/>
    <w:p>
      <w:pPr>
        <w:spacing w:after="0"/>
        <w:ind w:left="0"/>
        <w:jc w:val="left"/>
      </w:pPr>
      <w:r>
        <w:rPr>
          <w:rFonts w:ascii="Times New Roman"/>
          <w:b/>
          <w:i w:val="false"/>
          <w:color w:val="000000"/>
        </w:rPr>
        <w:t xml:space="preserve"> ӨТІНІШ БЕРУШІНІҢ САУАЛНАМАСЫ</w:t>
      </w:r>
      <w:r>
        <w:br/>
      </w:r>
      <w:r>
        <w:rPr>
          <w:rFonts w:ascii="Times New Roman"/>
          <w:b/>
          <w:i w:val="false"/>
          <w:color w:val="000000"/>
        </w:rPr>
        <w:t>
(жеке тұлға үшін)</w:t>
      </w:r>
    </w:p>
    <w:p>
      <w:pPr>
        <w:spacing w:after="0"/>
        <w:ind w:left="0"/>
        <w:jc w:val="both"/>
      </w:pPr>
      <w:r>
        <w:rPr>
          <w:rFonts w:ascii="Times New Roman"/>
          <w:b w:val="false"/>
          <w:i w:val="false"/>
          <w:color w:val="000000"/>
          <w:sz w:val="28"/>
        </w:rPr>
        <w:t>Аты, тегі,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_________________________________________________________</w:t>
      </w:r>
      <w:r>
        <w:br/>
      </w:r>
      <w:r>
        <w:rPr>
          <w:rFonts w:ascii="Times New Roman"/>
          <w:b w:val="false"/>
          <w:i w:val="false"/>
          <w:color w:val="000000"/>
          <w:sz w:val="28"/>
        </w:rPr>
        <w:t>
Білімі: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Ғылыми дәрежесі (атағы):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куәлігі немесе паспорты (нөмірі және кім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Индексі, облыс, аудан, елді мекен, көше, үй, пәтер: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және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тел.: ______________ Үй тел.: ________ Ұялы тел.: ____________ Факсі: ________________</w:t>
      </w:r>
      <w:r>
        <w:br/>
      </w:r>
      <w:r>
        <w:rPr>
          <w:rFonts w:ascii="Times New Roman"/>
          <w:b w:val="false"/>
          <w:i w:val="false"/>
          <w:color w:val="000000"/>
          <w:sz w:val="28"/>
        </w:rPr>
        <w:t>
E-mail: _______________</w:t>
      </w:r>
    </w:p>
    <w:p>
      <w:pPr>
        <w:spacing w:after="0"/>
        <w:ind w:left="0"/>
        <w:jc w:val="both"/>
      </w:pPr>
      <w:r>
        <w:rPr>
          <w:rFonts w:ascii="Times New Roman"/>
          <w:b w:val="false"/>
          <w:i w:val="false"/>
          <w:color w:val="000000"/>
          <w:sz w:val="28"/>
        </w:rPr>
        <w:t>Соңғы үш жылдағы жоба тақырыбы бойынша маңызды жұмыстары: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деректемелері, есеп айырысу шоты, валюталық шоты: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w:t>
      </w:r>
      <w:r>
        <w:br/>
      </w:r>
      <w:r>
        <w:rPr>
          <w:rFonts w:ascii="Times New Roman"/>
          <w:b w:val="false"/>
          <w:i w:val="false"/>
          <w:color w:val="000000"/>
          <w:sz w:val="28"/>
        </w:rPr>
        <w:t>
     Қолы</w:t>
      </w:r>
    </w:p>
    <w:bookmarkStart w:name="z190" w:id="28"/>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5-қосымша</w:t>
      </w:r>
    </w:p>
    <w:bookmarkEnd w:id="28"/>
    <w:p>
      <w:pPr>
        <w:spacing w:after="0"/>
        <w:ind w:left="0"/>
        <w:jc w:val="both"/>
      </w:pPr>
      <w:r>
        <w:rPr>
          <w:rFonts w:ascii="Times New Roman"/>
          <w:b w:val="false"/>
          <w:i w:val="false"/>
          <w:color w:val="000000"/>
          <w:sz w:val="28"/>
        </w:rPr>
        <w:t>Нысан</w:t>
      </w:r>
    </w:p>
    <w:bookmarkStart w:name="z192" w:id="29"/>
    <w:p>
      <w:pPr>
        <w:spacing w:after="0"/>
        <w:ind w:left="0"/>
        <w:jc w:val="left"/>
      </w:pPr>
      <w:r>
        <w:rPr>
          <w:rFonts w:ascii="Times New Roman"/>
          <w:b/>
          <w:i w:val="false"/>
          <w:color w:val="000000"/>
        </w:rPr>
        <w:t xml:space="preserve"> 
ЖОБАНЫҢ ПАСПОРТЫ</w:t>
      </w:r>
      <w:r>
        <w:br/>
      </w:r>
      <w:r>
        <w:rPr>
          <w:rFonts w:ascii="Times New Roman"/>
          <w:b/>
          <w:i w:val="false"/>
          <w:color w:val="000000"/>
        </w:rPr>
        <w:t>
(тәжірибелік лабораториялық үлгіні жасау, эксперименталдық өнеркісіптік үлгіні жасау және тесттік өнімнің шығарылуы және сатылуы сатысындағы инновациялық грант үшін)</w:t>
      </w:r>
    </w:p>
    <w:bookmarkEnd w:id="29"/>
    <w:p>
      <w:pPr>
        <w:spacing w:after="0"/>
        <w:ind w:left="0"/>
        <w:jc w:val="both"/>
      </w:pPr>
      <w:r>
        <w:rPr>
          <w:rFonts w:ascii="Times New Roman"/>
          <w:b w:val="false"/>
          <w:i w:val="false"/>
          <w:color w:val="000000"/>
          <w:sz w:val="28"/>
        </w:rPr>
        <w:t>      1. Жобаның атау: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Жобаның өзектілігі: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Жобаның және оның мақсаттарының жаңашылдығын, бірегейлігін,</w:t>
      </w:r>
      <w:r>
        <w:br/>
      </w:r>
      <w:r>
        <w:rPr>
          <w:rFonts w:ascii="Times New Roman"/>
          <w:b w:val="false"/>
          <w:i w:val="false"/>
          <w:color w:val="000000"/>
          <w:sz w:val="28"/>
        </w:rPr>
        <w:t>
жоба нәтижелерін нақты қолдануды, пайдалану перспективаларын және</w:t>
      </w:r>
      <w:r>
        <w:br/>
      </w:r>
      <w:r>
        <w:rPr>
          <w:rFonts w:ascii="Times New Roman"/>
          <w:b w:val="false"/>
          <w:i w:val="false"/>
          <w:color w:val="000000"/>
          <w:sz w:val="28"/>
        </w:rPr>
        <w:t>
басқаларды қамтитын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3.1 Жобаның инновациялығы (5 ұсыныстан кем емес):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3.2 Сыртқы және ішкі нарықта жобаның бәсекеге қабілеттегі (5 ұсыныстан кем емес):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3.3 Жобаның алатын көлемді (5 ұсыныстан кем емес):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Жобаның күтілетін нәтижелері (сату көлемі): ноу-хау, патент,</w:t>
      </w:r>
      <w:r>
        <w:br/>
      </w:r>
      <w:r>
        <w:rPr>
          <w:rFonts w:ascii="Times New Roman"/>
          <w:b w:val="false"/>
          <w:i w:val="false"/>
          <w:color w:val="000000"/>
          <w:sz w:val="28"/>
        </w:rPr>
        <w:t>
басқа құжаттама; зертханалық/тәжірибелік үлгі, технология,</w:t>
      </w:r>
      <w:r>
        <w:br/>
      </w:r>
      <w:r>
        <w:rPr>
          <w:rFonts w:ascii="Times New Roman"/>
          <w:b w:val="false"/>
          <w:i w:val="false"/>
          <w:color w:val="000000"/>
          <w:sz w:val="28"/>
        </w:rPr>
        <w:t>
технологиялық процесс, бұйымдардың, тораптардың және агрегаттардың</w:t>
      </w:r>
      <w:r>
        <w:br/>
      </w:r>
      <w:r>
        <w:rPr>
          <w:rFonts w:ascii="Times New Roman"/>
          <w:b w:val="false"/>
          <w:i w:val="false"/>
          <w:color w:val="000000"/>
          <w:sz w:val="28"/>
        </w:rPr>
        <w:t>
прототиптері; сервистік және өзге де қызметтер (қажеттісінің астын</w:t>
      </w:r>
      <w:r>
        <w:br/>
      </w:r>
      <w:r>
        <w:rPr>
          <w:rFonts w:ascii="Times New Roman"/>
          <w:b w:val="false"/>
          <w:i w:val="false"/>
          <w:color w:val="000000"/>
          <w:sz w:val="28"/>
        </w:rPr>
        <w:t>
сызыңыз); басқасы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Әзірлемені қолдану саласы: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Техникалық нәтиженің сипаттамасы (қажеттісінің астын</w:t>
      </w:r>
      <w:r>
        <w:br/>
      </w:r>
      <w:r>
        <w:rPr>
          <w:rFonts w:ascii="Times New Roman"/>
          <w:b w:val="false"/>
          <w:i w:val="false"/>
          <w:color w:val="000000"/>
          <w:sz w:val="28"/>
        </w:rPr>
        <w:t>
сызыңыз): жаңа өнімді, процесті, қызметті жасау, басқалары</w:t>
      </w:r>
      <w:r>
        <w:br/>
      </w:r>
      <w:r>
        <w:rPr>
          <w:rFonts w:ascii="Times New Roman"/>
          <w:b w:val="false"/>
          <w:i w:val="false"/>
          <w:color w:val="000000"/>
          <w:sz w:val="28"/>
        </w:rPr>
        <w:t>
(көрсетіңіз):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Жобаны іске асыру жоспары: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Жобаның негізгі техникалық шешімдерін патенттік қорғау</w:t>
      </w:r>
      <w:r>
        <w:br/>
      </w:r>
      <w:r>
        <w:rPr>
          <w:rFonts w:ascii="Times New Roman"/>
          <w:b w:val="false"/>
          <w:i w:val="false"/>
          <w:color w:val="000000"/>
          <w:sz w:val="28"/>
        </w:rPr>
        <w:t>
(қажеттісінің астын сызыңыз): талап етіледі, талап етілмейді, патенті</w:t>
      </w:r>
      <w:r>
        <w:br/>
      </w:r>
      <w:r>
        <w:rPr>
          <w:rFonts w:ascii="Times New Roman"/>
          <w:b w:val="false"/>
          <w:i w:val="false"/>
          <w:color w:val="000000"/>
          <w:sz w:val="28"/>
        </w:rPr>
        <w:t>
бар, құқықтық қорғанысы бар.</w:t>
      </w:r>
      <w:r>
        <w:br/>
      </w:r>
      <w:r>
        <w:rPr>
          <w:rFonts w:ascii="Times New Roman"/>
          <w:b w:val="false"/>
          <w:i w:val="false"/>
          <w:color w:val="000000"/>
          <w:sz w:val="28"/>
        </w:rPr>
        <w:t>
      9. Жобаны іске асыратын топ (Т.А.Ә., жұмыс өтілі, біліктілігі,</w:t>
      </w:r>
      <w:r>
        <w:br/>
      </w:r>
      <w:r>
        <w:rPr>
          <w:rFonts w:ascii="Times New Roman"/>
          <w:b w:val="false"/>
          <w:i w:val="false"/>
          <w:color w:val="000000"/>
          <w:sz w:val="28"/>
        </w:rPr>
        <w:t>
функционалдық міндеттері, түйіндемесі қоса берілген). Жобаны іске асыратын топтын арасына маркетолог, экономист(есепші), инженерлік-техникалық жұмыскер(лер). Топ мүшесінің қайсысы бизнес жүргізу дағдысына ие екенін көрсетіңіз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Жоба тәуелсіз сараптамадан өтті ме (иә, жоқ, қалай,</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Маркетингтік зерттеу жүргізілді ме? Маркетингтік зерттеу</w:t>
      </w:r>
      <w:r>
        <w:br/>
      </w:r>
      <w:r>
        <w:rPr>
          <w:rFonts w:ascii="Times New Roman"/>
          <w:b w:val="false"/>
          <w:i w:val="false"/>
          <w:color w:val="000000"/>
          <w:sz w:val="28"/>
        </w:rPr>
        <w:t>
жүргізілген жағдайда нәтижесін (бар болса) сипаттаңыз:</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Жоба нәтижелерін сатып алу ниеті туралы шарттар/хаттамалар</w:t>
      </w:r>
      <w:r>
        <w:br/>
      </w:r>
      <w:r>
        <w:rPr>
          <w:rFonts w:ascii="Times New Roman"/>
          <w:b w:val="false"/>
          <w:i w:val="false"/>
          <w:color w:val="000000"/>
          <w:sz w:val="28"/>
        </w:rPr>
        <w:t>
бар ма (иә, жоқ, кіммен, қандай көлемде)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Жоба іске асырылатын орын: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Жобаның толық құны: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Талап етілетін қаржыландыру: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Аталған жоба басқа көздерден қаржыландырылды ма (иә, жоқ) және қандай мөлшерде?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Салалық, өңірлік және мемлекеттік деңгейде жобаны қолдау</w:t>
      </w:r>
      <w:r>
        <w:br/>
      </w:r>
      <w:r>
        <w:rPr>
          <w:rFonts w:ascii="Times New Roman"/>
          <w:b w:val="false"/>
          <w:i w:val="false"/>
          <w:color w:val="000000"/>
          <w:sz w:val="28"/>
        </w:rPr>
        <w:t>
жөнінде Қазақстан Республикасы Үкіметінің шешімдері қабылданды ма</w:t>
      </w:r>
      <w:r>
        <w:br/>
      </w:r>
      <w:r>
        <w:rPr>
          <w:rFonts w:ascii="Times New Roman"/>
          <w:b w:val="false"/>
          <w:i w:val="false"/>
          <w:color w:val="000000"/>
          <w:sz w:val="28"/>
        </w:rPr>
        <w:t>
(нөмірі, күні және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Жобаны жүзеге асыру мерзімі (ай): _________________________</w:t>
      </w:r>
    </w:p>
    <w:bookmarkStart w:name="z191" w:id="30"/>
    <w:p>
      <w:pPr>
        <w:spacing w:after="0"/>
        <w:ind w:left="0"/>
        <w:jc w:val="both"/>
      </w:pPr>
      <w:r>
        <w:rPr>
          <w:rFonts w:ascii="Times New Roman"/>
          <w:b w:val="false"/>
          <w:i w:val="false"/>
          <w:color w:val="000000"/>
          <w:sz w:val="28"/>
        </w:rPr>
        <w:t>
(Жалғасы)</w:t>
      </w:r>
    </w:p>
    <w:bookmarkEnd w:id="30"/>
    <w:p>
      <w:pPr>
        <w:spacing w:after="0"/>
        <w:ind w:left="0"/>
        <w:jc w:val="left"/>
      </w:pPr>
      <w:r>
        <w:rPr>
          <w:rFonts w:ascii="Times New Roman"/>
          <w:b/>
          <w:i w:val="false"/>
          <w:color w:val="000000"/>
        </w:rPr>
        <w:t xml:space="preserve"> Жоба бойынша толтырылатын қосымша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1"/>
        <w:gridCol w:w="6869"/>
      </w:tblGrid>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Технологияны әзірлеушілер туралы мәліметтер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атауы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алысу мекен-жайы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технологияңыз қай сатыда?</w:t>
            </w:r>
            <w:r>
              <w:br/>
            </w:r>
            <w:r>
              <w:rPr>
                <w:rFonts w:ascii="Times New Roman"/>
                <w:b w:val="false"/>
                <w:i w:val="false"/>
                <w:color w:val="000000"/>
                <w:sz w:val="20"/>
              </w:rPr>
              <w:t>
- Іргелі зерттеу</w:t>
            </w:r>
            <w:r>
              <w:br/>
            </w:r>
            <w:r>
              <w:rPr>
                <w:rFonts w:ascii="Times New Roman"/>
                <w:b w:val="false"/>
                <w:i w:val="false"/>
                <w:color w:val="000000"/>
                <w:sz w:val="20"/>
              </w:rPr>
              <w:t>
- ҒЗТКЖ</w:t>
            </w:r>
            <w:r>
              <w:br/>
            </w:r>
            <w:r>
              <w:rPr>
                <w:rFonts w:ascii="Times New Roman"/>
                <w:b w:val="false"/>
                <w:i w:val="false"/>
                <w:color w:val="000000"/>
                <w:sz w:val="20"/>
              </w:rPr>
              <w:t>
- Тесттік үлгі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Зерттеушілер/әзірлеушілер технологияны коммерцияландыру жобасына қатысты ма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 іске асыруды басқару бойынша қажетті тәжірибеге ие технологияны коммерцияландыру жобасының менеджерлер тобы бар ма немесе анықталды ма? Бар болған жағдайда оларды сипаттап көрсетіңіз.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әзірлеушілер технологияны коммерцияландыру жобасына қатыса ма?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әзірлеушілер/зерттеушілер сыртқы инвесторлармен жобаны қаржыландыруға өздерінің инновациялық кәсіпорындарының үлесімен немесе зияткерлік меншік үлесімен алмасуға дайын ба?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әзірлеушілер/зерттеушілер технологияны коммерцияландыру жобасын іске асыратын кәсіпорынға өз ресурстарын салуға дайын ба?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Технологияның/өнімнің сипаттамасы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Технологияның/өнімнің атауы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Технологияның функционалдық мақсаты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Технологияның толық сипаттамасы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саласы, оның ішінде қолданылу перспективасы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 бағалауға қажетті кемінде 5-6 техникалық параметр тізімі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технология параметрлері мен қазіргі бәсекелес әзірлемелер өлшемдерін салыстырыңыз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технологияның болжамды артықшылықтарын осы саладағы қазіргі техникалық даму деңгейімен салыстырыңыз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анықтамалар үшін бәсекелес технологиялардың атауын және/немесе толық сипаттамасын енгізіңіз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Әзірлеменің әрбір артықшылығын қолданыстағы технологиялармен салыстыра отырып, кем дегенде 5 сөйлеммен сипаттаңыз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қолданылу саласын кем дегенде 5 сөйлеммен сипаттаңыз</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Технологияның жұмысы нәтижелерін әлеуетті инвесторларға/серіктестерге көрсету үшін прототиптерді әзірлеу, оларды сынау мақсатында қосымша ҒЗТКЖ жүргізу үшін қосымша уақыт, қаражат және басқа ресурстар қажет бола ма және қандай көлемде?</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Технологияны қолдануға қандай да бір шектеулер бар ма, нарықта өнім немесе қызметтер өндіру және сату үшін қандай да бір қадағалау органынан лицензиялар, рұқсаттар сертификатын алу қажет пе?</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Зияткерлік меншікті бағалау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авторының Т.А.Ә.</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Патенттердің болуы (алдын ала патент, инновациялық патент, Еуразиялық патент, шетелдік патент)</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 технологияны патенттік іздеу нәтижелері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ноу-хау-дың болуы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Патентке өтінім беру күні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Патентке өтінім берілген мемлекет</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 берілген күн</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патенттерге өтінім беріле ме?</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Лицензиялаудың басталған күні (егер болса)</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Лицензиялаудың тоқтатылған күні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лицензия алушылар</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меншіктің авторы мен иегері кім (әзірлеушілер, зерттеушілер, институт, тапсырыс беруші)?</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Осыған дейін шығарылған технологиялар (мысалы, есептеп шығару алгоритмі) және ҒЗТКЖ нәтижелерін алу үшін, бірақ ҒЗТКЖ тыс пайда болған зияткерлік меншік бар ма? Бұл зияткерлік меншік қандай үлгіде және қорғанышы қайда, оның құқықтық иегері кім?</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Технологиялық әзірлік деңгейін бағалау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Аналогтар мен алмастырушылардың болуы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фирмалар</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өндіруші өнімінің бір данасының нарықтағы бағасы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негізгі тұтынушы тобы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технологияңыздың осы өндірушімен салыстырғандағы негізгі артықшылығы</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Жобаның нарықтық тартымдылығын бағалау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 немесе оның қызметі нарықтық сынақтан өтті ме?</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нәтижесі бойынша не сатылады: технология немесе оны қолданумен байланысты әзірленген өнім/қызметтер?</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немесе қызметтің мақсатты тұтынушылары кімдер?</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Нарықтағы немесе сатылатын өнімдермен салыстырғанда бұл өнім/қызмет қандай қосымша тұтынушылық қасиеттерге немесе бәсекелестік артықшылықтарға ие?</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секторлық немесе басқа белгілерге теңестірілген өнімді немесе қызметті сату үшін мақсатты нарығы қандай?</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технологияны қолдана отырып, өнімге немесе оның қызметіне қызығушылықтарды анықтау арқылы нарықты зерделеу жүргізілді ме? Мына технологияға қызығушылықты құжат түрінде танытқан компанияның атауын немесе тұлғалардың атын жазу қажет.</w:t>
            </w:r>
          </w:p>
        </w:tc>
        <w:tc>
          <w:tcPr>
            <w:tcW w:w="6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Өтінім беруші ұйымның басшысы</w:t>
      </w:r>
      <w:r>
        <w:br/>
      </w:r>
      <w:r>
        <w:rPr>
          <w:rFonts w:ascii="Times New Roman"/>
          <w:b w:val="false"/>
          <w:i w:val="false"/>
          <w:color w:val="000000"/>
          <w:sz w:val="28"/>
        </w:rPr>
        <w:t>
      (жеке тұлға)</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 _________________</w:t>
      </w:r>
      <w:r>
        <w:br/>
      </w:r>
      <w:r>
        <w:rPr>
          <w:rFonts w:ascii="Times New Roman"/>
          <w:b w:val="false"/>
          <w:i w:val="false"/>
          <w:color w:val="000000"/>
          <w:sz w:val="28"/>
        </w:rPr>
        <w:t>
                 (А.Т.Ә.А.)                  (қолы)</w:t>
      </w:r>
    </w:p>
    <w:p>
      <w:pPr>
        <w:spacing w:after="0"/>
        <w:ind w:left="0"/>
        <w:jc w:val="both"/>
      </w:pPr>
      <w:r>
        <w:rPr>
          <w:rFonts w:ascii="Times New Roman"/>
          <w:b w:val="false"/>
          <w:i w:val="false"/>
          <w:color w:val="000000"/>
          <w:sz w:val="28"/>
        </w:rPr>
        <w:t>      М.О. (бар болса)</w:t>
      </w:r>
    </w:p>
    <w:bookmarkStart w:name="z193" w:id="31"/>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6-қосымша</w:t>
      </w:r>
    </w:p>
    <w:bookmarkEnd w:id="31"/>
    <w:p>
      <w:pPr>
        <w:spacing w:after="0"/>
        <w:ind w:left="0"/>
        <w:jc w:val="left"/>
      </w:pPr>
      <w:r>
        <w:rPr>
          <w:rFonts w:ascii="Times New Roman"/>
          <w:b/>
          <w:i w:val="false"/>
          <w:color w:val="000000"/>
        </w:rPr>
        <w:t xml:space="preserve"> ЖОБАНЫ ІСКЕ АСЫРУДЫҢ КӨРІНІСІНІҢ ҚҰРЫЛЫМЫ</w:t>
      </w:r>
    </w:p>
    <w:p>
      <w:pPr>
        <w:spacing w:after="0"/>
        <w:ind w:left="0"/>
        <w:jc w:val="both"/>
      </w:pPr>
      <w:r>
        <w:rPr>
          <w:rFonts w:ascii="Times New Roman"/>
          <w:b w:val="false"/>
          <w:i w:val="false"/>
          <w:color w:val="000000"/>
          <w:sz w:val="28"/>
        </w:rPr>
        <w:t>      1. Жобаның аталуы;</w:t>
      </w:r>
      <w:r>
        <w:br/>
      </w:r>
      <w:r>
        <w:rPr>
          <w:rFonts w:ascii="Times New Roman"/>
          <w:b w:val="false"/>
          <w:i w:val="false"/>
          <w:color w:val="000000"/>
          <w:sz w:val="28"/>
        </w:rPr>
        <w:t>
      2. Негізгі мақсаттар, күтілетін нәтиже;</w:t>
      </w:r>
      <w:r>
        <w:br/>
      </w:r>
      <w:r>
        <w:rPr>
          <w:rFonts w:ascii="Times New Roman"/>
          <w:b w:val="false"/>
          <w:i w:val="false"/>
          <w:color w:val="000000"/>
          <w:sz w:val="28"/>
        </w:rPr>
        <w:t>
      3. Жобаны іске асыру жоспары;</w:t>
      </w:r>
      <w:r>
        <w:br/>
      </w:r>
      <w:r>
        <w:rPr>
          <w:rFonts w:ascii="Times New Roman"/>
          <w:b w:val="false"/>
          <w:i w:val="false"/>
          <w:color w:val="000000"/>
          <w:sz w:val="28"/>
        </w:rPr>
        <w:t>
      4. Қаржыландыру ресурстары;</w:t>
      </w:r>
      <w:r>
        <w:br/>
      </w:r>
      <w:r>
        <w:rPr>
          <w:rFonts w:ascii="Times New Roman"/>
          <w:b w:val="false"/>
          <w:i w:val="false"/>
          <w:color w:val="000000"/>
          <w:sz w:val="28"/>
        </w:rPr>
        <w:t>
      5. Жобаны іске асыратын топ.</w:t>
      </w:r>
    </w:p>
    <w:p>
      <w:pPr>
        <w:spacing w:after="0"/>
        <w:ind w:left="0"/>
        <w:jc w:val="both"/>
      </w:pPr>
      <w:r>
        <w:rPr>
          <w:rFonts w:ascii="Times New Roman"/>
          <w:b w:val="false"/>
          <w:i w:val="false"/>
          <w:color w:val="000000"/>
          <w:sz w:val="28"/>
        </w:rPr>
        <w:t>      Ескерту: PowerPoint бағдарламасы арқылы таныстырылым беріледі.</w:t>
      </w:r>
    </w:p>
    <w:p>
      <w:pPr>
        <w:spacing w:after="0"/>
        <w:ind w:left="0"/>
        <w:jc w:val="both"/>
      </w:pPr>
      <w:r>
        <w:rPr>
          <w:rFonts w:ascii="Times New Roman"/>
          <w:b w:val="false"/>
          <w:i w:val="false"/>
          <w:color w:val="000000"/>
          <w:sz w:val="28"/>
        </w:rPr>
        <w:t>      Өтінім беруші ұйымның басшысы (жеке тұлға)</w:t>
      </w:r>
      <w:r>
        <w:br/>
      </w:r>
      <w:r>
        <w:rPr>
          <w:rFonts w:ascii="Times New Roman"/>
          <w:b w:val="false"/>
          <w:i w:val="false"/>
          <w:color w:val="000000"/>
          <w:sz w:val="28"/>
        </w:rPr>
        <w:t>
      _________________________________ _________________</w:t>
      </w:r>
      <w:r>
        <w:br/>
      </w:r>
      <w:r>
        <w:rPr>
          <w:rFonts w:ascii="Times New Roman"/>
          <w:b w:val="false"/>
          <w:i w:val="false"/>
          <w:color w:val="000000"/>
          <w:sz w:val="28"/>
        </w:rPr>
        <w:t>
                   (А.Т.Ә.А.)                 (қолы)</w:t>
      </w:r>
    </w:p>
    <w:p>
      <w:pPr>
        <w:spacing w:after="0"/>
        <w:ind w:left="0"/>
        <w:jc w:val="both"/>
      </w:pPr>
      <w:r>
        <w:rPr>
          <w:rFonts w:ascii="Times New Roman"/>
          <w:b w:val="false"/>
          <w:i w:val="false"/>
          <w:color w:val="000000"/>
          <w:sz w:val="28"/>
        </w:rPr>
        <w:t>      М.О. (бар болса)</w:t>
      </w:r>
    </w:p>
    <w:bookmarkStart w:name="z194" w:id="32"/>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7-қосымша</w:t>
      </w:r>
    </w:p>
    <w:bookmarkEnd w:id="3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КҮНТІЗБЕЛІК ЖОСПАРДЫҢ ЖОБАСЫ</w:t>
      </w:r>
    </w:p>
    <w:p>
      <w:pPr>
        <w:spacing w:after="0"/>
        <w:ind w:left="0"/>
        <w:jc w:val="both"/>
      </w:pPr>
      <w:r>
        <w:rPr>
          <w:rFonts w:ascii="Times New Roman"/>
          <w:b w:val="false"/>
          <w:i w:val="false"/>
          <w:color w:val="000000"/>
          <w:sz w:val="28"/>
        </w:rPr>
        <w:t>      Жоба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3925"/>
        <w:gridCol w:w="3505"/>
        <w:gridCol w:w="2944"/>
        <w:gridCol w:w="252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және олардың негізгі кезеңдерінің атауы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орындау мерзімі (ай)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есеп айырысу бағасы (теңге)</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Есептіліктің нысаны мен түрі</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Күнтізбелік жоспардың жобасында жоспарды жүзеге асырудың 3-тен (үш) артық емес кезеңі көрсетіледі.</w:t>
      </w:r>
    </w:p>
    <w:p>
      <w:pPr>
        <w:spacing w:after="0"/>
        <w:ind w:left="0"/>
        <w:jc w:val="both"/>
      </w:pPr>
      <w:r>
        <w:rPr>
          <w:rFonts w:ascii="Times New Roman"/>
          <w:b w:val="false"/>
          <w:i w:val="false"/>
          <w:color w:val="000000"/>
          <w:sz w:val="28"/>
        </w:rPr>
        <w:t>      Өтінім беруші ұйымның басшысы</w:t>
      </w:r>
      <w:r>
        <w:br/>
      </w:r>
      <w:r>
        <w:rPr>
          <w:rFonts w:ascii="Times New Roman"/>
          <w:b w:val="false"/>
          <w:i w:val="false"/>
          <w:color w:val="000000"/>
          <w:sz w:val="28"/>
        </w:rPr>
        <w:t>
      (жеке тұлға)</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 _________________</w:t>
      </w:r>
      <w:r>
        <w:br/>
      </w:r>
      <w:r>
        <w:rPr>
          <w:rFonts w:ascii="Times New Roman"/>
          <w:b w:val="false"/>
          <w:i w:val="false"/>
          <w:color w:val="000000"/>
          <w:sz w:val="28"/>
        </w:rPr>
        <w:t>
                 (А.Т.Ә.А.)                  (қолы)</w:t>
      </w:r>
    </w:p>
    <w:p>
      <w:pPr>
        <w:spacing w:after="0"/>
        <w:ind w:left="0"/>
        <w:jc w:val="both"/>
      </w:pPr>
      <w:r>
        <w:rPr>
          <w:rFonts w:ascii="Times New Roman"/>
          <w:b w:val="false"/>
          <w:i w:val="false"/>
          <w:color w:val="000000"/>
          <w:sz w:val="28"/>
        </w:rPr>
        <w:t>      М.О. (бар болса)</w:t>
      </w:r>
    </w:p>
    <w:bookmarkStart w:name="z195" w:id="33"/>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8-қосымша</w:t>
      </w:r>
    </w:p>
    <w:bookmarkEnd w:id="3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ШЫҒЫСТАР СМЕТАСЫНЫҢ ЖОБАСЫ</w:t>
      </w:r>
    </w:p>
    <w:p>
      <w:pPr>
        <w:spacing w:after="0"/>
        <w:ind w:left="0"/>
        <w:jc w:val="both"/>
      </w:pPr>
      <w:r>
        <w:rPr>
          <w:rFonts w:ascii="Times New Roman"/>
          <w:b w:val="false"/>
          <w:i w:val="false"/>
          <w:color w:val="000000"/>
          <w:sz w:val="28"/>
        </w:rPr>
        <w:t>      Жобаның атауы 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1"/>
        <w:gridCol w:w="1888"/>
        <w:gridCol w:w="808"/>
        <w:gridCol w:w="943"/>
        <w:gridCol w:w="943"/>
        <w:gridCol w:w="2293"/>
        <w:gridCol w:w="2294"/>
      </w:tblGrid>
      <w:tr>
        <w:trPr>
          <w:trHeight w:val="30" w:hRule="atLeast"/>
        </w:trPr>
        <w:tc>
          <w:tcPr>
            <w:tcW w:w="3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орындауға кеткен шығындар</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кезеңі</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Бағаның пайда болуына түсініктеме</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айырысуларда қолданылатын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 БАРЛЫҒЫ: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баптар бойынша</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қаражаттар</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(қандай екенін көрсету қажет)</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Есеп айырысуды жүргізген күн</w:t>
      </w:r>
    </w:p>
    <w:p>
      <w:pPr>
        <w:spacing w:after="0"/>
        <w:ind w:left="0"/>
        <w:jc w:val="both"/>
      </w:pPr>
      <w:r>
        <w:rPr>
          <w:rFonts w:ascii="Times New Roman"/>
          <w:b w:val="false"/>
          <w:i w:val="false"/>
          <w:color w:val="000000"/>
          <w:sz w:val="28"/>
        </w:rPr>
        <w:t>      Ескерту: Шығындардың әрбір баптар бойынша өтінім беруші есеп айырысуда пайдаланылған деректер көзін, бағаның пайда болуын ажырата көрсетеді.</w:t>
      </w:r>
    </w:p>
    <w:p>
      <w:pPr>
        <w:spacing w:after="0"/>
        <w:ind w:left="0"/>
        <w:jc w:val="both"/>
      </w:pPr>
      <w:r>
        <w:rPr>
          <w:rFonts w:ascii="Times New Roman"/>
          <w:b w:val="false"/>
          <w:i w:val="false"/>
          <w:color w:val="000000"/>
          <w:sz w:val="28"/>
        </w:rPr>
        <w:t>      Жоба басшысы _____________ _____________________________</w:t>
      </w:r>
      <w:r>
        <w:br/>
      </w:r>
      <w:r>
        <w:rPr>
          <w:rFonts w:ascii="Times New Roman"/>
          <w:b w:val="false"/>
          <w:i w:val="false"/>
          <w:color w:val="000000"/>
          <w:sz w:val="28"/>
        </w:rPr>
        <w:t>
                      (қолы)              (А.Т.Ә.А.)</w:t>
      </w:r>
      <w:r>
        <w:br/>
      </w:r>
      <w:r>
        <w:rPr>
          <w:rFonts w:ascii="Times New Roman"/>
          <w:b w:val="false"/>
          <w:i w:val="false"/>
          <w:color w:val="000000"/>
          <w:sz w:val="28"/>
        </w:rPr>
        <w:t>
      Өтінім беруші</w:t>
      </w:r>
      <w:r>
        <w:br/>
      </w:r>
      <w:r>
        <w:rPr>
          <w:rFonts w:ascii="Times New Roman"/>
          <w:b w:val="false"/>
          <w:i w:val="false"/>
          <w:color w:val="000000"/>
          <w:sz w:val="28"/>
        </w:rPr>
        <w:t>
      ұйымның басшысы _____________ __________________________</w:t>
      </w:r>
      <w:r>
        <w:br/>
      </w:r>
      <w:r>
        <w:rPr>
          <w:rFonts w:ascii="Times New Roman"/>
          <w:b w:val="false"/>
          <w:i w:val="false"/>
          <w:color w:val="000000"/>
          <w:sz w:val="28"/>
        </w:rPr>
        <w:t>
      (жеке тұлға)        (қолы)             (А.Т.Ә.А.)</w:t>
      </w:r>
    </w:p>
    <w:bookmarkStart w:name="z196" w:id="34"/>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9-қосымша</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Тіркеу күні:          Өтінім нөмірі: ________________________________</w:t>
      </w:r>
      <w:r>
        <w:br/>
      </w:r>
      <w:r>
        <w:rPr>
          <w:rFonts w:ascii="Times New Roman"/>
          <w:b w:val="false"/>
          <w:i w:val="false"/>
          <w:color w:val="000000"/>
          <w:sz w:val="28"/>
        </w:rPr>
        <w:t>
«__»_______20__ж.                    (ұлттық институтпен бекітіледі)</w:t>
      </w:r>
    </w:p>
    <w:p>
      <w:pPr>
        <w:spacing w:after="0"/>
        <w:ind w:left="0"/>
        <w:jc w:val="left"/>
      </w:pPr>
      <w:r>
        <w:rPr>
          <w:rFonts w:ascii="Times New Roman"/>
          <w:b/>
          <w:i w:val="false"/>
          <w:color w:val="000000"/>
        </w:rPr>
        <w:t xml:space="preserve"> Технологияларды коммерциаландыруға арналған</w:t>
      </w:r>
      <w:r>
        <w:br/>
      </w:r>
      <w:r>
        <w:rPr>
          <w:rFonts w:ascii="Times New Roman"/>
          <w:b/>
          <w:i w:val="false"/>
          <w:color w:val="000000"/>
        </w:rPr>
        <w:t>
инновациялық грант алу үшін</w:t>
      </w:r>
      <w:r>
        <w:br/>
      </w:r>
      <w:r>
        <w:rPr>
          <w:rFonts w:ascii="Times New Roman"/>
          <w:b/>
          <w:i w:val="false"/>
          <w:color w:val="000000"/>
        </w:rPr>
        <w:t>
ӨТІНІШ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(заңды тұлғаның атауы/жеке тұлғаның А.Т.Ә.)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6"/>
        <w:gridCol w:w="934"/>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кезеңдегі технологиялық коммерцияландыру үшін инновациялық грант алуға алдын аладағы қарастыруға осы өтінішті сауалнама, жобаның паспорты және жобаны іске-асырудың көрінісінің құжаттарымен бірге жолдайды:</w:t>
            </w:r>
            <w:r>
              <w:br/>
            </w:r>
            <w:r>
              <w:rPr>
                <w:rFonts w:ascii="Times New Roman"/>
                <w:b w:val="false"/>
                <w:i w:val="false"/>
                <w:color w:val="000000"/>
                <w:sz w:val="20"/>
              </w:rPr>
              <w:t>
</w:t>
            </w:r>
            <w:r>
              <w:rPr>
                <w:rFonts w:ascii="Times New Roman"/>
                <w:b w:val="false"/>
                <w:i/>
                <w:color w:val="000000"/>
                <w:sz w:val="20"/>
              </w:rPr>
              <w:t>ұяшықтағы тиісті грантты белгілеу қажет</w:t>
            </w:r>
          </w:p>
        </w:tc>
      </w:tr>
      <w:tr>
        <w:trPr>
          <w:trHeight w:val="25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Өнімнің тәжірибелік лабораториялық үлгісін жасау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165100"/>
                          </a:xfrm>
                          <a:prstGeom prst="rect">
                            <a:avLst/>
                          </a:prstGeom>
                        </pic:spPr>
                      </pic:pic>
                    </a:graphicData>
                  </a:graphic>
                </wp:inline>
              </w:drawing>
            </w:r>
          </w:p>
        </w:tc>
      </w:tr>
      <w:tr>
        <w:trPr>
          <w:trHeight w:val="37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Өнімнің эксперименталдық өнеркісіптік үлгісін жасау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165100"/>
                          </a:xfrm>
                          <a:prstGeom prst="rect">
                            <a:avLst/>
                          </a:prstGeom>
                        </pic:spPr>
                      </pic:pic>
                    </a:graphicData>
                  </a:graphic>
                </wp:inline>
              </w:drawing>
            </w:r>
          </w:p>
        </w:tc>
      </w:tr>
      <w:tr>
        <w:trPr>
          <w:trHeight w:val="375" w:hRule="atLeast"/>
        </w:trPr>
        <w:tc>
          <w:tcPr>
            <w:tcW w:w="1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Өнімнің тесттік топтамасын шығару мен сату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51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165100"/>
                          </a:xfrm>
                          <a:prstGeom prst="rect">
                            <a:avLst/>
                          </a:prstGeom>
                        </pic:spPr>
                      </pic:pic>
                    </a:graphicData>
                  </a:graphic>
                </wp:inline>
              </w:drawing>
            </w:r>
          </w:p>
        </w:tc>
      </w:tr>
    </w:tbl>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инновациялық гранттарды берудің басым бағытына жатады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инновациялық гранттарды берудің басым бағытын көрсету</w:t>
      </w:r>
    </w:p>
    <w:p>
      <w:pPr>
        <w:spacing w:after="0"/>
        <w:ind w:left="0"/>
        <w:jc w:val="both"/>
      </w:pPr>
      <w:r>
        <w:rPr>
          <w:rFonts w:ascii="Times New Roman"/>
          <w:b w:val="false"/>
          <w:i w:val="false"/>
          <w:color w:val="000000"/>
          <w:sz w:val="28"/>
        </w:rPr>
        <w:t>      Мәлімделген гранттың сомасы теңгемен (санмен және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толық құны, теңгемен (санмен және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 жүзеге асырудағы мәлімделген шығындар теңгемен (санмен және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 мерзімдері мен құнының мазмұны, негіздемелері қосымша берілген құжаттарда көрсетілген. Ұсынылған ақпараттардың дұрыстығына кепілдік береміз.</w:t>
      </w:r>
      <w:r>
        <w:br/>
      </w:r>
      <w:r>
        <w:rPr>
          <w:rFonts w:ascii="Times New Roman"/>
          <w:b w:val="false"/>
          <w:i w:val="false"/>
          <w:color w:val="000000"/>
          <w:sz w:val="28"/>
        </w:rPr>
        <w:t>
      Сонымен қатар ұлттық институтқа өтінім берген сәттен бастап келесілерді растаймыз:</w:t>
      </w:r>
      <w:r>
        <w:br/>
      </w:r>
      <w:r>
        <w:rPr>
          <w:rFonts w:ascii="Times New Roman"/>
          <w:b w:val="false"/>
          <w:i w:val="false"/>
          <w:color w:val="000000"/>
          <w:sz w:val="28"/>
        </w:rPr>
        <w:t>
      1) басқарудың ішкі сатысындағы, тарату процесіндегі сатыдағы, банкрот сатысындағы немесе дәрменсіздік (банкроттық) нәтижесінде таратылған, мүлкіне тыйым салынған және (немесе) экономикалық қызметі тоқтатылған меншік иеленуші және заңды тұлғалардың басшысы емеспіз;</w:t>
      </w:r>
      <w:r>
        <w:br/>
      </w:r>
      <w:r>
        <w:rPr>
          <w:rFonts w:ascii="Times New Roman"/>
          <w:b w:val="false"/>
          <w:i w:val="false"/>
          <w:color w:val="000000"/>
          <w:sz w:val="28"/>
        </w:rPr>
        <w:t>
      2) банкрот сатысында, немесе жеке кәсіпкерлерге қатысты дәрменсіздік нәтижесінде таратылған және мүлкіне тыйым салынған жеке тұлға емеспіз.</w:t>
      </w:r>
    </w:p>
    <w:p>
      <w:pPr>
        <w:spacing w:after="0"/>
        <w:ind w:left="0"/>
        <w:jc w:val="both"/>
      </w:pPr>
      <w:r>
        <w:rPr>
          <w:rFonts w:ascii="Times New Roman"/>
          <w:b w:val="false"/>
          <w:i w:val="false"/>
          <w:color w:val="000000"/>
          <w:sz w:val="28"/>
        </w:rPr>
        <w:t>      Қазақстан Республикасының инвестициялар және даму Министірінің 20_______ жылғы «___» _________ № _____ бұйрығымен бекітілген Технологияларды коммерцияландыруға арналған инновациялық гранттар беру қағидаларымен таныстым.</w:t>
      </w:r>
      <w:r>
        <w:br/>
      </w:r>
      <w:r>
        <w:rPr>
          <w:rFonts w:ascii="Times New Roman"/>
          <w:b w:val="false"/>
          <w:i w:val="false"/>
          <w:color w:val="000000"/>
          <w:sz w:val="28"/>
        </w:rPr>
        <w:t>
      Технологиялық коммерцияландыруға арналған инновациялық гранттар беру туралы қағидалардың талаптарына сәйкес талап етілген материалдар және (немесе) құжаттар қатаң сақталған ретпен ________ парақта қосымша беріледі.</w:t>
      </w:r>
      <w:r>
        <w:br/>
      </w:r>
      <w:r>
        <w:rPr>
          <w:rFonts w:ascii="Times New Roman"/>
          <w:b w:val="false"/>
          <w:i w:val="false"/>
          <w:color w:val="000000"/>
          <w:sz w:val="28"/>
        </w:rPr>
        <w:t>
      Осы өтініш шеңберінде корреспонденцияны жүргізу үшін электрондық поштаның мекен-жайы: ____________________________________</w:t>
      </w:r>
    </w:p>
    <w:p>
      <w:pPr>
        <w:spacing w:after="0"/>
        <w:ind w:left="0"/>
        <w:jc w:val="both"/>
      </w:pPr>
      <w:r>
        <w:rPr>
          <w:rFonts w:ascii="Times New Roman"/>
          <w:b w:val="false"/>
          <w:i w:val="false"/>
          <w:color w:val="000000"/>
          <w:sz w:val="28"/>
        </w:rPr>
        <w:t>      Ескерту: заңды тұлға үшін: ұйымның бланкісінде жасалады. Өтінімге бірінші басшы немесе өзге уәкілетті тұлға қол қояды.</w:t>
      </w:r>
    </w:p>
    <w:p>
      <w:pPr>
        <w:spacing w:after="0"/>
        <w:ind w:left="0"/>
        <w:jc w:val="both"/>
      </w:pPr>
      <w:r>
        <w:rPr>
          <w:rFonts w:ascii="Times New Roman"/>
          <w:b w:val="false"/>
          <w:i w:val="false"/>
          <w:color w:val="000000"/>
          <w:sz w:val="28"/>
        </w:rPr>
        <w:t>________________________________     ________________________________</w:t>
      </w:r>
      <w:r>
        <w:br/>
      </w:r>
      <w:r>
        <w:rPr>
          <w:rFonts w:ascii="Times New Roman"/>
          <w:b w:val="false"/>
          <w:i w:val="false"/>
          <w:color w:val="000000"/>
          <w:sz w:val="28"/>
        </w:rPr>
        <w:t>
________________________________     ________________________________</w:t>
      </w:r>
      <w:r>
        <w:br/>
      </w:r>
      <w:r>
        <w:rPr>
          <w:rFonts w:ascii="Times New Roman"/>
          <w:b w:val="false"/>
          <w:i w:val="false"/>
          <w:color w:val="000000"/>
          <w:sz w:val="28"/>
        </w:rPr>
        <w:t>
</w:t>
      </w:r>
      <w:r>
        <w:rPr>
          <w:rFonts w:ascii="Times New Roman"/>
          <w:b w:val="false"/>
          <w:i/>
          <w:color w:val="000000"/>
          <w:sz w:val="28"/>
        </w:rPr>
        <w:t>    (өтінім беруші атынан                       (</w:t>
      </w:r>
      <w:r>
        <w:rPr>
          <w:rFonts w:ascii="Times New Roman"/>
          <w:b w:val="false"/>
          <w:i w:val="false"/>
          <w:color w:val="000000"/>
          <w:sz w:val="28"/>
        </w:rPr>
        <w:t>А.Т.Ә.А.</w:t>
      </w:r>
      <w:r>
        <w:rPr>
          <w:rFonts w:ascii="Times New Roman"/>
          <w:b w:val="false"/>
          <w:i/>
          <w:color w:val="000000"/>
          <w:sz w:val="28"/>
        </w:rPr>
        <w:t>)</w:t>
      </w:r>
      <w:r>
        <w:br/>
      </w:r>
      <w:r>
        <w:rPr>
          <w:rFonts w:ascii="Times New Roman"/>
          <w:b w:val="false"/>
          <w:i w:val="false"/>
          <w:color w:val="000000"/>
          <w:sz w:val="28"/>
        </w:rPr>
        <w:t>
</w:t>
      </w:r>
      <w:r>
        <w:rPr>
          <w:rFonts w:ascii="Times New Roman"/>
          <w:b w:val="false"/>
          <w:i/>
          <w:color w:val="000000"/>
          <w:sz w:val="28"/>
        </w:rPr>
        <w:t xml:space="preserve">құжаттарға қол қою өкілеті бар       </w:t>
      </w: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color w:val="000000"/>
          <w:sz w:val="28"/>
        </w:rPr>
        <w:t>     тұлғаның лауазымы)                          (қолы)</w:t>
      </w:r>
    </w:p>
    <w:p>
      <w:pPr>
        <w:spacing w:after="0"/>
        <w:ind w:left="0"/>
        <w:jc w:val="both"/>
      </w:pPr>
      <w:r>
        <w:rPr>
          <w:rFonts w:ascii="Times New Roman"/>
          <w:b w:val="false"/>
          <w:i/>
          <w:color w:val="000000"/>
          <w:sz w:val="28"/>
        </w:rPr>
        <w:t>      Материалдарды және (немесе) құжаттарды алғаны туралы белгі (ҰЛТТЫҚ ИНСТИТУТ толтырады)</w:t>
      </w:r>
    </w:p>
    <w:p>
      <w:pPr>
        <w:spacing w:after="0"/>
        <w:ind w:left="0"/>
        <w:jc w:val="both"/>
      </w:pPr>
      <w:r>
        <w:rPr>
          <w:rFonts w:ascii="Times New Roman"/>
          <w:b w:val="false"/>
          <w:i w:val="false"/>
          <w:color w:val="000000"/>
          <w:sz w:val="28"/>
        </w:rPr>
        <w:t>      Алынған күні: «_____» ________________ 20 __ ж.</w:t>
      </w:r>
    </w:p>
    <w:p>
      <w:pPr>
        <w:spacing w:after="0"/>
        <w:ind w:left="0"/>
        <w:jc w:val="both"/>
      </w:pPr>
      <w:r>
        <w:rPr>
          <w:rFonts w:ascii="Times New Roman"/>
          <w:b w:val="false"/>
          <w:i w:val="false"/>
          <w:color w:val="000000"/>
          <w:sz w:val="28"/>
        </w:rPr>
        <w:t>      Өтінімнің тіркеу нөмірі _______________________________</w:t>
      </w:r>
    </w:p>
    <w:p>
      <w:pPr>
        <w:spacing w:after="0"/>
        <w:ind w:left="0"/>
        <w:jc w:val="both"/>
      </w:pPr>
      <w:r>
        <w:rPr>
          <w:rFonts w:ascii="Times New Roman"/>
          <w:b w:val="false"/>
          <w:i w:val="false"/>
          <w:color w:val="000000"/>
          <w:sz w:val="28"/>
        </w:rPr>
        <w:t>      Тіркеуші ________________________________________________</w:t>
      </w:r>
      <w:r>
        <w:br/>
      </w:r>
      <w:r>
        <w:rPr>
          <w:rFonts w:ascii="Times New Roman"/>
          <w:b w:val="false"/>
          <w:i w:val="false"/>
          <w:color w:val="000000"/>
          <w:sz w:val="28"/>
        </w:rPr>
        <w:t>
                             (А.Т.Ә.А., қолы)</w:t>
      </w:r>
    </w:p>
    <w:bookmarkStart w:name="z197" w:id="35"/>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10-қосымша</w:t>
      </w:r>
    </w:p>
    <w:bookmarkEnd w:id="35"/>
    <w:bookmarkStart w:name="z198" w:id="36"/>
    <w:p>
      <w:pPr>
        <w:spacing w:after="0"/>
        <w:ind w:left="0"/>
        <w:jc w:val="left"/>
      </w:pPr>
      <w:r>
        <w:rPr>
          <w:rFonts w:ascii="Times New Roman"/>
          <w:b/>
          <w:i w:val="false"/>
          <w:color w:val="000000"/>
        </w:rPr>
        <w:t xml:space="preserve"> 
ТЕХНОЛОГИЯЛЫҚ КОММЕРЦИЯЛАНДЫРУ СТРАТЕГИЯСЫ</w:t>
      </w:r>
    </w:p>
    <w:bookmarkEnd w:id="36"/>
    <w:p>
      <w:pPr>
        <w:spacing w:after="0"/>
        <w:ind w:left="0"/>
        <w:jc w:val="both"/>
      </w:pPr>
      <w:r>
        <w:rPr>
          <w:rFonts w:ascii="Times New Roman"/>
          <w:b w:val="false"/>
          <w:i w:val="false"/>
          <w:color w:val="000000"/>
          <w:sz w:val="28"/>
        </w:rPr>
        <w:t>      1. Жобаның мақсаты, өзектілігі, жобаны орындау нәтижелері.</w:t>
      </w:r>
      <w:r>
        <w:br/>
      </w:r>
      <w:r>
        <w:rPr>
          <w:rFonts w:ascii="Times New Roman"/>
          <w:b w:val="false"/>
          <w:i w:val="false"/>
          <w:color w:val="000000"/>
          <w:sz w:val="28"/>
        </w:rPr>
        <w:t xml:space="preserve">
      2. Жобаны іске асыру бойынша жұмыстың мәні мен мазмұны </w:t>
      </w:r>
      <w:r>
        <w:rPr>
          <w:rFonts w:ascii="Times New Roman"/>
          <w:b w:val="false"/>
          <w:i/>
          <w:color w:val="000000"/>
          <w:sz w:val="28"/>
        </w:rPr>
        <w:t>(техникалық бөлім 1,5 беттен артық емес, маркетингтік бөлім 3,5 беттен артық емес).</w:t>
      </w:r>
    </w:p>
    <w:bookmarkStart w:name="z199" w:id="37"/>
    <w:p>
      <w:pPr>
        <w:spacing w:after="0"/>
        <w:ind w:left="0"/>
        <w:jc w:val="both"/>
      </w:pPr>
      <w:r>
        <w:rPr>
          <w:rFonts w:ascii="Times New Roman"/>
          <w:b w:val="false"/>
          <w:i w:val="false"/>
          <w:color w:val="000000"/>
          <w:sz w:val="28"/>
        </w:rPr>
        <w:t>
      ТЕХНИКАЛЫҚ БӨЛІМ</w:t>
      </w:r>
    </w:p>
    <w:bookmarkEnd w:id="37"/>
    <w:p>
      <w:pPr>
        <w:spacing w:after="0"/>
        <w:ind w:left="0"/>
        <w:jc w:val="both"/>
      </w:pPr>
      <w:r>
        <w:rPr>
          <w:rFonts w:ascii="Times New Roman"/>
          <w:b w:val="false"/>
          <w:i w:val="false"/>
          <w:color w:val="000000"/>
          <w:sz w:val="28"/>
        </w:rPr>
        <w:t>      Ұсынылған әзірлеме жобасының техникалық мәні егжей-тегжейлі сипатталады (қажет болса жазылғанды суреттермен, схемалармен, диаграммалармен, фотосуреттермен және т.б. көрсету керек). Әзірленетін технологияның, құрылғының, процестің техникалық параметрлерін және негізгі сипаттамаларын көрсете отырып, техникалық тапсырманың жобасын жасауға және негіздеуге мүмкіндік беретін жоба бойынша жұмыстың ғылыми-техникалық мазмұны нақтыланады. Жаңа өнімді және технологияны жасаудың немесе (аналогы бар әзірлеменің түпкілікті объектісі үшін) оның бәсекеге қабілеттілігін қамтамасыз ететін функционалдық, тұтынушылық, құндық және басқа көрсеткіштерді жақсартудың алғышарттары қандай жаңашылдықтардың есебінен пайда болатынын көрсету керек. Мәлімделген мақсаттарға қол жеткізген кезде мүмкін техникалық тәуекелдер талқыланады.</w:t>
      </w:r>
    </w:p>
    <w:bookmarkStart w:name="z200" w:id="38"/>
    <w:p>
      <w:pPr>
        <w:spacing w:after="0"/>
        <w:ind w:left="0"/>
        <w:jc w:val="both"/>
      </w:pPr>
      <w:r>
        <w:rPr>
          <w:rFonts w:ascii="Times New Roman"/>
          <w:b w:val="false"/>
          <w:i w:val="false"/>
          <w:color w:val="000000"/>
          <w:sz w:val="28"/>
        </w:rPr>
        <w:t>
      МАРКЕТИНГТІ БӨЛІМ</w:t>
      </w:r>
    </w:p>
    <w:bookmarkEnd w:id="38"/>
    <w:p>
      <w:pPr>
        <w:spacing w:after="0"/>
        <w:ind w:left="0"/>
        <w:jc w:val="both"/>
      </w:pPr>
      <w:r>
        <w:rPr>
          <w:rFonts w:ascii="Times New Roman"/>
          <w:b w:val="false"/>
          <w:i w:val="false"/>
          <w:color w:val="000000"/>
          <w:sz w:val="28"/>
        </w:rPr>
        <w:t>      3. Тауар өнімін өткізудің әлеуетті нарығы және оны тұтынушылар.</w:t>
      </w:r>
      <w:r>
        <w:br/>
      </w:r>
      <w:r>
        <w:rPr>
          <w:rFonts w:ascii="Times New Roman"/>
          <w:b w:val="false"/>
          <w:i w:val="false"/>
          <w:color w:val="000000"/>
          <w:sz w:val="28"/>
        </w:rPr>
        <w:t>
Тауар өнімін өткізу нарығына сипаттама және баға беріледі. Өнімге ішкі және сыртқы нарықтардағы қолданыстағы және болжамды сұраныстың заттай есептелген және ақшалай баламада бағасы келтіріледі. Мыналар: арнайы маркетингтік зерттеулер жүргізілді ме, қандай компаниялар жобаның нәтижелерін немесе олардың негізінде жасалған өнімдер мен технологияның әлеуетті тұтынушысы болады, аналог өндіруші негізгі компаниялар сипатталады. Арнайы маркетингтік зерттеулер жүргізілген жағдайда тиісті құжаттаманы қоса беру қажет.</w:t>
      </w:r>
      <w:r>
        <w:br/>
      </w:r>
      <w:r>
        <w:rPr>
          <w:rFonts w:ascii="Times New Roman"/>
          <w:b w:val="false"/>
          <w:i w:val="false"/>
          <w:color w:val="000000"/>
          <w:sz w:val="28"/>
        </w:rPr>
        <w:t>
      4. Өнімнің артықшылығы мен бәсекеге қабілеттілігі негізделеді.</w:t>
      </w:r>
      <w:r>
        <w:br/>
      </w:r>
      <w:r>
        <w:rPr>
          <w:rFonts w:ascii="Times New Roman"/>
          <w:b w:val="false"/>
          <w:i w:val="false"/>
          <w:color w:val="000000"/>
          <w:sz w:val="28"/>
        </w:rPr>
        <w:t>
Өнімнің техникалық және құндық көрсеткіштерінің қандай жиынтығы оның бәсекеге қабілеттілігін қамтамасыз ететіні айқындалады. Ұсынылатын жаңа өнімнің нақты параметрлерін нарықтағы техникалық көрсеткіштері мен құнының жиынтығы бойынша аналогтармен салыстыру кестесі келтіріледі. Өнім иелену мүмкін нарық тауашасы (ақшалай және заттай мәндегі өткізу көлемі, нарық үлесінің пайызы) бағаланады. Көрсетілген параметрлері бар тауар өнімін нақты тұтынушыларға өткізу мүмкіндігін растайтын құжаттарды (кепілдеме хат, міндеттемелер, шарттар) қоса берген жөн. Өнімнің немесе оның құрамдасарының болжамды санаттарын сертификаттауды жүргізудің қажеттілігі нақтыланады.</w:t>
      </w:r>
    </w:p>
    <w:bookmarkStart w:name="z201" w:id="39"/>
    <w:p>
      <w:pPr>
        <w:spacing w:after="0"/>
        <w:ind w:left="0"/>
        <w:jc w:val="both"/>
      </w:pPr>
      <w:r>
        <w:rPr>
          <w:rFonts w:ascii="Times New Roman"/>
          <w:b w:val="false"/>
          <w:i w:val="false"/>
          <w:color w:val="000000"/>
          <w:sz w:val="28"/>
        </w:rPr>
        <w:t>
      ҰЙЫМДАСТЫРУШЫЛЫҚ БӨЛІМ</w:t>
      </w:r>
    </w:p>
    <w:bookmarkEnd w:id="39"/>
    <w:p>
      <w:pPr>
        <w:spacing w:after="0"/>
        <w:ind w:left="0"/>
        <w:jc w:val="both"/>
      </w:pPr>
      <w:r>
        <w:rPr>
          <w:rFonts w:ascii="Times New Roman"/>
          <w:b w:val="false"/>
          <w:i w:val="false"/>
          <w:color w:val="000000"/>
          <w:sz w:val="28"/>
        </w:rPr>
        <w:t>      5. Жоба бойынша жұмыс кезеңдері.</w:t>
      </w:r>
      <w:r>
        <w:br/>
      </w:r>
      <w:r>
        <w:rPr>
          <w:rFonts w:ascii="Times New Roman"/>
          <w:b w:val="false"/>
          <w:i w:val="false"/>
          <w:color w:val="000000"/>
          <w:sz w:val="28"/>
        </w:rPr>
        <w:t>
      Кезеңдер бойынша және тұтастай жоба бойынша жұмыс жүргізудің дәйектілігі мен мерзімдері сипатталады және негізделеді. Әрбір кезең бойынша қандай аралық нәтижелер күтілетіні және олар қандай есеп құжаттарымен расталатыны көрсетіледі. Айтылғандардың негізінде күнтізбелік жоспардың жобасы құрастырылады.</w:t>
      </w:r>
      <w:r>
        <w:br/>
      </w:r>
      <w:r>
        <w:rPr>
          <w:rFonts w:ascii="Times New Roman"/>
          <w:b w:val="false"/>
          <w:i w:val="false"/>
          <w:color w:val="000000"/>
          <w:sz w:val="28"/>
        </w:rPr>
        <w:t>
      6. Жоба бойынша жұмыстарды ұйымдастыру.</w:t>
      </w:r>
      <w:r>
        <w:br/>
      </w:r>
      <w:r>
        <w:rPr>
          <w:rFonts w:ascii="Times New Roman"/>
          <w:b w:val="false"/>
          <w:i w:val="false"/>
          <w:color w:val="000000"/>
          <w:sz w:val="28"/>
        </w:rPr>
        <w:t>
      Жобаны басқа ұйымдармен бірлесіп орындаған кезде бірлесіп орындаушы ұйымдар (заңды тұлғалар) көрсетіледі. Жоба бойынша жұмыстарды өтінім беруші ұйым мен бірлесіп орындаушы ұйым арасында бөлу қажеттігі негізделеді. Нақты бірлесіп орындаушы ұйымдарды таңдау неге негізделгендігі көрсетіледі, әрбір бірлесіп орындаушы ұйым туралы қысқаша анықтама беріледі:</w:t>
      </w:r>
      <w:r>
        <w:br/>
      </w:r>
      <w:r>
        <w:rPr>
          <w:rFonts w:ascii="Times New Roman"/>
          <w:b w:val="false"/>
          <w:i w:val="false"/>
          <w:color w:val="000000"/>
          <w:sz w:val="28"/>
        </w:rPr>
        <w:t>
      1) ұйымның толық атауы;</w:t>
      </w:r>
      <w:r>
        <w:br/>
      </w:r>
      <w:r>
        <w:rPr>
          <w:rFonts w:ascii="Times New Roman"/>
          <w:b w:val="false"/>
          <w:i w:val="false"/>
          <w:color w:val="000000"/>
          <w:sz w:val="28"/>
        </w:rPr>
        <w:t>
      2) заңды және нақты мекенжайы;</w:t>
      </w:r>
      <w:r>
        <w:br/>
      </w:r>
      <w:r>
        <w:rPr>
          <w:rFonts w:ascii="Times New Roman"/>
          <w:b w:val="false"/>
          <w:i w:val="false"/>
          <w:color w:val="000000"/>
          <w:sz w:val="28"/>
        </w:rPr>
        <w:t>
      3) ұйым басшысының Т.А.Ә., телефоны.</w:t>
      </w:r>
      <w:r>
        <w:br/>
      </w:r>
      <w:r>
        <w:rPr>
          <w:rFonts w:ascii="Times New Roman"/>
          <w:b w:val="false"/>
          <w:i w:val="false"/>
          <w:color w:val="000000"/>
          <w:sz w:val="28"/>
        </w:rPr>
        <w:t>
      Жоба бойынша жұмыс процесінде бірлесіп орындаушы ұйымды ауыстыруға жол беріледі.</w:t>
      </w:r>
    </w:p>
    <w:bookmarkStart w:name="z202" w:id="40"/>
    <w:p>
      <w:pPr>
        <w:spacing w:after="0"/>
        <w:ind w:left="0"/>
        <w:jc w:val="both"/>
      </w:pPr>
      <w:r>
        <w:rPr>
          <w:rFonts w:ascii="Times New Roman"/>
          <w:b w:val="false"/>
          <w:i w:val="false"/>
          <w:color w:val="000000"/>
          <w:sz w:val="28"/>
        </w:rPr>
        <w:t>
      ҚАРЖЫЛЫҚ-ЭКОНОМИКАЛЫҚ БӨЛІМ</w:t>
      </w:r>
    </w:p>
    <w:bookmarkEnd w:id="40"/>
    <w:p>
      <w:pPr>
        <w:spacing w:after="0"/>
        <w:ind w:left="0"/>
        <w:jc w:val="both"/>
      </w:pPr>
      <w:r>
        <w:rPr>
          <w:rFonts w:ascii="Times New Roman"/>
          <w:b w:val="false"/>
          <w:i w:val="false"/>
          <w:color w:val="000000"/>
          <w:sz w:val="28"/>
        </w:rPr>
        <w:t>      Жобаны орындау кезінде бюджет қаражатын мақсатты пайдалану негізделеді (шығындар):</w:t>
      </w:r>
      <w:r>
        <w:br/>
      </w:r>
      <w:r>
        <w:rPr>
          <w:rFonts w:ascii="Times New Roman"/>
          <w:b w:val="false"/>
          <w:i w:val="false"/>
          <w:color w:val="000000"/>
          <w:sz w:val="28"/>
        </w:rPr>
        <w:t>
      7. Ғылыми жұмыстар үшін арнайы жабдықтар сатып алу қажеттілігі, жеткізушілерді таңдау, номенклатура мен бағалар. Арнайы жабдықтарға мыналар жатқызылады: егер бұл техникалық тапсырма жобасында көзделген болса, стендтер, сынақ станциялары, аппаратура, аспаптар, тетіктер, құрылғылар және басқалары (оның ішінде зерттеулердің/сынақтардың объектілері болып табылатын сериялы бұйымдар). Зерттеулердің (сынақтардың) объектілері болып табылмайтын сериялы бұйымдар және сериялық (оның ішінде импорттық) есептеу техникасы ғылыми жұмыстарға арналған арнайы жабдыққа жатпайды.</w:t>
      </w:r>
      <w:r>
        <w:br/>
      </w:r>
      <w:r>
        <w:rPr>
          <w:rFonts w:ascii="Times New Roman"/>
          <w:b w:val="false"/>
          <w:i w:val="false"/>
          <w:color w:val="000000"/>
          <w:sz w:val="28"/>
        </w:rPr>
        <w:t>
      8. Материалдарды және жинақтауыштарды сатып алу қажеттілігі, олардың номенклатурасы мен бағалары.</w:t>
      </w:r>
      <w:r>
        <w:br/>
      </w:r>
      <w:r>
        <w:rPr>
          <w:rFonts w:ascii="Times New Roman"/>
          <w:b w:val="false"/>
          <w:i w:val="false"/>
          <w:color w:val="000000"/>
          <w:sz w:val="28"/>
        </w:rPr>
        <w:t>
      9. Жобаға қатысуға бірлесіп орындаушыларды тартудың қажеттілігі және тиісінше аударымдарымен бірге жалақы төлеуге мәлімделген қаражат көлемі: жоба бойынша әрбір жұмыс кезеңі бойынша әрбір жұмыскердің функциялары көрсетілген штаттық кестені, жоба бойынша жұмысқа жұмыскердің қатысу дәрежесі (толық жұмыс уақыты, жартылай қоса атқару), жұмыскердің жалақысы, ғылыми іссапарлар (ғылыми мақсаттағы іссапарлар) көрсетіледі.</w:t>
      </w:r>
      <w:r>
        <w:br/>
      </w:r>
      <w:r>
        <w:rPr>
          <w:rFonts w:ascii="Times New Roman"/>
          <w:b w:val="false"/>
          <w:i w:val="false"/>
          <w:color w:val="000000"/>
          <w:sz w:val="28"/>
        </w:rPr>
        <w:t>
      10. Бірлесіп орындаушылар сатып алатын жабдық пен материалдарды шамалап көрсетуді қоса алғанда, олар атқарған жұмыстардың құны, сондай-ақ тартылатын персоналдың саны.</w:t>
      </w:r>
      <w:r>
        <w:br/>
      </w:r>
      <w:r>
        <w:rPr>
          <w:rFonts w:ascii="Times New Roman"/>
          <w:b w:val="false"/>
          <w:i w:val="false"/>
          <w:color w:val="000000"/>
          <w:sz w:val="28"/>
        </w:rPr>
        <w:t>
      11. Жоғарыда жазылғандардың негізінде смета жобасы және жобаны қаржыландыру кестесінің жобасы құрастырылады.</w:t>
      </w:r>
    </w:p>
    <w:bookmarkStart w:name="z203" w:id="41"/>
    <w:p>
      <w:pPr>
        <w:spacing w:after="0"/>
        <w:ind w:left="0"/>
        <w:jc w:val="both"/>
      </w:pPr>
      <w:r>
        <w:rPr>
          <w:rFonts w:ascii="Times New Roman"/>
          <w:b w:val="false"/>
          <w:i w:val="false"/>
          <w:color w:val="000000"/>
          <w:sz w:val="28"/>
        </w:rPr>
        <w:t>
      Ескертпе: Барлық шығыс мәліметтер мен есептеу шамалары үшін оларды алу көздері көрсетілуі тиіс. Бағалық шамалар үшін есептеу жүргізілетін нақты күні көрсетілуі тиіс.</w:t>
      </w:r>
    </w:p>
    <w:bookmarkEnd w:id="41"/>
    <w:p>
      <w:pPr>
        <w:spacing w:after="0"/>
        <w:ind w:left="0"/>
        <w:jc w:val="both"/>
      </w:pPr>
      <w:r>
        <w:rPr>
          <w:rFonts w:ascii="Times New Roman"/>
          <w:b w:val="false"/>
          <w:i w:val="false"/>
          <w:color w:val="000000"/>
          <w:sz w:val="28"/>
        </w:rPr>
        <w:t>      Өтінім беруші ұйымның басшысы (жеке тұлға)</w:t>
      </w:r>
      <w:r>
        <w:br/>
      </w:r>
      <w:r>
        <w:rPr>
          <w:rFonts w:ascii="Times New Roman"/>
          <w:b w:val="false"/>
          <w:i w:val="false"/>
          <w:color w:val="000000"/>
          <w:sz w:val="28"/>
        </w:rPr>
        <w:t>
      __________________________________________</w:t>
      </w:r>
      <w:r>
        <w:br/>
      </w:r>
      <w:r>
        <w:rPr>
          <w:rFonts w:ascii="Times New Roman"/>
          <w:b w:val="false"/>
          <w:i w:val="false"/>
          <w:color w:val="000000"/>
          <w:sz w:val="28"/>
        </w:rPr>
        <w:t>
                   (қолы, А.Т.Ә.А.)</w:t>
      </w:r>
    </w:p>
    <w:p>
      <w:pPr>
        <w:spacing w:after="0"/>
        <w:ind w:left="0"/>
        <w:jc w:val="both"/>
      </w:pPr>
      <w:r>
        <w:rPr>
          <w:rFonts w:ascii="Times New Roman"/>
          <w:b w:val="false"/>
          <w:i w:val="false"/>
          <w:color w:val="000000"/>
          <w:sz w:val="28"/>
        </w:rPr>
        <w:t>      М.О. (бар болса)</w:t>
      </w:r>
    </w:p>
    <w:bookmarkStart w:name="z204" w:id="42"/>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коммерцияландыруға арналған</w:t>
      </w:r>
      <w:r>
        <w:br/>
      </w:r>
      <w:r>
        <w:rPr>
          <w:rFonts w:ascii="Times New Roman"/>
          <w:b w:val="false"/>
          <w:i w:val="false"/>
          <w:color w:val="000000"/>
          <w:sz w:val="28"/>
        </w:rPr>
        <w:t xml:space="preserve">
инновациялық гранттар   </w:t>
      </w:r>
      <w:r>
        <w:br/>
      </w:r>
      <w:r>
        <w:rPr>
          <w:rFonts w:ascii="Times New Roman"/>
          <w:b w:val="false"/>
          <w:i w:val="false"/>
          <w:color w:val="000000"/>
          <w:sz w:val="28"/>
        </w:rPr>
        <w:t>
беру Қағидаларына 11-қосымша</w:t>
      </w:r>
    </w:p>
    <w:bookmarkEnd w:id="42"/>
    <w:bookmarkStart w:name="z205" w:id="43"/>
    <w:p>
      <w:pPr>
        <w:spacing w:after="0"/>
        <w:ind w:left="0"/>
        <w:jc w:val="left"/>
      </w:pPr>
      <w:r>
        <w:rPr>
          <w:rFonts w:ascii="Times New Roman"/>
          <w:b/>
          <w:i w:val="false"/>
          <w:color w:val="000000"/>
        </w:rPr>
        <w:t xml:space="preserve"> 
БИЗНЕС-ҚАЛЫПТЫҢ МАЗМҰНЫНА ТАЛАПТАР</w:t>
      </w:r>
    </w:p>
    <w:bookmarkEnd w:id="43"/>
    <w:bookmarkStart w:name="z206" w:id="44"/>
    <w:p>
      <w:pPr>
        <w:spacing w:after="0"/>
        <w:ind w:left="0"/>
        <w:jc w:val="both"/>
      </w:pPr>
      <w:r>
        <w:rPr>
          <w:rFonts w:ascii="Times New Roman"/>
          <w:b w:val="false"/>
          <w:i w:val="false"/>
          <w:color w:val="000000"/>
          <w:sz w:val="28"/>
        </w:rPr>
        <w:t>      Бизнес-қалып келесі негізгі мәселелерге түсінік беруі қажет.</w:t>
      </w:r>
      <w:r>
        <w:br/>
      </w:r>
      <w:r>
        <w:rPr>
          <w:rFonts w:ascii="Times New Roman"/>
          <w:b w:val="false"/>
          <w:i w:val="false"/>
          <w:color w:val="000000"/>
          <w:sz w:val="28"/>
        </w:rPr>
        <w:t>
      1.Негізгі серіктестер.</w:t>
      </w:r>
      <w:r>
        <w:br/>
      </w:r>
      <w:r>
        <w:rPr>
          <w:rFonts w:ascii="Times New Roman"/>
          <w:b w:val="false"/>
          <w:i w:val="false"/>
          <w:color w:val="000000"/>
          <w:sz w:val="28"/>
        </w:rPr>
        <w:t xml:space="preserve">
      1.1. Негізгі серіктестер болып кім табылады? </w:t>
      </w:r>
      <w:r>
        <w:br/>
      </w:r>
      <w:r>
        <w:rPr>
          <w:rFonts w:ascii="Times New Roman"/>
          <w:b w:val="false"/>
          <w:i w:val="false"/>
          <w:color w:val="000000"/>
          <w:sz w:val="28"/>
        </w:rPr>
        <w:t xml:space="preserve">
      1.2. Негізгі жеткізуші болып кім табылады? </w:t>
      </w:r>
      <w:r>
        <w:br/>
      </w:r>
      <w:r>
        <w:rPr>
          <w:rFonts w:ascii="Times New Roman"/>
          <w:b w:val="false"/>
          <w:i w:val="false"/>
          <w:color w:val="000000"/>
          <w:sz w:val="28"/>
        </w:rPr>
        <w:t xml:space="preserve">
      1.3. Серіктестерден қандай негізгі ресурстар алатын боламыз? </w:t>
      </w:r>
      <w:r>
        <w:br/>
      </w:r>
      <w:r>
        <w:rPr>
          <w:rFonts w:ascii="Times New Roman"/>
          <w:b w:val="false"/>
          <w:i w:val="false"/>
          <w:color w:val="000000"/>
          <w:sz w:val="28"/>
        </w:rPr>
        <w:t>
      1.4. Серіктестер қандай негізгі қызметпен айналысады?</w:t>
      </w:r>
      <w:r>
        <w:br/>
      </w:r>
      <w:r>
        <w:rPr>
          <w:rFonts w:ascii="Times New Roman"/>
          <w:b w:val="false"/>
          <w:i w:val="false"/>
          <w:color w:val="000000"/>
          <w:sz w:val="28"/>
        </w:rPr>
        <w:t>
</w:t>
      </w:r>
      <w:r>
        <w:rPr>
          <w:rFonts w:ascii="Times New Roman"/>
          <w:b w:val="false"/>
          <w:i w:val="false"/>
          <w:color w:val="000000"/>
          <w:sz w:val="28"/>
        </w:rPr>
        <w:t>
      2. Қызметтің негізгі түрлері.</w:t>
      </w:r>
      <w:r>
        <w:br/>
      </w:r>
      <w:r>
        <w:rPr>
          <w:rFonts w:ascii="Times New Roman"/>
          <w:b w:val="false"/>
          <w:i w:val="false"/>
          <w:color w:val="000000"/>
          <w:sz w:val="28"/>
        </w:rPr>
        <w:t>
      2.1. Біздің ең басты ұсыныстар қандай кызмет түрін талап етеді?</w:t>
      </w:r>
      <w:r>
        <w:br/>
      </w:r>
      <w:r>
        <w:rPr>
          <w:rFonts w:ascii="Times New Roman"/>
          <w:b w:val="false"/>
          <w:i w:val="false"/>
          <w:color w:val="000000"/>
          <w:sz w:val="28"/>
        </w:rPr>
        <w:t>
      2.2. Кіріс көздерінің жолдары.</w:t>
      </w:r>
      <w:r>
        <w:br/>
      </w:r>
      <w:r>
        <w:rPr>
          <w:rFonts w:ascii="Times New Roman"/>
          <w:b w:val="false"/>
          <w:i w:val="false"/>
          <w:color w:val="000000"/>
          <w:sz w:val="28"/>
        </w:rPr>
        <w:t>
</w:t>
      </w:r>
      <w:r>
        <w:rPr>
          <w:rFonts w:ascii="Times New Roman"/>
          <w:b w:val="false"/>
          <w:i w:val="false"/>
          <w:color w:val="000000"/>
          <w:sz w:val="28"/>
        </w:rPr>
        <w:t>
      3. Ең басты ұсыныстар.</w:t>
      </w:r>
      <w:r>
        <w:br/>
      </w:r>
      <w:r>
        <w:rPr>
          <w:rFonts w:ascii="Times New Roman"/>
          <w:b w:val="false"/>
          <w:i w:val="false"/>
          <w:color w:val="000000"/>
          <w:sz w:val="28"/>
        </w:rPr>
        <w:t>
      3.1. Клиенттерге қандай басты ұсыныстарды көрсете аламыз?</w:t>
      </w:r>
      <w:r>
        <w:br/>
      </w:r>
      <w:r>
        <w:rPr>
          <w:rFonts w:ascii="Times New Roman"/>
          <w:b w:val="false"/>
          <w:i w:val="false"/>
          <w:color w:val="000000"/>
          <w:sz w:val="28"/>
        </w:rPr>
        <w:t>
      3.2. Қандай қажеттілікті ауаландырамыз?</w:t>
      </w:r>
      <w:r>
        <w:br/>
      </w:r>
      <w:r>
        <w:rPr>
          <w:rFonts w:ascii="Times New Roman"/>
          <w:b w:val="false"/>
          <w:i w:val="false"/>
          <w:color w:val="000000"/>
          <w:sz w:val="28"/>
        </w:rPr>
        <w:t>
      3.3. Біздің клиенттерге қандай мәселелерді шешуді көмектесеміз?</w:t>
      </w:r>
      <w:r>
        <w:br/>
      </w:r>
      <w:r>
        <w:rPr>
          <w:rFonts w:ascii="Times New Roman"/>
          <w:b w:val="false"/>
          <w:i w:val="false"/>
          <w:color w:val="000000"/>
          <w:sz w:val="28"/>
        </w:rPr>
        <w:t>
      3.4. Клиент қолданылған сәтте біздің өнімдерден немесе қызметтерден қандай артықшыларды кабылдайды?</w:t>
      </w:r>
      <w:r>
        <w:br/>
      </w:r>
      <w:r>
        <w:rPr>
          <w:rFonts w:ascii="Times New Roman"/>
          <w:b w:val="false"/>
          <w:i w:val="false"/>
          <w:color w:val="000000"/>
          <w:sz w:val="28"/>
        </w:rPr>
        <w:t>
      3.5. Әр-бір клиент буындарына өнімдердің немесе қызметтердің қандай терімін біз көрсете аламыз?</w:t>
      </w:r>
      <w:r>
        <w:br/>
      </w:r>
      <w:r>
        <w:rPr>
          <w:rFonts w:ascii="Times New Roman"/>
          <w:b w:val="false"/>
          <w:i w:val="false"/>
          <w:color w:val="000000"/>
          <w:sz w:val="28"/>
        </w:rPr>
        <w:t>
</w:t>
      </w:r>
      <w:r>
        <w:rPr>
          <w:rFonts w:ascii="Times New Roman"/>
          <w:b w:val="false"/>
          <w:i w:val="false"/>
          <w:color w:val="000000"/>
          <w:sz w:val="28"/>
        </w:rPr>
        <w:t>
      4. Клиенттермен қарым-қатынастар.</w:t>
      </w:r>
      <w:r>
        <w:br/>
      </w:r>
      <w:r>
        <w:rPr>
          <w:rFonts w:ascii="Times New Roman"/>
          <w:b w:val="false"/>
          <w:i w:val="false"/>
          <w:color w:val="000000"/>
          <w:sz w:val="28"/>
        </w:rPr>
        <w:t>
      4.1. Әр-бір буын қандай қарым-қатынас күтілуде?</w:t>
      </w:r>
      <w:r>
        <w:br/>
      </w:r>
      <w:r>
        <w:rPr>
          <w:rFonts w:ascii="Times New Roman"/>
          <w:b w:val="false"/>
          <w:i w:val="false"/>
          <w:color w:val="000000"/>
          <w:sz w:val="28"/>
        </w:rPr>
        <w:t>
      4.2. Қандай қарым-қатынас бар болуда?</w:t>
      </w:r>
      <w:r>
        <w:br/>
      </w:r>
      <w:r>
        <w:rPr>
          <w:rFonts w:ascii="Times New Roman"/>
          <w:b w:val="false"/>
          <w:i w:val="false"/>
          <w:color w:val="000000"/>
          <w:sz w:val="28"/>
        </w:rPr>
        <w:t>
      4.3. Бизнес-қалыптың жалпы құрылымына қалай еңгізілген?</w:t>
      </w:r>
      <w:r>
        <w:br/>
      </w:r>
      <w:r>
        <w:rPr>
          <w:rFonts w:ascii="Times New Roman"/>
          <w:b w:val="false"/>
          <w:i w:val="false"/>
          <w:color w:val="000000"/>
          <w:sz w:val="28"/>
        </w:rPr>
        <w:t>
</w:t>
      </w:r>
      <w:r>
        <w:rPr>
          <w:rFonts w:ascii="Times New Roman"/>
          <w:b w:val="false"/>
          <w:i w:val="false"/>
          <w:color w:val="000000"/>
          <w:sz w:val="28"/>
        </w:rPr>
        <w:t>
      5. Тұтынушылардың буындары.</w:t>
      </w:r>
      <w:r>
        <w:br/>
      </w:r>
      <w:r>
        <w:rPr>
          <w:rFonts w:ascii="Times New Roman"/>
          <w:b w:val="false"/>
          <w:i w:val="false"/>
          <w:color w:val="000000"/>
          <w:sz w:val="28"/>
        </w:rPr>
        <w:t>
      5.1. Біздің клиент болып кім табылады?</w:t>
      </w:r>
      <w:r>
        <w:br/>
      </w:r>
      <w:r>
        <w:rPr>
          <w:rFonts w:ascii="Times New Roman"/>
          <w:b w:val="false"/>
          <w:i w:val="false"/>
          <w:color w:val="000000"/>
          <w:sz w:val="28"/>
        </w:rPr>
        <w:t>
      5.2. Құндылықты біз кімдер үшін шығарамыз?</w:t>
      </w:r>
      <w:r>
        <w:br/>
      </w:r>
      <w:r>
        <w:rPr>
          <w:rFonts w:ascii="Times New Roman"/>
          <w:b w:val="false"/>
          <w:i w:val="false"/>
          <w:color w:val="000000"/>
          <w:sz w:val="28"/>
        </w:rPr>
        <w:t>
      5.3. Біз клиенттік буындардың әр-түрлерін шығараламыз ба?</w:t>
      </w:r>
      <w:r>
        <w:br/>
      </w:r>
      <w:r>
        <w:rPr>
          <w:rFonts w:ascii="Times New Roman"/>
          <w:b w:val="false"/>
          <w:i w:val="false"/>
          <w:color w:val="000000"/>
          <w:sz w:val="28"/>
        </w:rPr>
        <w:t>
</w:t>
      </w:r>
      <w:r>
        <w:rPr>
          <w:rFonts w:ascii="Times New Roman"/>
          <w:b w:val="false"/>
          <w:i w:val="false"/>
          <w:color w:val="000000"/>
          <w:sz w:val="28"/>
        </w:rPr>
        <w:t>
      6. Негізгі ресурстар.</w:t>
      </w:r>
      <w:r>
        <w:br/>
      </w:r>
      <w:r>
        <w:rPr>
          <w:rFonts w:ascii="Times New Roman"/>
          <w:b w:val="false"/>
          <w:i w:val="false"/>
          <w:color w:val="000000"/>
          <w:sz w:val="28"/>
        </w:rPr>
        <w:t>
      6.1. Біздің құндылықты ұсыныстар үшін қандай негізгі ресурстар қажетті?</w:t>
      </w:r>
      <w:r>
        <w:br/>
      </w:r>
      <w:r>
        <w:rPr>
          <w:rFonts w:ascii="Times New Roman"/>
          <w:b w:val="false"/>
          <w:i w:val="false"/>
          <w:color w:val="000000"/>
          <w:sz w:val="28"/>
        </w:rPr>
        <w:t>
      6.2. Өткізудің жолдары табылу үшін қандай негізгі ресурстар қажет?</w:t>
      </w:r>
      <w:r>
        <w:br/>
      </w:r>
      <w:r>
        <w:rPr>
          <w:rFonts w:ascii="Times New Roman"/>
          <w:b w:val="false"/>
          <w:i w:val="false"/>
          <w:color w:val="000000"/>
          <w:sz w:val="28"/>
        </w:rPr>
        <w:t>
      6.3. Клиенттермен қарым-қатынас жасалуы үшін қандай негізгі ресурстар қажет?</w:t>
      </w:r>
      <w:r>
        <w:br/>
      </w:r>
      <w:r>
        <w:rPr>
          <w:rFonts w:ascii="Times New Roman"/>
          <w:b w:val="false"/>
          <w:i w:val="false"/>
          <w:color w:val="000000"/>
          <w:sz w:val="28"/>
        </w:rPr>
        <w:t>
</w:t>
      </w:r>
      <w:r>
        <w:rPr>
          <w:rFonts w:ascii="Times New Roman"/>
          <w:b w:val="false"/>
          <w:i w:val="false"/>
          <w:color w:val="000000"/>
          <w:sz w:val="28"/>
        </w:rPr>
        <w:t>
      7. Өткізудің түрлері.</w:t>
      </w:r>
      <w:r>
        <w:br/>
      </w:r>
      <w:r>
        <w:rPr>
          <w:rFonts w:ascii="Times New Roman"/>
          <w:b w:val="false"/>
          <w:i w:val="false"/>
          <w:color w:val="000000"/>
          <w:sz w:val="28"/>
        </w:rPr>
        <w:t>
      7.1. Клиенттік буындармен қарым-қатынас жасалудың және оларға біздің құндылықты ұсыныстарды қандай жолдар арқылы көрсетеміз?</w:t>
      </w:r>
      <w:r>
        <w:br/>
      </w:r>
      <w:r>
        <w:rPr>
          <w:rFonts w:ascii="Times New Roman"/>
          <w:b w:val="false"/>
          <w:i w:val="false"/>
          <w:color w:val="000000"/>
          <w:sz w:val="28"/>
        </w:rPr>
        <w:t>
</w:t>
      </w:r>
      <w:r>
        <w:rPr>
          <w:rFonts w:ascii="Times New Roman"/>
          <w:b w:val="false"/>
          <w:i w:val="false"/>
          <w:color w:val="000000"/>
          <w:sz w:val="28"/>
        </w:rPr>
        <w:t>
      8. Шығындардың құрылымы</w:t>
      </w:r>
      <w:r>
        <w:br/>
      </w:r>
      <w:r>
        <w:rPr>
          <w:rFonts w:ascii="Times New Roman"/>
          <w:b w:val="false"/>
          <w:i w:val="false"/>
          <w:color w:val="000000"/>
          <w:sz w:val="28"/>
        </w:rPr>
        <w:t>
      8.1. Бідің бизнес-қалыбы қандай басты шығындарды көрсетеді?</w:t>
      </w:r>
      <w:r>
        <w:br/>
      </w:r>
      <w:r>
        <w:rPr>
          <w:rFonts w:ascii="Times New Roman"/>
          <w:b w:val="false"/>
          <w:i w:val="false"/>
          <w:color w:val="000000"/>
          <w:sz w:val="28"/>
        </w:rPr>
        <w:t>
      8.2. Негізгі ресурстардың қандай түрі ең қымбат болып табылады?</w:t>
      </w:r>
      <w:r>
        <w:br/>
      </w:r>
      <w:r>
        <w:rPr>
          <w:rFonts w:ascii="Times New Roman"/>
          <w:b w:val="false"/>
          <w:i w:val="false"/>
          <w:color w:val="000000"/>
          <w:sz w:val="28"/>
        </w:rPr>
        <w:t>
      8.3. Негізгі қызметтерлердің қандай түрлері ең шығынды болып табылады?</w:t>
      </w:r>
      <w:r>
        <w:br/>
      </w:r>
      <w:r>
        <w:rPr>
          <w:rFonts w:ascii="Times New Roman"/>
          <w:b w:val="false"/>
          <w:i w:val="false"/>
          <w:color w:val="000000"/>
          <w:sz w:val="28"/>
        </w:rPr>
        <w:t>
</w:t>
      </w:r>
      <w:r>
        <w:rPr>
          <w:rFonts w:ascii="Times New Roman"/>
          <w:b w:val="false"/>
          <w:i w:val="false"/>
          <w:color w:val="000000"/>
          <w:sz w:val="28"/>
        </w:rPr>
        <w:t>
      9. Кіріс көздерінің жолдары.</w:t>
      </w:r>
      <w:r>
        <w:br/>
      </w:r>
      <w:r>
        <w:rPr>
          <w:rFonts w:ascii="Times New Roman"/>
          <w:b w:val="false"/>
          <w:i w:val="false"/>
          <w:color w:val="000000"/>
          <w:sz w:val="28"/>
        </w:rPr>
        <w:t>
      9.1. Біз кірістің қандай түрлерін бөлеміз?</w:t>
      </w:r>
      <w:r>
        <w:br/>
      </w:r>
      <w:r>
        <w:rPr>
          <w:rFonts w:ascii="Times New Roman"/>
          <w:b w:val="false"/>
          <w:i w:val="false"/>
          <w:color w:val="000000"/>
          <w:sz w:val="28"/>
        </w:rPr>
        <w:t>
      9.2. Әр-бір кірістің мөлшері қандай?</w:t>
      </w:r>
    </w:p>
    <w:bookmarkEnd w:id="44"/>
    <w:p>
      <w:pPr>
        <w:spacing w:after="0"/>
        <w:ind w:left="0"/>
        <w:jc w:val="both"/>
      </w:pPr>
      <w:r>
        <w:rPr>
          <w:rFonts w:ascii="Times New Roman"/>
          <w:b w:val="false"/>
          <w:i w:val="false"/>
          <w:color w:val="000000"/>
          <w:sz w:val="28"/>
        </w:rPr>
        <w:t>      Өтінім беруші ұйымның басшысы (жеке тұлға)</w:t>
      </w:r>
      <w:r>
        <w:br/>
      </w:r>
      <w:r>
        <w:rPr>
          <w:rFonts w:ascii="Times New Roman"/>
          <w:b w:val="false"/>
          <w:i w:val="false"/>
          <w:color w:val="000000"/>
          <w:sz w:val="28"/>
        </w:rPr>
        <w:t>
      ___________________________________________</w:t>
      </w:r>
      <w:r>
        <w:br/>
      </w:r>
      <w:r>
        <w:rPr>
          <w:rFonts w:ascii="Times New Roman"/>
          <w:b w:val="false"/>
          <w:i w:val="false"/>
          <w:color w:val="000000"/>
          <w:sz w:val="28"/>
        </w:rPr>
        <w:t>
                   (қолы, А.Т.Ә.А.)</w:t>
      </w:r>
    </w:p>
    <w:p>
      <w:pPr>
        <w:spacing w:after="0"/>
        <w:ind w:left="0"/>
        <w:jc w:val="both"/>
      </w:pPr>
      <w:r>
        <w:rPr>
          <w:rFonts w:ascii="Times New Roman"/>
          <w:b w:val="false"/>
          <w:i w:val="false"/>
          <w:color w:val="000000"/>
          <w:sz w:val="28"/>
        </w:rPr>
        <w:t>      М.О.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