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639e" w14:textId="99d6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депозитарий есептілігінің тізбесін, нысандарын, табыс ету мерзімдерін және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17 шілдедегі № 130 қаулысы. Қазақстан Республикасының Әділет министрлігінде 2015 жылы 17 қыркүйекте № 12071 болып тіркелді. Күші жойылды - Қазақстан Республикасы Ұлттық Банкі Басқармасының 2018 жылғы 29 қазандағы № 263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263</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Бағалы қағаздар рыногы туралы</w:t>
      </w:r>
      <w:r>
        <w:rPr>
          <w:rFonts w:ascii="Times New Roman"/>
          <w:b w:val="false"/>
          <w:i w:val="false"/>
          <w:color w:val="000000"/>
          <w:sz w:val="28"/>
        </w:rPr>
        <w:t>" 2003 жылғы 2 шілдедегі және "</w:t>
      </w:r>
      <w:r>
        <w:rPr>
          <w:rFonts w:ascii="Times New Roman"/>
          <w:b w:val="false"/>
          <w:i w:val="false"/>
          <w:color w:val="000000"/>
          <w:sz w:val="28"/>
        </w:rPr>
        <w:t xml:space="preserve"> 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және "</w:t>
      </w:r>
      <w:r>
        <w:rPr>
          <w:rFonts w:ascii="Times New Roman"/>
          <w:b w:val="false"/>
          <w:i w:val="false"/>
          <w:color w:val="000000"/>
          <w:sz w:val="28"/>
        </w:rPr>
        <w:t xml:space="preserve"> 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орталық депозитарий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клиенттердің шоттары туралы есептің нысаны;</w:t>
      </w:r>
    </w:p>
    <w:bookmarkEnd w:id="3"/>
    <w:bookmarkStart w:name="z5"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есептің нысаны және орталық депозитариймен ерекше қатынастармен байланысты тұлғалар тізілімі;</w:t>
      </w:r>
    </w:p>
    <w:bookmarkEnd w:id="4"/>
    <w:bookmarkStart w:name="z6"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бағалы қағаздардың қайталама нарығында Қазақстан Республикасының мемлекеттік бағалы қағаздарымен операциялар туралы есептің нысаны;</w:t>
      </w:r>
    </w:p>
    <w:bookmarkEnd w:id="5"/>
    <w:bookmarkStart w:name="z7"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нысан бойынша экономика секторлары мен шағын секторлары бойынша Қазақстан Республикасының мемлекеттік бағалы қағаздарымен операциялар туралы есеп;</w:t>
      </w:r>
    </w:p>
    <w:bookmarkEnd w:id="6"/>
    <w:bookmarkStart w:name="z8"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 xml:space="preserve"> 6-қосымшасына</w:t>
      </w:r>
      <w:r>
        <w:rPr>
          <w:rFonts w:ascii="Times New Roman"/>
          <w:b w:val="false"/>
          <w:i w:val="false"/>
          <w:color w:val="000000"/>
          <w:sz w:val="28"/>
        </w:rPr>
        <w:t xml:space="preserve"> сәйкес экономика секторлары және шағын секторлары бойынша орталық депозитарийдің есепке алу жүйесінде мемлекеттік емес бағалы қағаздармен жүргізілген операциялар туралы есептің нысаны;</w:t>
      </w:r>
    </w:p>
    <w:bookmarkEnd w:id="7"/>
    <w:bookmarkStart w:name="z9" w:id="8"/>
    <w:p>
      <w:pPr>
        <w:spacing w:after="0"/>
        <w:ind w:left="0"/>
        <w:jc w:val="both"/>
      </w:pPr>
      <w:r>
        <w:rPr>
          <w:rFonts w:ascii="Times New Roman"/>
          <w:b w:val="false"/>
          <w:i w:val="false"/>
          <w:color w:val="000000"/>
          <w:sz w:val="28"/>
        </w:rPr>
        <w:t xml:space="preserve">
      7) осы қаулының </w:t>
      </w:r>
      <w:r>
        <w:rPr>
          <w:rFonts w:ascii="Times New Roman"/>
          <w:b w:val="false"/>
          <w:i w:val="false"/>
          <w:color w:val="000000"/>
          <w:sz w:val="28"/>
        </w:rPr>
        <w:t xml:space="preserve"> 7-қосымшасына</w:t>
      </w:r>
      <w:r>
        <w:rPr>
          <w:rFonts w:ascii="Times New Roman"/>
          <w:b w:val="false"/>
          <w:i w:val="false"/>
          <w:color w:val="000000"/>
          <w:sz w:val="28"/>
        </w:rPr>
        <w:t xml:space="preserve"> сәйкес Қазақстан Республикасы Ұлттық Банкінің қысқамерзімді ноттарын ұстаушылар туралы есептің нысаны;</w:t>
      </w:r>
    </w:p>
    <w:bookmarkEnd w:id="8"/>
    <w:bookmarkStart w:name="z10" w:id="9"/>
    <w:p>
      <w:pPr>
        <w:spacing w:after="0"/>
        <w:ind w:left="0"/>
        <w:jc w:val="both"/>
      </w:pPr>
      <w:r>
        <w:rPr>
          <w:rFonts w:ascii="Times New Roman"/>
          <w:b w:val="false"/>
          <w:i w:val="false"/>
          <w:color w:val="000000"/>
          <w:sz w:val="28"/>
        </w:rPr>
        <w:t xml:space="preserve">
      8) осы қаулының </w:t>
      </w:r>
      <w:r>
        <w:rPr>
          <w:rFonts w:ascii="Times New Roman"/>
          <w:b w:val="false"/>
          <w:i w:val="false"/>
          <w:color w:val="000000"/>
          <w:sz w:val="28"/>
        </w:rPr>
        <w:t xml:space="preserve"> 8-қосымшасына</w:t>
      </w:r>
      <w:r>
        <w:rPr>
          <w:rFonts w:ascii="Times New Roman"/>
          <w:b w:val="false"/>
          <w:i w:val="false"/>
          <w:color w:val="000000"/>
          <w:sz w:val="28"/>
        </w:rPr>
        <w:t xml:space="preserve"> сәйкес жергілікті атқарушы органдардың бағалы қағаздарымен операциялар туралы есептің нысаны;</w:t>
      </w:r>
    </w:p>
    <w:bookmarkEnd w:id="9"/>
    <w:bookmarkStart w:name="z11" w:id="10"/>
    <w:p>
      <w:pPr>
        <w:spacing w:after="0"/>
        <w:ind w:left="0"/>
        <w:jc w:val="both"/>
      </w:pPr>
      <w:r>
        <w:rPr>
          <w:rFonts w:ascii="Times New Roman"/>
          <w:b w:val="false"/>
          <w:i w:val="false"/>
          <w:color w:val="000000"/>
          <w:sz w:val="28"/>
        </w:rPr>
        <w:t xml:space="preserve">
      9) осы қаулының </w:t>
      </w:r>
      <w:r>
        <w:rPr>
          <w:rFonts w:ascii="Times New Roman"/>
          <w:b w:val="false"/>
          <w:i w:val="false"/>
          <w:color w:val="000000"/>
          <w:sz w:val="28"/>
        </w:rPr>
        <w:t xml:space="preserve"> 9-қосымшасына</w:t>
      </w:r>
      <w:r>
        <w:rPr>
          <w:rFonts w:ascii="Times New Roman"/>
          <w:b w:val="false"/>
          <w:i w:val="false"/>
          <w:color w:val="000000"/>
          <w:sz w:val="28"/>
        </w:rPr>
        <w:t xml:space="preserve"> сәйкес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есептің нысаны;</w:t>
      </w:r>
    </w:p>
    <w:bookmarkEnd w:id="10"/>
    <w:bookmarkStart w:name="z12" w:id="11"/>
    <w:p>
      <w:pPr>
        <w:spacing w:after="0"/>
        <w:ind w:left="0"/>
        <w:jc w:val="both"/>
      </w:pPr>
      <w:r>
        <w:rPr>
          <w:rFonts w:ascii="Times New Roman"/>
          <w:b w:val="false"/>
          <w:i w:val="false"/>
          <w:color w:val="000000"/>
          <w:sz w:val="28"/>
        </w:rPr>
        <w:t xml:space="preserve">
      10) осы қаулының </w:t>
      </w:r>
      <w:r>
        <w:rPr>
          <w:rFonts w:ascii="Times New Roman"/>
          <w:b w:val="false"/>
          <w:i w:val="false"/>
          <w:color w:val="000000"/>
          <w:sz w:val="28"/>
        </w:rPr>
        <w:t xml:space="preserve"> 10-қосымшасына</w:t>
      </w:r>
      <w:r>
        <w:rPr>
          <w:rFonts w:ascii="Times New Roman"/>
          <w:b w:val="false"/>
          <w:i w:val="false"/>
          <w:color w:val="000000"/>
          <w:sz w:val="28"/>
        </w:rPr>
        <w:t xml:space="preserve"> сәйкес орталық депозитарийдің депоненттері туралы есептің нысаны;</w:t>
      </w:r>
    </w:p>
    <w:bookmarkEnd w:id="11"/>
    <w:bookmarkStart w:name="z13" w:id="12"/>
    <w:p>
      <w:pPr>
        <w:spacing w:after="0"/>
        <w:ind w:left="0"/>
        <w:jc w:val="both"/>
      </w:pPr>
      <w:r>
        <w:rPr>
          <w:rFonts w:ascii="Times New Roman"/>
          <w:b w:val="false"/>
          <w:i w:val="false"/>
          <w:color w:val="000000"/>
          <w:sz w:val="28"/>
        </w:rPr>
        <w:t xml:space="preserve">
      11) осы қаулының </w:t>
      </w:r>
      <w:r>
        <w:rPr>
          <w:rFonts w:ascii="Times New Roman"/>
          <w:b w:val="false"/>
          <w:i w:val="false"/>
          <w:color w:val="000000"/>
          <w:sz w:val="28"/>
        </w:rPr>
        <w:t xml:space="preserve"> 11-қосымшасына</w:t>
      </w:r>
      <w:r>
        <w:rPr>
          <w:rFonts w:ascii="Times New Roman"/>
          <w:b w:val="false"/>
          <w:i w:val="false"/>
          <w:color w:val="000000"/>
          <w:sz w:val="28"/>
        </w:rPr>
        <w:t xml:space="preserve"> сәйкес депоненттер мен олардың клиенттері туралы есептің нысаны;</w:t>
      </w:r>
    </w:p>
    <w:bookmarkEnd w:id="12"/>
    <w:bookmarkStart w:name="z14" w:id="13"/>
    <w:p>
      <w:pPr>
        <w:spacing w:after="0"/>
        <w:ind w:left="0"/>
        <w:jc w:val="both"/>
      </w:pPr>
      <w:r>
        <w:rPr>
          <w:rFonts w:ascii="Times New Roman"/>
          <w:b w:val="false"/>
          <w:i w:val="false"/>
          <w:color w:val="000000"/>
          <w:sz w:val="28"/>
        </w:rPr>
        <w:t xml:space="preserve">
      12) осы қаулының </w:t>
      </w:r>
      <w:r>
        <w:rPr>
          <w:rFonts w:ascii="Times New Roman"/>
          <w:b w:val="false"/>
          <w:i w:val="false"/>
          <w:color w:val="000000"/>
          <w:sz w:val="28"/>
        </w:rPr>
        <w:t xml:space="preserve"> 12-қосымшасына</w:t>
      </w:r>
      <w:r>
        <w:rPr>
          <w:rFonts w:ascii="Times New Roman"/>
          <w:b w:val="false"/>
          <w:i w:val="false"/>
          <w:color w:val="000000"/>
          <w:sz w:val="28"/>
        </w:rPr>
        <w:t xml:space="preserve"> сәйкес орталық депозитарийдің номиналды ұстауындағы бағалы қағаздар туралы есептің нысаны; </w:t>
      </w:r>
    </w:p>
    <w:bookmarkEnd w:id="13"/>
    <w:bookmarkStart w:name="z15" w:id="14"/>
    <w:p>
      <w:pPr>
        <w:spacing w:after="0"/>
        <w:ind w:left="0"/>
        <w:jc w:val="both"/>
      </w:pPr>
      <w:r>
        <w:rPr>
          <w:rFonts w:ascii="Times New Roman"/>
          <w:b w:val="false"/>
          <w:i w:val="false"/>
          <w:color w:val="000000"/>
          <w:sz w:val="28"/>
        </w:rPr>
        <w:t xml:space="preserve">
      13) осы қаулының </w:t>
      </w:r>
      <w:r>
        <w:rPr>
          <w:rFonts w:ascii="Times New Roman"/>
          <w:b w:val="false"/>
          <w:i w:val="false"/>
          <w:color w:val="000000"/>
          <w:sz w:val="28"/>
        </w:rPr>
        <w:t xml:space="preserve"> 13-қосымшасына</w:t>
      </w:r>
      <w:r>
        <w:rPr>
          <w:rFonts w:ascii="Times New Roman"/>
          <w:b w:val="false"/>
          <w:i w:val="false"/>
          <w:color w:val="000000"/>
          <w:sz w:val="28"/>
        </w:rPr>
        <w:t xml:space="preserve"> сәйкес шет мемлекеттің заңнамасына сәйкес шығарылған, орталық депозитарийдің номиналды ұстауындағы бағалы қағаздар туралы есептің нысаны;</w:t>
      </w:r>
    </w:p>
    <w:bookmarkEnd w:id="14"/>
    <w:bookmarkStart w:name="z16" w:id="15"/>
    <w:p>
      <w:pPr>
        <w:spacing w:after="0"/>
        <w:ind w:left="0"/>
        <w:jc w:val="both"/>
      </w:pPr>
      <w:r>
        <w:rPr>
          <w:rFonts w:ascii="Times New Roman"/>
          <w:b w:val="false"/>
          <w:i w:val="false"/>
          <w:color w:val="000000"/>
          <w:sz w:val="28"/>
        </w:rPr>
        <w:t xml:space="preserve">
      14) осы қаулының </w:t>
      </w:r>
      <w:r>
        <w:rPr>
          <w:rFonts w:ascii="Times New Roman"/>
          <w:b w:val="false"/>
          <w:i w:val="false"/>
          <w:color w:val="000000"/>
          <w:sz w:val="28"/>
        </w:rPr>
        <w:t xml:space="preserve"> 14-қосымшасына</w:t>
      </w:r>
      <w:r>
        <w:rPr>
          <w:rFonts w:ascii="Times New Roman"/>
          <w:b w:val="false"/>
          <w:i w:val="false"/>
          <w:color w:val="000000"/>
          <w:sz w:val="28"/>
        </w:rPr>
        <w:t xml:space="preserve"> сәйкес нысан бойынша инвестициялық қорлардың орталық депозитарийдің номиналды ұстауындағы пайларын (акцияларын) ұстаушылар саны туралы есептің нысаны; </w:t>
      </w:r>
    </w:p>
    <w:bookmarkEnd w:id="15"/>
    <w:bookmarkStart w:name="z17" w:id="16"/>
    <w:p>
      <w:pPr>
        <w:spacing w:after="0"/>
        <w:ind w:left="0"/>
        <w:jc w:val="both"/>
      </w:pPr>
      <w:r>
        <w:rPr>
          <w:rFonts w:ascii="Times New Roman"/>
          <w:b w:val="false"/>
          <w:i w:val="false"/>
          <w:color w:val="000000"/>
          <w:sz w:val="28"/>
        </w:rPr>
        <w:t xml:space="preserve">
      15) осы қаулының </w:t>
      </w:r>
      <w:r>
        <w:rPr>
          <w:rFonts w:ascii="Times New Roman"/>
          <w:b w:val="false"/>
          <w:i w:val="false"/>
          <w:color w:val="000000"/>
          <w:sz w:val="28"/>
        </w:rPr>
        <w:t xml:space="preserve"> 15-қосымшасына</w:t>
      </w:r>
      <w:r>
        <w:rPr>
          <w:rFonts w:ascii="Times New Roman"/>
          <w:b w:val="false"/>
          <w:i w:val="false"/>
          <w:color w:val="000000"/>
          <w:sz w:val="28"/>
        </w:rPr>
        <w:t xml:space="preserve"> сәйкес орталық депозитарийдің номиналды ұстауындағы қаржы құралдарымен мәмілелер туралы есептің нысаны;</w:t>
      </w:r>
    </w:p>
    <w:bookmarkEnd w:id="16"/>
    <w:bookmarkStart w:name="z325" w:id="17"/>
    <w:p>
      <w:pPr>
        <w:spacing w:after="0"/>
        <w:ind w:left="0"/>
        <w:jc w:val="both"/>
      </w:pPr>
      <w:r>
        <w:rPr>
          <w:rFonts w:ascii="Times New Roman"/>
          <w:b w:val="false"/>
          <w:i w:val="false"/>
          <w:color w:val="000000"/>
          <w:sz w:val="28"/>
        </w:rPr>
        <w:t>
      15-1) осы қаулының 15-1-қосымшасына сәйкес акцияларды ұстаушылар тізімі туралы есептің нысаны;</w:t>
      </w:r>
    </w:p>
    <w:bookmarkEnd w:id="17"/>
    <w:bookmarkStart w:name="z326" w:id="18"/>
    <w:p>
      <w:pPr>
        <w:spacing w:after="0"/>
        <w:ind w:left="0"/>
        <w:jc w:val="both"/>
      </w:pPr>
      <w:r>
        <w:rPr>
          <w:rFonts w:ascii="Times New Roman"/>
          <w:b w:val="false"/>
          <w:i w:val="false"/>
          <w:color w:val="000000"/>
          <w:sz w:val="28"/>
        </w:rPr>
        <w:t>
      15-2) осы қаулының 15-2-қосымшасына сәйкес Қазақстан Республикасының мемлекеттік бағалы қағаздарымен операциялар туралы есептің нысаны;</w:t>
      </w:r>
    </w:p>
    <w:bookmarkEnd w:id="18"/>
    <w:bookmarkStart w:name="z18" w:id="19"/>
    <w:p>
      <w:pPr>
        <w:spacing w:after="0"/>
        <w:ind w:left="0"/>
        <w:jc w:val="both"/>
      </w:pPr>
      <w:r>
        <w:rPr>
          <w:rFonts w:ascii="Times New Roman"/>
          <w:b w:val="false"/>
          <w:i w:val="false"/>
          <w:color w:val="000000"/>
          <w:sz w:val="28"/>
        </w:rPr>
        <w:t xml:space="preserve">
      16) осы қаулының </w:t>
      </w:r>
      <w:r>
        <w:rPr>
          <w:rFonts w:ascii="Times New Roman"/>
          <w:b w:val="false"/>
          <w:i w:val="false"/>
          <w:color w:val="000000"/>
          <w:sz w:val="28"/>
        </w:rPr>
        <w:t>16-қосымшасына</w:t>
      </w:r>
      <w:r>
        <w:rPr>
          <w:rFonts w:ascii="Times New Roman"/>
          <w:b w:val="false"/>
          <w:i w:val="false"/>
          <w:color w:val="000000"/>
          <w:sz w:val="28"/>
        </w:rPr>
        <w:t xml:space="preserve"> сәйкес Орталық депозитарийдің есептілікті ұсыну қағидалары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(01.07.2018 бастап қолданысқа енгізіледі) қаулысымен.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2. Орталық депозитарий Қазақстан Республикасының Ұлттық Банкіне электрондық форматта:</w:t>
      </w:r>
    </w:p>
    <w:bookmarkEnd w:id="20"/>
    <w:bookmarkStart w:name="z20" w:id="21"/>
    <w:p>
      <w:pPr>
        <w:spacing w:after="0"/>
        <w:ind w:left="0"/>
        <w:jc w:val="both"/>
      </w:pPr>
      <w:r>
        <w:rPr>
          <w:rFonts w:ascii="Times New Roman"/>
          <w:b w:val="false"/>
          <w:i w:val="false"/>
          <w:color w:val="000000"/>
          <w:sz w:val="28"/>
        </w:rPr>
        <w:t xml:space="preserve">
      1) осы қаулының 1-тармағының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 тармақшаларында</w:t>
      </w:r>
      <w:r>
        <w:rPr>
          <w:rFonts w:ascii="Times New Roman"/>
          <w:b w:val="false"/>
          <w:i w:val="false"/>
          <w:color w:val="000000"/>
          <w:sz w:val="28"/>
        </w:rPr>
        <w:t xml:space="preserve"> көзделген есептілікті – тоқсан сайын, есепті тоқсаннан кейінгі айдың он сегізінші күніне дейінгі мерзімде; </w:t>
      </w:r>
    </w:p>
    <w:bookmarkEnd w:id="21"/>
    <w:bookmarkStart w:name="z21" w:id="22"/>
    <w:p>
      <w:pPr>
        <w:spacing w:after="0"/>
        <w:ind w:left="0"/>
        <w:jc w:val="both"/>
      </w:pPr>
      <w:r>
        <w:rPr>
          <w:rFonts w:ascii="Times New Roman"/>
          <w:b w:val="false"/>
          <w:i w:val="false"/>
          <w:color w:val="000000"/>
          <w:sz w:val="28"/>
        </w:rPr>
        <w:t xml:space="preserve">
      2) осы қаулының 1-тармағының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және </w:t>
      </w:r>
      <w:r>
        <w:rPr>
          <w:rFonts w:ascii="Times New Roman"/>
          <w:b w:val="false"/>
          <w:i w:val="false"/>
          <w:color w:val="000000"/>
          <w:sz w:val="28"/>
        </w:rPr>
        <w:t xml:space="preserve"> 15) тармақшаларында</w:t>
      </w:r>
      <w:r>
        <w:rPr>
          <w:rFonts w:ascii="Times New Roman"/>
          <w:b w:val="false"/>
          <w:i w:val="false"/>
          <w:color w:val="000000"/>
          <w:sz w:val="28"/>
        </w:rPr>
        <w:t xml:space="preserve"> көзделген есептілікті – ай сайын, есепті айдан кейінгі айдың оныншы күніне дейінгі мерзімде;</w:t>
      </w:r>
    </w:p>
    <w:bookmarkEnd w:id="22"/>
    <w:bookmarkStart w:name="z22" w:id="23"/>
    <w:p>
      <w:pPr>
        <w:spacing w:after="0"/>
        <w:ind w:left="0"/>
        <w:jc w:val="both"/>
      </w:pPr>
      <w:r>
        <w:rPr>
          <w:rFonts w:ascii="Times New Roman"/>
          <w:b w:val="false"/>
          <w:i w:val="false"/>
          <w:color w:val="000000"/>
          <w:sz w:val="28"/>
        </w:rPr>
        <w:t xml:space="preserve">
      3) осы қаулының 1-тармағының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12)</w:t>
      </w:r>
      <w:r>
        <w:rPr>
          <w:rFonts w:ascii="Times New Roman"/>
          <w:b w:val="false"/>
          <w:i w:val="false"/>
          <w:color w:val="000000"/>
          <w:sz w:val="28"/>
        </w:rPr>
        <w:t xml:space="preserve">, </w:t>
      </w:r>
      <w:r>
        <w:rPr>
          <w:rFonts w:ascii="Times New Roman"/>
          <w:b w:val="false"/>
          <w:i w:val="false"/>
          <w:color w:val="000000"/>
          <w:sz w:val="28"/>
        </w:rPr>
        <w:t xml:space="preserve"> 13)</w:t>
      </w:r>
      <w:r>
        <w:rPr>
          <w:rFonts w:ascii="Times New Roman"/>
          <w:b w:val="false"/>
          <w:i w:val="false"/>
          <w:color w:val="000000"/>
          <w:sz w:val="28"/>
        </w:rPr>
        <w:t xml:space="preserve"> және </w:t>
      </w:r>
      <w:r>
        <w:rPr>
          <w:rFonts w:ascii="Times New Roman"/>
          <w:b w:val="false"/>
          <w:i w:val="false"/>
          <w:color w:val="000000"/>
          <w:sz w:val="28"/>
        </w:rPr>
        <w:t xml:space="preserve"> 14) тармақшаларында</w:t>
      </w:r>
      <w:r>
        <w:rPr>
          <w:rFonts w:ascii="Times New Roman"/>
          <w:b w:val="false"/>
          <w:i w:val="false"/>
          <w:color w:val="000000"/>
          <w:sz w:val="28"/>
        </w:rPr>
        <w:t xml:space="preserve"> көзделген есептілікті – тоқсан сайын, есепті тоқсаннан кейінгі айдың бесінші жұмыс күніне дейінгі мерзімде; </w:t>
      </w:r>
    </w:p>
    <w:bookmarkEnd w:id="23"/>
    <w:bookmarkStart w:name="z23" w:id="24"/>
    <w:p>
      <w:pPr>
        <w:spacing w:after="0"/>
        <w:ind w:left="0"/>
        <w:jc w:val="both"/>
      </w:pPr>
      <w:r>
        <w:rPr>
          <w:rFonts w:ascii="Times New Roman"/>
          <w:b w:val="false"/>
          <w:i w:val="false"/>
          <w:color w:val="000000"/>
          <w:sz w:val="28"/>
        </w:rPr>
        <w:t>
      4) осы қаулының 1-тармағының 11) тармақшасында көзделген есептілікті – ай сайын, есепті айдан кейінгі айдың бесінші жұмыс күніне дейінгі мерзімде;</w:t>
      </w:r>
    </w:p>
    <w:bookmarkEnd w:id="24"/>
    <w:p>
      <w:pPr>
        <w:spacing w:after="0"/>
        <w:ind w:left="0"/>
        <w:jc w:val="both"/>
      </w:pPr>
      <w:r>
        <w:rPr>
          <w:rFonts w:ascii="Times New Roman"/>
          <w:b w:val="false"/>
          <w:i w:val="false"/>
          <w:color w:val="000000"/>
          <w:sz w:val="28"/>
        </w:rPr>
        <w:t>
      5) осы қаулының 1-тармағының 15-1) тармақшасында көзделген есептілікті – ай сайын, есепті айдан кейінгі айдың жиырмасыншы күніне дейінгі мерзімде;</w:t>
      </w:r>
    </w:p>
    <w:p>
      <w:pPr>
        <w:spacing w:after="0"/>
        <w:ind w:left="0"/>
        <w:jc w:val="both"/>
      </w:pPr>
      <w:r>
        <w:rPr>
          <w:rFonts w:ascii="Times New Roman"/>
          <w:b w:val="false"/>
          <w:i w:val="false"/>
          <w:color w:val="000000"/>
          <w:sz w:val="28"/>
        </w:rPr>
        <w:t>
      6) осы қаулының 1-тармағының 15-2) тармақшасында көзделген есептілікті – апта сайын, есепті аптадан кейінгі үшінші жұмыс күніне дейінгі мерзімде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(01.07.2018 бастап қолданысқа енгізіледі) қаулысымен.</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17-қосымшасына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5"/>
    <w:bookmarkStart w:name="z25" w:id="26"/>
    <w:p>
      <w:pPr>
        <w:spacing w:after="0"/>
        <w:ind w:left="0"/>
        <w:jc w:val="both"/>
      </w:pPr>
      <w:r>
        <w:rPr>
          <w:rFonts w:ascii="Times New Roman"/>
          <w:b w:val="false"/>
          <w:i w:val="false"/>
          <w:color w:val="000000"/>
          <w:sz w:val="28"/>
        </w:rPr>
        <w:t>
      4. Төлем балансы, валюталық реттеу және статистика департаменті (Үмбетәлиев М.Т.) заңнамада белгіленген тәртіппен:</w:t>
      </w:r>
    </w:p>
    <w:bookmarkEnd w:id="26"/>
    <w:bookmarkStart w:name="z26" w:id="27"/>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27"/>
    <w:bookmarkStart w:name="z27" w:id="28"/>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28"/>
    <w:bookmarkStart w:name="z28" w:id="29"/>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29"/>
    <w:bookmarkStart w:name="z29" w:id="30"/>
    <w:p>
      <w:pPr>
        <w:spacing w:after="0"/>
        <w:ind w:left="0"/>
        <w:jc w:val="both"/>
      </w:pPr>
      <w:r>
        <w:rPr>
          <w:rFonts w:ascii="Times New Roman"/>
          <w:b w:val="false"/>
          <w:i w:val="false"/>
          <w:color w:val="000000"/>
          <w:sz w:val="28"/>
        </w:rPr>
        <w:t xml:space="preserve">
      5.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30"/>
    <w:bookmarkStart w:name="z30" w:id="31"/>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О.А. Смоляковқа жүктелсін.</w:t>
      </w:r>
    </w:p>
    <w:bookmarkEnd w:id="31"/>
    <w:bookmarkStart w:name="z31" w:id="32"/>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Ә. Смайылов _________________</w:t>
      </w:r>
    </w:p>
    <w:p>
      <w:pPr>
        <w:spacing w:after="0"/>
        <w:ind w:left="0"/>
        <w:jc w:val="both"/>
      </w:pPr>
      <w:r>
        <w:rPr>
          <w:rFonts w:ascii="Times New Roman"/>
          <w:b w:val="false"/>
          <w:i w:val="false"/>
          <w:color w:val="000000"/>
          <w:sz w:val="28"/>
        </w:rPr>
        <w:t>
      2015 жылғы 13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1-қосымша</w:t>
            </w:r>
          </w:p>
        </w:tc>
      </w:tr>
    </w:tbl>
    <w:bookmarkStart w:name="z33" w:id="33"/>
    <w:p>
      <w:pPr>
        <w:spacing w:after="0"/>
        <w:ind w:left="0"/>
        <w:jc w:val="left"/>
      </w:pPr>
      <w:r>
        <w:rPr>
          <w:rFonts w:ascii="Times New Roman"/>
          <w:b/>
          <w:i w:val="false"/>
          <w:color w:val="000000"/>
        </w:rPr>
        <w:t xml:space="preserve"> Орталық депозитарий есептілігінің тізбесі</w:t>
      </w:r>
    </w:p>
    <w:bookmarkEnd w:id="33"/>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both"/>
      </w:pPr>
      <w:r>
        <w:rPr>
          <w:rFonts w:ascii="Times New Roman"/>
          <w:b w:val="false"/>
          <w:i w:val="false"/>
          <w:color w:val="000000"/>
          <w:sz w:val="28"/>
        </w:rPr>
        <w:t>
      Орталық депозитарий есептілігінің тізбесіне мыналар кіреді:</w:t>
      </w:r>
    </w:p>
    <w:bookmarkStart w:name="z34" w:id="34"/>
    <w:p>
      <w:pPr>
        <w:spacing w:after="0"/>
        <w:ind w:left="0"/>
        <w:jc w:val="both"/>
      </w:pPr>
      <w:r>
        <w:rPr>
          <w:rFonts w:ascii="Times New Roman"/>
          <w:b w:val="false"/>
          <w:i w:val="false"/>
          <w:color w:val="000000"/>
          <w:sz w:val="28"/>
        </w:rPr>
        <w:t>
      1) клиенттердің шоттары туралы есеп;</w:t>
      </w:r>
    </w:p>
    <w:bookmarkEnd w:id="34"/>
    <w:bookmarkStart w:name="z35" w:id="35"/>
    <w:p>
      <w:pPr>
        <w:spacing w:after="0"/>
        <w:ind w:left="0"/>
        <w:jc w:val="both"/>
      </w:pPr>
      <w:r>
        <w:rPr>
          <w:rFonts w:ascii="Times New Roman"/>
          <w:b w:val="false"/>
          <w:i w:val="false"/>
          <w:color w:val="000000"/>
          <w:sz w:val="28"/>
        </w:rPr>
        <w:t>
      2)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w:t>
      </w:r>
    </w:p>
    <w:bookmarkEnd w:id="35"/>
    <w:bookmarkStart w:name="z36" w:id="36"/>
    <w:p>
      <w:pPr>
        <w:spacing w:after="0"/>
        <w:ind w:left="0"/>
        <w:jc w:val="both"/>
      </w:pPr>
      <w:r>
        <w:rPr>
          <w:rFonts w:ascii="Times New Roman"/>
          <w:b w:val="false"/>
          <w:i w:val="false"/>
          <w:color w:val="000000"/>
          <w:sz w:val="28"/>
        </w:rPr>
        <w:t>
      3) бағалы қағаздардың қайталама нарығында Қазақстан Республикасының мемлекеттік бағалы қағаздарымен операциялар туралы есеп;</w:t>
      </w:r>
    </w:p>
    <w:bookmarkEnd w:id="36"/>
    <w:bookmarkStart w:name="z37" w:id="37"/>
    <w:p>
      <w:pPr>
        <w:spacing w:after="0"/>
        <w:ind w:left="0"/>
        <w:jc w:val="both"/>
      </w:pPr>
      <w:r>
        <w:rPr>
          <w:rFonts w:ascii="Times New Roman"/>
          <w:b w:val="false"/>
          <w:i w:val="false"/>
          <w:color w:val="000000"/>
          <w:sz w:val="28"/>
        </w:rPr>
        <w:t>
      4) экономика секторлары мен шағын секторлары бойынша Қазақстан Республикасының мемлекеттік бағалы қағаздарымен операциялар туралы есеп;</w:t>
      </w:r>
    </w:p>
    <w:bookmarkEnd w:id="37"/>
    <w:bookmarkStart w:name="z38" w:id="38"/>
    <w:p>
      <w:pPr>
        <w:spacing w:after="0"/>
        <w:ind w:left="0"/>
        <w:jc w:val="both"/>
      </w:pPr>
      <w:r>
        <w:rPr>
          <w:rFonts w:ascii="Times New Roman"/>
          <w:b w:val="false"/>
          <w:i w:val="false"/>
          <w:color w:val="000000"/>
          <w:sz w:val="28"/>
        </w:rPr>
        <w:t>
      5)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bookmarkEnd w:id="38"/>
    <w:bookmarkStart w:name="z39" w:id="39"/>
    <w:p>
      <w:pPr>
        <w:spacing w:after="0"/>
        <w:ind w:left="0"/>
        <w:jc w:val="both"/>
      </w:pPr>
      <w:r>
        <w:rPr>
          <w:rFonts w:ascii="Times New Roman"/>
          <w:b w:val="false"/>
          <w:i w:val="false"/>
          <w:color w:val="000000"/>
          <w:sz w:val="28"/>
        </w:rPr>
        <w:t>
      6) Қазақстан Республикасы Ұлттық Банкінің қысқамерзімді ноттарын ұстаушылар туралы есеп;</w:t>
      </w:r>
    </w:p>
    <w:bookmarkEnd w:id="39"/>
    <w:bookmarkStart w:name="z40" w:id="40"/>
    <w:p>
      <w:pPr>
        <w:spacing w:after="0"/>
        <w:ind w:left="0"/>
        <w:jc w:val="both"/>
      </w:pPr>
      <w:r>
        <w:rPr>
          <w:rFonts w:ascii="Times New Roman"/>
          <w:b w:val="false"/>
          <w:i w:val="false"/>
          <w:color w:val="000000"/>
          <w:sz w:val="28"/>
        </w:rPr>
        <w:t>
      7) жергілікті атқарушы органдардың бағалы қағаздарымен операциялар туралы есеп;</w:t>
      </w:r>
    </w:p>
    <w:bookmarkEnd w:id="40"/>
    <w:bookmarkStart w:name="z41" w:id="41"/>
    <w:p>
      <w:pPr>
        <w:spacing w:after="0"/>
        <w:ind w:left="0"/>
        <w:jc w:val="both"/>
      </w:pPr>
      <w:r>
        <w:rPr>
          <w:rFonts w:ascii="Times New Roman"/>
          <w:b w:val="false"/>
          <w:i w:val="false"/>
          <w:color w:val="000000"/>
          <w:sz w:val="28"/>
        </w:rPr>
        <w:t>
      8)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w:t>
      </w:r>
    </w:p>
    <w:bookmarkEnd w:id="41"/>
    <w:bookmarkStart w:name="z42" w:id="42"/>
    <w:p>
      <w:pPr>
        <w:spacing w:after="0"/>
        <w:ind w:left="0"/>
        <w:jc w:val="both"/>
      </w:pPr>
      <w:r>
        <w:rPr>
          <w:rFonts w:ascii="Times New Roman"/>
          <w:b w:val="false"/>
          <w:i w:val="false"/>
          <w:color w:val="000000"/>
          <w:sz w:val="28"/>
        </w:rPr>
        <w:t>
      9) орталық депозитарийдің депоненттері туралы есеп;</w:t>
      </w:r>
    </w:p>
    <w:bookmarkEnd w:id="42"/>
    <w:bookmarkStart w:name="z43" w:id="43"/>
    <w:p>
      <w:pPr>
        <w:spacing w:after="0"/>
        <w:ind w:left="0"/>
        <w:jc w:val="both"/>
      </w:pPr>
      <w:r>
        <w:rPr>
          <w:rFonts w:ascii="Times New Roman"/>
          <w:b w:val="false"/>
          <w:i w:val="false"/>
          <w:color w:val="000000"/>
          <w:sz w:val="28"/>
        </w:rPr>
        <w:t>
      10) депоненттер мен олардың клиенттері туралы есеп;</w:t>
      </w:r>
    </w:p>
    <w:bookmarkEnd w:id="43"/>
    <w:bookmarkStart w:name="z44" w:id="44"/>
    <w:p>
      <w:pPr>
        <w:spacing w:after="0"/>
        <w:ind w:left="0"/>
        <w:jc w:val="both"/>
      </w:pPr>
      <w:r>
        <w:rPr>
          <w:rFonts w:ascii="Times New Roman"/>
          <w:b w:val="false"/>
          <w:i w:val="false"/>
          <w:color w:val="000000"/>
          <w:sz w:val="28"/>
        </w:rPr>
        <w:t>
      11) орталық депозитарийдің номиналды ұстауындағы бағалы қағаздар туралы есеп;</w:t>
      </w:r>
    </w:p>
    <w:bookmarkEnd w:id="44"/>
    <w:bookmarkStart w:name="z45" w:id="45"/>
    <w:p>
      <w:pPr>
        <w:spacing w:after="0"/>
        <w:ind w:left="0"/>
        <w:jc w:val="both"/>
      </w:pPr>
      <w:r>
        <w:rPr>
          <w:rFonts w:ascii="Times New Roman"/>
          <w:b w:val="false"/>
          <w:i w:val="false"/>
          <w:color w:val="000000"/>
          <w:sz w:val="28"/>
        </w:rPr>
        <w:t>
      12) шет мемлекеттің заңнамасына сәйкес шығарылған, орталық депозитарийдің номиналды ұстауындағы бағалы қағаздар туралы есеп;</w:t>
      </w:r>
    </w:p>
    <w:bookmarkEnd w:id="45"/>
    <w:bookmarkStart w:name="z46" w:id="46"/>
    <w:p>
      <w:pPr>
        <w:spacing w:after="0"/>
        <w:ind w:left="0"/>
        <w:jc w:val="both"/>
      </w:pPr>
      <w:r>
        <w:rPr>
          <w:rFonts w:ascii="Times New Roman"/>
          <w:b w:val="false"/>
          <w:i w:val="false"/>
          <w:color w:val="000000"/>
          <w:sz w:val="28"/>
        </w:rPr>
        <w:t>
      13) инвестициялық қорлардың орталық депозитарийдің номиналды ұстауындағы пайларын (акцияларын) ұстаушылар саны туралы есеп;</w:t>
      </w:r>
    </w:p>
    <w:bookmarkEnd w:id="46"/>
    <w:bookmarkStart w:name="z47" w:id="47"/>
    <w:p>
      <w:pPr>
        <w:spacing w:after="0"/>
        <w:ind w:left="0"/>
        <w:jc w:val="both"/>
      </w:pPr>
      <w:r>
        <w:rPr>
          <w:rFonts w:ascii="Times New Roman"/>
          <w:b w:val="false"/>
          <w:i w:val="false"/>
          <w:color w:val="000000"/>
          <w:sz w:val="28"/>
        </w:rPr>
        <w:t>
      14) орталық депозитарийдің номиналды ұстауындағы қаржы құралдарымен мәмілелер туралы есеп.</w:t>
      </w:r>
    </w:p>
    <w:bookmarkEnd w:id="47"/>
    <w:p>
      <w:pPr>
        <w:spacing w:after="0"/>
        <w:ind w:left="0"/>
        <w:jc w:val="both"/>
      </w:pPr>
      <w:r>
        <w:rPr>
          <w:rFonts w:ascii="Times New Roman"/>
          <w:b w:val="false"/>
          <w:i w:val="false"/>
          <w:color w:val="000000"/>
          <w:sz w:val="28"/>
        </w:rPr>
        <w:t>
      15) акцияларды ұстаушылар тізімі туралы есеп;</w:t>
      </w:r>
    </w:p>
    <w:p>
      <w:pPr>
        <w:spacing w:after="0"/>
        <w:ind w:left="0"/>
        <w:jc w:val="both"/>
      </w:pPr>
      <w:r>
        <w:rPr>
          <w:rFonts w:ascii="Times New Roman"/>
          <w:b w:val="false"/>
          <w:i w:val="false"/>
          <w:color w:val="000000"/>
          <w:sz w:val="28"/>
        </w:rPr>
        <w:t>
      16) Қазақстан Республикасының мемлекеттік бағалы қағаздарымен операциялар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2-қосымша</w:t>
            </w:r>
          </w:p>
        </w:tc>
      </w:tr>
    </w:tbl>
    <w:bookmarkStart w:name="z49" w:id="48"/>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Клиенттердің шоттары туралы есеп Есепті кезең: 20__жылғы "___"________ жағдай бойынша</w:t>
      </w:r>
    </w:p>
    <w:bookmarkEnd w:id="48"/>
    <w:p>
      <w:pPr>
        <w:spacing w:after="0"/>
        <w:ind w:left="0"/>
        <w:jc w:val="both"/>
      </w:pPr>
      <w:r>
        <w:rPr>
          <w:rFonts w:ascii="Times New Roman"/>
          <w:b w:val="false"/>
          <w:i w:val="false"/>
          <w:color w:val="000000"/>
          <w:sz w:val="28"/>
        </w:rPr>
        <w:t>
      Индекс: ОСК_2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он сегізінші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1480"/>
        <w:gridCol w:w="2619"/>
        <w:gridCol w:w="2050"/>
        <w:gridCol w:w="2050"/>
        <w:gridCol w:w="2051"/>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шоттар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адам)____________</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  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 _________________ </w:t>
      </w:r>
    </w:p>
    <w:p>
      <w:pPr>
        <w:spacing w:after="0"/>
        <w:ind w:left="0"/>
        <w:jc w:val="both"/>
      </w:pPr>
      <w:r>
        <w:rPr>
          <w:rFonts w:ascii="Times New Roman"/>
          <w:b w:val="false"/>
          <w:i w:val="false"/>
          <w:color w:val="000000"/>
          <w:sz w:val="28"/>
        </w:rPr>
        <w:t>
           лауазымы,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bookmarkStart w:name="z50" w:id="4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Клиенттердің шоттары туралы есеп</w:t>
      </w:r>
      <w:r>
        <w:br/>
      </w:r>
      <w:r>
        <w:rPr>
          <w:rFonts w:ascii="Times New Roman"/>
          <w:b/>
          <w:i w:val="false"/>
          <w:color w:val="000000"/>
        </w:rPr>
        <w:t>1. Жалпы ережелер</w:t>
      </w:r>
    </w:p>
    <w:bookmarkEnd w:id="49"/>
    <w:bookmarkStart w:name="z52" w:id="50"/>
    <w:p>
      <w:pPr>
        <w:spacing w:after="0"/>
        <w:ind w:left="0"/>
        <w:jc w:val="both"/>
      </w:pPr>
      <w:r>
        <w:rPr>
          <w:rFonts w:ascii="Times New Roman"/>
          <w:b w:val="false"/>
          <w:i w:val="false"/>
          <w:color w:val="000000"/>
          <w:sz w:val="28"/>
        </w:rPr>
        <w:t>
      1. Осы түсіндірме (бұдан әрі – Түсіндірме) "Клиенттердің шоттары туралы есеп" нысанын (бұдан әрі – Нысан) толтыру бойынша бірыңғай талаптарды айқындайды.</w:t>
      </w:r>
    </w:p>
    <w:bookmarkEnd w:id="50"/>
    <w:bookmarkStart w:name="z53" w:id="51"/>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 xml:space="preserve"> 9-бабы</w:t>
      </w:r>
      <w:r>
        <w:rPr>
          <w:rFonts w:ascii="Times New Roman"/>
          <w:b w:val="false"/>
          <w:i w:val="false"/>
          <w:color w:val="000000"/>
          <w:sz w:val="28"/>
        </w:rPr>
        <w:t xml:space="preserve"> 1-тармағының 6) тармақшасына сәйкес әзірленді.</w:t>
      </w:r>
    </w:p>
    <w:bookmarkEnd w:id="51"/>
    <w:bookmarkStart w:name="z54" w:id="52"/>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52"/>
    <w:bookmarkStart w:name="z55" w:id="5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53"/>
    <w:bookmarkStart w:name="z56" w:id="54"/>
    <w:p>
      <w:pPr>
        <w:spacing w:after="0"/>
        <w:ind w:left="0"/>
        <w:jc w:val="left"/>
      </w:pPr>
      <w:r>
        <w:rPr>
          <w:rFonts w:ascii="Times New Roman"/>
          <w:b/>
          <w:i w:val="false"/>
          <w:color w:val="000000"/>
        </w:rPr>
        <w:t xml:space="preserve"> 2. Нысанды толтыру бойынша түсіндірме</w:t>
      </w:r>
    </w:p>
    <w:bookmarkEnd w:id="54"/>
    <w:bookmarkStart w:name="z57" w:id="55"/>
    <w:p>
      <w:pPr>
        <w:spacing w:after="0"/>
        <w:ind w:left="0"/>
        <w:jc w:val="both"/>
      </w:pPr>
      <w:r>
        <w:rPr>
          <w:rFonts w:ascii="Times New Roman"/>
          <w:b w:val="false"/>
          <w:i w:val="false"/>
          <w:color w:val="000000"/>
          <w:sz w:val="28"/>
        </w:rPr>
        <w:t>
      5. Нысанда заңды тұлғалар бөлігінде орталық депозитарийде ашылған теңгемен және шетел валютасындағы ағымдағы, корреспонденттік және өзге шоттар туралы мәліметтер көрсетіледі.</w:t>
      </w:r>
    </w:p>
    <w:bookmarkEnd w:id="55"/>
    <w:bookmarkStart w:name="z58" w:id="56"/>
    <w:p>
      <w:pPr>
        <w:spacing w:after="0"/>
        <w:ind w:left="0"/>
        <w:jc w:val="both"/>
      </w:pPr>
      <w:r>
        <w:rPr>
          <w:rFonts w:ascii="Times New Roman"/>
          <w:b w:val="false"/>
          <w:i w:val="false"/>
          <w:color w:val="000000"/>
          <w:sz w:val="28"/>
        </w:rPr>
        <w:t>
      6. 3, 4, 5-бағандарда шоттардағы ақша қалдықтары көрсетіледі.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3-қосымша</w:t>
            </w:r>
          </w:p>
        </w:tc>
      </w:tr>
    </w:tbl>
    <w:bookmarkStart w:name="z60" w:id="57"/>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Орталық депозитариймен ерекше қатынастармен байланысты тұлғалармен есепті ай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Есепті кезең: 20__жылғы "___"________ жағдай бойынша</w:t>
      </w:r>
    </w:p>
    <w:bookmarkEnd w:id="57"/>
    <w:p>
      <w:pPr>
        <w:spacing w:after="0"/>
        <w:ind w:left="0"/>
        <w:jc w:val="both"/>
      </w:pPr>
      <w:r>
        <w:rPr>
          <w:rFonts w:ascii="Times New Roman"/>
          <w:b w:val="false"/>
          <w:i w:val="false"/>
          <w:color w:val="000000"/>
          <w:sz w:val="28"/>
        </w:rPr>
        <w:t>
      Индекс: МӘМІЛЕЛЕР_ТІЗІЛІМ_3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он</w:t>
      </w:r>
    </w:p>
    <w:p>
      <w:pPr>
        <w:spacing w:after="0"/>
        <w:ind w:left="0"/>
        <w:jc w:val="both"/>
      </w:pPr>
      <w:r>
        <w:rPr>
          <w:rFonts w:ascii="Times New Roman"/>
          <w:b w:val="false"/>
          <w:i w:val="false"/>
          <w:color w:val="000000"/>
          <w:sz w:val="28"/>
        </w:rPr>
        <w:t>
      сегізінші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1-кесте. Орталық депозитариймен ерекше қатынастармен байланысты</w:t>
      </w:r>
    </w:p>
    <w:p>
      <w:pPr>
        <w:spacing w:after="0"/>
        <w:ind w:left="0"/>
        <w:jc w:val="both"/>
      </w:pPr>
      <w:r>
        <w:rPr>
          <w:rFonts w:ascii="Times New Roman"/>
          <w:b w:val="false"/>
          <w:i w:val="false"/>
          <w:color w:val="000000"/>
          <w:sz w:val="28"/>
        </w:rPr>
        <w:t>
      тұлғалармен есепті тоқсан ішінде жасалған, сондай-ақ 20__жылғы "___"</w:t>
      </w:r>
    </w:p>
    <w:p>
      <w:pPr>
        <w:spacing w:after="0"/>
        <w:ind w:left="0"/>
        <w:jc w:val="both"/>
      </w:pPr>
      <w:r>
        <w:rPr>
          <w:rFonts w:ascii="Times New Roman"/>
          <w:b w:val="false"/>
          <w:i w:val="false"/>
          <w:color w:val="000000"/>
          <w:sz w:val="28"/>
        </w:rPr>
        <w:t>
      "___" қолданыстағы мәмілелер.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306"/>
        <w:gridCol w:w="3991"/>
        <w:gridCol w:w="568"/>
        <w:gridCol w:w="1518"/>
        <w:gridCol w:w="569"/>
        <w:gridCol w:w="569"/>
        <w:gridCol w:w="569"/>
        <w:gridCol w:w="1623"/>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атауы (тегі, аты, әкесінің аты (бар болса)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Бизнес-сәйкестендіру нөмірі (заңды тұлға үшін), жеке сәйкестендіру нөмірі (жеке тұлға үшін, оның ішінде дара кәсіпкер үшін)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орталық депозитариймен ерекше қатынастармен байланысты тұлғаға жатқызылған белгі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жасалған күн (талаптарын орындай бастаған күн)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2221"/>
        <w:gridCol w:w="1191"/>
        <w:gridCol w:w="718"/>
        <w:gridCol w:w="718"/>
        <w:gridCol w:w="718"/>
        <w:gridCol w:w="2479"/>
        <w:gridCol w:w="849"/>
        <w:gridCol w:w="1236"/>
        <w:gridCol w:w="722"/>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қолданысының аяқталу күні (талаптарын орындауды аяқтау күні) </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директорлар кеңесі шешімінің не акционерлердің жалпы жиналысының деректемелері (директорлар кеңесі болмаған жағдайда)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түрі </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(жылдық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қаржылық есептіліктің халықаралық стандарттарының талаптарына сәйкес резервтерді (провизияларды) есептеу кезінде енгізілетін қамтамасыз ету құны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депозитариймен ерекше қатынастармен байланысты тұлғамен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депозитариймен ерекше қатынастармен байланысты тұлғаның пайдасына орталық депозитариймен</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ішкі құжаттарына сәйкес</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044"/>
        <w:gridCol w:w="1169"/>
        <w:gridCol w:w="1044"/>
        <w:gridCol w:w="2479"/>
        <w:gridCol w:w="4350"/>
        <w:gridCol w:w="10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ағымдағы қалдық</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талаптарына сәйкес құрылған резервтер (провизиялар) сомасы</w:t>
            </w:r>
          </w:p>
        </w:tc>
        <w:tc>
          <w:tcPr>
            <w:tcW w:w="4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 мөлшерінің жиынтығында 0,01 пайызынан аспайтын орталық депозитарийдің өзімен ерекше қатынастармен байланысты тұлғалармен жасалған мәмілелерінің жалпы сомасы 20__жылғы "__" _____ жағдай бойынша ________ мың теңгені құрайды.</w:t>
      </w:r>
    </w:p>
    <w:bookmarkEnd w:id="58"/>
    <w:p>
      <w:pPr>
        <w:spacing w:after="0"/>
        <w:ind w:left="0"/>
        <w:jc w:val="both"/>
      </w:pPr>
      <w:r>
        <w:rPr>
          <w:rFonts w:ascii="Times New Roman"/>
          <w:b w:val="false"/>
          <w:i w:val="false"/>
          <w:color w:val="000000"/>
          <w:sz w:val="28"/>
        </w:rPr>
        <w:t>
      Орталық депозитарий есепті тоқсанда орталық депозитариймен ерекше қатынастармен байланысты тұлғаларға жеңілдік жағдайлары ұсынылмағанын және орталық депозитарийдің 1-кестеде көрсетілгендерді қоспағанда, басқа мәмілелерді жүзеге асырмағанын растайды.</w:t>
      </w:r>
    </w:p>
    <w:p>
      <w:pPr>
        <w:spacing w:after="0"/>
        <w:ind w:left="0"/>
        <w:jc w:val="both"/>
      </w:pPr>
      <w:r>
        <w:rPr>
          <w:rFonts w:ascii="Times New Roman"/>
          <w:b w:val="false"/>
          <w:i w:val="false"/>
          <w:color w:val="000000"/>
          <w:sz w:val="28"/>
        </w:rPr>
        <w:t xml:space="preserve">
      2-кесте. 20__жылғы "___" "________" жағдай бойынша орталық депозитариймен ерекше қатынастармен байланысты тұлғалар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704"/>
        <w:gridCol w:w="3054"/>
        <w:gridCol w:w="753"/>
        <w:gridCol w:w="2011"/>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 сәйкестендіру нөмірі (заңды тұлға үшін), жеке сәйкестендіру нөмірі (жеке тұлға үшін, оның ішінде дара кәсіпкер үшін)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атауы (тегі, аты, әкесінің аты (бар болса)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елі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орталық депозитариймен ерекше қатынастармен байланысты тұлғаға жатқызылған белгі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 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 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 ______ 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күні 20 __ жылғы "____" __________</w:t>
      </w:r>
    </w:p>
    <w:p>
      <w:pPr>
        <w:spacing w:after="0"/>
        <w:ind w:left="0"/>
        <w:jc w:val="both"/>
      </w:pPr>
      <w:r>
        <w:rPr>
          <w:rFonts w:ascii="Times New Roman"/>
          <w:b w:val="false"/>
          <w:i w:val="false"/>
          <w:color w:val="000000"/>
          <w:sz w:val="28"/>
        </w:rPr>
        <w:t>
                                                     Мөр орны (бар болса)</w:t>
      </w:r>
    </w:p>
    <w:bookmarkStart w:name="z63" w:id="5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w:t>
      </w:r>
      <w:r>
        <w:br/>
      </w:r>
      <w:r>
        <w:rPr>
          <w:rFonts w:ascii="Times New Roman"/>
          <w:b/>
          <w:i w:val="false"/>
          <w:color w:val="000000"/>
        </w:rPr>
        <w:t>1. Жалпы ережелер</w:t>
      </w:r>
    </w:p>
    <w:bookmarkEnd w:id="59"/>
    <w:bookmarkStart w:name="z65" w:id="60"/>
    <w:p>
      <w:pPr>
        <w:spacing w:after="0"/>
        <w:ind w:left="0"/>
        <w:jc w:val="both"/>
      </w:pPr>
      <w:r>
        <w:rPr>
          <w:rFonts w:ascii="Times New Roman"/>
          <w:b w:val="false"/>
          <w:i w:val="false"/>
          <w:color w:val="000000"/>
          <w:sz w:val="28"/>
        </w:rPr>
        <w:t>
      1. Осы түсіндірме (бұдан әрі – Түсіндірме)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нысанын (бұдан әрі – Нысан) толтыру бойынша бірыңғай талаптарды айқындайды.</w:t>
      </w:r>
    </w:p>
    <w:bookmarkEnd w:id="60"/>
    <w:bookmarkStart w:name="z66" w:id="61"/>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 xml:space="preserve"> 9-бабы</w:t>
      </w:r>
      <w:r>
        <w:rPr>
          <w:rFonts w:ascii="Times New Roman"/>
          <w:b w:val="false"/>
          <w:i w:val="false"/>
          <w:color w:val="000000"/>
          <w:sz w:val="28"/>
        </w:rPr>
        <w:t xml:space="preserve"> 1-тармағының 6) тармақшасына сәйкес әзірленді.</w:t>
      </w:r>
    </w:p>
    <w:bookmarkEnd w:id="61"/>
    <w:bookmarkStart w:name="z67" w:id="62"/>
    <w:p>
      <w:pPr>
        <w:spacing w:after="0"/>
        <w:ind w:left="0"/>
        <w:jc w:val="both"/>
      </w:pPr>
      <w:r>
        <w:rPr>
          <w:rFonts w:ascii="Times New Roman"/>
          <w:b w:val="false"/>
          <w:i w:val="false"/>
          <w:color w:val="000000"/>
          <w:sz w:val="28"/>
        </w:rPr>
        <w:t>
      3. Нысанды орталық депозитарий тоқсан сайын жасайды және есепті кезеңде жасалған мәмілелер, соңдай-ақ есепті кезеңнің соңындағы жағдай бойынша қолданыстағы мәмілелер бойынша деректерді көрсетеді.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62"/>
    <w:bookmarkStart w:name="z68" w:id="6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63"/>
    <w:bookmarkStart w:name="z69" w:id="64"/>
    <w:p>
      <w:pPr>
        <w:spacing w:after="0"/>
        <w:ind w:left="0"/>
        <w:jc w:val="left"/>
      </w:pPr>
      <w:r>
        <w:rPr>
          <w:rFonts w:ascii="Times New Roman"/>
          <w:b/>
          <w:i w:val="false"/>
          <w:color w:val="000000"/>
        </w:rPr>
        <w:t xml:space="preserve"> 2. Нысанды толтыру бойынша түсіндірме</w:t>
      </w:r>
    </w:p>
    <w:bookmarkEnd w:id="64"/>
    <w:bookmarkStart w:name="z70" w:id="65"/>
    <w:p>
      <w:pPr>
        <w:spacing w:after="0"/>
        <w:ind w:left="0"/>
        <w:jc w:val="both"/>
      </w:pPr>
      <w:r>
        <w:rPr>
          <w:rFonts w:ascii="Times New Roman"/>
          <w:b w:val="false"/>
          <w:i w:val="false"/>
          <w:color w:val="000000"/>
          <w:sz w:val="28"/>
        </w:rPr>
        <w:t>
      5. Қазақстан Республикасының Ұлттық Банкі, Қазақстан Республикасы Ұлттық Банкінің лауазымды тұлғалары және (немесе) олардың жұбайлары мен жақын туыстары ірі қатысушылар не осы заңды тұлғаларда лауазымды тұлғалар болып табылатын заңды тұлғалар бойынша мәліметтерді қоспағанда, Нысанда орталық депозитарийдің орталық депозитариймен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орталық депозитариймен ерекше қатынастармен байланысты тұлғалар (2-кесте) туралы мәліметтер көрсетіледі.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29.01.2018 </w:t>
      </w:r>
      <w:r>
        <w:rPr>
          <w:rFonts w:ascii="Times New Roman"/>
          <w:b w:val="false"/>
          <w:i w:val="false"/>
          <w:color w:val="000000"/>
          <w:sz w:val="28"/>
        </w:rPr>
        <w:t>№ 5</w:t>
      </w:r>
      <w:r>
        <w:rPr>
          <w:rFonts w:ascii="Times New Roman"/>
          <w:b w:val="false"/>
          <w:i w:val="false"/>
          <w:color w:val="ff0000"/>
          <w:sz w:val="28"/>
        </w:rPr>
        <w:t xml:space="preserve"> (01.07.2018 бастап қолданысқа енгізіледі) қаулысымен.</w:t>
      </w: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xml:space="preserve">
      6. Тұлғаның орталық депозитариймен байланыстылық белгісі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 40-бабымен</w:t>
      </w:r>
      <w:r>
        <w:rPr>
          <w:rFonts w:ascii="Times New Roman"/>
          <w:b w:val="false"/>
          <w:i w:val="false"/>
          <w:color w:val="000000"/>
          <w:sz w:val="28"/>
        </w:rPr>
        <w:t xml:space="preserve"> және "Акционерлік қоғамдар туралы" 2003 жылғы 13 мамырдағы Қазақстан Республикасы Заңының </w:t>
      </w:r>
      <w:r>
        <w:rPr>
          <w:rFonts w:ascii="Times New Roman"/>
          <w:b w:val="false"/>
          <w:i w:val="false"/>
          <w:color w:val="000000"/>
          <w:sz w:val="28"/>
        </w:rPr>
        <w:t xml:space="preserve"> 64-бабымен</w:t>
      </w:r>
      <w:r>
        <w:rPr>
          <w:rFonts w:ascii="Times New Roman"/>
          <w:b w:val="false"/>
          <w:i w:val="false"/>
          <w:color w:val="000000"/>
          <w:sz w:val="28"/>
        </w:rPr>
        <w:t xml:space="preserve"> айқындалады.</w:t>
      </w:r>
    </w:p>
    <w:bookmarkEnd w:id="66"/>
    <w:bookmarkStart w:name="z72" w:id="67"/>
    <w:p>
      <w:pPr>
        <w:spacing w:after="0"/>
        <w:ind w:left="0"/>
        <w:jc w:val="both"/>
      </w:pPr>
      <w:r>
        <w:rPr>
          <w:rFonts w:ascii="Times New Roman"/>
          <w:b w:val="false"/>
          <w:i w:val="false"/>
          <w:color w:val="000000"/>
          <w:sz w:val="28"/>
        </w:rPr>
        <w:t>
      7. Тұлғалардың орталық депозитариймен ерекше қатынастармен байланыстылығының бір немесе бірнеше белгілері болуы мүмкін және 2-кестені толтыру кезінде барлық белгілері көрсетіледі.</w:t>
      </w:r>
    </w:p>
    <w:bookmarkEnd w:id="67"/>
    <w:bookmarkStart w:name="z73" w:id="68"/>
    <w:p>
      <w:pPr>
        <w:spacing w:after="0"/>
        <w:ind w:left="0"/>
        <w:jc w:val="both"/>
      </w:pPr>
      <w:r>
        <w:rPr>
          <w:rFonts w:ascii="Times New Roman"/>
          <w:b w:val="false"/>
          <w:i w:val="false"/>
          <w:color w:val="000000"/>
          <w:sz w:val="28"/>
        </w:rPr>
        <w:t>
      8. 1-кестеде 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 мөлшерінің жиынтығында 0,01 пайызынан асатын орталық депозитарийдің өзімен ерекше қатынастармен байланысты тұлғалармен жасалған барлық мәмілелері туралы мәліметтер көрсетіледі.</w:t>
      </w:r>
    </w:p>
    <w:bookmarkEnd w:id="68"/>
    <w:bookmarkStart w:name="z74" w:id="69"/>
    <w:p>
      <w:pPr>
        <w:spacing w:after="0"/>
        <w:ind w:left="0"/>
        <w:jc w:val="both"/>
      </w:pPr>
      <w:r>
        <w:rPr>
          <w:rFonts w:ascii="Times New Roman"/>
          <w:b w:val="false"/>
          <w:i w:val="false"/>
          <w:color w:val="000000"/>
          <w:sz w:val="28"/>
        </w:rPr>
        <w:t>
      9. Егер орталық депозитарийдің меншікті капиталының теріс мәні болса, 1-кестеде орталық депозитарийдің өзімен ерекше қатынастармен байланысты тұлғамен операцияларының әрбір түрі бойынша сомасы орталық депозитарий активтері мөлшерінің жиынтығында 0,001 пайызынан асатын орталық депозитарийдің өзімен ерекше қатынастармен байланысты тұлғалармен жасалған барлық мәмілелері туралы мәліметтер көрсетіледі.</w:t>
      </w:r>
    </w:p>
    <w:bookmarkEnd w:id="69"/>
    <w:bookmarkStart w:name="z75" w:id="70"/>
    <w:p>
      <w:pPr>
        <w:spacing w:after="0"/>
        <w:ind w:left="0"/>
        <w:jc w:val="both"/>
      </w:pPr>
      <w:r>
        <w:rPr>
          <w:rFonts w:ascii="Times New Roman"/>
          <w:b w:val="false"/>
          <w:i w:val="false"/>
          <w:color w:val="000000"/>
          <w:sz w:val="28"/>
        </w:rPr>
        <w:t>
      10. 1-кестенің 2-бағанында жеке тұлға үшін тегі мен аты міндетті түрде, бар болса – әкесінің аты көрсетіледі.</w:t>
      </w:r>
    </w:p>
    <w:bookmarkEnd w:id="70"/>
    <w:bookmarkStart w:name="z76" w:id="71"/>
    <w:p>
      <w:pPr>
        <w:spacing w:after="0"/>
        <w:ind w:left="0"/>
        <w:jc w:val="both"/>
      </w:pPr>
      <w:r>
        <w:rPr>
          <w:rFonts w:ascii="Times New Roman"/>
          <w:b w:val="false"/>
          <w:i w:val="false"/>
          <w:color w:val="000000"/>
          <w:sz w:val="28"/>
        </w:rPr>
        <w:t>
      11. 1-кестенің 14, 15 және 16-бағандарында талаптары қамтамасыз етудің болуын болжайтын мәмілелер бойынша ақпарат көрсетіледі.</w:t>
      </w:r>
    </w:p>
    <w:bookmarkEnd w:id="71"/>
    <w:bookmarkStart w:name="z77" w:id="72"/>
    <w:p>
      <w:pPr>
        <w:spacing w:after="0"/>
        <w:ind w:left="0"/>
        <w:jc w:val="both"/>
      </w:pPr>
      <w:r>
        <w:rPr>
          <w:rFonts w:ascii="Times New Roman"/>
          <w:b w:val="false"/>
          <w:i w:val="false"/>
          <w:color w:val="000000"/>
          <w:sz w:val="28"/>
        </w:rPr>
        <w:t>
      12. 1-кестенің 17, 18, және 19-бағандарында талаптары сыйақы төлеуді болжайтын мәмілелер бойынша ақпарат көрсетіледі.</w:t>
      </w:r>
    </w:p>
    <w:bookmarkEnd w:id="72"/>
    <w:bookmarkStart w:name="z78" w:id="73"/>
    <w:p>
      <w:pPr>
        <w:spacing w:after="0"/>
        <w:ind w:left="0"/>
        <w:jc w:val="both"/>
      </w:pPr>
      <w:r>
        <w:rPr>
          <w:rFonts w:ascii="Times New Roman"/>
          <w:b w:val="false"/>
          <w:i w:val="false"/>
          <w:color w:val="000000"/>
          <w:sz w:val="28"/>
        </w:rPr>
        <w:t>
      13. 1-кестенің 20-бағанында ағымдағы жылдың басынан бері жинақталған есептелген кіріс немесе шығыс сомасы көрсетіледі.</w:t>
      </w:r>
    </w:p>
    <w:bookmarkEnd w:id="73"/>
    <w:bookmarkStart w:name="z79" w:id="74"/>
    <w:p>
      <w:pPr>
        <w:spacing w:after="0"/>
        <w:ind w:left="0"/>
        <w:jc w:val="both"/>
      </w:pPr>
      <w:r>
        <w:rPr>
          <w:rFonts w:ascii="Times New Roman"/>
          <w:b w:val="false"/>
          <w:i w:val="false"/>
          <w:color w:val="000000"/>
          <w:sz w:val="28"/>
        </w:rPr>
        <w:t>
      14. Егер мәміле жасау кезінде тұлға орталық депозитариймен ерекше қатынастармен байланысты тұлға болмаған болса, 1-кестенің 26-бағанында былай деп көрсетіледі: "тұлға ________ бастап (күні, айы және жылы көрсетілген мерзімі) орталық депозитариймен ерекше қатынастармен байланысты болып табылады".</w:t>
      </w:r>
    </w:p>
    <w:bookmarkEnd w:id="74"/>
    <w:bookmarkStart w:name="z80" w:id="75"/>
    <w:p>
      <w:pPr>
        <w:spacing w:after="0"/>
        <w:ind w:left="0"/>
        <w:jc w:val="both"/>
      </w:pPr>
      <w:r>
        <w:rPr>
          <w:rFonts w:ascii="Times New Roman"/>
          <w:b w:val="false"/>
          <w:i w:val="false"/>
          <w:color w:val="000000"/>
          <w:sz w:val="28"/>
        </w:rPr>
        <w:t>
      15. 2-кестеде орталық депозитариймен ерекше қатынастармен байланысты барлық тұлғалар, оның ішінде мәмілелер жасалмаған тұлғалар көрсетіледі.</w:t>
      </w:r>
    </w:p>
    <w:bookmarkEnd w:id="75"/>
    <w:bookmarkStart w:name="z81" w:id="76"/>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bookmarkEnd w:id="76"/>
    <w:bookmarkStart w:name="z82" w:id="77"/>
    <w:p>
      <w:pPr>
        <w:spacing w:after="0"/>
        <w:ind w:left="0"/>
        <w:jc w:val="both"/>
      </w:pPr>
      <w:r>
        <w:rPr>
          <w:rFonts w:ascii="Times New Roman"/>
          <w:b w:val="false"/>
          <w:i w:val="false"/>
          <w:color w:val="000000"/>
          <w:sz w:val="28"/>
        </w:rPr>
        <w:t xml:space="preserve">
      Қазақстан Республикасының </w:t>
      </w:r>
    </w:p>
    <w:bookmarkEnd w:id="77"/>
    <w:p>
      <w:pPr>
        <w:spacing w:after="0"/>
        <w:ind w:left="0"/>
        <w:jc w:val="both"/>
      </w:pPr>
      <w:r>
        <w:rPr>
          <w:rFonts w:ascii="Times New Roman"/>
          <w:b w:val="false"/>
          <w:i w:val="false"/>
          <w:color w:val="000000"/>
          <w:sz w:val="28"/>
        </w:rPr>
        <w:t>
      Ұлттық Банкі Басқармасының</w:t>
      </w:r>
    </w:p>
    <w:p>
      <w:pPr>
        <w:spacing w:after="0"/>
        <w:ind w:left="0"/>
        <w:jc w:val="both"/>
      </w:pPr>
      <w:r>
        <w:rPr>
          <w:rFonts w:ascii="Times New Roman"/>
          <w:b w:val="false"/>
          <w:i w:val="false"/>
          <w:color w:val="000000"/>
          <w:sz w:val="28"/>
        </w:rPr>
        <w:t xml:space="preserve">
      2015 жылғы 17 шілдедегі </w:t>
      </w:r>
    </w:p>
    <w:p>
      <w:pPr>
        <w:spacing w:after="0"/>
        <w:ind w:left="0"/>
        <w:jc w:val="both"/>
      </w:pPr>
      <w:r>
        <w:rPr>
          <w:rFonts w:ascii="Times New Roman"/>
          <w:b w:val="false"/>
          <w:i w:val="false"/>
          <w:color w:val="000000"/>
          <w:sz w:val="28"/>
        </w:rPr>
        <w:t xml:space="preserve">
      № 130 қаулысына     </w:t>
      </w:r>
    </w:p>
    <w:p>
      <w:pPr>
        <w:spacing w:after="0"/>
        <w:ind w:left="0"/>
        <w:jc w:val="both"/>
      </w:pPr>
      <w:r>
        <w:rPr>
          <w:rFonts w:ascii="Times New Roman"/>
          <w:b w:val="false"/>
          <w:i w:val="false"/>
          <w:color w:val="000000"/>
          <w:sz w:val="28"/>
        </w:rPr>
        <w:t xml:space="preserve">
      4-қосымша       </w:t>
      </w:r>
    </w:p>
    <w:bookmarkStart w:name="z83" w:id="78"/>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Бағалы қағаздардың қайталама нарығында Қазақстан Республикасының мемлекеттік бағалы қағаздарымен операциялар туралы есеп Есепті кезең: 20__жылғы "___"________ жағдай бойынша</w:t>
      </w:r>
    </w:p>
    <w:bookmarkEnd w:id="78"/>
    <w:p>
      <w:pPr>
        <w:spacing w:after="0"/>
        <w:ind w:left="0"/>
        <w:jc w:val="both"/>
      </w:pPr>
      <w:r>
        <w:rPr>
          <w:rFonts w:ascii="Times New Roman"/>
          <w:b w:val="false"/>
          <w:i w:val="false"/>
          <w:color w:val="000000"/>
          <w:sz w:val="28"/>
        </w:rPr>
        <w:t>
      Индекс: ООВРГЦБ_4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оныншы күніне</w:t>
      </w:r>
    </w:p>
    <w:p>
      <w:pPr>
        <w:spacing w:after="0"/>
        <w:ind w:left="0"/>
        <w:jc w:val="both"/>
      </w:pPr>
      <w:r>
        <w:rPr>
          <w:rFonts w:ascii="Times New Roman"/>
          <w:b w:val="false"/>
          <w:i w:val="false"/>
          <w:color w:val="000000"/>
          <w:sz w:val="28"/>
        </w:rPr>
        <w:t>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 бастап _____ дейінгі кезеңде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563"/>
        <w:gridCol w:w="1998"/>
        <w:gridCol w:w="1563"/>
        <w:gridCol w:w="1563"/>
        <w:gridCol w:w="1999"/>
        <w:gridCol w:w="1999"/>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эмиссиясының нөмірі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көлемі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саны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жылдық кірістілігі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өтеу күні</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лауазымы,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85" w:id="7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Бағалы қағаздардың қайталама нарығында Қазақстан Республикасының мемлекеттік бағалы қағаздарымен операциялар туралы есеп</w:t>
      </w:r>
      <w:r>
        <w:br/>
      </w:r>
      <w:r>
        <w:rPr>
          <w:rFonts w:ascii="Times New Roman"/>
          <w:b/>
          <w:i w:val="false"/>
          <w:color w:val="000000"/>
        </w:rPr>
        <w:t>1. Жалпы ережелер</w:t>
      </w:r>
    </w:p>
    <w:bookmarkEnd w:id="79"/>
    <w:bookmarkStart w:name="z87" w:id="80"/>
    <w:p>
      <w:pPr>
        <w:spacing w:after="0"/>
        <w:ind w:left="0"/>
        <w:jc w:val="both"/>
      </w:pPr>
      <w:r>
        <w:rPr>
          <w:rFonts w:ascii="Times New Roman"/>
          <w:b w:val="false"/>
          <w:i w:val="false"/>
          <w:color w:val="000000"/>
          <w:sz w:val="28"/>
        </w:rPr>
        <w:t>
      1. Осы түсіндірме (бұдан әрі – Түсіндірме) "Бағалы қағаздардың қайталама нарығында Қазақстан Республикасының мемлекеттік бағалы қағаздарымен операциялар туралы есеп" нысанын (бұдан әрі – Нысан) толтыру бойынша бірыңғай талаптарды айқындайды.</w:t>
      </w:r>
    </w:p>
    <w:bookmarkEnd w:id="80"/>
    <w:bookmarkStart w:name="z88" w:id="8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 xml:space="preserve"> 52-бабына</w:t>
      </w:r>
      <w:r>
        <w:rPr>
          <w:rFonts w:ascii="Times New Roman"/>
          <w:b w:val="false"/>
          <w:i w:val="false"/>
          <w:color w:val="000000"/>
          <w:sz w:val="28"/>
        </w:rPr>
        <w:t xml:space="preserve"> сәйкес әзірленді.</w:t>
      </w:r>
    </w:p>
    <w:bookmarkEnd w:id="81"/>
    <w:bookmarkStart w:name="z89" w:id="82"/>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82"/>
    <w:bookmarkStart w:name="z90" w:id="8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83"/>
    <w:bookmarkStart w:name="z91" w:id="84"/>
    <w:p>
      <w:pPr>
        <w:spacing w:after="0"/>
        <w:ind w:left="0"/>
        <w:jc w:val="left"/>
      </w:pPr>
      <w:r>
        <w:rPr>
          <w:rFonts w:ascii="Times New Roman"/>
          <w:b/>
          <w:i w:val="false"/>
          <w:color w:val="000000"/>
        </w:rPr>
        <w:t xml:space="preserve"> 2. Нысанды толтыру бойынша түсіндірме</w:t>
      </w:r>
    </w:p>
    <w:bookmarkEnd w:id="84"/>
    <w:bookmarkStart w:name="z92" w:id="85"/>
    <w:p>
      <w:pPr>
        <w:spacing w:after="0"/>
        <w:ind w:left="0"/>
        <w:jc w:val="both"/>
      </w:pPr>
      <w:r>
        <w:rPr>
          <w:rFonts w:ascii="Times New Roman"/>
          <w:b w:val="false"/>
          <w:i w:val="false"/>
          <w:color w:val="000000"/>
          <w:sz w:val="28"/>
        </w:rPr>
        <w:t xml:space="preserve">
      5. Нысанда есепті кезеңде қайталама нарықта Қазақстан Республикасының мемлекеттік бағалы қағаздарымен жүзеге асырылған мәмілелер көлемі туралы мәліметтер көрсетіледі. </w:t>
      </w:r>
    </w:p>
    <w:bookmarkEnd w:id="85"/>
    <w:bookmarkStart w:name="z93" w:id="86"/>
    <w:p>
      <w:pPr>
        <w:spacing w:after="0"/>
        <w:ind w:left="0"/>
        <w:jc w:val="both"/>
      </w:pPr>
      <w:r>
        <w:rPr>
          <w:rFonts w:ascii="Times New Roman"/>
          <w:b w:val="false"/>
          <w:i w:val="false"/>
          <w:color w:val="000000"/>
          <w:sz w:val="28"/>
        </w:rPr>
        <w:t>
      6. 4-бағанда есепті кезеңде қайталама нарықта Қазақстан Республикасының мемлекеттік бағалы қағаздарымен жүзеге асырылған мәмілелер көлемі көрсетіледі.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5-қосымша</w:t>
            </w:r>
          </w:p>
        </w:tc>
      </w:tr>
    </w:tbl>
    <w:bookmarkStart w:name="z95" w:id="87"/>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Экономика секторлары мен шағын секторлары бойынша Қазақстан Республикасының мемлекеттік бағалы қағаздарымен операциялар туралы есеп Есепті кезең: 20__жылғы "___"________ жағдай бойынша</w:t>
      </w:r>
    </w:p>
    <w:bookmarkEnd w:id="87"/>
    <w:p>
      <w:pPr>
        <w:spacing w:after="0"/>
        <w:ind w:left="0"/>
        <w:jc w:val="both"/>
      </w:pPr>
      <w:r>
        <w:rPr>
          <w:rFonts w:ascii="Times New Roman"/>
          <w:b w:val="false"/>
          <w:i w:val="false"/>
          <w:color w:val="000000"/>
          <w:sz w:val="28"/>
        </w:rPr>
        <w:t>
      Индекс: ООГЦБСЭ_5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күніне</w:t>
      </w:r>
    </w:p>
    <w:p>
      <w:pPr>
        <w:spacing w:after="0"/>
        <w:ind w:left="0"/>
        <w:jc w:val="both"/>
      </w:pPr>
      <w:r>
        <w:rPr>
          <w:rFonts w:ascii="Times New Roman"/>
          <w:b w:val="false"/>
          <w:i w:val="false"/>
          <w:color w:val="000000"/>
          <w:sz w:val="28"/>
        </w:rPr>
        <w:t>
      дейінгі (қоса алғанда) мерзімде.</w:t>
      </w:r>
    </w:p>
    <w:p>
      <w:pPr>
        <w:spacing w:after="0"/>
        <w:ind w:left="0"/>
        <w:jc w:val="both"/>
      </w:pPr>
      <w:r>
        <w:rPr>
          <w:rFonts w:ascii="Times New Roman"/>
          <w:b w:val="false"/>
          <w:i w:val="false"/>
          <w:color w:val="000000"/>
          <w:sz w:val="28"/>
        </w:rPr>
        <w:t>
      Нысан</w:t>
      </w:r>
    </w:p>
    <w:bookmarkStart w:name="z96" w:id="88"/>
    <w:p>
      <w:pPr>
        <w:spacing w:after="0"/>
        <w:ind w:left="0"/>
        <w:jc w:val="both"/>
      </w:pPr>
      <w:r>
        <w:rPr>
          <w:rFonts w:ascii="Times New Roman"/>
          <w:b w:val="false"/>
          <w:i w:val="false"/>
          <w:color w:val="000000"/>
          <w:sz w:val="28"/>
        </w:rPr>
        <w:t>
      _____________________________________________</w:t>
      </w:r>
    </w:p>
    <w:bookmarkEnd w:id="88"/>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 бастап _____ дейінгі кезеңде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553"/>
        <w:gridCol w:w="1539"/>
        <w:gridCol w:w="1347"/>
        <w:gridCol w:w="1539"/>
        <w:gridCol w:w="1347"/>
        <w:gridCol w:w="1539"/>
        <w:gridCol w:w="1348"/>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түрі/экономика секторлары мен шағын секторлары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барлығы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және шағын секторлары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 бейрезиденттер жиынтығы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304"/>
        <w:gridCol w:w="1584"/>
        <w:gridCol w:w="1584"/>
        <w:gridCol w:w="1584"/>
        <w:gridCol w:w="1584"/>
        <w:gridCol w:w="1585"/>
        <w:gridCol w:w="158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сатып алумен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шотқа есепке жазу</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операциялары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1858"/>
        <w:gridCol w:w="1430"/>
        <w:gridCol w:w="1859"/>
        <w:gridCol w:w="1430"/>
        <w:gridCol w:w="1431"/>
        <w:gridCol w:w="1431"/>
        <w:gridCol w:w="143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кепіл сомасының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нарықта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(номиналды құны бойынша)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(номиналды құны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мөлшерлеме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ұзақтық</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97" w:id="8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Экономика секторлары мен шағын секторлары бойынша</w:t>
      </w:r>
      <w:r>
        <w:br/>
      </w:r>
      <w:r>
        <w:rPr>
          <w:rFonts w:ascii="Times New Roman"/>
          <w:b/>
          <w:i w:val="false"/>
          <w:color w:val="000000"/>
        </w:rPr>
        <w:t>Қазақстан Республикасының мемлекеттік бағалы қағаздарымен</w:t>
      </w:r>
      <w:r>
        <w:br/>
      </w:r>
      <w:r>
        <w:rPr>
          <w:rFonts w:ascii="Times New Roman"/>
          <w:b/>
          <w:i w:val="false"/>
          <w:color w:val="000000"/>
        </w:rPr>
        <w:t>операциялар туралы есеп</w:t>
      </w:r>
      <w:r>
        <w:br/>
      </w:r>
      <w:r>
        <w:rPr>
          <w:rFonts w:ascii="Times New Roman"/>
          <w:b/>
          <w:i w:val="false"/>
          <w:color w:val="000000"/>
        </w:rPr>
        <w:t>1. Жалпы ережелер</w:t>
      </w:r>
    </w:p>
    <w:bookmarkEnd w:id="89"/>
    <w:bookmarkStart w:name="z99" w:id="90"/>
    <w:p>
      <w:pPr>
        <w:spacing w:after="0"/>
        <w:ind w:left="0"/>
        <w:jc w:val="both"/>
      </w:pPr>
      <w:r>
        <w:rPr>
          <w:rFonts w:ascii="Times New Roman"/>
          <w:b w:val="false"/>
          <w:i w:val="false"/>
          <w:color w:val="000000"/>
          <w:sz w:val="28"/>
        </w:rPr>
        <w:t>
      1. Осы түсіндірме (бұдан әрі – Түсіндірме) "Экономика секторлары мен шағын секторлары бойынша Қазақстан Республикасының мемлекеттік бағалы қағаздарымен операциялар туралы есеп" нысанын (бұдан әрі – Нысан) толтыру бойынша бірыңғай талаптарды айқындайды.</w:t>
      </w:r>
    </w:p>
    <w:bookmarkEnd w:id="90"/>
    <w:bookmarkStart w:name="z100" w:id="9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 xml:space="preserve"> 52-бабына</w:t>
      </w:r>
      <w:r>
        <w:rPr>
          <w:rFonts w:ascii="Times New Roman"/>
          <w:b w:val="false"/>
          <w:i w:val="false"/>
          <w:color w:val="000000"/>
          <w:sz w:val="28"/>
        </w:rPr>
        <w:t xml:space="preserve"> сәйкес әзірленді.</w:t>
      </w:r>
    </w:p>
    <w:bookmarkEnd w:id="91"/>
    <w:bookmarkStart w:name="z101" w:id="92"/>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92"/>
    <w:bookmarkStart w:name="z102" w:id="9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93"/>
    <w:bookmarkStart w:name="z103" w:id="94"/>
    <w:p>
      <w:pPr>
        <w:spacing w:after="0"/>
        <w:ind w:left="0"/>
        <w:jc w:val="left"/>
      </w:pPr>
      <w:r>
        <w:rPr>
          <w:rFonts w:ascii="Times New Roman"/>
          <w:b/>
          <w:i w:val="false"/>
          <w:color w:val="000000"/>
        </w:rPr>
        <w:t xml:space="preserve"> 2. Нысанды толтыру бойынша түсіндірме</w:t>
      </w:r>
    </w:p>
    <w:bookmarkEnd w:id="94"/>
    <w:bookmarkStart w:name="z104" w:id="95"/>
    <w:p>
      <w:pPr>
        <w:spacing w:after="0"/>
        <w:ind w:left="0"/>
        <w:jc w:val="both"/>
      </w:pPr>
      <w:r>
        <w:rPr>
          <w:rFonts w:ascii="Times New Roman"/>
          <w:b w:val="false"/>
          <w:i w:val="false"/>
          <w:color w:val="000000"/>
          <w:sz w:val="28"/>
        </w:rPr>
        <w:t>
      5. Нысанда есепті кезеңдегі экономика секторлары мен шағын секторлары бөлігінде Қазақстан Республикасының мемлекеттік бағалы қағаздарымен операциялар туралы мәліметтер көрсетіледі.</w:t>
      </w:r>
    </w:p>
    <w:bookmarkEnd w:id="95"/>
    <w:bookmarkStart w:name="z105" w:id="96"/>
    <w:p>
      <w:pPr>
        <w:spacing w:after="0"/>
        <w:ind w:left="0"/>
        <w:jc w:val="both"/>
      </w:pPr>
      <w:r>
        <w:rPr>
          <w:rFonts w:ascii="Times New Roman"/>
          <w:b w:val="false"/>
          <w:i w:val="false"/>
          <w:color w:val="000000"/>
          <w:sz w:val="28"/>
        </w:rPr>
        <w:t xml:space="preserve">
      6. Резиденттік белгісі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айқындалады.</w:t>
      </w:r>
    </w:p>
    <w:bookmarkEnd w:id="96"/>
    <w:bookmarkStart w:name="z106" w:id="97"/>
    <w:p>
      <w:pPr>
        <w:spacing w:after="0"/>
        <w:ind w:left="0"/>
        <w:jc w:val="both"/>
      </w:pPr>
      <w:r>
        <w:rPr>
          <w:rFonts w:ascii="Times New Roman"/>
          <w:b w:val="false"/>
          <w:i w:val="false"/>
          <w:color w:val="000000"/>
          <w:sz w:val="28"/>
        </w:rPr>
        <w:t>
      7.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bookmarkEnd w:id="97"/>
    <w:bookmarkStart w:name="z107" w:id="98"/>
    <w:p>
      <w:pPr>
        <w:spacing w:after="0"/>
        <w:ind w:left="0"/>
        <w:jc w:val="both"/>
      </w:pPr>
      <w:r>
        <w:rPr>
          <w:rFonts w:ascii="Times New Roman"/>
          <w:b w:val="false"/>
          <w:i w:val="false"/>
          <w:color w:val="000000"/>
          <w:sz w:val="28"/>
        </w:rPr>
        <w:t>
      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bookmarkEnd w:id="98"/>
    <w:bookmarkStart w:name="z108" w:id="99"/>
    <w:p>
      <w:pPr>
        <w:spacing w:after="0"/>
        <w:ind w:left="0"/>
        <w:jc w:val="both"/>
      </w:pPr>
      <w:r>
        <w:rPr>
          <w:rFonts w:ascii="Times New Roman"/>
          <w:b w:val="false"/>
          <w:i w:val="false"/>
          <w:color w:val="000000"/>
          <w:sz w:val="28"/>
        </w:rPr>
        <w:t>
      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bookmarkEnd w:id="99"/>
    <w:bookmarkStart w:name="z109" w:id="100"/>
    <w:p>
      <w:pPr>
        <w:spacing w:after="0"/>
        <w:ind w:left="0"/>
        <w:jc w:val="both"/>
      </w:pPr>
      <w:r>
        <w:rPr>
          <w:rFonts w:ascii="Times New Roman"/>
          <w:b w:val="false"/>
          <w:i w:val="false"/>
          <w:color w:val="000000"/>
          <w:sz w:val="28"/>
        </w:rPr>
        <w:t xml:space="preserve">
      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 </w:t>
      </w:r>
    </w:p>
    <w:bookmarkEnd w:id="100"/>
    <w:bookmarkStart w:name="z110" w:id="101"/>
    <w:p>
      <w:pPr>
        <w:spacing w:after="0"/>
        <w:ind w:left="0"/>
        <w:jc w:val="both"/>
      </w:pPr>
      <w:r>
        <w:rPr>
          <w:rFonts w:ascii="Times New Roman"/>
          <w:b w:val="false"/>
          <w:i w:val="false"/>
          <w:color w:val="000000"/>
          <w:sz w:val="28"/>
        </w:rPr>
        <w:t>
      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bookmarkEnd w:id="101"/>
    <w:bookmarkStart w:name="z111" w:id="102"/>
    <w:p>
      <w:pPr>
        <w:spacing w:after="0"/>
        <w:ind w:left="0"/>
        <w:jc w:val="both"/>
      </w:pPr>
      <w:r>
        <w:rPr>
          <w:rFonts w:ascii="Times New Roman"/>
          <w:b w:val="false"/>
          <w:i w:val="false"/>
          <w:color w:val="000000"/>
          <w:sz w:val="28"/>
        </w:rPr>
        <w:t>
      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bookmarkEnd w:id="102"/>
    <w:bookmarkStart w:name="z112" w:id="103"/>
    <w:p>
      <w:pPr>
        <w:spacing w:after="0"/>
        <w:ind w:left="0"/>
        <w:jc w:val="both"/>
      </w:pPr>
      <w:r>
        <w:rPr>
          <w:rFonts w:ascii="Times New Roman"/>
          <w:b w:val="false"/>
          <w:i w:val="false"/>
          <w:color w:val="000000"/>
          <w:sz w:val="28"/>
        </w:rPr>
        <w:t>
      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bookmarkEnd w:id="103"/>
    <w:bookmarkStart w:name="z113" w:id="104"/>
    <w:p>
      <w:pPr>
        <w:spacing w:after="0"/>
        <w:ind w:left="0"/>
        <w:jc w:val="both"/>
      </w:pPr>
      <w:r>
        <w:rPr>
          <w:rFonts w:ascii="Times New Roman"/>
          <w:b w:val="false"/>
          <w:i w:val="false"/>
          <w:color w:val="000000"/>
          <w:sz w:val="28"/>
        </w:rPr>
        <w:t>
      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bookmarkEnd w:id="104"/>
    <w:bookmarkStart w:name="z114" w:id="105"/>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bookmarkEnd w:id="105"/>
    <w:bookmarkStart w:name="z115" w:id="106"/>
    <w:p>
      <w:pPr>
        <w:spacing w:after="0"/>
        <w:ind w:left="0"/>
        <w:jc w:val="both"/>
      </w:pPr>
      <w:r>
        <w:rPr>
          <w:rFonts w:ascii="Times New Roman"/>
          <w:b w:val="false"/>
          <w:i w:val="false"/>
          <w:color w:val="000000"/>
          <w:sz w:val="28"/>
        </w:rPr>
        <w:t>
      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bookmarkEnd w:id="106"/>
    <w:bookmarkStart w:name="z116" w:id="107"/>
    <w:p>
      <w:pPr>
        <w:spacing w:after="0"/>
        <w:ind w:left="0"/>
        <w:jc w:val="both"/>
      </w:pPr>
      <w:r>
        <w:rPr>
          <w:rFonts w:ascii="Times New Roman"/>
          <w:b w:val="false"/>
          <w:i w:val="false"/>
          <w:color w:val="000000"/>
          <w:sz w:val="28"/>
        </w:rPr>
        <w:t>
      8. 4 – 15-бағандар аралығында есепті кезеңдегі экономика секторлары мен шағын секторлары бөлігінде Қазақстан Республикасының сатып алынған мемлекеттік бағалы қағаздары бойынша операциялар көрсетіледі. 14 және 15-бағандар бағалы қағаздарды бір жеке шоттан екіншісіне аударуға байланысты операцияларды да қамтиды.</w:t>
      </w:r>
    </w:p>
    <w:bookmarkEnd w:id="107"/>
    <w:bookmarkStart w:name="z117" w:id="108"/>
    <w:p>
      <w:pPr>
        <w:spacing w:after="0"/>
        <w:ind w:left="0"/>
        <w:jc w:val="both"/>
      </w:pPr>
      <w:r>
        <w:rPr>
          <w:rFonts w:ascii="Times New Roman"/>
          <w:b w:val="false"/>
          <w:i w:val="false"/>
          <w:color w:val="000000"/>
          <w:sz w:val="28"/>
        </w:rPr>
        <w:t>
      9. 16 – 27-бағандар аралығында есепті кезеңдегі экономика секторлары мен шағын секторлары бөлігінде Қазақстан Республикасының сатылған мемлекеттік бағалы қағаздары көрсетіледі. 26 және 27-бағандар бағалы қағаздарды бір жеке шоттан екіншісіне аударуға байланысты операцияларды да қамтиды.</w:t>
      </w:r>
    </w:p>
    <w:bookmarkEnd w:id="108"/>
    <w:bookmarkStart w:name="z118" w:id="109"/>
    <w:p>
      <w:pPr>
        <w:spacing w:after="0"/>
        <w:ind w:left="0"/>
        <w:jc w:val="both"/>
      </w:pPr>
      <w:r>
        <w:rPr>
          <w:rFonts w:ascii="Times New Roman"/>
          <w:b w:val="false"/>
          <w:i w:val="false"/>
          <w:color w:val="000000"/>
          <w:sz w:val="28"/>
        </w:rPr>
        <w:t>
      10. 29-бағанда кепіл ескерілетін қосалқы шоттың бөлімінде көрсетілген есепті кезеңнің соңындағы айналыстағы кепілдің номиналды құны бойынша қалдықтың сомасы көрсетіледі.</w:t>
      </w:r>
    </w:p>
    <w:bookmarkEnd w:id="109"/>
    <w:bookmarkStart w:name="z119" w:id="110"/>
    <w:p>
      <w:pPr>
        <w:spacing w:after="0"/>
        <w:ind w:left="0"/>
        <w:jc w:val="both"/>
      </w:pPr>
      <w:r>
        <w:rPr>
          <w:rFonts w:ascii="Times New Roman"/>
          <w:b w:val="false"/>
          <w:i w:val="false"/>
          <w:color w:val="000000"/>
          <w:sz w:val="28"/>
        </w:rPr>
        <w:t>
      11. 4-бағандағы сома 6, 8, 10, 12, 14-бағандар сомасына тең болады.</w:t>
      </w:r>
    </w:p>
    <w:bookmarkEnd w:id="110"/>
    <w:bookmarkStart w:name="z120" w:id="111"/>
    <w:p>
      <w:pPr>
        <w:spacing w:after="0"/>
        <w:ind w:left="0"/>
        <w:jc w:val="both"/>
      </w:pPr>
      <w:r>
        <w:rPr>
          <w:rFonts w:ascii="Times New Roman"/>
          <w:b w:val="false"/>
          <w:i w:val="false"/>
          <w:color w:val="000000"/>
          <w:sz w:val="28"/>
        </w:rPr>
        <w:t>
      12. 5-бағандағы сома 7, 9, 11, 13, 15-бағандар сомасына тең болады.</w:t>
      </w:r>
    </w:p>
    <w:bookmarkEnd w:id="111"/>
    <w:bookmarkStart w:name="z121" w:id="112"/>
    <w:p>
      <w:pPr>
        <w:spacing w:after="0"/>
        <w:ind w:left="0"/>
        <w:jc w:val="both"/>
      </w:pPr>
      <w:r>
        <w:rPr>
          <w:rFonts w:ascii="Times New Roman"/>
          <w:b w:val="false"/>
          <w:i w:val="false"/>
          <w:color w:val="000000"/>
          <w:sz w:val="28"/>
        </w:rPr>
        <w:t>
      13. 16-бағандағы сома 18, 20, 22, 24, 26-бағандар сомасына тең болады.</w:t>
      </w:r>
    </w:p>
    <w:bookmarkEnd w:id="112"/>
    <w:bookmarkStart w:name="z122" w:id="113"/>
    <w:p>
      <w:pPr>
        <w:spacing w:after="0"/>
        <w:ind w:left="0"/>
        <w:jc w:val="both"/>
      </w:pPr>
      <w:r>
        <w:rPr>
          <w:rFonts w:ascii="Times New Roman"/>
          <w:b w:val="false"/>
          <w:i w:val="false"/>
          <w:color w:val="000000"/>
          <w:sz w:val="28"/>
        </w:rPr>
        <w:t>
      14. 17-бағандағы сома 19, 21, 23, 25, 27-бағандар сомасына тең болады.</w:t>
      </w:r>
    </w:p>
    <w:bookmarkEnd w:id="113"/>
    <w:bookmarkStart w:name="z123" w:id="114"/>
    <w:p>
      <w:pPr>
        <w:spacing w:after="0"/>
        <w:ind w:left="0"/>
        <w:jc w:val="both"/>
      </w:pPr>
      <w:r>
        <w:rPr>
          <w:rFonts w:ascii="Times New Roman"/>
          <w:b w:val="false"/>
          <w:i w:val="false"/>
          <w:color w:val="000000"/>
          <w:sz w:val="28"/>
        </w:rPr>
        <w:t>
      15. 30-бағандағы сома 16-бағандағы соманы шегергенде 2, 4-бағандар сомасына тең болады.</w:t>
      </w:r>
    </w:p>
    <w:bookmarkEnd w:id="114"/>
    <w:bookmarkStart w:name="z124" w:id="115"/>
    <w:p>
      <w:pPr>
        <w:spacing w:after="0"/>
        <w:ind w:left="0"/>
        <w:jc w:val="both"/>
      </w:pPr>
      <w:r>
        <w:rPr>
          <w:rFonts w:ascii="Times New Roman"/>
          <w:b w:val="false"/>
          <w:i w:val="false"/>
          <w:color w:val="000000"/>
          <w:sz w:val="28"/>
        </w:rPr>
        <w:t xml:space="preserve">
      Қазақстан Республикасының </w:t>
      </w:r>
    </w:p>
    <w:bookmarkEnd w:id="115"/>
    <w:p>
      <w:pPr>
        <w:spacing w:after="0"/>
        <w:ind w:left="0"/>
        <w:jc w:val="both"/>
      </w:pPr>
      <w:r>
        <w:rPr>
          <w:rFonts w:ascii="Times New Roman"/>
          <w:b w:val="false"/>
          <w:i w:val="false"/>
          <w:color w:val="000000"/>
          <w:sz w:val="28"/>
        </w:rPr>
        <w:t xml:space="preserve">
      Ұлттық Банкі Басқармасының </w:t>
      </w:r>
    </w:p>
    <w:p>
      <w:pPr>
        <w:spacing w:after="0"/>
        <w:ind w:left="0"/>
        <w:jc w:val="both"/>
      </w:pPr>
      <w:r>
        <w:rPr>
          <w:rFonts w:ascii="Times New Roman"/>
          <w:b w:val="false"/>
          <w:i w:val="false"/>
          <w:color w:val="000000"/>
          <w:sz w:val="28"/>
        </w:rPr>
        <w:t xml:space="preserve">
      2015 жылғы 17 шілдедегі  </w:t>
      </w:r>
    </w:p>
    <w:p>
      <w:pPr>
        <w:spacing w:after="0"/>
        <w:ind w:left="0"/>
        <w:jc w:val="both"/>
      </w:pPr>
      <w:r>
        <w:rPr>
          <w:rFonts w:ascii="Times New Roman"/>
          <w:b w:val="false"/>
          <w:i w:val="false"/>
          <w:color w:val="000000"/>
          <w:sz w:val="28"/>
        </w:rPr>
        <w:t xml:space="preserve">
      № 130 қаулысына      </w:t>
      </w:r>
    </w:p>
    <w:p>
      <w:pPr>
        <w:spacing w:after="0"/>
        <w:ind w:left="0"/>
        <w:jc w:val="both"/>
      </w:pPr>
      <w:r>
        <w:rPr>
          <w:rFonts w:ascii="Times New Roman"/>
          <w:b w:val="false"/>
          <w:i w:val="false"/>
          <w:color w:val="000000"/>
          <w:sz w:val="28"/>
        </w:rPr>
        <w:t xml:space="preserve">
      6-қосымша         </w:t>
      </w:r>
    </w:p>
    <w:bookmarkStart w:name="z125" w:id="116"/>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bookmarkEnd w:id="116"/>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ООГЦБСЭ_6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күніне</w:t>
      </w:r>
    </w:p>
    <w:p>
      <w:pPr>
        <w:spacing w:after="0"/>
        <w:ind w:left="0"/>
        <w:jc w:val="both"/>
      </w:pPr>
      <w:r>
        <w:rPr>
          <w:rFonts w:ascii="Times New Roman"/>
          <w:b w:val="false"/>
          <w:i w:val="false"/>
          <w:color w:val="000000"/>
          <w:sz w:val="28"/>
        </w:rPr>
        <w:t>
      дейінгі (қоса алғанда) мерзімде.</w:t>
      </w:r>
    </w:p>
    <w:p>
      <w:pPr>
        <w:spacing w:after="0"/>
        <w:ind w:left="0"/>
        <w:jc w:val="both"/>
      </w:pPr>
      <w:r>
        <w:rPr>
          <w:rFonts w:ascii="Times New Roman"/>
          <w:b w:val="false"/>
          <w:i w:val="false"/>
          <w:color w:val="000000"/>
          <w:sz w:val="28"/>
        </w:rPr>
        <w:t>
      Нысан</w:t>
      </w:r>
    </w:p>
    <w:bookmarkStart w:name="z127" w:id="117"/>
    <w:p>
      <w:pPr>
        <w:spacing w:after="0"/>
        <w:ind w:left="0"/>
        <w:jc w:val="both"/>
      </w:pPr>
      <w:r>
        <w:rPr>
          <w:rFonts w:ascii="Times New Roman"/>
          <w:b w:val="false"/>
          <w:i w:val="false"/>
          <w:color w:val="000000"/>
          <w:sz w:val="28"/>
        </w:rPr>
        <w:t>
      _____________________________________________</w:t>
      </w:r>
    </w:p>
    <w:bookmarkEnd w:id="117"/>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 бастап _____ дейінгі кезеңде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553"/>
        <w:gridCol w:w="1539"/>
        <w:gridCol w:w="1347"/>
        <w:gridCol w:w="1539"/>
        <w:gridCol w:w="1347"/>
        <w:gridCol w:w="1539"/>
        <w:gridCol w:w="1348"/>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түрі/экономика секторлары мен шағын секторлары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барлығы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 мен шағын секторлары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резидент еместер жиынтығы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304"/>
        <w:gridCol w:w="1584"/>
        <w:gridCol w:w="1584"/>
        <w:gridCol w:w="1584"/>
        <w:gridCol w:w="1584"/>
        <w:gridCol w:w="1585"/>
        <w:gridCol w:w="158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сатып алумен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операциялары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шотқа есепке жазу</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Кепiл операциялары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кепіл сомасының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негізгі шоттардағы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нарықта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құны бойынша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құны бойынша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мөлшерлеме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мөлшерленген ұзақтық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128" w:id="11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r>
        <w:br/>
      </w:r>
      <w:r>
        <w:rPr>
          <w:rFonts w:ascii="Times New Roman"/>
          <w:b/>
          <w:i w:val="false"/>
          <w:color w:val="000000"/>
        </w:rPr>
        <w:t>1. Жалпы ережелер</w:t>
      </w:r>
    </w:p>
    <w:bookmarkEnd w:id="118"/>
    <w:bookmarkStart w:name="z130" w:id="119"/>
    <w:p>
      <w:pPr>
        <w:spacing w:after="0"/>
        <w:ind w:left="0"/>
        <w:jc w:val="both"/>
      </w:pPr>
      <w:r>
        <w:rPr>
          <w:rFonts w:ascii="Times New Roman"/>
          <w:b w:val="false"/>
          <w:i w:val="false"/>
          <w:color w:val="000000"/>
          <w:sz w:val="28"/>
        </w:rPr>
        <w:t>
      1. Осы түсіндірме (бұдан әрі – Түсіндірме)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нысанын (бұдан әрі – Нысан) толтыру бойынша бірыңғай талаптарды айқындайды.</w:t>
      </w:r>
    </w:p>
    <w:bookmarkEnd w:id="119"/>
    <w:bookmarkStart w:name="z131" w:id="120"/>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 xml:space="preserve"> 52-бабына</w:t>
      </w:r>
      <w:r>
        <w:rPr>
          <w:rFonts w:ascii="Times New Roman"/>
          <w:b w:val="false"/>
          <w:i w:val="false"/>
          <w:color w:val="000000"/>
          <w:sz w:val="28"/>
        </w:rPr>
        <w:t xml:space="preserve"> сәйкес әзірленді.</w:t>
      </w:r>
    </w:p>
    <w:bookmarkEnd w:id="120"/>
    <w:bookmarkStart w:name="z132" w:id="121"/>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121"/>
    <w:bookmarkStart w:name="z133" w:id="122"/>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122"/>
    <w:bookmarkStart w:name="z134" w:id="123"/>
    <w:p>
      <w:pPr>
        <w:spacing w:after="0"/>
        <w:ind w:left="0"/>
        <w:jc w:val="left"/>
      </w:pPr>
      <w:r>
        <w:rPr>
          <w:rFonts w:ascii="Times New Roman"/>
          <w:b/>
          <w:i w:val="false"/>
          <w:color w:val="000000"/>
        </w:rPr>
        <w:t xml:space="preserve"> 2. Нысанды толтыру бойынша түсіндірме</w:t>
      </w:r>
    </w:p>
    <w:bookmarkEnd w:id="123"/>
    <w:bookmarkStart w:name="z135" w:id="124"/>
    <w:p>
      <w:pPr>
        <w:spacing w:after="0"/>
        <w:ind w:left="0"/>
        <w:jc w:val="both"/>
      </w:pPr>
      <w:r>
        <w:rPr>
          <w:rFonts w:ascii="Times New Roman"/>
          <w:b w:val="false"/>
          <w:i w:val="false"/>
          <w:color w:val="000000"/>
          <w:sz w:val="28"/>
        </w:rPr>
        <w:t>
      5. Нысанда есепті кезеңдегі экономика секторлары мен шағын секторлары бөлігінде Қазақстан Республикасының мемлекеттік емес бағалы қағаздарымен орталық депозитарийдің есепке алу жүйесінде жүргізілген операциялар туралы мәліметтер көрсетіледі.</w:t>
      </w:r>
    </w:p>
    <w:bookmarkEnd w:id="124"/>
    <w:bookmarkStart w:name="z136" w:id="125"/>
    <w:p>
      <w:pPr>
        <w:spacing w:after="0"/>
        <w:ind w:left="0"/>
        <w:jc w:val="both"/>
      </w:pPr>
      <w:r>
        <w:rPr>
          <w:rFonts w:ascii="Times New Roman"/>
          <w:b w:val="false"/>
          <w:i w:val="false"/>
          <w:color w:val="000000"/>
          <w:sz w:val="28"/>
        </w:rPr>
        <w:t xml:space="preserve">
      6. Резиденттік белгісі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айқындалады.</w:t>
      </w:r>
    </w:p>
    <w:bookmarkEnd w:id="125"/>
    <w:bookmarkStart w:name="z137" w:id="126"/>
    <w:p>
      <w:pPr>
        <w:spacing w:after="0"/>
        <w:ind w:left="0"/>
        <w:jc w:val="both"/>
      </w:pPr>
      <w:r>
        <w:rPr>
          <w:rFonts w:ascii="Times New Roman"/>
          <w:b w:val="false"/>
          <w:i w:val="false"/>
          <w:color w:val="000000"/>
          <w:sz w:val="28"/>
        </w:rPr>
        <w:t>
      7.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bookmarkEnd w:id="126"/>
    <w:bookmarkStart w:name="z138" w:id="127"/>
    <w:p>
      <w:pPr>
        <w:spacing w:after="0"/>
        <w:ind w:left="0"/>
        <w:jc w:val="both"/>
      </w:pPr>
      <w:r>
        <w:rPr>
          <w:rFonts w:ascii="Times New Roman"/>
          <w:b w:val="false"/>
          <w:i w:val="false"/>
          <w:color w:val="000000"/>
          <w:sz w:val="28"/>
        </w:rPr>
        <w:t>
      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bookmarkEnd w:id="127"/>
    <w:bookmarkStart w:name="z139" w:id="128"/>
    <w:p>
      <w:pPr>
        <w:spacing w:after="0"/>
        <w:ind w:left="0"/>
        <w:jc w:val="both"/>
      </w:pPr>
      <w:r>
        <w:rPr>
          <w:rFonts w:ascii="Times New Roman"/>
          <w:b w:val="false"/>
          <w:i w:val="false"/>
          <w:color w:val="000000"/>
          <w:sz w:val="28"/>
        </w:rPr>
        <w:t>
      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bookmarkEnd w:id="128"/>
    <w:bookmarkStart w:name="z140" w:id="129"/>
    <w:p>
      <w:pPr>
        <w:spacing w:after="0"/>
        <w:ind w:left="0"/>
        <w:jc w:val="both"/>
      </w:pPr>
      <w:r>
        <w:rPr>
          <w:rFonts w:ascii="Times New Roman"/>
          <w:b w:val="false"/>
          <w:i w:val="false"/>
          <w:color w:val="000000"/>
          <w:sz w:val="28"/>
        </w:rPr>
        <w:t>
      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p>
    <w:bookmarkEnd w:id="129"/>
    <w:bookmarkStart w:name="z141" w:id="130"/>
    <w:p>
      <w:pPr>
        <w:spacing w:after="0"/>
        <w:ind w:left="0"/>
        <w:jc w:val="both"/>
      </w:pPr>
      <w:r>
        <w:rPr>
          <w:rFonts w:ascii="Times New Roman"/>
          <w:b w:val="false"/>
          <w:i w:val="false"/>
          <w:color w:val="000000"/>
          <w:sz w:val="28"/>
        </w:rPr>
        <w:t>
      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bookmarkEnd w:id="130"/>
    <w:bookmarkStart w:name="z142" w:id="131"/>
    <w:p>
      <w:pPr>
        <w:spacing w:after="0"/>
        <w:ind w:left="0"/>
        <w:jc w:val="both"/>
      </w:pPr>
      <w:r>
        <w:rPr>
          <w:rFonts w:ascii="Times New Roman"/>
          <w:b w:val="false"/>
          <w:i w:val="false"/>
          <w:color w:val="000000"/>
          <w:sz w:val="28"/>
        </w:rPr>
        <w:t>
      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bookmarkEnd w:id="131"/>
    <w:bookmarkStart w:name="z143" w:id="132"/>
    <w:p>
      <w:pPr>
        <w:spacing w:after="0"/>
        <w:ind w:left="0"/>
        <w:jc w:val="both"/>
      </w:pPr>
      <w:r>
        <w:rPr>
          <w:rFonts w:ascii="Times New Roman"/>
          <w:b w:val="false"/>
          <w:i w:val="false"/>
          <w:color w:val="000000"/>
          <w:sz w:val="28"/>
        </w:rPr>
        <w:t>
      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bookmarkEnd w:id="132"/>
    <w:bookmarkStart w:name="z144" w:id="133"/>
    <w:p>
      <w:pPr>
        <w:spacing w:after="0"/>
        <w:ind w:left="0"/>
        <w:jc w:val="both"/>
      </w:pPr>
      <w:r>
        <w:rPr>
          <w:rFonts w:ascii="Times New Roman"/>
          <w:b w:val="false"/>
          <w:i w:val="false"/>
          <w:color w:val="000000"/>
          <w:sz w:val="28"/>
        </w:rPr>
        <w:t>
      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bookmarkEnd w:id="133"/>
    <w:bookmarkStart w:name="z145" w:id="134"/>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bookmarkEnd w:id="134"/>
    <w:bookmarkStart w:name="z146" w:id="135"/>
    <w:p>
      <w:pPr>
        <w:spacing w:after="0"/>
        <w:ind w:left="0"/>
        <w:jc w:val="both"/>
      </w:pPr>
      <w:r>
        <w:rPr>
          <w:rFonts w:ascii="Times New Roman"/>
          <w:b w:val="false"/>
          <w:i w:val="false"/>
          <w:color w:val="000000"/>
          <w:sz w:val="28"/>
        </w:rPr>
        <w:t>
      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bookmarkEnd w:id="135"/>
    <w:bookmarkStart w:name="z147" w:id="136"/>
    <w:p>
      <w:pPr>
        <w:spacing w:after="0"/>
        <w:ind w:left="0"/>
        <w:jc w:val="both"/>
      </w:pPr>
      <w:r>
        <w:rPr>
          <w:rFonts w:ascii="Times New Roman"/>
          <w:b w:val="false"/>
          <w:i w:val="false"/>
          <w:color w:val="000000"/>
          <w:sz w:val="28"/>
        </w:rPr>
        <w:t>
      8. 4 – 15-бағандар аралығында есепті кезеңдегі экономика секторлары мен шағын секторлары бөлігінде сатып алынған мемлекеттік емес бағалы қағаздар бойынша операциялар көрсетіледі. 14 және 15-бағандар бағалы қағаздарды бір жеке шоттан екіншісіне аударуға байланысты операцияларды да қамтиды.</w:t>
      </w:r>
    </w:p>
    <w:bookmarkEnd w:id="136"/>
    <w:bookmarkStart w:name="z148" w:id="137"/>
    <w:p>
      <w:pPr>
        <w:spacing w:after="0"/>
        <w:ind w:left="0"/>
        <w:jc w:val="both"/>
      </w:pPr>
      <w:r>
        <w:rPr>
          <w:rFonts w:ascii="Times New Roman"/>
          <w:b w:val="false"/>
          <w:i w:val="false"/>
          <w:color w:val="000000"/>
          <w:sz w:val="28"/>
        </w:rPr>
        <w:t>
      9. 16 – 27-бағандар аралығында есепті кезеңдегі экономика секторлары мен шағын секторлары бөлігінде Қазақстан Республикасының сатылған мемлекеттік емес бағалы қағаздары көрсетіледі. 26 және 27-бағандар бағалы қағаздарды бір жеке шоттан екіншісіне аударуға байланысты операцияларды да қамтиды.</w:t>
      </w:r>
    </w:p>
    <w:bookmarkEnd w:id="137"/>
    <w:bookmarkStart w:name="z149" w:id="138"/>
    <w:p>
      <w:pPr>
        <w:spacing w:after="0"/>
        <w:ind w:left="0"/>
        <w:jc w:val="both"/>
      </w:pPr>
      <w:r>
        <w:rPr>
          <w:rFonts w:ascii="Times New Roman"/>
          <w:b w:val="false"/>
          <w:i w:val="false"/>
          <w:color w:val="000000"/>
          <w:sz w:val="28"/>
        </w:rPr>
        <w:t>
      10. 29-бағанда кепіл ескерілетін қосалқы шоттың бөлімінде көрсетілген есепті кезеңнің соңындағы айналыстағы кепілдің номиналды құны бойынша қалдықтың сомасы көрсетіледі.</w:t>
      </w:r>
    </w:p>
    <w:bookmarkEnd w:id="138"/>
    <w:bookmarkStart w:name="z150" w:id="139"/>
    <w:p>
      <w:pPr>
        <w:spacing w:after="0"/>
        <w:ind w:left="0"/>
        <w:jc w:val="both"/>
      </w:pPr>
      <w:r>
        <w:rPr>
          <w:rFonts w:ascii="Times New Roman"/>
          <w:b w:val="false"/>
          <w:i w:val="false"/>
          <w:color w:val="000000"/>
          <w:sz w:val="28"/>
        </w:rPr>
        <w:t>
      11. 4-бағандағы сома 6, 8, 10, 12, 14-бағандар сомасына тең болады.</w:t>
      </w:r>
    </w:p>
    <w:bookmarkEnd w:id="139"/>
    <w:bookmarkStart w:name="z151" w:id="140"/>
    <w:p>
      <w:pPr>
        <w:spacing w:after="0"/>
        <w:ind w:left="0"/>
        <w:jc w:val="both"/>
      </w:pPr>
      <w:r>
        <w:rPr>
          <w:rFonts w:ascii="Times New Roman"/>
          <w:b w:val="false"/>
          <w:i w:val="false"/>
          <w:color w:val="000000"/>
          <w:sz w:val="28"/>
        </w:rPr>
        <w:t>
      12. 5-бағандағы сома 7, 9, 11, 13, 15-бағандар сомасына тең болады.</w:t>
      </w:r>
    </w:p>
    <w:bookmarkEnd w:id="140"/>
    <w:bookmarkStart w:name="z152" w:id="141"/>
    <w:p>
      <w:pPr>
        <w:spacing w:after="0"/>
        <w:ind w:left="0"/>
        <w:jc w:val="both"/>
      </w:pPr>
      <w:r>
        <w:rPr>
          <w:rFonts w:ascii="Times New Roman"/>
          <w:b w:val="false"/>
          <w:i w:val="false"/>
          <w:color w:val="000000"/>
          <w:sz w:val="28"/>
        </w:rPr>
        <w:t>
      13. 16-бағандағы сома 18, 20, 22, 24, 26-бағандар сомасына тең болады.</w:t>
      </w:r>
    </w:p>
    <w:bookmarkEnd w:id="141"/>
    <w:bookmarkStart w:name="z153" w:id="142"/>
    <w:p>
      <w:pPr>
        <w:spacing w:after="0"/>
        <w:ind w:left="0"/>
        <w:jc w:val="both"/>
      </w:pPr>
      <w:r>
        <w:rPr>
          <w:rFonts w:ascii="Times New Roman"/>
          <w:b w:val="false"/>
          <w:i w:val="false"/>
          <w:color w:val="000000"/>
          <w:sz w:val="28"/>
        </w:rPr>
        <w:t>
      14. 17-бағандағы сома 19, 21, 23, 25, 27-бағандар сомасына тең болады.</w:t>
      </w:r>
    </w:p>
    <w:bookmarkEnd w:id="142"/>
    <w:bookmarkStart w:name="z154" w:id="143"/>
    <w:p>
      <w:pPr>
        <w:spacing w:after="0"/>
        <w:ind w:left="0"/>
        <w:jc w:val="both"/>
      </w:pPr>
      <w:r>
        <w:rPr>
          <w:rFonts w:ascii="Times New Roman"/>
          <w:b w:val="false"/>
          <w:i w:val="false"/>
          <w:color w:val="000000"/>
          <w:sz w:val="28"/>
        </w:rPr>
        <w:t>
      15. 30-бағандағы сома 16-бағандағы соманы шегергенде 2, 4-бағандар сомасына тең болады.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7-қосымша</w:t>
            </w:r>
          </w:p>
        </w:tc>
      </w:tr>
    </w:tbl>
    <w:bookmarkStart w:name="z156" w:id="144"/>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Қазақстан Республикасы Ұлттық Банкінің қысқамерзімді ноттарын ұстаушылар туралы есеп Есепті кезең: 20__жылғы "___"________ жағдай бойынша</w:t>
      </w:r>
    </w:p>
    <w:bookmarkEnd w:id="144"/>
    <w:p>
      <w:pPr>
        <w:spacing w:after="0"/>
        <w:ind w:left="0"/>
        <w:jc w:val="both"/>
      </w:pPr>
      <w:r>
        <w:rPr>
          <w:rFonts w:ascii="Times New Roman"/>
          <w:b w:val="false"/>
          <w:i w:val="false"/>
          <w:color w:val="000000"/>
          <w:sz w:val="28"/>
        </w:rPr>
        <w:t>
      Индекс: КННБ_7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күніне дейінгі (қоса алғанда) мерзімде.</w:t>
      </w:r>
    </w:p>
    <w:p>
      <w:pPr>
        <w:spacing w:after="0"/>
        <w:ind w:left="0"/>
        <w:jc w:val="both"/>
      </w:pPr>
      <w:r>
        <w:rPr>
          <w:rFonts w:ascii="Times New Roman"/>
          <w:b w:val="false"/>
          <w:i w:val="false"/>
          <w:color w:val="000000"/>
          <w:sz w:val="28"/>
        </w:rPr>
        <w:t>
      Нысан</w:t>
      </w:r>
    </w:p>
    <w:bookmarkStart w:name="z157" w:id="145"/>
    <w:p>
      <w:pPr>
        <w:spacing w:after="0"/>
        <w:ind w:left="0"/>
        <w:jc w:val="both"/>
      </w:pPr>
      <w:r>
        <w:rPr>
          <w:rFonts w:ascii="Times New Roman"/>
          <w:b w:val="false"/>
          <w:i w:val="false"/>
          <w:color w:val="000000"/>
          <w:sz w:val="28"/>
        </w:rPr>
        <w:t>
      _____________________________________________</w:t>
      </w:r>
    </w:p>
    <w:bookmarkEnd w:id="145"/>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20__жылғы "___"________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149"/>
        <w:gridCol w:w="848"/>
        <w:gridCol w:w="848"/>
        <w:gridCol w:w="848"/>
        <w:gridCol w:w="1320"/>
        <w:gridCol w:w="848"/>
        <w:gridCol w:w="848"/>
        <w:gridCol w:w="1239"/>
        <w:gridCol w:w="147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атауы/тегі, аты, әкесінің аты (бар болса)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түрі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түрі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елі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 мен шағын секторы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сәйкестендіру нөмірі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теңгемен)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158" w:id="14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Қазақстан Республикасы Ұлттық Банкінің қысқамерзімді ноттарын ұстаушылар туралы есеп</w:t>
      </w:r>
      <w:r>
        <w:br/>
      </w:r>
      <w:r>
        <w:rPr>
          <w:rFonts w:ascii="Times New Roman"/>
          <w:b/>
          <w:i w:val="false"/>
          <w:color w:val="000000"/>
        </w:rPr>
        <w:t>1. Жалпы ережелер</w:t>
      </w:r>
    </w:p>
    <w:bookmarkEnd w:id="146"/>
    <w:bookmarkStart w:name="z160" w:id="147"/>
    <w:p>
      <w:pPr>
        <w:spacing w:after="0"/>
        <w:ind w:left="0"/>
        <w:jc w:val="both"/>
      </w:pPr>
      <w:r>
        <w:rPr>
          <w:rFonts w:ascii="Times New Roman"/>
          <w:b w:val="false"/>
          <w:i w:val="false"/>
          <w:color w:val="000000"/>
          <w:sz w:val="28"/>
        </w:rPr>
        <w:t>
      1. Осы түсіндірме (бұдан әрі – Түсіндірме) "Қазақстан Республикасы Ұлттық Банкінің қысқамерзімді ноттарын ұстаушылар туралы есеп" нысанын (бұдан әрі – Нысан) толтыру бойынша бірыңғай талаптарды айқындайды.</w:t>
      </w:r>
    </w:p>
    <w:bookmarkEnd w:id="147"/>
    <w:bookmarkStart w:name="z161" w:id="14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 xml:space="preserve"> 52-бабына</w:t>
      </w:r>
      <w:r>
        <w:rPr>
          <w:rFonts w:ascii="Times New Roman"/>
          <w:b w:val="false"/>
          <w:i w:val="false"/>
          <w:color w:val="000000"/>
          <w:sz w:val="28"/>
        </w:rPr>
        <w:t xml:space="preserve"> сәйкес әзірленді.</w:t>
      </w:r>
    </w:p>
    <w:bookmarkEnd w:id="148"/>
    <w:bookmarkStart w:name="z162" w:id="149"/>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149"/>
    <w:bookmarkStart w:name="z163" w:id="150"/>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150"/>
    <w:bookmarkStart w:name="z164" w:id="151"/>
    <w:p>
      <w:pPr>
        <w:spacing w:after="0"/>
        <w:ind w:left="0"/>
        <w:jc w:val="left"/>
      </w:pPr>
      <w:r>
        <w:rPr>
          <w:rFonts w:ascii="Times New Roman"/>
          <w:b/>
          <w:i w:val="false"/>
          <w:color w:val="000000"/>
        </w:rPr>
        <w:t xml:space="preserve"> 2. Нысанды толтыру бойынша түсіндірме</w:t>
      </w:r>
    </w:p>
    <w:bookmarkEnd w:id="151"/>
    <w:bookmarkStart w:name="z165" w:id="152"/>
    <w:p>
      <w:pPr>
        <w:spacing w:after="0"/>
        <w:ind w:left="0"/>
        <w:jc w:val="both"/>
      </w:pPr>
      <w:r>
        <w:rPr>
          <w:rFonts w:ascii="Times New Roman"/>
          <w:b w:val="false"/>
          <w:i w:val="false"/>
          <w:color w:val="000000"/>
          <w:sz w:val="28"/>
        </w:rPr>
        <w:t>
      5. Нысанда Қазақстан Республикасы Ұлттық Банкінің қысқамерзімді ноттарын ұстаушылар туралы мәліметтер көрсетіледі.</w:t>
      </w:r>
    </w:p>
    <w:bookmarkEnd w:id="152"/>
    <w:bookmarkStart w:name="z166" w:id="153"/>
    <w:p>
      <w:pPr>
        <w:spacing w:after="0"/>
        <w:ind w:left="0"/>
        <w:jc w:val="both"/>
      </w:pPr>
      <w:r>
        <w:rPr>
          <w:rFonts w:ascii="Times New Roman"/>
          <w:b w:val="false"/>
          <w:i w:val="false"/>
          <w:color w:val="000000"/>
          <w:sz w:val="28"/>
        </w:rPr>
        <w:t>
      6. 2-бағанда Қазақстан Республикасы Ұлттық Банкінің қысқамерзімді ноттарын ұстаушылар болып табылатын заңды тұлғаның атауы немесе жеке тұлғаның тегі, аты, бар болса - әкесінің аты көрсетіледі.</w:t>
      </w:r>
    </w:p>
    <w:bookmarkEnd w:id="153"/>
    <w:bookmarkStart w:name="z167" w:id="154"/>
    <w:p>
      <w:pPr>
        <w:spacing w:after="0"/>
        <w:ind w:left="0"/>
        <w:jc w:val="both"/>
      </w:pPr>
      <w:r>
        <w:rPr>
          <w:rFonts w:ascii="Times New Roman"/>
          <w:b w:val="false"/>
          <w:i w:val="false"/>
          <w:color w:val="000000"/>
          <w:sz w:val="28"/>
        </w:rPr>
        <w:t>
      7. 6-бағанда экономика секторы мен шағын секторына тиесілілігі көрсетіледі.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bookmarkEnd w:id="154"/>
    <w:bookmarkStart w:name="z168" w:id="155"/>
    <w:p>
      <w:pPr>
        <w:spacing w:after="0"/>
        <w:ind w:left="0"/>
        <w:jc w:val="both"/>
      </w:pPr>
      <w:r>
        <w:rPr>
          <w:rFonts w:ascii="Times New Roman"/>
          <w:b w:val="false"/>
          <w:i w:val="false"/>
          <w:color w:val="000000"/>
          <w:sz w:val="28"/>
        </w:rPr>
        <w:t>
      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bookmarkEnd w:id="155"/>
    <w:bookmarkStart w:name="z169" w:id="156"/>
    <w:p>
      <w:pPr>
        <w:spacing w:after="0"/>
        <w:ind w:left="0"/>
        <w:jc w:val="both"/>
      </w:pPr>
      <w:r>
        <w:rPr>
          <w:rFonts w:ascii="Times New Roman"/>
          <w:b w:val="false"/>
          <w:i w:val="false"/>
          <w:color w:val="000000"/>
          <w:sz w:val="28"/>
        </w:rPr>
        <w:t>
      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bookmarkEnd w:id="156"/>
    <w:bookmarkStart w:name="z170" w:id="157"/>
    <w:p>
      <w:pPr>
        <w:spacing w:after="0"/>
        <w:ind w:left="0"/>
        <w:jc w:val="both"/>
      </w:pPr>
      <w:r>
        <w:rPr>
          <w:rFonts w:ascii="Times New Roman"/>
          <w:b w:val="false"/>
          <w:i w:val="false"/>
          <w:color w:val="000000"/>
          <w:sz w:val="28"/>
        </w:rPr>
        <w:t xml:space="preserve">
      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 </w:t>
      </w:r>
    </w:p>
    <w:bookmarkEnd w:id="157"/>
    <w:bookmarkStart w:name="z171" w:id="158"/>
    <w:p>
      <w:pPr>
        <w:spacing w:after="0"/>
        <w:ind w:left="0"/>
        <w:jc w:val="both"/>
      </w:pPr>
      <w:r>
        <w:rPr>
          <w:rFonts w:ascii="Times New Roman"/>
          <w:b w:val="false"/>
          <w:i w:val="false"/>
          <w:color w:val="000000"/>
          <w:sz w:val="28"/>
        </w:rPr>
        <w:t>
      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bookmarkEnd w:id="158"/>
    <w:bookmarkStart w:name="z172" w:id="159"/>
    <w:p>
      <w:pPr>
        <w:spacing w:after="0"/>
        <w:ind w:left="0"/>
        <w:jc w:val="both"/>
      </w:pPr>
      <w:r>
        <w:rPr>
          <w:rFonts w:ascii="Times New Roman"/>
          <w:b w:val="false"/>
          <w:i w:val="false"/>
          <w:color w:val="000000"/>
          <w:sz w:val="28"/>
        </w:rPr>
        <w:t>
      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bookmarkEnd w:id="159"/>
    <w:bookmarkStart w:name="z173" w:id="160"/>
    <w:p>
      <w:pPr>
        <w:spacing w:after="0"/>
        <w:ind w:left="0"/>
        <w:jc w:val="both"/>
      </w:pPr>
      <w:r>
        <w:rPr>
          <w:rFonts w:ascii="Times New Roman"/>
          <w:b w:val="false"/>
          <w:i w:val="false"/>
          <w:color w:val="000000"/>
          <w:sz w:val="28"/>
        </w:rPr>
        <w:t>
      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bookmarkEnd w:id="160"/>
    <w:bookmarkStart w:name="z174" w:id="161"/>
    <w:p>
      <w:pPr>
        <w:spacing w:after="0"/>
        <w:ind w:left="0"/>
        <w:jc w:val="both"/>
      </w:pPr>
      <w:r>
        <w:rPr>
          <w:rFonts w:ascii="Times New Roman"/>
          <w:b w:val="false"/>
          <w:i w:val="false"/>
          <w:color w:val="000000"/>
          <w:sz w:val="28"/>
        </w:rPr>
        <w:t>
      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bookmarkEnd w:id="161"/>
    <w:bookmarkStart w:name="z175" w:id="162"/>
    <w:p>
      <w:pPr>
        <w:spacing w:after="0"/>
        <w:ind w:left="0"/>
        <w:jc w:val="both"/>
      </w:pPr>
      <w:r>
        <w:rPr>
          <w:rFonts w:ascii="Times New Roman"/>
          <w:b w:val="false"/>
          <w:i w:val="false"/>
          <w:color w:val="000000"/>
          <w:sz w:val="28"/>
        </w:rPr>
        <w:t>
      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bookmarkEnd w:id="162"/>
    <w:bookmarkStart w:name="z176" w:id="163"/>
    <w:p>
      <w:pPr>
        <w:spacing w:after="0"/>
        <w:ind w:left="0"/>
        <w:jc w:val="both"/>
      </w:pPr>
      <w:r>
        <w:rPr>
          <w:rFonts w:ascii="Times New Roman"/>
          <w:b w:val="false"/>
          <w:i w:val="false"/>
          <w:color w:val="000000"/>
          <w:sz w:val="28"/>
        </w:rPr>
        <w:t>
      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bookmarkEnd w:id="163"/>
    <w:bookmarkStart w:name="z177" w:id="164"/>
    <w:p>
      <w:pPr>
        <w:spacing w:after="0"/>
        <w:ind w:left="0"/>
        <w:jc w:val="both"/>
      </w:pPr>
      <w:r>
        <w:rPr>
          <w:rFonts w:ascii="Times New Roman"/>
          <w:b w:val="false"/>
          <w:i w:val="false"/>
          <w:color w:val="000000"/>
          <w:sz w:val="28"/>
        </w:rPr>
        <w:t xml:space="preserve">
      8. 7-бағанда Қазақстан Республикасы Ұлттық Банкінің қысқамерзімді ноттарын ұстаушы резиденттігінің белгісі көрсетіледі. Резиденттік белгісі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айқындалады.</w:t>
      </w:r>
    </w:p>
    <w:bookmarkEnd w:id="164"/>
    <w:bookmarkStart w:name="z178" w:id="165"/>
    <w:p>
      <w:pPr>
        <w:spacing w:after="0"/>
        <w:ind w:left="0"/>
        <w:jc w:val="both"/>
      </w:pPr>
      <w:r>
        <w:rPr>
          <w:rFonts w:ascii="Times New Roman"/>
          <w:b w:val="false"/>
          <w:i w:val="false"/>
          <w:color w:val="000000"/>
          <w:sz w:val="28"/>
        </w:rPr>
        <w:t>
      9. 8-бағанда Қазақстан Республикасының Ұлттық Банкі нотының ұлттық сәйкестендіру нөмірі көрсетіледі.</w:t>
      </w:r>
    </w:p>
    <w:bookmarkEnd w:id="165"/>
    <w:bookmarkStart w:name="z179" w:id="166"/>
    <w:p>
      <w:pPr>
        <w:spacing w:after="0"/>
        <w:ind w:left="0"/>
        <w:jc w:val="both"/>
      </w:pPr>
      <w:r>
        <w:rPr>
          <w:rFonts w:ascii="Times New Roman"/>
          <w:b w:val="false"/>
          <w:i w:val="false"/>
          <w:color w:val="000000"/>
          <w:sz w:val="28"/>
        </w:rPr>
        <w:t>
      10. 9-бағанда ұстаушыдағы Қазақстан Республикасы Ұлттық Банкінің қысқамерзімді ноттарының саны көрсетіледі.</w:t>
      </w:r>
    </w:p>
    <w:bookmarkEnd w:id="166"/>
    <w:bookmarkStart w:name="z180" w:id="167"/>
    <w:p>
      <w:pPr>
        <w:spacing w:after="0"/>
        <w:ind w:left="0"/>
        <w:jc w:val="both"/>
      </w:pPr>
      <w:r>
        <w:rPr>
          <w:rFonts w:ascii="Times New Roman"/>
          <w:b w:val="false"/>
          <w:i w:val="false"/>
          <w:color w:val="000000"/>
          <w:sz w:val="28"/>
        </w:rPr>
        <w:t>
      11. 10-бағанда Қазақстан Республикасы Ұлттық Банкінің қысқамерзімді ноттарының көлемі көрсетіледі.</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8-қосымша</w:t>
            </w:r>
          </w:p>
        </w:tc>
      </w:tr>
    </w:tbl>
    <w:bookmarkStart w:name="z182" w:id="168"/>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Жергілікті атқарушы органдардың бағалы қағаздарымен операциялар туралы есеп Есепті кезең: 20__жылғы "___"________ жағдай бойынша</w:t>
      </w:r>
    </w:p>
    <w:bookmarkEnd w:id="168"/>
    <w:p>
      <w:pPr>
        <w:spacing w:after="0"/>
        <w:ind w:left="0"/>
        <w:jc w:val="both"/>
      </w:pPr>
      <w:r>
        <w:rPr>
          <w:rFonts w:ascii="Times New Roman"/>
          <w:b w:val="false"/>
          <w:i w:val="false"/>
          <w:color w:val="000000"/>
          <w:sz w:val="28"/>
        </w:rPr>
        <w:t>
      Индекс: ООМЦБРК_8</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күніне</w:t>
      </w:r>
    </w:p>
    <w:p>
      <w:pPr>
        <w:spacing w:after="0"/>
        <w:ind w:left="0"/>
        <w:jc w:val="both"/>
      </w:pPr>
      <w:r>
        <w:rPr>
          <w:rFonts w:ascii="Times New Roman"/>
          <w:b w:val="false"/>
          <w:i w:val="false"/>
          <w:color w:val="000000"/>
          <w:sz w:val="28"/>
        </w:rPr>
        <w:t>
      дейінгі (қоса алғанда) мерзімде.</w:t>
      </w:r>
    </w:p>
    <w:p>
      <w:pPr>
        <w:spacing w:after="0"/>
        <w:ind w:left="0"/>
        <w:jc w:val="both"/>
      </w:pPr>
      <w:r>
        <w:rPr>
          <w:rFonts w:ascii="Times New Roman"/>
          <w:b w:val="false"/>
          <w:i w:val="false"/>
          <w:color w:val="000000"/>
          <w:sz w:val="28"/>
        </w:rPr>
        <w:t>
      Нысан</w:t>
      </w:r>
    </w:p>
    <w:bookmarkStart w:name="z183" w:id="169"/>
    <w:p>
      <w:pPr>
        <w:spacing w:after="0"/>
        <w:ind w:left="0"/>
        <w:jc w:val="both"/>
      </w:pPr>
      <w:r>
        <w:rPr>
          <w:rFonts w:ascii="Times New Roman"/>
          <w:b w:val="false"/>
          <w:i w:val="false"/>
          <w:color w:val="000000"/>
          <w:sz w:val="28"/>
        </w:rPr>
        <w:t>
      _____________________________________________</w:t>
      </w:r>
    </w:p>
    <w:bookmarkEnd w:id="169"/>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 бастап _____ дейінгі кезеңде</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878"/>
        <w:gridCol w:w="878"/>
        <w:gridCol w:w="1770"/>
        <w:gridCol w:w="1366"/>
        <w:gridCol w:w="878"/>
        <w:gridCol w:w="878"/>
        <w:gridCol w:w="1122"/>
        <w:gridCol w:w="2259"/>
        <w:gridCol w:w="1364"/>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қағаздың ұлттық сәйкестендіру нөмірі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бағалы қағаздың құны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көлемі (мың теңгемен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өтеу күні</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184" w:id="17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Жергілікті атқарушы органдардың бағалы қағаздарымен операциялар туралы есеп</w:t>
      </w:r>
      <w:r>
        <w:br/>
      </w:r>
      <w:r>
        <w:rPr>
          <w:rFonts w:ascii="Times New Roman"/>
          <w:b/>
          <w:i w:val="false"/>
          <w:color w:val="000000"/>
        </w:rPr>
        <w:t>1. Жалпы ережелер</w:t>
      </w:r>
    </w:p>
    <w:bookmarkEnd w:id="170"/>
    <w:bookmarkStart w:name="z186" w:id="171"/>
    <w:p>
      <w:pPr>
        <w:spacing w:after="0"/>
        <w:ind w:left="0"/>
        <w:jc w:val="both"/>
      </w:pPr>
      <w:r>
        <w:rPr>
          <w:rFonts w:ascii="Times New Roman"/>
          <w:b w:val="false"/>
          <w:i w:val="false"/>
          <w:color w:val="000000"/>
          <w:sz w:val="28"/>
        </w:rPr>
        <w:t>
      1. Осы түсіндірме (бұдан әрі – Түсіндірме) "Жергілікті атқарушы органдардың бағалы қағаздарымен операциялар туралы есеп" нысанын (бұдан әрі – Нысан) толтыру бойынша бірыңғай талаптарды айқындайды.</w:t>
      </w:r>
    </w:p>
    <w:bookmarkEnd w:id="171"/>
    <w:bookmarkStart w:name="z187" w:id="17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 xml:space="preserve"> 52-бабына</w:t>
      </w:r>
      <w:r>
        <w:rPr>
          <w:rFonts w:ascii="Times New Roman"/>
          <w:b w:val="false"/>
          <w:i w:val="false"/>
          <w:color w:val="000000"/>
          <w:sz w:val="28"/>
        </w:rPr>
        <w:t xml:space="preserve"> сәйкес әзірленді.</w:t>
      </w:r>
    </w:p>
    <w:bookmarkEnd w:id="172"/>
    <w:bookmarkStart w:name="z188" w:id="173"/>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bookmarkEnd w:id="173"/>
    <w:bookmarkStart w:name="z189" w:id="174"/>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174"/>
    <w:bookmarkStart w:name="z190" w:id="175"/>
    <w:p>
      <w:pPr>
        <w:spacing w:after="0"/>
        <w:ind w:left="0"/>
        <w:jc w:val="left"/>
      </w:pPr>
      <w:r>
        <w:rPr>
          <w:rFonts w:ascii="Times New Roman"/>
          <w:b/>
          <w:i w:val="false"/>
          <w:color w:val="000000"/>
        </w:rPr>
        <w:t xml:space="preserve"> 2. Нысанды толтыру бойынша түсіндірме</w:t>
      </w:r>
    </w:p>
    <w:bookmarkEnd w:id="175"/>
    <w:bookmarkStart w:name="z191" w:id="176"/>
    <w:p>
      <w:pPr>
        <w:spacing w:after="0"/>
        <w:ind w:left="0"/>
        <w:jc w:val="both"/>
      </w:pPr>
      <w:r>
        <w:rPr>
          <w:rFonts w:ascii="Times New Roman"/>
          <w:b w:val="false"/>
          <w:i w:val="false"/>
          <w:color w:val="000000"/>
          <w:sz w:val="28"/>
        </w:rPr>
        <w:t>
      5. Нысанда жергілікті атқарушы органдардың бағалы қағаздарымен операциялар туралы мәліметтер көрсетіледі.</w:t>
      </w:r>
    </w:p>
    <w:bookmarkEnd w:id="176"/>
    <w:bookmarkStart w:name="z192" w:id="177"/>
    <w:p>
      <w:pPr>
        <w:spacing w:after="0"/>
        <w:ind w:left="0"/>
        <w:jc w:val="both"/>
      </w:pPr>
      <w:r>
        <w:rPr>
          <w:rFonts w:ascii="Times New Roman"/>
          <w:b w:val="false"/>
          <w:i w:val="false"/>
          <w:color w:val="000000"/>
          <w:sz w:val="28"/>
        </w:rPr>
        <w:t>
      6. 2-бағанда бағалы қағаз шығарылымының күні көрсетіледі.</w:t>
      </w:r>
    </w:p>
    <w:bookmarkEnd w:id="177"/>
    <w:bookmarkStart w:name="z193" w:id="178"/>
    <w:p>
      <w:pPr>
        <w:spacing w:after="0"/>
        <w:ind w:left="0"/>
        <w:jc w:val="both"/>
      </w:pPr>
      <w:r>
        <w:rPr>
          <w:rFonts w:ascii="Times New Roman"/>
          <w:b w:val="false"/>
          <w:i w:val="false"/>
          <w:color w:val="000000"/>
          <w:sz w:val="28"/>
        </w:rPr>
        <w:t>
      7. 3-бағанда бағалы қағаздың түрі көрсетіледі.</w:t>
      </w:r>
    </w:p>
    <w:bookmarkEnd w:id="178"/>
    <w:bookmarkStart w:name="z194" w:id="179"/>
    <w:p>
      <w:pPr>
        <w:spacing w:after="0"/>
        <w:ind w:left="0"/>
        <w:jc w:val="both"/>
      </w:pPr>
      <w:r>
        <w:rPr>
          <w:rFonts w:ascii="Times New Roman"/>
          <w:b w:val="false"/>
          <w:i w:val="false"/>
          <w:color w:val="000000"/>
          <w:sz w:val="28"/>
        </w:rPr>
        <w:t>
      8. 4-бағанда бағалы қағаздарды ұстаушыдағы бағалы қағаздар саны көрсетіледі.</w:t>
      </w:r>
    </w:p>
    <w:bookmarkEnd w:id="179"/>
    <w:bookmarkStart w:name="z195" w:id="180"/>
    <w:p>
      <w:pPr>
        <w:spacing w:after="0"/>
        <w:ind w:left="0"/>
        <w:jc w:val="both"/>
      </w:pPr>
      <w:r>
        <w:rPr>
          <w:rFonts w:ascii="Times New Roman"/>
          <w:b w:val="false"/>
          <w:i w:val="false"/>
          <w:color w:val="000000"/>
          <w:sz w:val="28"/>
        </w:rPr>
        <w:t>
      9. 5-бағанда бағалы қағаздың ұлттық сәйкестендіру нөмірі көрсетіледі.</w:t>
      </w:r>
    </w:p>
    <w:bookmarkEnd w:id="180"/>
    <w:bookmarkStart w:name="z196" w:id="181"/>
    <w:p>
      <w:pPr>
        <w:spacing w:after="0"/>
        <w:ind w:left="0"/>
        <w:jc w:val="both"/>
      </w:pPr>
      <w:r>
        <w:rPr>
          <w:rFonts w:ascii="Times New Roman"/>
          <w:b w:val="false"/>
          <w:i w:val="false"/>
          <w:color w:val="000000"/>
          <w:sz w:val="28"/>
        </w:rPr>
        <w:t>
      10. 7-бағанда операция түрі (биржалық, биржадан тыс) көрсетіледі.</w:t>
      </w:r>
    </w:p>
    <w:bookmarkEnd w:id="181"/>
    <w:bookmarkStart w:name="z197" w:id="182"/>
    <w:p>
      <w:pPr>
        <w:spacing w:after="0"/>
        <w:ind w:left="0"/>
        <w:jc w:val="both"/>
      </w:pPr>
      <w:r>
        <w:rPr>
          <w:rFonts w:ascii="Times New Roman"/>
          <w:b w:val="false"/>
          <w:i w:val="false"/>
          <w:color w:val="000000"/>
          <w:sz w:val="28"/>
        </w:rPr>
        <w:t>
      11. 8-бағанда әрбір мәміле бойынша бір бағалы қағаздың орташа мөлшерленген құны көрсетіледі.</w:t>
      </w:r>
    </w:p>
    <w:bookmarkEnd w:id="182"/>
    <w:bookmarkStart w:name="z198" w:id="183"/>
    <w:p>
      <w:pPr>
        <w:spacing w:after="0"/>
        <w:ind w:left="0"/>
        <w:jc w:val="both"/>
      </w:pPr>
      <w:r>
        <w:rPr>
          <w:rFonts w:ascii="Times New Roman"/>
          <w:b w:val="false"/>
          <w:i w:val="false"/>
          <w:color w:val="000000"/>
          <w:sz w:val="28"/>
        </w:rPr>
        <w:t xml:space="preserve">
      12. 9-бағанда мың теңгемен бағалы қағаздар көлемі көрсетіледі. </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9-қосымша</w:t>
            </w:r>
          </w:p>
        </w:tc>
      </w:tr>
    </w:tbl>
    <w:bookmarkStart w:name="z200" w:id="184"/>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 Есепті кезең: 20__жылғы "___"________ жағдай бойынша</w:t>
      </w:r>
    </w:p>
    <w:bookmarkEnd w:id="184"/>
    <w:p>
      <w:pPr>
        <w:spacing w:after="0"/>
        <w:ind w:left="0"/>
        <w:jc w:val="both"/>
      </w:pPr>
      <w:r>
        <w:rPr>
          <w:rFonts w:ascii="Times New Roman"/>
          <w:b w:val="false"/>
          <w:i w:val="false"/>
          <w:color w:val="000000"/>
          <w:sz w:val="28"/>
        </w:rPr>
        <w:t>
      Индекс: ОЦБМФН_9</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w:t>
      </w:r>
    </w:p>
    <w:p>
      <w:pPr>
        <w:spacing w:after="0"/>
        <w:ind w:left="0"/>
        <w:jc w:val="both"/>
      </w:pPr>
      <w:r>
        <w:rPr>
          <w:rFonts w:ascii="Times New Roman"/>
          <w:b w:val="false"/>
          <w:i w:val="false"/>
          <w:color w:val="000000"/>
          <w:sz w:val="28"/>
        </w:rPr>
        <w:t>
      жұмыс күніне дейінгі (қоса алғанда) мерзімде.</w:t>
      </w:r>
    </w:p>
    <w:p>
      <w:pPr>
        <w:spacing w:after="0"/>
        <w:ind w:left="0"/>
        <w:jc w:val="both"/>
      </w:pPr>
      <w:r>
        <w:rPr>
          <w:rFonts w:ascii="Times New Roman"/>
          <w:b w:val="false"/>
          <w:i w:val="false"/>
          <w:color w:val="000000"/>
          <w:sz w:val="28"/>
        </w:rPr>
        <w:t>
      Форма</w:t>
      </w:r>
    </w:p>
    <w:bookmarkStart w:name="z201" w:id="185"/>
    <w:p>
      <w:pPr>
        <w:spacing w:after="0"/>
        <w:ind w:left="0"/>
        <w:jc w:val="both"/>
      </w:pPr>
      <w:r>
        <w:rPr>
          <w:rFonts w:ascii="Times New Roman"/>
          <w:b w:val="false"/>
          <w:i w:val="false"/>
          <w:color w:val="000000"/>
          <w:sz w:val="28"/>
        </w:rPr>
        <w:t>
      _____________________________________________</w:t>
      </w:r>
    </w:p>
    <w:bookmarkEnd w:id="185"/>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20__жылғы "___"________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00"/>
        <w:gridCol w:w="1700"/>
        <w:gridCol w:w="1701"/>
        <w:gridCol w:w="2484"/>
        <w:gridCol w:w="29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Ұстаушының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сәйкестендіру нөмірі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лауазымы,тегі,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202" w:id="18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w:t>
      </w:r>
      <w:r>
        <w:br/>
      </w:r>
      <w:r>
        <w:rPr>
          <w:rFonts w:ascii="Times New Roman"/>
          <w:b/>
          <w:i w:val="false"/>
          <w:color w:val="000000"/>
        </w:rPr>
        <w:t>1. Жалпы ережелер</w:t>
      </w:r>
    </w:p>
    <w:bookmarkEnd w:id="186"/>
    <w:bookmarkStart w:name="z204" w:id="187"/>
    <w:p>
      <w:pPr>
        <w:spacing w:after="0"/>
        <w:ind w:left="0"/>
        <w:jc w:val="both"/>
      </w:pPr>
      <w:r>
        <w:rPr>
          <w:rFonts w:ascii="Times New Roman"/>
          <w:b w:val="false"/>
          <w:i w:val="false"/>
          <w:color w:val="000000"/>
          <w:sz w:val="28"/>
        </w:rPr>
        <w:t>
      1. Осы түсіндірме (бұдан әрі – Түсіндірме)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 нысанын (бұдан әрі – Нысан) толтыру бойынша бірыңғай талаптарды айқындайды.</w:t>
      </w:r>
    </w:p>
    <w:bookmarkEnd w:id="187"/>
    <w:bookmarkStart w:name="z205" w:id="188"/>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 xml:space="preserve"> 52-бабына</w:t>
      </w:r>
      <w:r>
        <w:rPr>
          <w:rFonts w:ascii="Times New Roman"/>
          <w:b w:val="false"/>
          <w:i w:val="false"/>
          <w:color w:val="000000"/>
          <w:sz w:val="28"/>
        </w:rPr>
        <w:t xml:space="preserve"> сәйкес әзірленді.</w:t>
      </w:r>
    </w:p>
    <w:bookmarkEnd w:id="188"/>
    <w:bookmarkStart w:name="z206" w:id="189"/>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189"/>
    <w:bookmarkStart w:name="z207" w:id="190"/>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190"/>
    <w:bookmarkStart w:name="z208" w:id="191"/>
    <w:p>
      <w:pPr>
        <w:spacing w:after="0"/>
        <w:ind w:left="0"/>
        <w:jc w:val="left"/>
      </w:pPr>
      <w:r>
        <w:rPr>
          <w:rFonts w:ascii="Times New Roman"/>
          <w:b/>
          <w:i w:val="false"/>
          <w:color w:val="000000"/>
        </w:rPr>
        <w:t xml:space="preserve"> 2. Нысанды толтыру бойынша түсіндірме</w:t>
      </w:r>
    </w:p>
    <w:bookmarkEnd w:id="191"/>
    <w:bookmarkStart w:name="z209" w:id="192"/>
    <w:p>
      <w:pPr>
        <w:spacing w:after="0"/>
        <w:ind w:left="0"/>
        <w:jc w:val="both"/>
      </w:pPr>
      <w:r>
        <w:rPr>
          <w:rFonts w:ascii="Times New Roman"/>
          <w:b w:val="false"/>
          <w:i w:val="false"/>
          <w:color w:val="000000"/>
          <w:sz w:val="28"/>
        </w:rPr>
        <w:t xml:space="preserve">
      5. Нысанда Қазақстан Республикасы Қаржы министрлігінің бағалы қағаздарын ұстаушы-бейрезиденттер туралы мәліметтер көрсетіледі. Резиденттік белгісі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айқындалады.</w:t>
      </w:r>
    </w:p>
    <w:bookmarkEnd w:id="192"/>
    <w:bookmarkStart w:name="z210" w:id="193"/>
    <w:p>
      <w:pPr>
        <w:spacing w:after="0"/>
        <w:ind w:left="0"/>
        <w:jc w:val="both"/>
      </w:pPr>
      <w:r>
        <w:rPr>
          <w:rFonts w:ascii="Times New Roman"/>
          <w:b w:val="false"/>
          <w:i w:val="false"/>
          <w:color w:val="000000"/>
          <w:sz w:val="28"/>
        </w:rPr>
        <w:t>
      6. 2-бағанда Қазақстан Республикасы Қаржы министрлігінің бағалы қағаздарын ұстаушылар болып табылатын заңды тұлғаның атауы немесе жеке тұлғаның тегі, аты, бар болса - әкесінің аты көрсетіледі.</w:t>
      </w:r>
    </w:p>
    <w:bookmarkEnd w:id="193"/>
    <w:bookmarkStart w:name="z211" w:id="194"/>
    <w:p>
      <w:pPr>
        <w:spacing w:after="0"/>
        <w:ind w:left="0"/>
        <w:jc w:val="both"/>
      </w:pPr>
      <w:r>
        <w:rPr>
          <w:rFonts w:ascii="Times New Roman"/>
          <w:b w:val="false"/>
          <w:i w:val="false"/>
          <w:color w:val="000000"/>
          <w:sz w:val="28"/>
        </w:rPr>
        <w:t>
      7. 3-бағанда Қазақстан Республикасы Қаржы министрлігінің бағалы қағаздарын ұстаушының елі көрсетіледі.</w:t>
      </w:r>
    </w:p>
    <w:bookmarkEnd w:id="194"/>
    <w:bookmarkStart w:name="z212" w:id="195"/>
    <w:p>
      <w:pPr>
        <w:spacing w:after="0"/>
        <w:ind w:left="0"/>
        <w:jc w:val="both"/>
      </w:pPr>
      <w:r>
        <w:rPr>
          <w:rFonts w:ascii="Times New Roman"/>
          <w:b w:val="false"/>
          <w:i w:val="false"/>
          <w:color w:val="000000"/>
          <w:sz w:val="28"/>
        </w:rPr>
        <w:t>
      8. 4-бағанда Қазақстан Республикасының Қаржы министрлігі бағалы қағаздарының ұлттық сәйкестендіру нөмірі көрсетіледі.</w:t>
      </w:r>
    </w:p>
    <w:bookmarkEnd w:id="195"/>
    <w:bookmarkStart w:name="z213" w:id="196"/>
    <w:p>
      <w:pPr>
        <w:spacing w:after="0"/>
        <w:ind w:left="0"/>
        <w:jc w:val="both"/>
      </w:pPr>
      <w:r>
        <w:rPr>
          <w:rFonts w:ascii="Times New Roman"/>
          <w:b w:val="false"/>
          <w:i w:val="false"/>
          <w:color w:val="000000"/>
          <w:sz w:val="28"/>
        </w:rPr>
        <w:t>
      9. 5-бағанда есепті кезеңнің соңындағы бағалы қағаздарды ұстаушыдағы Қазақстан Республикасының Қаржы министрлігі бағалы қағаздарының саны көрсетіледі.</w:t>
      </w:r>
    </w:p>
    <w:bookmarkEnd w:id="196"/>
    <w:bookmarkStart w:name="z214" w:id="197"/>
    <w:p>
      <w:pPr>
        <w:spacing w:after="0"/>
        <w:ind w:left="0"/>
        <w:jc w:val="both"/>
      </w:pPr>
      <w:r>
        <w:rPr>
          <w:rFonts w:ascii="Times New Roman"/>
          <w:b w:val="false"/>
          <w:i w:val="false"/>
          <w:color w:val="000000"/>
          <w:sz w:val="28"/>
        </w:rPr>
        <w:t>
      10. 6-бағанда есепті кезеңнің соңындағы бағалы қағаздарды ұстаушыдағы Қазақстан Республикасының Қаржы министрлігі бағалы қағаздарының көлемі көрсетіледі.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10-қосымша</w:t>
            </w:r>
          </w:p>
        </w:tc>
      </w:tr>
    </w:tbl>
    <w:bookmarkStart w:name="z216" w:id="198"/>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Орталық депозитарийдің депоненттері туралы есеп Есепті кезең: 20__жылғы "___"________ жағдай бойынша</w:t>
      </w:r>
    </w:p>
    <w:bookmarkEnd w:id="198"/>
    <w:p>
      <w:pPr>
        <w:spacing w:after="0"/>
        <w:ind w:left="0"/>
        <w:jc w:val="both"/>
      </w:pPr>
      <w:r>
        <w:rPr>
          <w:rFonts w:ascii="Times New Roman"/>
          <w:b w:val="false"/>
          <w:i w:val="false"/>
          <w:color w:val="000000"/>
          <w:sz w:val="28"/>
        </w:rPr>
        <w:t>
      Индекс: ОДЦД_10</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w:t>
      </w:r>
    </w:p>
    <w:p>
      <w:pPr>
        <w:spacing w:after="0"/>
        <w:ind w:left="0"/>
        <w:jc w:val="both"/>
      </w:pPr>
      <w:r>
        <w:rPr>
          <w:rFonts w:ascii="Times New Roman"/>
          <w:b w:val="false"/>
          <w:i w:val="false"/>
          <w:color w:val="000000"/>
          <w:sz w:val="28"/>
        </w:rPr>
        <w:t>
      жұмыс күніне дейінгі (қоса алғанда) мерзімде.</w:t>
      </w:r>
    </w:p>
    <w:p>
      <w:pPr>
        <w:spacing w:after="0"/>
        <w:ind w:left="0"/>
        <w:jc w:val="both"/>
      </w:pPr>
      <w:r>
        <w:rPr>
          <w:rFonts w:ascii="Times New Roman"/>
          <w:b w:val="false"/>
          <w:i w:val="false"/>
          <w:color w:val="000000"/>
          <w:sz w:val="28"/>
        </w:rPr>
        <w:t>
      Нысан</w:t>
      </w:r>
    </w:p>
    <w:bookmarkStart w:name="z217" w:id="199"/>
    <w:p>
      <w:pPr>
        <w:spacing w:after="0"/>
        <w:ind w:left="0"/>
        <w:jc w:val="both"/>
      </w:pPr>
      <w:r>
        <w:rPr>
          <w:rFonts w:ascii="Times New Roman"/>
          <w:b w:val="false"/>
          <w:i w:val="false"/>
          <w:color w:val="000000"/>
          <w:sz w:val="28"/>
        </w:rPr>
        <w:t>
      _____________________________________________</w:t>
      </w:r>
    </w:p>
    <w:bookmarkEnd w:id="199"/>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xml:space="preserve">
      20__жылғы "___"________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2194"/>
        <w:gridCol w:w="823"/>
        <w:gridCol w:w="823"/>
        <w:gridCol w:w="644"/>
        <w:gridCol w:w="3090"/>
        <w:gridCol w:w="823"/>
        <w:gridCol w:w="2615"/>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Депоненттің атауы</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Лицензияның түрі мен деректемелері (шетелдік депоненттер үшін елдің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соңындағы депоненттің номиналды ұстау жүйесіндегі қосалқы шоттар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ұстау шартын жасау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ұстау шартын бұзу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бірыңғай жинақтаушы зейнетақы қорының және ерікті жинақтаушы зейнетақы қорларының (зейнетақы активтері есебінен)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инвестициялық қорларының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екiншi деңгейдегi банктерінің (меншікті активтер есебінен)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346"/>
        <w:gridCol w:w="1782"/>
        <w:gridCol w:w="861"/>
        <w:gridCol w:w="1007"/>
        <w:gridCol w:w="1007"/>
        <w:gridCol w:w="1007"/>
        <w:gridCol w:w="1153"/>
        <w:gridCol w:w="1008"/>
        <w:gridCol w:w="9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депоненттің номиналды ұстау жүйесіндегі қосалқы шоттар саны</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(меншікті активтер есебінен)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брокерлерініңдилерлерінің (меншікті активтер есебінен)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нарығының өзге лицензиаттарының (меншікті активтер есебінен)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резиденттері-номиналды ұстаушылардың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бейрезиденттері -номиналды ұстаушылардың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резиденттері-өзге заңды тұлғалардың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 -жеке тұлғалардың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бейрезиденттері -өзге заңды тұлғалардың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-жеке тұлғалардың</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жария етілмеген бағалы қағаздарды ұстаушылардың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Депоненттер санының жиынтығы:____________________________________</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 _________ 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күні 20___ жылғы "____" __________</w:t>
      </w:r>
    </w:p>
    <w:p>
      <w:pPr>
        <w:spacing w:after="0"/>
        <w:ind w:left="0"/>
        <w:jc w:val="both"/>
      </w:pPr>
      <w:r>
        <w:rPr>
          <w:rFonts w:ascii="Times New Roman"/>
          <w:b w:val="false"/>
          <w:i w:val="false"/>
          <w:color w:val="000000"/>
          <w:sz w:val="28"/>
        </w:rPr>
        <w:t>
      Мөр орны (бар болса)</w:t>
      </w:r>
    </w:p>
    <w:bookmarkStart w:name="z218" w:id="20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Орталық депозитарийдің депоненттері туралы есеп</w:t>
      </w:r>
      <w:r>
        <w:br/>
      </w:r>
      <w:r>
        <w:rPr>
          <w:rFonts w:ascii="Times New Roman"/>
          <w:b/>
          <w:i w:val="false"/>
          <w:color w:val="000000"/>
        </w:rPr>
        <w:t>1. Жалпы ережелер</w:t>
      </w:r>
    </w:p>
    <w:bookmarkEnd w:id="200"/>
    <w:bookmarkStart w:name="z220" w:id="201"/>
    <w:p>
      <w:pPr>
        <w:spacing w:after="0"/>
        <w:ind w:left="0"/>
        <w:jc w:val="both"/>
      </w:pPr>
      <w:r>
        <w:rPr>
          <w:rFonts w:ascii="Times New Roman"/>
          <w:b w:val="false"/>
          <w:i w:val="false"/>
          <w:color w:val="000000"/>
          <w:sz w:val="28"/>
        </w:rPr>
        <w:t>
      1. Осы түсіндірме (бұдан әрі – Түсіндірме) "Орталық депозитарийдің депоненттері туралы есеп" нысанын (бұдан әрі – Нысан) толтыру бойынша бірыңғай талаптарды айқындайды.</w:t>
      </w:r>
    </w:p>
    <w:bookmarkEnd w:id="201"/>
    <w:bookmarkStart w:name="z221" w:id="20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202"/>
    <w:bookmarkStart w:name="z222" w:id="203"/>
    <w:p>
      <w:pPr>
        <w:spacing w:after="0"/>
        <w:ind w:left="0"/>
        <w:jc w:val="both"/>
      </w:pPr>
      <w:r>
        <w:rPr>
          <w:rFonts w:ascii="Times New Roman"/>
          <w:b w:val="false"/>
          <w:i w:val="false"/>
          <w:color w:val="000000"/>
          <w:sz w:val="28"/>
        </w:rPr>
        <w:t xml:space="preserve">
      3. Нысанды орталық депозитарий тоқсан сайын есепті кезеңнің соңындағы жағдай бойынша жасайды. </w:t>
      </w:r>
    </w:p>
    <w:bookmarkEnd w:id="203"/>
    <w:bookmarkStart w:name="z223" w:id="204"/>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204"/>
    <w:bookmarkStart w:name="z224" w:id="205"/>
    <w:p>
      <w:pPr>
        <w:spacing w:after="0"/>
        <w:ind w:left="0"/>
        <w:jc w:val="left"/>
      </w:pPr>
      <w:r>
        <w:rPr>
          <w:rFonts w:ascii="Times New Roman"/>
          <w:b/>
          <w:i w:val="false"/>
          <w:color w:val="000000"/>
        </w:rPr>
        <w:t xml:space="preserve"> 2. Нысанды толтыру бойынша түсіндірме</w:t>
      </w:r>
    </w:p>
    <w:bookmarkEnd w:id="205"/>
    <w:bookmarkStart w:name="z225" w:id="206"/>
    <w:p>
      <w:pPr>
        <w:spacing w:after="0"/>
        <w:ind w:left="0"/>
        <w:jc w:val="both"/>
      </w:pPr>
      <w:r>
        <w:rPr>
          <w:rFonts w:ascii="Times New Roman"/>
          <w:b w:val="false"/>
          <w:i w:val="false"/>
          <w:color w:val="000000"/>
          <w:sz w:val="28"/>
        </w:rPr>
        <w:t>
      5. Нысанда орталық депозитарийдің депоненттері туралы мәліметтер көрсетіледі.</w:t>
      </w:r>
    </w:p>
    <w:bookmarkEnd w:id="206"/>
    <w:bookmarkStart w:name="z226" w:id="207"/>
    <w:p>
      <w:pPr>
        <w:spacing w:after="0"/>
        <w:ind w:left="0"/>
        <w:jc w:val="both"/>
      </w:pPr>
      <w:r>
        <w:rPr>
          <w:rFonts w:ascii="Times New Roman"/>
          <w:b w:val="false"/>
          <w:i w:val="false"/>
          <w:color w:val="000000"/>
          <w:sz w:val="28"/>
        </w:rPr>
        <w:t>
      6. 3-бағанда депонент лицензиясының түрі мен деректемелері көрсетіледі.</w:t>
      </w:r>
    </w:p>
    <w:bookmarkEnd w:id="207"/>
    <w:bookmarkStart w:name="z227" w:id="208"/>
    <w:p>
      <w:pPr>
        <w:spacing w:after="0"/>
        <w:ind w:left="0"/>
        <w:jc w:val="both"/>
      </w:pPr>
      <w:r>
        <w:rPr>
          <w:rFonts w:ascii="Times New Roman"/>
          <w:b w:val="false"/>
          <w:i w:val="false"/>
          <w:color w:val="000000"/>
          <w:sz w:val="28"/>
        </w:rPr>
        <w:t>
      7. 4, 5-бағандарда депонентпен номиналды ұстау шартын жасау күні мен бұзу күні көрсетіледі.</w:t>
      </w:r>
    </w:p>
    <w:bookmarkEnd w:id="208"/>
    <w:bookmarkStart w:name="z228" w:id="209"/>
    <w:p>
      <w:pPr>
        <w:spacing w:after="0"/>
        <w:ind w:left="0"/>
        <w:jc w:val="both"/>
      </w:pPr>
      <w:r>
        <w:rPr>
          <w:rFonts w:ascii="Times New Roman"/>
          <w:b w:val="false"/>
          <w:i w:val="false"/>
          <w:color w:val="000000"/>
          <w:sz w:val="28"/>
        </w:rPr>
        <w:t>
      8. 6-бағанда номиналды ұстау жүйесіндегі қосалқы шоттардың жалпы саны көрсетіледі.</w:t>
      </w:r>
    </w:p>
    <w:bookmarkEnd w:id="209"/>
    <w:bookmarkStart w:name="z229" w:id="210"/>
    <w:p>
      <w:pPr>
        <w:spacing w:after="0"/>
        <w:ind w:left="0"/>
        <w:jc w:val="both"/>
      </w:pPr>
      <w:r>
        <w:rPr>
          <w:rFonts w:ascii="Times New Roman"/>
          <w:b w:val="false"/>
          <w:i w:val="false"/>
          <w:color w:val="000000"/>
          <w:sz w:val="28"/>
        </w:rPr>
        <w:t>
      9. 7 – 19-бағандар аралығында депоненттің номиналды ұстау жүйесіндегі қосалқы шоттар саны көрсетіледі.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11-қосымша</w:t>
            </w:r>
          </w:p>
        </w:tc>
      </w:tr>
    </w:tbl>
    <w:bookmarkStart w:name="z231" w:id="211"/>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Депоненттер мен олардың клиенттері туралы есеп Есепті кезең: 20__жылғы "___"________ жағдай бойынша</w:t>
      </w:r>
    </w:p>
    <w:bookmarkEnd w:id="211"/>
    <w:p>
      <w:pPr>
        <w:spacing w:after="0"/>
        <w:ind w:left="0"/>
        <w:jc w:val="both"/>
      </w:pPr>
      <w:r>
        <w:rPr>
          <w:rFonts w:ascii="Times New Roman"/>
          <w:b w:val="false"/>
          <w:i w:val="false"/>
          <w:color w:val="000000"/>
          <w:sz w:val="28"/>
        </w:rPr>
        <w:t>
      Индекс: ОДК_11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w:t>
      </w:r>
    </w:p>
    <w:p>
      <w:pPr>
        <w:spacing w:after="0"/>
        <w:ind w:left="0"/>
        <w:jc w:val="both"/>
      </w:pPr>
      <w:r>
        <w:rPr>
          <w:rFonts w:ascii="Times New Roman"/>
          <w:b w:val="false"/>
          <w:i w:val="false"/>
          <w:color w:val="000000"/>
          <w:sz w:val="28"/>
        </w:rPr>
        <w:t>
      күніне дейінгі (қоса алғанда)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xml:space="preserve">
      20__жылғы "___"________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28"/>
        <w:gridCol w:w="2275"/>
        <w:gridCol w:w="2589"/>
        <w:gridCol w:w="1128"/>
        <w:gridCol w:w="1129"/>
        <w:gridCol w:w="1443"/>
        <w:gridCol w:w="1443"/>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нөмірі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Депоненттің (депонент клиентінің) атауы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Депонент (депоненттің клиенті) резиденттігінің белгісі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 клиентінің түрі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түрі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ашылған күн</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жабылған күн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лауазымы,тегі,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232" w:id="21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Депоненттер мен олардың клиенттері туралы есеп</w:t>
      </w:r>
      <w:r>
        <w:br/>
      </w:r>
      <w:r>
        <w:rPr>
          <w:rFonts w:ascii="Times New Roman"/>
          <w:b/>
          <w:i w:val="false"/>
          <w:color w:val="000000"/>
        </w:rPr>
        <w:t>1. Жалпы ережелер</w:t>
      </w:r>
    </w:p>
    <w:bookmarkEnd w:id="212"/>
    <w:bookmarkStart w:name="z234" w:id="213"/>
    <w:p>
      <w:pPr>
        <w:spacing w:after="0"/>
        <w:ind w:left="0"/>
        <w:jc w:val="both"/>
      </w:pPr>
      <w:r>
        <w:rPr>
          <w:rFonts w:ascii="Times New Roman"/>
          <w:b w:val="false"/>
          <w:i w:val="false"/>
          <w:color w:val="000000"/>
          <w:sz w:val="28"/>
        </w:rPr>
        <w:t>
      1. Осы түсіндірме (бұдан әрі – Түсіндірме) "Депоненттер мен олардың клиенттері туралы есеп" нысанын (бұдан әрі – Нысан) толтыру бойынша бірыңғай талаптарды айқындайды.</w:t>
      </w:r>
    </w:p>
    <w:bookmarkEnd w:id="213"/>
    <w:bookmarkStart w:name="z235" w:id="214"/>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214"/>
    <w:bookmarkStart w:name="z236" w:id="215"/>
    <w:p>
      <w:pPr>
        <w:spacing w:after="0"/>
        <w:ind w:left="0"/>
        <w:jc w:val="both"/>
      </w:pPr>
      <w:r>
        <w:rPr>
          <w:rFonts w:ascii="Times New Roman"/>
          <w:b w:val="false"/>
          <w:i w:val="false"/>
          <w:color w:val="000000"/>
          <w:sz w:val="28"/>
        </w:rPr>
        <w:t>
      3. Нысанды орталық депозитарий ай сайын есепті күннің соңындағы жағдай бойынша жасайды.</w:t>
      </w:r>
    </w:p>
    <w:bookmarkEnd w:id="215"/>
    <w:bookmarkStart w:name="z237" w:id="216"/>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және орындаушы қол қояды.</w:t>
      </w:r>
    </w:p>
    <w:bookmarkEnd w:id="216"/>
    <w:bookmarkStart w:name="z238" w:id="217"/>
    <w:p>
      <w:pPr>
        <w:spacing w:after="0"/>
        <w:ind w:left="0"/>
        <w:jc w:val="left"/>
      </w:pPr>
      <w:r>
        <w:rPr>
          <w:rFonts w:ascii="Times New Roman"/>
          <w:b/>
          <w:i w:val="false"/>
          <w:color w:val="000000"/>
        </w:rPr>
        <w:t xml:space="preserve"> 2. Нысанды толтыру бойынша түсіндірме</w:t>
      </w:r>
    </w:p>
    <w:bookmarkEnd w:id="217"/>
    <w:bookmarkStart w:name="z239" w:id="218"/>
    <w:p>
      <w:pPr>
        <w:spacing w:after="0"/>
        <w:ind w:left="0"/>
        <w:jc w:val="both"/>
      </w:pPr>
      <w:r>
        <w:rPr>
          <w:rFonts w:ascii="Times New Roman"/>
          <w:b w:val="false"/>
          <w:i w:val="false"/>
          <w:color w:val="000000"/>
          <w:sz w:val="28"/>
        </w:rPr>
        <w:t>
      5. Нысанда Орталық депозитарийдің депоненттері мен олардың клиенттері, оның ішінде жеке шоттары (қосалқы шоттары) жабылғандары туралы мәліметтер көрсетіледі.</w:t>
      </w:r>
    </w:p>
    <w:bookmarkEnd w:id="218"/>
    <w:bookmarkStart w:name="z240" w:id="219"/>
    <w:p>
      <w:pPr>
        <w:spacing w:after="0"/>
        <w:ind w:left="0"/>
        <w:jc w:val="both"/>
      </w:pPr>
      <w:r>
        <w:rPr>
          <w:rFonts w:ascii="Times New Roman"/>
          <w:b w:val="false"/>
          <w:i w:val="false"/>
          <w:color w:val="000000"/>
          <w:sz w:val="28"/>
        </w:rPr>
        <w:t xml:space="preserve">
      6. 4-бағанда депонент (депонент клиенті) резиденттігінің белгісі көрсетіледі. Резиденттік белгісі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айқындалады.</w:t>
      </w:r>
    </w:p>
    <w:bookmarkEnd w:id="219"/>
    <w:bookmarkStart w:name="z241" w:id="220"/>
    <w:p>
      <w:pPr>
        <w:spacing w:after="0"/>
        <w:ind w:left="0"/>
        <w:jc w:val="both"/>
      </w:pPr>
      <w:r>
        <w:rPr>
          <w:rFonts w:ascii="Times New Roman"/>
          <w:b w:val="false"/>
          <w:i w:val="false"/>
          <w:color w:val="000000"/>
          <w:sz w:val="28"/>
        </w:rPr>
        <w:t>
      7. 5-бағанда атына қосалқы шот ашылған депонент клиентінің түрі көрсетіледі.</w:t>
      </w:r>
    </w:p>
    <w:bookmarkEnd w:id="220"/>
    <w:bookmarkStart w:name="z242" w:id="221"/>
    <w:p>
      <w:pPr>
        <w:spacing w:after="0"/>
        <w:ind w:left="0"/>
        <w:jc w:val="both"/>
      </w:pPr>
      <w:r>
        <w:rPr>
          <w:rFonts w:ascii="Times New Roman"/>
          <w:b w:val="false"/>
          <w:i w:val="false"/>
          <w:color w:val="000000"/>
          <w:sz w:val="28"/>
        </w:rPr>
        <w:t>
      8. 6-бағанда қосалқы шот түрі көрсетіледі.</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12-қосымша</w:t>
            </w:r>
          </w:p>
        </w:tc>
      </w:tr>
    </w:tbl>
    <w:bookmarkStart w:name="z244" w:id="222"/>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Орталық депозитарийдің номиналды ұстауындағы бағалы қағаздар туралы есеп Есепті кезең: 20__жылғы "___"________ жағдай бойынша</w:t>
      </w:r>
    </w:p>
    <w:bookmarkEnd w:id="222"/>
    <w:p>
      <w:pPr>
        <w:spacing w:after="0"/>
        <w:ind w:left="0"/>
        <w:jc w:val="both"/>
      </w:pPr>
      <w:r>
        <w:rPr>
          <w:rFonts w:ascii="Times New Roman"/>
          <w:b w:val="false"/>
          <w:i w:val="false"/>
          <w:color w:val="000000"/>
          <w:sz w:val="28"/>
        </w:rPr>
        <w:t>
      Индекс: ОЦБНД_12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w:t>
      </w:r>
    </w:p>
    <w:p>
      <w:pPr>
        <w:spacing w:after="0"/>
        <w:ind w:left="0"/>
        <w:jc w:val="both"/>
      </w:pPr>
      <w:r>
        <w:rPr>
          <w:rFonts w:ascii="Times New Roman"/>
          <w:b w:val="false"/>
          <w:i w:val="false"/>
          <w:color w:val="000000"/>
          <w:sz w:val="28"/>
        </w:rPr>
        <w:t>
      жұмыс күніне дейінгі (қоса алғанда) мерзімде.</w:t>
      </w:r>
    </w:p>
    <w:p>
      <w:pPr>
        <w:spacing w:after="0"/>
        <w:ind w:left="0"/>
        <w:jc w:val="both"/>
      </w:pPr>
      <w:r>
        <w:rPr>
          <w:rFonts w:ascii="Times New Roman"/>
          <w:b w:val="false"/>
          <w:i w:val="false"/>
          <w:color w:val="000000"/>
          <w:sz w:val="28"/>
        </w:rPr>
        <w:t>
      Нысан</w:t>
      </w:r>
    </w:p>
    <w:bookmarkStart w:name="z245" w:id="223"/>
    <w:p>
      <w:pPr>
        <w:spacing w:after="0"/>
        <w:ind w:left="0"/>
        <w:jc w:val="both"/>
      </w:pPr>
      <w:r>
        <w:rPr>
          <w:rFonts w:ascii="Times New Roman"/>
          <w:b w:val="false"/>
          <w:i w:val="false"/>
          <w:color w:val="000000"/>
          <w:sz w:val="28"/>
        </w:rPr>
        <w:t>
      _____________________________________________</w:t>
      </w:r>
    </w:p>
    <w:bookmarkEnd w:id="223"/>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20__жылғы "___"________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92"/>
        <w:gridCol w:w="992"/>
        <w:gridCol w:w="992"/>
        <w:gridCol w:w="1173"/>
        <w:gridCol w:w="1449"/>
        <w:gridCol w:w="1268"/>
        <w:gridCol w:w="1450"/>
        <w:gridCol w:w="1450"/>
        <w:gridCol w:w="1542"/>
      </w:tblGrid>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сәйкестендіру нөмірі </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екiншi деңгейдегi банктерінің (меншік иелерінің)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p>
            <w:pPr>
              <w:spacing w:after="20"/>
              <w:ind w:left="20"/>
              <w:jc w:val="both"/>
            </w:pPr>
            <w:r>
              <w:rPr>
                <w:rFonts w:ascii="Times New Roman"/>
                <w:b w:val="false"/>
                <w:i w:val="false"/>
                <w:color w:val="000000"/>
                <w:sz w:val="20"/>
              </w:rPr>
              <w:t>
(дана)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ұстаушылардың саны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89"/>
        <w:gridCol w:w="1189"/>
        <w:gridCol w:w="1720"/>
        <w:gridCol w:w="1723"/>
        <w:gridCol w:w="1723"/>
        <w:gridCol w:w="1189"/>
        <w:gridCol w:w="1189"/>
        <w:gridCol w:w="119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ұйымдарының (меншік иелерінің)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брокерлерінің және (немесе) дилерлерінің (Қазақстан Республикасының екiншi деңгейдегi банктері болып табылмайтын меншік иелерінің)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нарығының өзге лицензиаттарының (меншік иелерінің)</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ұстаушылардың саны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ұстаушылардың саны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резиденттері-өзге заңды тұлғалардың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бейрезиденттері -өзге заңды тұлғалардың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резиденттері-жеке тұлғалардың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бейрезиденттері - жеке тұлғалардың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Шығарылымдар санының жиынтығы: ___________</w:t>
      </w:r>
    </w:p>
    <w:p>
      <w:pPr>
        <w:spacing w:after="0"/>
        <w:ind w:left="0"/>
        <w:jc w:val="both"/>
      </w:pPr>
      <w:r>
        <w:rPr>
          <w:rFonts w:ascii="Times New Roman"/>
          <w:b w:val="false"/>
          <w:i w:val="false"/>
          <w:color w:val="000000"/>
          <w:sz w:val="28"/>
        </w:rPr>
        <w:t>
      Бiрiншi басшы (ол болмаған кезеңде – оның орнындағы</w:t>
      </w:r>
    </w:p>
    <w:p>
      <w:pPr>
        <w:spacing w:after="0"/>
        <w:ind w:left="0"/>
        <w:jc w:val="both"/>
      </w:pPr>
      <w:r>
        <w:rPr>
          <w:rFonts w:ascii="Times New Roman"/>
          <w:b w:val="false"/>
          <w:i w:val="false"/>
          <w:color w:val="000000"/>
          <w:sz w:val="28"/>
        </w:rPr>
        <w:t>
      адам)____________________ ______ тегі, аты, әкесінің аты (бар болса)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Жауапты бөлімше бастығы ______________________________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 ___________ </w:t>
      </w:r>
    </w:p>
    <w:p>
      <w:pPr>
        <w:spacing w:after="0"/>
        <w:ind w:left="0"/>
        <w:jc w:val="both"/>
      </w:pPr>
      <w:r>
        <w:rPr>
          <w:rFonts w:ascii="Times New Roman"/>
          <w:b w:val="false"/>
          <w:i w:val="false"/>
          <w:color w:val="000000"/>
          <w:sz w:val="28"/>
        </w:rPr>
        <w:t>
         лауазымы,тегі,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"____" _________</w:t>
      </w:r>
    </w:p>
    <w:p>
      <w:pPr>
        <w:spacing w:after="0"/>
        <w:ind w:left="0"/>
        <w:jc w:val="both"/>
      </w:pPr>
      <w:r>
        <w:rPr>
          <w:rFonts w:ascii="Times New Roman"/>
          <w:b w:val="false"/>
          <w:i w:val="false"/>
          <w:color w:val="000000"/>
          <w:sz w:val="28"/>
        </w:rPr>
        <w:t>
      Мөр орны (бар болса)</w:t>
      </w:r>
    </w:p>
    <w:bookmarkStart w:name="z246" w:id="22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Орталық депозитарийдің номиналды ұстауындағы бағалы қағаздар туралы есеп</w:t>
      </w:r>
      <w:r>
        <w:br/>
      </w:r>
      <w:r>
        <w:rPr>
          <w:rFonts w:ascii="Times New Roman"/>
          <w:b/>
          <w:i w:val="false"/>
          <w:color w:val="000000"/>
        </w:rPr>
        <w:t>1. Жалпы ережелер</w:t>
      </w:r>
    </w:p>
    <w:bookmarkEnd w:id="224"/>
    <w:bookmarkStart w:name="z248" w:id="225"/>
    <w:p>
      <w:pPr>
        <w:spacing w:after="0"/>
        <w:ind w:left="0"/>
        <w:jc w:val="both"/>
      </w:pPr>
      <w:r>
        <w:rPr>
          <w:rFonts w:ascii="Times New Roman"/>
          <w:b w:val="false"/>
          <w:i w:val="false"/>
          <w:color w:val="000000"/>
          <w:sz w:val="28"/>
        </w:rPr>
        <w:t>
      1. Осы түсіндірме (бұдан әрі – Түсіндірме) "Орталық депозитарийдің номиналды ұстауындағы бағалы қағаздар туралы есеп" нысанын (бұдан әрі – Нысан) толтыру бойынша бірыңғай талаптарды айқындайды.</w:t>
      </w:r>
    </w:p>
    <w:bookmarkEnd w:id="225"/>
    <w:bookmarkStart w:name="z249" w:id="226"/>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226"/>
    <w:bookmarkStart w:name="z250" w:id="227"/>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227"/>
    <w:bookmarkStart w:name="z251" w:id="228"/>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228"/>
    <w:bookmarkStart w:name="z252" w:id="229"/>
    <w:p>
      <w:pPr>
        <w:spacing w:after="0"/>
        <w:ind w:left="0"/>
        <w:jc w:val="left"/>
      </w:pPr>
      <w:r>
        <w:rPr>
          <w:rFonts w:ascii="Times New Roman"/>
          <w:b/>
          <w:i w:val="false"/>
          <w:color w:val="000000"/>
        </w:rPr>
        <w:t xml:space="preserve"> 2. Есеп нысанын толтыру бойынша түсіндірме</w:t>
      </w:r>
    </w:p>
    <w:bookmarkEnd w:id="229"/>
    <w:bookmarkStart w:name="z253" w:id="230"/>
    <w:p>
      <w:pPr>
        <w:spacing w:after="0"/>
        <w:ind w:left="0"/>
        <w:jc w:val="both"/>
      </w:pPr>
      <w:r>
        <w:rPr>
          <w:rFonts w:ascii="Times New Roman"/>
          <w:b w:val="false"/>
          <w:i w:val="false"/>
          <w:color w:val="000000"/>
          <w:sz w:val="28"/>
        </w:rPr>
        <w:t>
      5. Нысан номиналды ұстаудағы бағалы қағаздардың әрбір түрі бойынша толтырылады.</w:t>
      </w:r>
    </w:p>
    <w:bookmarkEnd w:id="230"/>
    <w:bookmarkStart w:name="z254" w:id="231"/>
    <w:p>
      <w:pPr>
        <w:spacing w:after="0"/>
        <w:ind w:left="0"/>
        <w:jc w:val="both"/>
      </w:pPr>
      <w:r>
        <w:rPr>
          <w:rFonts w:ascii="Times New Roman"/>
          <w:b w:val="false"/>
          <w:i w:val="false"/>
          <w:color w:val="000000"/>
          <w:sz w:val="28"/>
        </w:rPr>
        <w:t>
      6. 2-бағанда бағалы қағаздың ұлттық сәйкестендіру нөмірі көрсетіледі.</w:t>
      </w:r>
    </w:p>
    <w:bookmarkEnd w:id="231"/>
    <w:bookmarkStart w:name="z255" w:id="232"/>
    <w:p>
      <w:pPr>
        <w:spacing w:after="0"/>
        <w:ind w:left="0"/>
        <w:jc w:val="both"/>
      </w:pPr>
      <w:r>
        <w:rPr>
          <w:rFonts w:ascii="Times New Roman"/>
          <w:b w:val="false"/>
          <w:i w:val="false"/>
          <w:color w:val="000000"/>
          <w:sz w:val="28"/>
        </w:rPr>
        <w:t>
      7. 3-бағанда бағалы қағаздың түрі көрсетіледі.</w:t>
      </w:r>
    </w:p>
    <w:bookmarkEnd w:id="232"/>
    <w:bookmarkStart w:name="z256" w:id="233"/>
    <w:p>
      <w:pPr>
        <w:spacing w:after="0"/>
        <w:ind w:left="0"/>
        <w:jc w:val="both"/>
      </w:pPr>
      <w:r>
        <w:rPr>
          <w:rFonts w:ascii="Times New Roman"/>
          <w:b w:val="false"/>
          <w:i w:val="false"/>
          <w:color w:val="000000"/>
          <w:sz w:val="28"/>
        </w:rPr>
        <w:t>
      8. 4-бағанда бағалы қағаздар эмитентінің атауы көрсетіледі.</w:t>
      </w:r>
    </w:p>
    <w:bookmarkEnd w:id="233"/>
    <w:bookmarkStart w:name="z257" w:id="234"/>
    <w:p>
      <w:pPr>
        <w:spacing w:after="0"/>
        <w:ind w:left="0"/>
        <w:jc w:val="both"/>
      </w:pPr>
      <w:r>
        <w:rPr>
          <w:rFonts w:ascii="Times New Roman"/>
          <w:b w:val="false"/>
          <w:i w:val="false"/>
          <w:color w:val="000000"/>
          <w:sz w:val="28"/>
        </w:rPr>
        <w:t>
      9. 5, 8, 11, 14, 17, 20, 23, 26, 29-бағандарда есепті кезеңнің соңындағы жағдай бойынша орталық депозитарийдің номиналды ұстауындағы бағалы қағаздардың саны көрсетіледі.</w:t>
      </w:r>
    </w:p>
    <w:bookmarkEnd w:id="234"/>
    <w:bookmarkStart w:name="z258" w:id="235"/>
    <w:p>
      <w:pPr>
        <w:spacing w:after="0"/>
        <w:ind w:left="0"/>
        <w:jc w:val="both"/>
      </w:pPr>
      <w:r>
        <w:rPr>
          <w:rFonts w:ascii="Times New Roman"/>
          <w:b w:val="false"/>
          <w:i w:val="false"/>
          <w:color w:val="000000"/>
          <w:sz w:val="28"/>
        </w:rPr>
        <w:t>
      10. 6, 9, 12, 15, 18, 21, 24, 27, 30-бағандарда есепті кезеңнің соңындағы орталық депозитарийдің есепке алу жүйесіндегі бағалы қағаздар қалдығы теңгемен көрсетіледі. Бағалы қағаздар қалдығының құны орталық депозитарийдің ішкі құжаттарына сәйкес есептеледі.</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13-қосымша</w:t>
            </w:r>
          </w:p>
        </w:tc>
      </w:tr>
    </w:tbl>
    <w:bookmarkStart w:name="z260" w:id="236"/>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Шет мемлекеттің заңнамасына сәйкес шығарылған, орталық депозитарийдің номиналды ұстауындағы бағалы қағаздар туралы есеп Есепті кезең: 20__жылғы "___"________ жағдай бойынша</w:t>
      </w:r>
    </w:p>
    <w:bookmarkEnd w:id="236"/>
    <w:p>
      <w:pPr>
        <w:spacing w:after="0"/>
        <w:ind w:left="0"/>
        <w:jc w:val="both"/>
      </w:pPr>
      <w:r>
        <w:rPr>
          <w:rFonts w:ascii="Times New Roman"/>
          <w:b w:val="false"/>
          <w:i w:val="false"/>
          <w:color w:val="000000"/>
          <w:sz w:val="28"/>
        </w:rPr>
        <w:t>
      Индекс: ИГНД_13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w:t>
      </w:r>
    </w:p>
    <w:p>
      <w:pPr>
        <w:spacing w:after="0"/>
        <w:ind w:left="0"/>
        <w:jc w:val="both"/>
      </w:pPr>
      <w:r>
        <w:rPr>
          <w:rFonts w:ascii="Times New Roman"/>
          <w:b w:val="false"/>
          <w:i w:val="false"/>
          <w:color w:val="000000"/>
          <w:sz w:val="28"/>
        </w:rPr>
        <w:t>
      жұмыс күніне дейінгі (қоса алғанда) мерзімде.</w:t>
      </w:r>
    </w:p>
    <w:p>
      <w:pPr>
        <w:spacing w:after="0"/>
        <w:ind w:left="0"/>
        <w:jc w:val="both"/>
      </w:pPr>
      <w:r>
        <w:rPr>
          <w:rFonts w:ascii="Times New Roman"/>
          <w:b w:val="false"/>
          <w:i w:val="false"/>
          <w:color w:val="000000"/>
          <w:sz w:val="28"/>
        </w:rPr>
        <w:t>
      Нысан</w:t>
      </w:r>
    </w:p>
    <w:bookmarkStart w:name="z261" w:id="237"/>
    <w:p>
      <w:pPr>
        <w:spacing w:after="0"/>
        <w:ind w:left="0"/>
        <w:jc w:val="both"/>
      </w:pPr>
      <w:r>
        <w:rPr>
          <w:rFonts w:ascii="Times New Roman"/>
          <w:b w:val="false"/>
          <w:i w:val="false"/>
          <w:color w:val="000000"/>
          <w:sz w:val="28"/>
        </w:rPr>
        <w:t>
      _____________________________________________</w:t>
      </w:r>
    </w:p>
    <w:bookmarkEnd w:id="237"/>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xml:space="preserve">
      20__жылғы "___"________ жағдай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316"/>
        <w:gridCol w:w="623"/>
        <w:gridCol w:w="797"/>
        <w:gridCol w:w="2704"/>
        <w:gridCol w:w="1837"/>
        <w:gridCol w:w="437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номиналды ұстаушының атауы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заңнамасына сәйкес шығарылған бағалы қағаздарды номиналды ұстау бойынша қызметтер көрсетілетін номиналды ұстаушының атауы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заңнамасына сәйкес шығарылған бағалы қағаздарға меншік иесінің атауы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заңнамасына сәйкес шығарылған, есепті кезеңнің соңындағы жағдай бойынша номиналды ұстаушы болып табылатын брокер клиенттерінің шоттарындағы бағалы қағаздар саны (дана)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лауазымы,тегі,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262" w:id="23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Шет мемлекеттің заңнамасына сәйкес шығарылған, орталық депозитарийдің номиналды ұстауындағы бағалы қағаздар туралы есеп</w:t>
      </w:r>
      <w:r>
        <w:br/>
      </w:r>
      <w:r>
        <w:rPr>
          <w:rFonts w:ascii="Times New Roman"/>
          <w:b/>
          <w:i w:val="false"/>
          <w:color w:val="000000"/>
        </w:rPr>
        <w:t>1. Жалпы ережелер</w:t>
      </w:r>
    </w:p>
    <w:bookmarkEnd w:id="238"/>
    <w:bookmarkStart w:name="z264" w:id="239"/>
    <w:p>
      <w:pPr>
        <w:spacing w:after="0"/>
        <w:ind w:left="0"/>
        <w:jc w:val="both"/>
      </w:pPr>
      <w:r>
        <w:rPr>
          <w:rFonts w:ascii="Times New Roman"/>
          <w:b w:val="false"/>
          <w:i w:val="false"/>
          <w:color w:val="000000"/>
          <w:sz w:val="28"/>
        </w:rPr>
        <w:t>
      1. Осы түсіндірме (бұдан әрі – Түсіндірме) "Шет мемлекеттің заңнамасына сәйкес шығарылған, орталық депозитарийдің номиналды ұстауындағы бағалы қағаздар туралы есеп" нысанын (бұдан әрі – Нысан) толтыру бойынша бірыңғай талаптарды айқындайды.</w:t>
      </w:r>
    </w:p>
    <w:bookmarkEnd w:id="239"/>
    <w:bookmarkStart w:name="z265" w:id="240"/>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240"/>
    <w:bookmarkStart w:name="z266" w:id="241"/>
    <w:p>
      <w:pPr>
        <w:spacing w:after="0"/>
        <w:ind w:left="0"/>
        <w:jc w:val="both"/>
      </w:pPr>
      <w:r>
        <w:rPr>
          <w:rFonts w:ascii="Times New Roman"/>
          <w:b w:val="false"/>
          <w:i w:val="false"/>
          <w:color w:val="000000"/>
          <w:sz w:val="28"/>
        </w:rPr>
        <w:t>
      3. Нысанды орталық депозитарий тоқсан сайын және есепті кезеңнің соңындағы жағдай бойынша жасайды.</w:t>
      </w:r>
    </w:p>
    <w:bookmarkEnd w:id="241"/>
    <w:bookmarkStart w:name="z267" w:id="242"/>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242"/>
    <w:bookmarkStart w:name="z268" w:id="243"/>
    <w:p>
      <w:pPr>
        <w:spacing w:after="0"/>
        <w:ind w:left="0"/>
        <w:jc w:val="left"/>
      </w:pPr>
      <w:r>
        <w:rPr>
          <w:rFonts w:ascii="Times New Roman"/>
          <w:b/>
          <w:i w:val="false"/>
          <w:color w:val="000000"/>
        </w:rPr>
        <w:t xml:space="preserve"> 2. Нысанды толтыру бойынша түсіндірме</w:t>
      </w:r>
    </w:p>
    <w:bookmarkEnd w:id="243"/>
    <w:bookmarkStart w:name="z269" w:id="244"/>
    <w:p>
      <w:pPr>
        <w:spacing w:after="0"/>
        <w:ind w:left="0"/>
        <w:jc w:val="both"/>
      </w:pPr>
      <w:r>
        <w:rPr>
          <w:rFonts w:ascii="Times New Roman"/>
          <w:b w:val="false"/>
          <w:i w:val="false"/>
          <w:color w:val="000000"/>
          <w:sz w:val="28"/>
        </w:rPr>
        <w:t>
      5. 4-бағанда орталық депозитарийге Қазақстан Республикасының бейрезиденттері-эмитенттердің бағалы қағаздарын номиналды ұстау қызметтерін көрсететін шетелдік номиналды ұстаушының атауы көрсетіледі.</w:t>
      </w:r>
    </w:p>
    <w:bookmarkEnd w:id="244"/>
    <w:bookmarkStart w:name="z270" w:id="245"/>
    <w:p>
      <w:pPr>
        <w:spacing w:after="0"/>
        <w:ind w:left="0"/>
        <w:jc w:val="both"/>
      </w:pPr>
      <w:r>
        <w:rPr>
          <w:rFonts w:ascii="Times New Roman"/>
          <w:b w:val="false"/>
          <w:i w:val="false"/>
          <w:color w:val="000000"/>
          <w:sz w:val="28"/>
        </w:rPr>
        <w:t>
      6. 5-бағанда номиналды ұстаушы болып табылатын, орталық депозитарий Қазақстан Республикасының бейрезиденттері-эмитенттердің бағалы қағаздарын номиналды ұстау қызметтерін көрсететін брокердің атауы көрсетіледі.</w:t>
      </w:r>
    </w:p>
    <w:bookmarkEnd w:id="245"/>
    <w:bookmarkStart w:name="z271" w:id="246"/>
    <w:p>
      <w:pPr>
        <w:spacing w:after="0"/>
        <w:ind w:left="0"/>
        <w:jc w:val="both"/>
      </w:pPr>
      <w:r>
        <w:rPr>
          <w:rFonts w:ascii="Times New Roman"/>
          <w:b w:val="false"/>
          <w:i w:val="false"/>
          <w:color w:val="000000"/>
          <w:sz w:val="28"/>
        </w:rPr>
        <w:t>
      7. 6-бағанда 4-бағанда көрсетілген шетелдік номиналды ұстаушы болып табылатын брокердің клиенті - шет мемлекеттің заңнамасына сәйкес шығарылған бағалы қағаздардың ақырғы меншік иесінің атауы (жеке тұлға үшін тегі, аты, бар болса – әкесінің аты, заңды тұлға үшін атауы) көрсетіледі.</w:t>
      </w:r>
    </w:p>
    <w:bookmarkEnd w:id="246"/>
    <w:bookmarkStart w:name="z272" w:id="247"/>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14-қосымша</w:t>
            </w:r>
          </w:p>
        </w:tc>
      </w:tr>
    </w:tbl>
    <w:bookmarkStart w:name="z274" w:id="248"/>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Инвестициялық қорлардың орталық депозитарийдің номиналды ұстауындағы пайларын (акцияларын) ұстаушылар саны туралы есеп Есепті кезең: 20__жылғы "___"________ жағдай бойынша</w:t>
      </w:r>
    </w:p>
    <w:bookmarkEnd w:id="248"/>
    <w:p>
      <w:pPr>
        <w:spacing w:after="0"/>
        <w:ind w:left="0"/>
        <w:jc w:val="both"/>
      </w:pPr>
      <w:r>
        <w:rPr>
          <w:rFonts w:ascii="Times New Roman"/>
          <w:b w:val="false"/>
          <w:i w:val="false"/>
          <w:color w:val="000000"/>
          <w:sz w:val="28"/>
        </w:rPr>
        <w:t>
      Индекс: ИФНД_14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бесінші</w:t>
      </w:r>
    </w:p>
    <w:p>
      <w:pPr>
        <w:spacing w:after="0"/>
        <w:ind w:left="0"/>
        <w:jc w:val="both"/>
      </w:pPr>
      <w:r>
        <w:rPr>
          <w:rFonts w:ascii="Times New Roman"/>
          <w:b w:val="false"/>
          <w:i w:val="false"/>
          <w:color w:val="000000"/>
          <w:sz w:val="28"/>
        </w:rPr>
        <w:t>
      жұмыс күніне дейінгі (қоса алғанда) мерзімде.</w:t>
      </w:r>
    </w:p>
    <w:p>
      <w:pPr>
        <w:spacing w:after="0"/>
        <w:ind w:left="0"/>
        <w:jc w:val="both"/>
      </w:pPr>
      <w:r>
        <w:rPr>
          <w:rFonts w:ascii="Times New Roman"/>
          <w:b w:val="false"/>
          <w:i w:val="false"/>
          <w:color w:val="000000"/>
          <w:sz w:val="28"/>
        </w:rPr>
        <w:t>
      Нысан</w:t>
      </w:r>
    </w:p>
    <w:bookmarkStart w:name="z275" w:id="249"/>
    <w:p>
      <w:pPr>
        <w:spacing w:after="0"/>
        <w:ind w:left="0"/>
        <w:jc w:val="both"/>
      </w:pPr>
      <w:r>
        <w:rPr>
          <w:rFonts w:ascii="Times New Roman"/>
          <w:b w:val="false"/>
          <w:i w:val="false"/>
          <w:color w:val="000000"/>
          <w:sz w:val="28"/>
        </w:rPr>
        <w:t>
      _____________________________________________</w:t>
      </w:r>
    </w:p>
    <w:bookmarkEnd w:id="249"/>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20__жылғы "___"________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815"/>
        <w:gridCol w:w="815"/>
        <w:gridCol w:w="815"/>
        <w:gridCol w:w="1871"/>
        <w:gridCol w:w="2324"/>
        <w:gridCol w:w="815"/>
        <w:gridCol w:w="815"/>
        <w:gridCol w:w="815"/>
        <w:gridCol w:w="1267"/>
      </w:tblGrid>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компанияның атауы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Кастодианның атауы </w:t>
            </w:r>
          </w:p>
        </w:tc>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(акцияның) ұлттық сәйкестендіру нөмірі</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пайларын (акцияларын) ұстаушылардың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пайларын (акцияларын) ұстаушылар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бағалы қағаздарын ұстаушылардың жалпы санының жиынтығы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Пайларды ұстаушылар санының жиынтығы: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ұстаушылар санының жиынтығы: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лауазымы,тегі,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276" w:id="25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Инвестициялық қорлардың орталық депозитарийдің номиналды ұстауындағы пайларын (акцияларын) ұстаушылар саны туралы есеп</w:t>
      </w:r>
      <w:r>
        <w:br/>
      </w:r>
      <w:r>
        <w:rPr>
          <w:rFonts w:ascii="Times New Roman"/>
          <w:b/>
          <w:i w:val="false"/>
          <w:color w:val="000000"/>
        </w:rPr>
        <w:t>1. Жалпы ережелер</w:t>
      </w:r>
    </w:p>
    <w:bookmarkEnd w:id="250"/>
    <w:bookmarkStart w:name="z278" w:id="251"/>
    <w:p>
      <w:pPr>
        <w:spacing w:after="0"/>
        <w:ind w:left="0"/>
        <w:jc w:val="both"/>
      </w:pPr>
      <w:r>
        <w:rPr>
          <w:rFonts w:ascii="Times New Roman"/>
          <w:b w:val="false"/>
          <w:i w:val="false"/>
          <w:color w:val="000000"/>
          <w:sz w:val="28"/>
        </w:rPr>
        <w:t>
      1. Осы түсіндірме (бұдан әрі – Түсіндірме) "Инвестициялық қорлардың орталық депозитарийдің номиналды ұстауындағы пайларын (акцияларын) ұстаушылар саны туралы есеп" нысанын (бұдан әрі – Нысан) толтыру бойынша бірыңғай талаптарды айқындайды.</w:t>
      </w:r>
    </w:p>
    <w:bookmarkEnd w:id="251"/>
    <w:bookmarkStart w:name="z279" w:id="252"/>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252"/>
    <w:bookmarkStart w:name="z280" w:id="253"/>
    <w:p>
      <w:pPr>
        <w:spacing w:after="0"/>
        <w:ind w:left="0"/>
        <w:jc w:val="both"/>
      </w:pPr>
      <w:r>
        <w:rPr>
          <w:rFonts w:ascii="Times New Roman"/>
          <w:b w:val="false"/>
          <w:i w:val="false"/>
          <w:color w:val="000000"/>
          <w:sz w:val="28"/>
        </w:rPr>
        <w:t>
      3. Нысанды орталық депозитарий тоқсан сайын есепті кезеңнің соңындағы жағдай бойынша жасайды.</w:t>
      </w:r>
    </w:p>
    <w:bookmarkEnd w:id="253"/>
    <w:bookmarkStart w:name="z281" w:id="254"/>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254"/>
    <w:bookmarkStart w:name="z282" w:id="255"/>
    <w:p>
      <w:pPr>
        <w:spacing w:after="0"/>
        <w:ind w:left="0"/>
        <w:jc w:val="left"/>
      </w:pPr>
      <w:r>
        <w:rPr>
          <w:rFonts w:ascii="Times New Roman"/>
          <w:b/>
          <w:i w:val="false"/>
          <w:color w:val="000000"/>
        </w:rPr>
        <w:t xml:space="preserve"> 2. Нысанды толтыру бойынша түсіндірме</w:t>
      </w:r>
    </w:p>
    <w:bookmarkEnd w:id="255"/>
    <w:bookmarkStart w:name="z283" w:id="256"/>
    <w:p>
      <w:pPr>
        <w:spacing w:after="0"/>
        <w:ind w:left="0"/>
        <w:jc w:val="both"/>
      </w:pPr>
      <w:r>
        <w:rPr>
          <w:rFonts w:ascii="Times New Roman"/>
          <w:b w:val="false"/>
          <w:i w:val="false"/>
          <w:color w:val="000000"/>
          <w:sz w:val="28"/>
        </w:rPr>
        <w:t>
      5. Нысанда инвестициялық қорлардың орталық депозитарийдің номиналды ұстауындағы пайларын (акцияларын) ұстаушылардың саны туралы мәліметтер көрсетіледі.</w:t>
      </w:r>
    </w:p>
    <w:bookmarkEnd w:id="256"/>
    <w:bookmarkStart w:name="z284" w:id="257"/>
    <w:p>
      <w:pPr>
        <w:spacing w:after="0"/>
        <w:ind w:left="0"/>
        <w:jc w:val="both"/>
      </w:pPr>
      <w:r>
        <w:rPr>
          <w:rFonts w:ascii="Times New Roman"/>
          <w:b w:val="false"/>
          <w:i w:val="false"/>
          <w:color w:val="000000"/>
          <w:sz w:val="28"/>
        </w:rPr>
        <w:t>
      6. 2-бағанда инвестициялық қордың атауы көрсетіледі.</w:t>
      </w:r>
    </w:p>
    <w:bookmarkEnd w:id="257"/>
    <w:bookmarkStart w:name="z285" w:id="258"/>
    <w:p>
      <w:pPr>
        <w:spacing w:after="0"/>
        <w:ind w:left="0"/>
        <w:jc w:val="both"/>
      </w:pPr>
      <w:r>
        <w:rPr>
          <w:rFonts w:ascii="Times New Roman"/>
          <w:b w:val="false"/>
          <w:i w:val="false"/>
          <w:color w:val="000000"/>
          <w:sz w:val="28"/>
        </w:rPr>
        <w:t>
      7. 3-бағанда басқарушы компанияның атауы көрсетіледі.</w:t>
      </w:r>
    </w:p>
    <w:bookmarkEnd w:id="258"/>
    <w:bookmarkStart w:name="z286" w:id="259"/>
    <w:p>
      <w:pPr>
        <w:spacing w:after="0"/>
        <w:ind w:left="0"/>
        <w:jc w:val="both"/>
      </w:pPr>
      <w:r>
        <w:rPr>
          <w:rFonts w:ascii="Times New Roman"/>
          <w:b w:val="false"/>
          <w:i w:val="false"/>
          <w:color w:val="000000"/>
          <w:sz w:val="28"/>
        </w:rPr>
        <w:t>
      8. 4-бағанда кастодианның атауы көрсетіледі.</w:t>
      </w:r>
    </w:p>
    <w:bookmarkEnd w:id="259"/>
    <w:bookmarkStart w:name="z287" w:id="260"/>
    <w:p>
      <w:pPr>
        <w:spacing w:after="0"/>
        <w:ind w:left="0"/>
        <w:jc w:val="both"/>
      </w:pPr>
      <w:r>
        <w:rPr>
          <w:rFonts w:ascii="Times New Roman"/>
          <w:b w:val="false"/>
          <w:i w:val="false"/>
          <w:color w:val="000000"/>
          <w:sz w:val="28"/>
        </w:rPr>
        <w:t>
      9. 5-бағанда пайдың (акцияның) ұлттық сәйкестендіру нөмірі көрсетіледі.</w:t>
      </w:r>
    </w:p>
    <w:bookmarkEnd w:id="260"/>
    <w:bookmarkStart w:name="z288" w:id="261"/>
    <w:p>
      <w:pPr>
        <w:spacing w:after="0"/>
        <w:ind w:left="0"/>
        <w:jc w:val="both"/>
      </w:pPr>
      <w:r>
        <w:rPr>
          <w:rFonts w:ascii="Times New Roman"/>
          <w:b w:val="false"/>
          <w:i w:val="false"/>
          <w:color w:val="000000"/>
          <w:sz w:val="28"/>
        </w:rPr>
        <w:t>
      10. 6-бағанда инвестициялық қорлардың пайларын (акцияларын) ұстаушылардың жалпы саны көрсетіледі.</w:t>
      </w:r>
    </w:p>
    <w:bookmarkEnd w:id="261"/>
    <w:bookmarkStart w:name="z289" w:id="262"/>
    <w:p>
      <w:pPr>
        <w:spacing w:after="0"/>
        <w:ind w:left="0"/>
        <w:jc w:val="both"/>
      </w:pPr>
      <w:r>
        <w:rPr>
          <w:rFonts w:ascii="Times New Roman"/>
          <w:b w:val="false"/>
          <w:i w:val="false"/>
          <w:color w:val="000000"/>
          <w:sz w:val="28"/>
        </w:rPr>
        <w:t>
      11. 7-бағанда инвестициялық қорлардың пайларын (акцияларын) ұстаушы резиденттер - жеке тұлғалардың саны көрсетіледі.</w:t>
      </w:r>
    </w:p>
    <w:bookmarkEnd w:id="262"/>
    <w:bookmarkStart w:name="z290" w:id="263"/>
    <w:p>
      <w:pPr>
        <w:spacing w:after="0"/>
        <w:ind w:left="0"/>
        <w:jc w:val="both"/>
      </w:pPr>
      <w:r>
        <w:rPr>
          <w:rFonts w:ascii="Times New Roman"/>
          <w:b w:val="false"/>
          <w:i w:val="false"/>
          <w:color w:val="000000"/>
          <w:sz w:val="28"/>
        </w:rPr>
        <w:t>
      12. 8-бағанда инвестициялық қорлардың пайларын (акцияларын) ұстаушы бейрезиденттер - жеке тұлғалардың саны көрсетіледі.</w:t>
      </w:r>
    </w:p>
    <w:bookmarkEnd w:id="263"/>
    <w:bookmarkStart w:name="z291" w:id="264"/>
    <w:p>
      <w:pPr>
        <w:spacing w:after="0"/>
        <w:ind w:left="0"/>
        <w:jc w:val="both"/>
      </w:pPr>
      <w:r>
        <w:rPr>
          <w:rFonts w:ascii="Times New Roman"/>
          <w:b w:val="false"/>
          <w:i w:val="false"/>
          <w:color w:val="000000"/>
          <w:sz w:val="28"/>
        </w:rPr>
        <w:t>
      13. 9-бағанда инвестициялық қорлардың пайларын (акцияларын) ұстаушы резиденттер - заңды тұлғалардың саны көрсетіледі.</w:t>
      </w:r>
    </w:p>
    <w:bookmarkEnd w:id="264"/>
    <w:bookmarkStart w:name="z292" w:id="265"/>
    <w:p>
      <w:pPr>
        <w:spacing w:after="0"/>
        <w:ind w:left="0"/>
        <w:jc w:val="both"/>
      </w:pPr>
      <w:r>
        <w:rPr>
          <w:rFonts w:ascii="Times New Roman"/>
          <w:b w:val="false"/>
          <w:i w:val="false"/>
          <w:color w:val="000000"/>
          <w:sz w:val="28"/>
        </w:rPr>
        <w:t>
      14. 10-бағанда инвестициялық қорлардың пайларын (акцияларын) ұстаушы бейрезиденттер - заңды тұлғалардың саны көрсетіледі.</w:t>
      </w:r>
    </w:p>
    <w:bookmarkEnd w:id="265"/>
    <w:bookmarkStart w:name="z293" w:id="266"/>
    <w:p>
      <w:pPr>
        <w:spacing w:after="0"/>
        <w:ind w:left="0"/>
        <w:jc w:val="both"/>
      </w:pPr>
      <w:r>
        <w:rPr>
          <w:rFonts w:ascii="Times New Roman"/>
          <w:b w:val="false"/>
          <w:i w:val="false"/>
          <w:color w:val="000000"/>
          <w:sz w:val="28"/>
        </w:rPr>
        <w:t xml:space="preserve">
      15. Резиденттік белгісі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айқындалады.</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15-қосымша</w:t>
            </w:r>
          </w:p>
        </w:tc>
      </w:tr>
    </w:tbl>
    <w:bookmarkStart w:name="z295" w:id="267"/>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Орталық депозитарийдің номиналды ұстауындағы қаржы құралдарымен мәмілелер туралы есеп Есепті кезең: 20__жылғы "___"________ жағдай бойынша</w:t>
      </w:r>
    </w:p>
    <w:bookmarkEnd w:id="267"/>
    <w:p>
      <w:pPr>
        <w:spacing w:after="0"/>
        <w:ind w:left="0"/>
        <w:jc w:val="both"/>
      </w:pPr>
      <w:r>
        <w:rPr>
          <w:rFonts w:ascii="Times New Roman"/>
          <w:b w:val="false"/>
          <w:i w:val="false"/>
          <w:color w:val="000000"/>
          <w:sz w:val="28"/>
        </w:rPr>
        <w:t>
      Индекс: ФИНД_15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күніне</w:t>
      </w:r>
    </w:p>
    <w:p>
      <w:pPr>
        <w:spacing w:after="0"/>
        <w:ind w:left="0"/>
        <w:jc w:val="both"/>
      </w:pPr>
      <w:r>
        <w:rPr>
          <w:rFonts w:ascii="Times New Roman"/>
          <w:b w:val="false"/>
          <w:i w:val="false"/>
          <w:color w:val="000000"/>
          <w:sz w:val="28"/>
        </w:rPr>
        <w:t>
      дейінгі (қоса алғанда) мерзімде.</w:t>
      </w:r>
    </w:p>
    <w:p>
      <w:pPr>
        <w:spacing w:after="0"/>
        <w:ind w:left="0"/>
        <w:jc w:val="both"/>
      </w:pPr>
      <w:r>
        <w:rPr>
          <w:rFonts w:ascii="Times New Roman"/>
          <w:b w:val="false"/>
          <w:i w:val="false"/>
          <w:color w:val="000000"/>
          <w:sz w:val="28"/>
        </w:rPr>
        <w:t>
      Нысан</w:t>
      </w:r>
    </w:p>
    <w:bookmarkStart w:name="z296" w:id="268"/>
    <w:p>
      <w:pPr>
        <w:spacing w:after="0"/>
        <w:ind w:left="0"/>
        <w:jc w:val="both"/>
      </w:pPr>
      <w:r>
        <w:rPr>
          <w:rFonts w:ascii="Times New Roman"/>
          <w:b w:val="false"/>
          <w:i w:val="false"/>
          <w:color w:val="000000"/>
          <w:sz w:val="28"/>
        </w:rPr>
        <w:t>
      ____________________________________________</w:t>
      </w:r>
    </w:p>
    <w:bookmarkEnd w:id="268"/>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 бастап _____ дейінгі кезеңде</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374"/>
        <w:gridCol w:w="1757"/>
        <w:gridCol w:w="1757"/>
        <w:gridCol w:w="2522"/>
        <w:gridCol w:w="1376"/>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сегменті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резиденттерінің қатысуымен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бейрезидентерінің қатысуымен</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резиденттерінің және бейрезиденттерінің қатысуымен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қағаздардың ұйымдастырылмаған нарығы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Бiрiншi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Жауапты бөлімше бастығы 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 _________________</w:t>
      </w:r>
    </w:p>
    <w:p>
      <w:pPr>
        <w:spacing w:after="0"/>
        <w:ind w:left="0"/>
        <w:jc w:val="both"/>
      </w:pPr>
      <w:r>
        <w:rPr>
          <w:rFonts w:ascii="Times New Roman"/>
          <w:b w:val="false"/>
          <w:i w:val="false"/>
          <w:color w:val="000000"/>
          <w:sz w:val="28"/>
        </w:rPr>
        <w:t>
         лауазымы,тегі, аты, әкесінің аты (бар болса) (қолы) телефоны</w:t>
      </w:r>
    </w:p>
    <w:p>
      <w:pPr>
        <w:spacing w:after="0"/>
        <w:ind w:left="0"/>
        <w:jc w:val="both"/>
      </w:pPr>
      <w:r>
        <w:rPr>
          <w:rFonts w:ascii="Times New Roman"/>
          <w:b w:val="false"/>
          <w:i w:val="false"/>
          <w:color w:val="000000"/>
          <w:sz w:val="28"/>
        </w:rPr>
        <w:t>
      Есепке қол қойылған күн 20 ___ жылғы "___" __________</w:t>
      </w:r>
    </w:p>
    <w:p>
      <w:pPr>
        <w:spacing w:after="0"/>
        <w:ind w:left="0"/>
        <w:jc w:val="both"/>
      </w:pPr>
      <w:r>
        <w:rPr>
          <w:rFonts w:ascii="Times New Roman"/>
          <w:b w:val="false"/>
          <w:i w:val="false"/>
          <w:color w:val="000000"/>
          <w:sz w:val="28"/>
        </w:rPr>
        <w:t>
                                                      Мөр орны (бар болса)</w:t>
      </w:r>
    </w:p>
    <w:bookmarkStart w:name="z297" w:id="26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r>
        <w:br/>
      </w:r>
      <w:r>
        <w:rPr>
          <w:rFonts w:ascii="Times New Roman"/>
          <w:b/>
          <w:i w:val="false"/>
          <w:color w:val="000000"/>
        </w:rPr>
        <w:t>Орталық депозитарийдің номиналды ұстауындағы қаржы құралдарымен мәмілелер туралы есеп</w:t>
      </w:r>
      <w:r>
        <w:br/>
      </w:r>
      <w:r>
        <w:rPr>
          <w:rFonts w:ascii="Times New Roman"/>
          <w:b/>
          <w:i w:val="false"/>
          <w:color w:val="000000"/>
        </w:rPr>
        <w:t>1. Жалпы ережелер</w:t>
      </w:r>
    </w:p>
    <w:bookmarkEnd w:id="269"/>
    <w:bookmarkStart w:name="z299" w:id="270"/>
    <w:p>
      <w:pPr>
        <w:spacing w:after="0"/>
        <w:ind w:left="0"/>
        <w:jc w:val="both"/>
      </w:pPr>
      <w:r>
        <w:rPr>
          <w:rFonts w:ascii="Times New Roman"/>
          <w:b w:val="false"/>
          <w:i w:val="false"/>
          <w:color w:val="000000"/>
          <w:sz w:val="28"/>
        </w:rPr>
        <w:t>
      1. Осы түсіндірме (бұдан әрі – Түсіндірме) "Орталық депозитарийдің номиналды ұстауындағы қаржы құралдарымен мәмілелер туралы есеп" нысанын (бұдан әрі – Нысан) толтыру бойынша бірыңғай талаптарды айқындайды.</w:t>
      </w:r>
    </w:p>
    <w:bookmarkEnd w:id="270"/>
    <w:bookmarkStart w:name="z300" w:id="271"/>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271"/>
    <w:bookmarkStart w:name="z301" w:id="272"/>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bookmarkEnd w:id="272"/>
    <w:bookmarkStart w:name="z302" w:id="273"/>
    <w:p>
      <w:pPr>
        <w:spacing w:after="0"/>
        <w:ind w:left="0"/>
        <w:jc w:val="both"/>
      </w:pPr>
      <w:r>
        <w:rPr>
          <w:rFonts w:ascii="Times New Roman"/>
          <w:b w:val="false"/>
          <w:i w:val="false"/>
          <w:color w:val="000000"/>
          <w:sz w:val="28"/>
        </w:rPr>
        <w:t>
      4. Нысанға бірінші басшы (ол болмаған кезеңде – оның орнындағы адам), бас бухгалтер, жауапты бөлімшенің бастығы және орындаушы қол қояды.</w:t>
      </w:r>
    </w:p>
    <w:bookmarkEnd w:id="273"/>
    <w:bookmarkStart w:name="z303" w:id="274"/>
    <w:p>
      <w:pPr>
        <w:spacing w:after="0"/>
        <w:ind w:left="0"/>
        <w:jc w:val="left"/>
      </w:pPr>
      <w:r>
        <w:rPr>
          <w:rFonts w:ascii="Times New Roman"/>
          <w:b/>
          <w:i w:val="false"/>
          <w:color w:val="000000"/>
        </w:rPr>
        <w:t xml:space="preserve"> 2. Нысанды толтыру бойынша түсіндірме</w:t>
      </w:r>
    </w:p>
    <w:bookmarkEnd w:id="274"/>
    <w:bookmarkStart w:name="z304" w:id="275"/>
    <w:p>
      <w:pPr>
        <w:spacing w:after="0"/>
        <w:ind w:left="0"/>
        <w:jc w:val="both"/>
      </w:pPr>
      <w:r>
        <w:rPr>
          <w:rFonts w:ascii="Times New Roman"/>
          <w:b w:val="false"/>
          <w:i w:val="false"/>
          <w:color w:val="000000"/>
          <w:sz w:val="28"/>
        </w:rPr>
        <w:t>
      5. Нысанда оларды орындау нәтижесінде қаржы құралының меншік иесі (ақырғы) өзгерген орталық депозитарийдің номиналды ұстауындағы қаржы құралдарымен есепті айда жасалған мәмілелер туралы мәліметтер көрсетіледі.</w:t>
      </w:r>
    </w:p>
    <w:bookmarkEnd w:id="275"/>
    <w:bookmarkStart w:name="z305" w:id="276"/>
    <w:p>
      <w:pPr>
        <w:spacing w:after="0"/>
        <w:ind w:left="0"/>
        <w:jc w:val="both"/>
      </w:pPr>
      <w:r>
        <w:rPr>
          <w:rFonts w:ascii="Times New Roman"/>
          <w:b w:val="false"/>
          <w:i w:val="false"/>
          <w:color w:val="000000"/>
          <w:sz w:val="28"/>
        </w:rPr>
        <w:t>
      6. 3-бағанда қаржы құралының түрі көрсетіледі (акциялар, Қазақстан Республикасының заңнамасына сәйкес шығарылған борыштық бағалы қағаздар, Қазақстан Республикасының мемлекеттік бағалы қағаздары, шет мемлекеттің заңнамасына сәйкес шығарылған бағалы қағаздар, өзге қаржы құралдары)</w:t>
      </w:r>
    </w:p>
    <w:bookmarkEnd w:id="276"/>
    <w:bookmarkStart w:name="z306" w:id="277"/>
    <w:p>
      <w:pPr>
        <w:spacing w:after="0"/>
        <w:ind w:left="0"/>
        <w:jc w:val="both"/>
      </w:pPr>
      <w:r>
        <w:rPr>
          <w:rFonts w:ascii="Times New Roman"/>
          <w:b w:val="false"/>
          <w:i w:val="false"/>
          <w:color w:val="000000"/>
          <w:sz w:val="28"/>
        </w:rPr>
        <w:t>
      7. 4-бағанда Қазақстан Республикасының резиденті – қосалқы шоттардың иелері арасында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bookmarkEnd w:id="277"/>
    <w:bookmarkStart w:name="z307" w:id="278"/>
    <w:p>
      <w:pPr>
        <w:spacing w:after="0"/>
        <w:ind w:left="0"/>
        <w:jc w:val="both"/>
      </w:pPr>
      <w:r>
        <w:rPr>
          <w:rFonts w:ascii="Times New Roman"/>
          <w:b w:val="false"/>
          <w:i w:val="false"/>
          <w:color w:val="000000"/>
          <w:sz w:val="28"/>
        </w:rPr>
        <w:t>
      8. 5-бағанда Қазақстан Республикасының бейрезиденті – қосалқы шоттардың иелері арасында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bookmarkEnd w:id="278"/>
    <w:bookmarkStart w:name="z308" w:id="279"/>
    <w:p>
      <w:pPr>
        <w:spacing w:after="0"/>
        <w:ind w:left="0"/>
        <w:jc w:val="both"/>
      </w:pPr>
      <w:r>
        <w:rPr>
          <w:rFonts w:ascii="Times New Roman"/>
          <w:b w:val="false"/>
          <w:i w:val="false"/>
          <w:color w:val="000000"/>
          <w:sz w:val="28"/>
        </w:rPr>
        <w:t>
      9. 6-бағанда Қазақстан Республикасының резиденті – қосалқы шоттардың иелері және Қазақстан Республикасының бейрезиденті – қосалқы шоттардың иелері арасындағы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bookmarkEnd w:id="279"/>
    <w:bookmarkStart w:name="z309" w:id="280"/>
    <w:p>
      <w:pPr>
        <w:spacing w:after="0"/>
        <w:ind w:left="0"/>
        <w:jc w:val="both"/>
      </w:pPr>
      <w:r>
        <w:rPr>
          <w:rFonts w:ascii="Times New Roman"/>
          <w:b w:val="false"/>
          <w:i w:val="false"/>
          <w:color w:val="000000"/>
          <w:sz w:val="28"/>
        </w:rPr>
        <w:t>
      10. 7-бағанда бағалы қағаздар нарығы сегменттерінің әрқайсысында қаржы құралдарымен жасалған мәмілелердің жалпы көлемі көрсетіледі.</w:t>
      </w:r>
    </w:p>
    <w:bookmarkEnd w:id="280"/>
    <w:bookmarkStart w:name="z310" w:id="281"/>
    <w:p>
      <w:pPr>
        <w:spacing w:after="0"/>
        <w:ind w:left="0"/>
        <w:jc w:val="both"/>
      </w:pPr>
      <w:r>
        <w:rPr>
          <w:rFonts w:ascii="Times New Roman"/>
          <w:b w:val="false"/>
          <w:i w:val="false"/>
          <w:color w:val="000000"/>
          <w:sz w:val="28"/>
        </w:rPr>
        <w:t>
      11. Резиденттік белгісі "Валюталық реттеу және валюталық бақылау туралы" 2005 жылғы 13 маусымдағы Қазақстан Республикасының Заңына сәйкес айқындалады.</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xml:space="preserve">№ 130 қаулысына </w:t>
            </w:r>
            <w:r>
              <w:br/>
            </w:r>
            <w:r>
              <w:rPr>
                <w:rFonts w:ascii="Times New Roman"/>
                <w:b w:val="false"/>
                <w:i w:val="false"/>
                <w:color w:val="000000"/>
                <w:sz w:val="20"/>
              </w:rPr>
              <w:t>15-1-қосымша</w:t>
            </w:r>
          </w:p>
        </w:tc>
      </w:tr>
    </w:tbl>
    <w:p>
      <w:pPr>
        <w:spacing w:after="0"/>
        <w:ind w:left="0"/>
        <w:jc w:val="left"/>
      </w:pPr>
      <w:r>
        <w:rPr>
          <w:rFonts w:ascii="Times New Roman"/>
          <w:b/>
          <w:i w:val="false"/>
          <w:color w:val="000000"/>
        </w:rPr>
        <w:t xml:space="preserve"> Әкімшілік деректер жинауға арналған нысан Акцияларды ұстаушылар тізімі туралы есеп</w:t>
      </w:r>
    </w:p>
    <w:p>
      <w:pPr>
        <w:spacing w:after="0"/>
        <w:ind w:left="0"/>
        <w:jc w:val="both"/>
      </w:pPr>
      <w:r>
        <w:rPr>
          <w:rFonts w:ascii="Times New Roman"/>
          <w:b w:val="false"/>
          <w:i w:val="false"/>
          <w:color w:val="ff0000"/>
          <w:sz w:val="28"/>
        </w:rPr>
        <w:t xml:space="preserve">
      Ескерту. Қаулы 15-1-қосымшамен толықтырылды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SD_16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жиырмасыншы күніне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xml:space="preserve">
      20__ жылғы "___"____________ </w:t>
      </w:r>
    </w:p>
    <w:p>
      <w:pPr>
        <w:spacing w:after="0"/>
        <w:ind w:left="0"/>
        <w:jc w:val="both"/>
      </w:pPr>
      <w:r>
        <w:rPr>
          <w:rFonts w:ascii="Times New Roman"/>
          <w:b w:val="false"/>
          <w:i w:val="false"/>
          <w:color w:val="000000"/>
          <w:sz w:val="28"/>
        </w:rPr>
        <w:t>
      1-кесте. Акцияларды ұстаушылар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1881"/>
        <w:gridCol w:w="2649"/>
        <w:gridCol w:w="908"/>
        <w:gridCol w:w="3431"/>
        <w:gridCol w:w="486"/>
        <w:gridCol w:w="487"/>
        <w:gridCol w:w="487"/>
        <w:gridCol w:w="999"/>
      </w:tblGrid>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 сәйкестендіру нөмірі (бұдан әрі - БСН)</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ұстаушы-жеке тұлғаның тегі, аты, әкесінің аты (бар болса) немесе заңды тұлғаның атауы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заңды тұлға</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 БСН не өзге сәйкестендіру нөмірі (Қазақстан Республикасының бейрезиденттері үшін)</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 (иә/жоқ)</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011"/>
        <w:gridCol w:w="893"/>
        <w:gridCol w:w="1536"/>
        <w:gridCol w:w="1376"/>
        <w:gridCol w:w="1697"/>
        <w:gridCol w:w="894"/>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w:t>
            </w:r>
          </w:p>
        </w:tc>
        <w:tc>
          <w:tcPr>
            <w:tcW w:w="5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(бұдан әрі - ҰСН) немесе халықаралық сәйкестендіру нөмірі (бұдан әрі - ISIN)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ұстаушының жеке шотындағы эмитент акцияларының саны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ұстаушының жеке шотындағы ауыртпалық салынған эмитент акцияларының 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ұстаушының жеке шотындағы бұғатталған эмитент акцияларының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ұстаушының жеке шотындағы сенімгерлікпен басқаруға берілген эмитент акцияларының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2-кесте. Ауыртпалық салынған, бұғатталған немесе сенімгерлікпен басқаруға берілген акциялар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49"/>
        <w:gridCol w:w="818"/>
        <w:gridCol w:w="4498"/>
        <w:gridCol w:w="3205"/>
        <w:gridCol w:w="228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Эмитенттің БСН-і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ұстаушы - жеке тұлғаның тегі, аты, әкесінің аты (бар болса) немесе заңды тұлғаның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не өзге сәйкестендіру нөмірі (Қазақстан Республикасының бейрезиденттері үшін)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сәйкестендiру нөмiрi</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14"/>
        <w:gridCol w:w="2946"/>
        <w:gridCol w:w="2283"/>
        <w:gridCol w:w="2605"/>
        <w:gridCol w:w="2284"/>
        <w:gridCol w:w="954"/>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ауыртпалық салынған тұлғаның тегі, аты, әкесінің аты (бар болса) немесе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не өзге сәйкестендіру нөмірі (Қазақстан Республикасының бейрезиденттері үшін)</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тегі, аты, әкесінің аты (бар болса) немесе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не өзге сәйкестендіру нөмірі (Қазақстан Республикасының бейрезиденттері үшін)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3-кесте. Эмитенттің акцияларымен мәмілелер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860"/>
        <w:gridCol w:w="939"/>
        <w:gridCol w:w="860"/>
        <w:gridCol w:w="2504"/>
        <w:gridCol w:w="860"/>
        <w:gridCol w:w="861"/>
        <w:gridCol w:w="861"/>
        <w:gridCol w:w="861"/>
        <w:gridCol w:w="1497"/>
        <w:gridCol w:w="1337"/>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 </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БСН-і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түрі</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ҰСН/ISIN </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акцияның құны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(теңге)</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иесі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983"/>
        <w:gridCol w:w="983"/>
        <w:gridCol w:w="983"/>
        <w:gridCol w:w="2708"/>
        <w:gridCol w:w="983"/>
        <w:gridCol w:w="984"/>
        <w:gridCol w:w="984"/>
        <w:gridCol w:w="984"/>
      </w:tblGrid>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иесінің ЖСН/БСН не өзге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иесінің резиденттік елі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серіктестің ЖСН/БСН не өзге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қарсы серіктесінің резиденттік елі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тіркеу күні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Бiрiншi басшы немесе ол есепке қол қоюға уәкілеттік берген тұлға </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Телефоны:_________________________ </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Акцияларды ұстаушылар</w:t>
            </w:r>
            <w:r>
              <w:br/>
            </w:r>
            <w:r>
              <w:rPr>
                <w:rFonts w:ascii="Times New Roman"/>
                <w:b w:val="false"/>
                <w:i w:val="false"/>
                <w:color w:val="000000"/>
                <w:sz w:val="20"/>
              </w:rPr>
              <w:t>тізімі туралы есеп</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Акцияларды ұстаушылар тізімі туралы есеп 1-тарау. Жалпы ережелер</w:t>
      </w:r>
    </w:p>
    <w:p>
      <w:pPr>
        <w:spacing w:after="0"/>
        <w:ind w:left="0"/>
        <w:jc w:val="both"/>
      </w:pPr>
      <w:r>
        <w:rPr>
          <w:rFonts w:ascii="Times New Roman"/>
          <w:b w:val="false"/>
          <w:i w:val="false"/>
          <w:color w:val="000000"/>
          <w:sz w:val="28"/>
        </w:rPr>
        <w:t xml:space="preserve">
      1. Осы түсіндірме (бұдан әрі – Түсіндірме) "Акцияларды ұстаушылар тізімі туралы есеп" нысанын (бұдан әрі – Нысан) толтыру бойынша бірыңғай талаптарды айқындайды. </w:t>
      </w:r>
    </w:p>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w:t>
      </w:r>
      <w:r>
        <w:rPr>
          <w:rFonts w:ascii="Times New Roman"/>
          <w:b w:val="false"/>
          <w:i w:val="false"/>
          <w:color w:val="000000"/>
          <w:sz w:val="28"/>
        </w:rPr>
        <w:t xml:space="preserve"> 2-тармағының 15) тармақшасына және "Қаржы нарығы мен қаржы ұйымдарын мемлекеттік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p>
      <w:pPr>
        <w:spacing w:after="0"/>
        <w:ind w:left="0"/>
        <w:jc w:val="both"/>
      </w:pPr>
      <w:r>
        <w:rPr>
          <w:rFonts w:ascii="Times New Roman"/>
          <w:b w:val="false"/>
          <w:i w:val="false"/>
          <w:color w:val="000000"/>
          <w:sz w:val="28"/>
        </w:rPr>
        <w:t>
      3. Нысанды орталық депозитарий ай сайын есепті кезеңнің соңындағы жағдай бойынша жасайды.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мынадай қаржы ұйымдарының:</w:t>
      </w:r>
    </w:p>
    <w:p>
      <w:pPr>
        <w:spacing w:after="0"/>
        <w:ind w:left="0"/>
        <w:jc w:val="both"/>
      </w:pPr>
      <w:r>
        <w:rPr>
          <w:rFonts w:ascii="Times New Roman"/>
          <w:b w:val="false"/>
          <w:i w:val="false"/>
          <w:color w:val="000000"/>
          <w:sz w:val="28"/>
        </w:rPr>
        <w:t>
      1) екінші деңгейдегі банктердің;</w:t>
      </w:r>
    </w:p>
    <w:p>
      <w:pPr>
        <w:spacing w:after="0"/>
        <w:ind w:left="0"/>
        <w:jc w:val="both"/>
      </w:pPr>
      <w:r>
        <w:rPr>
          <w:rFonts w:ascii="Times New Roman"/>
          <w:b w:val="false"/>
          <w:i w:val="false"/>
          <w:color w:val="000000"/>
          <w:sz w:val="28"/>
        </w:rPr>
        <w:t>
      2) ерекше қызмет түрі қолма-қол шетел валютасымен айырбастау операцияларын ұйымдастыру болып табылатын заңды тұлғаларды және ерекше қызмет түрі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ұйымдардың;</w:t>
      </w:r>
    </w:p>
    <w:p>
      <w:pPr>
        <w:spacing w:after="0"/>
        <w:ind w:left="0"/>
        <w:jc w:val="both"/>
      </w:pPr>
      <w:r>
        <w:rPr>
          <w:rFonts w:ascii="Times New Roman"/>
          <w:b w:val="false"/>
          <w:i w:val="false"/>
          <w:color w:val="000000"/>
          <w:sz w:val="28"/>
        </w:rPr>
        <w:t>
      3) сақтандыру (қайта сақтандыру) ұйымдарының;</w:t>
      </w:r>
    </w:p>
    <w:p>
      <w:pPr>
        <w:spacing w:after="0"/>
        <w:ind w:left="0"/>
        <w:jc w:val="both"/>
      </w:pPr>
      <w:r>
        <w:rPr>
          <w:rFonts w:ascii="Times New Roman"/>
          <w:b w:val="false"/>
          <w:i w:val="false"/>
          <w:color w:val="000000"/>
          <w:sz w:val="28"/>
        </w:rPr>
        <w:t>
      4) инвестициялық портфельді басқарушының акцияларын ұстаушылардың құрылымы ашып көрсетіледі.</w:t>
      </w:r>
    </w:p>
    <w:p>
      <w:pPr>
        <w:spacing w:after="0"/>
        <w:ind w:left="0"/>
        <w:jc w:val="both"/>
      </w:pPr>
      <w:r>
        <w:rPr>
          <w:rFonts w:ascii="Times New Roman"/>
          <w:b w:val="false"/>
          <w:i w:val="false"/>
          <w:color w:val="000000"/>
          <w:sz w:val="28"/>
        </w:rPr>
        <w:t>
      6. Нысан 5-тармақта көрсетілген қаржы ұйымдарының әрбір түрі бойынша жеке-жеке толтырылады.</w:t>
      </w:r>
    </w:p>
    <w:p>
      <w:pPr>
        <w:spacing w:after="0"/>
        <w:ind w:left="0"/>
        <w:jc w:val="both"/>
      </w:pPr>
      <w:r>
        <w:rPr>
          <w:rFonts w:ascii="Times New Roman"/>
          <w:b w:val="false"/>
          <w:i w:val="false"/>
          <w:color w:val="000000"/>
          <w:sz w:val="28"/>
        </w:rPr>
        <w:t>
      7. 1-кесте бойынша:</w:t>
      </w:r>
    </w:p>
    <w:p>
      <w:pPr>
        <w:spacing w:after="0"/>
        <w:ind w:left="0"/>
        <w:jc w:val="both"/>
      </w:pPr>
      <w:r>
        <w:rPr>
          <w:rFonts w:ascii="Times New Roman"/>
          <w:b w:val="false"/>
          <w:i w:val="false"/>
          <w:color w:val="000000"/>
          <w:sz w:val="28"/>
        </w:rPr>
        <w:t xml:space="preserve">
      1) 4-бағанда акцияларын номиналды ұстауда тұрған меншік иелері туралы ақпараттың және орталық депозитарийдің есепке алу жүйесінде бар олар туралы мәліметтердің жариялануын ескере отырып, акциялардың меншік иесі және (немесе) номиналды ұстаушысы көрсетіледі. </w:t>
      </w:r>
    </w:p>
    <w:p>
      <w:pPr>
        <w:spacing w:after="0"/>
        <w:ind w:left="0"/>
        <w:jc w:val="both"/>
      </w:pPr>
      <w:r>
        <w:rPr>
          <w:rFonts w:ascii="Times New Roman"/>
          <w:b w:val="false"/>
          <w:i w:val="false"/>
          <w:color w:val="000000"/>
          <w:sz w:val="28"/>
        </w:rPr>
        <w:t>
      Акциялары номиналды ұстауда тұрған меншік иелері туралы мәліметтер болған жағдайда кестені номиналды ұстаушыны көрсетпей-ақ, осы мәліметтерді ескере отырып толтыру қажет.</w:t>
      </w:r>
    </w:p>
    <w:p>
      <w:pPr>
        <w:spacing w:after="0"/>
        <w:ind w:left="0"/>
        <w:jc w:val="both"/>
      </w:pPr>
      <w:r>
        <w:rPr>
          <w:rFonts w:ascii="Times New Roman"/>
          <w:b w:val="false"/>
          <w:i w:val="false"/>
          <w:color w:val="000000"/>
          <w:sz w:val="28"/>
        </w:rPr>
        <w:t>
      2) 5-бағанда азаматтық құқық субъектісі: жеке немесе заңды тұлға көрсетіледі;</w:t>
      </w:r>
    </w:p>
    <w:p>
      <w:pPr>
        <w:spacing w:after="0"/>
        <w:ind w:left="0"/>
        <w:jc w:val="both"/>
      </w:pPr>
      <w:r>
        <w:rPr>
          <w:rFonts w:ascii="Times New Roman"/>
          <w:b w:val="false"/>
          <w:i w:val="false"/>
          <w:color w:val="000000"/>
          <w:sz w:val="28"/>
        </w:rPr>
        <w:t>
      3) 6-бағанда акция ұстаушының ЖСН/БСН не басқа сәйкестендіру нөмірі (Қазақстан Республикасының бейрезиденттері үшін) көрсетіледі. Акция ұстаушы - Қазақстан Республикасы резидентінің ЖСН/БСН толтыру міндетті;</w:t>
      </w:r>
    </w:p>
    <w:p>
      <w:pPr>
        <w:spacing w:after="0"/>
        <w:ind w:left="0"/>
        <w:jc w:val="both"/>
      </w:pPr>
      <w:r>
        <w:rPr>
          <w:rFonts w:ascii="Times New Roman"/>
          <w:b w:val="false"/>
          <w:i w:val="false"/>
          <w:color w:val="000000"/>
          <w:sz w:val="28"/>
        </w:rPr>
        <w:t>
      4) 7-бағанда акциялар ұстаушының түрі: меншік иесі немесе номиналды ұстаушы көрсетіледі;</w:t>
      </w:r>
    </w:p>
    <w:p>
      <w:pPr>
        <w:spacing w:after="0"/>
        <w:ind w:left="0"/>
        <w:jc w:val="both"/>
      </w:pPr>
      <w:r>
        <w:rPr>
          <w:rFonts w:ascii="Times New Roman"/>
          <w:b w:val="false"/>
          <w:i w:val="false"/>
          <w:color w:val="000000"/>
          <w:sz w:val="28"/>
        </w:rPr>
        <w:t>
      5) 8 және 9-бағандарда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w:t>
      </w:r>
    </w:p>
    <w:p>
      <w:pPr>
        <w:spacing w:after="0"/>
        <w:ind w:left="0"/>
        <w:jc w:val="both"/>
      </w:pPr>
      <w:r>
        <w:rPr>
          <w:rFonts w:ascii="Times New Roman"/>
          <w:b w:val="false"/>
          <w:i w:val="false"/>
          <w:color w:val="000000"/>
          <w:sz w:val="28"/>
        </w:rPr>
        <w:t>
      6) 10-бағанда мәліметтер Нормативтік құқықтық актілерді мемлекеттік тіркеу тізілімінде № 5371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қаулысына сәйкес анықталады;</w:t>
      </w:r>
    </w:p>
    <w:p>
      <w:pPr>
        <w:spacing w:after="0"/>
        <w:ind w:left="0"/>
        <w:jc w:val="both"/>
      </w:pPr>
      <w:r>
        <w:rPr>
          <w:rFonts w:ascii="Times New Roman"/>
          <w:b w:val="false"/>
          <w:i w:val="false"/>
          <w:color w:val="000000"/>
          <w:sz w:val="28"/>
        </w:rPr>
        <w:t>
      7) 11-бағанда акция түрі: жай немесе артықшылықты болып көрсетіледі;</w:t>
      </w:r>
    </w:p>
    <w:p>
      <w:pPr>
        <w:spacing w:after="0"/>
        <w:ind w:left="0"/>
        <w:jc w:val="both"/>
      </w:pPr>
      <w:r>
        <w:rPr>
          <w:rFonts w:ascii="Times New Roman"/>
          <w:b w:val="false"/>
          <w:i w:val="false"/>
          <w:color w:val="000000"/>
          <w:sz w:val="28"/>
        </w:rPr>
        <w:t>
      8) 17-бағанда акциялар ұстаушының құжатындағы деректемелер туралы мәліметтер, акциялар ұстаушының тіркелу орны және тұрғылықты (не орналасқан) жері көрсетіледі.</w:t>
      </w:r>
    </w:p>
    <w:p>
      <w:pPr>
        <w:spacing w:after="0"/>
        <w:ind w:left="0"/>
        <w:jc w:val="both"/>
      </w:pPr>
      <w:r>
        <w:rPr>
          <w:rFonts w:ascii="Times New Roman"/>
          <w:b w:val="false"/>
          <w:i w:val="false"/>
          <w:color w:val="000000"/>
          <w:sz w:val="28"/>
        </w:rPr>
        <w:t>
      8. 2-кестеде Акцияларды ұстаушылар тізіміне (1-кесте) сәйкес есепті күнге ауыртпалық салынған, бұғатталған немесе сенімгерлікпен басқаруға берілген барлық акциялар бойынша мәліметтер көрсетіледі.</w:t>
      </w:r>
    </w:p>
    <w:p>
      <w:pPr>
        <w:spacing w:after="0"/>
        <w:ind w:left="0"/>
        <w:jc w:val="both"/>
      </w:pPr>
      <w:r>
        <w:rPr>
          <w:rFonts w:ascii="Times New Roman"/>
          <w:b w:val="false"/>
          <w:i w:val="false"/>
          <w:color w:val="000000"/>
          <w:sz w:val="28"/>
        </w:rPr>
        <w:t>
      9. 2-кесте бойынша:</w:t>
      </w:r>
    </w:p>
    <w:p>
      <w:pPr>
        <w:spacing w:after="0"/>
        <w:ind w:left="0"/>
        <w:jc w:val="both"/>
      </w:pPr>
      <w:r>
        <w:rPr>
          <w:rFonts w:ascii="Times New Roman"/>
          <w:b w:val="false"/>
          <w:i w:val="false"/>
          <w:color w:val="000000"/>
          <w:sz w:val="28"/>
        </w:rPr>
        <w:t>
      1) 8-бағанда мынадай символдар пайдаланылады:</w:t>
      </w:r>
    </w:p>
    <w:p>
      <w:pPr>
        <w:spacing w:after="0"/>
        <w:ind w:left="0"/>
        <w:jc w:val="both"/>
      </w:pPr>
      <w:r>
        <w:rPr>
          <w:rFonts w:ascii="Times New Roman"/>
          <w:b w:val="false"/>
          <w:i w:val="false"/>
          <w:color w:val="000000"/>
          <w:sz w:val="28"/>
        </w:rPr>
        <w:t>
      "1" - эмитенттің ауыртпалық салынған акциялары туралы мәліметтер;</w:t>
      </w:r>
    </w:p>
    <w:p>
      <w:pPr>
        <w:spacing w:after="0"/>
        <w:ind w:left="0"/>
        <w:jc w:val="both"/>
      </w:pPr>
      <w:r>
        <w:rPr>
          <w:rFonts w:ascii="Times New Roman"/>
          <w:b w:val="false"/>
          <w:i w:val="false"/>
          <w:color w:val="000000"/>
          <w:sz w:val="28"/>
        </w:rPr>
        <w:t>
      "2" - эмитенттің бұғатталған акциялары туралы мәліметтер;</w:t>
      </w:r>
    </w:p>
    <w:p>
      <w:pPr>
        <w:spacing w:after="0"/>
        <w:ind w:left="0"/>
        <w:jc w:val="both"/>
      </w:pPr>
      <w:r>
        <w:rPr>
          <w:rFonts w:ascii="Times New Roman"/>
          <w:b w:val="false"/>
          <w:i w:val="false"/>
          <w:color w:val="000000"/>
          <w:sz w:val="28"/>
        </w:rPr>
        <w:t>
      "3" - эмитенттің сенімгерлікпен басқаруға берілген акциялары туралы мәліметтер;</w:t>
      </w:r>
    </w:p>
    <w:p>
      <w:pPr>
        <w:spacing w:after="0"/>
        <w:ind w:left="0"/>
        <w:jc w:val="both"/>
      </w:pPr>
      <w:r>
        <w:rPr>
          <w:rFonts w:ascii="Times New Roman"/>
          <w:b w:val="false"/>
          <w:i w:val="false"/>
          <w:color w:val="000000"/>
          <w:sz w:val="28"/>
        </w:rPr>
        <w:t>
      2) 9 және 10-бағандарда пайдасына ауыртпалық салынған тұлғаның тегі, аты және әкесінің аты (бар болса) немесе атауы, ЖСН/БСН не өзге сәйкестендіру нөмірі (Қазақстан Республикасының бейрезиденттері үшін) көрсетіледі;</w:t>
      </w:r>
    </w:p>
    <w:p>
      <w:pPr>
        <w:spacing w:after="0"/>
        <w:ind w:left="0"/>
        <w:jc w:val="both"/>
      </w:pPr>
      <w:r>
        <w:rPr>
          <w:rFonts w:ascii="Times New Roman"/>
          <w:b w:val="false"/>
          <w:i w:val="false"/>
          <w:color w:val="000000"/>
          <w:sz w:val="28"/>
        </w:rPr>
        <w:t>
      3) 11 және 12-бағандарда пайдасына сенімгерлікпен басқару берілген тұлғаның тегі, аты және әкесінің аты (бар болса) немесе атауы, ЖСН/БСН не өзге сәйкестендіру нөмірі (Қазақстан Республикасының бейрезиденттері үшін) көрсетіледі;</w:t>
      </w:r>
    </w:p>
    <w:p>
      <w:pPr>
        <w:spacing w:after="0"/>
        <w:ind w:left="0"/>
        <w:jc w:val="both"/>
      </w:pPr>
      <w:r>
        <w:rPr>
          <w:rFonts w:ascii="Times New Roman"/>
          <w:b w:val="false"/>
          <w:i w:val="false"/>
          <w:color w:val="000000"/>
          <w:sz w:val="28"/>
        </w:rPr>
        <w:t>
      4) 13-бағанда растайтын құжаттардың атауы мен деректемелері көрсетіле отырып, ауыртпалық салу, бұғаттау және сенімгерлік басқаруға берілу негіздері көрсетіледі.</w:t>
      </w:r>
    </w:p>
    <w:p>
      <w:pPr>
        <w:spacing w:after="0"/>
        <w:ind w:left="0"/>
        <w:jc w:val="both"/>
      </w:pPr>
      <w:r>
        <w:rPr>
          <w:rFonts w:ascii="Times New Roman"/>
          <w:b w:val="false"/>
          <w:i w:val="false"/>
          <w:color w:val="000000"/>
          <w:sz w:val="28"/>
        </w:rPr>
        <w:t>
      2-кестеде репо операцияларының объектісі болып табылатын ақпаратты көрсету қажет.</w:t>
      </w:r>
    </w:p>
    <w:p>
      <w:pPr>
        <w:spacing w:after="0"/>
        <w:ind w:left="0"/>
        <w:jc w:val="both"/>
      </w:pPr>
      <w:r>
        <w:rPr>
          <w:rFonts w:ascii="Times New Roman"/>
          <w:b w:val="false"/>
          <w:i w:val="false"/>
          <w:color w:val="000000"/>
          <w:sz w:val="28"/>
        </w:rPr>
        <w:t>
      10. 3-кесте бойынша:</w:t>
      </w:r>
    </w:p>
    <w:p>
      <w:pPr>
        <w:spacing w:after="0"/>
        <w:ind w:left="0"/>
        <w:jc w:val="both"/>
      </w:pPr>
      <w:r>
        <w:rPr>
          <w:rFonts w:ascii="Times New Roman"/>
          <w:b w:val="false"/>
          <w:i w:val="false"/>
          <w:color w:val="000000"/>
          <w:sz w:val="28"/>
        </w:rPr>
        <w:t>
      1) 2-бағанда міндеттемелері бойынша акцияларымен мәмілелер жасалған эмитенттің атауы көрсетіледі;</w:t>
      </w:r>
    </w:p>
    <w:p>
      <w:pPr>
        <w:spacing w:after="0"/>
        <w:ind w:left="0"/>
        <w:jc w:val="both"/>
      </w:pPr>
      <w:r>
        <w:rPr>
          <w:rFonts w:ascii="Times New Roman"/>
          <w:b w:val="false"/>
          <w:i w:val="false"/>
          <w:color w:val="000000"/>
          <w:sz w:val="28"/>
        </w:rPr>
        <w:t>
      2) 6-бағанда мәміле түрі (репо ашу және жабу операцияларын қоспағанда, сатып алу, сату және өзге де мәмілелер) көрсетіледі;</w:t>
      </w:r>
    </w:p>
    <w:p>
      <w:pPr>
        <w:spacing w:after="0"/>
        <w:ind w:left="0"/>
        <w:jc w:val="both"/>
      </w:pPr>
      <w:r>
        <w:rPr>
          <w:rFonts w:ascii="Times New Roman"/>
          <w:b w:val="false"/>
          <w:i w:val="false"/>
          <w:color w:val="000000"/>
          <w:sz w:val="28"/>
        </w:rPr>
        <w:t>
      3) 7-бағанда мәміле жүргізілген акциялар саны көрсетіледі;</w:t>
      </w:r>
    </w:p>
    <w:p>
      <w:pPr>
        <w:spacing w:after="0"/>
        <w:ind w:left="0"/>
        <w:jc w:val="both"/>
      </w:pPr>
      <w:r>
        <w:rPr>
          <w:rFonts w:ascii="Times New Roman"/>
          <w:b w:val="false"/>
          <w:i w:val="false"/>
          <w:color w:val="000000"/>
          <w:sz w:val="28"/>
        </w:rPr>
        <w:t>
      4) 8 және 9-бағандарда валюта түрі және мәміленің тиісті валютасымен мәміле жүргізілген бір акцияның құны көрсетіледі;</w:t>
      </w:r>
    </w:p>
    <w:p>
      <w:pPr>
        <w:spacing w:after="0"/>
        <w:ind w:left="0"/>
        <w:jc w:val="both"/>
      </w:pPr>
      <w:r>
        <w:rPr>
          <w:rFonts w:ascii="Times New Roman"/>
          <w:b w:val="false"/>
          <w:i w:val="false"/>
          <w:color w:val="000000"/>
          <w:sz w:val="28"/>
        </w:rPr>
        <w:t>
      5) 10-бағанда мәмілелер көлемі (теңгемен) көрсетіледі;</w:t>
      </w:r>
    </w:p>
    <w:p>
      <w:pPr>
        <w:spacing w:after="0"/>
        <w:ind w:left="0"/>
        <w:jc w:val="both"/>
      </w:pPr>
      <w:r>
        <w:rPr>
          <w:rFonts w:ascii="Times New Roman"/>
          <w:b w:val="false"/>
          <w:i w:val="false"/>
          <w:color w:val="000000"/>
          <w:sz w:val="28"/>
        </w:rPr>
        <w:t>
      6) 11-бағанда жеке шотынан акциялар есептен шығарылған акцияның иесі көрсетіледі. Заңды тұлғалар бойынша заңды тұлғаның атауы көрсетіледі. Жеке тұлғалар бойынша тегі, аты, әкесінің аты (бар болса) көрсетіледі;</w:t>
      </w:r>
    </w:p>
    <w:p>
      <w:pPr>
        <w:spacing w:after="0"/>
        <w:ind w:left="0"/>
        <w:jc w:val="both"/>
      </w:pPr>
      <w:r>
        <w:rPr>
          <w:rFonts w:ascii="Times New Roman"/>
          <w:b w:val="false"/>
          <w:i w:val="false"/>
          <w:color w:val="000000"/>
          <w:sz w:val="28"/>
        </w:rPr>
        <w:t>
      7) 13 және 14-бағандарда жеке шотынан акциялар есептен шығарылған акция ұстаушының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w:t>
      </w:r>
    </w:p>
    <w:p>
      <w:pPr>
        <w:spacing w:after="0"/>
        <w:ind w:left="0"/>
        <w:jc w:val="both"/>
      </w:pPr>
      <w:r>
        <w:rPr>
          <w:rFonts w:ascii="Times New Roman"/>
          <w:b w:val="false"/>
          <w:i w:val="false"/>
          <w:color w:val="000000"/>
          <w:sz w:val="28"/>
        </w:rPr>
        <w:t>
      8) 15-бағанда жеке шотына акциялар есепке жазылған қарсы серіктес көрсетіледі. Заңды тұлғалар бойынша заңды тұлғаның атауы көрсетіледі. Жеке тұлғалар бойынша тегі, аты, әкесінің аты (бар болса) көрсетіледі;</w:t>
      </w:r>
    </w:p>
    <w:p>
      <w:pPr>
        <w:spacing w:after="0"/>
        <w:ind w:left="0"/>
        <w:jc w:val="both"/>
      </w:pPr>
      <w:r>
        <w:rPr>
          <w:rFonts w:ascii="Times New Roman"/>
          <w:b w:val="false"/>
          <w:i w:val="false"/>
          <w:color w:val="000000"/>
          <w:sz w:val="28"/>
        </w:rPr>
        <w:t>
      9) 17 және 18-бағандарда жеке шотына акциялар есепке жазылған тіркелген тұлғаның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w:t>
      </w:r>
    </w:p>
    <w:p>
      <w:pPr>
        <w:spacing w:after="0"/>
        <w:ind w:left="0"/>
        <w:jc w:val="both"/>
      </w:pPr>
      <w:r>
        <w:rPr>
          <w:rFonts w:ascii="Times New Roman"/>
          <w:b w:val="false"/>
          <w:i w:val="false"/>
          <w:color w:val="000000"/>
          <w:sz w:val="28"/>
        </w:rPr>
        <w:t>
      10) 19-бағанда мәмілені тіркеу күні "кк.аа.жжжж" форматында көрсетіледі.</w:t>
      </w:r>
    </w:p>
    <w:p>
      <w:pPr>
        <w:spacing w:after="0"/>
        <w:ind w:left="0"/>
        <w:jc w:val="both"/>
      </w:pPr>
      <w:r>
        <w:rPr>
          <w:rFonts w:ascii="Times New Roman"/>
          <w:b w:val="false"/>
          <w:i w:val="false"/>
          <w:color w:val="000000"/>
          <w:sz w:val="28"/>
        </w:rPr>
        <w:t>
      3-кестеде репо ашу және жабу операциялары бойынша деректерді қоспағанда, акцияларды тіркелген тұлғалардың жеке шоттарынан (шоттарына) есептен шығару (есепке жазу) мәмілелері бойынша деректер көрсетіледі.</w:t>
      </w:r>
    </w:p>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15-2-қосымша</w:t>
            </w:r>
          </w:p>
        </w:tc>
      </w:tr>
    </w:tbl>
    <w:p>
      <w:pPr>
        <w:spacing w:after="0"/>
        <w:ind w:left="0"/>
        <w:jc w:val="left"/>
      </w:pPr>
      <w:r>
        <w:rPr>
          <w:rFonts w:ascii="Times New Roman"/>
          <w:b/>
          <w:i w:val="false"/>
          <w:color w:val="000000"/>
        </w:rPr>
        <w:t xml:space="preserve"> Әкімшілік деректер жинауға арналған нысан Қазақстан Республикасының мемлекеттік бағалы қағаздарымен операциялар туралы есеп</w:t>
      </w:r>
    </w:p>
    <w:p>
      <w:pPr>
        <w:spacing w:after="0"/>
        <w:ind w:left="0"/>
        <w:jc w:val="both"/>
      </w:pPr>
      <w:r>
        <w:rPr>
          <w:rFonts w:ascii="Times New Roman"/>
          <w:b w:val="false"/>
          <w:i w:val="false"/>
          <w:color w:val="ff0000"/>
          <w:sz w:val="28"/>
        </w:rPr>
        <w:t xml:space="preserve">
      Ескерту. Қаулы 15-2-қосымшамен толықтырылды - ҚР Ұлттық Банкі Басқармасының 29.01.2018 </w:t>
      </w:r>
      <w:r>
        <w:rPr>
          <w:rFonts w:ascii="Times New Roman"/>
          <w:b w:val="false"/>
          <w:i w:val="false"/>
          <w:color w:val="ff0000"/>
          <w:sz w:val="28"/>
        </w:rPr>
        <w:t>№ 5</w:t>
      </w:r>
      <w:r>
        <w:rPr>
          <w:rFonts w:ascii="Times New Roman"/>
          <w:b w:val="false"/>
          <w:i w:val="false"/>
          <w:color w:val="ff0000"/>
          <w:sz w:val="28"/>
        </w:rPr>
        <w:t xml:space="preserve"> (01.07.2018 бастап қолданысқа енгізіледі) қаулысымен.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GS_16</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Ұсынатындар: орталық депозитарий</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апта сайын, есепті аптадан кейінгі үшінші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________ бастап _____________ дейінгі кезең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016"/>
        <w:gridCol w:w="2648"/>
        <w:gridCol w:w="2365"/>
        <w:gridCol w:w="1016"/>
        <w:gridCol w:w="1644"/>
        <w:gridCol w:w="1017"/>
        <w:gridCol w:w="1017"/>
      </w:tblGrid>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күні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жүргізілген орын (ұйымдастырылған/ ұйымдастырылмаған)</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түрі (бастапқы/ қайталама)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нөмiрi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номиналы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саны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224"/>
        <w:gridCol w:w="1900"/>
        <w:gridCol w:w="1900"/>
        <w:gridCol w:w="1900"/>
        <w:gridCol w:w="1906"/>
        <w:gridCol w:w="1906"/>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шығару күні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өтеу күні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Купондық сыйақы мөлшерлемесі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бағалы қағаздарды ұстаушы түрі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бағалы қағаздарды ұстаушы түрі</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Телефоны:_________________________ </w:t>
      </w:r>
    </w:p>
    <w:p>
      <w:pPr>
        <w:spacing w:after="0"/>
        <w:ind w:left="0"/>
        <w:jc w:val="both"/>
      </w:pPr>
      <w:r>
        <w:rPr>
          <w:rFonts w:ascii="Times New Roman"/>
          <w:b w:val="false"/>
          <w:i w:val="false"/>
          <w:color w:val="000000"/>
          <w:sz w:val="28"/>
        </w:rPr>
        <w:t>
      Есепке қол қойылған күн 20___ жылғы "____" __________</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бағалы қағаздарымен</w:t>
            </w:r>
            <w:r>
              <w:br/>
            </w:r>
            <w:r>
              <w:rPr>
                <w:rFonts w:ascii="Times New Roman"/>
                <w:b w:val="false"/>
                <w:i w:val="false"/>
                <w:color w:val="000000"/>
                <w:sz w:val="20"/>
              </w:rPr>
              <w:t>операциялар туралы есеп</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Қазақстан Республикасының мемлекеттік бағалы қағаздарымен операциялар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"Қазақстан Республикасының мемлекеттік бағалы қағаздарымен операциялар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"Бағалы қағаздар рыногы туралы" 2003 жылғы 2 шілдедегі Қазақстан Республикасы Заңының </w:t>
      </w:r>
      <w:r>
        <w:rPr>
          <w:rFonts w:ascii="Times New Roman"/>
          <w:b w:val="false"/>
          <w:i w:val="false"/>
          <w:color w:val="000000"/>
          <w:sz w:val="28"/>
        </w:rPr>
        <w:t>3-бабы </w:t>
      </w:r>
      <w:r>
        <w:rPr>
          <w:rFonts w:ascii="Times New Roman"/>
          <w:b w:val="false"/>
          <w:i w:val="false"/>
          <w:color w:val="000000"/>
          <w:sz w:val="28"/>
        </w:rPr>
        <w:t>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сәйкес әзірленді.</w:t>
      </w:r>
    </w:p>
    <w:p>
      <w:pPr>
        <w:spacing w:after="0"/>
        <w:ind w:left="0"/>
        <w:jc w:val="both"/>
      </w:pPr>
      <w:r>
        <w:rPr>
          <w:rFonts w:ascii="Times New Roman"/>
          <w:b w:val="false"/>
          <w:i w:val="false"/>
          <w:color w:val="000000"/>
          <w:sz w:val="28"/>
        </w:rPr>
        <w:t>
      3. Нысанды орталық депозитарий апта сайын бір аптада жүргізілген операциялар бойынша жасайды.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 </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Нысанда бір аптада жүргізілген әрбір жеке мәміле бөлігінде Қазақстан Республикасының мемлекеттік бағалы қағаздарымен операциялар туралы мәліметтер көрсетіледі.</w:t>
      </w:r>
    </w:p>
    <w:p>
      <w:pPr>
        <w:spacing w:after="0"/>
        <w:ind w:left="0"/>
        <w:jc w:val="both"/>
      </w:pPr>
      <w:r>
        <w:rPr>
          <w:rFonts w:ascii="Times New Roman"/>
          <w:b w:val="false"/>
          <w:i w:val="false"/>
          <w:color w:val="000000"/>
          <w:sz w:val="28"/>
        </w:rPr>
        <w:t>
      6. 10 және 11-бағандарда мәміле жасау күні, бағалы қағазды шығару және өтеу күні "кк.аа.жжжж" форматында көрсетіледі.</w:t>
      </w:r>
    </w:p>
    <w:p>
      <w:pPr>
        <w:spacing w:after="0"/>
        <w:ind w:left="0"/>
        <w:jc w:val="both"/>
      </w:pPr>
      <w:r>
        <w:rPr>
          <w:rFonts w:ascii="Times New Roman"/>
          <w:b w:val="false"/>
          <w:i w:val="false"/>
          <w:color w:val="000000"/>
          <w:sz w:val="28"/>
        </w:rPr>
        <w:t>
      7. 6-бағанда шығарылым валютасында бағалы қағаздар номиналы көрсетіледі.</w:t>
      </w:r>
    </w:p>
    <w:p>
      <w:pPr>
        <w:spacing w:after="0"/>
        <w:ind w:left="0"/>
        <w:jc w:val="both"/>
      </w:pPr>
      <w:r>
        <w:rPr>
          <w:rFonts w:ascii="Times New Roman"/>
          <w:b w:val="false"/>
          <w:i w:val="false"/>
          <w:color w:val="000000"/>
          <w:sz w:val="28"/>
        </w:rPr>
        <w:t xml:space="preserve">
      8. 8-бағандағы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 </w:t>
      </w:r>
    </w:p>
    <w:p>
      <w:pPr>
        <w:spacing w:after="0"/>
        <w:ind w:left="0"/>
        <w:jc w:val="both"/>
      </w:pPr>
      <w:r>
        <w:rPr>
          <w:rFonts w:ascii="Times New Roman"/>
          <w:b w:val="false"/>
          <w:i w:val="false"/>
          <w:color w:val="000000"/>
          <w:sz w:val="28"/>
        </w:rPr>
        <w:t>
      9. 13 және 14-бағандарда жіберуші немесе алушы бағалы қағаздарды ұстаушы (Қазақстан Республикасының Ұлттық Банкі, бірыңғай жинақтаушы зейнетақы қоры немесе ерікті жинақтаушы зейнетақы қоры (инвестициялық портфель), брокер және (немесе) дилер, инвестициялық қор, номиналды ұстаушы, "Жалпы сақтандыру" саласында сақтандыру ұйымы, "Өмірді сақтандыру" саласында сақтандыру ұйымы, екінші деңгейдегі банктер, өзге заңды тұлғалар, жеке тұлға, өзгелер)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10. Мәліметтер болмаған жағдайда, Нысан нөлдік қалдықтармен ұсынылады.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16-қосымша</w:t>
            </w:r>
          </w:p>
        </w:tc>
      </w:tr>
    </w:tbl>
    <w:bookmarkStart w:name="z312" w:id="282"/>
    <w:p>
      <w:pPr>
        <w:spacing w:after="0"/>
        <w:ind w:left="0"/>
        <w:jc w:val="left"/>
      </w:pPr>
      <w:r>
        <w:rPr>
          <w:rFonts w:ascii="Times New Roman"/>
          <w:b/>
          <w:i w:val="false"/>
          <w:color w:val="000000"/>
        </w:rPr>
        <w:t xml:space="preserve"> Орталық депозитарийдің есептілікті ұсыну қағидалары</w:t>
      </w:r>
    </w:p>
    <w:bookmarkEnd w:id="282"/>
    <w:bookmarkStart w:name="z313" w:id="283"/>
    <w:p>
      <w:pPr>
        <w:spacing w:after="0"/>
        <w:ind w:left="0"/>
        <w:jc w:val="both"/>
      </w:pPr>
      <w:r>
        <w:rPr>
          <w:rFonts w:ascii="Times New Roman"/>
          <w:b w:val="false"/>
          <w:i w:val="false"/>
          <w:color w:val="000000"/>
          <w:sz w:val="28"/>
        </w:rPr>
        <w:t xml:space="preserve">
      1. Орталық депозитарийдің есептілікті ұсыну қағидалары "Бағалы қағаздар рыногы туралы" 2003 жылғы 2 шілдедегі және </w:t>
      </w:r>
      <w:r>
        <w:rPr>
          <w:rFonts w:ascii="Times New Roman"/>
          <w:b w:val="false"/>
          <w:i w:val="false"/>
          <w:color w:val="000000"/>
          <w:sz w:val="28"/>
        </w:rPr>
        <w:t xml:space="preserve"> "Қаржы нарығы мен қаржы ұйымдарын мемлекеттiк реттеу, бақылау және қадағалау туралы"</w:t>
      </w:r>
      <w:r>
        <w:rPr>
          <w:rFonts w:ascii="Times New Roman"/>
          <w:b w:val="false"/>
          <w:i w:val="false"/>
          <w:color w:val="000000"/>
          <w:sz w:val="28"/>
        </w:rPr>
        <w:t xml:space="preserve"> </w:t>
      </w:r>
    </w:p>
    <w:bookmarkEnd w:id="283"/>
    <w:p>
      <w:pPr>
        <w:spacing w:after="0"/>
        <w:ind w:left="0"/>
        <w:jc w:val="both"/>
      </w:pPr>
      <w:r>
        <w:rPr>
          <w:rFonts w:ascii="Times New Roman"/>
          <w:b w:val="false"/>
          <w:i w:val="false"/>
          <w:color w:val="000000"/>
          <w:sz w:val="28"/>
        </w:rPr>
        <w:t>
      2003 жылғы 4 шілдедегі Қазақстан Республикасының заңдарына сәйкес әзірленді және орталық депозитарийдің Қазақстан Республикасының Ұлттық Банкіне (бұдан әрі – уәкілетті орган) есептілікті ұсыну тәртібін айқындайды.</w:t>
      </w:r>
    </w:p>
    <w:bookmarkStart w:name="z314" w:id="284"/>
    <w:p>
      <w:pPr>
        <w:spacing w:after="0"/>
        <w:ind w:left="0"/>
        <w:jc w:val="both"/>
      </w:pPr>
      <w:r>
        <w:rPr>
          <w:rFonts w:ascii="Times New Roman"/>
          <w:b w:val="false"/>
          <w:i w:val="false"/>
          <w:color w:val="000000"/>
          <w:sz w:val="28"/>
        </w:rPr>
        <w:t>
      2. Орталық депозитарий есептілікті уәкілетті органға электрондық форматта ұсынады.</w:t>
      </w:r>
    </w:p>
    <w:bookmarkEnd w:id="284"/>
    <w:bookmarkStart w:name="z315" w:id="285"/>
    <w:p>
      <w:pPr>
        <w:spacing w:after="0"/>
        <w:ind w:left="0"/>
        <w:jc w:val="both"/>
      </w:pPr>
      <w:r>
        <w:rPr>
          <w:rFonts w:ascii="Times New Roman"/>
          <w:b w:val="false"/>
          <w:i w:val="false"/>
          <w:color w:val="000000"/>
          <w:sz w:val="28"/>
        </w:rPr>
        <w:t>
      3. Есептілікке өзгерістер және (немесе) толықтырулар енгізу қажет болған жағдайда, орталық депозитарий уәкілетті органға пысықталған есептілікті және есептілікке өзгерістер және (немесе) толықтырулар енгізу қажеттігінің себебін көрсете отырып, жазбаша түсіндіру береді.</w:t>
      </w:r>
    </w:p>
    <w:bookmarkEnd w:id="285"/>
    <w:bookmarkStart w:name="z316" w:id="286"/>
    <w:p>
      <w:pPr>
        <w:spacing w:after="0"/>
        <w:ind w:left="0"/>
        <w:jc w:val="both"/>
      </w:pPr>
      <w:r>
        <w:rPr>
          <w:rFonts w:ascii="Times New Roman"/>
          <w:b w:val="false"/>
          <w:i w:val="false"/>
          <w:color w:val="000000"/>
          <w:sz w:val="28"/>
        </w:rPr>
        <w:t>
      4. Есептіліктегі деректер Қазақстан Республикасының ұлттық валютасы – теңгемен көрсетіледі.</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130 қаулысына</w:t>
            </w:r>
            <w:r>
              <w:br/>
            </w:r>
            <w:r>
              <w:rPr>
                <w:rFonts w:ascii="Times New Roman"/>
                <w:b w:val="false"/>
                <w:i w:val="false"/>
                <w:color w:val="000000"/>
                <w:sz w:val="20"/>
              </w:rPr>
              <w:t>17-қосымша</w:t>
            </w:r>
          </w:p>
        </w:tc>
      </w:tr>
    </w:tbl>
    <w:bookmarkStart w:name="z318" w:id="287"/>
    <w:p>
      <w:pPr>
        <w:spacing w:after="0"/>
        <w:ind w:left="0"/>
        <w:jc w:val="left"/>
      </w:pPr>
      <w:r>
        <w:rPr>
          <w:rFonts w:ascii="Times New Roman"/>
          <w:b/>
          <w:i w:val="false"/>
          <w:color w:val="000000"/>
        </w:rPr>
        <w:t xml:space="preserve"> Қазақстан Республикасының күші жойылған нормативтік құқықтық актілерінің тізбесі</w:t>
      </w:r>
    </w:p>
    <w:bookmarkEnd w:id="287"/>
    <w:bookmarkStart w:name="z319" w:id="288"/>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"Орталық депозитарийдің есептерді ұсыну ережесін бекіту туралы" 2004 жылғы 21 тамыздағы № 252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3072 тіркелген, 2005 жылғы 27 қыркүйекте "Заң газеті" газетінде № 113 (737) жарияланған).</w:t>
      </w:r>
    </w:p>
    <w:bookmarkEnd w:id="288"/>
    <w:bookmarkStart w:name="z320" w:id="289"/>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 173 қаулысымен (Нормативтік құқықтық актілерді мемлекеттік тіркеу тізілімінде № 4848 тіркелген, 2007 жылғы 5 қыркүйекте "Заң газеті" газетінде № 135 (1164) жарияланған) бекітілген Қазақстан Республикасының кейбір нормативтік құқтық актілеріне қаржы рыногы мен қаржылық ұйымдарды реттеу мен қадағалау мәселелері бойынша енгізілетін өзгерістер мен толықтырулар тізбесінің </w:t>
      </w:r>
      <w:r>
        <w:rPr>
          <w:rFonts w:ascii="Times New Roman"/>
          <w:b w:val="false"/>
          <w:i w:val="false"/>
          <w:color w:val="000000"/>
          <w:sz w:val="28"/>
        </w:rPr>
        <w:t xml:space="preserve"> 5) тармақшасы</w:t>
      </w:r>
      <w:r>
        <w:rPr>
          <w:rFonts w:ascii="Times New Roman"/>
          <w:b/>
          <w:i w:val="false"/>
          <w:color w:val="000000"/>
          <w:sz w:val="28"/>
        </w:rPr>
        <w:t>.</w:t>
      </w:r>
    </w:p>
    <w:bookmarkEnd w:id="289"/>
    <w:bookmarkStart w:name="z321" w:id="290"/>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"Орталық депозитарийдің есептерді ұсыну ережесін бекіту туралы" 2004 жылғы 21 тамыздағы № 252 қаулысына өзгеріс пен толықтырулар енгізу туралы" 2009 жылғы 26 қаңтардағы № 7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5554 тіркелген).</w:t>
      </w:r>
    </w:p>
    <w:bookmarkEnd w:id="290"/>
    <w:bookmarkStart w:name="z322" w:id="291"/>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кейбір нормативтік құқықтық актілеріне өзгерістер енгізу туралы" 2012 жылғы 24 ақпандағы № 64 қаулысына (Нормативтік құқықтық актілерді мемлекеттік тіркеу тізілімінде № 7511 тіркелген, 2012 жылғы 11 шілдеде "Егемен Қазақстан" газетінде № 383-388 (27462) жарияланған) 1-қосымшаның </w:t>
      </w:r>
      <w:r>
        <w:rPr>
          <w:rFonts w:ascii="Times New Roman"/>
          <w:b w:val="false"/>
          <w:i w:val="false"/>
          <w:color w:val="000000"/>
          <w:sz w:val="28"/>
        </w:rPr>
        <w:t xml:space="preserve"> 1-тармағы</w:t>
      </w:r>
      <w:r>
        <w:rPr>
          <w:rFonts w:ascii="Times New Roman"/>
          <w:b w:val="false"/>
          <w:i w:val="false"/>
          <w:color w:val="000000"/>
          <w:sz w:val="28"/>
        </w:rPr>
        <w:t>.</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