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fb9d1" w14:textId="e9fb9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 мен медициналық бұйымдарды Қазақстан Республикасының аумағына әкелу және дәрілік заттар мен медициналық бұйымдарды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Денсаулық сақтау және әлеуметтік даму министрінің 2015 жылғы 17 тамыздағы № 668 бұйрығы. Қазақстан Республикасының Әділет министрлігінде 2015 жылы 23 қыркүйекте № 12096 болып тіркелді. Күші жойылды - Қазақстан Республикасы Денсаулық сақтау министрінің 2020 жылғы 8 желтоқсандағы № ҚР ДСМ-237/2020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08.12.2020 </w:t>
      </w:r>
      <w:r>
        <w:rPr>
          <w:rFonts w:ascii="Times New Roman"/>
          <w:b w:val="false"/>
          <w:i w:val="false"/>
          <w:color w:val="ff0000"/>
          <w:sz w:val="28"/>
        </w:rPr>
        <w:t>№ ҚР ДСМ-237/2020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Денсаулық сақтау министрінің 05.06.2020 </w:t>
      </w:r>
      <w:r>
        <w:rPr>
          <w:rFonts w:ascii="Times New Roman"/>
          <w:b w:val="false"/>
          <w:i w:val="false"/>
          <w:color w:val="ff0000"/>
          <w:sz w:val="28"/>
        </w:rPr>
        <w:t>№ ҚР ДСМ-61/2020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80-бабының </w:t>
      </w:r>
      <w:r>
        <w:rPr>
          <w:rFonts w:ascii="Times New Roman"/>
          <w:b w:val="false"/>
          <w:i w:val="false"/>
          <w:color w:val="000000"/>
          <w:sz w:val="28"/>
        </w:rPr>
        <w:t>1-тармағына</w:t>
      </w:r>
      <w:r>
        <w:rPr>
          <w:rFonts w:ascii="Times New Roman"/>
          <w:b w:val="false"/>
          <w:i w:val="false"/>
          <w:color w:val="000000"/>
          <w:sz w:val="28"/>
        </w:rPr>
        <w:t xml:space="preserve"> және 81-бабының 1-тармағына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Дәрілік заттар мен медициналық бұйымдарды Қазақстан Республикасы аумағына әкелу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Дәрілік заттар мен медициналық бұйымдарды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05.06.2020 </w:t>
      </w:r>
      <w:r>
        <w:rPr>
          <w:rFonts w:ascii="Times New Roman"/>
          <w:b w:val="false"/>
          <w:i w:val="false"/>
          <w:color w:val="000000"/>
          <w:sz w:val="28"/>
        </w:rPr>
        <w:t>№ ҚР ДСМ-61/2020</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күннің ішінде мерзімді баспасөз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мәліметті ұсынуды қамтамасыз етсін.</w:t>
      </w:r>
    </w:p>
    <w:bookmarkStart w:name="z6" w:id="3"/>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3"/>
    <w:bookmarkStart w:name="z7" w:id="4"/>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және</w:t>
            </w:r>
            <w:r>
              <w:br/>
            </w:r>
            <w:r>
              <w:rPr>
                <w:rFonts w:ascii="Times New Roman"/>
                <w:b w:val="false"/>
                <w:i/>
                <w:color w:val="000000"/>
                <w:sz w:val="20"/>
              </w:rPr>
              <w:t>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17 тамыздағы</w:t>
            </w:r>
            <w:r>
              <w:br/>
            </w:r>
            <w:r>
              <w:rPr>
                <w:rFonts w:ascii="Times New Roman"/>
                <w:b w:val="false"/>
                <w:i w:val="false"/>
                <w:color w:val="000000"/>
                <w:sz w:val="20"/>
              </w:rPr>
              <w:t>№ 668 бұйрығына</w:t>
            </w:r>
            <w:r>
              <w:br/>
            </w:r>
            <w:r>
              <w:rPr>
                <w:rFonts w:ascii="Times New Roman"/>
                <w:b w:val="false"/>
                <w:i w:val="false"/>
                <w:color w:val="000000"/>
                <w:sz w:val="20"/>
              </w:rPr>
              <w:t>1-қосымша</w:t>
            </w:r>
          </w:p>
        </w:tc>
      </w:tr>
    </w:tbl>
    <w:bookmarkStart w:name="z9" w:id="5"/>
    <w:p>
      <w:pPr>
        <w:spacing w:after="0"/>
        <w:ind w:left="0"/>
        <w:jc w:val="left"/>
      </w:pPr>
      <w:r>
        <w:rPr>
          <w:rFonts w:ascii="Times New Roman"/>
          <w:b/>
          <w:i w:val="false"/>
          <w:color w:val="000000"/>
        </w:rPr>
        <w:t xml:space="preserve"> Дәрілік заттар мен медициналық бұйымдарды Қазақстан Республикасының аумағына әкелу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05.06.2020 </w:t>
      </w:r>
      <w:r>
        <w:rPr>
          <w:rFonts w:ascii="Times New Roman"/>
          <w:b w:val="false"/>
          <w:i w:val="false"/>
          <w:color w:val="ff0000"/>
          <w:sz w:val="28"/>
        </w:rPr>
        <w:t>№ ҚР ДСМ-61/2020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95" w:id="6"/>
    <w:p>
      <w:pPr>
        <w:spacing w:after="0"/>
        <w:ind w:left="0"/>
        <w:jc w:val="left"/>
      </w:pPr>
      <w:r>
        <w:rPr>
          <w:rFonts w:ascii="Times New Roman"/>
          <w:b/>
          <w:i w:val="false"/>
          <w:color w:val="000000"/>
        </w:rPr>
        <w:t xml:space="preserve"> 1-тарау. Жалпы ережелер</w:t>
      </w:r>
    </w:p>
    <w:bookmarkEnd w:id="6"/>
    <w:bookmarkStart w:name="z18" w:id="7"/>
    <w:p>
      <w:pPr>
        <w:spacing w:after="0"/>
        <w:ind w:left="0"/>
        <w:jc w:val="both"/>
      </w:pPr>
      <w:r>
        <w:rPr>
          <w:rFonts w:ascii="Times New Roman"/>
          <w:b w:val="false"/>
          <w:i w:val="false"/>
          <w:color w:val="000000"/>
          <w:sz w:val="28"/>
        </w:rPr>
        <w:t xml:space="preserve">
      1. Осы дәрілік заттар мен медициналық бұйымдарды Қазақстан Республикасының аумағына әкелу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 (бұдан әрі – Қағидалар) "Халық денсаулығы және денсаулық сақтау жүйесі туралы" 2009 жылғы 18 қыркүйектегі Қазақстан Республикасының Кодексінің (бұдан әрі – Кодекс) 80-бабының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дәрілік заттар мен медициналық бұйымдарды Қазақстан Республикасына әкелу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тәртібін айқындайды.</w:t>
      </w:r>
    </w:p>
    <w:bookmarkEnd w:id="7"/>
    <w:bookmarkStart w:name="z19" w:id="8"/>
    <w:p>
      <w:pPr>
        <w:spacing w:after="0"/>
        <w:ind w:left="0"/>
        <w:jc w:val="both"/>
      </w:pPr>
      <w:r>
        <w:rPr>
          <w:rFonts w:ascii="Times New Roman"/>
          <w:b w:val="false"/>
          <w:i w:val="false"/>
          <w:color w:val="000000"/>
          <w:sz w:val="28"/>
        </w:rPr>
        <w:t>
      2. Дәрілік заттарды Еуразиялық экономикалық одаққа мүше мемлекет болып табылмайтын мемлекеттерден әкелу Еуразиялық экономикалық комиссия алқасының 2012 жылғы 16 тамыздағы № 134 шешімімен бекітілген Дәрілік заттар мен фармацевтикалық субстанцияларды Кеден одағының кедендік аумағына әкелу тәртібі туралы ережеге сәйкес жүзеге асырылады.</w:t>
      </w:r>
    </w:p>
    <w:bookmarkEnd w:id="8"/>
    <w:bookmarkStart w:name="z20" w:id="9"/>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9"/>
    <w:bookmarkStart w:name="z96" w:id="10"/>
    <w:p>
      <w:pPr>
        <w:spacing w:after="0"/>
        <w:ind w:left="0"/>
        <w:jc w:val="both"/>
      </w:pPr>
      <w:r>
        <w:rPr>
          <w:rFonts w:ascii="Times New Roman"/>
          <w:b w:val="false"/>
          <w:i w:val="false"/>
          <w:color w:val="000000"/>
          <w:sz w:val="28"/>
        </w:rPr>
        <w:t>
      1) алушының мекенжайына жіберілген жүктің гуманитарлық сипатын растайтын құжат – келісім, инвойс (жүкқұжат), шот-фактура, шарт (келісімшарт), өтемақысыз жүк, өндіруші, өндіруші ел, шығарылу нысаны, саны, жарамдылық мерзімі туралы ақпарат көрсетілген ерекшелік;</w:t>
      </w:r>
    </w:p>
    <w:bookmarkEnd w:id="10"/>
    <w:bookmarkStart w:name="z97" w:id="11"/>
    <w:p>
      <w:pPr>
        <w:spacing w:after="0"/>
        <w:ind w:left="0"/>
        <w:jc w:val="both"/>
      </w:pPr>
      <w:r>
        <w:rPr>
          <w:rFonts w:ascii="Times New Roman"/>
          <w:b w:val="false"/>
          <w:i w:val="false"/>
          <w:color w:val="000000"/>
          <w:sz w:val="28"/>
        </w:rPr>
        <w:t>
      2) гуманитарлық көмекті мақсатты пайдалану (бөлу) жоспары – гуманитарлық көмекті бөлудің мерзімдері, орны, атауы, саны туралы ақпаратты қамтитын денсаулық сақтау ұйымының басшысы бекіткен құжат;</w:t>
      </w:r>
    </w:p>
    <w:bookmarkEnd w:id="11"/>
    <w:bookmarkStart w:name="z98" w:id="12"/>
    <w:p>
      <w:pPr>
        <w:spacing w:after="0"/>
        <w:ind w:left="0"/>
        <w:jc w:val="both"/>
      </w:pPr>
      <w:r>
        <w:rPr>
          <w:rFonts w:ascii="Times New Roman"/>
          <w:b w:val="false"/>
          <w:i w:val="false"/>
          <w:color w:val="000000"/>
          <w:sz w:val="28"/>
        </w:rPr>
        <w:t>
      3)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көрсету сапасын бақылау саласындағы басшылықты және салааралық үйлестіруді жүзеге асыратын орталық атқарушы орган;</w:t>
      </w:r>
    </w:p>
    <w:bookmarkEnd w:id="12"/>
    <w:bookmarkStart w:name="z99" w:id="13"/>
    <w:p>
      <w:pPr>
        <w:spacing w:after="0"/>
        <w:ind w:left="0"/>
        <w:jc w:val="both"/>
      </w:pPr>
      <w:r>
        <w:rPr>
          <w:rFonts w:ascii="Times New Roman"/>
          <w:b w:val="false"/>
          <w:i w:val="false"/>
          <w:color w:val="000000"/>
          <w:sz w:val="28"/>
        </w:rPr>
        <w:t>
      4) тиісті өндірістік практика (GMP) – дәрілік заттарды, медициналық бұйымдарды өндіру кезінде өндіруді, өндіру процесін және бақылау жүргізуді ұйымдастыруға қойылатын талаптарды белгілейтін денсаулық сақтау саласындағы стандарт;</w:t>
      </w:r>
    </w:p>
    <w:bookmarkEnd w:id="13"/>
    <w:bookmarkStart w:name="z100" w:id="14"/>
    <w:p>
      <w:pPr>
        <w:spacing w:after="0"/>
        <w:ind w:left="0"/>
        <w:jc w:val="both"/>
      </w:pPr>
      <w:r>
        <w:rPr>
          <w:rFonts w:ascii="Times New Roman"/>
          <w:b w:val="false"/>
          <w:i w:val="false"/>
          <w:color w:val="000000"/>
          <w:sz w:val="28"/>
        </w:rPr>
        <w:t>
      5) тіркеу деректері – дәрілік заттарды, медициналық бұйымдарды мемлекеттік тіркеуге, қайта тіркеуге және олардың тіркеу деректеріне өзгерістер енгізуге өтінішімен бірге берілетін белгіленген мазмұндағы құжаттар мен материалдардың жиынтығы;</w:t>
      </w:r>
    </w:p>
    <w:bookmarkEnd w:id="14"/>
    <w:bookmarkStart w:name="z101" w:id="15"/>
    <w:p>
      <w:pPr>
        <w:spacing w:after="0"/>
        <w:ind w:left="0"/>
        <w:jc w:val="both"/>
      </w:pPr>
      <w:r>
        <w:rPr>
          <w:rFonts w:ascii="Times New Roman"/>
          <w:b w:val="false"/>
          <w:i w:val="false"/>
          <w:color w:val="000000"/>
          <w:sz w:val="28"/>
        </w:rPr>
        <w:t>
      6)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талаптардың тізбесі;</w:t>
      </w:r>
    </w:p>
    <w:bookmarkEnd w:id="15"/>
    <w:bookmarkStart w:name="z102" w:id="16"/>
    <w:p>
      <w:pPr>
        <w:spacing w:after="0"/>
        <w:ind w:left="0"/>
        <w:jc w:val="both"/>
      </w:pPr>
      <w:r>
        <w:rPr>
          <w:rFonts w:ascii="Times New Roman"/>
          <w:b w:val="false"/>
          <w:i w:val="false"/>
          <w:color w:val="000000"/>
          <w:sz w:val="28"/>
        </w:rPr>
        <w:t>
      7) "электрондық үкіметтің" веб-порталы – нормативтік құқықтық базаны қоса алғанда, барлық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бойынша көрсетілетін қызметтерге және квазимемлекеттік сектор субъектілерінің қызметтеріне қол жеткізудің бірыңғай терезесі болатын ақпараттық жүйе;</w:t>
      </w:r>
    </w:p>
    <w:bookmarkEnd w:id="16"/>
    <w:bookmarkStart w:name="z103" w:id="17"/>
    <w:p>
      <w:pPr>
        <w:spacing w:after="0"/>
        <w:ind w:left="0"/>
        <w:jc w:val="both"/>
      </w:pPr>
      <w:r>
        <w:rPr>
          <w:rFonts w:ascii="Times New Roman"/>
          <w:b w:val="false"/>
          <w:i w:val="false"/>
          <w:color w:val="000000"/>
          <w:sz w:val="28"/>
        </w:rPr>
        <w:t>
      8)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белгілердің жиынтығы.</w:t>
      </w:r>
    </w:p>
    <w:bookmarkEnd w:id="17"/>
    <w:bookmarkStart w:name="z21" w:id="18"/>
    <w:p>
      <w:pPr>
        <w:spacing w:after="0"/>
        <w:ind w:left="0"/>
        <w:jc w:val="left"/>
      </w:pPr>
      <w:r>
        <w:rPr>
          <w:rFonts w:ascii="Times New Roman"/>
          <w:b/>
          <w:i w:val="false"/>
          <w:color w:val="000000"/>
        </w:rPr>
        <w:t xml:space="preserve"> 2-тарау. Дәрілік заттар мен медициналық бұйымдарды әкелу әкелу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тәртібі</w:t>
      </w:r>
    </w:p>
    <w:bookmarkEnd w:id="18"/>
    <w:bookmarkStart w:name="z22" w:id="19"/>
    <w:p>
      <w:pPr>
        <w:spacing w:after="0"/>
        <w:ind w:left="0"/>
        <w:jc w:val="both"/>
      </w:pPr>
      <w:r>
        <w:rPr>
          <w:rFonts w:ascii="Times New Roman"/>
          <w:b w:val="false"/>
          <w:i w:val="false"/>
          <w:color w:val="000000"/>
          <w:sz w:val="28"/>
        </w:rPr>
        <w:t xml:space="preserve">
      4. Қазақстан Республикасында тіркелген дәрілік заттарды Қазақстан Республикасының аумағына әкелуге келісім және (немесе) қорытындыны (рұқсат беру құжатын) алу үшін өтініш беруші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стандартында (бұдан әрі – Стандарт) келтірілген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нысаны бойынша өтінішті, электрондық цифрлық қолтаңбасымен куәландырылған (бұдан әрі – ЭЦҚ) Қазақстан Республикасы Денсаулық сақтау министрлігінің Тауарлар мен көрсетілетін қызметтердің сапасы мен қауіпсіздігін бақылау комитетіне (бұдан әрі - көрсетілетін қызметті беруші) "электрондық үкімет" порталы арқылы www.egov.kz, www.elicense.kz (бұдан әрі - Портал) жібереді:</w:t>
      </w:r>
    </w:p>
    <w:bookmarkEnd w:id="19"/>
    <w:p>
      <w:pPr>
        <w:spacing w:after="0"/>
        <w:ind w:left="0"/>
        <w:jc w:val="both"/>
      </w:pPr>
      <w:r>
        <w:rPr>
          <w:rFonts w:ascii="Times New Roman"/>
          <w:b w:val="false"/>
          <w:i w:val="false"/>
          <w:color w:val="000000"/>
          <w:sz w:val="28"/>
        </w:rPr>
        <w:t>
      1) гуманитарлық көмек көрсету үшін;</w:t>
      </w:r>
    </w:p>
    <w:p>
      <w:pPr>
        <w:spacing w:after="0"/>
        <w:ind w:left="0"/>
        <w:jc w:val="both"/>
      </w:pPr>
      <w:r>
        <w:rPr>
          <w:rFonts w:ascii="Times New Roman"/>
          <w:b w:val="false"/>
          <w:i w:val="false"/>
          <w:color w:val="000000"/>
          <w:sz w:val="28"/>
        </w:rPr>
        <w:t>
      2) төтенше жағдайлар салдарын болдырмау және/немесе оларды жою үшін.</w:t>
      </w:r>
    </w:p>
    <w:bookmarkStart w:name="z23" w:id="20"/>
    <w:p>
      <w:pPr>
        <w:spacing w:after="0"/>
        <w:ind w:left="0"/>
        <w:jc w:val="both"/>
      </w:pPr>
      <w:r>
        <w:rPr>
          <w:rFonts w:ascii="Times New Roman"/>
          <w:b w:val="false"/>
          <w:i w:val="false"/>
          <w:color w:val="000000"/>
          <w:sz w:val="28"/>
        </w:rPr>
        <w:t xml:space="preserve">
      5. Қазақстан Республикасының аумағында тіркелмеген дәрілік заттарды әкелу үшін өтініш берушілер ЭЦҚ куәландырылған,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нысаны бойынша өтінішті және Стандартта көрсетілген құжаттарды Қазақстан Республикасы Денсаулық сақтау министрлігінің Тауарлар мен көрсетілетін қызметтердің сапасы мен қауіпсіздігін бақылау комитеті аумақтық бөлімшелеріне (бұдан әрі – аумақтық департаменттер) порталына құжаттарды ұсынады:</w:t>
      </w:r>
    </w:p>
    <w:bookmarkEnd w:id="20"/>
    <w:p>
      <w:pPr>
        <w:spacing w:after="0"/>
        <w:ind w:left="0"/>
        <w:jc w:val="both"/>
      </w:pPr>
      <w:r>
        <w:rPr>
          <w:rFonts w:ascii="Times New Roman"/>
          <w:b w:val="false"/>
          <w:i w:val="false"/>
          <w:color w:val="000000"/>
          <w:sz w:val="28"/>
        </w:rPr>
        <w:t>
      1) сараптама жүргізу, мемлекеттік тіркеу, қайта тіркеу және оларды тіркеу деректеріне өзгерістер енгізу үшін дәрілік заттардың үлгілерін әкелу кезінде;</w:t>
      </w:r>
    </w:p>
    <w:p>
      <w:pPr>
        <w:spacing w:after="0"/>
        <w:ind w:left="0"/>
        <w:jc w:val="both"/>
      </w:pPr>
      <w:r>
        <w:rPr>
          <w:rFonts w:ascii="Times New Roman"/>
          <w:b w:val="false"/>
          <w:i w:val="false"/>
          <w:color w:val="000000"/>
          <w:sz w:val="28"/>
        </w:rPr>
        <w:t>
      2) оларды кейіннен өткізу құқығынсыз дәрілік заттардың көрмелерін өткізу үшін.</w:t>
      </w:r>
    </w:p>
    <w:bookmarkStart w:name="z24" w:id="21"/>
    <w:p>
      <w:pPr>
        <w:spacing w:after="0"/>
        <w:ind w:left="0"/>
        <w:jc w:val="both"/>
      </w:pPr>
      <w:r>
        <w:rPr>
          <w:rFonts w:ascii="Times New Roman"/>
          <w:b w:val="false"/>
          <w:i w:val="false"/>
          <w:color w:val="000000"/>
          <w:sz w:val="28"/>
        </w:rPr>
        <w:t xml:space="preserve">
      6. Қазақстан Республикасында тіркелмеген дәрілік заттарды Қазақстан Республикасының аумағына әкелуге келісім және (немесе) қорытындыны (рұқсат беру құжатын) алу үшін өтініш беруші ЭЦҚ куәландырылған, Стандартта көрсетілген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нысаны бойынша өтінішті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есептеуді Қазақстан Республикасы Денсаулық сақтау министрлігінің Тауарлар мен көрсетілетін қызметтердің сапасы мен қауіпсіздігін бақылау комитетіне (бұдан әрі – Комитет) порталына ұсынады:</w:t>
      </w:r>
    </w:p>
    <w:bookmarkEnd w:id="21"/>
    <w:p>
      <w:pPr>
        <w:spacing w:after="0"/>
        <w:ind w:left="0"/>
        <w:jc w:val="both"/>
      </w:pPr>
      <w:r>
        <w:rPr>
          <w:rFonts w:ascii="Times New Roman"/>
          <w:b w:val="false"/>
          <w:i w:val="false"/>
          <w:color w:val="000000"/>
          <w:sz w:val="28"/>
        </w:rPr>
        <w:t>
      1) клиникалық зерттеулерді жүргізу үшін;</w:t>
      </w:r>
    </w:p>
    <w:p>
      <w:pPr>
        <w:spacing w:after="0"/>
        <w:ind w:left="0"/>
        <w:jc w:val="both"/>
      </w:pPr>
      <w:r>
        <w:rPr>
          <w:rFonts w:ascii="Times New Roman"/>
          <w:b w:val="false"/>
          <w:i w:val="false"/>
          <w:color w:val="000000"/>
          <w:sz w:val="28"/>
        </w:rPr>
        <w:t>
      2) медициналық қолдану және сатып алу мүмкіндігімен нақты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 үшін;</w:t>
      </w:r>
    </w:p>
    <w:p>
      <w:pPr>
        <w:spacing w:after="0"/>
        <w:ind w:left="0"/>
        <w:jc w:val="both"/>
      </w:pPr>
      <w:r>
        <w:rPr>
          <w:rFonts w:ascii="Times New Roman"/>
          <w:b w:val="false"/>
          <w:i w:val="false"/>
          <w:color w:val="000000"/>
          <w:sz w:val="28"/>
        </w:rPr>
        <w:t>
      3) төтенше жағдайларды болдырмау және (немесе) олардың салдарын жою үшін;</w:t>
      </w:r>
    </w:p>
    <w:p>
      <w:pPr>
        <w:spacing w:after="0"/>
        <w:ind w:left="0"/>
        <w:jc w:val="both"/>
      </w:pPr>
      <w:r>
        <w:rPr>
          <w:rFonts w:ascii="Times New Roman"/>
          <w:b w:val="false"/>
          <w:i w:val="false"/>
          <w:color w:val="000000"/>
          <w:sz w:val="28"/>
        </w:rPr>
        <w:t xml:space="preserve">
      4) "Халық денсаулығы және денсаулық сақтау жүйесі туралы" Қазақстан Республикасының Кодексі </w:t>
      </w:r>
      <w:r>
        <w:rPr>
          <w:rFonts w:ascii="Times New Roman"/>
          <w:b w:val="false"/>
          <w:i w:val="false"/>
          <w:color w:val="000000"/>
          <w:sz w:val="28"/>
        </w:rPr>
        <w:t>6-бабының</w:t>
      </w:r>
      <w:r>
        <w:rPr>
          <w:rFonts w:ascii="Times New Roman"/>
          <w:b w:val="false"/>
          <w:i w:val="false"/>
          <w:color w:val="000000"/>
          <w:sz w:val="28"/>
        </w:rPr>
        <w:t xml:space="preserve"> 23) тармағына сәйкес Қазақстан Республикасының Үкіметі айқындаған жағдайларда гуманитарлық көмек көрсету үшін;</w:t>
      </w:r>
    </w:p>
    <w:p>
      <w:pPr>
        <w:spacing w:after="0"/>
        <w:ind w:left="0"/>
        <w:jc w:val="both"/>
      </w:pPr>
      <w:r>
        <w:rPr>
          <w:rFonts w:ascii="Times New Roman"/>
          <w:b w:val="false"/>
          <w:i w:val="false"/>
          <w:color w:val="000000"/>
          <w:sz w:val="28"/>
        </w:rPr>
        <w:t>
      5) инновациялық медициналық технологияларды енгізу үшін;</w:t>
      </w:r>
    </w:p>
    <w:p>
      <w:pPr>
        <w:spacing w:after="0"/>
        <w:ind w:left="0"/>
        <w:jc w:val="both"/>
      </w:pPr>
      <w:r>
        <w:rPr>
          <w:rFonts w:ascii="Times New Roman"/>
          <w:b w:val="false"/>
          <w:i w:val="false"/>
          <w:color w:val="000000"/>
          <w:sz w:val="28"/>
        </w:rPr>
        <w:t>
      6) дәрілік заттарды жеткізудің ұзақ мерзімді шарттарының шеңберінде дәрілік заттарды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өткізген дәрілік заттарды бірыңғай дистрибьютордың сатып алуы үшін.</w:t>
      </w:r>
    </w:p>
    <w:bookmarkStart w:name="z25" w:id="22"/>
    <w:p>
      <w:pPr>
        <w:spacing w:after="0"/>
        <w:ind w:left="0"/>
        <w:jc w:val="both"/>
      </w:pPr>
      <w:r>
        <w:rPr>
          <w:rFonts w:ascii="Times New Roman"/>
          <w:b w:val="false"/>
          <w:i w:val="false"/>
          <w:color w:val="000000"/>
          <w:sz w:val="28"/>
        </w:rPr>
        <w:t xml:space="preserve">
      7. Қазақстан Республикасының аумағында тіркелген медициналық бұйымдарды әкелу үшін өтініш берушілер ЭЦҚ куәландырылған,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нысаны бойынша өтінішті және Стандартта көрсетілген құжаттарды Комитеттің порталына ұсынады:</w:t>
      </w:r>
    </w:p>
    <w:bookmarkEnd w:id="22"/>
    <w:p>
      <w:pPr>
        <w:spacing w:after="0"/>
        <w:ind w:left="0"/>
        <w:jc w:val="both"/>
      </w:pPr>
      <w:r>
        <w:rPr>
          <w:rFonts w:ascii="Times New Roman"/>
          <w:b w:val="false"/>
          <w:i w:val="false"/>
          <w:color w:val="000000"/>
          <w:sz w:val="28"/>
        </w:rPr>
        <w:t>
      1) гуманитарлық көмек көрсетуге (жәрдемдесуге) арналған тіркелген медициналық бұйымдарды әкелу үшін;</w:t>
      </w:r>
    </w:p>
    <w:p>
      <w:pPr>
        <w:spacing w:after="0"/>
        <w:ind w:left="0"/>
        <w:jc w:val="both"/>
      </w:pPr>
      <w:r>
        <w:rPr>
          <w:rFonts w:ascii="Times New Roman"/>
          <w:b w:val="false"/>
          <w:i w:val="false"/>
          <w:color w:val="000000"/>
          <w:sz w:val="28"/>
        </w:rPr>
        <w:t>
      2) төтенше жағдайларды болдырмаға және/немесе олардың салдарын жоюға арналған тіркелген медициналық бұйымдарды әкелу үшін.</w:t>
      </w:r>
    </w:p>
    <w:bookmarkStart w:name="z26" w:id="23"/>
    <w:p>
      <w:pPr>
        <w:spacing w:after="0"/>
        <w:ind w:left="0"/>
        <w:jc w:val="both"/>
      </w:pPr>
      <w:r>
        <w:rPr>
          <w:rFonts w:ascii="Times New Roman"/>
          <w:b w:val="false"/>
          <w:i w:val="false"/>
          <w:color w:val="000000"/>
          <w:sz w:val="28"/>
        </w:rPr>
        <w:t xml:space="preserve">
      8. Қазақстан Республикасының аумағында тіркелмеген медициналық бұйымдарды әкелу үшін өтініш берушілер ЭЦҚ куәландырылған, Стандартта көрсетілген құжаттарды қоса бере отырып,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нысаны бойынша өтінішті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есептеуді Комитеттің порталына ұсынады:</w:t>
      </w:r>
    </w:p>
    <w:bookmarkEnd w:id="23"/>
    <w:p>
      <w:pPr>
        <w:spacing w:after="0"/>
        <w:ind w:left="0"/>
        <w:jc w:val="both"/>
      </w:pPr>
      <w:r>
        <w:rPr>
          <w:rFonts w:ascii="Times New Roman"/>
          <w:b w:val="false"/>
          <w:i w:val="false"/>
          <w:color w:val="000000"/>
          <w:sz w:val="28"/>
        </w:rPr>
        <w:t>
      1) медициналық қолдану және сатып алу мүмкіндігімен нақты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 үшін;</w:t>
      </w:r>
    </w:p>
    <w:p>
      <w:pPr>
        <w:spacing w:after="0"/>
        <w:ind w:left="0"/>
        <w:jc w:val="both"/>
      </w:pPr>
      <w:r>
        <w:rPr>
          <w:rFonts w:ascii="Times New Roman"/>
          <w:b w:val="false"/>
          <w:i w:val="false"/>
          <w:color w:val="000000"/>
          <w:sz w:val="28"/>
        </w:rPr>
        <w:t>
      2) төтенше жағдайларды болдырмау және/немесе олардың салдарын жою үшін;</w:t>
      </w:r>
    </w:p>
    <w:p>
      <w:pPr>
        <w:spacing w:after="0"/>
        <w:ind w:left="0"/>
        <w:jc w:val="both"/>
      </w:pPr>
      <w:r>
        <w:rPr>
          <w:rFonts w:ascii="Times New Roman"/>
          <w:b w:val="false"/>
          <w:i w:val="false"/>
          <w:color w:val="000000"/>
          <w:sz w:val="28"/>
        </w:rPr>
        <w:t>
      3)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жинақтауыш зат ретінде пайдалану үшін;</w:t>
      </w:r>
    </w:p>
    <w:p>
      <w:pPr>
        <w:spacing w:after="0"/>
        <w:ind w:left="0"/>
        <w:jc w:val="both"/>
      </w:pPr>
      <w:r>
        <w:rPr>
          <w:rFonts w:ascii="Times New Roman"/>
          <w:b w:val="false"/>
          <w:i w:val="false"/>
          <w:color w:val="000000"/>
          <w:sz w:val="28"/>
        </w:rPr>
        <w:t>
      4) клиникалық зерттеулер өткізу үшін;</w:t>
      </w:r>
    </w:p>
    <w:p>
      <w:pPr>
        <w:spacing w:after="0"/>
        <w:ind w:left="0"/>
        <w:jc w:val="both"/>
      </w:pPr>
      <w:r>
        <w:rPr>
          <w:rFonts w:ascii="Times New Roman"/>
          <w:b w:val="false"/>
          <w:i w:val="false"/>
          <w:color w:val="000000"/>
          <w:sz w:val="28"/>
        </w:rPr>
        <w:t xml:space="preserve">
      5) "Халық денсаулығы және денсаулық сақтау жүйесі туралы" Қазақстан Республикасының Кодексі </w:t>
      </w:r>
      <w:r>
        <w:rPr>
          <w:rFonts w:ascii="Times New Roman"/>
          <w:b w:val="false"/>
          <w:i w:val="false"/>
          <w:color w:val="000000"/>
          <w:sz w:val="28"/>
        </w:rPr>
        <w:t>6-бабының</w:t>
      </w:r>
      <w:r>
        <w:rPr>
          <w:rFonts w:ascii="Times New Roman"/>
          <w:b w:val="false"/>
          <w:i w:val="false"/>
          <w:color w:val="000000"/>
          <w:sz w:val="28"/>
        </w:rPr>
        <w:t xml:space="preserve"> 23) тармағына сәйкес Қазақстан Республикасының Үкіметі айқындаған жағдайларда гуманитарлық көмек көрсету үшін;</w:t>
      </w:r>
    </w:p>
    <w:p>
      <w:pPr>
        <w:spacing w:after="0"/>
        <w:ind w:left="0"/>
        <w:jc w:val="both"/>
      </w:pPr>
      <w:r>
        <w:rPr>
          <w:rFonts w:ascii="Times New Roman"/>
          <w:b w:val="false"/>
          <w:i w:val="false"/>
          <w:color w:val="000000"/>
          <w:sz w:val="28"/>
        </w:rPr>
        <w:t>
      6) инновациялық медициналық технологияларды енгізу үшін;</w:t>
      </w:r>
    </w:p>
    <w:p>
      <w:pPr>
        <w:spacing w:after="0"/>
        <w:ind w:left="0"/>
        <w:jc w:val="both"/>
      </w:pPr>
      <w:r>
        <w:rPr>
          <w:rFonts w:ascii="Times New Roman"/>
          <w:b w:val="false"/>
          <w:i w:val="false"/>
          <w:color w:val="000000"/>
          <w:sz w:val="28"/>
        </w:rPr>
        <w:t>
      7) медициналық бұйымдарды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өткізген медициналық бұйымдарды бірыңғай дистрибьютордың сатып алуы үшін.</w:t>
      </w:r>
    </w:p>
    <w:bookmarkStart w:name="z27" w:id="24"/>
    <w:p>
      <w:pPr>
        <w:spacing w:after="0"/>
        <w:ind w:left="0"/>
        <w:jc w:val="both"/>
      </w:pPr>
      <w:r>
        <w:rPr>
          <w:rFonts w:ascii="Times New Roman"/>
          <w:b w:val="false"/>
          <w:i w:val="false"/>
          <w:color w:val="000000"/>
          <w:sz w:val="28"/>
        </w:rPr>
        <w:t xml:space="preserve">
      9. Процестің сипаттамасын, нысанын, мазмұнын және нәтижесін, сондай-ақ мемлекеттік қызметтер көрсетудің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көрсетілетін қызмет стандартында келтірілген.</w:t>
      </w:r>
    </w:p>
    <w:bookmarkEnd w:id="24"/>
    <w:p>
      <w:pPr>
        <w:spacing w:after="0"/>
        <w:ind w:left="0"/>
        <w:jc w:val="both"/>
      </w:pPr>
      <w:r>
        <w:rPr>
          <w:rFonts w:ascii="Times New Roman"/>
          <w:b w:val="false"/>
          <w:i w:val="false"/>
          <w:color w:val="000000"/>
          <w:sz w:val="28"/>
        </w:rPr>
        <w:t>
      Өтініш беруші барлық қажетті құжаттарды партал арқылы тапсырған кезде өтініш беруші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Start w:name="z28" w:id="25"/>
    <w:p>
      <w:pPr>
        <w:spacing w:after="0"/>
        <w:ind w:left="0"/>
        <w:jc w:val="both"/>
      </w:pPr>
      <w:r>
        <w:rPr>
          <w:rFonts w:ascii="Times New Roman"/>
          <w:b w:val="false"/>
          <w:i w:val="false"/>
          <w:color w:val="000000"/>
          <w:sz w:val="28"/>
        </w:rPr>
        <w:t>
      10. Құжаттарды қарау және рұқсат беру мерзімі 3 (үш) жұмыс күнін құрайды.</w:t>
      </w:r>
    </w:p>
    <w:bookmarkEnd w:id="25"/>
    <w:p>
      <w:pPr>
        <w:spacing w:after="0"/>
        <w:ind w:left="0"/>
        <w:jc w:val="both"/>
      </w:pPr>
      <w:r>
        <w:rPr>
          <w:rFonts w:ascii="Times New Roman"/>
          <w:b w:val="false"/>
          <w:i w:val="false"/>
          <w:color w:val="000000"/>
          <w:sz w:val="28"/>
        </w:rPr>
        <w:t>
      Өтініш беруші жұмыс уақыты аяқталғаннан кейін,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Электрондық сұрау салуды жіберу өтініш берушінің "Жеке кабинетінен" жүзеге асырылады. Сұрау салу автоматты түрде көрсетілетін қызметті берушіге жіберіледі. Портал арқылы – өтініш берушінің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Start w:name="z29" w:id="26"/>
    <w:p>
      <w:pPr>
        <w:spacing w:after="0"/>
        <w:ind w:left="0"/>
        <w:jc w:val="both"/>
      </w:pPr>
      <w:r>
        <w:rPr>
          <w:rFonts w:ascii="Times New Roman"/>
          <w:b w:val="false"/>
          <w:i w:val="false"/>
          <w:color w:val="000000"/>
          <w:sz w:val="28"/>
        </w:rPr>
        <w:t>
      11. Дәрілік заттар мен медициналық бұйымдар айналымы саласындағы мемлекеттік органның жауапты құрылымдық бөлімшесінің қызметкері құжаттарды тіркеген сәттен бастап екі жұмыс күні ішінде ұсынылған құжаттардың толықтығын тексереді.</w:t>
      </w:r>
    </w:p>
    <w:bookmarkEnd w:id="26"/>
    <w:bookmarkStart w:name="z30" w:id="27"/>
    <w:p>
      <w:pPr>
        <w:spacing w:after="0"/>
        <w:ind w:left="0"/>
        <w:jc w:val="both"/>
      </w:pPr>
      <w:r>
        <w:rPr>
          <w:rFonts w:ascii="Times New Roman"/>
          <w:b w:val="false"/>
          <w:i w:val="false"/>
          <w:color w:val="000000"/>
          <w:sz w:val="28"/>
        </w:rPr>
        <w:t xml:space="preserve">
      12. Өтініш беруші құжаттар пакетін толық ұсынбаған жағдайда жауапты құрылымдық бөлімшенің қызметкері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өтінішті одан әрі қараудан дәлелді бас тарту береді.</w:t>
      </w:r>
    </w:p>
    <w:bookmarkEnd w:id="27"/>
    <w:p>
      <w:pPr>
        <w:spacing w:after="0"/>
        <w:ind w:left="0"/>
        <w:jc w:val="both"/>
      </w:pPr>
      <w:r>
        <w:rPr>
          <w:rFonts w:ascii="Times New Roman"/>
          <w:b w:val="false"/>
          <w:i w:val="false"/>
          <w:color w:val="000000"/>
          <w:sz w:val="28"/>
        </w:rPr>
        <w:t>
      Өтінішті одан әрі қараудан дәлілді бас тарту портал арқылы көрсетілетін қызметті алушының "жеке кабинетіне" дәрілік заттар мен медициналық бұйымдар айналымы саласындағы мемлекеттік орган басшысының электрондық цифрлық қолтаңбасымен (бұдан әрі – ЭЦҚ) қол қойылған электрондық құжат нысанында жіберіледі</w:t>
      </w:r>
    </w:p>
    <w:bookmarkStart w:name="z31" w:id="28"/>
    <w:p>
      <w:pPr>
        <w:spacing w:after="0"/>
        <w:ind w:left="0"/>
        <w:jc w:val="both"/>
      </w:pPr>
      <w:r>
        <w:rPr>
          <w:rFonts w:ascii="Times New Roman"/>
          <w:b w:val="false"/>
          <w:i w:val="false"/>
          <w:color w:val="000000"/>
          <w:sz w:val="28"/>
        </w:rPr>
        <w:t>
      13. Өтініш беруші толық құжаттар пакетін ұсынған жағдайда көрсетілетін қызметті беруші тіркелмеген және тіркелген дәрілік заттарды Қазақстан Республикасының аумағына әкелуге келісім және (немесе) қорытынды (рұқсат беру құжаты) беруді Порталда мынадай нысанда жүзеге асырады:</w:t>
      </w:r>
    </w:p>
    <w:bookmarkEnd w:id="28"/>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тіркелмеген дәрілік заттарды әкелуге келісім және (немесе) қорытынды (рұқсат беру құжаты);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тіркелген дәрілік заттарды әкелуге келісім және (немесе) қорытынды (рұқсат беру құжаты);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Еуразиялық экономикалық одаққа мүше-елдер болып табылмайтын мемлекеттерден дәрілік заттарды әкелуге келісім және (немесе) қорытынды (рұқсат беру құжаты).</w:t>
      </w:r>
    </w:p>
    <w:p>
      <w:pPr>
        <w:spacing w:after="0"/>
        <w:ind w:left="0"/>
        <w:jc w:val="both"/>
      </w:pPr>
      <w:r>
        <w:rPr>
          <w:rFonts w:ascii="Times New Roman"/>
          <w:b w:val="false"/>
          <w:i w:val="false"/>
          <w:color w:val="000000"/>
          <w:sz w:val="28"/>
        </w:rPr>
        <w:t>
      Дәрілік заттарды кедендік рәсімдерге орналастыру (ішкі тұтынуға арналған шығарылым, ішкі тұтынуға арналған қайта өңдеу, мемлекет пайдасына реимпорт және бас тарту) осы Қағидаларға 4-тармағында көрсетілген жағдайларды қоспағанда егер олар уәкілетті органның Қазақстан Республикасының дәрілік заттардың, медициналық бұйымдардың мемлекеттік тізіліміне енгізілген жағдайда уәкілетті органның келісім және (немесе) қорытындысын (рұқсат ету құжатын) ресімдемей жүзеге асырылады.</w:t>
      </w:r>
    </w:p>
    <w:bookmarkStart w:name="z32" w:id="29"/>
    <w:p>
      <w:pPr>
        <w:spacing w:after="0"/>
        <w:ind w:left="0"/>
        <w:jc w:val="both"/>
      </w:pPr>
      <w:r>
        <w:rPr>
          <w:rFonts w:ascii="Times New Roman"/>
          <w:b w:val="false"/>
          <w:i w:val="false"/>
          <w:color w:val="000000"/>
          <w:sz w:val="28"/>
        </w:rPr>
        <w:t>
      14. Өтініш беруші толық құжаттар пакетін ұсынған кезде көрсетілетін қызметті беруші гуманитарлық көмек көрсетуге (жәрдемдесуге), төтенше жағдайларды болдырмауға және (немесе) олардың салдарын жоюға арналған Қазақстан Республикасында тіркелмеген және тіркелген медициналық бұйымдарды Қазақстан Республикасының аумағына әкелуге келісім және (немесе) қорытынды (рұқсат беру құжаты) беруді Порталда мынадай нысанда жүзеге асырады:</w:t>
      </w:r>
    </w:p>
    <w:bookmarkEnd w:id="2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тіркелген медициналық бұйымдарды әкелуге келісім және (немесе) қорытынды (рұқсат беру құжаты);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тіркелмеген медициналық бұйымдарды әкелуге келісім және (немесе) қорытынды (рұқсат беру құжаты).</w:t>
      </w:r>
    </w:p>
    <w:bookmarkStart w:name="z33" w:id="30"/>
    <w:p>
      <w:pPr>
        <w:spacing w:after="0"/>
        <w:ind w:left="0"/>
        <w:jc w:val="both"/>
      </w:pPr>
      <w:r>
        <w:rPr>
          <w:rFonts w:ascii="Times New Roman"/>
          <w:b w:val="false"/>
          <w:i w:val="false"/>
          <w:color w:val="000000"/>
          <w:sz w:val="28"/>
        </w:rPr>
        <w:t>
      15.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30"/>
    <w:p>
      <w:pPr>
        <w:spacing w:after="0"/>
        <w:ind w:left="0"/>
        <w:jc w:val="both"/>
      </w:pPr>
      <w:r>
        <w:rPr>
          <w:rFonts w:ascii="Times New Roman"/>
          <w:b w:val="false"/>
          <w:i w:val="false"/>
          <w:color w:val="000000"/>
          <w:sz w:val="28"/>
        </w:rPr>
        <w:t>
      Рұқсаттар мен хабарламалардың ақпараттық жүйесі арқылы мемлекеттік қызметті көрсету кезінде мемлекеттік қызметті көрсету сатысы туралы деректер автоматты режимде мемлекеттік қызметтерді көрсету мониторингінің ақпараттық жүйесіне түседі.</w:t>
      </w:r>
    </w:p>
    <w:bookmarkStart w:name="z34" w:id="31"/>
    <w:p>
      <w:pPr>
        <w:spacing w:after="0"/>
        <w:ind w:left="0"/>
        <w:jc w:val="both"/>
      </w:pPr>
      <w:r>
        <w:rPr>
          <w:rFonts w:ascii="Times New Roman"/>
          <w:b w:val="false"/>
          <w:i w:val="false"/>
          <w:color w:val="000000"/>
          <w:sz w:val="28"/>
        </w:rPr>
        <w:t>
      16. Өтініш беруші келісім және (немесе) қорытындыны (рұқсат беру құжатын) беруден бас тарту себептерін жойған жағдайда, Қазақстан Респубикасының аумағында тіркелген немесе тіркелмеген дәрілік заттарды, медициналық бұйымдарды әкелуге келісім және (немесе) қорытынды (рұқсат беру құжатын) алу үшін өтініш беруші қайта жүгінуіне болады.</w:t>
      </w:r>
    </w:p>
    <w:bookmarkEnd w:id="31"/>
    <w:bookmarkStart w:name="z35" w:id="32"/>
    <w:p>
      <w:pPr>
        <w:spacing w:after="0"/>
        <w:ind w:left="0"/>
        <w:jc w:val="both"/>
      </w:pPr>
      <w:r>
        <w:rPr>
          <w:rFonts w:ascii="Times New Roman"/>
          <w:b w:val="false"/>
          <w:i w:val="false"/>
          <w:color w:val="000000"/>
          <w:sz w:val="28"/>
        </w:rPr>
        <w:t>
      17. Қазақстан Республикасында тіркелген дәрілік заттарды әкелуді (осы Қағидалардың 4-тармағын қоспағанда), Қазақстан Республикасының дәрілік заттар мен медициналық бұйымдардың мемлекеттік тізілімінің тиісті ақпараттық жүйесінде қамтылған тіркеу туралы мәлімет болған кезде дәрілік заттар мен медициналық бұйымдардың айналысы саласындағы мемлекеттік органның келісім және (немесе) қорытындысы ресімделмей (рұқсат беру құжатын) жүзеге асырылады.</w:t>
      </w:r>
    </w:p>
    <w:bookmarkEnd w:id="32"/>
    <w:bookmarkStart w:name="z36" w:id="33"/>
    <w:p>
      <w:pPr>
        <w:spacing w:after="0"/>
        <w:ind w:left="0"/>
        <w:jc w:val="both"/>
      </w:pPr>
      <w:r>
        <w:rPr>
          <w:rFonts w:ascii="Times New Roman"/>
          <w:b w:val="false"/>
          <w:i w:val="false"/>
          <w:color w:val="000000"/>
          <w:sz w:val="28"/>
        </w:rPr>
        <w:t>
      18. Дәрілік заттар мен медициналық бұйымдардың таңбалануы мен қаптамасы өзгерген кезде тіркеу деректеріне өзгерістер енгізгеннен кейін алты айға дейінгі мерзімде бұрын бекітілген қаптамада әкелуге рұқсат етіледі.</w:t>
      </w:r>
    </w:p>
    <w:bookmarkEnd w:id="33"/>
    <w:bookmarkStart w:name="z37" w:id="34"/>
    <w:p>
      <w:pPr>
        <w:spacing w:after="0"/>
        <w:ind w:left="0"/>
        <w:jc w:val="both"/>
      </w:pPr>
      <w:r>
        <w:rPr>
          <w:rFonts w:ascii="Times New Roman"/>
          <w:b w:val="false"/>
          <w:i w:val="false"/>
          <w:color w:val="000000"/>
          <w:sz w:val="28"/>
        </w:rPr>
        <w:t xml:space="preserve">
      19. Кодекстің 80-бабының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Республикасында тіркелмеген медициналық бұйымдарды, сондай-ақ гуманитарлық көмек көрсетуге (жәрдемдесуге) немесе төтенше жағдайларды болғызбауға және (немесе) салдарын жоюға арналған медициналық бұйымдарды (соның ішінде тіркелмеген) әкелу қорытындының (рұқсат беру құжатының) негізінде жүзеге асырылады.</w:t>
      </w:r>
    </w:p>
    <w:bookmarkEnd w:id="34"/>
    <w:bookmarkStart w:name="z38" w:id="35"/>
    <w:p>
      <w:pPr>
        <w:spacing w:after="0"/>
        <w:ind w:left="0"/>
        <w:jc w:val="both"/>
      </w:pPr>
      <w:r>
        <w:rPr>
          <w:rFonts w:ascii="Times New Roman"/>
          <w:b w:val="false"/>
          <w:i w:val="false"/>
          <w:color w:val="000000"/>
          <w:sz w:val="28"/>
        </w:rPr>
        <w:t>
      20. Қазақстан Республикасында тіркелген медициналық бұйымдарды әкелуді (осы Қағидалардың 14-тармағын қоспағанда), Қазақстан Республикасының дәрілік заттар мен медициналық бұйымдардың мемлекеттік тізілімінің тиісті ақпараттық жүйесінде қамтылған тіркеу туралы мәлімет болған кезде дәрілік заттар мен медициналық бұйымдардың айналысы саласындағы мемлекеттік орган келісім және (немесе) қорытындыны (рұқсат беру құжатын) ресімдемей жүзеге асырады.</w:t>
      </w:r>
    </w:p>
    <w:bookmarkEnd w:id="35"/>
    <w:p>
      <w:pPr>
        <w:spacing w:after="0"/>
        <w:ind w:left="0"/>
        <w:jc w:val="both"/>
      </w:pPr>
      <w:r>
        <w:rPr>
          <w:rFonts w:ascii="Times New Roman"/>
          <w:b w:val="false"/>
          <w:i w:val="false"/>
          <w:color w:val="000000"/>
          <w:sz w:val="28"/>
        </w:rPr>
        <w:t>
      Жарамдылық мерзімінің қалдығы кемінде 12 ай болатын медициналық бұйымдарды гуманитарлық көмек ретінде әкелуге жол беріледі.</w:t>
      </w:r>
    </w:p>
    <w:p>
      <w:pPr>
        <w:spacing w:after="0"/>
        <w:ind w:left="0"/>
        <w:jc w:val="both"/>
      </w:pPr>
      <w:r>
        <w:rPr>
          <w:rFonts w:ascii="Times New Roman"/>
          <w:b w:val="false"/>
          <w:i w:val="false"/>
          <w:color w:val="000000"/>
          <w:sz w:val="28"/>
        </w:rPr>
        <w:t>
      Жарамдылық ең төмен қалдық мерзімі бар медициналық бұйымдарды әкелуге медициналық бұйымның нақты атауын және табиғи және техногендік сипаттағы төтенше жағдайлар туындаған кезде нақты партиясын ескере отырып, уәкілетті орган рұқсат етеді.</w:t>
      </w:r>
    </w:p>
    <w:bookmarkStart w:name="z39" w:id="36"/>
    <w:p>
      <w:pPr>
        <w:spacing w:after="0"/>
        <w:ind w:left="0"/>
        <w:jc w:val="both"/>
      </w:pPr>
      <w:r>
        <w:rPr>
          <w:rFonts w:ascii="Times New Roman"/>
          <w:b w:val="false"/>
          <w:i w:val="false"/>
          <w:color w:val="000000"/>
          <w:sz w:val="28"/>
        </w:rPr>
        <w:t xml:space="preserve">
      21. Медициналық бұйымдарды (оның ішінде тіркелмеген), дәрілік заттарды әкелу (оның ішінде тіркелмеген, есірткі заттарын қоспағанда) Кодекстің 80-2-бабының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жағдайларда уәкілетті органның рұқсатынсыз жүзеге асырылады.</w:t>
      </w:r>
    </w:p>
    <w:bookmarkEnd w:id="36"/>
    <w:bookmarkStart w:name="z40" w:id="37"/>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37"/>
    <w:bookmarkStart w:name="z41" w:id="38"/>
    <w:p>
      <w:pPr>
        <w:spacing w:after="0"/>
        <w:ind w:left="0"/>
        <w:jc w:val="both"/>
      </w:pPr>
      <w:r>
        <w:rPr>
          <w:rFonts w:ascii="Times New Roman"/>
          <w:b w:val="false"/>
          <w:i w:val="false"/>
          <w:color w:val="000000"/>
          <w:sz w:val="28"/>
        </w:rPr>
        <w:t>
      22. Көрсетілетін қызметті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38"/>
    <w:p>
      <w:pPr>
        <w:spacing w:after="0"/>
        <w:ind w:left="0"/>
        <w:jc w:val="both"/>
      </w:pPr>
      <w:r>
        <w:rPr>
          <w:rFonts w:ascii="Times New Roman"/>
          <w:b w:val="false"/>
          <w:i w:val="false"/>
          <w:color w:val="000000"/>
          <w:sz w:val="28"/>
        </w:rPr>
        <w:t xml:space="preserve">
      1) Көрсетілетін қызметті берушінің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2)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42" w:id="39"/>
    <w:p>
      <w:pPr>
        <w:spacing w:after="0"/>
        <w:ind w:left="0"/>
        <w:jc w:val="both"/>
      </w:pPr>
      <w:r>
        <w:rPr>
          <w:rFonts w:ascii="Times New Roman"/>
          <w:b w:val="false"/>
          <w:i w:val="false"/>
          <w:color w:val="000000"/>
          <w:sz w:val="28"/>
        </w:rPr>
        <w:t>
      23. Көрсетілетін қызметті беруші шешімінің нәтижелерімен келіспеген жағдайда көрсетілетін қызметті алушы нәтижелерге сот тәртібімен шағымдана алады.</w:t>
      </w:r>
    </w:p>
    <w:bookmarkEnd w:id="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аумағына әкелу қағидаларына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(уәкілетті органның атауы)</w:t>
            </w:r>
          </w:p>
        </w:tc>
      </w:tr>
    </w:tbl>
    <w:bookmarkStart w:name="z44" w:id="40"/>
    <w:p>
      <w:pPr>
        <w:spacing w:after="0"/>
        <w:ind w:left="0"/>
        <w:jc w:val="left"/>
      </w:pPr>
      <w:r>
        <w:rPr>
          <w:rFonts w:ascii="Times New Roman"/>
          <w:b/>
          <w:i w:val="false"/>
          <w:color w:val="000000"/>
        </w:rPr>
        <w:t xml:space="preserve"> Өтініш</w:t>
      </w:r>
    </w:p>
    <w:bookmarkEnd w:id="40"/>
    <w:p>
      <w:pPr>
        <w:spacing w:after="0"/>
        <w:ind w:left="0"/>
        <w:jc w:val="both"/>
      </w:pPr>
      <w:r>
        <w:rPr>
          <w:rFonts w:ascii="Times New Roman"/>
          <w:b w:val="false"/>
          <w:i w:val="false"/>
          <w:color w:val="000000"/>
          <w:sz w:val="28"/>
        </w:rPr>
        <w:t>
      ______________ (әкелудің мақсатын көрсету) арналған дәрілік заттарды Қазақстан Республикасының аумағына әкелуге рұқсат беруді сұраймын.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7"/>
        <w:gridCol w:w="343"/>
      </w:tblGrid>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почтасы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сәйкестендіру нөмірі (БСН, ЖСН) (болған жағдайда)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почтасы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нөмірі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 нөмірі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лицензияның (лицензияға қосымшаның) нөмірі және берілген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лицензияның (лицензияға қосымшаның) нөмірі және берілген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медициналық бұйымдарды көтерме саудада өткізуге арналған хабарламаны қабылдағаны туралы талонның немесе халыққа қызмет көрсету орталығының хабарламаны қабылданғаны туралы белгісі бар талонның нөмірі және берілген күні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жүргізілетін кедендік орган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1"/>
        <w:gridCol w:w="1862"/>
        <w:gridCol w:w="826"/>
        <w:gridCol w:w="826"/>
        <w:gridCol w:w="3408"/>
        <w:gridCol w:w="1344"/>
        <w:gridCol w:w="1345"/>
        <w:gridCol w:w="828"/>
      </w:tblGrid>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атауы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9"/>
        <w:gridCol w:w="1401"/>
        <w:gridCol w:w="622"/>
        <w:gridCol w:w="1011"/>
        <w:gridCol w:w="3738"/>
        <w:gridCol w:w="3349"/>
      </w:tblGrid>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 бір бірлікке бағасы</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Қазақстан Республикасында мемлекеттік тіркеу күні және нөмірі</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Қазақстан Республикасында мемлекеттік тіркеудің аяқталатын мерзімі</w:t>
            </w:r>
          </w:p>
        </w:tc>
      </w:tr>
      <w:tr>
        <w:trPr>
          <w:trHeight w:val="30" w:hRule="atLeast"/>
        </w:trPr>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Өтініш иесінің қолы __________________________________________</w:t>
      </w:r>
    </w:p>
    <w:p>
      <w:pPr>
        <w:spacing w:after="0"/>
        <w:ind w:left="0"/>
        <w:jc w:val="both"/>
      </w:pPr>
      <w:r>
        <w:rPr>
          <w:rFonts w:ascii="Times New Roman"/>
          <w:b w:val="false"/>
          <w:i w:val="false"/>
          <w:color w:val="000000"/>
          <w:sz w:val="28"/>
        </w:rPr>
        <w:t>
      Тегі, аты, әкесінің аты (болған жағдайда)</w:t>
      </w:r>
    </w:p>
    <w:p>
      <w:pPr>
        <w:spacing w:after="0"/>
        <w:ind w:left="0"/>
        <w:jc w:val="both"/>
      </w:pPr>
      <w:r>
        <w:rPr>
          <w:rFonts w:ascii="Times New Roman"/>
          <w:b w:val="false"/>
          <w:i w:val="false"/>
          <w:color w:val="000000"/>
          <w:sz w:val="28"/>
        </w:rPr>
        <w:t>
      20__ жылғы "___" ___________________</w:t>
      </w:r>
    </w:p>
    <w:p>
      <w:pPr>
        <w:spacing w:after="0"/>
        <w:ind w:left="0"/>
        <w:jc w:val="both"/>
      </w:pPr>
      <w:r>
        <w:rPr>
          <w:rFonts w:ascii="Times New Roman"/>
          <w:b w:val="false"/>
          <w:i w:val="false"/>
          <w:color w:val="000000"/>
          <w:sz w:val="28"/>
        </w:rPr>
        <w:t>
      *Ескертпе: құрамында есірткі құралдары, психотроптық заттар және прекурсорлар бар дәрілік заттарды әкелген жағдайда саны көрсетілмейді.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аумағына әкелу қағидаларына</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(уәкілетті органның атауы)</w:t>
            </w:r>
          </w:p>
        </w:tc>
      </w:tr>
    </w:tbl>
    <w:bookmarkStart w:name="z46" w:id="41"/>
    <w:p>
      <w:pPr>
        <w:spacing w:after="0"/>
        <w:ind w:left="0"/>
        <w:jc w:val="left"/>
      </w:pPr>
      <w:r>
        <w:rPr>
          <w:rFonts w:ascii="Times New Roman"/>
          <w:b/>
          <w:i w:val="false"/>
          <w:color w:val="000000"/>
        </w:rPr>
        <w:t xml:space="preserve"> Қазақстан Республикасында тіркелмеген дәрілік заттарды Қазақстан Республикасының аумағына әкелуге өтініш</w:t>
      </w:r>
    </w:p>
    <w:bookmarkEnd w:id="41"/>
    <w:p>
      <w:pPr>
        <w:spacing w:after="0"/>
        <w:ind w:left="0"/>
        <w:jc w:val="both"/>
      </w:pPr>
      <w:r>
        <w:rPr>
          <w:rFonts w:ascii="Times New Roman"/>
          <w:b w:val="false"/>
          <w:i w:val="false"/>
          <w:color w:val="000000"/>
          <w:sz w:val="28"/>
        </w:rPr>
        <w:t>
      _______________ (әкелу мақсатын көрсету керек) арналған Қазақстан Республикасының аумағында тіркелмеген дәрілік заттарды Қазақстан Республикасының аумағына әкелуге рұқсат беруді сұраймын.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7"/>
        <w:gridCol w:w="343"/>
      </w:tblGrid>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поштасы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сәйкестендіру нөмірі (БСН, ЖСН) (бар болса)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поштасы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елі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 алушы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заңды мекенжайы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телефоны, электрондық поштасы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 ел</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нөмірі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(шарт) жасалған күн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жүкқұжаттың) нөмірі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(қосымша, инвойс, жүкқұжат) жасалған күн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лицензияның (лицензияға қосымшаның) нөмірі және берілген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лицензияның (лицензияға қосымшаның) нөмірі және берілген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медициналық бұйымды көтерме саудада өткізуге арналған хабарламаны қабылдағаны туралы талонның немесе халыққа қызмет көрсету орталығының хабарламаны қабылданғаны туралы белгісі бар талонның нөмірі және берілген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жүргізілетін кедендік орган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4"/>
        <w:gridCol w:w="2667"/>
        <w:gridCol w:w="1050"/>
        <w:gridCol w:w="2124"/>
        <w:gridCol w:w="646"/>
        <w:gridCol w:w="646"/>
        <w:gridCol w:w="2662"/>
        <w:gridCol w:w="1051"/>
      </w:tblGrid>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субстанцияның атауы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Саудалық атауы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Сериясы (партия)</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6"/>
        <w:gridCol w:w="1117"/>
        <w:gridCol w:w="3915"/>
        <w:gridCol w:w="2517"/>
        <w:gridCol w:w="1117"/>
        <w:gridCol w:w="1818"/>
      </w:tblGrid>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бір бірлікк ебағасы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Өтініш берушінің қолы 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20__жылғы "_____"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аумағына әкелу қағидаларына</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(уәкілетті органның атауы)</w:t>
            </w:r>
          </w:p>
        </w:tc>
      </w:tr>
    </w:tbl>
    <w:bookmarkStart w:name="z48" w:id="42"/>
    <w:p>
      <w:pPr>
        <w:spacing w:after="0"/>
        <w:ind w:left="0"/>
        <w:jc w:val="left"/>
      </w:pPr>
      <w:r>
        <w:rPr>
          <w:rFonts w:ascii="Times New Roman"/>
          <w:b/>
          <w:i w:val="false"/>
          <w:color w:val="000000"/>
        </w:rPr>
        <w:t xml:space="preserve"> Әкелінетін тіркелмеген дәрілік заттар санын есептеу</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2"/>
        <w:gridCol w:w="1652"/>
        <w:gridCol w:w="1193"/>
        <w:gridCol w:w="733"/>
        <w:gridCol w:w="1193"/>
        <w:gridCol w:w="1652"/>
        <w:gridCol w:w="1193"/>
        <w:gridCol w:w="3032"/>
      </w:tblGrid>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атауы</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науқасқа қажеттілік</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дәрілік затқа жалпы қажеттілік саны</w:t>
            </w:r>
          </w:p>
        </w:tc>
      </w:tr>
      <w:tr>
        <w:trPr>
          <w:trHeight w:val="30" w:hRule="atLeast"/>
        </w:trPr>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аумағына әкелу қағидаларына</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(уәкілетті органның атауы)</w:t>
            </w:r>
          </w:p>
        </w:tc>
      </w:tr>
    </w:tbl>
    <w:bookmarkStart w:name="z50" w:id="43"/>
    <w:p>
      <w:pPr>
        <w:spacing w:after="0"/>
        <w:ind w:left="0"/>
        <w:jc w:val="left"/>
      </w:pPr>
      <w:r>
        <w:rPr>
          <w:rFonts w:ascii="Times New Roman"/>
          <w:b/>
          <w:i w:val="false"/>
          <w:color w:val="000000"/>
        </w:rPr>
        <w:t xml:space="preserve"> Өтініш</w:t>
      </w:r>
    </w:p>
    <w:bookmarkEnd w:id="43"/>
    <w:p>
      <w:pPr>
        <w:spacing w:after="0"/>
        <w:ind w:left="0"/>
        <w:jc w:val="both"/>
      </w:pPr>
      <w:r>
        <w:rPr>
          <w:rFonts w:ascii="Times New Roman"/>
          <w:b w:val="false"/>
          <w:i w:val="false"/>
          <w:color w:val="000000"/>
          <w:sz w:val="28"/>
        </w:rPr>
        <w:t>
      _______________________ (әкелудің мақсатын көрсету) арналған Қазақстан Республикасында тіркелген медициналық бұйымдарды, Қазақстан Республикасының аумағына әкелуге рұқсат беруді сұраймын.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7"/>
        <w:gridCol w:w="343"/>
      </w:tblGrid>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почтасы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сәйкестендіру нөмірі (БСН, ЖСН) (бар болған кезде)</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почтасы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ел</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нөмірі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 нөмірі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лицензияның (лицензияға қосымшаның) нөмірі және берілген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лицензияның (лицензияға қосымшаның) нөмірі және берілген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медициналық бұйымды көтерме саудада өткізуге арналған хабарламаны қабылдағаны туралы талонның немесе халыққа қызмет көрсету орталығының хабарламаны қабылданғаны туралы белгісі бар талонның нөмірі және берілген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жүргізілетін кедендік орган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2749"/>
        <w:gridCol w:w="3936"/>
        <w:gridCol w:w="1553"/>
        <w:gridCol w:w="1553"/>
        <w:gridCol w:w="956"/>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СЭҚТН коды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90"/>
        <w:gridCol w:w="1357"/>
        <w:gridCol w:w="602"/>
        <w:gridCol w:w="980"/>
        <w:gridCol w:w="3624"/>
        <w:gridCol w:w="3247"/>
      </w:tblGrid>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бірлігі үшін төлем валютасындағы бағасы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Қазақстан Республикасында мемлекеттік тіркелген күні және нөмірі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Қазақстан Республикасында мемлекеттік тіркеудің аяқталатын мерзімі</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Ақпараттық жүйелердегі заңмен қорғалатын құпияны құрайтын мәліметтерді </w:t>
      </w:r>
    </w:p>
    <w:p>
      <w:pPr>
        <w:spacing w:after="0"/>
        <w:ind w:left="0"/>
        <w:jc w:val="both"/>
      </w:pPr>
      <w:r>
        <w:rPr>
          <w:rFonts w:ascii="Times New Roman"/>
          <w:b w:val="false"/>
          <w:i w:val="false"/>
          <w:color w:val="000000"/>
          <w:sz w:val="28"/>
        </w:rPr>
        <w:t xml:space="preserve">
      пайдалануға келісім беремін. </w:t>
      </w:r>
    </w:p>
    <w:p>
      <w:pPr>
        <w:spacing w:after="0"/>
        <w:ind w:left="0"/>
        <w:jc w:val="both"/>
      </w:pPr>
      <w:r>
        <w:rPr>
          <w:rFonts w:ascii="Times New Roman"/>
          <w:b w:val="false"/>
          <w:i w:val="false"/>
          <w:color w:val="000000"/>
          <w:sz w:val="28"/>
        </w:rPr>
        <w:t xml:space="preserve">
      Өтініш иесінің қолы 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20 __ жылғы "___"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аумағына әкелу қағидаларына</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(уәкілетті органның атауы)</w:t>
            </w:r>
          </w:p>
        </w:tc>
      </w:tr>
    </w:tbl>
    <w:bookmarkStart w:name="z52" w:id="44"/>
    <w:p>
      <w:pPr>
        <w:spacing w:after="0"/>
        <w:ind w:left="0"/>
        <w:jc w:val="left"/>
      </w:pPr>
      <w:r>
        <w:rPr>
          <w:rFonts w:ascii="Times New Roman"/>
          <w:b/>
          <w:i w:val="false"/>
          <w:color w:val="000000"/>
        </w:rPr>
        <w:t xml:space="preserve"> Қазақстан Республикасында тіркелмеген медициналық бұйымдарды Қазақстан Республикасының аумағына әкелуге өтініш</w:t>
      </w:r>
    </w:p>
    <w:bookmarkEnd w:id="44"/>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 (әкелудің мақсатын көрсету) арналған </w:t>
      </w:r>
    </w:p>
    <w:p>
      <w:pPr>
        <w:spacing w:after="0"/>
        <w:ind w:left="0"/>
        <w:jc w:val="both"/>
      </w:pPr>
      <w:r>
        <w:rPr>
          <w:rFonts w:ascii="Times New Roman"/>
          <w:b w:val="false"/>
          <w:i w:val="false"/>
          <w:color w:val="000000"/>
          <w:sz w:val="28"/>
        </w:rPr>
        <w:t xml:space="preserve">
      Қазақстан Республикасының аумағында тіркелмеген медициналық бұйымдарды </w:t>
      </w:r>
    </w:p>
    <w:p>
      <w:pPr>
        <w:spacing w:after="0"/>
        <w:ind w:left="0"/>
        <w:jc w:val="both"/>
      </w:pPr>
      <w:r>
        <w:rPr>
          <w:rFonts w:ascii="Times New Roman"/>
          <w:b w:val="false"/>
          <w:i w:val="false"/>
          <w:color w:val="000000"/>
          <w:sz w:val="28"/>
        </w:rPr>
        <w:t xml:space="preserve">
      Қазақстан Республикасының аумағына әкелуге рұқсат беруді сұраймын.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7"/>
        <w:gridCol w:w="343"/>
      </w:tblGrid>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Өтініш беруші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почтасы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сәйкестендіру нөмірі (БСН, ЖСН) (бар болған жағдайда)</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Импорттаушы ел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почтасы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ел</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 алушы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заңды мекенжайы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телефоны, электрондық поштасы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нөмірі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 нөмірі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қызметке лицензияның (лицензияға қосымшаның) нөмірі және берілген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лицензияның (лицензияға қосымшаның) нөмірі және берілген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медициналық бұйымды көтерме саудада өткізуге арналған хабарламаны қабылдағаны туралы талонның немесе халыққа қызмет көрсету орталығының хабарламаны қабылданғаны туралы белгісі бар талонның нөмірі және берілген күні</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Әкелу жүргізілетін кедендік орган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7"/>
        <w:gridCol w:w="3831"/>
        <w:gridCol w:w="1093"/>
        <w:gridCol w:w="1093"/>
        <w:gridCol w:w="4506"/>
      </w:tblGrid>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СЭҚТН коды</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Дәрілікзаттың, медициналық бұйымдардың атауы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7"/>
        <w:gridCol w:w="2908"/>
        <w:gridCol w:w="1788"/>
        <w:gridCol w:w="1788"/>
        <w:gridCol w:w="2909"/>
      </w:tblGrid>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берушінің қолы 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20__ жылғы "___" 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аумағына әкелу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(уәкілетті органның атауы)</w:t>
            </w:r>
          </w:p>
        </w:tc>
      </w:tr>
    </w:tbl>
    <w:bookmarkStart w:name="z54" w:id="45"/>
    <w:p>
      <w:pPr>
        <w:spacing w:after="0"/>
        <w:ind w:left="0"/>
        <w:jc w:val="left"/>
      </w:pPr>
      <w:r>
        <w:rPr>
          <w:rFonts w:ascii="Times New Roman"/>
          <w:b/>
          <w:i w:val="false"/>
          <w:color w:val="000000"/>
        </w:rPr>
        <w:t xml:space="preserve"> Әкелінетін тіркелмеген медициналық бұйымдар санының есебі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2873"/>
        <w:gridCol w:w="3160"/>
        <w:gridCol w:w="695"/>
        <w:gridCol w:w="1131"/>
        <w:gridCol w:w="2875"/>
      </w:tblGrid>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бұйымның атауы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емшараға арналған медицналық бұйымның саны</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емшараның саны (науқастар)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саны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Әкелінетін медициналық бұйымға жалпы қажеттілік саны</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заттар мен медициналық</w:t>
            </w:r>
            <w:r>
              <w:br/>
            </w:r>
            <w:r>
              <w:rPr>
                <w:rFonts w:ascii="Times New Roman"/>
                <w:b w:val="false"/>
                <w:i w:val="false"/>
                <w:color w:val="000000"/>
                <w:sz w:val="20"/>
              </w:rPr>
              <w:t>бұйымдарды</w:t>
            </w:r>
            <w:r>
              <w:br/>
            </w:r>
            <w:r>
              <w:rPr>
                <w:rFonts w:ascii="Times New Roman"/>
                <w:b w:val="false"/>
                <w:i w:val="false"/>
                <w:color w:val="000000"/>
                <w:sz w:val="20"/>
              </w:rPr>
              <w:t>Қазақстан Республикасы</w:t>
            </w:r>
            <w:r>
              <w:br/>
            </w:r>
            <w:r>
              <w:rPr>
                <w:rFonts w:ascii="Times New Roman"/>
                <w:b w:val="false"/>
                <w:i w:val="false"/>
                <w:color w:val="000000"/>
                <w:sz w:val="20"/>
              </w:rPr>
              <w:t>аумағына әкелу қағидаларына</w:t>
            </w:r>
            <w:r>
              <w:br/>
            </w:r>
            <w:r>
              <w:rPr>
                <w:rFonts w:ascii="Times New Roman"/>
                <w:b w:val="false"/>
                <w:i w:val="false"/>
                <w:color w:val="000000"/>
                <w:sz w:val="20"/>
              </w:rPr>
              <w:t>7-қосымша</w:t>
            </w:r>
          </w:p>
        </w:tc>
      </w:tr>
    </w:tbl>
    <w:bookmarkStart w:name="z56" w:id="46"/>
    <w:p>
      <w:pPr>
        <w:spacing w:after="0"/>
        <w:ind w:left="0"/>
        <w:jc w:val="left"/>
      </w:pPr>
      <w:r>
        <w:rPr>
          <w:rFonts w:ascii="Times New Roman"/>
          <w:b/>
          <w:i w:val="false"/>
          <w:color w:val="000000"/>
        </w:rPr>
        <w:t xml:space="preserve">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көрсетілетін қызмет стандарты</w:t>
      </w:r>
    </w:p>
    <w:bookmarkEnd w:id="46"/>
    <w:p>
      <w:pPr>
        <w:spacing w:after="0"/>
        <w:ind w:left="0"/>
        <w:jc w:val="both"/>
      </w:pPr>
      <w:r>
        <w:rPr>
          <w:rFonts w:ascii="Times New Roman"/>
          <w:b w:val="false"/>
          <w:i w:val="false"/>
          <w:color w:val="ff0000"/>
          <w:sz w:val="28"/>
        </w:rPr>
        <w:t xml:space="preserve">
      Ескерту. 7-қосымша жаңа редакцияда – ҚР Денсаулық сақтау министрінің 10.07.2020 </w:t>
      </w:r>
      <w:r>
        <w:rPr>
          <w:rFonts w:ascii="Times New Roman"/>
          <w:b w:val="false"/>
          <w:i w:val="false"/>
          <w:color w:val="ff0000"/>
          <w:sz w:val="28"/>
        </w:rPr>
        <w:t>№ ҚР ДСМ-80/2020</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1480"/>
        <w:gridCol w:w="10399"/>
      </w:tblGrid>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Тауарлар мен көрсетілетін қызметтердің сапасы мен қауіпсіздігін бақылау комитеті және оның аумақтық департаменттері.</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веб-портал арқылы "электрондық үкімет": www.egov.kz, www.elicense.kz.</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Республикасында тіркелген және тіркелмеген дәрілік заттарды әкелуге - 3 (үш) жұмыс күні;</w:t>
            </w:r>
            <w:r>
              <w:br/>
            </w:r>
            <w:r>
              <w:rPr>
                <w:rFonts w:ascii="Times New Roman"/>
                <w:b w:val="false"/>
                <w:i w:val="false"/>
                <w:color w:val="000000"/>
                <w:sz w:val="20"/>
              </w:rPr>
              <w:t>
- Қазақстан Республикасында тіркелген және тіркелмеген медициналық бұйымдарды әкелуге - 3 (үш) жұмыс күні.</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тіркелген және тіркелмеген дәрілік заттар мен медициналық бұйымдарды әкелуге/әкетуге келісу/қорытынды (рұқсат беру құжаты) не осы мемлекеттік мемлекеттік қызметті көрсетуден бас тарту туралы дәлелді жауап. </w:t>
            </w:r>
            <w:r>
              <w:br/>
            </w: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және заңды тұлғаларға тегін көрсетіледі.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9.00-ден 18-00-ге дейін.</w:t>
            </w:r>
            <w:r>
              <w:br/>
            </w:r>
            <w:r>
              <w:rPr>
                <w:rFonts w:ascii="Times New Roman"/>
                <w:b w:val="false"/>
                <w:i w:val="false"/>
                <w:color w:val="000000"/>
                <w:sz w:val="20"/>
              </w:rPr>
              <w:t>
2) Порталдың - жөндеу жұмыстарын жүргізумен байланысты техникалық үзілістерді қоспағанда тәулік бойы (көрсетілетін қызметті алушы жұмыс уақыты аяқталғаннан кейін жүгінген кезде, демалыс және мереке күндері өтініштерді қабылдау және мемлекеттік қызметті көрсету нәтижелерін беру келесі жұмыс күні жүргізіледі).</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w:t>
            </w:r>
            <w:r>
              <w:br/>
            </w:r>
            <w:r>
              <w:rPr>
                <w:rFonts w:ascii="Times New Roman"/>
                <w:b w:val="false"/>
                <w:i w:val="false"/>
                <w:color w:val="000000"/>
                <w:sz w:val="20"/>
              </w:rPr>
              <w:t xml:space="preserve">
Қазақстан Республикасында тіркелген дәрілік заттарды Қазақстан Республикасының аумағына әкелуге қорытындыны (рұқсат беру құжатын) алу үшін өтініш берушілер www.egov.kz, www.elicense.kz "электрондық үкімет" веб-порталы арқылы (бұдан әрі – Портал) Комитетке Кодекстің </w:t>
            </w:r>
            <w:r>
              <w:rPr>
                <w:rFonts w:ascii="Times New Roman"/>
                <w:b w:val="false"/>
                <w:i w:val="false"/>
                <w:color w:val="000000"/>
                <w:sz w:val="20"/>
              </w:rPr>
              <w:t>80-1-бабында</w:t>
            </w:r>
            <w:r>
              <w:rPr>
                <w:rFonts w:ascii="Times New Roman"/>
                <w:b w:val="false"/>
                <w:i w:val="false"/>
                <w:color w:val="000000"/>
                <w:sz w:val="20"/>
              </w:rPr>
              <w:t xml:space="preserve"> көзделген мынадай құжаттарды ұсынады:</w:t>
            </w:r>
            <w:r>
              <w:br/>
            </w:r>
            <w:r>
              <w:rPr>
                <w:rFonts w:ascii="Times New Roman"/>
                <w:b w:val="false"/>
                <w:i w:val="false"/>
                <w:color w:val="000000"/>
                <w:sz w:val="20"/>
              </w:rPr>
              <w:t>
1) гуманитарлық көмек көрсету үшін:</w:t>
            </w:r>
            <w:r>
              <w:br/>
            </w:r>
            <w:r>
              <w:rPr>
                <w:rFonts w:ascii="Times New Roman"/>
                <w:b w:val="false"/>
                <w:i w:val="false"/>
                <w:color w:val="000000"/>
                <w:sz w:val="20"/>
              </w:rPr>
              <w:t>
осы Қағидаларға 1-қосымшаға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органдарының немесе Бірыңғай дистрибьютордың немесе жүктің гуманитарлық акциясын қолдайтын медициналық қызметке лицензиясы бар денсаулық сақтау ұйымдарының жүктің коммерциялық емес мақсатта пайдаланылуын бақылау жөніндегі жазбаша растауының электрондық көшірмесі;</w:t>
            </w:r>
            <w:r>
              <w:br/>
            </w:r>
            <w:r>
              <w:rPr>
                <w:rFonts w:ascii="Times New Roman"/>
                <w:b w:val="false"/>
                <w:i w:val="false"/>
                <w:color w:val="000000"/>
                <w:sz w:val="20"/>
              </w:rPr>
              <w:t>
алушының мекенжайына жіберілген жүктің гуманитарлық сипатын растайтын, қазақ немесе орыс тілдеріне аудармасы бар құжаттың электрондық көшірмесі;</w:t>
            </w:r>
            <w:r>
              <w:br/>
            </w:r>
            <w:r>
              <w:rPr>
                <w:rFonts w:ascii="Times New Roman"/>
                <w:b w:val="false"/>
                <w:i w:val="false"/>
                <w:color w:val="000000"/>
                <w:sz w:val="20"/>
              </w:rPr>
              <w:t>
гуманитарлық көмекті мақсатты пайдалану (бөлу) жоспарының электрондық көшірмесі;</w:t>
            </w:r>
            <w:r>
              <w:br/>
            </w:r>
            <w:r>
              <w:rPr>
                <w:rFonts w:ascii="Times New Roman"/>
                <w:b w:val="false"/>
                <w:i w:val="false"/>
                <w:color w:val="000000"/>
                <w:sz w:val="20"/>
              </w:rPr>
              <w:t>
2) төтенше жағдайларды болдырмау және/немесе олардың садарын жою үшін:</w:t>
            </w:r>
            <w:r>
              <w:br/>
            </w:r>
            <w:r>
              <w:rPr>
                <w:rFonts w:ascii="Times New Roman"/>
                <w:b w:val="false"/>
                <w:i w:val="false"/>
                <w:color w:val="000000"/>
                <w:sz w:val="20"/>
              </w:rPr>
              <w:t>
осы Қағидаларға 1-қосымшаға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қазақ немесе орыс тілдеріне аудармасы бар шарттың (келісімшарттың) немесе инвойстың (жүкқұжаттың) электрондық көшірмесі;</w:t>
            </w:r>
            <w:r>
              <w:br/>
            </w:r>
            <w:r>
              <w:rPr>
                <w:rFonts w:ascii="Times New Roman"/>
                <w:b w:val="false"/>
                <w:i w:val="false"/>
                <w:color w:val="000000"/>
                <w:sz w:val="20"/>
              </w:rPr>
              <w:t>
төтенше жағдайлардың (табиғи және техногенді) алдын алу және (немесе) оның салдарын жою туралы дәрілік заттардың атауы және саны көрсетілген жергілікті атқарушы органдар хатының электрондық көшірмесі.</w:t>
            </w:r>
            <w:r>
              <w:br/>
            </w:r>
            <w:r>
              <w:rPr>
                <w:rFonts w:ascii="Times New Roman"/>
                <w:b w:val="false"/>
                <w:i w:val="false"/>
                <w:color w:val="000000"/>
                <w:sz w:val="20"/>
              </w:rPr>
              <w:t>
Қазақстан Республикасында тіркелмеген дәрілік заттарды Қазақстан Республикасының аумағына әкелуге қорытындыны (рұқсат беру құжатын) алу үшін өтініш берушілер Комитеттің порталына мынадай құжаттарды ұсынады:</w:t>
            </w:r>
            <w:r>
              <w:br/>
            </w:r>
            <w:r>
              <w:rPr>
                <w:rFonts w:ascii="Times New Roman"/>
                <w:b w:val="false"/>
                <w:i w:val="false"/>
                <w:color w:val="000000"/>
                <w:sz w:val="20"/>
              </w:rPr>
              <w:t>
1) клиникалық зерттеулерді жүргізу үшін:</w:t>
            </w:r>
            <w:r>
              <w:br/>
            </w:r>
            <w:r>
              <w:rPr>
                <w:rFonts w:ascii="Times New Roman"/>
                <w:b w:val="false"/>
                <w:i w:val="false"/>
                <w:color w:val="000000"/>
                <w:sz w:val="20"/>
              </w:rPr>
              <w:t>
осы Қағидаларға 2-қосымшаға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қазақ немесе орыс тілдерінде аудармасы бар шарттың (келісімшарттың) немесе инвойстың (жүкқұжаттың) элетрондық көшірмесі;</w:t>
            </w:r>
            <w:r>
              <w:br/>
            </w:r>
            <w:r>
              <w:rPr>
                <w:rFonts w:ascii="Times New Roman"/>
                <w:b w:val="false"/>
                <w:i w:val="false"/>
                <w:color w:val="000000"/>
                <w:sz w:val="20"/>
              </w:rPr>
              <w:t>
уәкілетті органның дәрілік заттарды клиникалық зерттеулерден өткізуге рұқсат берген бұйрығының электрондық көшірмесі;</w:t>
            </w:r>
            <w:r>
              <w:br/>
            </w:r>
            <w:r>
              <w:rPr>
                <w:rFonts w:ascii="Times New Roman"/>
                <w:b w:val="false"/>
                <w:i w:val="false"/>
                <w:color w:val="000000"/>
                <w:sz w:val="20"/>
              </w:rPr>
              <w:t>
қазақ немесе орыс тілдерінде аудармасы бар клиникалық зерттеулер өткізуге арналған дәрілік заттардың сапасын растайтын өндіруші құжаттарының электрондық көшірмелері (анализ сертификаттары немесе СРР фармацевтикалық өнімге сертификаттардың көшірмелері);</w:t>
            </w:r>
            <w:r>
              <w:br/>
            </w:r>
            <w:r>
              <w:rPr>
                <w:rFonts w:ascii="Times New Roman"/>
                <w:b w:val="false"/>
                <w:i w:val="false"/>
                <w:color w:val="000000"/>
                <w:sz w:val="20"/>
              </w:rPr>
              <w:t>
2) медициналық қолдану және сатып алу мүмкіндігімен нақты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 үшін:</w:t>
            </w:r>
            <w:r>
              <w:br/>
            </w:r>
            <w:r>
              <w:rPr>
                <w:rFonts w:ascii="Times New Roman"/>
                <w:b w:val="false"/>
                <w:i w:val="false"/>
                <w:color w:val="000000"/>
                <w:sz w:val="20"/>
              </w:rPr>
              <w:t>
осы Қағидаларға 2-қосымшаға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берілген лицензиялар туралы мәліметтерді ЭЛ МДҚ-дан алу мүмкін болмаған жағдайда дәрілік заттарды көтерме саудада өткізумен байланысты қызметтің кіші түріне арналған қосымшасы бар фармацевтикалық қызметпен айналысуға берілген лицензияның электрондық көшірмесі немесе денсаулық сақтау ұйымдарының медициналық қызметті жүзеге асыруына арналған лицензияның көшірмесі (дәрілік заттарды денсаулық сақтау ұйымы әкелген жағдайда);</w:t>
            </w:r>
            <w:r>
              <w:br/>
            </w: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органдары (дәрілік заттарды тиісті өңір аумағында орналасқан ведомстволық бағынысты ұйымдар немесе жеке медициналық ұйымдар үшін әкелген жағдайда) немесе дәрілік заттарды уәкілетті органға ведомстволық бағынысты денсаулық сақтау ұйымдары немесе басқа да ведомстволардың денсаулық сақтау ұйымдары тіркелмеген дәрілік заттарды емдеу хаттамасына сәйкес қолдану негіздемесі, сирек кездесетін және (немесе) аса ауыр патология, науқастардың саны және осы Қағидаларға 3-қосымшаға сәйкес нысан бойынша әкелінетін дәрілік зат санының есебі бар (өндірушілерден немесе олардың өкілдерімен әкелу мүмкін емес туралы хат қосымшасымен тіркелген дәрілік заттардың нарығында болған жағдайда) қосымшасымен келісу хатының электрондық көшірмесі немесе халықтың санитариялық-эпидемиологиялық саламаттылығы саласындағы мемлекеттік органның қажетті препараттың саны бар Қазақстан Республикасында тіркелмеген иммундық-биологиялық препаратқа қажеттілік туралы келісу хатының электрондық көшірмесі;</w:t>
            </w:r>
            <w:r>
              <w:br/>
            </w:r>
            <w:r>
              <w:rPr>
                <w:rFonts w:ascii="Times New Roman"/>
                <w:b w:val="false"/>
                <w:i w:val="false"/>
                <w:color w:val="000000"/>
                <w:sz w:val="20"/>
              </w:rPr>
              <w:t>
қазақ немесе орыс тілдеріне аудармасы бар шарттың (келісімшарттың) немесе инвойстың (жүкқұжаттың) электрондық көшірмесі;</w:t>
            </w:r>
            <w:r>
              <w:br/>
            </w:r>
            <w:r>
              <w:rPr>
                <w:rFonts w:ascii="Times New Roman"/>
                <w:b w:val="false"/>
                <w:i w:val="false"/>
                <w:color w:val="000000"/>
                <w:sz w:val="20"/>
              </w:rPr>
              <w:t>
қазақ немесе орыс тілдеріне аударылған дәрілік заттардың сапасын растайтын өндіруші құжатының электрондық көшірмесі (талдау сертификаттары немесе СРР фармацевтикалық өнімге сертификаттар);</w:t>
            </w:r>
            <w:r>
              <w:br/>
            </w:r>
            <w:r>
              <w:rPr>
                <w:rFonts w:ascii="Times New Roman"/>
                <w:b w:val="false"/>
                <w:i w:val="false"/>
                <w:color w:val="000000"/>
                <w:sz w:val="20"/>
              </w:rPr>
              <w:t>
3) төтенше жағдайларды болдырмау және (немесе) олардың салдарын жою үшін:</w:t>
            </w:r>
            <w:r>
              <w:br/>
            </w:r>
            <w:r>
              <w:rPr>
                <w:rFonts w:ascii="Times New Roman"/>
                <w:b w:val="false"/>
                <w:i w:val="false"/>
                <w:color w:val="000000"/>
                <w:sz w:val="20"/>
              </w:rPr>
              <w:t>
осы Қағидаларға 2-қосымшаға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қазақ немесе орыс тілдеріне аударылған шарттың (келісімшарттың) немесе инвойстың (жүкқұжаттың) электрондық көшірмесі;</w:t>
            </w:r>
            <w:r>
              <w:br/>
            </w:r>
            <w:r>
              <w:rPr>
                <w:rFonts w:ascii="Times New Roman"/>
                <w:b w:val="false"/>
                <w:i w:val="false"/>
                <w:color w:val="000000"/>
                <w:sz w:val="20"/>
              </w:rPr>
              <w:t>
төтенше жағдайлардың (табиғи және техногенді) алдын алу және (немесе) оның салдарын жою туралы дәрілік заттардың атауы және саны көрсетілген жергілікті атқарушы органдар хатының электрондық көшірмесі;</w:t>
            </w:r>
            <w:r>
              <w:br/>
            </w:r>
            <w:r>
              <w:rPr>
                <w:rFonts w:ascii="Times New Roman"/>
                <w:b w:val="false"/>
                <w:i w:val="false"/>
                <w:color w:val="000000"/>
                <w:sz w:val="20"/>
              </w:rPr>
              <w:t>
қазақ немесе орыс тілдеріне аударылған дәрілік заттардың сапасын растайтын өндіруші құжатының электрондық көшірмесі (талдау сертификаттары немесе СРР фармацевтикалық өнімге сертификаттар);</w:t>
            </w:r>
            <w:r>
              <w:br/>
            </w:r>
            <w:r>
              <w:rPr>
                <w:rFonts w:ascii="Times New Roman"/>
                <w:b w:val="false"/>
                <w:i w:val="false"/>
                <w:color w:val="000000"/>
                <w:sz w:val="20"/>
              </w:rPr>
              <w:t xml:space="preserve">
4) "Халық денсаулығы және денсаулық сақтау жүйесі туралы" Қазақстан Республикасының Кодексі 6-бабының </w:t>
            </w:r>
            <w:r>
              <w:rPr>
                <w:rFonts w:ascii="Times New Roman"/>
                <w:b w:val="false"/>
                <w:i w:val="false"/>
                <w:color w:val="000000"/>
                <w:sz w:val="20"/>
              </w:rPr>
              <w:t>23) тармағына</w:t>
            </w:r>
            <w:r>
              <w:rPr>
                <w:rFonts w:ascii="Times New Roman"/>
                <w:b w:val="false"/>
                <w:i w:val="false"/>
                <w:color w:val="000000"/>
                <w:sz w:val="20"/>
              </w:rPr>
              <w:t xml:space="preserve"> сәйкес Қазақстан Республикасының Үкіметі айқындаған жағдайларда гуманитарлық көмек көрсету үшін:</w:t>
            </w:r>
            <w:r>
              <w:br/>
            </w:r>
            <w:r>
              <w:rPr>
                <w:rFonts w:ascii="Times New Roman"/>
                <w:b w:val="false"/>
                <w:i w:val="false"/>
                <w:color w:val="000000"/>
                <w:sz w:val="20"/>
              </w:rPr>
              <w:t>
осы Қағидаларға 2-қосымшаға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органдарының немесе Бірыңғай дистрибьютордың немесе осы гуманитарлық акциясын қолдайтын медициналық қызметке лицензиясы бар денсаулық сақтау ұйымдарының дәрілік заттарды коммерциялық емес мақсатта пайдаланылуын бақылау туралы жазбаша растауының электрондық көшірмесі;</w:t>
            </w:r>
            <w:r>
              <w:br/>
            </w:r>
            <w:r>
              <w:rPr>
                <w:rFonts w:ascii="Times New Roman"/>
                <w:b w:val="false"/>
                <w:i w:val="false"/>
                <w:color w:val="000000"/>
                <w:sz w:val="20"/>
              </w:rPr>
              <w:t>
дәрілік заттардың сапасын растайтын, қазақ немесе орыс тілдеріне аудармасы бар өндірушінің құжатының электрондық көшірмесі (талдау сертификаттары немесе СРР фармацевтикалық өнімге сертификаттар);</w:t>
            </w:r>
            <w:r>
              <w:br/>
            </w:r>
            <w:r>
              <w:rPr>
                <w:rFonts w:ascii="Times New Roman"/>
                <w:b w:val="false"/>
                <w:i w:val="false"/>
                <w:color w:val="000000"/>
                <w:sz w:val="20"/>
              </w:rPr>
              <w:t>
5) инновациялық медициналық технологияларды енгізу үшін:</w:t>
            </w:r>
            <w:r>
              <w:br/>
            </w:r>
            <w:r>
              <w:rPr>
                <w:rFonts w:ascii="Times New Roman"/>
                <w:b w:val="false"/>
                <w:i w:val="false"/>
                <w:color w:val="000000"/>
                <w:sz w:val="20"/>
              </w:rPr>
              <w:t>
осы Қағидаларға 2-қосымшаға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қазақ немесе орыс тілдеріне аудармасы бар шарттың (келісімшарттың) немесе инвойстың (жүкқұжаттың) электрондық көшірмесі;</w:t>
            </w:r>
            <w:r>
              <w:br/>
            </w:r>
            <w:r>
              <w:rPr>
                <w:rFonts w:ascii="Times New Roman"/>
                <w:b w:val="false"/>
                <w:i w:val="false"/>
                <w:color w:val="000000"/>
                <w:sz w:val="20"/>
              </w:rPr>
              <w:t>
уәкілетті органның инновациялық медициналық технологияларды енгізу үшін дәрілік заттарды әкелу қажеттілігі туралы жазбаша растауының электрондық көшірмесі;</w:t>
            </w:r>
            <w:r>
              <w:br/>
            </w:r>
            <w:r>
              <w:rPr>
                <w:rFonts w:ascii="Times New Roman"/>
                <w:b w:val="false"/>
                <w:i w:val="false"/>
                <w:color w:val="000000"/>
                <w:sz w:val="20"/>
              </w:rPr>
              <w:t>
инновациялық медициналық технологияларды енгізуге арналған дәрілік заттардың сапасын растайтын өндіруші құжаттарының қазақ және орыс тілдерінде аудармасы бар электрондық көшірмелері (талдау сертификаттары немесе СРР фармацевтикалық өнімге сертификаттар);</w:t>
            </w:r>
            <w:r>
              <w:br/>
            </w:r>
            <w:r>
              <w:rPr>
                <w:rFonts w:ascii="Times New Roman"/>
                <w:b w:val="false"/>
                <w:i w:val="false"/>
                <w:color w:val="000000"/>
                <w:sz w:val="20"/>
              </w:rPr>
              <w:t>
6) дәрілік заттарды жеткізудің ұзақ мерзімді шарттарының шеңберінде дәрілік заттарды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өткізген дәрілік заттарды бірыңғай дистрибьютордың сатып алуы үшін:</w:t>
            </w:r>
            <w:r>
              <w:br/>
            </w:r>
            <w:r>
              <w:rPr>
                <w:rFonts w:ascii="Times New Roman"/>
                <w:b w:val="false"/>
                <w:i w:val="false"/>
                <w:color w:val="000000"/>
                <w:sz w:val="20"/>
              </w:rPr>
              <w:t>
осы Қағидаларға 2-қосымшаға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дәрілік заттарды көтерме саудада өткізумен байланысты қызметтің кіші түріне арналған қосымшасы бар фармацевтикалық қызметпен айналысуға берілген лицензияның электрондық көшірмесі;</w:t>
            </w:r>
            <w:r>
              <w:br/>
            </w:r>
            <w:r>
              <w:rPr>
                <w:rFonts w:ascii="Times New Roman"/>
                <w:b w:val="false"/>
                <w:i w:val="false"/>
                <w:color w:val="000000"/>
                <w:sz w:val="20"/>
              </w:rPr>
              <w:t>
медициналық қызметке лицензиясы бар медициналық ұйымдар немесе облыстардың, республикалық маңызы бар қалалардың және астананың денсаулық сақтауды мемлекеттік басқарудың жергілікті органдары өтінімінің электрондық көшірмесі;</w:t>
            </w:r>
            <w:r>
              <w:br/>
            </w:r>
            <w:r>
              <w:rPr>
                <w:rFonts w:ascii="Times New Roman"/>
                <w:b w:val="false"/>
                <w:i w:val="false"/>
                <w:color w:val="000000"/>
                <w:sz w:val="20"/>
              </w:rPr>
              <w:t>
қазақ немесе орыс тілдерінде аудармасы бар шарттың (келісімшарттың) немесе инвойстың (жүкқұжаттың) электрондық көшірмесі;</w:t>
            </w:r>
            <w:r>
              <w:br/>
            </w:r>
            <w:r>
              <w:rPr>
                <w:rFonts w:ascii="Times New Roman"/>
                <w:b w:val="false"/>
                <w:i w:val="false"/>
                <w:color w:val="000000"/>
                <w:sz w:val="20"/>
              </w:rPr>
              <w:t>
дәрілік заттардың сапасын растайтын өндіруші құжатының қазақ немесе орыс тілдеріне аудармасы бар электрондық көшірмесі (анализ сертификаттары немесе СРР фармацевтикалық өнімге сертификаттардың көшірмелері);</w:t>
            </w:r>
            <w:r>
              <w:br/>
            </w:r>
            <w:r>
              <w:rPr>
                <w:rFonts w:ascii="Times New Roman"/>
                <w:b w:val="false"/>
                <w:i w:val="false"/>
                <w:color w:val="000000"/>
                <w:sz w:val="20"/>
              </w:rPr>
              <w:t>
өтініш иесінің қаптамаға қазақ және орыс тілдерінде стикерді (қымбат тұратын орфандық (сирек қолданылатын) дәрілік препараттардың шектеулі мөлшерін әкелген жағдайда) және қазақ және орыс тілдерінде медициналық қолдану жөніндегі нұсқаулықты бекіту туралы кепілдік міндеттемесінің электрондық көшірмесі.</w:t>
            </w:r>
            <w:r>
              <w:br/>
            </w:r>
            <w:r>
              <w:rPr>
                <w:rFonts w:ascii="Times New Roman"/>
                <w:b w:val="false"/>
                <w:i w:val="false"/>
                <w:color w:val="000000"/>
                <w:sz w:val="20"/>
              </w:rPr>
              <w:t>
Қазақстан Республикасының аумағында тіркелмеген дәрілік заттарды әкелу үшін өтініш берушілер аумақтық департаменттердің порталына мынадай құжаттарды ұсынады:</w:t>
            </w:r>
            <w:r>
              <w:br/>
            </w:r>
            <w:r>
              <w:rPr>
                <w:rFonts w:ascii="Times New Roman"/>
                <w:b w:val="false"/>
                <w:i w:val="false"/>
                <w:color w:val="000000"/>
                <w:sz w:val="20"/>
              </w:rPr>
              <w:t>
1) сараптама жүргізу, мемлекеттік тіркеу, қайта тіркеу және оларды тіркеу деректеріне өзгерістер енгізу үшін дәрілік заттардың үлгілерін әкелу кезінде:</w:t>
            </w:r>
            <w:r>
              <w:br/>
            </w:r>
            <w:r>
              <w:rPr>
                <w:rFonts w:ascii="Times New Roman"/>
                <w:b w:val="false"/>
                <w:i w:val="false"/>
                <w:color w:val="000000"/>
                <w:sz w:val="20"/>
              </w:rPr>
              <w:t>
осы Қағидаларға 2-қосымшаға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аталған үлгілерді Қазақстан Республикасының аумағында мемлекеттік тіркеуге, қайта тіркеуге және оларды тіркеу деректеріне өзгерістер енгізуге ұсыну туралы кепілдік міндеттемесінің электрондық көшірмесі;</w:t>
            </w:r>
            <w:r>
              <w:br/>
            </w:r>
            <w:r>
              <w:rPr>
                <w:rFonts w:ascii="Times New Roman"/>
                <w:b w:val="false"/>
                <w:i w:val="false"/>
                <w:color w:val="000000"/>
                <w:sz w:val="20"/>
              </w:rPr>
              <w:t>
дәрілік заттар мен медициналық бұйымдар айналысы саласындағы мемлекеттік сараптама ұйымымен келісілген мемлекеттік тіркеу, қайта тіркеу және оларды тіркеу деректеріне өзгерістер енгізу кезінде сараптама жүргізу үшін дәрілік заттар санының есебінің электрондық көшірмесі;</w:t>
            </w:r>
            <w:r>
              <w:br/>
            </w:r>
            <w:r>
              <w:rPr>
                <w:rFonts w:ascii="Times New Roman"/>
                <w:b w:val="false"/>
                <w:i w:val="false"/>
                <w:color w:val="000000"/>
                <w:sz w:val="20"/>
              </w:rPr>
              <w:t>
қазақ немесе орыс тілдерінде аудармасы бар шарттың (келісімшарттың) немесе инвойстың (жүкқұжаттың) электрондық көшірмесі;</w:t>
            </w:r>
            <w:r>
              <w:br/>
            </w:r>
            <w:r>
              <w:rPr>
                <w:rFonts w:ascii="Times New Roman"/>
                <w:b w:val="false"/>
                <w:i w:val="false"/>
                <w:color w:val="000000"/>
                <w:sz w:val="20"/>
              </w:rPr>
              <w:t>
2) оларды кейіннен өткізу құқығынсыз дәрілік заттардың көрмелерін өткізу үшін:</w:t>
            </w:r>
            <w:r>
              <w:br/>
            </w:r>
            <w:r>
              <w:rPr>
                <w:rFonts w:ascii="Times New Roman"/>
                <w:b w:val="false"/>
                <w:i w:val="false"/>
                <w:color w:val="000000"/>
                <w:sz w:val="20"/>
              </w:rPr>
              <w:t>
осы Қағидаларға 2-қосымшаға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көрмені ұйымдастырушының өтініш иесінің көрмеге қатысуы туралы жазбаша растауының электрондық көшірмесі;</w:t>
            </w:r>
            <w:r>
              <w:br/>
            </w:r>
            <w:r>
              <w:rPr>
                <w:rFonts w:ascii="Times New Roman"/>
                <w:b w:val="false"/>
                <w:i w:val="false"/>
                <w:color w:val="000000"/>
                <w:sz w:val="20"/>
              </w:rPr>
              <w:t>
қазақ немесе орыс тілдеріне аудармасы бар шарттың (келісімшарттың) немесе инвойстың (жүкқұжаттың) электрондық көшірмесі.</w:t>
            </w:r>
            <w:r>
              <w:br/>
            </w:r>
            <w:r>
              <w:rPr>
                <w:rFonts w:ascii="Times New Roman"/>
                <w:b w:val="false"/>
                <w:i w:val="false"/>
                <w:color w:val="000000"/>
                <w:sz w:val="20"/>
              </w:rPr>
              <w:t>
Қазақстан Республикасының аумағында тіркелген медициналық бұйымдарды әкелу үшін өтініш берушілер Комитеттің порталына мынадай құжаттарды ұсынады:</w:t>
            </w:r>
            <w:r>
              <w:br/>
            </w:r>
            <w:r>
              <w:rPr>
                <w:rFonts w:ascii="Times New Roman"/>
                <w:b w:val="false"/>
                <w:i w:val="false"/>
                <w:color w:val="000000"/>
                <w:sz w:val="20"/>
              </w:rPr>
              <w:t>
1) гуманитарлық көмек көрсетуге (жәрдемдесуге) арналған тіркелген медициналық бұйымдарды әкелу үшін:</w:t>
            </w:r>
            <w:r>
              <w:br/>
            </w:r>
            <w:r>
              <w:rPr>
                <w:rFonts w:ascii="Times New Roman"/>
                <w:b w:val="false"/>
                <w:i w:val="false"/>
                <w:color w:val="000000"/>
                <w:sz w:val="20"/>
              </w:rPr>
              <w:t>
осы Қағидаларға 4-қосымшаға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облыстардың, республикалық маңызы бар қаланың және астананың денсаулық сақтауды мемлекеттік басқарудың жергілікті органдарының немесе осы гуманитарлық акцияны қолдайтын медициналық қызметке лицензиясы бар денсаулық сақтау ұйымдарының жүктің коммерциялық емес мақсатта пайдаланылуын бақылау туралы жазбаша растауының электрондық көшірмесі;</w:t>
            </w:r>
            <w:r>
              <w:br/>
            </w:r>
            <w:r>
              <w:rPr>
                <w:rFonts w:ascii="Times New Roman"/>
                <w:b w:val="false"/>
                <w:i w:val="false"/>
                <w:color w:val="000000"/>
                <w:sz w:val="20"/>
              </w:rPr>
              <w:t>
алушының мекенжайына жіберілетін жүктің гуманитарлық сипатын растайтын қазақ немесе орыс тілдеріне аудармасы бар құжаттың электрондық көшірмесі;</w:t>
            </w:r>
            <w:r>
              <w:br/>
            </w:r>
            <w:r>
              <w:rPr>
                <w:rFonts w:ascii="Times New Roman"/>
                <w:b w:val="false"/>
                <w:i w:val="false"/>
                <w:color w:val="000000"/>
                <w:sz w:val="20"/>
              </w:rPr>
              <w:t>
2) төтенше жағдайларды болдырмаға және/немесе олардың салдарын жоюға арналған тіркелген медициналық бұйымдарды әкелу үшін:</w:t>
            </w:r>
            <w:r>
              <w:br/>
            </w:r>
            <w:r>
              <w:rPr>
                <w:rFonts w:ascii="Times New Roman"/>
                <w:b w:val="false"/>
                <w:i w:val="false"/>
                <w:color w:val="000000"/>
                <w:sz w:val="20"/>
              </w:rPr>
              <w:t>
осы Қағидаларға 4-қосымшаға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қазақ немесе орыс тілдеріне аудармасы бар шарттың (келісімшарттың) немесе инвойстың (жүкқұжаттың) электрондық көшірмесі;</w:t>
            </w:r>
            <w:r>
              <w:br/>
            </w:r>
            <w:r>
              <w:rPr>
                <w:rFonts w:ascii="Times New Roman"/>
                <w:b w:val="false"/>
                <w:i w:val="false"/>
                <w:color w:val="000000"/>
                <w:sz w:val="20"/>
              </w:rPr>
              <w:t>
төтенше жағдайлардың (табиғи және техногенді) алдын алу және (немесе) оның салдарын жою туралы дәрілік заттардың атауы және саны көрсетілген жергілікті атқарушы органдар хатының электрондық көшірмесі.</w:t>
            </w:r>
            <w:r>
              <w:br/>
            </w:r>
            <w:r>
              <w:rPr>
                <w:rFonts w:ascii="Times New Roman"/>
                <w:b w:val="false"/>
                <w:i w:val="false"/>
                <w:color w:val="000000"/>
                <w:sz w:val="20"/>
              </w:rPr>
              <w:t>
Қазақстан Республикасының аумағында тіркелмеген медициналық бұйымдарды әкелу үшін өтініш берушілер Комитеттің порталына мынадай құжаттарды ұсынады:</w:t>
            </w:r>
            <w:r>
              <w:br/>
            </w:r>
            <w:r>
              <w:rPr>
                <w:rFonts w:ascii="Times New Roman"/>
                <w:b w:val="false"/>
                <w:i w:val="false"/>
                <w:color w:val="000000"/>
                <w:sz w:val="20"/>
              </w:rPr>
              <w:t>
1) медициналық қолдану және сатып алу мүмкіндігімен нақты пациенттің тіршілік көрсеткіштері бойынша медициналық көмек көрсетуге не сирек кездесетін және (немесе) аса ауыр патологиясы бар пациенттердің шектеулі контингентіне медициналық көмек көрсету үшін:</w:t>
            </w:r>
            <w:r>
              <w:br/>
            </w:r>
            <w:r>
              <w:rPr>
                <w:rFonts w:ascii="Times New Roman"/>
                <w:b w:val="false"/>
                <w:i w:val="false"/>
                <w:color w:val="000000"/>
                <w:sz w:val="20"/>
              </w:rPr>
              <w:t>
осы Қағидаларға 5-қосымшаға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берілген лицензиялар туралы мәліметтерді ЭЛ МДҚ-дан алу мүмкін болмаған жағдайда Қазақстан Республикасының заңнамасына сәйкес берілген медициналық бұйымдарды көтерме саудада өткізумен байланысты қызметтің кіші түріне арналған қосымшасы бар фармацевтикалық қызметпен айналысуға арналған лицензияның немесе денсаулық сақтау ұйымдарының медициналық қызметті жүзеге асыруына арналған лицензияның электрондық көшірмесі (медициналық бұйымдарды денсаулық сақтау ұйымы әкелген жағдайда);</w:t>
            </w:r>
            <w:r>
              <w:br/>
            </w: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органдарының (медициналық бұйымдарды тиісті өңір аумағында орналасқан ведомстволық бағынысты ұйым немесе жекеменшік медициналық ұйымдар үшін әкелген жағдайда) келісу хатының немесе уәкілетті органға ведомстволық бағынысты денсаулық сақтау ұйымының немесе басқа да ведомстволардың денсаулық сақтау ұйымдарының Қазақстан Республикасында тіркелген аналогтардың жоқ екендігі туралы мемлекеттік сараптама ұйымының қорытындысымен бірге медициналық бұйымдардың тіркелген аналогтары жоқ тіркелмеген медициналық бұйымдарды қолдану негіздемесінің қосымшасын, өтініш бершушіні және Қағидаларға 6-қосымшаға сәйкес нысан бойынша медициналық бұйымдардың әкелінетін санының есептеуі көрсетілген хатының электрондық көшірмесі;</w:t>
            </w:r>
            <w:r>
              <w:br/>
            </w:r>
            <w:r>
              <w:rPr>
                <w:rFonts w:ascii="Times New Roman"/>
                <w:b w:val="false"/>
                <w:i w:val="false"/>
                <w:color w:val="000000"/>
                <w:sz w:val="20"/>
              </w:rPr>
              <w:t>
қосымшасы бар шарттың (келісімшарттың) (спецификациясын) немесе инвойстың (жүкқұжаттың) қазақ немесе орыс тілдеріне аудармасының электрондық көшірмесі;</w:t>
            </w:r>
            <w:r>
              <w:br/>
            </w:r>
            <w:r>
              <w:rPr>
                <w:rFonts w:ascii="Times New Roman"/>
                <w:b w:val="false"/>
                <w:i w:val="false"/>
                <w:color w:val="000000"/>
                <w:sz w:val="20"/>
              </w:rPr>
              <w:t xml:space="preserve">
қазақ немесе орыс тілдеріне аудармасы бар медициналық бұйымдардың сапасын растайтын өндіруші құжатының электрондық көшірмесі (сәйкестік туралы сертификаттар (декларациялар) немесе талдау сертификаттары); </w:t>
            </w:r>
            <w:r>
              <w:br/>
            </w:r>
            <w:r>
              <w:rPr>
                <w:rFonts w:ascii="Times New Roman"/>
                <w:b w:val="false"/>
                <w:i w:val="false"/>
                <w:color w:val="000000"/>
                <w:sz w:val="20"/>
              </w:rPr>
              <w:t xml:space="preserve">
2) төтенше жағдайларды болдырмау және/немесе олардың салдарын жою үшін: </w:t>
            </w:r>
            <w:r>
              <w:br/>
            </w:r>
            <w:r>
              <w:rPr>
                <w:rFonts w:ascii="Times New Roman"/>
                <w:b w:val="false"/>
                <w:i w:val="false"/>
                <w:color w:val="000000"/>
                <w:sz w:val="20"/>
              </w:rPr>
              <w:t>
осы Қағидаларға 5-қосымшаға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қазақ немесе орыс тілдерінде аудармасы бар шарттың (келісімшарттың) немесе инвойстың (жүкқұжаттың) электрондық көшірмесі;</w:t>
            </w:r>
            <w:r>
              <w:br/>
            </w:r>
            <w:r>
              <w:rPr>
                <w:rFonts w:ascii="Times New Roman"/>
                <w:b w:val="false"/>
                <w:i w:val="false"/>
                <w:color w:val="000000"/>
                <w:sz w:val="20"/>
              </w:rPr>
              <w:t>
төтенше жағдайлардың алдын алу және (немесе) салдарын жою туралы медициналық бұйымдардың атауы және саны бар жергілікті атқарушы органдар хатының электрондық көшірмесі;</w:t>
            </w:r>
            <w:r>
              <w:br/>
            </w:r>
            <w:r>
              <w:rPr>
                <w:rFonts w:ascii="Times New Roman"/>
                <w:b w:val="false"/>
                <w:i w:val="false"/>
                <w:color w:val="000000"/>
                <w:sz w:val="20"/>
              </w:rPr>
              <w:t xml:space="preserve">
қазақ немесе орыс тілдеріне аудармасы бар медициналық бұйымдардың сапасын растайтын өндіруші құжатының электрондық көшірмесі (сәйкестік туралы сертификаттар (декларациялар) немесе талдау сертификаттары); </w:t>
            </w:r>
            <w:r>
              <w:br/>
            </w:r>
            <w:r>
              <w:rPr>
                <w:rFonts w:ascii="Times New Roman"/>
                <w:b w:val="false"/>
                <w:i w:val="false"/>
                <w:color w:val="000000"/>
                <w:sz w:val="20"/>
              </w:rPr>
              <w:t>
3)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жинақтауыш зат ретінде пайдалану үшін:</w:t>
            </w:r>
            <w:r>
              <w:br/>
            </w:r>
            <w:r>
              <w:rPr>
                <w:rFonts w:ascii="Times New Roman"/>
                <w:b w:val="false"/>
                <w:i w:val="false"/>
                <w:color w:val="000000"/>
                <w:sz w:val="20"/>
              </w:rPr>
              <w:t>
осы Қағидаларға 5-қосымшаға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берілген лицензиялар туралы мәліметтерді ЭЛ МДҚ-дан алу мүмкін болмаған жағдайда Қазақстан Республикасының заңнамасына сәйкес берілген медициналық бұйымдарды көтерме саудада өткізумен байланысты қызметтің кіші түріне арналған қосымшасы бар фармацевтикалық қызметпен айналысуға берілген лицензияның немесе медициналық бұйымдарды көтерме саудада өткізу қызметінің басталғаны туралы хабарламаны қабылдау туралы талонның немесе денсаулық сақтау ұйымдарының медициналық қызметті жүзеге асыруға берілген лицензияның электрондық көшірмесі (денсаулық сақтау ұйымы медициналық бұйымды және оның жинақтауыштарын әкелген жағдайда);</w:t>
            </w:r>
            <w:r>
              <w:br/>
            </w: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органдарының (медициналық бұйымның құрамына немесе құрылғысына кіретін және медициналық бұйымның құрамынан немесе құрылғысынан тыс дербес пайдалануға арналмаған жинақтауыш заттарды тиісті өңір аумағында орналасқан ведомстволық бағынысты ұйымдар немесе жеке медициналық ұйымдар үшін әкелген жағдайда) келісу хатының немесе денсаулық сақтау ұйымының медициналық бұйымды жинақтауға арналған медициналық бұйымның құрамына немесе құрылғысына кіретін және өздігінен және медициналық бұйым құрамынан немесе құрылғысынан тыс қолдануға арналмаған жинақтауыш медициналық бұйымдарға қажеттілігін растайтын хатының электрондық көшірмесі;</w:t>
            </w:r>
            <w:r>
              <w:br/>
            </w:r>
            <w:r>
              <w:rPr>
                <w:rFonts w:ascii="Times New Roman"/>
                <w:b w:val="false"/>
                <w:i w:val="false"/>
                <w:color w:val="000000"/>
                <w:sz w:val="20"/>
              </w:rPr>
              <w:t>
қазақ немесе орыс тілдерінде аудармасы бар шарттың (келісімшарттың) немесе инвойстың (жүкқұжаттың) электрондық көшірмесі;</w:t>
            </w:r>
            <w:r>
              <w:br/>
            </w:r>
            <w:r>
              <w:rPr>
                <w:rFonts w:ascii="Times New Roman"/>
                <w:b w:val="false"/>
                <w:i w:val="false"/>
                <w:color w:val="000000"/>
                <w:sz w:val="20"/>
              </w:rPr>
              <w:t>
медициналық бұйымды жинақтауға арналған медициналық бұйымның құрамына, құрылғысына кіретін әкелінетін жинақтаушы заттардың медициналық бұйымдарға тиістілігі туралы немесе тиісті еместігі туралы (медициналық бұйымның ажырамас бөлігі болып табылатын медициналық бұйым жинақтауышын Қазақстан Республикасына әкелген жағдайда) дәрілік заттар мен медициналық бұйымдардың айналысы саласындағы мемлекеттік сараптама ұйымы қорытындысының электрондық көшірмесі;</w:t>
            </w:r>
            <w:r>
              <w:br/>
            </w:r>
            <w:r>
              <w:rPr>
                <w:rFonts w:ascii="Times New Roman"/>
                <w:b w:val="false"/>
                <w:i w:val="false"/>
                <w:color w:val="000000"/>
                <w:sz w:val="20"/>
              </w:rPr>
              <w:t>
4) клиникалық зерттеулер өткізу үшін:</w:t>
            </w:r>
            <w:r>
              <w:br/>
            </w:r>
            <w:r>
              <w:rPr>
                <w:rFonts w:ascii="Times New Roman"/>
                <w:b w:val="false"/>
                <w:i w:val="false"/>
                <w:color w:val="000000"/>
                <w:sz w:val="20"/>
              </w:rPr>
              <w:t>
осы Қағидаларға 5-қосымшаға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шарттың (келісімшарттың) немесе инвойстың (жүкқұжаттың) электрондық көшірмесі, сондай-ақ қазақ немесе орыс тілдеріне аудармасы;</w:t>
            </w:r>
            <w:r>
              <w:br/>
            </w:r>
            <w:r>
              <w:rPr>
                <w:rFonts w:ascii="Times New Roman"/>
                <w:b w:val="false"/>
                <w:i w:val="false"/>
                <w:color w:val="000000"/>
                <w:sz w:val="20"/>
              </w:rPr>
              <w:t>
уәкілетті органның медициналық бұйымдардың клиникалық зерттеулерден өткізуге рұқсат берген бұйрығының электрондық көшірмесі;</w:t>
            </w:r>
            <w:r>
              <w:br/>
            </w:r>
            <w:r>
              <w:rPr>
                <w:rFonts w:ascii="Times New Roman"/>
                <w:b w:val="false"/>
                <w:i w:val="false"/>
                <w:color w:val="000000"/>
                <w:sz w:val="20"/>
              </w:rPr>
              <w:t>
қазақ немесе орыс тілдерінде адармасы бар клиникалық зерттеулер өткізуге арналған медициналық бұйымдардың сапасын растайтын өндірушінің құжаттарының электрондық көшірмелері (сәйкестік туралы сертификаттар (декларациялар) немесе талдау сертификаттары);</w:t>
            </w:r>
            <w:r>
              <w:br/>
            </w:r>
            <w:r>
              <w:rPr>
                <w:rFonts w:ascii="Times New Roman"/>
                <w:b w:val="false"/>
                <w:i w:val="false"/>
                <w:color w:val="000000"/>
                <w:sz w:val="20"/>
              </w:rPr>
              <w:t xml:space="preserve">
5) "Халық денсаулығы және денсаулық сақтау жүйесі туралы" Қазақстан Республикасының Кодексі 6-бабының </w:t>
            </w:r>
            <w:r>
              <w:rPr>
                <w:rFonts w:ascii="Times New Roman"/>
                <w:b w:val="false"/>
                <w:i w:val="false"/>
                <w:color w:val="000000"/>
                <w:sz w:val="20"/>
              </w:rPr>
              <w:t>23) тармағына</w:t>
            </w:r>
            <w:r>
              <w:rPr>
                <w:rFonts w:ascii="Times New Roman"/>
                <w:b w:val="false"/>
                <w:i w:val="false"/>
                <w:color w:val="000000"/>
                <w:sz w:val="20"/>
              </w:rPr>
              <w:t xml:space="preserve"> сәйкес Қазақстан Республикасының Үкіметі айқындаған жағдайларда гуманитарлық көмек көрсету үшін:</w:t>
            </w:r>
            <w:r>
              <w:br/>
            </w:r>
            <w:r>
              <w:rPr>
                <w:rFonts w:ascii="Times New Roman"/>
                <w:b w:val="false"/>
                <w:i w:val="false"/>
                <w:color w:val="000000"/>
                <w:sz w:val="20"/>
              </w:rPr>
              <w:t>
осы Қағидаларға 5-қосымшаға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облыстардың, республикалық маңызы бар қалалардың және астананың денсаулық сақтауды мемлекеттік басқарудың жергілікті органдарының немесе Бірыңғай дистрибьютордың немесе жүктің гуманитарлық акциясын қолдайтын медициналық қызметке лицензиясы бар денсаулық сақтау ұйымдарының жүктің коммерциялық емес мақсатта пайдаланылуын бақылау жөніндегі жазбаша растауының электрондық көшірмесі;</w:t>
            </w:r>
            <w:r>
              <w:br/>
            </w:r>
            <w:r>
              <w:rPr>
                <w:rFonts w:ascii="Times New Roman"/>
                <w:b w:val="false"/>
                <w:i w:val="false"/>
                <w:color w:val="000000"/>
                <w:sz w:val="20"/>
              </w:rPr>
              <w:t>
қазақ немесе орыс тілдерінде аудармасы бар медициналық бұйымдардың сапасын растайтын өндірушінің құжатының электрондық көшірмесі (сәйкестік туралы сертификаттар (декларациялар) немесе талдау сертификаттары);</w:t>
            </w:r>
            <w:r>
              <w:br/>
            </w:r>
            <w:r>
              <w:rPr>
                <w:rFonts w:ascii="Times New Roman"/>
                <w:b w:val="false"/>
                <w:i w:val="false"/>
                <w:color w:val="000000"/>
                <w:sz w:val="20"/>
              </w:rPr>
              <w:t>
6) инновациялық медициналық технологияларды енгізу үшін:</w:t>
            </w:r>
            <w:r>
              <w:br/>
            </w:r>
            <w:r>
              <w:rPr>
                <w:rFonts w:ascii="Times New Roman"/>
                <w:b w:val="false"/>
                <w:i w:val="false"/>
                <w:color w:val="000000"/>
                <w:sz w:val="20"/>
              </w:rPr>
              <w:t>
осы Қағидаларға 5-қосымшаға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шарттың (келісімшарттың) немесе инвойстың (жүкқұжаттың) электрондық көшірмесі, сондай-ақ қазақ немесе орыс тілдерінде аудармасы;</w:t>
            </w:r>
            <w:r>
              <w:br/>
            </w:r>
            <w:r>
              <w:rPr>
                <w:rFonts w:ascii="Times New Roman"/>
                <w:b w:val="false"/>
                <w:i w:val="false"/>
                <w:color w:val="000000"/>
                <w:sz w:val="20"/>
              </w:rPr>
              <w:t>
уәкілетті органның инновациялық медициналық технологияларды енгізу үшін медициналық бұйымды әкелу қажеттілігі туралы жазбаша растауының электрондық көшірмесі;</w:t>
            </w:r>
            <w:r>
              <w:br/>
            </w:r>
            <w:r>
              <w:rPr>
                <w:rFonts w:ascii="Times New Roman"/>
                <w:b w:val="false"/>
                <w:i w:val="false"/>
                <w:color w:val="000000"/>
                <w:sz w:val="20"/>
              </w:rPr>
              <w:t>
инновациялық медициналық технологияларды енгізуге арналған медициналық бұйымның сапасын растайтын өндіруші құжаттарының қазақ және орыс тілдерінде аудармасы бар электрондық көшірмелері (сәйкестік туралы сертификаттар (декларациялар) немесе талдау сертификаттары);</w:t>
            </w:r>
            <w:r>
              <w:br/>
            </w:r>
            <w:r>
              <w:rPr>
                <w:rFonts w:ascii="Times New Roman"/>
                <w:b w:val="false"/>
                <w:i w:val="false"/>
                <w:color w:val="000000"/>
                <w:sz w:val="20"/>
              </w:rPr>
              <w:t>
7) медициналық бұйымдарды берудің ұзақ мерзімді шарттары шеңберіндегі дәрілік заттар мен медициналық бұйымдарды қоспағанда, Біріккен Ұлттар Ұйымының Бас ассамблеясы құрған халықаралық ұйымдар беретін және (немесе) Дүниежүзілік денсаулық сақтау ұйымы терең саралаудан өткізген медициналық бұйымдарды бірыңғай дистрибьютордың сатып алуы үшін:</w:t>
            </w:r>
            <w:r>
              <w:br/>
            </w:r>
            <w:r>
              <w:rPr>
                <w:rFonts w:ascii="Times New Roman"/>
                <w:b w:val="false"/>
                <w:i w:val="false"/>
                <w:color w:val="000000"/>
                <w:sz w:val="20"/>
              </w:rPr>
              <w:t>
осы Қағидаларға 5-қосымшаға сәйкес нысан бойынша өтініш берушінің ЭЦҚ қойылған электрондық құжат түріндегі өтініш;</w:t>
            </w:r>
            <w:r>
              <w:br/>
            </w:r>
            <w:r>
              <w:rPr>
                <w:rFonts w:ascii="Times New Roman"/>
                <w:b w:val="false"/>
                <w:i w:val="false"/>
                <w:color w:val="000000"/>
                <w:sz w:val="20"/>
              </w:rPr>
              <w:t>
медициналық бұйымдарды көтерме саудада өткізумен байланысты қызметтің кіші түріне арналған қосымшасы бар фармацевтикалық қызметпен айналысуға берілген лицензияның немесе Қазақстан Республикасының заңнамасына сәйкес берілген медициналық бұйымдарды көтерме саудада өткізумен байланысты қызметтің басталғаны туралы хабарламаны қабылдау туралы талонның электрондық көшірмесі;</w:t>
            </w:r>
            <w:r>
              <w:br/>
            </w:r>
            <w:r>
              <w:rPr>
                <w:rFonts w:ascii="Times New Roman"/>
                <w:b w:val="false"/>
                <w:i w:val="false"/>
                <w:color w:val="000000"/>
                <w:sz w:val="20"/>
              </w:rPr>
              <w:t>
медициналық қызметке лицензиясы бар медициналық ұйымдар немесе облыстардың, республикалық маңызы бар қалалардың және астананың денсаулық сақтауды мемлекеттік басқарудың жергілікті органдары өтінімінің электрондық көшірмесі;</w:t>
            </w:r>
            <w:r>
              <w:br/>
            </w:r>
            <w:r>
              <w:rPr>
                <w:rFonts w:ascii="Times New Roman"/>
                <w:b w:val="false"/>
                <w:i w:val="false"/>
                <w:color w:val="000000"/>
                <w:sz w:val="20"/>
              </w:rPr>
              <w:t>
қазақ немесе орыс тілдерінде аудармасы бар шарттың (келісімшарттың) немесе инвойстың (жүкқұжаттың) электрондық көшірмесі;</w:t>
            </w:r>
            <w:r>
              <w:br/>
            </w:r>
            <w:r>
              <w:rPr>
                <w:rFonts w:ascii="Times New Roman"/>
                <w:b w:val="false"/>
                <w:i w:val="false"/>
                <w:color w:val="000000"/>
                <w:sz w:val="20"/>
              </w:rPr>
              <w:t>
медициналық бұйымның сапасын растайтын өндіруші құжатының, сондай-ақ қазақ немесе орыс тілдеріне аудармасы бар электрондық көшірмесі (сәйкестік туралы сертификаттар (декларациялар) немесе талдау сертификаттары).</w:t>
            </w:r>
            <w:r>
              <w:br/>
            </w:r>
            <w:r>
              <w:rPr>
                <w:rFonts w:ascii="Times New Roman"/>
                <w:b w:val="false"/>
                <w:i w:val="false"/>
                <w:color w:val="000000"/>
                <w:sz w:val="20"/>
              </w:rPr>
              <w:t>
өтініш берушінің қаптамаға қазақ және орыс тілдерінде стикерді және қазақ және орыс тілдерінде медициналық қолдану жөніндегі нұсқаулықты бекіту туралы кепілдік міндеттемесінің электрондық көшірмесі.</w:t>
            </w:r>
            <w:r>
              <w:br/>
            </w:r>
            <w:r>
              <w:rPr>
                <w:rFonts w:ascii="Times New Roman"/>
                <w:b w:val="false"/>
                <w:i w:val="false"/>
                <w:color w:val="000000"/>
                <w:sz w:val="20"/>
              </w:rPr>
              <w:t>
Өтініш беруші мемлекеттік қызмет көрсетілген кезде Қазақстан Республикасының заңдарында өзгеше көзделмесе, ақпараттық жүйелердегі заңмен қорғалатын құпияны құрайтын мәліметтерді пайдалануға келісім береді.</w:t>
            </w:r>
            <w:r>
              <w:br/>
            </w:r>
            <w:r>
              <w:rPr>
                <w:rFonts w:ascii="Times New Roman"/>
                <w:b w:val="false"/>
                <w:i w:val="false"/>
                <w:color w:val="000000"/>
                <w:sz w:val="20"/>
              </w:rPr>
              <w:t>
Көрсетілетін қызметті алушы барлық қажетті құжаттарды тапсырған кезде өтініш берушінің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 қамтылған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осы Қағидалардың талаптарына сәйкес келмеуі;</w:t>
            </w:r>
            <w:r>
              <w:br/>
            </w: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4) көрсетілетін қызметті алушыға қатысты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10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үй-жайларында мүмкіндіктері шектеулі көрсетілетін қызметті алушыларға (пандустар мен лифтілер) қызмет көрсету үшін жағдайлар көзделген.</w:t>
            </w:r>
            <w:r>
              <w:br/>
            </w:r>
            <w:r>
              <w:rPr>
                <w:rFonts w:ascii="Times New Roman"/>
                <w:b w:val="false"/>
                <w:i w:val="false"/>
                <w:color w:val="000000"/>
                <w:sz w:val="20"/>
              </w:rPr>
              <w:t>
Өтініш беруші ЭЦҚ болған жағдайда мемлекеттік көрсетілетін қызметті портал арқылы электрондық нысанда алады.</w:t>
            </w:r>
            <w:r>
              <w:br/>
            </w:r>
            <w:r>
              <w:rPr>
                <w:rFonts w:ascii="Times New Roman"/>
                <w:b w:val="false"/>
                <w:i w:val="false"/>
                <w:color w:val="000000"/>
                <w:sz w:val="20"/>
              </w:rPr>
              <w:t>
Өтініш беруші порталдағы "жеке кабинеті",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қашықтықтан қол жеткізу режимінде алады.</w:t>
            </w:r>
            <w:r>
              <w:br/>
            </w:r>
            <w:r>
              <w:rPr>
                <w:rFonts w:ascii="Times New Roman"/>
                <w:b w:val="false"/>
                <w:i w:val="false"/>
                <w:color w:val="000000"/>
                <w:sz w:val="20"/>
              </w:rPr>
              <w:t>
Мемлекеттік қызметтерді көрсету мәселелері бойынша анықтама қызметінің байланыс телефондары Министрліктің интернет-реурсында жарияланған, Мемлекеттік қызметтер көрсету мәселелері жөніндегі бірыңғай байланыс орталығы: 8-800-080-7777, 1414.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аумағына әкелу қағидаларына</w:t>
            </w:r>
            <w:r>
              <w:br/>
            </w:r>
            <w:r>
              <w:rPr>
                <w:rFonts w:ascii="Times New Roman"/>
                <w:b w:val="false"/>
                <w:i w:val="false"/>
                <w:color w:val="000000"/>
                <w:sz w:val="20"/>
              </w:rPr>
              <w:t xml:space="preserve">8-қосымша </w:t>
            </w:r>
          </w:p>
        </w:tc>
      </w:tr>
    </w:tbl>
    <w:p>
      <w:pPr>
        <w:spacing w:after="0"/>
        <w:ind w:left="0"/>
        <w:jc w:val="left"/>
      </w:pPr>
      <w:r>
        <w:br/>
      </w:r>
    </w:p>
    <w:p>
      <w:pPr>
        <w:spacing w:after="0"/>
        <w:ind w:left="0"/>
        <w:jc w:val="both"/>
      </w:pPr>
      <w:r>
        <w:drawing>
          <wp:inline distT="0" distB="0" distL="0" distR="0">
            <wp:extent cx="78105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80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аумағына әкелу қағидаларына</w:t>
            </w:r>
            <w:r>
              <w:br/>
            </w:r>
            <w:r>
              <w:rPr>
                <w:rFonts w:ascii="Times New Roman"/>
                <w:b w:val="false"/>
                <w:i w:val="false"/>
                <w:color w:val="000000"/>
                <w:sz w:val="20"/>
              </w:rPr>
              <w:t xml:space="preserve">9-қосымша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(уәкілетті органның атауы)</w:t>
            </w:r>
          </w:p>
        </w:tc>
      </w:tr>
    </w:tbl>
    <w:bookmarkStart w:name="z59" w:id="47"/>
    <w:p>
      <w:pPr>
        <w:spacing w:after="0"/>
        <w:ind w:left="0"/>
        <w:jc w:val="left"/>
      </w:pPr>
      <w:r>
        <w:rPr>
          <w:rFonts w:ascii="Times New Roman"/>
          <w:b/>
          <w:i w:val="false"/>
          <w:color w:val="000000"/>
        </w:rPr>
        <w:t xml:space="preserve"> Тіркелмеген дәрілік заттарды әкелуге келісім және (немесе) қорытынды (рұқсат беру құжаты) </w:t>
      </w:r>
    </w:p>
    <w:bookmarkEnd w:id="47"/>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(дара кәсіпкердің тегі, аты, әкесінің аты (бар болса), заңды тұлғаның толық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(сәйкестендіру нөмірі (БСН, ЖСН), мекенжайы, телефоны)</w:t>
      </w:r>
    </w:p>
    <w:p>
      <w:pPr>
        <w:spacing w:after="0"/>
        <w:ind w:left="0"/>
        <w:jc w:val="both"/>
      </w:pPr>
      <w:r>
        <w:rPr>
          <w:rFonts w:ascii="Times New Roman"/>
          <w:b w:val="false"/>
          <w:i w:val="false"/>
          <w:color w:val="000000"/>
          <w:sz w:val="28"/>
        </w:rPr>
        <w:t xml:space="preserve">
      жасалған жүктің гуманитарлық сипатын растайтын 20__ жылғы " ___" ________ </w:t>
      </w:r>
    </w:p>
    <w:p>
      <w:pPr>
        <w:spacing w:after="0"/>
        <w:ind w:left="0"/>
        <w:jc w:val="both"/>
      </w:pPr>
      <w:r>
        <w:rPr>
          <w:rFonts w:ascii="Times New Roman"/>
          <w:b w:val="false"/>
          <w:i w:val="false"/>
          <w:color w:val="000000"/>
          <w:sz w:val="28"/>
        </w:rPr>
        <w:t xml:space="preserve">
      № _____ келісімшартқа (шартқа), құжатқа 20__ жылғы "___" ________ № _____ </w:t>
      </w:r>
    </w:p>
    <w:p>
      <w:pPr>
        <w:spacing w:after="0"/>
        <w:ind w:left="0"/>
        <w:jc w:val="both"/>
      </w:pPr>
      <w:r>
        <w:rPr>
          <w:rFonts w:ascii="Times New Roman"/>
          <w:b w:val="false"/>
          <w:i w:val="false"/>
          <w:color w:val="000000"/>
          <w:sz w:val="28"/>
        </w:rPr>
        <w:t xml:space="preserve">
      ерекшелікке (қосымшаға, инвойсқа, жүкқұжатқа) сәйкес Қазақстан Республикасында </w:t>
      </w:r>
    </w:p>
    <w:p>
      <w:pPr>
        <w:spacing w:after="0"/>
        <w:ind w:left="0"/>
        <w:jc w:val="both"/>
      </w:pPr>
      <w:r>
        <w:rPr>
          <w:rFonts w:ascii="Times New Roman"/>
          <w:b w:val="false"/>
          <w:i w:val="false"/>
          <w:color w:val="000000"/>
          <w:sz w:val="28"/>
        </w:rPr>
        <w:t xml:space="preserve">
      тіркелмеген дәрілік заттарды (дәрілік субстанцияларды) мынадай атаулар бойынша </w:t>
      </w:r>
    </w:p>
    <w:p>
      <w:pPr>
        <w:spacing w:after="0"/>
        <w:ind w:left="0"/>
        <w:jc w:val="both"/>
      </w:pPr>
      <w:r>
        <w:rPr>
          <w:rFonts w:ascii="Times New Roman"/>
          <w:b w:val="false"/>
          <w:i w:val="false"/>
          <w:color w:val="000000"/>
          <w:sz w:val="28"/>
        </w:rPr>
        <w:t>
      Қазақстан Республикасының аумағына әкелуге рұқсат 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1611"/>
        <w:gridCol w:w="3580"/>
        <w:gridCol w:w="1560"/>
        <w:gridCol w:w="1560"/>
        <w:gridCol w:w="2429"/>
      </w:tblGrid>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нысанының) атауы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өндіруші елдің атауы</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Жоғарыда көрсетілген дәрілік заттар ____________________________ арналған </w:t>
      </w:r>
    </w:p>
    <w:p>
      <w:pPr>
        <w:spacing w:after="0"/>
        <w:ind w:left="0"/>
        <w:jc w:val="both"/>
      </w:pPr>
      <w:r>
        <w:rPr>
          <w:rFonts w:ascii="Times New Roman"/>
          <w:b w:val="false"/>
          <w:i w:val="false"/>
          <w:color w:val="000000"/>
          <w:sz w:val="28"/>
        </w:rPr>
        <w:t xml:space="preserve">
                                          (әкелу мақсаты көрсетілсін) </w:t>
      </w:r>
    </w:p>
    <w:p>
      <w:pPr>
        <w:spacing w:after="0"/>
        <w:ind w:left="0"/>
        <w:jc w:val="both"/>
      </w:pPr>
      <w:r>
        <w:rPr>
          <w:rFonts w:ascii="Times New Roman"/>
          <w:b w:val="false"/>
          <w:i w:val="false"/>
          <w:color w:val="000000"/>
          <w:sz w:val="28"/>
        </w:rPr>
        <w:t xml:space="preserve">
      Жоғарыда көрсетілген дәрілік субстанциялар тиісті өндірістік практика жағдайында </w:t>
      </w:r>
    </w:p>
    <w:p>
      <w:pPr>
        <w:spacing w:after="0"/>
        <w:ind w:left="0"/>
        <w:jc w:val="both"/>
      </w:pPr>
      <w:r>
        <w:rPr>
          <w:rFonts w:ascii="Times New Roman"/>
          <w:b w:val="false"/>
          <w:i w:val="false"/>
          <w:color w:val="000000"/>
          <w:sz w:val="28"/>
        </w:rPr>
        <w:t xml:space="preserve">
      өндірілген. </w:t>
      </w:r>
    </w:p>
    <w:p>
      <w:pPr>
        <w:spacing w:after="0"/>
        <w:ind w:left="0"/>
        <w:jc w:val="both"/>
      </w:pPr>
      <w:r>
        <w:rPr>
          <w:rFonts w:ascii="Times New Roman"/>
          <w:b w:val="false"/>
          <w:i w:val="false"/>
          <w:color w:val="000000"/>
          <w:sz w:val="28"/>
        </w:rPr>
        <w:t xml:space="preserve">
      Уәкілетті адамның лауазымы 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Орындаушы ___________________ </w:t>
      </w:r>
    </w:p>
    <w:p>
      <w:pPr>
        <w:spacing w:after="0"/>
        <w:ind w:left="0"/>
        <w:jc w:val="both"/>
      </w:pPr>
      <w:r>
        <w:rPr>
          <w:rFonts w:ascii="Times New Roman"/>
          <w:b w:val="false"/>
          <w:i w:val="false"/>
          <w:color w:val="000000"/>
          <w:sz w:val="28"/>
        </w:rPr>
        <w:t xml:space="preserve">
      Телефон: _____________________ </w:t>
      </w:r>
    </w:p>
    <w:p>
      <w:pPr>
        <w:spacing w:after="0"/>
        <w:ind w:left="0"/>
        <w:jc w:val="both"/>
      </w:pPr>
      <w:r>
        <w:rPr>
          <w:rFonts w:ascii="Times New Roman"/>
          <w:b w:val="false"/>
          <w:i w:val="false"/>
          <w:color w:val="000000"/>
          <w:sz w:val="28"/>
        </w:rPr>
        <w:t>
      Қорытынды ______________ дейін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аумағына әкелу қағидаларына</w:t>
            </w:r>
            <w:r>
              <w:br/>
            </w:r>
            <w:r>
              <w:rPr>
                <w:rFonts w:ascii="Times New Roman"/>
                <w:b w:val="false"/>
                <w:i w:val="false"/>
                <w:color w:val="000000"/>
                <w:sz w:val="20"/>
              </w:rPr>
              <w:t xml:space="preserve">10-қосымша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(уәкілетті органның атауы)</w:t>
            </w:r>
          </w:p>
        </w:tc>
      </w:tr>
    </w:tbl>
    <w:bookmarkStart w:name="z61" w:id="48"/>
    <w:p>
      <w:pPr>
        <w:spacing w:after="0"/>
        <w:ind w:left="0"/>
        <w:jc w:val="left"/>
      </w:pPr>
      <w:r>
        <w:rPr>
          <w:rFonts w:ascii="Times New Roman"/>
          <w:b/>
          <w:i w:val="false"/>
          <w:color w:val="000000"/>
        </w:rPr>
        <w:t xml:space="preserve"> Тіркелген дәрілік заттарды әкелуге келісім және (немесе) қорытынды (рұқсат беру құжаты)</w:t>
      </w:r>
    </w:p>
    <w:bookmarkEnd w:id="48"/>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атауы) рұқсат етеді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(дара кәсіпкердің тегі, аты, әкесінің аты (бар болса), заңды тұлғаның толық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(сәйкестендіру нөмірі (БСН, ЖСН), мекенжайы, телефоны) </w:t>
      </w:r>
    </w:p>
    <w:p>
      <w:pPr>
        <w:spacing w:after="0"/>
        <w:ind w:left="0"/>
        <w:jc w:val="both"/>
      </w:pPr>
      <w:r>
        <w:rPr>
          <w:rFonts w:ascii="Times New Roman"/>
          <w:b w:val="false"/>
          <w:i w:val="false"/>
          <w:color w:val="000000"/>
          <w:sz w:val="28"/>
        </w:rPr>
        <w:t xml:space="preserve">
      ________________ жасалған "_____" __________ 20___ жылғы </w:t>
      </w:r>
    </w:p>
    <w:p>
      <w:pPr>
        <w:spacing w:after="0"/>
        <w:ind w:left="0"/>
        <w:jc w:val="both"/>
      </w:pPr>
      <w:r>
        <w:rPr>
          <w:rFonts w:ascii="Times New Roman"/>
          <w:b w:val="false"/>
          <w:i w:val="false"/>
          <w:color w:val="000000"/>
          <w:sz w:val="28"/>
        </w:rPr>
        <w:t xml:space="preserve">
      № _________ келісімшартқа (шартқа) 20__ жылғы "___" ________ № ____ </w:t>
      </w:r>
    </w:p>
    <w:p>
      <w:pPr>
        <w:spacing w:after="0"/>
        <w:ind w:left="0"/>
        <w:jc w:val="both"/>
      </w:pPr>
      <w:r>
        <w:rPr>
          <w:rFonts w:ascii="Times New Roman"/>
          <w:b w:val="false"/>
          <w:i w:val="false"/>
          <w:color w:val="000000"/>
          <w:sz w:val="28"/>
        </w:rPr>
        <w:t xml:space="preserve">
      ерекшелікке (қосымшаға, инвойсқа, жүкқұжатқа) сәйкес мынадай атаулар </w:t>
      </w:r>
    </w:p>
    <w:p>
      <w:pPr>
        <w:spacing w:after="0"/>
        <w:ind w:left="0"/>
        <w:jc w:val="both"/>
      </w:pPr>
      <w:r>
        <w:rPr>
          <w:rFonts w:ascii="Times New Roman"/>
          <w:b w:val="false"/>
          <w:i w:val="false"/>
          <w:color w:val="000000"/>
          <w:sz w:val="28"/>
        </w:rPr>
        <w:t>
      бойынша дәрілік заттарды Қазақстан Республикасының аумағына әкелуге рұқсат 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981"/>
        <w:gridCol w:w="2181"/>
        <w:gridCol w:w="950"/>
        <w:gridCol w:w="950"/>
        <w:gridCol w:w="1479"/>
        <w:gridCol w:w="2536"/>
        <w:gridCol w:w="2273"/>
      </w:tblGrid>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нысан) атауы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өндіруші елдің атауы</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Қазақстан Республикасында мемлекеттік тіркеу күні және нөмірі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Қазақстан Республикасында мемлекеттік тіркеудің аяқталатын мерзімі</w:t>
            </w:r>
          </w:p>
        </w:tc>
      </w:tr>
      <w:tr>
        <w:trPr>
          <w:trHeight w:val="30" w:hRule="atLeast"/>
        </w:trPr>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Жоғарыда көрсетілген дәрілік заттар (атауларының саны) </w:t>
      </w:r>
    </w:p>
    <w:p>
      <w:pPr>
        <w:spacing w:after="0"/>
        <w:ind w:left="0"/>
        <w:jc w:val="both"/>
      </w:pPr>
      <w:r>
        <w:rPr>
          <w:rFonts w:ascii="Times New Roman"/>
          <w:b w:val="false"/>
          <w:i w:val="false"/>
          <w:color w:val="000000"/>
          <w:sz w:val="28"/>
        </w:rPr>
        <w:t xml:space="preserve">
      Қазақстан Республикасында тіркелген және қолдануға рұқсат етілген. </w:t>
      </w:r>
    </w:p>
    <w:p>
      <w:pPr>
        <w:spacing w:after="0"/>
        <w:ind w:left="0"/>
        <w:jc w:val="both"/>
      </w:pPr>
      <w:r>
        <w:rPr>
          <w:rFonts w:ascii="Times New Roman"/>
          <w:b w:val="false"/>
          <w:i w:val="false"/>
          <w:color w:val="000000"/>
          <w:sz w:val="28"/>
        </w:rPr>
        <w:t xml:space="preserve">
      Уәкілетті адамның лауазымы ___________________________ </w:t>
      </w:r>
    </w:p>
    <w:p>
      <w:pPr>
        <w:spacing w:after="0"/>
        <w:ind w:left="0"/>
        <w:jc w:val="both"/>
      </w:pPr>
      <w:r>
        <w:rPr>
          <w:rFonts w:ascii="Times New Roman"/>
          <w:b w:val="false"/>
          <w:i w:val="false"/>
          <w:color w:val="000000"/>
          <w:sz w:val="28"/>
        </w:rPr>
        <w:t xml:space="preserve">
      Тегі, аты, әкесінің аты (бар болса) қолы__________________ </w:t>
      </w:r>
    </w:p>
    <w:p>
      <w:pPr>
        <w:spacing w:after="0"/>
        <w:ind w:left="0"/>
        <w:jc w:val="both"/>
      </w:pPr>
      <w:r>
        <w:rPr>
          <w:rFonts w:ascii="Times New Roman"/>
          <w:b w:val="false"/>
          <w:i w:val="false"/>
          <w:color w:val="000000"/>
          <w:sz w:val="28"/>
        </w:rPr>
        <w:t xml:space="preserve">
      Орындаушы: ___________________ </w:t>
      </w:r>
    </w:p>
    <w:p>
      <w:pPr>
        <w:spacing w:after="0"/>
        <w:ind w:left="0"/>
        <w:jc w:val="both"/>
      </w:pPr>
      <w:r>
        <w:rPr>
          <w:rFonts w:ascii="Times New Roman"/>
          <w:b w:val="false"/>
          <w:i w:val="false"/>
          <w:color w:val="000000"/>
          <w:sz w:val="28"/>
        </w:rPr>
        <w:t xml:space="preserve">
      Телефон: _____________________ </w:t>
      </w:r>
    </w:p>
    <w:p>
      <w:pPr>
        <w:spacing w:after="0"/>
        <w:ind w:left="0"/>
        <w:jc w:val="both"/>
      </w:pPr>
      <w:r>
        <w:rPr>
          <w:rFonts w:ascii="Times New Roman"/>
          <w:b w:val="false"/>
          <w:i w:val="false"/>
          <w:color w:val="000000"/>
          <w:sz w:val="28"/>
        </w:rPr>
        <w:t>
      Қорытынды _________________ дейін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аумағына әкелу қағидаларына</w:t>
            </w:r>
            <w:r>
              <w:br/>
            </w:r>
            <w:r>
              <w:rPr>
                <w:rFonts w:ascii="Times New Roman"/>
                <w:b w:val="false"/>
                <w:i w:val="false"/>
                <w:color w:val="000000"/>
                <w:sz w:val="20"/>
              </w:rPr>
              <w:t xml:space="preserve">11-қосымша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(уәкілетті органның атауы)</w:t>
            </w:r>
          </w:p>
        </w:tc>
      </w:tr>
    </w:tbl>
    <w:bookmarkStart w:name="z63" w:id="49"/>
    <w:p>
      <w:pPr>
        <w:spacing w:after="0"/>
        <w:ind w:left="0"/>
        <w:jc w:val="left"/>
      </w:pPr>
      <w:r>
        <w:rPr>
          <w:rFonts w:ascii="Times New Roman"/>
          <w:b/>
          <w:i w:val="false"/>
          <w:color w:val="000000"/>
        </w:rPr>
        <w:t xml:space="preserve"> Еуразиялық экономикалық одаққа мүше елдер болып табылмайтын мемлекеттерден дәрілік заттарды әкелуге келісім және (немесе) қорытынды (рұқсат беру құжаты).  № _____/201 /_______</w:t>
      </w:r>
    </w:p>
    <w:bookmarkEnd w:id="49"/>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(қорытындыны берген мемлекеттік органының, Кеден одағына мүше мемлекеттің атауы) </w:t>
      </w:r>
    </w:p>
    <w:p>
      <w:pPr>
        <w:spacing w:after="0"/>
        <w:ind w:left="0"/>
        <w:jc w:val="both"/>
      </w:pPr>
      <w:r>
        <w:rPr>
          <w:rFonts w:ascii="Times New Roman"/>
          <w:b w:val="false"/>
          <w:i w:val="false"/>
          <w:color w:val="000000"/>
          <w:sz w:val="28"/>
        </w:rPr>
        <w:t xml:space="preserve">
      ______________________________________________________________ берілді </w:t>
      </w:r>
    </w:p>
    <w:p>
      <w:pPr>
        <w:spacing w:after="0"/>
        <w:ind w:left="0"/>
        <w:jc w:val="both"/>
      </w:pPr>
      <w:r>
        <w:rPr>
          <w:rFonts w:ascii="Times New Roman"/>
          <w:b w:val="false"/>
          <w:i w:val="false"/>
          <w:color w:val="000000"/>
          <w:sz w:val="28"/>
        </w:rPr>
        <w:t xml:space="preserve">
      (Ұйымның атауы, заңды мекенжайы, елі/жеке тұлғалар үшін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Өткізу түрі ____________________________________________________________ </w:t>
      </w:r>
    </w:p>
    <w:p>
      <w:pPr>
        <w:spacing w:after="0"/>
        <w:ind w:left="0"/>
        <w:jc w:val="both"/>
      </w:pPr>
      <w:r>
        <w:rPr>
          <w:rFonts w:ascii="Times New Roman"/>
          <w:b w:val="false"/>
          <w:i w:val="false"/>
          <w:color w:val="000000"/>
          <w:sz w:val="28"/>
        </w:rPr>
        <w:t xml:space="preserve">
      ________________/ /______________ </w:t>
      </w:r>
    </w:p>
    <w:p>
      <w:pPr>
        <w:spacing w:after="0"/>
        <w:ind w:left="0"/>
        <w:jc w:val="both"/>
      </w:pPr>
      <w:r>
        <w:rPr>
          <w:rFonts w:ascii="Times New Roman"/>
          <w:b w:val="false"/>
          <w:i w:val="false"/>
          <w:color w:val="000000"/>
          <w:sz w:val="28"/>
        </w:rPr>
        <w:t xml:space="preserve">
      (Бірыңғай тауарлар тізбесінің бөлімі) (КО СЭҚ ТН коды) </w:t>
      </w:r>
    </w:p>
    <w:p>
      <w:pPr>
        <w:spacing w:after="0"/>
        <w:ind w:left="0"/>
        <w:jc w:val="both"/>
      </w:pPr>
      <w:r>
        <w:rPr>
          <w:rFonts w:ascii="Times New Roman"/>
          <w:b w:val="false"/>
          <w:i w:val="false"/>
          <w:color w:val="000000"/>
          <w:sz w:val="28"/>
        </w:rPr>
        <w:t xml:space="preserve">
      Межелі/жіберуші ел___________________________________________________ </w:t>
      </w:r>
    </w:p>
    <w:p>
      <w:pPr>
        <w:spacing w:after="0"/>
        <w:ind w:left="0"/>
        <w:jc w:val="both"/>
      </w:pPr>
      <w:r>
        <w:rPr>
          <w:rFonts w:ascii="Times New Roman"/>
          <w:b w:val="false"/>
          <w:i w:val="false"/>
          <w:color w:val="000000"/>
          <w:sz w:val="28"/>
        </w:rPr>
        <w:t>
                              (атауы, заңды мекенжайы, елі)</w:t>
      </w:r>
    </w:p>
    <w:p>
      <w:pPr>
        <w:spacing w:after="0"/>
        <w:ind w:left="0"/>
        <w:jc w:val="both"/>
      </w:pPr>
      <w:r>
        <w:rPr>
          <w:rFonts w:ascii="Times New Roman"/>
          <w:b w:val="false"/>
          <w:i w:val="false"/>
          <w:color w:val="000000"/>
          <w:sz w:val="28"/>
        </w:rPr>
        <w:t xml:space="preserve">
      Алушы/жіберуші ______________________________________________________ </w:t>
      </w:r>
    </w:p>
    <w:p>
      <w:pPr>
        <w:spacing w:after="0"/>
        <w:ind w:left="0"/>
        <w:jc w:val="both"/>
      </w:pPr>
      <w:r>
        <w:rPr>
          <w:rFonts w:ascii="Times New Roman"/>
          <w:b w:val="false"/>
          <w:i w:val="false"/>
          <w:color w:val="000000"/>
          <w:sz w:val="28"/>
        </w:rPr>
        <w:t xml:space="preserve">
      Әкелу (әкету) мақсаты _________________________________________________ </w:t>
      </w:r>
    </w:p>
    <w:p>
      <w:pPr>
        <w:spacing w:after="0"/>
        <w:ind w:left="0"/>
        <w:jc w:val="both"/>
      </w:pPr>
      <w:r>
        <w:rPr>
          <w:rFonts w:ascii="Times New Roman"/>
          <w:b w:val="false"/>
          <w:i w:val="false"/>
          <w:color w:val="000000"/>
          <w:sz w:val="28"/>
        </w:rPr>
        <w:t xml:space="preserve">
      Уақытша әкелу (әкету) мерзімі __________________________________________ </w:t>
      </w:r>
    </w:p>
    <w:p>
      <w:pPr>
        <w:spacing w:after="0"/>
        <w:ind w:left="0"/>
        <w:jc w:val="both"/>
      </w:pPr>
      <w:r>
        <w:rPr>
          <w:rFonts w:ascii="Times New Roman"/>
          <w:b w:val="false"/>
          <w:i w:val="false"/>
          <w:color w:val="000000"/>
          <w:sz w:val="28"/>
        </w:rPr>
        <w:t xml:space="preserve">
      Негіздеме ___________________________________________________________ </w:t>
      </w:r>
    </w:p>
    <w:p>
      <w:pPr>
        <w:spacing w:after="0"/>
        <w:ind w:left="0"/>
        <w:jc w:val="both"/>
      </w:pPr>
      <w:r>
        <w:rPr>
          <w:rFonts w:ascii="Times New Roman"/>
          <w:b w:val="false"/>
          <w:i w:val="false"/>
          <w:color w:val="000000"/>
          <w:sz w:val="28"/>
        </w:rPr>
        <w:t xml:space="preserve">
      Қосымша ақпарат ____________________________________________________ </w:t>
      </w:r>
    </w:p>
    <w:p>
      <w:pPr>
        <w:spacing w:after="0"/>
        <w:ind w:left="0"/>
        <w:jc w:val="both"/>
      </w:pPr>
      <w:r>
        <w:rPr>
          <w:rFonts w:ascii="Times New Roman"/>
          <w:b w:val="false"/>
          <w:i w:val="false"/>
          <w:color w:val="000000"/>
          <w:sz w:val="28"/>
        </w:rPr>
        <w:t xml:space="preserve">
      Транзит елі __________________________________________________________ </w:t>
      </w:r>
    </w:p>
    <w:p>
      <w:pPr>
        <w:spacing w:after="0"/>
        <w:ind w:left="0"/>
        <w:jc w:val="both"/>
      </w:pPr>
      <w:r>
        <w:rPr>
          <w:rFonts w:ascii="Times New Roman"/>
          <w:b w:val="false"/>
          <w:i w:val="false"/>
          <w:color w:val="000000"/>
          <w:sz w:val="28"/>
        </w:rPr>
        <w:t>
                                    (Транзиттік аумақ)</w:t>
      </w:r>
    </w:p>
    <w:p>
      <w:pPr>
        <w:spacing w:after="0"/>
        <w:ind w:left="0"/>
        <w:jc w:val="both"/>
      </w:pPr>
      <w:r>
        <w:rPr>
          <w:rFonts w:ascii="Times New Roman"/>
          <w:b w:val="false"/>
          <w:i w:val="false"/>
          <w:color w:val="000000"/>
          <w:sz w:val="28"/>
        </w:rPr>
        <w:t xml:space="preserve">
      Қолы ______________ Күні _______ </w:t>
      </w:r>
    </w:p>
    <w:p>
      <w:pPr>
        <w:spacing w:after="0"/>
        <w:ind w:left="0"/>
        <w:jc w:val="both"/>
      </w:pPr>
      <w:r>
        <w:rPr>
          <w:rFonts w:ascii="Times New Roman"/>
          <w:b w:val="false"/>
          <w:i w:val="false"/>
          <w:color w:val="000000"/>
          <w:sz w:val="28"/>
        </w:rPr>
        <w:t xml:space="preserve">
      Қорытынды ___________________ жарамды </w:t>
      </w:r>
    </w:p>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________________ </w:t>
      </w:r>
    </w:p>
    <w:p>
      <w:pPr>
        <w:spacing w:after="0"/>
        <w:ind w:left="0"/>
        <w:jc w:val="both"/>
      </w:pPr>
      <w:r>
        <w:rPr>
          <w:rFonts w:ascii="Times New Roman"/>
          <w:b w:val="false"/>
          <w:i w:val="false"/>
          <w:color w:val="000000"/>
          <w:sz w:val="28"/>
        </w:rPr>
        <w:t xml:space="preserve">
      (Лауазымы) </w:t>
      </w:r>
    </w:p>
    <w:p>
      <w:pPr>
        <w:spacing w:after="0"/>
        <w:ind w:left="0"/>
        <w:jc w:val="both"/>
      </w:pPr>
      <w:r>
        <w:rPr>
          <w:rFonts w:ascii="Times New Roman"/>
          <w:b w:val="false"/>
          <w:i w:val="false"/>
          <w:color w:val="000000"/>
          <w:sz w:val="28"/>
        </w:rPr>
        <w:t>
      Тіркелмеген дәрілік заттарды (дәрілік субстанцияларды) әкелуге қосымша ақпаратта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2943"/>
        <w:gridCol w:w="1605"/>
        <w:gridCol w:w="1605"/>
        <w:gridCol w:w="2937"/>
        <w:gridCol w:w="1606"/>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коды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субстанцияның атауы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 циясы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7"/>
        <w:gridCol w:w="1497"/>
        <w:gridCol w:w="2331"/>
        <w:gridCol w:w="2325"/>
        <w:gridCol w:w="2325"/>
        <w:gridCol w:w="2325"/>
      </w:tblGrid>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 бір бірлікке бағасы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r>
        <w:trPr>
          <w:trHeight w:val="30" w:hRule="atLeast"/>
        </w:trPr>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both"/>
      </w:pPr>
      <w:r>
        <w:rPr>
          <w:rFonts w:ascii="Times New Roman"/>
          <w:b w:val="false"/>
          <w:i w:val="false"/>
          <w:color w:val="000000"/>
          <w:sz w:val="28"/>
        </w:rPr>
        <w:t>
      тіркелген дәрілік заттарды (дәрілік субстанцияларды) әкелуге: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2813"/>
        <w:gridCol w:w="1226"/>
        <w:gridCol w:w="1226"/>
        <w:gridCol w:w="1790"/>
        <w:gridCol w:w="1226"/>
        <w:gridCol w:w="1226"/>
        <w:gridCol w:w="1227"/>
      </w:tblGrid>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(дәрілік субстанциялардың) атауы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Қаптамасы (нөмірі)</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1693"/>
        <w:gridCol w:w="1693"/>
        <w:gridCol w:w="1694"/>
        <w:gridCol w:w="2912"/>
        <w:gridCol w:w="2610"/>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 бір бірлікке бағасы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валютасындағы сомасы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Қазақстан Республикасында мемлекеттік тіркеу күні және нөмірі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Қазақстан Республикасында мемлекеттік тіркеудің аяқталатын мерзімі</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аумағына әкелу қағидаларына</w:t>
            </w:r>
            <w:r>
              <w:br/>
            </w:r>
            <w:r>
              <w:rPr>
                <w:rFonts w:ascii="Times New Roman"/>
                <w:b w:val="false"/>
                <w:i w:val="false"/>
                <w:color w:val="000000"/>
                <w:sz w:val="20"/>
              </w:rPr>
              <w:t xml:space="preserve">12-қосымша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(уәкілетті органның атауы)</w:t>
            </w:r>
          </w:p>
        </w:tc>
      </w:tr>
    </w:tbl>
    <w:bookmarkStart w:name="z65" w:id="50"/>
    <w:p>
      <w:pPr>
        <w:spacing w:after="0"/>
        <w:ind w:left="0"/>
        <w:jc w:val="left"/>
      </w:pPr>
      <w:r>
        <w:rPr>
          <w:rFonts w:ascii="Times New Roman"/>
          <w:b/>
          <w:i w:val="false"/>
          <w:color w:val="000000"/>
        </w:rPr>
        <w:t xml:space="preserve"> Тіркелген медициналық бұйымдарды әкелуге келісім және (немесе) қорытынды (рұқсат беру құжаты)</w:t>
      </w:r>
    </w:p>
    <w:bookmarkEnd w:id="50"/>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
      Рұқсат етеді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(дара кәсіпкердің тегі, аты, әкесінің аты (бар болса), заңды тұлғаның толық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сәйкестік нөмірі (БСН, ЖСН) мекенжайы, телефоны)</w:t>
      </w:r>
    </w:p>
    <w:p>
      <w:pPr>
        <w:spacing w:after="0"/>
        <w:ind w:left="0"/>
        <w:jc w:val="both"/>
      </w:pPr>
      <w:r>
        <w:rPr>
          <w:rFonts w:ascii="Times New Roman"/>
          <w:b w:val="false"/>
          <w:i w:val="false"/>
          <w:color w:val="000000"/>
          <w:sz w:val="28"/>
        </w:rPr>
        <w:t>
      _________________________ фирмасымен жасалған жүктің гуманитарлық сипатын растайтын 20__ жылғы "___" ________ № _____ келісімшартқа (шартқа), құжатқа 20__ жылғы "___" ________ № _____ ерекшелікке (қосымшаға, инвойсқа, жүкқұжатқа) сәйкес Қазақстан Республикасында тіркелмеген медициналық мақсаттағы бұйымдарды, медициналық техниканы мынадай атаулар бойынша Қазақстан Республикасының аумағына әкелуге рұқсат 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1065"/>
        <w:gridCol w:w="1031"/>
        <w:gridCol w:w="1031"/>
        <w:gridCol w:w="1031"/>
        <w:gridCol w:w="1605"/>
        <w:gridCol w:w="2752"/>
        <w:gridCol w:w="2467"/>
      </w:tblGrid>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өндіруші елдің атауы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Қазақстан Республикасында мемлекеттік тіркеу күні және нөмірі</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Қазақстан Республикасында мемлекеттік тіркеудің аяқталатын мерзімі</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Жоғарыда көрсетілген медициналық бұйымдарды (атауларының саны) </w:t>
      </w:r>
    </w:p>
    <w:p>
      <w:pPr>
        <w:spacing w:after="0"/>
        <w:ind w:left="0"/>
        <w:jc w:val="both"/>
      </w:pPr>
      <w:r>
        <w:rPr>
          <w:rFonts w:ascii="Times New Roman"/>
          <w:b w:val="false"/>
          <w:i w:val="false"/>
          <w:color w:val="000000"/>
          <w:sz w:val="28"/>
        </w:rPr>
        <w:t xml:space="preserve">
      Қазақстан Республикасында тіркелген және қолдануға рұқсат етілген. </w:t>
      </w:r>
    </w:p>
    <w:p>
      <w:pPr>
        <w:spacing w:after="0"/>
        <w:ind w:left="0"/>
        <w:jc w:val="both"/>
      </w:pPr>
      <w:r>
        <w:rPr>
          <w:rFonts w:ascii="Times New Roman"/>
          <w:b w:val="false"/>
          <w:i w:val="false"/>
          <w:color w:val="000000"/>
          <w:sz w:val="28"/>
        </w:rPr>
        <w:t xml:space="preserve">
      Уәкілетті адамның лауазымы 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Орындаушы: ___________________ </w:t>
      </w:r>
    </w:p>
    <w:p>
      <w:pPr>
        <w:spacing w:after="0"/>
        <w:ind w:left="0"/>
        <w:jc w:val="both"/>
      </w:pPr>
      <w:r>
        <w:rPr>
          <w:rFonts w:ascii="Times New Roman"/>
          <w:b w:val="false"/>
          <w:i w:val="false"/>
          <w:color w:val="000000"/>
          <w:sz w:val="28"/>
        </w:rPr>
        <w:t xml:space="preserve">
      Тел: _____________________ </w:t>
      </w:r>
    </w:p>
    <w:p>
      <w:pPr>
        <w:spacing w:after="0"/>
        <w:ind w:left="0"/>
        <w:jc w:val="both"/>
      </w:pPr>
      <w:r>
        <w:rPr>
          <w:rFonts w:ascii="Times New Roman"/>
          <w:b w:val="false"/>
          <w:i w:val="false"/>
          <w:color w:val="000000"/>
          <w:sz w:val="28"/>
        </w:rPr>
        <w:t>
      Қорытынды _________________ дейін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аумағына әкелу қағидаларына</w:t>
            </w:r>
            <w:r>
              <w:br/>
            </w:r>
            <w:r>
              <w:rPr>
                <w:rFonts w:ascii="Times New Roman"/>
                <w:b w:val="false"/>
                <w:i w:val="false"/>
                <w:color w:val="000000"/>
                <w:sz w:val="20"/>
              </w:rPr>
              <w:t xml:space="preserve">13-қосымша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(уәкілетті органның атауы)</w:t>
            </w:r>
          </w:p>
        </w:tc>
      </w:tr>
    </w:tbl>
    <w:p>
      <w:pPr>
        <w:spacing w:after="0"/>
        <w:ind w:left="0"/>
        <w:jc w:val="left"/>
      </w:pPr>
      <w:r>
        <w:rPr>
          <w:rFonts w:ascii="Times New Roman"/>
          <w:b/>
          <w:i w:val="false"/>
          <w:color w:val="000000"/>
        </w:rPr>
        <w:t xml:space="preserve"> Тіркелмеген медициналық бұйымдарды әкелуге келісім және (немесе) қорытынды (рұқсат беру құжаты)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(дара кәсіпкердің тегі, аты, әкесінің аты (ол болған жағдайда), </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сәйкестік нөмірі (БСН, ЖСН) мекенжайы, телефоны)</w:t>
      </w:r>
    </w:p>
    <w:p>
      <w:pPr>
        <w:spacing w:after="0"/>
        <w:ind w:left="0"/>
        <w:jc w:val="both"/>
      </w:pPr>
      <w:r>
        <w:rPr>
          <w:rFonts w:ascii="Times New Roman"/>
          <w:b w:val="false"/>
          <w:i w:val="false"/>
          <w:color w:val="000000"/>
          <w:sz w:val="28"/>
        </w:rPr>
        <w:t>
      ________________ фирмасымен жасалған жүктің гуманитарлық сипатын растайтын 20__ жылғы "___" ________ № _____ келісімшартқа (шартқа), құжатқа 20__ жылғы "___" ________ № _____ ерекшелікке (қосымшаға, инвойсқа, жүкқұжатқа) сәйкес Қазақстан Республикасында тіркелмеген медициналық бұйымдарды мынадай атаулар бойынша Қазақстан Республикасының аумағына әкелуге рұқсат 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9"/>
        <w:gridCol w:w="1850"/>
        <w:gridCol w:w="1791"/>
        <w:gridCol w:w="1791"/>
        <w:gridCol w:w="1791"/>
        <w:gridCol w:w="2788"/>
      </w:tblGrid>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СЭҚ ТН коды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және өндіруші елдің атауы</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Жоғарыда көрсетілген медициналық бұйымдар ___________________ арналған </w:t>
      </w:r>
    </w:p>
    <w:p>
      <w:pPr>
        <w:spacing w:after="0"/>
        <w:ind w:left="0"/>
        <w:jc w:val="both"/>
      </w:pPr>
      <w:r>
        <w:rPr>
          <w:rFonts w:ascii="Times New Roman"/>
          <w:b w:val="false"/>
          <w:i w:val="false"/>
          <w:color w:val="000000"/>
          <w:sz w:val="28"/>
        </w:rPr>
        <w:t>
                                                (әкелу мақсаты көрсетілсін)</w:t>
      </w:r>
    </w:p>
    <w:p>
      <w:pPr>
        <w:spacing w:after="0"/>
        <w:ind w:left="0"/>
        <w:jc w:val="both"/>
      </w:pPr>
      <w:r>
        <w:rPr>
          <w:rFonts w:ascii="Times New Roman"/>
          <w:b w:val="false"/>
          <w:i w:val="false"/>
          <w:color w:val="000000"/>
          <w:sz w:val="28"/>
        </w:rPr>
        <w:t xml:space="preserve">
      Уәкілетті адамның лауазымы _________ тегі, аты, әкесінің аты (бар болса) қолы </w:t>
      </w:r>
    </w:p>
    <w:p>
      <w:pPr>
        <w:spacing w:after="0"/>
        <w:ind w:left="0"/>
        <w:jc w:val="both"/>
      </w:pPr>
      <w:r>
        <w:rPr>
          <w:rFonts w:ascii="Times New Roman"/>
          <w:b w:val="false"/>
          <w:i w:val="false"/>
          <w:color w:val="000000"/>
          <w:sz w:val="28"/>
        </w:rPr>
        <w:t xml:space="preserve">
      Орындаушы: ____________________ </w:t>
      </w:r>
    </w:p>
    <w:p>
      <w:pPr>
        <w:spacing w:after="0"/>
        <w:ind w:left="0"/>
        <w:jc w:val="both"/>
      </w:pPr>
      <w:r>
        <w:rPr>
          <w:rFonts w:ascii="Times New Roman"/>
          <w:b w:val="false"/>
          <w:i w:val="false"/>
          <w:color w:val="000000"/>
          <w:sz w:val="28"/>
        </w:rPr>
        <w:t xml:space="preserve">
      Тел: ____________________________ </w:t>
      </w:r>
    </w:p>
    <w:p>
      <w:pPr>
        <w:spacing w:after="0"/>
        <w:ind w:left="0"/>
        <w:jc w:val="both"/>
      </w:pPr>
      <w:r>
        <w:rPr>
          <w:rFonts w:ascii="Times New Roman"/>
          <w:b w:val="false"/>
          <w:i w:val="false"/>
          <w:color w:val="000000"/>
          <w:sz w:val="28"/>
        </w:rPr>
        <w:t xml:space="preserve">
      Телефон: ________________________ </w:t>
      </w:r>
    </w:p>
    <w:p>
      <w:pPr>
        <w:spacing w:after="0"/>
        <w:ind w:left="0"/>
        <w:jc w:val="both"/>
      </w:pPr>
      <w:r>
        <w:rPr>
          <w:rFonts w:ascii="Times New Roman"/>
          <w:b w:val="false"/>
          <w:i w:val="false"/>
          <w:color w:val="000000"/>
          <w:sz w:val="28"/>
        </w:rPr>
        <w:t>
      Қорытынды _________________ дейін жарамды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17 тамыздағы</w:t>
            </w:r>
            <w:r>
              <w:br/>
            </w:r>
            <w:r>
              <w:rPr>
                <w:rFonts w:ascii="Times New Roman"/>
                <w:b w:val="false"/>
                <w:i w:val="false"/>
                <w:color w:val="000000"/>
                <w:sz w:val="20"/>
              </w:rPr>
              <w:t>№ 668 бұйрығына</w:t>
            </w:r>
            <w:r>
              <w:br/>
            </w:r>
            <w:r>
              <w:rPr>
                <w:rFonts w:ascii="Times New Roman"/>
                <w:b w:val="false"/>
                <w:i w:val="false"/>
                <w:color w:val="000000"/>
                <w:sz w:val="20"/>
              </w:rPr>
              <w:t>2-қосымша</w:t>
            </w:r>
          </w:p>
        </w:tc>
      </w:tr>
    </w:tbl>
    <w:bookmarkStart w:name="z68" w:id="51"/>
    <w:p>
      <w:pPr>
        <w:spacing w:after="0"/>
        <w:ind w:left="0"/>
        <w:jc w:val="left"/>
      </w:pPr>
      <w:r>
        <w:rPr>
          <w:rFonts w:ascii="Times New Roman"/>
          <w:b/>
          <w:i w:val="false"/>
          <w:color w:val="000000"/>
        </w:rPr>
        <w:t xml:space="preserve"> Дәрілік заттар мен медициналық бұйымдарды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w:t>
      </w:r>
    </w:p>
    <w:bookmarkEnd w:id="51"/>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05.06.2020 </w:t>
      </w:r>
      <w:r>
        <w:rPr>
          <w:rFonts w:ascii="Times New Roman"/>
          <w:b w:val="false"/>
          <w:i w:val="false"/>
          <w:color w:val="ff0000"/>
          <w:sz w:val="28"/>
        </w:rPr>
        <w:t>№ ҚР ДСМ-61/2020</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04" w:id="52"/>
    <w:p>
      <w:pPr>
        <w:spacing w:after="0"/>
        <w:ind w:left="0"/>
        <w:jc w:val="left"/>
      </w:pPr>
      <w:r>
        <w:rPr>
          <w:rFonts w:ascii="Times New Roman"/>
          <w:b/>
          <w:i w:val="false"/>
          <w:color w:val="000000"/>
        </w:rPr>
        <w:t xml:space="preserve"> 1-тарау. Жалпы ережелер</w:t>
      </w:r>
    </w:p>
    <w:bookmarkEnd w:id="52"/>
    <w:bookmarkStart w:name="z72" w:id="53"/>
    <w:p>
      <w:pPr>
        <w:spacing w:after="0"/>
        <w:ind w:left="0"/>
        <w:jc w:val="both"/>
      </w:pPr>
      <w:r>
        <w:rPr>
          <w:rFonts w:ascii="Times New Roman"/>
          <w:b w:val="false"/>
          <w:i w:val="false"/>
          <w:color w:val="000000"/>
          <w:sz w:val="28"/>
        </w:rPr>
        <w:t xml:space="preserve">
      1. Осы Дәрілік заттар мен медициналық бұйымдарды Қазақстан Республикасының аумағынан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қағидалары (бұдан әрі – Қағидалар) "Халық денсаулығы және денсаулық сақтау жүйесі туралы" 2009 жылғы 18 қыркүйектегі Қазақстан Республикасының Кодексінің </w:t>
      </w:r>
      <w:r>
        <w:rPr>
          <w:rFonts w:ascii="Times New Roman"/>
          <w:b w:val="false"/>
          <w:i w:val="false"/>
          <w:color w:val="000000"/>
          <w:sz w:val="28"/>
        </w:rPr>
        <w:t>81-бабына</w:t>
      </w:r>
      <w:r>
        <w:rPr>
          <w:rFonts w:ascii="Times New Roman"/>
          <w:b w:val="false"/>
          <w:i w:val="false"/>
          <w:color w:val="000000"/>
          <w:sz w:val="28"/>
        </w:rPr>
        <w:t xml:space="preserve"> сәйкес әзірленді және дәрілік заттар мен медициналық бұйымдарды Қазақстан Республикасынан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тәртібін айқындайды.</w:t>
      </w:r>
    </w:p>
    <w:bookmarkEnd w:id="53"/>
    <w:bookmarkStart w:name="z73" w:id="54"/>
    <w:p>
      <w:pPr>
        <w:spacing w:after="0"/>
        <w:ind w:left="0"/>
        <w:jc w:val="left"/>
      </w:pPr>
      <w:r>
        <w:rPr>
          <w:rFonts w:ascii="Times New Roman"/>
          <w:b/>
          <w:i w:val="false"/>
          <w:color w:val="000000"/>
        </w:rPr>
        <w:t xml:space="preserve"> 2-тарау. Дәрілік заттар мен медициналық бұйымдарды әкету және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қызмет көрсету тәртібі</w:t>
      </w:r>
    </w:p>
    <w:bookmarkEnd w:id="54"/>
    <w:bookmarkStart w:name="z74" w:id="55"/>
    <w:p>
      <w:pPr>
        <w:spacing w:after="0"/>
        <w:ind w:left="0"/>
        <w:jc w:val="both"/>
      </w:pPr>
      <w:r>
        <w:rPr>
          <w:rFonts w:ascii="Times New Roman"/>
          <w:b w:val="false"/>
          <w:i w:val="false"/>
          <w:color w:val="000000"/>
          <w:sz w:val="28"/>
        </w:rPr>
        <w:t xml:space="preserve">
      2. Дәрілік заттар мен медициналық бұйымдарды әкетуге келісім және (немесе) қорытындыны алу үшін өтініш беруші ЭЦҚ куәландырылған,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көрсетілетін қызмет стандартында (бұдан әрі – Стандарт) келтірілген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Қазақстан Республикасы Денсаулық сақтау министрлігінің Тауарлар мен көрсетілетін қызметтердің сапасы мен қауіпсіздігін бақылау комитеті аумақтық бөлімшелеріне (бұдан әрі – көрсетілетін қызметті беруші) "электрондық үкімет" порталы арқылы www.egov.kz, www.elicense.kz (бұдан әрі – Портал) жібереді.</w:t>
      </w:r>
    </w:p>
    <w:bookmarkEnd w:id="55"/>
    <w:bookmarkStart w:name="z75" w:id="56"/>
    <w:p>
      <w:pPr>
        <w:spacing w:after="0"/>
        <w:ind w:left="0"/>
        <w:jc w:val="both"/>
      </w:pPr>
      <w:r>
        <w:rPr>
          <w:rFonts w:ascii="Times New Roman"/>
          <w:b w:val="false"/>
          <w:i w:val="false"/>
          <w:color w:val="000000"/>
          <w:sz w:val="28"/>
        </w:rPr>
        <w:t>
      3. Көрсетілетін қызметті алушы мемлекеттік қызмет көрсетілген кезде Қазақстан Республикасының заңдарында өзгеше көзделмесе, ақпараттық жүйелердегі заңмен қорғалатын құпияны құрайтын мәліметтерді пайдалануға келісім береді.</w:t>
      </w:r>
    </w:p>
    <w:bookmarkEnd w:id="56"/>
    <w:bookmarkStart w:name="z76" w:id="57"/>
    <w:p>
      <w:pPr>
        <w:spacing w:after="0"/>
        <w:ind w:left="0"/>
        <w:jc w:val="both"/>
      </w:pPr>
      <w:r>
        <w:rPr>
          <w:rFonts w:ascii="Times New Roman"/>
          <w:b w:val="false"/>
          <w:i w:val="false"/>
          <w:color w:val="000000"/>
          <w:sz w:val="28"/>
        </w:rPr>
        <w:t xml:space="preserve">
      4. Мемлекеттік қызмет көрсетуге қойылатын негізгі талаптардың тізбесі, оның ішінде процестің сипаттамасы, нысаны, мазмұны және нәтижесі, сондай-ақ мемлекеттік қызметтер көрсетудің ерекшеліктерін ескере отырып, өзге де ақпарат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көрсетілетін қызмет стандартында келтірілген.</w:t>
      </w:r>
    </w:p>
    <w:bookmarkEnd w:id="57"/>
    <w:p>
      <w:pPr>
        <w:spacing w:after="0"/>
        <w:ind w:left="0"/>
        <w:jc w:val="both"/>
      </w:pPr>
      <w:r>
        <w:rPr>
          <w:rFonts w:ascii="Times New Roman"/>
          <w:b w:val="false"/>
          <w:i w:val="false"/>
          <w:color w:val="000000"/>
          <w:sz w:val="28"/>
        </w:rPr>
        <w:t>
      Өтініш беруші барлық қажетті құжаттарды тапсырған кезде өтініш берушінің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Start w:name="z77" w:id="58"/>
    <w:p>
      <w:pPr>
        <w:spacing w:after="0"/>
        <w:ind w:left="0"/>
        <w:jc w:val="both"/>
      </w:pPr>
      <w:r>
        <w:rPr>
          <w:rFonts w:ascii="Times New Roman"/>
          <w:b w:val="false"/>
          <w:i w:val="false"/>
          <w:color w:val="000000"/>
          <w:sz w:val="28"/>
        </w:rPr>
        <w:t>
      5. Құжаттарды қарау және рұқсат беру мерзімі 3 (үш) жұмыс күнін құрайды.</w:t>
      </w:r>
    </w:p>
    <w:bookmarkEnd w:id="58"/>
    <w:p>
      <w:pPr>
        <w:spacing w:after="0"/>
        <w:ind w:left="0"/>
        <w:jc w:val="both"/>
      </w:pPr>
      <w:r>
        <w:rPr>
          <w:rFonts w:ascii="Times New Roman"/>
          <w:b w:val="false"/>
          <w:i w:val="false"/>
          <w:color w:val="000000"/>
          <w:sz w:val="28"/>
        </w:rPr>
        <w:t>
      Өтініш беруші жұмыс уақыты аяқталғаннан кейін,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p>
      <w:pPr>
        <w:spacing w:after="0"/>
        <w:ind w:left="0"/>
        <w:jc w:val="both"/>
      </w:pPr>
      <w:r>
        <w:rPr>
          <w:rFonts w:ascii="Times New Roman"/>
          <w:b w:val="false"/>
          <w:i w:val="false"/>
          <w:color w:val="000000"/>
          <w:sz w:val="28"/>
        </w:rPr>
        <w:t>
      Электрондық сұрау салуды жіберу өтініш берушінің "Жеке кабинетінен" жүзеге асырылады. Сұрау салу автоматты түрде көрсетілетін қызметті берушіге жіберіледі. Портал арқылы – өтініш берушінің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bookmarkStart w:name="z78" w:id="59"/>
    <w:p>
      <w:pPr>
        <w:spacing w:after="0"/>
        <w:ind w:left="0"/>
        <w:jc w:val="both"/>
      </w:pPr>
      <w:r>
        <w:rPr>
          <w:rFonts w:ascii="Times New Roman"/>
          <w:b w:val="false"/>
          <w:i w:val="false"/>
          <w:color w:val="000000"/>
          <w:sz w:val="28"/>
        </w:rPr>
        <w:t>
      6. Дәрілік заттар мен медициналық бұйымдар айналымы саласындағы уәкілетті органның жауапты құрылымдық бөлімшесінің қызметкері құжаттарды тіркеген сәттен бастап екі жұмыс күні ішінде ұсынылған құжаттардың толықтығын тексереді.</w:t>
      </w:r>
    </w:p>
    <w:bookmarkEnd w:id="59"/>
    <w:bookmarkStart w:name="z79" w:id="60"/>
    <w:p>
      <w:pPr>
        <w:spacing w:after="0"/>
        <w:ind w:left="0"/>
        <w:jc w:val="both"/>
      </w:pPr>
      <w:r>
        <w:rPr>
          <w:rFonts w:ascii="Times New Roman"/>
          <w:b w:val="false"/>
          <w:i w:val="false"/>
          <w:color w:val="000000"/>
          <w:sz w:val="28"/>
        </w:rPr>
        <w:t xml:space="preserve">
      7. Өтініш беруші құжаттар пакетін толық ұсынбаған жағдайда жауапты құрылымдық бөлімшенің қызметкері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өтінішті одан әрі қараудан дәлелді бас тарту береді.</w:t>
      </w:r>
    </w:p>
    <w:bookmarkEnd w:id="60"/>
    <w:p>
      <w:pPr>
        <w:spacing w:after="0"/>
        <w:ind w:left="0"/>
        <w:jc w:val="both"/>
      </w:pPr>
      <w:r>
        <w:rPr>
          <w:rFonts w:ascii="Times New Roman"/>
          <w:b w:val="false"/>
          <w:i w:val="false"/>
          <w:color w:val="000000"/>
          <w:sz w:val="28"/>
        </w:rPr>
        <w:t>
      Өтінішті одан әрі қараудан дәлілді бас тарту өтініш берушіге дәрілік заттар мен медициналық бұйымдар айналымы саласындағы уәкілетті орган басшысының лектрондық цифрлық қолтаңбасымен (бұдан әрі – ЭЦҚ) қол қойылған электрондық құжат нысанында жіберіледі.</w:t>
      </w:r>
    </w:p>
    <w:bookmarkStart w:name="z80" w:id="61"/>
    <w:p>
      <w:pPr>
        <w:spacing w:after="0"/>
        <w:ind w:left="0"/>
        <w:jc w:val="both"/>
      </w:pPr>
      <w:r>
        <w:rPr>
          <w:rFonts w:ascii="Times New Roman"/>
          <w:b w:val="false"/>
          <w:i w:val="false"/>
          <w:color w:val="000000"/>
          <w:sz w:val="28"/>
        </w:rPr>
        <w:t xml:space="preserve">
      8. Өтініш беруші толық құжаттар пакетін ұсынған жағдайда жауапты құрылымдық бөлімшенің қызметкері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дәрілік заттар мен медициналық бұйымдарды әкетуге келісім және (немесе) қорытындыны беруді Порталда жүзеге асырылады:</w:t>
      </w:r>
    </w:p>
    <w:bookmarkEnd w:id="61"/>
    <w:bookmarkStart w:name="z81" w:id="62"/>
    <w:p>
      <w:pPr>
        <w:spacing w:after="0"/>
        <w:ind w:left="0"/>
        <w:jc w:val="both"/>
      </w:pPr>
      <w:r>
        <w:rPr>
          <w:rFonts w:ascii="Times New Roman"/>
          <w:b w:val="false"/>
          <w:i w:val="false"/>
          <w:color w:val="000000"/>
          <w:sz w:val="28"/>
        </w:rPr>
        <w:t>
      9. Осы Қағидалардың талаптары бұзылған жағдайда дәрілік заттар мен медициналық бұйымдарды әкетуге рұқсат берілмейді.</w:t>
      </w:r>
    </w:p>
    <w:bookmarkEnd w:id="62"/>
    <w:bookmarkStart w:name="z82" w:id="63"/>
    <w:p>
      <w:pPr>
        <w:spacing w:after="0"/>
        <w:ind w:left="0"/>
        <w:jc w:val="both"/>
      </w:pPr>
      <w:r>
        <w:rPr>
          <w:rFonts w:ascii="Times New Roman"/>
          <w:b w:val="false"/>
          <w:i w:val="false"/>
          <w:color w:val="000000"/>
          <w:sz w:val="28"/>
        </w:rPr>
        <w:t>
      10. Көрсетілетін қызметті алушы келісім және (немесе) қорытындыны (рұқсат беру құжатын) беруден бас тарту себептерін жойған жағдайда, Қазақстан Респубикасының аумағында тіркелген немесе тіркелмеген дәрілік заттар мен медициналық бұйымдарды әкетуге келісім және (немесе) қорытындыны қорытынды (рұқсат беру құжатын) алу үшін көрсетілетін қызметті алушының қайта жүгіне алады.</w:t>
      </w:r>
    </w:p>
    <w:bookmarkEnd w:id="63"/>
    <w:bookmarkStart w:name="z83" w:id="64"/>
    <w:p>
      <w:pPr>
        <w:spacing w:after="0"/>
        <w:ind w:left="0"/>
        <w:jc w:val="both"/>
      </w:pPr>
      <w:r>
        <w:rPr>
          <w:rFonts w:ascii="Times New Roman"/>
          <w:b w:val="false"/>
          <w:i w:val="false"/>
          <w:color w:val="000000"/>
          <w:sz w:val="28"/>
        </w:rPr>
        <w:t>
      11. Көрсетілетін қызметті беруші мемлекеттік қызмет көрсету сатысы туралы деректерді мемлекеттік қызметтер көрсету мониторингінің ақпараттық жүйесіне енгізуді қамтамасыз етеді.</w:t>
      </w:r>
    </w:p>
    <w:bookmarkEnd w:id="64"/>
    <w:p>
      <w:pPr>
        <w:spacing w:after="0"/>
        <w:ind w:left="0"/>
        <w:jc w:val="both"/>
      </w:pPr>
      <w:r>
        <w:rPr>
          <w:rFonts w:ascii="Times New Roman"/>
          <w:b w:val="false"/>
          <w:i w:val="false"/>
          <w:color w:val="000000"/>
          <w:sz w:val="28"/>
        </w:rPr>
        <w:t>
      Рұқсаттар мен хабарламалардың ақпараттық жүйесі арқылы мемлекеттік қызметті көрсету кезінде мемлекеттік қызметті көрсету сатысы туралы деректер автоматты режимде мемлекеттік қызметтерді көрсету мониторингінің ақпараттық жүйесіне түседі.</w:t>
      </w:r>
    </w:p>
    <w:bookmarkStart w:name="z84" w:id="65"/>
    <w:p>
      <w:pPr>
        <w:spacing w:after="0"/>
        <w:ind w:left="0"/>
        <w:jc w:val="both"/>
      </w:pPr>
      <w:r>
        <w:rPr>
          <w:rFonts w:ascii="Times New Roman"/>
          <w:b w:val="false"/>
          <w:i w:val="false"/>
          <w:color w:val="000000"/>
          <w:sz w:val="28"/>
        </w:rPr>
        <w:t xml:space="preserve">
      12. Дәрілік заттар мен медициналық бұйымдарды (есірткі құралдарын қоспағанда) Қазақстан Республикасының аумағынан әкету Кодекстің 81-бабының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жағдайларда уәкілетті органның рұқсатынсыз жүзеге асырылады.</w:t>
      </w:r>
    </w:p>
    <w:bookmarkEnd w:id="65"/>
    <w:bookmarkStart w:name="z85" w:id="66"/>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66"/>
    <w:bookmarkStart w:name="z86" w:id="67"/>
    <w:p>
      <w:pPr>
        <w:spacing w:after="0"/>
        <w:ind w:left="0"/>
        <w:jc w:val="both"/>
      </w:pPr>
      <w:r>
        <w:rPr>
          <w:rFonts w:ascii="Times New Roman"/>
          <w:b w:val="false"/>
          <w:i w:val="false"/>
          <w:color w:val="000000"/>
          <w:sz w:val="28"/>
        </w:rPr>
        <w:t>
      13. Көрсетілетін қызметті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67"/>
    <w:p>
      <w:pPr>
        <w:spacing w:after="0"/>
        <w:ind w:left="0"/>
        <w:jc w:val="both"/>
      </w:pPr>
      <w:r>
        <w:rPr>
          <w:rFonts w:ascii="Times New Roman"/>
          <w:b w:val="false"/>
          <w:i w:val="false"/>
          <w:color w:val="000000"/>
          <w:sz w:val="28"/>
        </w:rPr>
        <w:t xml:space="preserve">
      1) Көрсетілетін қызметті берушінің мекенжайына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бес жұмыс күні ішінде қаралуға жатады.</w:t>
      </w:r>
    </w:p>
    <w:p>
      <w:pPr>
        <w:spacing w:after="0"/>
        <w:ind w:left="0"/>
        <w:jc w:val="both"/>
      </w:pPr>
      <w:r>
        <w:rPr>
          <w:rFonts w:ascii="Times New Roman"/>
          <w:b w:val="false"/>
          <w:i w:val="false"/>
          <w:color w:val="000000"/>
          <w:sz w:val="28"/>
        </w:rPr>
        <w:t>
      2)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87" w:id="68"/>
    <w:p>
      <w:pPr>
        <w:spacing w:after="0"/>
        <w:ind w:left="0"/>
        <w:jc w:val="both"/>
      </w:pPr>
      <w:r>
        <w:rPr>
          <w:rFonts w:ascii="Times New Roman"/>
          <w:b w:val="false"/>
          <w:i w:val="false"/>
          <w:color w:val="000000"/>
          <w:sz w:val="28"/>
        </w:rPr>
        <w:t>
      14. Көрсетілетін қызметті беруші шешімінің нәтижелерімен келіспеген жағдайда көрсетілетін қызметті алушы нәтижелерге сот тәртібімен шағымдана алады.</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аумағынан әкету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(уәкілетті органның атауы)</w:t>
            </w:r>
          </w:p>
        </w:tc>
      </w:tr>
    </w:tbl>
    <w:bookmarkStart w:name="z89" w:id="69"/>
    <w:p>
      <w:pPr>
        <w:spacing w:after="0"/>
        <w:ind w:left="0"/>
        <w:jc w:val="left"/>
      </w:pPr>
      <w:r>
        <w:rPr>
          <w:rFonts w:ascii="Times New Roman"/>
          <w:b/>
          <w:i w:val="false"/>
          <w:color w:val="000000"/>
        </w:rPr>
        <w:t xml:space="preserve"> Дәрілік заттарды, медициналық бұйымдарды әкетуге өтініш</w:t>
      </w:r>
    </w:p>
    <w:bookmarkEnd w:id="69"/>
    <w:p>
      <w:pPr>
        <w:spacing w:after="0"/>
        <w:ind w:left="0"/>
        <w:jc w:val="both"/>
      </w:pPr>
      <w:r>
        <w:rPr>
          <w:rFonts w:ascii="Times New Roman"/>
          <w:b w:val="false"/>
          <w:i w:val="false"/>
          <w:color w:val="000000"/>
          <w:sz w:val="28"/>
        </w:rPr>
        <w:t>
      Дәрілік заттарды, медициналық мақсаттағы бұйымдар мен медициналық техниканы әкетуге рұқсат беруді сұраймын.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0"/>
        <w:gridCol w:w="550"/>
      </w:tblGrid>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заңды мекенжайы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телефоны, электрондық почтасы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сәйкестендіру нөмірі (БСН, ЖСН) (бар болған кезде)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 ел</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заңды мекенжайы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телефоны, электрондық почтасы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ел</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нөмірі</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Келісімшарттың (шарттың) күні</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 нөмірі</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Ерекшеліктің (қосымшаның, инвойстың, шот-фактураның) күні</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Әкету жүргізілетін кедендік орган</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 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997"/>
        <w:gridCol w:w="1926"/>
        <w:gridCol w:w="1926"/>
        <w:gridCol w:w="3525"/>
      </w:tblGrid>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СЭҚТН коды</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Дәрілікзаттың, медициналық бұйымдардың атауы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Дозалау</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Өлшеп-орау (нөмірі)</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3-кесте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5"/>
        <w:gridCol w:w="2215"/>
        <w:gridCol w:w="2215"/>
        <w:gridCol w:w="2216"/>
        <w:gridCol w:w="3439"/>
      </w:tblGrid>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Шығарылу нысаны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аумағынан әкету қағидаларына</w:t>
            </w:r>
            <w:r>
              <w:br/>
            </w:r>
            <w:r>
              <w:rPr>
                <w:rFonts w:ascii="Times New Roman"/>
                <w:b w:val="false"/>
                <w:i w:val="false"/>
                <w:color w:val="000000"/>
                <w:sz w:val="20"/>
              </w:rPr>
              <w:t>2-қосымша</w:t>
            </w:r>
          </w:p>
        </w:tc>
      </w:tr>
    </w:tbl>
    <w:bookmarkStart w:name="z91" w:id="70"/>
    <w:p>
      <w:pPr>
        <w:spacing w:after="0"/>
        <w:ind w:left="0"/>
        <w:jc w:val="left"/>
      </w:pPr>
      <w:r>
        <w:rPr>
          <w:rFonts w:ascii="Times New Roman"/>
          <w:b/>
          <w:i w:val="false"/>
          <w:color w:val="000000"/>
        </w:rPr>
        <w:t xml:space="preserve"> "Қазақстан Республикасында тіркелген және тіркелмеген дәрілік заттар мен медициналық бұйымдарды әкелуге (әкетуге) келісім және (немесе) қорытынды (рұқсат беру құжатын) беру" мемлекеттік көрсетілетін қызмет стандарты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
        <w:gridCol w:w="2347"/>
        <w:gridCol w:w="9285"/>
      </w:tblGrid>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Тауарлар мен көрсетілетін қызметтердің сапасы мен қауіпсіздігін бақылау комитетінің аумақтық департаменттері.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арқылы (бұдан әрі – портал): www.egov.kz, www.elicense.kz.</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тіркелген және тіркелмеген дәрілік заттар мен медициналық бұйымдарды әкетуге - 3 (үш) жұмыс күні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тіркелген және тіркелмеген дәрілік заттар мен медициналық бұйымдарды әкелуге/әкетуге келісу/қорытынды (рұқсат беру құжаты) не осы мемлекеттік мемлекеттік қызметті көрсетуден бас тарту туралы дәлелді жауап. </w:t>
            </w:r>
            <w:r>
              <w:br/>
            </w:r>
            <w:r>
              <w:rPr>
                <w:rFonts w:ascii="Times New Roman"/>
                <w:b w:val="false"/>
                <w:i w:val="false"/>
                <w:color w:val="000000"/>
                <w:sz w:val="20"/>
              </w:rPr>
              <w:t>
Мемлекеттік қызметті көрсету нәтижесін ұсыну нысаны: электрондық.</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өтініш берушіден алынатын төлем мөлшері және Қазақстан Республикасының заңнамасында көзделген жағдайларда оны алу тәсілдері</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тегін көрсетіледі.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дейінгі түскі үзіліспен сағат 9.00-ден 18-30-ге дейін.</w:t>
            </w:r>
            <w:r>
              <w:br/>
            </w:r>
            <w:r>
              <w:rPr>
                <w:rFonts w:ascii="Times New Roman"/>
                <w:b w:val="false"/>
                <w:i w:val="false"/>
                <w:color w:val="000000"/>
                <w:sz w:val="20"/>
              </w:rPr>
              <w:t>
2) Порталдың - жөндеу жұмыстарын жүргізумен байланысты техникалық үзілістерді қоспағанда тәулік бойы (өтініш беруші жұмыс уақыты аяқталғаннан кейін жүгінген кезде, демалыс және мереке күндері өтініштерді қабылдау және мемлекеттік қызметті көрсету нәтижелерін беру келесі жұмыс күні жүргізіледі).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медициналық бұйымдарды әкетуге рұқсатты ресімдеу үшін өтініш беруші аумақтық департаменттердің Порталына мынадай құжаттарды ұсынады:</w:t>
            </w:r>
            <w:r>
              <w:br/>
            </w: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өтініш берушінің ЭЦҚ қойылған электрондық құжат түріндегі өтініш;</w:t>
            </w:r>
            <w:r>
              <w:br/>
            </w:r>
            <w:r>
              <w:rPr>
                <w:rFonts w:ascii="Times New Roman"/>
                <w:b w:val="false"/>
                <w:i w:val="false"/>
                <w:color w:val="000000"/>
                <w:sz w:val="20"/>
              </w:rPr>
              <w:t>
берілген лицензиялар туралы мәліметтерді ЭЛ МДҚ-дан алу мүмкін болмаған жағдайда дәрілік заттар мен медициналық бұйымдарды өндірумен немесе дәрілік заттар мен медициналық бұйымдарды көтерме саудада өткізумен байланысты қызметтің кіші түріне арналған қосымшасы бар фармацевтикалық қызметпен айналысуға берілген лицензияның немесе медициналық бұйымдарды көтерме саудада өткізуге арналған қызметтің басталғаны туралы хабарланы қабылдау туралы талонның немесе Қазақстан Республикасының заңнамасына сәйкес медициналық қызметті жүзеге асыруға берілген лицензияның (денсаулық сақтау ұйымы дәрілік заттарды әкелген жағдайда) электрондық көшірмесі.</w:t>
            </w:r>
            <w:r>
              <w:br/>
            </w:r>
            <w:r>
              <w:rPr>
                <w:rFonts w:ascii="Times New Roman"/>
                <w:b w:val="false"/>
                <w:i w:val="false"/>
                <w:color w:val="000000"/>
                <w:sz w:val="20"/>
              </w:rPr>
              <w:t>
Жеке басын куәландыратын құжаттар туралы, дара кәсіпкер ретінде мемлекеттік тіркеу туралы, заңды тұлғаны мемлекеттік тіркеу (қайта тіркеу) туралы, фармацевтикалық және медициналық қызметке, есірткі құралдары, психотроптық заттар мен прекурсорлар айналымы саласындағы қызмет түрлерімен айналысуға лицензиялар туралы, мемлекеттік ақпараттық жүйелерде қамтылған медициналық бұйымдарды көтерме саудада өткізуге қызметтің басталғаны туралы хабарламаны қабылдау туралы мәліметтер, көрсетілетін қызметті беруші тиісті мемлекеттік ақпараттық жүйелерден "электрондық үкімет" шлюзі арқылы алады.</w:t>
            </w:r>
            <w:r>
              <w:br/>
            </w:r>
            <w:r>
              <w:rPr>
                <w:rFonts w:ascii="Times New Roman"/>
                <w:b w:val="false"/>
                <w:i w:val="false"/>
                <w:color w:val="000000"/>
                <w:sz w:val="20"/>
              </w:rPr>
              <w:t>
Өтініш беруші мемлекеттік қызмет көрсетілген кезде Қазақстан Республикасының заңдарында өзгеше көзделмесе, ақпараттық жүйелердегі заңмен қорғалатын құпияны құрайтын мәліметтерді пайдалануға келісім береді.</w:t>
            </w:r>
            <w:r>
              <w:br/>
            </w:r>
            <w:r>
              <w:rPr>
                <w:rFonts w:ascii="Times New Roman"/>
                <w:b w:val="false"/>
                <w:i w:val="false"/>
                <w:color w:val="000000"/>
                <w:sz w:val="20"/>
              </w:rPr>
              <w:t>
Көрсетілетін қызметті алушы барлық қажетті құжаттарды тапсырған кезде өтініш берушінің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деректер мен мәліметтердің осы Қағидалардың талаптарына сәйкес келмеуі;</w:t>
            </w:r>
            <w:r>
              <w:br/>
            </w: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xml:space="preserve">
4) көрсетілетін қызметті алушыға қатысты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w:t>
            </w:r>
          </w:p>
        </w:tc>
      </w:tr>
      <w:tr>
        <w:trPr>
          <w:trHeight w:val="30" w:hRule="atLeast"/>
        </w:trPr>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үй-жайларында мүмкіндіктері шектеулі көрсетілетін қызметті алушыларға (пандустар мен лифтілер) қызмет көрсету үшін жағдайлар көзделген.</w:t>
            </w:r>
            <w:r>
              <w:br/>
            </w:r>
            <w:r>
              <w:rPr>
                <w:rFonts w:ascii="Times New Roman"/>
                <w:b w:val="false"/>
                <w:i w:val="false"/>
                <w:color w:val="000000"/>
                <w:sz w:val="20"/>
              </w:rPr>
              <w:t>
Өтініш беруші ЭЦҚ болған жағдайда Мемлекеттік көрсетілетін қызметті портал арқылы электрондық нысанда алады.</w:t>
            </w:r>
            <w:r>
              <w:br/>
            </w:r>
            <w:r>
              <w:rPr>
                <w:rFonts w:ascii="Times New Roman"/>
                <w:b w:val="false"/>
                <w:i w:val="false"/>
                <w:color w:val="000000"/>
                <w:sz w:val="20"/>
              </w:rPr>
              <w:t>
Өтініш беруші порталдағы "жеке кабинеті", сондай-ақ мемлекеттік қызметтер көрсету мәселелері жөніндегі бірыңғай байланыс орталығы арқылы мемлекеттік қызметті көрсетудің тәртібі мен мәртебесі туралы ақпаратты қашықтықтан қол жеткізу режимінде алады.</w:t>
            </w:r>
            <w:r>
              <w:br/>
            </w:r>
            <w:r>
              <w:rPr>
                <w:rFonts w:ascii="Times New Roman"/>
                <w:b w:val="false"/>
                <w:i w:val="false"/>
                <w:color w:val="000000"/>
                <w:sz w:val="20"/>
              </w:rPr>
              <w:t>
Мемлекеттік қызметтерді көрсету мәселелері бойынша анықтама қызметінің байланыс телефондары Министрліктің интернет-реурсында жарияланған, Мемлекеттік қызметтер көрсету мәселелері жөніндегі бірыңғай байланыс орталығы: 8-800-080-7777,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аумағынан әкету қағидаларына</w:t>
            </w:r>
            <w:r>
              <w:br/>
            </w:r>
            <w:r>
              <w:rPr>
                <w:rFonts w:ascii="Times New Roman"/>
                <w:b w:val="false"/>
                <w:i w:val="false"/>
                <w:color w:val="000000"/>
                <w:sz w:val="20"/>
              </w:rPr>
              <w:t>3-қосымша</w:t>
            </w:r>
          </w:p>
        </w:tc>
      </w:tr>
    </w:tbl>
    <w:p>
      <w:pPr>
        <w:spacing w:after="0"/>
        <w:ind w:left="0"/>
        <w:jc w:val="left"/>
      </w:pPr>
      <w:r>
        <w:br/>
      </w:r>
    </w:p>
    <w:p>
      <w:pPr>
        <w:spacing w:after="0"/>
        <w:ind w:left="0"/>
        <w:jc w:val="both"/>
      </w:pPr>
      <w:r>
        <w:drawing>
          <wp:inline distT="0" distB="0" distL="0" distR="0">
            <wp:extent cx="7810500" cy="580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80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Дәрілік заттар мен </w:t>
            </w:r>
            <w:r>
              <w:br/>
            </w:r>
            <w:r>
              <w:rPr>
                <w:rFonts w:ascii="Times New Roman"/>
                <w:b w:val="false"/>
                <w:i w:val="false"/>
                <w:color w:val="000000"/>
                <w:sz w:val="20"/>
              </w:rPr>
              <w:t xml:space="preserve">медициналық бұйымдарды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аумағынан әкету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(уәкілетті органның атауы)</w:t>
            </w:r>
          </w:p>
        </w:tc>
      </w:tr>
    </w:tbl>
    <w:bookmarkStart w:name="z94" w:id="71"/>
    <w:p>
      <w:pPr>
        <w:spacing w:after="0"/>
        <w:ind w:left="0"/>
        <w:jc w:val="left"/>
      </w:pPr>
      <w:r>
        <w:rPr>
          <w:rFonts w:ascii="Times New Roman"/>
          <w:b/>
          <w:i w:val="false"/>
          <w:color w:val="000000"/>
        </w:rPr>
        <w:t xml:space="preserve"> Дәрілік заттар мен медициналық бұйымдарды әкетуге рұқсат</w:t>
      </w:r>
    </w:p>
    <w:bookmarkEnd w:id="71"/>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(уәкілетті органның немесе оның аумақтық бөлімшесінің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дара кәсіпкердің тегі, аты, әкесінің аты (бар болса), </w:t>
      </w:r>
    </w:p>
    <w:p>
      <w:pPr>
        <w:spacing w:after="0"/>
        <w:ind w:left="0"/>
        <w:jc w:val="both"/>
      </w:pPr>
      <w:r>
        <w:rPr>
          <w:rFonts w:ascii="Times New Roman"/>
          <w:b w:val="false"/>
          <w:i w:val="false"/>
          <w:color w:val="000000"/>
          <w:sz w:val="28"/>
        </w:rPr>
        <w:t xml:space="preserve">
      заңды тұлғаның толық атауы,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сәйкестендіру нөмірі (БСН, ЖСН), мекенжайы, телефоны) </w:t>
      </w:r>
    </w:p>
    <w:p>
      <w:pPr>
        <w:spacing w:after="0"/>
        <w:ind w:left="0"/>
        <w:jc w:val="both"/>
      </w:pPr>
      <w:r>
        <w:rPr>
          <w:rFonts w:ascii="Times New Roman"/>
          <w:b w:val="false"/>
          <w:i w:val="false"/>
          <w:color w:val="000000"/>
          <w:sz w:val="28"/>
        </w:rPr>
        <w:t xml:space="preserve">
      ___________ жасалған 20__жылғы "___" ________ №_____ </w:t>
      </w:r>
    </w:p>
    <w:p>
      <w:pPr>
        <w:spacing w:after="0"/>
        <w:ind w:left="0"/>
        <w:jc w:val="both"/>
      </w:pPr>
      <w:r>
        <w:rPr>
          <w:rFonts w:ascii="Times New Roman"/>
          <w:b w:val="false"/>
          <w:i w:val="false"/>
          <w:color w:val="000000"/>
          <w:sz w:val="28"/>
        </w:rPr>
        <w:t xml:space="preserve">
      келісімшартқа (шартқа) 20__жылғы " ___" ________ №__ ерекшелікке </w:t>
      </w:r>
    </w:p>
    <w:p>
      <w:pPr>
        <w:spacing w:after="0"/>
        <w:ind w:left="0"/>
        <w:jc w:val="both"/>
      </w:pPr>
      <w:r>
        <w:rPr>
          <w:rFonts w:ascii="Times New Roman"/>
          <w:b w:val="false"/>
          <w:i w:val="false"/>
          <w:color w:val="000000"/>
          <w:sz w:val="28"/>
        </w:rPr>
        <w:t xml:space="preserve">
      сәйкес дәрілік заттардың, медициналық бұйымдардың </w:t>
      </w:r>
    </w:p>
    <w:p>
      <w:pPr>
        <w:spacing w:after="0"/>
        <w:ind w:left="0"/>
        <w:jc w:val="both"/>
      </w:pPr>
      <w:r>
        <w:rPr>
          <w:rFonts w:ascii="Times New Roman"/>
          <w:b w:val="false"/>
          <w:i w:val="false"/>
          <w:color w:val="000000"/>
          <w:sz w:val="28"/>
        </w:rPr>
        <w:t>
      мынадай атауларын Қазақстан Республикасынан әкетуге рұқсат етеді: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4812"/>
        <w:gridCol w:w="1966"/>
        <w:gridCol w:w="1538"/>
        <w:gridCol w:w="2395"/>
      </w:tblGrid>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(дәрілік нысан), медициналық бұйымдардың атауы</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және өндіруші елдің атауы</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Уәкілетті тұлғаның лауазымы 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қолы </w:t>
      </w:r>
    </w:p>
    <w:p>
      <w:pPr>
        <w:spacing w:after="0"/>
        <w:ind w:left="0"/>
        <w:jc w:val="both"/>
      </w:pPr>
      <w:r>
        <w:rPr>
          <w:rFonts w:ascii="Times New Roman"/>
          <w:b w:val="false"/>
          <w:i w:val="false"/>
          <w:color w:val="000000"/>
          <w:sz w:val="28"/>
        </w:rPr>
        <w:t xml:space="preserve">
      Орындаушы: ________________________ </w:t>
      </w:r>
    </w:p>
    <w:p>
      <w:pPr>
        <w:spacing w:after="0"/>
        <w:ind w:left="0"/>
        <w:jc w:val="both"/>
      </w:pPr>
      <w:r>
        <w:rPr>
          <w:rFonts w:ascii="Times New Roman"/>
          <w:b w:val="false"/>
          <w:i w:val="false"/>
          <w:color w:val="000000"/>
          <w:sz w:val="28"/>
        </w:rPr>
        <w:t xml:space="preserve">
      Тел: ______________ </w:t>
      </w:r>
    </w:p>
    <w:p>
      <w:pPr>
        <w:spacing w:after="0"/>
        <w:ind w:left="0"/>
        <w:jc w:val="both"/>
      </w:pPr>
      <w:r>
        <w:rPr>
          <w:rFonts w:ascii="Times New Roman"/>
          <w:b w:val="false"/>
          <w:i w:val="false"/>
          <w:color w:val="000000"/>
          <w:sz w:val="28"/>
        </w:rPr>
        <w:t>
      Қорытынды дейін жарамды: 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