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838a" w14:textId="5868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мақсатындағы жерлердің агрохимиялық жай-күйі туралы ақпараттық деректер банкін құру және жүргізу қағидаларын бекіту туралы" Қазақстан Республикасы Ауыл шаруашылығы Министрінің 2014 жылғы 25 маусымдағы № 6-1/321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24 тамыздағы № 4-6/763 бұйрығы. Қазақстан Республикасының Әділет министрлігінде 2015 жылғы 23 қыркүйекте № 12098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«Ауыл шаруашылығы мақсатындағы жерлердің агрохимиялық жай-күйі туралы ақпараттық деректер банкін құру және жүргізу қағидаларын бекіту туралы» Қазақстан Республикасы Ауыл шаруашылығы Министрінің 2014 жылғы 25 маусымдағы № 6-1/321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мемлекеттік тіркеу тізілімінде № 9618 болып тіркелген, «Егемен Қазақстан» газетінің 2015 жылғы 5 ақпандағы № 23 (28501)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кешенді және ауылдық аумақтарды дамытуды мемлекеттік реттеу туралы» 2005 жылғы 8 шілдедегі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Өсімдік шаруашылығы өнімдерін өндіру мен қайта өңдеу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