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64f8" w14:textId="62f6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"Салықтық әкімшілендірудің кейбір мәселелері туралы" Қазақстан Республикасы Қаржы Министрінің 2008 жылғы 30 желтоқсандағы № 637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7 қыркүйектегі № 466 бұйрығы. Қазақстан Республикасының Әділет министрлігінде 2015 жылы 6 қазанда № 12140 болып тіркелді. Күші жойылды - Қазақстан Республикасы Қаржы министрінің 2018 жылғы 8 ақпандағы № 146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08.02.2018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571-бабы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"Салықтық әкімшілендірудің кейбір мәселелері туралы" Қазақстан Республикасы Қаржы Министрінің 2008 жылғы 30 желтоқсандағы № 637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5463 болып тіркелген, "Заң газеті" газетінде 2009 жылғы 20 ақпанда № 27 (1450)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тіркелгеннен кейін он күнтізбелік күн ішінде бұқаралық ақпарат құралдарында және "Әділет" ақпараттық-құқықтық жүйесінде ресми жариялануын;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алғашқы ресми жарияланған күнінен кейін қолданысқа енгізіледі және 2015 жылғы 1 шілдеден бастап туындайтын қатынастарға қолданылады.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6"/>
        <w:gridCol w:w="12094"/>
      </w:tblGrid>
      <w:tr>
        <w:trPr>
          <w:trHeight w:val="30" w:hRule="atLeast"/>
        </w:trPr>
        <w:tc>
          <w:tcPr>
            <w:tcW w:w="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  <w:tr>
        <w:trPr>
          <w:trHeight w:val="30" w:hRule="atLeast"/>
        </w:trPr>
        <w:tc>
          <w:tcPr>
            <w:tcW w:w="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Нысан</w:t>
            </w:r>
          </w:p>
        </w:tc>
      </w:tr>
      <w:tr>
        <w:trPr>
          <w:trHeight w:val="30" w:hRule="atLeast"/>
        </w:trPr>
        <w:tc>
          <w:tcPr>
            <w:tcW w:w="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20000" cy="10121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01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20000" cy="1075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075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