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c9364" w14:textId="f2c9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Аэроғарыш комитеті туралы ережені бекіту туралы" Қазақстан Республикасы Инвестициялар және даму Министрінің міндетін атқарушының 2014 жылғы 17 қазандағы № 77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тамыздағы № 888 бұйрығы. Қазақстан Республикасының Әділет министрлігінде 2015 жылы 7 қазанда № 12145 болып тіркелді. Күші жойылды - Қазақстан Республикасы Қорғаныс және аэроғарыш өнеркәсібі министрінің 2017 жылғы 11 желтоқсандағы № 213/НҚ бұйрығымен</w:t>
      </w:r>
    </w:p>
    <w:p>
      <w:pPr>
        <w:spacing w:after="0"/>
        <w:ind w:left="0"/>
        <w:jc w:val="both"/>
      </w:pPr>
      <w:r>
        <w:rPr>
          <w:rFonts w:ascii="Times New Roman"/>
          <w:b w:val="false"/>
          <w:i w:val="false"/>
          <w:color w:val="ff0000"/>
          <w:sz w:val="28"/>
        </w:rPr>
        <w:t xml:space="preserve">
      Ескерту. Күші жойылды – ҚР Қорғаныс және аэроғарыш өнеркәсібі министрінің 11.12.2017 </w:t>
      </w:r>
      <w:r>
        <w:rPr>
          <w:rFonts w:ascii="Times New Roman"/>
          <w:b w:val="false"/>
          <w:i w:val="false"/>
          <w:color w:val="ff0000"/>
          <w:sz w:val="28"/>
        </w:rPr>
        <w:t>№ 213/НҚ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"Нормативтiк құқықтық актiлер туралы" 1998 жылғы 24 наурыздағы Қазақстан Республикасы Заңының 29-бабы 1-тармағының </w:t>
      </w:r>
      <w:r>
        <w:rPr>
          <w:rFonts w:ascii="Times New Roman"/>
          <w:b w:val="false"/>
          <w:i w:val="false"/>
          <w:color w:val="000000"/>
          <w:sz w:val="28"/>
        </w:rPr>
        <w:t>6) тармақшасына</w:t>
      </w:r>
      <w:r>
        <w:rPr>
          <w:rFonts w:ascii="Times New Roman"/>
          <w:b w:val="false"/>
          <w:i w:val="false"/>
          <w:color w:val="000000"/>
          <w:sz w:val="28"/>
        </w:rPr>
        <w:t xml:space="preserve"> және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5"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Аэроғарыш комитеті туралы ережені бекіту туралы" Қазақстан Республикасы Инвестициялар және даму министрінің міндетін атқарушының 2014 жылғы 17 қазандағы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9829 болып тіркелген, 2014 жылғы 17 қарашадағы "Әділет" ақпараттық-құқықтық жүйесінде және 2015 жылғы 9 сәуірдегі № 64 (28542) "Егемен Қазақстан" газетінде жарияланған) мынадай өзгерістер мен толықтырулар енгізілсін:</w:t>
      </w:r>
    </w:p>
    <w:bookmarkEnd w:id="1"/>
    <w:bookmarkStart w:name="z8" w:id="2"/>
    <w:p>
      <w:pPr>
        <w:spacing w:after="0"/>
        <w:ind w:left="0"/>
        <w:jc w:val="both"/>
      </w:pPr>
      <w:r>
        <w:rPr>
          <w:rFonts w:ascii="Times New Roman"/>
          <w:b w:val="false"/>
          <w:i w:val="false"/>
          <w:color w:val="000000"/>
          <w:sz w:val="28"/>
        </w:rPr>
        <w:t xml:space="preserve">
      аталған бұйрықпен бекітілген Қазақстан Республикасы Инвестициялар және даму министрлігінің Аэроғарыш комитеті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"14. Функциялары:</w:t>
      </w:r>
    </w:p>
    <w:bookmarkEnd w:id="3"/>
    <w:bookmarkStart w:name="z13" w:id="4"/>
    <w:p>
      <w:pPr>
        <w:spacing w:after="0"/>
        <w:ind w:left="0"/>
        <w:jc w:val="both"/>
      </w:pPr>
      <w:r>
        <w:rPr>
          <w:rFonts w:ascii="Times New Roman"/>
          <w:b w:val="false"/>
          <w:i w:val="false"/>
          <w:color w:val="000000"/>
          <w:sz w:val="28"/>
        </w:rPr>
        <w:t>
      1) ғарыш қызметі саласындағы мемлекеттік саясаттың өз құзыреті шегінде іске асырылуын қамтамасыз етеді;</w:t>
      </w:r>
    </w:p>
    <w:bookmarkEnd w:id="4"/>
    <w:bookmarkStart w:name="z14" w:id="5"/>
    <w:p>
      <w:pPr>
        <w:spacing w:after="0"/>
        <w:ind w:left="0"/>
        <w:jc w:val="both"/>
      </w:pPr>
      <w:r>
        <w:rPr>
          <w:rFonts w:ascii="Times New Roman"/>
          <w:b w:val="false"/>
          <w:i w:val="false"/>
          <w:color w:val="000000"/>
          <w:sz w:val="28"/>
        </w:rPr>
        <w:t>
      2) ғарыш қызметі саласында халықаралық ынтымақтастықты өз құзыреті шегінде ұйымдастырады;</w:t>
      </w:r>
    </w:p>
    <w:bookmarkEnd w:id="5"/>
    <w:bookmarkStart w:name="z15" w:id="6"/>
    <w:p>
      <w:pPr>
        <w:spacing w:after="0"/>
        <w:ind w:left="0"/>
        <w:jc w:val="both"/>
      </w:pPr>
      <w:r>
        <w:rPr>
          <w:rFonts w:ascii="Times New Roman"/>
          <w:b w:val="false"/>
          <w:i w:val="false"/>
          <w:color w:val="000000"/>
          <w:sz w:val="28"/>
        </w:rPr>
        <w:t>
      3) ғарыш қызметi саласындағы халықаралық ынтымақтастықты жүзеге асыруға және халықаралық ұйымдар мен шет мемлекеттерде Қазақстан Республикасының мүдделерiн бiлдiруге қатысады;</w:t>
      </w:r>
    </w:p>
    <w:bookmarkEnd w:id="6"/>
    <w:bookmarkStart w:name="z16" w:id="7"/>
    <w:p>
      <w:pPr>
        <w:spacing w:after="0"/>
        <w:ind w:left="0"/>
        <w:jc w:val="both"/>
      </w:pPr>
      <w:r>
        <w:rPr>
          <w:rFonts w:ascii="Times New Roman"/>
          <w:b w:val="false"/>
          <w:i w:val="false"/>
          <w:color w:val="000000"/>
          <w:sz w:val="28"/>
        </w:rPr>
        <w:t>
      4) ғылыми-зерттеу және тәжірибелік-конструкторлық жұмыстар жүргізуді қоса алғанда, ғарыш қызметі саласындағы жобалар мен бағдарламаларды іске асыруды ұйымдастырады және қамтамасыз етеді;</w:t>
      </w:r>
    </w:p>
    <w:bookmarkEnd w:id="7"/>
    <w:bookmarkStart w:name="z17" w:id="8"/>
    <w:p>
      <w:pPr>
        <w:spacing w:after="0"/>
        <w:ind w:left="0"/>
        <w:jc w:val="both"/>
      </w:pPr>
      <w:r>
        <w:rPr>
          <w:rFonts w:ascii="Times New Roman"/>
          <w:b w:val="false"/>
          <w:i w:val="false"/>
          <w:color w:val="000000"/>
          <w:sz w:val="28"/>
        </w:rPr>
        <w:t>
      5) ғарыш қызметі саласындағы жобаларға салалық сараптаманы жүзеге асырады;</w:t>
      </w:r>
    </w:p>
    <w:bookmarkEnd w:id="8"/>
    <w:bookmarkStart w:name="z18" w:id="9"/>
    <w:p>
      <w:pPr>
        <w:spacing w:after="0"/>
        <w:ind w:left="0"/>
        <w:jc w:val="both"/>
      </w:pPr>
      <w:r>
        <w:rPr>
          <w:rFonts w:ascii="Times New Roman"/>
          <w:b w:val="false"/>
          <w:i w:val="false"/>
          <w:color w:val="000000"/>
          <w:sz w:val="28"/>
        </w:rPr>
        <w:t>
      6) Қазақстан Республикасы үшін жасалатын, ғарыш техникасын өндіруге арналған мемлекеттік тапсырмалардың тізбесі бойынша Министрлікке ұсыныстар енгізеді;</w:t>
      </w:r>
    </w:p>
    <w:bookmarkEnd w:id="9"/>
    <w:bookmarkStart w:name="z19" w:id="10"/>
    <w:p>
      <w:pPr>
        <w:spacing w:after="0"/>
        <w:ind w:left="0"/>
        <w:jc w:val="both"/>
      </w:pPr>
      <w:r>
        <w:rPr>
          <w:rFonts w:ascii="Times New Roman"/>
          <w:b w:val="false"/>
          <w:i w:val="false"/>
          <w:color w:val="000000"/>
          <w:sz w:val="28"/>
        </w:rPr>
        <w:t>
      7) ғарыш қызметi саласындағы аяқталған жобалар бойынша нәтижелердi қабылдауды ұйымдастырады;</w:t>
      </w:r>
    </w:p>
    <w:bookmarkEnd w:id="10"/>
    <w:bookmarkStart w:name="z20" w:id="11"/>
    <w:p>
      <w:pPr>
        <w:spacing w:after="0"/>
        <w:ind w:left="0"/>
        <w:jc w:val="both"/>
      </w:pPr>
      <w:r>
        <w:rPr>
          <w:rFonts w:ascii="Times New Roman"/>
          <w:b w:val="false"/>
          <w:i w:val="false"/>
          <w:color w:val="000000"/>
          <w:sz w:val="28"/>
        </w:rPr>
        <w:t>
      8) ғарыш жүйелерінің ұлттық операторларын, сондай-ақ олардың міндеттері мен функцияларын айқындау үшін заңды тұлғалар тізбесі бойынша Министрлікке ұсыныстар енгізеді;</w:t>
      </w:r>
    </w:p>
    <w:bookmarkEnd w:id="11"/>
    <w:bookmarkStart w:name="z21" w:id="12"/>
    <w:p>
      <w:pPr>
        <w:spacing w:after="0"/>
        <w:ind w:left="0"/>
        <w:jc w:val="both"/>
      </w:pPr>
      <w:r>
        <w:rPr>
          <w:rFonts w:ascii="Times New Roman"/>
          <w:b w:val="false"/>
          <w:i w:val="false"/>
          <w:color w:val="000000"/>
          <w:sz w:val="28"/>
        </w:rPr>
        <w:t>
      9) өз құзыреті шегінде нормативтік құқықтық актілерді әзірлейді және келіседі;</w:t>
      </w:r>
    </w:p>
    <w:bookmarkEnd w:id="12"/>
    <w:bookmarkStart w:name="z22" w:id="13"/>
    <w:p>
      <w:pPr>
        <w:spacing w:after="0"/>
        <w:ind w:left="0"/>
        <w:jc w:val="both"/>
      </w:pPr>
      <w:r>
        <w:rPr>
          <w:rFonts w:ascii="Times New Roman"/>
          <w:b w:val="false"/>
          <w:i w:val="false"/>
          <w:color w:val="000000"/>
          <w:sz w:val="28"/>
        </w:rPr>
        <w:t>
      10) ғарыш қызметi саласындағы техникалық регламенттер мен ұлттық стандарттарды әзiрлеуге қатысады;</w:t>
      </w:r>
    </w:p>
    <w:bookmarkEnd w:id="13"/>
    <w:bookmarkStart w:name="z23" w:id="14"/>
    <w:p>
      <w:pPr>
        <w:spacing w:after="0"/>
        <w:ind w:left="0"/>
        <w:jc w:val="both"/>
      </w:pPr>
      <w:r>
        <w:rPr>
          <w:rFonts w:ascii="Times New Roman"/>
          <w:b w:val="false"/>
          <w:i w:val="false"/>
          <w:color w:val="000000"/>
          <w:sz w:val="28"/>
        </w:rPr>
        <w:t>
      11) Қазақстан Республикасының аумағынан ғарыш объектілерін ұшыру, сондай-ақ оны одан тыс жерлерде ғарыш қызметіне қазақстандық қатысушылар жүзеге асыратын жағдайда ұшыру туралы шешімдерді қабылдайды және келісу тәртібін әзірлейді;</w:t>
      </w:r>
    </w:p>
    <w:bookmarkEnd w:id="14"/>
    <w:bookmarkStart w:name="z24" w:id="15"/>
    <w:p>
      <w:pPr>
        <w:spacing w:after="0"/>
        <w:ind w:left="0"/>
        <w:jc w:val="both"/>
      </w:pPr>
      <w:r>
        <w:rPr>
          <w:rFonts w:ascii="Times New Roman"/>
          <w:b w:val="false"/>
          <w:i w:val="false"/>
          <w:color w:val="000000"/>
          <w:sz w:val="28"/>
        </w:rPr>
        <w:t>
      12) ғарыш кеңістігін пайдалану саласындағы қызметке қойылатын біліктілік талаптарын әзірлейді;</w:t>
      </w:r>
    </w:p>
    <w:bookmarkEnd w:id="15"/>
    <w:bookmarkStart w:name="z25" w:id="16"/>
    <w:p>
      <w:pPr>
        <w:spacing w:after="0"/>
        <w:ind w:left="0"/>
        <w:jc w:val="both"/>
      </w:pPr>
      <w:r>
        <w:rPr>
          <w:rFonts w:ascii="Times New Roman"/>
          <w:b w:val="false"/>
          <w:i w:val="false"/>
          <w:color w:val="000000"/>
          <w:sz w:val="28"/>
        </w:rPr>
        <w:t>
      13) ғарыш объектiлерiн және оларға құқықтарды мемлекеттiк тiркеу тәртiбiн әзiрлейдi;</w:t>
      </w:r>
    </w:p>
    <w:bookmarkEnd w:id="16"/>
    <w:bookmarkStart w:name="z26" w:id="17"/>
    <w:p>
      <w:pPr>
        <w:spacing w:after="0"/>
        <w:ind w:left="0"/>
        <w:jc w:val="both"/>
      </w:pPr>
      <w:r>
        <w:rPr>
          <w:rFonts w:ascii="Times New Roman"/>
          <w:b w:val="false"/>
          <w:i w:val="false"/>
          <w:color w:val="000000"/>
          <w:sz w:val="28"/>
        </w:rPr>
        <w:t>
      14) ғарышкерлiкке кандидаттарды iрiктеу және ғарышкерлiкке кандидат, ғарышкер мәртебесiн беру тәртiбiн әзiрлейдi;</w:t>
      </w:r>
    </w:p>
    <w:bookmarkEnd w:id="17"/>
    <w:bookmarkStart w:name="z27" w:id="18"/>
    <w:p>
      <w:pPr>
        <w:spacing w:after="0"/>
        <w:ind w:left="0"/>
        <w:jc w:val="both"/>
      </w:pPr>
      <w:r>
        <w:rPr>
          <w:rFonts w:ascii="Times New Roman"/>
          <w:b w:val="false"/>
          <w:i w:val="false"/>
          <w:color w:val="000000"/>
          <w:sz w:val="28"/>
        </w:rPr>
        <w:t>
      15) Қазақстан Республикасының ғарышкерлер жасағы туралы ереженi әзiрлейді;</w:t>
      </w:r>
    </w:p>
    <w:bookmarkEnd w:id="18"/>
    <w:bookmarkStart w:name="z28" w:id="19"/>
    <w:p>
      <w:pPr>
        <w:spacing w:after="0"/>
        <w:ind w:left="0"/>
        <w:jc w:val="both"/>
      </w:pPr>
      <w:r>
        <w:rPr>
          <w:rFonts w:ascii="Times New Roman"/>
          <w:b w:val="false"/>
          <w:i w:val="false"/>
          <w:color w:val="000000"/>
          <w:sz w:val="28"/>
        </w:rPr>
        <w:t>
      16) ғарышкерлiкке кандидатқа, ғарышкерге қызметтiк мiндеттерiн атқару кезiнде алған жарақатының, мертiгуiнiң, ауруының салдарынан мүгедектiк белгiленген кезде, сондай-ақ ол қызметтiк мiндеттерiн атқаруға байланысты қаза тапқан (қайтыс болған) жағдайда бiржолғы өтемақы төлеу тәртiбiн әзiрлейдi;</w:t>
      </w:r>
    </w:p>
    <w:bookmarkEnd w:id="19"/>
    <w:bookmarkStart w:name="z29" w:id="20"/>
    <w:p>
      <w:pPr>
        <w:spacing w:after="0"/>
        <w:ind w:left="0"/>
        <w:jc w:val="both"/>
      </w:pPr>
      <w:r>
        <w:rPr>
          <w:rFonts w:ascii="Times New Roman"/>
          <w:b w:val="false"/>
          <w:i w:val="false"/>
          <w:color w:val="000000"/>
          <w:sz w:val="28"/>
        </w:rPr>
        <w:t>
      17) Қазақстан Республикасының аумағында, сондай-ақ ғарыш кеңiстiгiнде ғарыш жүйелерiн құру және пайдалану (қолдану) қағидаларын әзiрлейдi;</w:t>
      </w:r>
    </w:p>
    <w:bookmarkEnd w:id="20"/>
    <w:bookmarkStart w:name="z30" w:id="21"/>
    <w:p>
      <w:pPr>
        <w:spacing w:after="0"/>
        <w:ind w:left="0"/>
        <w:jc w:val="both"/>
      </w:pPr>
      <w:r>
        <w:rPr>
          <w:rFonts w:ascii="Times New Roman"/>
          <w:b w:val="false"/>
          <w:i w:val="false"/>
          <w:color w:val="000000"/>
          <w:sz w:val="28"/>
        </w:rPr>
        <w:t>
      18) Қазақстан Республикасының аумағында ғарыш зымыран кешендерiн құру және пайдалану (қолдану) қағидаларын әзiрлейдi;</w:t>
      </w:r>
    </w:p>
    <w:bookmarkEnd w:id="21"/>
    <w:bookmarkStart w:name="z31" w:id="22"/>
    <w:p>
      <w:pPr>
        <w:spacing w:after="0"/>
        <w:ind w:left="0"/>
        <w:jc w:val="both"/>
      </w:pPr>
      <w:r>
        <w:rPr>
          <w:rFonts w:ascii="Times New Roman"/>
          <w:b w:val="false"/>
          <w:i w:val="false"/>
          <w:color w:val="000000"/>
          <w:sz w:val="28"/>
        </w:rPr>
        <w:t>
      19) ғарыш қызметi саласындағы аяқталған жобалар бойынша нәтижелердi қабылдау тәртiбiн әзірлейді;</w:t>
      </w:r>
    </w:p>
    <w:bookmarkEnd w:id="22"/>
    <w:bookmarkStart w:name="z32" w:id="23"/>
    <w:p>
      <w:pPr>
        <w:spacing w:after="0"/>
        <w:ind w:left="0"/>
        <w:jc w:val="both"/>
      </w:pPr>
      <w:r>
        <w:rPr>
          <w:rFonts w:ascii="Times New Roman"/>
          <w:b w:val="false"/>
          <w:i w:val="false"/>
          <w:color w:val="000000"/>
          <w:sz w:val="28"/>
        </w:rPr>
        <w:t>
      20) жеке және (немесе) заңды тұлғаларға ғарыш аппараттары транспондерлерiн ұсыну тәртiбiн әзiрлейдi;</w:t>
      </w:r>
    </w:p>
    <w:bookmarkEnd w:id="23"/>
    <w:bookmarkStart w:name="z33" w:id="24"/>
    <w:p>
      <w:pPr>
        <w:spacing w:after="0"/>
        <w:ind w:left="0"/>
        <w:jc w:val="both"/>
      </w:pPr>
      <w:r>
        <w:rPr>
          <w:rFonts w:ascii="Times New Roman"/>
          <w:b w:val="false"/>
          <w:i w:val="false"/>
          <w:color w:val="000000"/>
          <w:sz w:val="28"/>
        </w:rPr>
        <w:t>
      21) Жердi қашықтықтан зондтау ғарыш жүйесi ұлттық операторының ғарыш түсiрiлiмдерiн жоспарлау, Жердi қашықтықтан зондтау деректерiн алу, өңдеу және тарату тәртiбiн әзiрлейдi;</w:t>
      </w:r>
    </w:p>
    <w:bookmarkEnd w:id="24"/>
    <w:bookmarkStart w:name="z34" w:id="25"/>
    <w:p>
      <w:pPr>
        <w:spacing w:after="0"/>
        <w:ind w:left="0"/>
        <w:jc w:val="both"/>
      </w:pPr>
      <w:r>
        <w:rPr>
          <w:rFonts w:ascii="Times New Roman"/>
          <w:b w:val="false"/>
          <w:i w:val="false"/>
          <w:color w:val="000000"/>
          <w:sz w:val="28"/>
        </w:rPr>
        <w:t>
      22) дәлдiгi жоғары спутниктiк навигация жүйесi ұлттық операторының спутниктiк навигациялық қызметтердi ұйымдастыру және ұсыну тәртiбiн әзiрлейдi;</w:t>
      </w:r>
    </w:p>
    <w:bookmarkEnd w:id="25"/>
    <w:bookmarkStart w:name="z35" w:id="26"/>
    <w:p>
      <w:pPr>
        <w:spacing w:after="0"/>
        <w:ind w:left="0"/>
        <w:jc w:val="both"/>
      </w:pPr>
      <w:r>
        <w:rPr>
          <w:rFonts w:ascii="Times New Roman"/>
          <w:b w:val="false"/>
          <w:i w:val="false"/>
          <w:color w:val="000000"/>
          <w:sz w:val="28"/>
        </w:rPr>
        <w:t>
      23) пайдаланудан шығарылған ғарыш объектiлерi мен техникалық құралдарды кәдеге жаратудың тәртiбiн әзiрлейдi;</w:t>
      </w:r>
    </w:p>
    <w:bookmarkEnd w:id="26"/>
    <w:bookmarkStart w:name="z36" w:id="27"/>
    <w:p>
      <w:pPr>
        <w:spacing w:after="0"/>
        <w:ind w:left="0"/>
        <w:jc w:val="both"/>
      </w:pPr>
      <w:r>
        <w:rPr>
          <w:rFonts w:ascii="Times New Roman"/>
          <w:b w:val="false"/>
          <w:i w:val="false"/>
          <w:color w:val="000000"/>
          <w:sz w:val="28"/>
        </w:rPr>
        <w:t>
      24) өнімнің экспортын, реэкспортын, импортын, транзитін және қайта өңделуін келісу бойынша экспорттық бақылау жүйесінің мемлекеттік органдары жұмысына өз құзыреті шегінде қатысады;</w:t>
      </w:r>
    </w:p>
    <w:bookmarkEnd w:id="27"/>
    <w:bookmarkStart w:name="z37" w:id="28"/>
    <w:p>
      <w:pPr>
        <w:spacing w:after="0"/>
        <w:ind w:left="0"/>
        <w:jc w:val="both"/>
      </w:pPr>
      <w:r>
        <w:rPr>
          <w:rFonts w:ascii="Times New Roman"/>
          <w:b w:val="false"/>
          <w:i w:val="false"/>
          <w:color w:val="000000"/>
          <w:sz w:val="28"/>
        </w:rPr>
        <w:t>
      25) ғарыш кеңiстiгiн пайдалану саласында лицензиялауды жүзеге асырады;</w:t>
      </w:r>
    </w:p>
    <w:bookmarkEnd w:id="28"/>
    <w:bookmarkStart w:name="z38" w:id="29"/>
    <w:p>
      <w:pPr>
        <w:spacing w:after="0"/>
        <w:ind w:left="0"/>
        <w:jc w:val="both"/>
      </w:pPr>
      <w:r>
        <w:rPr>
          <w:rFonts w:ascii="Times New Roman"/>
          <w:b w:val="false"/>
          <w:i w:val="false"/>
          <w:color w:val="000000"/>
          <w:sz w:val="28"/>
        </w:rPr>
        <w:t>
      26) ғарыш объектiлерiн және оларға құқықтарды мемлекеттiк тiркеуді жүзеге асырады;</w:t>
      </w:r>
    </w:p>
    <w:bookmarkEnd w:id="29"/>
    <w:bookmarkStart w:name="z39" w:id="30"/>
    <w:p>
      <w:pPr>
        <w:spacing w:after="0"/>
        <w:ind w:left="0"/>
        <w:jc w:val="both"/>
      </w:pPr>
      <w:r>
        <w:rPr>
          <w:rFonts w:ascii="Times New Roman"/>
          <w:b w:val="false"/>
          <w:i w:val="false"/>
          <w:color w:val="000000"/>
          <w:sz w:val="28"/>
        </w:rPr>
        <w:t>
      27) лицензиаттың Қазақстан Республикасының заңнамасын сақтауын қамтамасыз етуге бағытталған рұқсаттық бақылауды жүзеге асырады;</w:t>
      </w:r>
    </w:p>
    <w:bookmarkEnd w:id="30"/>
    <w:bookmarkStart w:name="z40" w:id="31"/>
    <w:p>
      <w:pPr>
        <w:spacing w:after="0"/>
        <w:ind w:left="0"/>
        <w:jc w:val="both"/>
      </w:pPr>
      <w:r>
        <w:rPr>
          <w:rFonts w:ascii="Times New Roman"/>
          <w:b w:val="false"/>
          <w:i w:val="false"/>
          <w:color w:val="000000"/>
          <w:sz w:val="28"/>
        </w:rPr>
        <w:t>
      28) ғарыш қызметі саласындағы мемлекеттік бақылауды жүзеге асырады;</w:t>
      </w:r>
    </w:p>
    <w:bookmarkEnd w:id="31"/>
    <w:bookmarkStart w:name="z41" w:id="32"/>
    <w:p>
      <w:pPr>
        <w:spacing w:after="0"/>
        <w:ind w:left="0"/>
        <w:jc w:val="both"/>
      </w:pPr>
      <w:r>
        <w:rPr>
          <w:rFonts w:ascii="Times New Roman"/>
          <w:b w:val="false"/>
          <w:i w:val="false"/>
          <w:color w:val="000000"/>
          <w:sz w:val="28"/>
        </w:rPr>
        <w:t>
      29) ғарыш қызметін жүзеге асыру кезінде іздестіру, авариялық-құтқару жұмыстарын ұйымдастыруға, сондай-ақ аварияларды тексеруге өз құзыреті шегінде қатысады;</w:t>
      </w:r>
    </w:p>
    <w:bookmarkEnd w:id="32"/>
    <w:bookmarkStart w:name="z42" w:id="33"/>
    <w:p>
      <w:pPr>
        <w:spacing w:after="0"/>
        <w:ind w:left="0"/>
        <w:jc w:val="both"/>
      </w:pPr>
      <w:r>
        <w:rPr>
          <w:rFonts w:ascii="Times New Roman"/>
          <w:b w:val="false"/>
          <w:i w:val="false"/>
          <w:color w:val="000000"/>
          <w:sz w:val="28"/>
        </w:rPr>
        <w:t>
      30) ғарыш объектiлерiнiң тiркелiмiн жүргiзедi;</w:t>
      </w:r>
    </w:p>
    <w:bookmarkEnd w:id="33"/>
    <w:bookmarkStart w:name="z43" w:id="34"/>
    <w:p>
      <w:pPr>
        <w:spacing w:after="0"/>
        <w:ind w:left="0"/>
        <w:jc w:val="both"/>
      </w:pPr>
      <w:r>
        <w:rPr>
          <w:rFonts w:ascii="Times New Roman"/>
          <w:b w:val="false"/>
          <w:i w:val="false"/>
          <w:color w:val="000000"/>
          <w:sz w:val="28"/>
        </w:rPr>
        <w:t>
      31) ғарыш кеңiстiгiне ұшырылатын Қазақстан Республикасының ғарыш объектiлерiнiң таңбалануы бойынша ұсыныстарды әзірлейді;</w:t>
      </w:r>
    </w:p>
    <w:bookmarkEnd w:id="34"/>
    <w:bookmarkStart w:name="z44" w:id="35"/>
    <w:p>
      <w:pPr>
        <w:spacing w:after="0"/>
        <w:ind w:left="0"/>
        <w:jc w:val="both"/>
      </w:pPr>
      <w:r>
        <w:rPr>
          <w:rFonts w:ascii="Times New Roman"/>
          <w:b w:val="false"/>
          <w:i w:val="false"/>
          <w:color w:val="000000"/>
          <w:sz w:val="28"/>
        </w:rPr>
        <w:t>
      32) Ресей Федерациясының "Байқоңыр" ғарыш айлағынан жүзеге асыратын ғарыш аппараттарын ұшырудың және зымырандарды сынақтық ұшырудың жоспарлары бойынша жыл сайынғы қорытынды дайындықты ұйымдастырады және оның iске асырылуына мониторинг жүргізеді;</w:t>
      </w:r>
    </w:p>
    <w:bookmarkEnd w:id="35"/>
    <w:bookmarkStart w:name="z45" w:id="36"/>
    <w:p>
      <w:pPr>
        <w:spacing w:after="0"/>
        <w:ind w:left="0"/>
        <w:jc w:val="both"/>
      </w:pPr>
      <w:r>
        <w:rPr>
          <w:rFonts w:ascii="Times New Roman"/>
          <w:b w:val="false"/>
          <w:i w:val="false"/>
          <w:color w:val="000000"/>
          <w:sz w:val="28"/>
        </w:rPr>
        <w:t>
      33) Ресей Федерациясы жалға алған "Байқоңыр" кешенiнiң объектiлерi мен мүлкiнiң сақталу және пайдалану жағдайларын бақылауды жүзеге асыруға қатысады;</w:t>
      </w:r>
    </w:p>
    <w:bookmarkEnd w:id="36"/>
    <w:bookmarkStart w:name="z46" w:id="37"/>
    <w:p>
      <w:pPr>
        <w:spacing w:after="0"/>
        <w:ind w:left="0"/>
        <w:jc w:val="both"/>
      </w:pPr>
      <w:r>
        <w:rPr>
          <w:rFonts w:ascii="Times New Roman"/>
          <w:b w:val="false"/>
          <w:i w:val="false"/>
          <w:color w:val="000000"/>
          <w:sz w:val="28"/>
        </w:rPr>
        <w:t>
      34) Қазақстан Республикасының заңнамасына сәйкес, Қазақстан Республикасының қарамағындағы "Байқоңыр" кешенiнiң объектiлерiне ғарыш айлағы персоналының, Байқоңыр қаласы тұрғындарының, лауазымды тұлғалардың, делегациялардың, бұқаралық ақпарат құралдары өкілдерінің, туристердің, қалаға жеке істері бойынша келетін азаматтардың – Қазақстан Республикасы азаматтарының және Ресей Федерациясы азаматтарының кiруiне рұқсат беру туралы шешiм қабылдайды;</w:t>
      </w:r>
    </w:p>
    <w:bookmarkEnd w:id="37"/>
    <w:bookmarkStart w:name="z47" w:id="38"/>
    <w:p>
      <w:pPr>
        <w:spacing w:after="0"/>
        <w:ind w:left="0"/>
        <w:jc w:val="both"/>
      </w:pPr>
      <w:r>
        <w:rPr>
          <w:rFonts w:ascii="Times New Roman"/>
          <w:b w:val="false"/>
          <w:i w:val="false"/>
          <w:color w:val="000000"/>
          <w:sz w:val="28"/>
        </w:rPr>
        <w:t>
      35) мемлекеттік қызметтердің стандарттары мен регламенттерін әзірлейді;</w:t>
      </w:r>
    </w:p>
    <w:bookmarkEnd w:id="38"/>
    <w:bookmarkStart w:name="z48" w:id="39"/>
    <w:p>
      <w:pPr>
        <w:spacing w:after="0"/>
        <w:ind w:left="0"/>
        <w:jc w:val="both"/>
      </w:pPr>
      <w:r>
        <w:rPr>
          <w:rFonts w:ascii="Times New Roman"/>
          <w:b w:val="false"/>
          <w:i w:val="false"/>
          <w:color w:val="000000"/>
          <w:sz w:val="28"/>
        </w:rPr>
        <w:t>
      36) Қазақстан Республикасы үшiн жасалатын ғарыш техникасы өндiрiсiне арналған мемлекеттiк тапсырмалардың іске асырылуын қамтамасыз етеді;</w:t>
      </w:r>
    </w:p>
    <w:bookmarkEnd w:id="39"/>
    <w:bookmarkStart w:name="z49" w:id="40"/>
    <w:p>
      <w:pPr>
        <w:spacing w:after="0"/>
        <w:ind w:left="0"/>
        <w:jc w:val="both"/>
      </w:pPr>
      <w:r>
        <w:rPr>
          <w:rFonts w:ascii="Times New Roman"/>
          <w:b w:val="false"/>
          <w:i w:val="false"/>
          <w:color w:val="000000"/>
          <w:sz w:val="28"/>
        </w:rPr>
        <w:t>
      37) ғарышта орналасқан және қашықтықтан зондтаудың (ғарыш мониторингінің) бақылау құралдарын пайдалана отырып, қоршаған ортаның жай-күйiне бақылау жүйесiнің жұмыс істеуін ұйымдастыру;</w:t>
      </w:r>
    </w:p>
    <w:bookmarkEnd w:id="40"/>
    <w:bookmarkStart w:name="z50" w:id="41"/>
    <w:p>
      <w:pPr>
        <w:spacing w:after="0"/>
        <w:ind w:left="0"/>
        <w:jc w:val="both"/>
      </w:pPr>
      <w:r>
        <w:rPr>
          <w:rFonts w:ascii="Times New Roman"/>
          <w:b w:val="false"/>
          <w:i w:val="false"/>
          <w:color w:val="000000"/>
          <w:sz w:val="28"/>
        </w:rPr>
        <w:t>
      38) 1994 жылғы 10 желтоқсандағы Қазақстан Республикасының Үкiметi мен Ресей Федерациясының Үкiметi арасындағы "Байқоңыр" кешенiн жалға беру шарты бойынша жұмыстарды заңнамада белгіленген тәртіппен үйлестiрудi жүзеге асырады;</w:t>
      </w:r>
    </w:p>
    <w:bookmarkEnd w:id="41"/>
    <w:bookmarkStart w:name="z51" w:id="42"/>
    <w:p>
      <w:pPr>
        <w:spacing w:after="0"/>
        <w:ind w:left="0"/>
        <w:jc w:val="both"/>
      </w:pPr>
      <w:r>
        <w:rPr>
          <w:rFonts w:ascii="Times New Roman"/>
          <w:b w:val="false"/>
          <w:i w:val="false"/>
          <w:color w:val="000000"/>
          <w:sz w:val="28"/>
        </w:rPr>
        <w:t>
      39) ғарышкерлерге үміткерлерді даярлау, қайта даярлау және олардың біліктілігін арттыру жөніндегі қызметті ұйымдастырады және үйлестіреді, сондай-ақ ғарыш қызметі саласындағы кадрлардың біліктілігін арттырады және қайта даярлайды;</w:t>
      </w:r>
    </w:p>
    <w:bookmarkEnd w:id="42"/>
    <w:bookmarkStart w:name="z52" w:id="43"/>
    <w:p>
      <w:pPr>
        <w:spacing w:after="0"/>
        <w:ind w:left="0"/>
        <w:jc w:val="both"/>
      </w:pPr>
      <w:r>
        <w:rPr>
          <w:rFonts w:ascii="Times New Roman"/>
          <w:b w:val="false"/>
          <w:i w:val="false"/>
          <w:color w:val="000000"/>
          <w:sz w:val="28"/>
        </w:rPr>
        <w:t>
      40) Қазақстан Республикасының заңнамасында көзделген өзге де өкілеттіктерді жүзеге асырады.";</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56" w:id="44"/>
    <w:p>
      <w:pPr>
        <w:spacing w:after="0"/>
        <w:ind w:left="0"/>
        <w:jc w:val="both"/>
      </w:pPr>
      <w:r>
        <w:rPr>
          <w:rFonts w:ascii="Times New Roman"/>
          <w:b w:val="false"/>
          <w:i w:val="false"/>
          <w:color w:val="000000"/>
          <w:sz w:val="28"/>
        </w:rPr>
        <w:t>
      "20. Комитет төрағасының өкілеттігі:</w:t>
      </w:r>
    </w:p>
    <w:bookmarkEnd w:id="44"/>
    <w:bookmarkStart w:name="z57" w:id="45"/>
    <w:p>
      <w:pPr>
        <w:spacing w:after="0"/>
        <w:ind w:left="0"/>
        <w:jc w:val="both"/>
      </w:pPr>
      <w:r>
        <w:rPr>
          <w:rFonts w:ascii="Times New Roman"/>
          <w:b w:val="false"/>
          <w:i w:val="false"/>
          <w:color w:val="000000"/>
          <w:sz w:val="28"/>
        </w:rPr>
        <w:t>
      1)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 қызметке тағайындайды және қызметтен босатады;</w:t>
      </w:r>
    </w:p>
    <w:bookmarkEnd w:id="45"/>
    <w:bookmarkStart w:name="z58" w:id="46"/>
    <w:p>
      <w:pPr>
        <w:spacing w:after="0"/>
        <w:ind w:left="0"/>
        <w:jc w:val="both"/>
      </w:pPr>
      <w:r>
        <w:rPr>
          <w:rFonts w:ascii="Times New Roman"/>
          <w:b w:val="false"/>
          <w:i w:val="false"/>
          <w:color w:val="000000"/>
          <w:sz w:val="28"/>
        </w:rPr>
        <w:t>
      2) еңбек қатынастары мәселелері жоғары тұрған мемлекеттік органдар мен лауазымдық тұлғалардың құзыретіне жатқызылған қызметкерлерден басқа, Комитет қызметкерлерінің іссапар, еңбек демалысын беру, материалдық көмек көрсету, даярлау (қайта даярлау), біліктілігін арттыру, ынталандыру, үстемақылар төлеу және сыйақы беру, сондай-ақ тәртіптік жауапкершілігі мәселелерін шешеді;</w:t>
      </w:r>
    </w:p>
    <w:bookmarkEnd w:id="46"/>
    <w:bookmarkStart w:name="z59" w:id="47"/>
    <w:p>
      <w:pPr>
        <w:spacing w:after="0"/>
        <w:ind w:left="0"/>
        <w:jc w:val="both"/>
      </w:pPr>
      <w:r>
        <w:rPr>
          <w:rFonts w:ascii="Times New Roman"/>
          <w:b w:val="false"/>
          <w:i w:val="false"/>
          <w:color w:val="000000"/>
          <w:sz w:val="28"/>
        </w:rPr>
        <w:t>
      3) өз құзыреті шегінде бұйрықтарға қол қояды;</w:t>
      </w:r>
    </w:p>
    <w:bookmarkEnd w:id="47"/>
    <w:bookmarkStart w:name="z60" w:id="48"/>
    <w:p>
      <w:pPr>
        <w:spacing w:after="0"/>
        <w:ind w:left="0"/>
        <w:jc w:val="both"/>
      </w:pPr>
      <w:r>
        <w:rPr>
          <w:rFonts w:ascii="Times New Roman"/>
          <w:b w:val="false"/>
          <w:i w:val="false"/>
          <w:color w:val="000000"/>
          <w:sz w:val="28"/>
        </w:rPr>
        <w:t>
      4) Комитеттің құрылымдық бөлімшелері туралы ережені бекітеді;</w:t>
      </w:r>
    </w:p>
    <w:bookmarkEnd w:id="48"/>
    <w:bookmarkStart w:name="z61" w:id="49"/>
    <w:p>
      <w:pPr>
        <w:spacing w:after="0"/>
        <w:ind w:left="0"/>
        <w:jc w:val="both"/>
      </w:pPr>
      <w:r>
        <w:rPr>
          <w:rFonts w:ascii="Times New Roman"/>
          <w:b w:val="false"/>
          <w:i w:val="false"/>
          <w:color w:val="000000"/>
          <w:sz w:val="28"/>
        </w:rPr>
        <w:t>
      5) Комитеттің Заң басқармасына жетекшілік етеді;</w:t>
      </w:r>
    </w:p>
    <w:bookmarkEnd w:id="49"/>
    <w:bookmarkStart w:name="z62" w:id="50"/>
    <w:p>
      <w:pPr>
        <w:spacing w:after="0"/>
        <w:ind w:left="0"/>
        <w:jc w:val="both"/>
      </w:pPr>
      <w:r>
        <w:rPr>
          <w:rFonts w:ascii="Times New Roman"/>
          <w:b w:val="false"/>
          <w:i w:val="false"/>
          <w:color w:val="000000"/>
          <w:sz w:val="28"/>
        </w:rPr>
        <w:t>
      6) мемлекеттік органдарда және өзге де ұйымдарда Комитеттің атынан әрекет етеді;</w:t>
      </w:r>
    </w:p>
    <w:bookmarkEnd w:id="50"/>
    <w:bookmarkStart w:name="z63" w:id="51"/>
    <w:p>
      <w:pPr>
        <w:spacing w:after="0"/>
        <w:ind w:left="0"/>
        <w:jc w:val="both"/>
      </w:pPr>
      <w:r>
        <w:rPr>
          <w:rFonts w:ascii="Times New Roman"/>
          <w:b w:val="false"/>
          <w:i w:val="false"/>
          <w:color w:val="000000"/>
          <w:sz w:val="28"/>
        </w:rPr>
        <w:t>
      7) Комитетте сыбайлас жемқорлыққа қарсы әрекетке бағытталған шаралар қабылдайды және дербес жауапкершілікте болады;</w:t>
      </w:r>
    </w:p>
    <w:bookmarkEnd w:id="51"/>
    <w:bookmarkStart w:name="z64" w:id="52"/>
    <w:p>
      <w:pPr>
        <w:spacing w:after="0"/>
        <w:ind w:left="0"/>
        <w:jc w:val="both"/>
      </w:pPr>
      <w:r>
        <w:rPr>
          <w:rFonts w:ascii="Times New Roman"/>
          <w:b w:val="false"/>
          <w:i w:val="false"/>
          <w:color w:val="000000"/>
          <w:sz w:val="28"/>
        </w:rPr>
        <w:t>
      8) өзінің құзыретіне жататын мәселелер бойынша шешім қабылдайды. Комитеттің төрағасы болмаған кезеңде, оның өкілеттіктерін орындауды қолданыстағы заңнамаға сәйкес оны алмастыратын тұлға жүзеге асырады.";</w:t>
      </w:r>
    </w:p>
    <w:bookmarkEnd w:id="52"/>
    <w:bookmarkStart w:name="z66" w:id="53"/>
    <w:p>
      <w:pPr>
        <w:spacing w:after="0"/>
        <w:ind w:left="0"/>
        <w:jc w:val="both"/>
      </w:pPr>
      <w:r>
        <w:rPr>
          <w:rFonts w:ascii="Times New Roman"/>
          <w:b w:val="false"/>
          <w:i w:val="false"/>
          <w:color w:val="000000"/>
          <w:sz w:val="28"/>
        </w:rPr>
        <w:t>
      мынадай мазмұндағы 25-1 тармақшамен толықтырылсын:</w:t>
      </w:r>
    </w:p>
    <w:bookmarkEnd w:id="53"/>
    <w:bookmarkStart w:name="z67" w:id="54"/>
    <w:p>
      <w:pPr>
        <w:spacing w:after="0"/>
        <w:ind w:left="0"/>
        <w:jc w:val="both"/>
      </w:pPr>
      <w:r>
        <w:rPr>
          <w:rFonts w:ascii="Times New Roman"/>
          <w:b w:val="false"/>
          <w:i w:val="false"/>
          <w:color w:val="000000"/>
          <w:sz w:val="28"/>
        </w:rPr>
        <w:t>
      "25-1 Комитеттің қарамағындағы ұйымдардың тізбесі осы ереженің қосымшасында келтірілген.";</w:t>
      </w:r>
    </w:p>
    <w:bookmarkEnd w:id="54"/>
    <w:bookmarkStart w:name="z68" w:id="55"/>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қосымшамен толықтырылсын.</w:t>
      </w:r>
    </w:p>
    <w:bookmarkEnd w:id="55"/>
    <w:bookmarkStart w:name="z69" w:id="56"/>
    <w:p>
      <w:pPr>
        <w:spacing w:after="0"/>
        <w:ind w:left="0"/>
        <w:jc w:val="both"/>
      </w:pPr>
      <w:r>
        <w:rPr>
          <w:rFonts w:ascii="Times New Roman"/>
          <w:b w:val="false"/>
          <w:i w:val="false"/>
          <w:color w:val="000000"/>
          <w:sz w:val="28"/>
        </w:rPr>
        <w:t>
      2. Қазақстан Республикасы Инвестициялар және даму министрлігінің Аэроғарыш комитеті (Т.А. Мұсабаев):</w:t>
      </w:r>
    </w:p>
    <w:bookmarkEnd w:id="56"/>
    <w:bookmarkStart w:name="z70" w:id="57"/>
    <w:p>
      <w:pPr>
        <w:spacing w:after="0"/>
        <w:ind w:left="0"/>
        <w:jc w:val="both"/>
      </w:pP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p>
    <w:bookmarkEnd w:id="57"/>
    <w:bookmarkStart w:name="z71" w:id="58"/>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жүйесіне ресми жариялауға көшірмесін жіберуді;</w:t>
      </w:r>
    </w:p>
    <w:bookmarkEnd w:id="58"/>
    <w:bookmarkStart w:name="z72" w:id="59"/>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bookmarkEnd w:id="59"/>
    <w:bookmarkStart w:name="z73" w:id="60"/>
    <w:p>
      <w:pPr>
        <w:spacing w:after="0"/>
        <w:ind w:left="0"/>
        <w:jc w:val="both"/>
      </w:pPr>
      <w:r>
        <w:rPr>
          <w:rFonts w:ascii="Times New Roman"/>
          <w:b w:val="false"/>
          <w:i w:val="false"/>
          <w:color w:val="000000"/>
          <w:sz w:val="28"/>
        </w:rPr>
        <w:t>
      4) осы бұйрықты Қазақстан Республикасының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0"/>
    <w:bookmarkStart w:name="z74" w:id="6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61"/>
    <w:bookmarkStart w:name="z75" w:id="6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2"/>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2015 жылғы 27 тамыздағы</w:t>
            </w:r>
            <w:r>
              <w:br/>
            </w:r>
            <w:r>
              <w:rPr>
                <w:rFonts w:ascii="Times New Roman"/>
                <w:b w:val="false"/>
                <w:i w:val="false"/>
                <w:color w:val="000000"/>
                <w:sz w:val="20"/>
              </w:rPr>
              <w:t>№ 888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Инвестициялар</w:t>
            </w:r>
            <w:r>
              <w:br/>
            </w:r>
            <w:r>
              <w:rPr>
                <w:rFonts w:ascii="Times New Roman"/>
                <w:b w:val="false"/>
                <w:i w:val="false"/>
                <w:color w:val="000000"/>
                <w:sz w:val="20"/>
              </w:rPr>
              <w:t>және даму министрлігінің Аэроғарыш</w:t>
            </w:r>
            <w:r>
              <w:br/>
            </w:r>
            <w:r>
              <w:rPr>
                <w:rFonts w:ascii="Times New Roman"/>
                <w:b w:val="false"/>
                <w:i w:val="false"/>
                <w:color w:val="000000"/>
                <w:sz w:val="20"/>
              </w:rPr>
              <w:t>комитеті" ережесіне қосымша</w:t>
            </w:r>
          </w:p>
        </w:tc>
      </w:tr>
    </w:tbl>
    <w:bookmarkStart w:name="z86" w:id="63"/>
    <w:p>
      <w:pPr>
        <w:spacing w:after="0"/>
        <w:ind w:left="0"/>
        <w:jc w:val="left"/>
      </w:pPr>
      <w:r>
        <w:rPr>
          <w:rFonts w:ascii="Times New Roman"/>
          <w:b/>
          <w:i w:val="false"/>
          <w:color w:val="000000"/>
        </w:rPr>
        <w:t xml:space="preserve"> Аэроғарыш комитетінің қарамағындағы ұйымдардың тiзбесi</w:t>
      </w:r>
    </w:p>
    <w:bookmarkEnd w:id="63"/>
    <w:bookmarkStart w:name="z87" w:id="64"/>
    <w:p>
      <w:pPr>
        <w:spacing w:after="0"/>
        <w:ind w:left="0"/>
        <w:jc w:val="both"/>
      </w:pPr>
      <w:r>
        <w:rPr>
          <w:rFonts w:ascii="Times New Roman"/>
          <w:b w:val="false"/>
          <w:i w:val="false"/>
          <w:color w:val="000000"/>
          <w:sz w:val="28"/>
        </w:rPr>
        <w:t>
      Республикалық мемлекеттiк кәсiпорындар:</w:t>
      </w:r>
    </w:p>
    <w:bookmarkEnd w:id="64"/>
    <w:bookmarkStart w:name="z88" w:id="65"/>
    <w:p>
      <w:pPr>
        <w:spacing w:after="0"/>
        <w:ind w:left="0"/>
        <w:jc w:val="both"/>
      </w:pPr>
      <w:r>
        <w:rPr>
          <w:rFonts w:ascii="Times New Roman"/>
          <w:b w:val="false"/>
          <w:i w:val="false"/>
          <w:color w:val="000000"/>
          <w:sz w:val="28"/>
        </w:rPr>
        <w:t>
      1) Қазақстан Республикасының Инвестициялар және даму министрлігі Аэроғарыш комитетінің "Инфракос" шаруашылық жүргізу құқығындағы республикалық мемлекеттік кәсіпорны;</w:t>
      </w:r>
    </w:p>
    <w:bookmarkEnd w:id="65"/>
    <w:bookmarkStart w:name="z89" w:id="66"/>
    <w:p>
      <w:pPr>
        <w:spacing w:after="0"/>
        <w:ind w:left="0"/>
        <w:jc w:val="both"/>
      </w:pPr>
      <w:r>
        <w:rPr>
          <w:rFonts w:ascii="Times New Roman"/>
          <w:b w:val="false"/>
          <w:i w:val="false"/>
          <w:color w:val="000000"/>
          <w:sz w:val="28"/>
        </w:rPr>
        <w:t>
      2) Қазақстан Республикасының Инвестициялар және даму министрлігі Аэроғарыш комитетінің "Ғарыш-Экология" ғылыми-зерттеу орталығы" шаруашылық жүргізу құқығындағы республикалық мемлекеттік кәсіпорны.</w:t>
      </w:r>
    </w:p>
    <w:bookmarkEnd w:id="66"/>
    <w:bookmarkStart w:name="z90" w:id="67"/>
    <w:p>
      <w:pPr>
        <w:spacing w:after="0"/>
        <w:ind w:left="0"/>
        <w:jc w:val="both"/>
      </w:pPr>
      <w:r>
        <w:rPr>
          <w:rFonts w:ascii="Times New Roman"/>
          <w:b w:val="false"/>
          <w:i w:val="false"/>
          <w:color w:val="000000"/>
          <w:sz w:val="28"/>
        </w:rPr>
        <w:t>
      Акционерлік қоғамдар:</w:t>
      </w:r>
    </w:p>
    <w:bookmarkEnd w:id="67"/>
    <w:bookmarkStart w:name="z91" w:id="68"/>
    <w:p>
      <w:pPr>
        <w:spacing w:after="0"/>
        <w:ind w:left="0"/>
        <w:jc w:val="both"/>
      </w:pPr>
      <w:r>
        <w:rPr>
          <w:rFonts w:ascii="Times New Roman"/>
          <w:b w:val="false"/>
          <w:i w:val="false"/>
          <w:color w:val="000000"/>
          <w:sz w:val="28"/>
        </w:rPr>
        <w:t>
      1) "Бәйтерек" Қазақстан-Ресей бірлескен кәсіпорны" акционерлік қоғамы;</w:t>
      </w:r>
    </w:p>
    <w:bookmarkEnd w:id="68"/>
    <w:bookmarkStart w:name="z92" w:id="69"/>
    <w:p>
      <w:pPr>
        <w:spacing w:after="0"/>
        <w:ind w:left="0"/>
        <w:jc w:val="both"/>
      </w:pPr>
      <w:r>
        <w:rPr>
          <w:rFonts w:ascii="Times New Roman"/>
          <w:b w:val="false"/>
          <w:i w:val="false"/>
          <w:color w:val="000000"/>
          <w:sz w:val="28"/>
        </w:rPr>
        <w:t>
      2) "Республикалық ғарыштық байланыс орталығы" акционерлік қоғамы;</w:t>
      </w:r>
    </w:p>
    <w:bookmarkEnd w:id="69"/>
    <w:bookmarkStart w:name="z93" w:id="70"/>
    <w:p>
      <w:pPr>
        <w:spacing w:after="0"/>
        <w:ind w:left="0"/>
        <w:jc w:val="both"/>
      </w:pPr>
      <w:r>
        <w:rPr>
          <w:rFonts w:ascii="Times New Roman"/>
          <w:b w:val="false"/>
          <w:i w:val="false"/>
          <w:color w:val="000000"/>
          <w:sz w:val="28"/>
        </w:rPr>
        <w:t>
      3) "Қазақстан Ғарыш Сапары" Ұлттық компаниясы" акционерлік қоғамы;</w:t>
      </w:r>
    </w:p>
    <w:bookmarkEnd w:id="70"/>
    <w:bookmarkStart w:name="z94" w:id="71"/>
    <w:p>
      <w:pPr>
        <w:spacing w:after="0"/>
        <w:ind w:left="0"/>
        <w:jc w:val="both"/>
      </w:pPr>
      <w:r>
        <w:rPr>
          <w:rFonts w:ascii="Times New Roman"/>
          <w:b w:val="false"/>
          <w:i w:val="false"/>
          <w:color w:val="000000"/>
          <w:sz w:val="28"/>
        </w:rPr>
        <w:t>
      4) "Академик Ө.М. Сұлтанғазин атындағы ұлттық ғарыштық зерттеулер мен технологиялар орталығы" акционерлік қоғамы.</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