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5feb" w14:textId="10e5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Өнiмнiң транзитiне рұқсат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31 наурыздағы № 384 бұйрығы. Қазақстан Республикасының Әділет министрлігінде 2015 жылы 26 қазанда № 12197 болып тіркелді. Күші жойылды - Қазақстан Республикасы Индустрия және инфрақұрылымдық даму министрінің 2023 жылғы 28 сәуірдегі № 308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28.04.2023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"Экспорттық бақылау туралы" 2007 жылғы 21 шілдедегі Қазақстан Республикасы Заңының 6-бабының </w:t>
      </w:r>
      <w:r>
        <w:rPr>
          <w:rFonts w:ascii="Times New Roman"/>
          <w:b w:val="false"/>
          <w:i w:val="false"/>
          <w:color w:val="000000"/>
          <w:sz w:val="28"/>
        </w:rPr>
        <w:t>16)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22.07.2020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Өнiмнiң транзитiне рұқсат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тәртіпте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ресми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 ресми жарияланған күнінен кейін күнтiзбелiк жиырма бір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шаруашылық министрі   </w:t>
      </w:r>
    </w:p>
    <w:p>
      <w:pPr>
        <w:spacing w:after="0"/>
        <w:ind w:left="0"/>
        <w:jc w:val="both"/>
      </w:pPr>
      <w:r>
        <w:rPr>
          <w:rFonts w:ascii="Times New Roman"/>
          <w:b w:val="false"/>
          <w:i w:val="false"/>
          <w:color w:val="000000"/>
          <w:sz w:val="28"/>
        </w:rPr>
        <w:t xml:space="preserve">
      __________________А. Мамытбеков   </w:t>
      </w:r>
    </w:p>
    <w:p>
      <w:pPr>
        <w:spacing w:after="0"/>
        <w:ind w:left="0"/>
        <w:jc w:val="both"/>
      </w:pPr>
      <w:r>
        <w:rPr>
          <w:rFonts w:ascii="Times New Roman"/>
          <w:b w:val="false"/>
          <w:i w:val="false"/>
          <w:color w:val="000000"/>
          <w:sz w:val="28"/>
        </w:rPr>
        <w:t>
      2015 жылғы 23 қыркүйек</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__________________А. Сәрінжіпов   </w:t>
      </w:r>
    </w:p>
    <w:p>
      <w:pPr>
        <w:spacing w:after="0"/>
        <w:ind w:left="0"/>
        <w:jc w:val="both"/>
      </w:pPr>
      <w:r>
        <w:rPr>
          <w:rFonts w:ascii="Times New Roman"/>
          <w:b w:val="false"/>
          <w:i w:val="false"/>
          <w:color w:val="000000"/>
          <w:sz w:val="28"/>
        </w:rPr>
        <w:t>
      2015 жылғы 17 тамыз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xml:space="preserve">
      __________________И. Тасмағамбетов   </w:t>
      </w:r>
    </w:p>
    <w:p>
      <w:pPr>
        <w:spacing w:after="0"/>
        <w:ind w:left="0"/>
        <w:jc w:val="both"/>
      </w:pPr>
      <w:r>
        <w:rPr>
          <w:rFonts w:ascii="Times New Roman"/>
          <w:b w:val="false"/>
          <w:i w:val="false"/>
          <w:color w:val="000000"/>
          <w:sz w:val="28"/>
        </w:rPr>
        <w:t>
      2015 жылғы 8 қыркүйек</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__________________Е. Досаев   </w:t>
      </w:r>
    </w:p>
    <w:p>
      <w:pPr>
        <w:spacing w:after="0"/>
        <w:ind w:left="0"/>
        <w:jc w:val="both"/>
      </w:pPr>
      <w:r>
        <w:rPr>
          <w:rFonts w:ascii="Times New Roman"/>
          <w:b w:val="false"/>
          <w:i w:val="false"/>
          <w:color w:val="000000"/>
          <w:sz w:val="28"/>
        </w:rPr>
        <w:t>
      2015 жылғы 3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__________________В. Школьник   </w:t>
      </w:r>
    </w:p>
    <w:p>
      <w:pPr>
        <w:spacing w:after="0"/>
        <w:ind w:left="0"/>
        <w:jc w:val="both"/>
      </w:pPr>
      <w:r>
        <w:rPr>
          <w:rFonts w:ascii="Times New Roman"/>
          <w:b w:val="false"/>
          <w:i w:val="false"/>
          <w:color w:val="000000"/>
          <w:sz w:val="28"/>
        </w:rPr>
        <w:t>
      2015 жылғы 20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384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Өнімнің транзитіне рұқсат беру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22.07.2020 </w:t>
      </w:r>
      <w:r>
        <w:rPr>
          <w:rFonts w:ascii="Times New Roman"/>
          <w:b w:val="false"/>
          <w:i w:val="false"/>
          <w:color w:val="ff0000"/>
          <w:sz w:val="28"/>
        </w:rPr>
        <w:t>№ 410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0"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"Өнімнің транзитіне рұқсат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"Экспорттық бақылау туралы" 2007 жылғы 21 шілдедегі Қазақстан Республикасының Заңы 6-бабының </w:t>
      </w:r>
      <w:r>
        <w:rPr>
          <w:rFonts w:ascii="Times New Roman"/>
          <w:b w:val="false"/>
          <w:i w:val="false"/>
          <w:color w:val="000000"/>
          <w:sz w:val="28"/>
        </w:rPr>
        <w:t>16)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"Эспорттық бақылауға жататын, өнімнің транзитіне рұқсат беру" және өнімнің транзитіне рұқсат беру мемлекеттік қызмет көрсету тәртібін айқындайды.</w:t>
      </w:r>
    </w:p>
    <w:bookmarkEnd w:id="11"/>
    <w:bookmarkStart w:name="z16" w:id="12"/>
    <w:p>
      <w:pPr>
        <w:spacing w:after="0"/>
        <w:ind w:left="0"/>
        <w:jc w:val="both"/>
      </w:pPr>
      <w:r>
        <w:rPr>
          <w:rFonts w:ascii="Times New Roman"/>
          <w:b w:val="false"/>
          <w:i w:val="false"/>
          <w:color w:val="000000"/>
          <w:sz w:val="28"/>
        </w:rPr>
        <w:t>
      2. Егер межелі елге немесе жөнелтуші елге Қазақстан Республикасының, халықаралық ұйымдардың және Қазақстан Республикасы осы салада оларды сақтау жөнінде міндеттемелер қабылдаған жекелеген мемлекеттердің санкциялары салынса, осы Қағидалардың күші қолданылмайды және өнімнің транзитіне рұқсат (бұдан әрі - Рұқсат) берілмейді.</w:t>
      </w:r>
    </w:p>
    <w:bookmarkEnd w:id="12"/>
    <w:p>
      <w:pPr>
        <w:spacing w:after="0"/>
        <w:ind w:left="0"/>
        <w:jc w:val="both"/>
      </w:pPr>
      <w:r>
        <w:rPr>
          <w:rFonts w:ascii="Times New Roman"/>
          <w:b w:val="false"/>
          <w:i w:val="false"/>
          <w:color w:val="000000"/>
          <w:sz w:val="28"/>
        </w:rPr>
        <w:t xml:space="preserve">
      "Қазақстан Республикасының ұлттық қауіпсіздігі туралы" Қазақстан Республикасының 2012 жылғы 6 қаңтардағы № 527-IV Заңының </w:t>
      </w:r>
      <w:r>
        <w:rPr>
          <w:rFonts w:ascii="Times New Roman"/>
          <w:b w:val="false"/>
          <w:i w:val="false"/>
          <w:color w:val="000000"/>
          <w:sz w:val="28"/>
        </w:rPr>
        <w:t>20-бабына</w:t>
      </w:r>
      <w:r>
        <w:rPr>
          <w:rFonts w:ascii="Times New Roman"/>
          <w:b w:val="false"/>
          <w:i w:val="false"/>
          <w:color w:val="000000"/>
          <w:sz w:val="28"/>
        </w:rPr>
        <w:t xml:space="preserve"> сәйкес Қазақстан Республикасы ратификациялаған халықаралық шарттарда көзделген жағдайларды қоспағанда, шет мемлекеттердiң және (немесе) халықаралық ұйымдардың әскери құралымдарының, қару-жарақтары мен әскери техникасының Қазақстан аумағы арқылы транзитіне жол берiлмейдi.</w:t>
      </w:r>
    </w:p>
    <w:bookmarkStart w:name="z17" w:id="13"/>
    <w:p>
      <w:pPr>
        <w:spacing w:after="0"/>
        <w:ind w:left="0"/>
        <w:jc w:val="both"/>
      </w:pPr>
      <w:r>
        <w:rPr>
          <w:rFonts w:ascii="Times New Roman"/>
          <w:b w:val="false"/>
          <w:i w:val="false"/>
          <w:color w:val="000000"/>
          <w:sz w:val="28"/>
        </w:rPr>
        <w:t>
      3. Рұқсат сыртқы сауда келiсiмшартында (шартта) өнімнің саны мен номенклатурасына қарамастан, кемінде он белгі деңгейінде кодын көрсете отырып, Еуразиялық экономикалық одақтың сыртқы экономикалық қызметінің тауар номенклатурасының кодына сәйкес тауардың бір түріне беріледі.</w:t>
      </w:r>
    </w:p>
    <w:bookmarkEnd w:id="13"/>
    <w:bookmarkStart w:name="z18" w:id="14"/>
    <w:p>
      <w:pPr>
        <w:spacing w:after="0"/>
        <w:ind w:left="0"/>
        <w:jc w:val="both"/>
      </w:pPr>
      <w:r>
        <w:rPr>
          <w:rFonts w:ascii="Times New Roman"/>
          <w:b w:val="false"/>
          <w:i w:val="false"/>
          <w:color w:val="000000"/>
          <w:sz w:val="28"/>
        </w:rPr>
        <w:t>
      4. Рұқсат жеке және заңды тұлғаларға оның қолданылуы басталған күннен бастап бір жылдан аспайтын кезеңге беріледі.</w:t>
      </w:r>
    </w:p>
    <w:bookmarkEnd w:id="14"/>
    <w:p>
      <w:pPr>
        <w:spacing w:after="0"/>
        <w:ind w:left="0"/>
        <w:jc w:val="both"/>
      </w:pPr>
      <w:r>
        <w:rPr>
          <w:rFonts w:ascii="Times New Roman"/>
          <w:b w:val="false"/>
          <w:i w:val="false"/>
          <w:color w:val="000000"/>
          <w:sz w:val="28"/>
        </w:rPr>
        <w:t>
      Рұқсаттың қолданылу мерзімі өнімді жеткізуге арналған келісімшарттың, азаматтық-құқықтық жауапкершілікті сақтандыру шартының және экспорттаушы елдің экспорттық бақылау мәселелері жөніндегі уәкілетті органы берген өнімді әкетуге рұқсаттың болуы туралы құжаттың қолданылу мерзімімен шектеледі.</w:t>
      </w:r>
    </w:p>
    <w:p>
      <w:pPr>
        <w:spacing w:after="0"/>
        <w:ind w:left="0"/>
        <w:jc w:val="both"/>
      </w:pPr>
      <w:r>
        <w:rPr>
          <w:rFonts w:ascii="Times New Roman"/>
          <w:b w:val="false"/>
          <w:i w:val="false"/>
          <w:color w:val="000000"/>
          <w:sz w:val="28"/>
        </w:rPr>
        <w:t>
      Егер өнімнің транзиті көрсетілген мерзімде жүзеге асырылмаса, онда рұқсат автоматты түрде жойылады.</w:t>
      </w:r>
    </w:p>
    <w:p>
      <w:pPr>
        <w:spacing w:after="0"/>
        <w:ind w:left="0"/>
        <w:jc w:val="both"/>
      </w:pPr>
      <w:r>
        <w:rPr>
          <w:rFonts w:ascii="Times New Roman"/>
          <w:b w:val="false"/>
          <w:i w:val="false"/>
          <w:color w:val="000000"/>
          <w:sz w:val="28"/>
        </w:rPr>
        <w:t>
      Берілген рұқстақа өзгерістер мен толықтырулар енгізуге жол берiлмейдi.</w:t>
      </w:r>
    </w:p>
    <w:bookmarkStart w:name="z19" w:id="15"/>
    <w:p>
      <w:pPr>
        <w:spacing w:after="0"/>
        <w:ind w:left="0"/>
        <w:jc w:val="both"/>
      </w:pPr>
      <w:r>
        <w:rPr>
          <w:rFonts w:ascii="Times New Roman"/>
          <w:b w:val="false"/>
          <w:i w:val="false"/>
          <w:color w:val="000000"/>
          <w:sz w:val="28"/>
        </w:rPr>
        <w:t>
      5. Берiлген рұқсат басқа заңды немесе жеке тұлғаға берiлмейдi.</w:t>
      </w:r>
    </w:p>
    <w:bookmarkEnd w:id="15"/>
    <w:bookmarkStart w:name="z20" w:id="16"/>
    <w:p>
      <w:pPr>
        <w:spacing w:after="0"/>
        <w:ind w:left="0"/>
        <w:jc w:val="both"/>
      </w:pPr>
      <w:r>
        <w:rPr>
          <w:rFonts w:ascii="Times New Roman"/>
          <w:b w:val="false"/>
          <w:i w:val="false"/>
          <w:color w:val="000000"/>
          <w:sz w:val="28"/>
        </w:rPr>
        <w:t>
      6. "Экспорттық бақылауға жататын өнімнің транзитіне рұқсат беру" мемлекеттік көрсетілетін қызмет (бұдан әрі - мемлекеттік көрсетілетін қызмет) болып табылады және оны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23.06.2021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2-тарау. Мемлекеттік қызмет көрсету тәртібі</w:t>
      </w:r>
    </w:p>
    <w:bookmarkEnd w:id="17"/>
    <w:bookmarkStart w:name="z22" w:id="18"/>
    <w:p>
      <w:pPr>
        <w:spacing w:after="0"/>
        <w:ind w:left="0"/>
        <w:jc w:val="both"/>
      </w:pPr>
      <w:r>
        <w:rPr>
          <w:rFonts w:ascii="Times New Roman"/>
          <w:b w:val="false"/>
          <w:i w:val="false"/>
          <w:color w:val="000000"/>
          <w:sz w:val="28"/>
        </w:rPr>
        <w:t>
      7. Мемлекеттік қызметті көрсетілетін қызметті беруші жеке және заңды тұлғалардың (бұдан әрі - көрсетілетін қызметті алушы) өтініші арқылы:</w:t>
      </w:r>
    </w:p>
    <w:bookmarkEnd w:id="18"/>
    <w:p>
      <w:pPr>
        <w:spacing w:after="0"/>
        <w:ind w:left="0"/>
        <w:jc w:val="both"/>
      </w:pPr>
      <w:r>
        <w:rPr>
          <w:rFonts w:ascii="Times New Roman"/>
          <w:b w:val="false"/>
          <w:i w:val="false"/>
          <w:color w:val="000000"/>
          <w:sz w:val="28"/>
        </w:rPr>
        <w:t>
      Қазақстан Республикасының жеке және заңды тұлғалары үшін:</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қоғамына (бұдан әрі-Мемлекеттік корпорация);</w:t>
      </w:r>
    </w:p>
    <w:p>
      <w:pPr>
        <w:spacing w:after="0"/>
        <w:ind w:left="0"/>
        <w:jc w:val="both"/>
      </w:pPr>
      <w:r>
        <w:rPr>
          <w:rFonts w:ascii="Times New Roman"/>
          <w:b w:val="false"/>
          <w:i w:val="false"/>
          <w:color w:val="000000"/>
          <w:sz w:val="28"/>
        </w:rPr>
        <w:t>
      2) "электрондық үкіметтің" веб-порталына www.egov.kz (бұдан әрі-портал);</w:t>
      </w:r>
    </w:p>
    <w:p>
      <w:pPr>
        <w:spacing w:after="0"/>
        <w:ind w:left="0"/>
        <w:jc w:val="both"/>
      </w:pPr>
      <w:r>
        <w:rPr>
          <w:rFonts w:ascii="Times New Roman"/>
          <w:b w:val="false"/>
          <w:i w:val="false"/>
          <w:color w:val="000000"/>
          <w:sz w:val="28"/>
        </w:rPr>
        <w:t>
      шетелдік заңды тұлғалар үшін:</w:t>
      </w:r>
    </w:p>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3) көрсетілетін қызметті берушінің кеңсесіне.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23.06.2021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xml:space="preserve">
      8. Мемлекеттік көрсетілетін қызметті алушы мемлекеттік көрсетілетін қызметті алу үшін мемлекеттік корпорацияға жүгіну арқылы мемлекеттік корпорация қызметкеріне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(бұдан әрі-мемлекеттік көрсетілетін қызмет стандарты) келтірілген мемлекеттік қызметті көрсету үшін қажетті құжаттарды ұсынады.</w:t>
      </w:r>
    </w:p>
    <w:bookmarkEnd w:id="19"/>
    <w:bookmarkStart w:name="z24" w:id="20"/>
    <w:p>
      <w:pPr>
        <w:spacing w:after="0"/>
        <w:ind w:left="0"/>
        <w:jc w:val="both"/>
      </w:pPr>
      <w:r>
        <w:rPr>
          <w:rFonts w:ascii="Times New Roman"/>
          <w:b w:val="false"/>
          <w:i w:val="false"/>
          <w:color w:val="000000"/>
          <w:sz w:val="28"/>
        </w:rPr>
        <w:t>
      9. Мемлекеттік қызметті портал арқылы алу үшін көрсетілетін қызметті алушы көрсетілетін қызметті берушіге тізбесі Мемлекеттік көрсетілетін қызмет стандартында көрсетілген мемлекеттік қызметті көрсету үшін қажетті құжаттардың электрондық көшірмелерін жолдайды.</w:t>
      </w:r>
    </w:p>
    <w:bookmarkEnd w:id="20"/>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25" w:id="21"/>
    <w:p>
      <w:pPr>
        <w:spacing w:after="0"/>
        <w:ind w:left="0"/>
        <w:jc w:val="both"/>
      </w:pPr>
      <w:r>
        <w:rPr>
          <w:rFonts w:ascii="Times New Roman"/>
          <w:b w:val="false"/>
          <w:i w:val="false"/>
          <w:color w:val="000000"/>
          <w:sz w:val="28"/>
        </w:rPr>
        <w:t>
      10. Көрсетілетін қызметті берушінің кеңсесі арқылы мемлекеттік көрсетілетін қызметті алу үшін шетелдік заңды тұлғалар кеңсе қызметкеріне мемлекеттік қызметті көрсету үшін қажетті құжаттарды қағаз жеткізгіште ұсынады, олардың тізбесі Мемлекеттік көрсетілетін қызмет стандартында келтірілген.</w:t>
      </w:r>
    </w:p>
    <w:bookmarkEnd w:id="21"/>
    <w:p>
      <w:pPr>
        <w:spacing w:after="0"/>
        <w:ind w:left="0"/>
        <w:jc w:val="both"/>
      </w:pPr>
      <w:r>
        <w:rPr>
          <w:rFonts w:ascii="Times New Roman"/>
          <w:b w:val="false"/>
          <w:i w:val="false"/>
          <w:color w:val="000000"/>
          <w:sz w:val="28"/>
        </w:rPr>
        <w:t>
      Шетелдік заңды тұлға құжаттар топтамасын толық ұсынбаған жағдайда, көрсетілетін қызметті берушінің кеңсесі бас тарту себептерін көрсете отырып, өтінішті қабылдаудан бас тартады.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дәлелді бас тарту (бұдан әрі – Дәлелді бас тарту) көрсетілетін қызметті берушінің кеңсесі арқылы қағаз құжат нысанында беріледі.</w:t>
      </w:r>
    </w:p>
    <w:p>
      <w:pPr>
        <w:spacing w:after="0"/>
        <w:ind w:left="0"/>
        <w:jc w:val="both"/>
      </w:pPr>
      <w:r>
        <w:rPr>
          <w:rFonts w:ascii="Times New Roman"/>
          <w:b w:val="false"/>
          <w:i w:val="false"/>
          <w:color w:val="000000"/>
          <w:sz w:val="28"/>
        </w:rPr>
        <w:t>
      Құжаттар топтамасын қабылдау күні мен уақытын көрсете отырып, көрсетілетін қызметті берушінің кеңсесінде тіркеу туралы оның көшірмесіндегі белгі құжаттардың қабылданғанын растау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11. Мемлекеттік қызмет көрсету ерекшеліктері ескеріле отырып, қызмет көрсету процесінің сипаттамаларын, нысанын, мазмұны мен нәтижесін, сондай - ақ өзге де мәліметтерді қамтитын мемлекеттік қызметті көрсетуге қойылатын негізгі талаптардың тізбесі Мемлекеттік қызметті көрсету стандартында жазылған.</w:t>
      </w:r>
    </w:p>
    <w:bookmarkEnd w:id="22"/>
    <w:bookmarkStart w:name="z27" w:id="23"/>
    <w:p>
      <w:pPr>
        <w:spacing w:after="0"/>
        <w:ind w:left="0"/>
        <w:jc w:val="both"/>
      </w:pPr>
      <w:r>
        <w:rPr>
          <w:rFonts w:ascii="Times New Roman"/>
          <w:b w:val="false"/>
          <w:i w:val="false"/>
          <w:color w:val="000000"/>
          <w:sz w:val="28"/>
        </w:rPr>
        <w:t>
      12. Құжаттарды қараудың және Мемлекеттік қызмет көрсету нәтижесін берудің жалпы мерзімі - 15 (он бес) жұмыс күні ішінде.</w:t>
      </w:r>
    </w:p>
    <w:bookmarkEnd w:id="23"/>
    <w:bookmarkStart w:name="z28" w:id="24"/>
    <w:p>
      <w:pPr>
        <w:spacing w:after="0"/>
        <w:ind w:left="0"/>
        <w:jc w:val="both"/>
      </w:pPr>
      <w:r>
        <w:rPr>
          <w:rFonts w:ascii="Times New Roman"/>
          <w:b w:val="false"/>
          <w:i w:val="false"/>
          <w:color w:val="000000"/>
          <w:sz w:val="28"/>
        </w:rPr>
        <w:t>
      13. Көрсетілетін қызметті берушінің кеңсе қызметкері құжаттарды қабылдауды және тіркеуді олар келіп түскен күні жүзеге асырады және орындаушы тағайындалатын көрсетілетін қызметті берушінің басшысына жолдайды.</w:t>
      </w:r>
    </w:p>
    <w:bookmarkEnd w:id="24"/>
    <w:p>
      <w:pPr>
        <w:spacing w:after="0"/>
        <w:ind w:left="0"/>
        <w:jc w:val="both"/>
      </w:pPr>
      <w:r>
        <w:rPr>
          <w:rFonts w:ascii="Times New Roman"/>
          <w:b w:val="false"/>
          <w:i w:val="false"/>
          <w:color w:val="000000"/>
          <w:sz w:val="28"/>
        </w:rPr>
        <w:t>
      Көрсетілетін қызметті алушы немесе шетелдік заңды тұлға жұмыс уақыты аяқталғаннан кейін, демалыс және мереке күндері жүгінген жағдайда, Қазақстан Республикасының еңбек заңнамасына сәйкес өтінішті қабылдау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23.06.2021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14. Орындаушы 2 (екі) жұмыс күні ішінде ұсынылған құжаттардың толықтығын тексереді және ұсынылған құжаттардың толық болмау фактісі анықталған жағдайда, көрсетілетін қызметті беруші басшысының не оны алмастыратын адамның электрондық цифрлық қолтаңбасы (бұдан әрі - ЭЦҚ) қойылған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дәлелді бас тартуды (бұдан әрі - Дәлелді бас тарту) дайындайды және оны көрсетілетін қызметті алушыға электрондық құжат нысанында портал арқылы көрсетілетін қызметті алушының жеке кабинетіне жібереді.</w:t>
      </w:r>
    </w:p>
    <w:bookmarkEnd w:id="25"/>
    <w:p>
      <w:pPr>
        <w:spacing w:after="0"/>
        <w:ind w:left="0"/>
        <w:jc w:val="both"/>
      </w:pPr>
      <w:r>
        <w:rPr>
          <w:rFonts w:ascii="Times New Roman"/>
          <w:b w:val="false"/>
          <w:i w:val="false"/>
          <w:color w:val="000000"/>
          <w:sz w:val="28"/>
        </w:rPr>
        <w:t>
      Жеке басты куәландыратын құжат туралы, Қазақстан Республикасының заңды тұлғасын, дара кәсіпкерін мемлекеттік тіркеу (қайта тіркеу)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15. Көрсетілетін қызметті алушы немесе шетелдік заңды тұлға құжаттардың толық топтамасын ұсынған жағдайда, орындаушы көрсетілген құжаттар тіркелген күннен бастап 2 (екі) жұмыс күні ішінде өнімді Қазақстан Республикасының Мемлекеттік шекарасы арқылы заңсыз өткізудің алдын алу және жолын кесу мақсатында оларды "Экспорттық бақылау саласындағы рұқсат құжаттарын берудің кейбір мәселелері туралы" Қазақстан Республикасы Үкіметінің 2015 жылғы 28 желтоқсандағы № 1083 </w:t>
      </w:r>
      <w:r>
        <w:rPr>
          <w:rFonts w:ascii="Times New Roman"/>
          <w:b w:val="false"/>
          <w:i w:val="false"/>
          <w:color w:val="000000"/>
          <w:sz w:val="28"/>
        </w:rPr>
        <w:t>қаулысымен</w:t>
      </w:r>
      <w:r>
        <w:rPr>
          <w:rFonts w:ascii="Times New Roman"/>
          <w:b w:val="false"/>
          <w:i w:val="false"/>
          <w:color w:val="000000"/>
          <w:sz w:val="28"/>
        </w:rPr>
        <w:t xml:space="preserve"> көзделген тиісті мемлекеттік органдарға келісуге жібереді.</w:t>
      </w:r>
    </w:p>
    <w:bookmarkEnd w:id="26"/>
    <w:p>
      <w:pPr>
        <w:spacing w:after="0"/>
        <w:ind w:left="0"/>
        <w:jc w:val="both"/>
      </w:pPr>
      <w:r>
        <w:rPr>
          <w:rFonts w:ascii="Times New Roman"/>
          <w:b w:val="false"/>
          <w:i w:val="false"/>
          <w:color w:val="000000"/>
          <w:sz w:val="28"/>
        </w:rPr>
        <w:t>
      Мемлекеттік органдар көрсетілетін қызметті берушінің сұрау салуы негізінде 5 (бес) жұмыс күні ішінде көрсетілетін қызметті берушіге қарау нәтижелері туралы жауап жібереді.</w:t>
      </w:r>
    </w:p>
    <w:p>
      <w:pPr>
        <w:spacing w:after="0"/>
        <w:ind w:left="0"/>
        <w:jc w:val="both"/>
      </w:pPr>
      <w:r>
        <w:rPr>
          <w:rFonts w:ascii="Times New Roman"/>
          <w:b w:val="false"/>
          <w:i w:val="false"/>
          <w:color w:val="000000"/>
          <w:sz w:val="28"/>
        </w:rPr>
        <w:t>
      Мемлекеттік органдар көрсетілген мерзім ішінде жауап ұсынбаған жағдайда, өнімнің транзитіне рұқсат беру келісілген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Индустрия және инфрақұрылымдық даму министрінің 23.06.2021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xml:space="preserve">
      16. Орындаушы құжаттарды қарағаннан кейін 1 (бір) жұмыс күні ішінде мемлекеттік қызмет көрсету нәтижесін -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рұқсатты не көрсетілетін қызметті беруші басшысының не оны алмастыратын адамның ЭЦҚ қойылған көрсетілетін қызметті алушыға электрондық құжат нысанында портал арқылы көрсетілетін қызметті алушының жеке кабинетіне не беру үшін Мемлекеттік корпорацияға жібереді.</w:t>
      </w:r>
    </w:p>
    <w:bookmarkEnd w:id="27"/>
    <w:p>
      <w:pPr>
        <w:spacing w:after="0"/>
        <w:ind w:left="0"/>
        <w:jc w:val="both"/>
      </w:pPr>
      <w:r>
        <w:rPr>
          <w:rFonts w:ascii="Times New Roman"/>
          <w:b w:val="false"/>
          <w:i w:val="false"/>
          <w:color w:val="000000"/>
          <w:sz w:val="28"/>
        </w:rPr>
        <w:t>
      Қазақстан Республикасының заңнамасында белгіленген және Мемлекеттік көрсетілетін қызмет стандартында жазылған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қызмет алушының өтініште көрсетілген электрондық мекенжайға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кепілдік міндеттемені (түпкі пайдаланушының сертификатын) не мемлекеттік қызмет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17. Мемлекеттік көрсетілетін қызметтің нәтижесін беру:</w:t>
      </w:r>
    </w:p>
    <w:bookmarkEnd w:id="28"/>
    <w:p>
      <w:pPr>
        <w:spacing w:after="0"/>
        <w:ind w:left="0"/>
        <w:jc w:val="both"/>
      </w:pPr>
      <w:r>
        <w:rPr>
          <w:rFonts w:ascii="Times New Roman"/>
          <w:b w:val="false"/>
          <w:i w:val="false"/>
          <w:color w:val="000000"/>
          <w:sz w:val="28"/>
        </w:rPr>
        <w:t>
      1) Мемлекеттік корпорация, көрсетілетін қызметті берушінің кеңсесі арқылы – қолма-қол;</w:t>
      </w:r>
    </w:p>
    <w:p>
      <w:pPr>
        <w:spacing w:after="0"/>
        <w:ind w:left="0"/>
        <w:jc w:val="both"/>
      </w:pPr>
      <w:r>
        <w:rPr>
          <w:rFonts w:ascii="Times New Roman"/>
          <w:b w:val="false"/>
          <w:i w:val="false"/>
          <w:color w:val="000000"/>
          <w:sz w:val="28"/>
        </w:rPr>
        <w:t>
      2) портал арқылы - электронды.</w:t>
      </w:r>
    </w:p>
    <w:bookmarkStart w:name="z33" w:id="29"/>
    <w:p>
      <w:pPr>
        <w:spacing w:after="0"/>
        <w:ind w:left="0"/>
        <w:jc w:val="both"/>
      </w:pPr>
      <w:r>
        <w:rPr>
          <w:rFonts w:ascii="Times New Roman"/>
          <w:b w:val="false"/>
          <w:i w:val="false"/>
          <w:color w:val="000000"/>
          <w:sz w:val="28"/>
        </w:rPr>
        <w:t xml:space="preserve">
      18.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2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34" w:id="3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30"/>
    <w:bookmarkStart w:name="z35" w:id="31"/>
    <w:p>
      <w:pPr>
        <w:spacing w:after="0"/>
        <w:ind w:left="0"/>
        <w:jc w:val="both"/>
      </w:pPr>
      <w:r>
        <w:rPr>
          <w:rFonts w:ascii="Times New Roman"/>
          <w:b w:val="false"/>
          <w:i w:val="false"/>
          <w:color w:val="000000"/>
          <w:sz w:val="28"/>
        </w:rPr>
        <w:t>
      19.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м.а. 13.05.2022 </w:t>
      </w:r>
      <w:r>
        <w:rPr>
          <w:rFonts w:ascii="Times New Roman"/>
          <w:b w:val="false"/>
          <w:i w:val="false"/>
          <w:color w:val="00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xml:space="preserve">
      20. Егер заңда өзгеше көзделмесе, сотқа дейінгі тәртіппен шағым жасалғаннан кейін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жүгінуге жол беріледі.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м.а. 13.05.2022 </w:t>
      </w:r>
      <w:r>
        <w:rPr>
          <w:rFonts w:ascii="Times New Roman"/>
          <w:b w:val="false"/>
          <w:i w:val="false"/>
          <w:color w:val="00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Индустрия және инфрақұрылымдық даму министрінің м.а. 13.05.2022 </w:t>
      </w:r>
      <w:r>
        <w:rPr>
          <w:rFonts w:ascii="Times New Roman"/>
          <w:b w:val="false"/>
          <w:i w:val="false"/>
          <w:color w:val="00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Индустрия және инфрақұрылымдық даму министрінің м.а. 13.05.2022 </w:t>
      </w:r>
      <w:r>
        <w:rPr>
          <w:rFonts w:ascii="Times New Roman"/>
          <w:b w:val="false"/>
          <w:i w:val="false"/>
          <w:color w:val="00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Өнімнің транзитіне рұқсат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м.а. 13.05.2022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транзитіне рұқсат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 egov. kz "электрондық үкіметтің" веб-порталы (бұдан әрі ‒ портал);</w:t>
            </w:r>
          </w:p>
          <w:p>
            <w:pPr>
              <w:spacing w:after="20"/>
              <w:ind w:left="20"/>
              <w:jc w:val="both"/>
            </w:pPr>
            <w:r>
              <w:rPr>
                <w:rFonts w:ascii="Times New Roman"/>
                <w:b w:val="false"/>
                <w:i w:val="false"/>
                <w:color w:val="000000"/>
                <w:sz w:val="20"/>
              </w:rPr>
              <w:t>
3) шетелдік заңды тұлғалар үшін көрсетілетін қызметті берушінің кеңсесі.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транзитіне рұқсат беру не көрсетілетін қызметті беруші басшысының не оны алмастыратын тұлғаның ЭЦҚ қойылған электрондық қужат нысанда мемлекеттік өызметті көрсетуден дәлелді бас тарту.</w:t>
            </w:r>
          </w:p>
          <w:p>
            <w:pPr>
              <w:spacing w:after="20"/>
              <w:ind w:left="20"/>
              <w:jc w:val="both"/>
            </w:pPr>
            <w:r>
              <w:rPr>
                <w:rFonts w:ascii="Times New Roman"/>
                <w:b w:val="false"/>
                <w:i w:val="false"/>
                <w:color w:val="000000"/>
                <w:sz w:val="20"/>
              </w:rPr>
              <w:t>
Мемлекеттік қызмет көрсету нысаны – электрондық және қағаз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мемлекеттік қызмет электрондық кезек тәртібімен, көрсетілетін қызметті алушының таңдауы бойынша, жеделдетілген қызмет көрсетусіз көрсетіледі,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өтінішті қабылдау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1) осы Стандартқа 1-қосымшаға сәйкес нысан бойынша өтініш.</w:t>
            </w:r>
          </w:p>
          <w:p>
            <w:pPr>
              <w:spacing w:after="20"/>
              <w:ind w:left="20"/>
              <w:jc w:val="both"/>
            </w:pPr>
            <w:r>
              <w:rPr>
                <w:rFonts w:ascii="Times New Roman"/>
                <w:b w:val="false"/>
                <w:i w:val="false"/>
                <w:color w:val="000000"/>
                <w:sz w:val="20"/>
              </w:rPr>
              <w:t>
Осы өтініш электрондық түрде word немесе excel форматында ұсынылады;</w:t>
            </w:r>
          </w:p>
          <w:p>
            <w:pPr>
              <w:spacing w:after="20"/>
              <w:ind w:left="20"/>
              <w:jc w:val="both"/>
            </w:pPr>
            <w:r>
              <w:rPr>
                <w:rFonts w:ascii="Times New Roman"/>
                <w:b w:val="false"/>
                <w:i w:val="false"/>
                <w:color w:val="000000"/>
                <w:sz w:val="20"/>
              </w:rPr>
              <w:t>
2) жеке куәлік, өкілдің өкілеттігін растайтын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шетелдік заңды тұлға үшін - заңды тұлғаның мемлекеттік тіркелуін (қайта тіркелуін) растайтын құжат;</w:t>
            </w:r>
          </w:p>
          <w:p>
            <w:pPr>
              <w:spacing w:after="20"/>
              <w:ind w:left="20"/>
              <w:jc w:val="both"/>
            </w:pPr>
            <w:r>
              <w:rPr>
                <w:rFonts w:ascii="Times New Roman"/>
                <w:b w:val="false"/>
                <w:i w:val="false"/>
                <w:color w:val="000000"/>
                <w:sz w:val="20"/>
              </w:rPr>
              <w:t>
4) шетелдік жеке тұлға үшін - жеке тұлғаның жеке басын куәландыратын құжат, кәсіпкерлік қызметпен айналысу құқығын растайтын құжат;</w:t>
            </w:r>
          </w:p>
          <w:p>
            <w:pPr>
              <w:spacing w:after="20"/>
              <w:ind w:left="20"/>
              <w:jc w:val="both"/>
            </w:pPr>
            <w:r>
              <w:rPr>
                <w:rFonts w:ascii="Times New Roman"/>
                <w:b w:val="false"/>
                <w:i w:val="false"/>
                <w:color w:val="000000"/>
                <w:sz w:val="20"/>
              </w:rPr>
              <w:t>
5) экспорттаушы елдің экспорттық бақылау мәселелері жөніндегі уәкілетті орган берген өнімді әкетуге рұқсаттың бар екендігі туралы құжат;</w:t>
            </w:r>
          </w:p>
          <w:p>
            <w:pPr>
              <w:spacing w:after="20"/>
              <w:ind w:left="20"/>
              <w:jc w:val="both"/>
            </w:pPr>
            <w:r>
              <w:rPr>
                <w:rFonts w:ascii="Times New Roman"/>
                <w:b w:val="false"/>
                <w:i w:val="false"/>
                <w:color w:val="000000"/>
                <w:sz w:val="20"/>
              </w:rPr>
              <w:t>
6) сыртқы сауда мәмілесіне қатысушылар (сатушы, жүк жөнелтуші, сатып алушы, жүк алушы, делдал) арасында өнімнің номенклатурасы мен көлемі физикалық және құндық мәнде көрсетіле отырып, оған қосымшаларымен және (немесе) толықтыруларымен бірге өнім беруге арналған келісімшарт;</w:t>
            </w:r>
          </w:p>
          <w:p>
            <w:pPr>
              <w:spacing w:after="20"/>
              <w:ind w:left="20"/>
              <w:jc w:val="both"/>
            </w:pPr>
            <w:r>
              <w:rPr>
                <w:rFonts w:ascii="Times New Roman"/>
                <w:b w:val="false"/>
                <w:i w:val="false"/>
                <w:color w:val="000000"/>
                <w:sz w:val="20"/>
              </w:rPr>
              <w:t xml:space="preserve">
7) "Сақтандыру қызметі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көрсетілетін қызметті алушының азаматтық-құқықтық жауапкершілігін сақтандыру шарты (бұдан әрі - Қазақстан Республикасының сақтандыру қызметі мәселелері жөніндегі заңнамасы);</w:t>
            </w:r>
          </w:p>
          <w:p>
            <w:pPr>
              <w:spacing w:after="20"/>
              <w:ind w:left="20"/>
              <w:jc w:val="both"/>
            </w:pPr>
            <w:r>
              <w:rPr>
                <w:rFonts w:ascii="Times New Roman"/>
                <w:b w:val="false"/>
                <w:i w:val="false"/>
                <w:color w:val="000000"/>
                <w:sz w:val="20"/>
              </w:rPr>
              <w:t>
8) Қазақстан Республикасының ядролық және радиациялық қауіпсіздік жөніндегі құзыретті органдары рұқсатының қолданылу шарттарын қоса алғанда, Қазақстан Республикасының қолданыстағы нормативтік құқықтық актілерінің бұзылуы анықталған жағдайда, көрсетілетін қызметті алушының өз тарапынан тасымалдаудың нақты жағдайларына, сондай-ақ ықтимал уақытша сақтауға, кері тасымалдауға, сараптамаға және атқарушы органдардың басқа да қажетті іс-қимылдарына тексеру жүргізуге байланысты шығыстарды өтеу кепілдігін растайтын хаты, сондай-ақ Қазақстан Республикасының, анықталған ауытқуларды Қазақстан Республикасы заңнамасының талаптарына сәйкес келтіру қажеттілігіне және/немесе жүкті экспорт мемлекетіне қайтаруға байланысты (келісімшарттың нөмірі мен күнін көрсете отырып);</w:t>
            </w:r>
          </w:p>
          <w:p>
            <w:pPr>
              <w:spacing w:after="20"/>
              <w:ind w:left="20"/>
              <w:jc w:val="both"/>
            </w:pPr>
            <w:r>
              <w:rPr>
                <w:rFonts w:ascii="Times New Roman"/>
                <w:b w:val="false"/>
                <w:i w:val="false"/>
                <w:color w:val="000000"/>
                <w:sz w:val="20"/>
              </w:rPr>
              <w:t>
9) егер жүкті жүк алушыға беру оған байланысты емес себептер бойынша мүмкін болмаған жағдайда (келісімшарттың нөмірі мен күнін көрсете отырып), өнім жүк жөнелтушінің транзитпен өткізілетін өнімді кері қабылдап алуға оның сөзсіз келісімін растайтын хаты (көрсетілетін қызметті берушіге жолданған);</w:t>
            </w:r>
          </w:p>
          <w:p>
            <w:pPr>
              <w:spacing w:after="20"/>
              <w:ind w:left="20"/>
              <w:jc w:val="both"/>
            </w:pPr>
            <w:r>
              <w:rPr>
                <w:rFonts w:ascii="Times New Roman"/>
                <w:b w:val="false"/>
                <w:i w:val="false"/>
                <w:color w:val="000000"/>
                <w:sz w:val="20"/>
              </w:rPr>
              <w:t>
10) Қағидаларға қосымшаға сәйкес нысан бойынша мәлімделген транзиттік тасымалдауды жүзеге асыру кезінде қозғалыс маршруты, кіру және шығу шекаралық пункттері, көлік түрі туралы мәліметтер.</w:t>
            </w:r>
          </w:p>
          <w:p>
            <w:pPr>
              <w:spacing w:after="20"/>
              <w:ind w:left="20"/>
              <w:jc w:val="both"/>
            </w:pPr>
            <w:r>
              <w:rPr>
                <w:rFonts w:ascii="Times New Roman"/>
                <w:b w:val="false"/>
                <w:i w:val="false"/>
                <w:color w:val="000000"/>
                <w:sz w:val="20"/>
              </w:rPr>
              <w:t>
Осы тармақтың 3), 4), 5), 6) және 7) тармақшаларда көрсетілген құжаттар, түпнұсқаларында немесе нотариат куәландырған көшірмелерінде ұсынылады. Шет тілдерінде жасалған құжаттар Қазақстан Республикасының мемлекеттік тіліне немесе орыс тіліне нотариалды куәландырылған аудармасымен ұсынылады.</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1) осы Стандартқа 1-қосымшаға сәйкес нысан бойынша көрсетілетін қызметті алушының электрондық цифрлық қолтаңбасымен (бұдан әрі - ЭЦҚ) куәландырылған өтініш;</w:t>
            </w:r>
          </w:p>
          <w:p>
            <w:pPr>
              <w:spacing w:after="20"/>
              <w:ind w:left="20"/>
              <w:jc w:val="both"/>
            </w:pPr>
            <w:r>
              <w:rPr>
                <w:rFonts w:ascii="Times New Roman"/>
                <w:b w:val="false"/>
                <w:i w:val="false"/>
                <w:color w:val="000000"/>
                <w:sz w:val="20"/>
              </w:rPr>
              <w:t>
2) шетелдік заңды тұлға үшін - заңды тұлғаның мемлекеттік тіркелуін (қайта тіркелуін) растайтын құжаттың электрондық көшірмесі;</w:t>
            </w:r>
          </w:p>
          <w:p>
            <w:pPr>
              <w:spacing w:after="20"/>
              <w:ind w:left="20"/>
              <w:jc w:val="both"/>
            </w:pPr>
            <w:r>
              <w:rPr>
                <w:rFonts w:ascii="Times New Roman"/>
                <w:b w:val="false"/>
                <w:i w:val="false"/>
                <w:color w:val="000000"/>
                <w:sz w:val="20"/>
              </w:rPr>
              <w:t>
3) шетелдік жеке тұлға үшін - жеке тұлғаның жеке басын куәландыратын құжаттың, кәсіпкерлік қызметпен айналысу құқығын растайтын құжаттың электрондық көшірмесі;</w:t>
            </w:r>
          </w:p>
          <w:p>
            <w:pPr>
              <w:spacing w:after="20"/>
              <w:ind w:left="20"/>
              <w:jc w:val="both"/>
            </w:pPr>
            <w:r>
              <w:rPr>
                <w:rFonts w:ascii="Times New Roman"/>
                <w:b w:val="false"/>
                <w:i w:val="false"/>
                <w:color w:val="000000"/>
                <w:sz w:val="20"/>
              </w:rPr>
              <w:t>
4) экспорттаушы елдің экспорттық бақылау мәселелері жөніндегі уәкілетті органы берген өнімді әкетуге рұқсаттың бар екендігі туралы құжаттың электрондық көшірмесі;</w:t>
            </w:r>
          </w:p>
          <w:p>
            <w:pPr>
              <w:spacing w:after="20"/>
              <w:ind w:left="20"/>
              <w:jc w:val="both"/>
            </w:pPr>
            <w:r>
              <w:rPr>
                <w:rFonts w:ascii="Times New Roman"/>
                <w:b w:val="false"/>
                <w:i w:val="false"/>
                <w:color w:val="000000"/>
                <w:sz w:val="20"/>
              </w:rPr>
              <w:t>
5) Сыртқы сауда мәмілесіне қатысушылар (сатушы, жүк жөнелтуші, сатып алушы, жүк алушы, делдал) арасында өнімнің номенклатурасы мен көлемі физикалық және құндық мәнде көрсетіле отырып, оған қосымшаларымен және (немесе) толықтыруларымен бірге өнім беруге арналған келісімшарттың электрондық көшірмесі қоса беріледі;</w:t>
            </w:r>
          </w:p>
          <w:p>
            <w:pPr>
              <w:spacing w:after="20"/>
              <w:ind w:left="20"/>
              <w:jc w:val="both"/>
            </w:pPr>
            <w:r>
              <w:rPr>
                <w:rFonts w:ascii="Times New Roman"/>
                <w:b w:val="false"/>
                <w:i w:val="false"/>
                <w:color w:val="000000"/>
                <w:sz w:val="20"/>
              </w:rPr>
              <w:t>
6) Қазақстан Республикасының сақтандыру қызметі мәселелері жөніндегі заңнамасына сәйкес көрсетілетін қызметті алушының азаматтық-құқықтық жауапкершілігін сақтандыру шартының электрондық көшірмесі;</w:t>
            </w:r>
          </w:p>
          <w:p>
            <w:pPr>
              <w:spacing w:after="20"/>
              <w:ind w:left="20"/>
              <w:jc w:val="both"/>
            </w:pPr>
            <w:r>
              <w:rPr>
                <w:rFonts w:ascii="Times New Roman"/>
                <w:b w:val="false"/>
                <w:i w:val="false"/>
                <w:color w:val="000000"/>
                <w:sz w:val="20"/>
              </w:rPr>
              <w:t>
7) Қазақстан Республикасының ядролық және радиациялық қауіпсіздік жөніндегі құзыретті органдары рұқсатының қолданылу шарттарын қоса алғанда, Қазақстан Республикасының қолданыстағы нормативтік құқықтық актілерінің бұзылуы анықталған жағдайда, тасымалдаудың нақты жағдайларына, сондай-ақ ықтимал уақытша сақтауға, кері тасымалдауға, сараптамаға және атқарушы органдардың басқа да қажетті іс-қимылдарына тексеру жүргізуге байланысты шығыстарды, сондай-ақ жергілікті атқарушы органдар шығыстарының өтелуіне өз тарапынан кепілдік берілгенін растайтын көрсетілетін қызметті алушы хатының, анықталған ауытқуларды Қазақстан Республикасы заңнамасының талаптарына сәйкес келтіру және/немесе жүкті экспорт мемлекетіне қайтару қажеттілігіне байланысты (келісімшарттың нөмірі мен күнін көрсете отырып);</w:t>
            </w:r>
          </w:p>
          <w:p>
            <w:pPr>
              <w:spacing w:after="20"/>
              <w:ind w:left="20"/>
              <w:jc w:val="both"/>
            </w:pPr>
            <w:r>
              <w:rPr>
                <w:rFonts w:ascii="Times New Roman"/>
                <w:b w:val="false"/>
                <w:i w:val="false"/>
                <w:color w:val="000000"/>
                <w:sz w:val="20"/>
              </w:rPr>
              <w:t>
8) егер жүкті жүк алушыға беру оған байланысты емес себептер бойынша мүмкін болмаған жағдайда, өнімді жүк жөнелтушінің (көрсетілетін қызметті берушіге жолданған) транзитпен өткізілетін өнімді кері қабылдауға оның сөзсіз келісімін растайтын хатының электрондық көшірмесі (келісімшарттың нөмірі мен күнін көрсете отырып);</w:t>
            </w:r>
          </w:p>
          <w:p>
            <w:pPr>
              <w:spacing w:after="20"/>
              <w:ind w:left="20"/>
              <w:jc w:val="both"/>
            </w:pPr>
            <w:r>
              <w:rPr>
                <w:rFonts w:ascii="Times New Roman"/>
                <w:b w:val="false"/>
                <w:i w:val="false"/>
                <w:color w:val="000000"/>
                <w:sz w:val="20"/>
              </w:rPr>
              <w:t>
9) осы Стандартқа 2-қосымшаға сәйкес нысан бойынша мәлімделген транзиттік тасымалдауды жүзеге асыру кезінде қозғалыс маршруты, кіру және шығу шекаралық пункттері, көлік түрі туралы мәліметтердің электрондық көшірмесі;</w:t>
            </w:r>
          </w:p>
          <w:p>
            <w:pPr>
              <w:spacing w:after="20"/>
              <w:ind w:left="20"/>
              <w:jc w:val="both"/>
            </w:pPr>
            <w:r>
              <w:rPr>
                <w:rFonts w:ascii="Times New Roman"/>
                <w:b w:val="false"/>
                <w:i w:val="false"/>
                <w:color w:val="000000"/>
                <w:sz w:val="20"/>
              </w:rPr>
              <w:t>
Осы тармақтың 2), 3), 4), 5) және 6) тармақшаларда көрсетілген құжаттар нотариалдық куәландырылған көшірмелерінде ұсынылады.</w:t>
            </w:r>
          </w:p>
          <w:p>
            <w:pPr>
              <w:spacing w:after="20"/>
              <w:ind w:left="20"/>
              <w:jc w:val="both"/>
            </w:pPr>
            <w:r>
              <w:rPr>
                <w:rFonts w:ascii="Times New Roman"/>
                <w:b w:val="false"/>
                <w:i w:val="false"/>
                <w:color w:val="000000"/>
                <w:sz w:val="20"/>
              </w:rPr>
              <w:t>
Шет тілдерінде жасалған құжаттар Қазақстан Республикасының мемлекеттік тіліне немесе орыс тіліне нотариалды куәландырылған аудармасымен ұсынылады.</w:t>
            </w:r>
          </w:p>
          <w:p>
            <w:pPr>
              <w:spacing w:after="20"/>
              <w:ind w:left="20"/>
              <w:jc w:val="both"/>
            </w:pPr>
            <w:r>
              <w:rPr>
                <w:rFonts w:ascii="Times New Roman"/>
                <w:b w:val="false"/>
                <w:i w:val="false"/>
                <w:color w:val="000000"/>
                <w:sz w:val="20"/>
              </w:rPr>
              <w:t>
3. Көрсетілетін қызметті берушінің кеңсесіне:</w:t>
            </w:r>
          </w:p>
          <w:p>
            <w:pPr>
              <w:spacing w:after="20"/>
              <w:ind w:left="20"/>
              <w:jc w:val="both"/>
            </w:pPr>
            <w:r>
              <w:rPr>
                <w:rFonts w:ascii="Times New Roman"/>
                <w:b w:val="false"/>
                <w:i w:val="false"/>
                <w:color w:val="000000"/>
                <w:sz w:val="20"/>
              </w:rPr>
              <w:t>
1) осы Стандартқа 1-қосымшаға сәйкес нысан бойынша өтініш;</w:t>
            </w:r>
          </w:p>
          <w:p>
            <w:pPr>
              <w:spacing w:after="20"/>
              <w:ind w:left="20"/>
              <w:jc w:val="both"/>
            </w:pPr>
            <w:r>
              <w:rPr>
                <w:rFonts w:ascii="Times New Roman"/>
                <w:b w:val="false"/>
                <w:i w:val="false"/>
                <w:color w:val="000000"/>
                <w:sz w:val="20"/>
              </w:rPr>
              <w:t>
2) экспорттаушы елдің экспорттық бақылау мәселелері жөніндегі уәкілетті органы берген өнімді әкетуге рұқсаттың бар екендігі туралы құжаттың нотариат куәландырған көшірмесі;</w:t>
            </w:r>
          </w:p>
          <w:p>
            <w:pPr>
              <w:spacing w:after="20"/>
              <w:ind w:left="20"/>
              <w:jc w:val="both"/>
            </w:pPr>
            <w:r>
              <w:rPr>
                <w:rFonts w:ascii="Times New Roman"/>
                <w:b w:val="false"/>
                <w:i w:val="false"/>
                <w:color w:val="000000"/>
                <w:sz w:val="20"/>
              </w:rPr>
              <w:t>
3) сыртқы сауда мәмілесіне қатысушылар (сатушы, жүк жөнелтуші, сатып алушы, жүк алушы, делдал) арасындағы өнімнің номенклатурасы мен көлемі физикалық және құндық мәнде көрсетіле отырып, оған қосымшаларымен және (немесе) толықтыруларымен бірге өнімді жеткізуге арналған келісімшарттың нотариат куәландырған көшірмесі;</w:t>
            </w:r>
          </w:p>
          <w:p>
            <w:pPr>
              <w:spacing w:after="20"/>
              <w:ind w:left="20"/>
              <w:jc w:val="both"/>
            </w:pPr>
            <w:r>
              <w:rPr>
                <w:rFonts w:ascii="Times New Roman"/>
                <w:b w:val="false"/>
                <w:i w:val="false"/>
                <w:color w:val="000000"/>
                <w:sz w:val="20"/>
              </w:rPr>
              <w:t>
4) егер жүкті жүк алушыға беру оған байланысты емес себептер бойынша мүмкін болмаған жағдайда (келісімшарттың нөмірі мен күнін көрсете отырып), өнім жүк жөнелтушінің транзитпен өткізілетін өнімді кері қабылдап алуға оның сөзсіз келісімін растайтын хаты (көрсетілетін қызметті берушіге жолданған);</w:t>
            </w:r>
          </w:p>
          <w:p>
            <w:pPr>
              <w:spacing w:after="20"/>
              <w:ind w:left="20"/>
              <w:jc w:val="both"/>
            </w:pPr>
            <w:r>
              <w:rPr>
                <w:rFonts w:ascii="Times New Roman"/>
                <w:b w:val="false"/>
                <w:i w:val="false"/>
                <w:color w:val="000000"/>
                <w:sz w:val="20"/>
              </w:rPr>
              <w:t>
5) осы Стандартқа 2-қосымшаға сәйкес нысан бойынша мәлімделген транзиттік тасымалдауды жүзеге асыру кезіндегі қозғалыс маршруты, кіру және шығу шекаралық пункттері, көлік түрі туралы мәліметтер;</w:t>
            </w:r>
          </w:p>
          <w:p>
            <w:pPr>
              <w:spacing w:after="20"/>
              <w:ind w:left="20"/>
              <w:jc w:val="both"/>
            </w:pPr>
            <w:r>
              <w:rPr>
                <w:rFonts w:ascii="Times New Roman"/>
                <w:b w:val="false"/>
                <w:i w:val="false"/>
                <w:color w:val="000000"/>
                <w:sz w:val="20"/>
              </w:rPr>
              <w:t>
6) әскери қарауыл адамдарының саны, олардың қару - жарақтары мен оқ-дәрілері (маркасы (типі), калибрі, саны) туралы деректер көрсетілген әскери қарауыл туралы ақпарат-әскери (қосарланған) мақсаттағы өнімнің әскери қарауыл транзитін алып жүру кезінде.</w:t>
            </w:r>
          </w:p>
          <w:p>
            <w:pPr>
              <w:spacing w:after="20"/>
              <w:ind w:left="20"/>
              <w:jc w:val="both"/>
            </w:pPr>
            <w:r>
              <w:rPr>
                <w:rFonts w:ascii="Times New Roman"/>
                <w:b w:val="false"/>
                <w:i w:val="false"/>
                <w:color w:val="000000"/>
                <w:sz w:val="20"/>
              </w:rPr>
              <w:t>
Қазақстан Республикасының Мемлекеттік шекарасы арқылы өткізу пункттерінде адамдардың (әскери қарауыл құрамынан) Қазақстан Республикасына кіруге немесе Қазақстан Республикасынан шығуға құқық беретін құжаттары, бекітілген қаруды, оқ-дәрілерді көрсете отырып, әскери бөлімнің лауазымды адамдары бекіткен әскери қарауыл адамдарының атаулы тізімі және әскери қарауылдың тиісті ілеспе құжаттары (нұсқама, наряд, қорытынды) ұсынылады.</w:t>
            </w:r>
          </w:p>
          <w:p>
            <w:pPr>
              <w:spacing w:after="20"/>
              <w:ind w:left="20"/>
              <w:jc w:val="both"/>
            </w:pPr>
            <w:r>
              <w:rPr>
                <w:rFonts w:ascii="Times New Roman"/>
                <w:b w:val="false"/>
                <w:i w:val="false"/>
                <w:color w:val="000000"/>
                <w:sz w:val="20"/>
              </w:rPr>
              <w:t>
Шет тілдерінде жасалған құжаттар Қазақстан Республикасының мемлекеттік тіліне немесе орыс тіліне нотариалды куәландырылған аудармасымен ұсынылады.</w:t>
            </w:r>
          </w:p>
          <w:p>
            <w:pPr>
              <w:spacing w:after="20"/>
              <w:ind w:left="20"/>
              <w:jc w:val="both"/>
            </w:pPr>
            <w:r>
              <w:rPr>
                <w:rFonts w:ascii="Times New Roman"/>
                <w:b w:val="false"/>
                <w:i w:val="false"/>
                <w:color w:val="000000"/>
                <w:sz w:val="20"/>
              </w:rPr>
              <w:t>
Осы тармақтың 3) тармақшасында көрсетілген келісімшарт болмаған кезде өнімді жеткізу қажеттілігін негіздейтін құжаттар ұсынылады.</w:t>
            </w:r>
          </w:p>
          <w:p>
            <w:pPr>
              <w:spacing w:after="20"/>
              <w:ind w:left="20"/>
              <w:jc w:val="both"/>
            </w:pPr>
            <w:r>
              <w:rPr>
                <w:rFonts w:ascii="Times New Roman"/>
                <w:b w:val="false"/>
                <w:i w:val="false"/>
                <w:color w:val="000000"/>
                <w:sz w:val="20"/>
              </w:rPr>
              <w:t>
Осы тармақтың 2) тармақшасында көрсетілген, елдің заңнамасында көзделмеген құжаттың болмауы түсіндірме хат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немесе шетелдік заңды тұлға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мемлекеттік қызметті көрсету үшін қажетті көрсетілетін қызметті алушының немесе шетелдік мемлекеттік органның және (немесе)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мемлекеттік қызмет көрсету үшін талап етілетін келісу туралы сұрау салуға уәкілетті мемлекеттік органның теріс жауабы,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немесе шетелдік заңды тұлғаға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бар болса;</w:t>
            </w:r>
          </w:p>
          <w:p>
            <w:pPr>
              <w:spacing w:after="20"/>
              <w:ind w:left="20"/>
              <w:jc w:val="both"/>
            </w:pPr>
            <w:r>
              <w:rPr>
                <w:rFonts w:ascii="Times New Roman"/>
                <w:b w:val="false"/>
                <w:i w:val="false"/>
                <w:color w:val="000000"/>
                <w:sz w:val="20"/>
              </w:rPr>
              <w:t>
5) көрсетілетін қызметті алушыға немесе шетелдік заңды тұлағаға қатысты заңды күшіне енген сот шешімі бар, соның негізінде көрсетілетін қызметті алушы немесе шетелдік заңды тұлғаға мемлекеттік көрсетілетін қызметті алуға байланысты арнайы құқықтан айырылған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және Мемлекеттік корпорация арқылы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 көрсету орындарының мекенжайлары:</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 www. gov. kz/ mem leke t/ ent itie s/ miid, "Мемлекеттік көрсетілетін қызметтер" бөлімі интернет-ресурсында;</w:t>
            </w:r>
          </w:p>
          <w:p>
            <w:pPr>
              <w:spacing w:after="20"/>
              <w:ind w:left="20"/>
              <w:jc w:val="both"/>
            </w:pPr>
            <w:r>
              <w:rPr>
                <w:rFonts w:ascii="Times New Roman"/>
                <w:b w:val="false"/>
                <w:i w:val="false"/>
                <w:color w:val="000000"/>
                <w:sz w:val="20"/>
              </w:rPr>
              <w:t>
2) көрсетілетін қызметті берушінің – www. comprom. miid. gov. kz, "Мемлекеттік көрсетілетін қызметтер" бөлімі интернет-ресурсында;</w:t>
            </w:r>
          </w:p>
          <w:p>
            <w:pPr>
              <w:spacing w:after="20"/>
              <w:ind w:left="20"/>
              <w:jc w:val="both"/>
            </w:pPr>
            <w:r>
              <w:rPr>
                <w:rFonts w:ascii="Times New Roman"/>
                <w:b w:val="false"/>
                <w:i w:val="false"/>
                <w:color w:val="000000"/>
                <w:sz w:val="20"/>
              </w:rPr>
              <w:t>
3) www. egov. kz порталында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Өнімнің транзитіне рұқсат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(Тегі, Аты, Әкесінің аты (ол болған жағдайда) (бұдан әрі – Т.А.Ә.) не көрсетілетін қызметті алушының ұйымдары)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мекенжайы)</w:t>
      </w:r>
    </w:p>
    <w:bookmarkStart w:name="z46" w:id="33"/>
    <w:p>
      <w:pPr>
        <w:spacing w:after="0"/>
        <w:ind w:left="0"/>
        <w:jc w:val="left"/>
      </w:pPr>
      <w:r>
        <w:rPr>
          <w:rFonts w:ascii="Times New Roman"/>
          <w:b/>
          <w:i w:val="false"/>
          <w:color w:val="000000"/>
        </w:rPr>
        <w:t xml:space="preserve"> Құжаттарды қабылдаудан бас тарту туралы қолхат</w:t>
      </w:r>
    </w:p>
    <w:bookmarkEnd w:id="33"/>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xml:space="preserve">
      жоқ құжаттардың атаулары: </w:t>
      </w:r>
    </w:p>
    <w:p>
      <w:pPr>
        <w:spacing w:after="0"/>
        <w:ind w:left="0"/>
        <w:jc w:val="both"/>
      </w:pPr>
      <w:r>
        <w:rPr>
          <w:rFonts w:ascii="Times New Roman"/>
          <w:b w:val="false"/>
          <w:i w:val="false"/>
          <w:color w:val="000000"/>
          <w:sz w:val="28"/>
        </w:rPr>
        <w:t xml:space="preserve">
      1) _______________________________; </w:t>
      </w:r>
    </w:p>
    <w:p>
      <w:pPr>
        <w:spacing w:after="0"/>
        <w:ind w:left="0"/>
        <w:jc w:val="both"/>
      </w:pPr>
      <w:r>
        <w:rPr>
          <w:rFonts w:ascii="Times New Roman"/>
          <w:b w:val="false"/>
          <w:i w:val="false"/>
          <w:color w:val="000000"/>
          <w:sz w:val="28"/>
        </w:rPr>
        <w:t xml:space="preserve">
      2) _______________________________; </w:t>
      </w:r>
    </w:p>
    <w:p>
      <w:pPr>
        <w:spacing w:after="0"/>
        <w:ind w:left="0"/>
        <w:jc w:val="both"/>
      </w:pPr>
      <w:r>
        <w:rPr>
          <w:rFonts w:ascii="Times New Roman"/>
          <w:b w:val="false"/>
          <w:i w:val="false"/>
          <w:color w:val="000000"/>
          <w:sz w:val="28"/>
        </w:rPr>
        <w:t xml:space="preserve">
      3) _______________________________. </w:t>
      </w:r>
    </w:p>
    <w:p>
      <w:pPr>
        <w:spacing w:after="0"/>
        <w:ind w:left="0"/>
        <w:jc w:val="both"/>
      </w:pPr>
      <w:r>
        <w:rPr>
          <w:rFonts w:ascii="Times New Roman"/>
          <w:b w:val="false"/>
          <w:i w:val="false"/>
          <w:color w:val="000000"/>
          <w:sz w:val="28"/>
        </w:rPr>
        <w:t xml:space="preserve">
      ұсынбауыңызға байланысты мемлекеттік қызметті </w:t>
      </w:r>
    </w:p>
    <w:p>
      <w:pPr>
        <w:spacing w:after="0"/>
        <w:ind w:left="0"/>
        <w:jc w:val="both"/>
      </w:pPr>
      <w:r>
        <w:rPr>
          <w:rFonts w:ascii="Times New Roman"/>
          <w:b w:val="false"/>
          <w:i w:val="false"/>
          <w:color w:val="000000"/>
          <w:sz w:val="28"/>
        </w:rPr>
        <w:t xml:space="preserve">
      (мемлекеттік көрсетілетін қызмет стандартына сәйкес мемлекеттік көрсетілетін </w:t>
      </w:r>
    </w:p>
    <w:p>
      <w:pPr>
        <w:spacing w:after="0"/>
        <w:ind w:left="0"/>
        <w:jc w:val="both"/>
      </w:pPr>
      <w:r>
        <w:rPr>
          <w:rFonts w:ascii="Times New Roman"/>
          <w:b w:val="false"/>
          <w:i w:val="false"/>
          <w:color w:val="000000"/>
          <w:sz w:val="28"/>
        </w:rPr>
        <w:t>
      қызметтің атауы көрсетілсін) көрсетуге құжаттарды қабылдаудан бас тартады.</w:t>
      </w:r>
    </w:p>
    <w:p>
      <w:pPr>
        <w:spacing w:after="0"/>
        <w:ind w:left="0"/>
        <w:jc w:val="both"/>
      </w:pPr>
      <w:r>
        <w:rPr>
          <w:rFonts w:ascii="Times New Roman"/>
          <w:b w:val="false"/>
          <w:i w:val="false"/>
          <w:color w:val="000000"/>
          <w:sz w:val="28"/>
        </w:rPr>
        <w:t xml:space="preserve">
      Осы қолхат 2 данада, әр тарапқа бір-біреуден жасалды. </w:t>
      </w:r>
    </w:p>
    <w:p>
      <w:pPr>
        <w:spacing w:after="0"/>
        <w:ind w:left="0"/>
        <w:jc w:val="both"/>
      </w:pPr>
      <w:r>
        <w:rPr>
          <w:rFonts w:ascii="Times New Roman"/>
          <w:b w:val="false"/>
          <w:i w:val="false"/>
          <w:color w:val="000000"/>
          <w:sz w:val="28"/>
        </w:rPr>
        <w:t xml:space="preserve">
      ТАӘ (бар болса) ("Азаматтарға арналған үкімет" </w:t>
      </w:r>
    </w:p>
    <w:p>
      <w:pPr>
        <w:spacing w:after="0"/>
        <w:ind w:left="0"/>
        <w:jc w:val="both"/>
      </w:pPr>
      <w:r>
        <w:rPr>
          <w:rFonts w:ascii="Times New Roman"/>
          <w:b w:val="false"/>
          <w:i w:val="false"/>
          <w:color w:val="000000"/>
          <w:sz w:val="28"/>
        </w:rPr>
        <w:t xml:space="preserve">
      Мемлекеттік корпорациясының қызметкері) (қолы) </w:t>
      </w:r>
    </w:p>
    <w:p>
      <w:pPr>
        <w:spacing w:after="0"/>
        <w:ind w:left="0"/>
        <w:jc w:val="both"/>
      </w:pPr>
      <w:r>
        <w:rPr>
          <w:rFonts w:ascii="Times New Roman"/>
          <w:b w:val="false"/>
          <w:i w:val="false"/>
          <w:color w:val="000000"/>
          <w:sz w:val="28"/>
        </w:rPr>
        <w:t xml:space="preserve">
      Орындаушы: ТАӘ (бар болса) _________________ </w:t>
      </w:r>
    </w:p>
    <w:p>
      <w:pPr>
        <w:spacing w:after="0"/>
        <w:ind w:left="0"/>
        <w:jc w:val="both"/>
      </w:pPr>
      <w:r>
        <w:rPr>
          <w:rFonts w:ascii="Times New Roman"/>
          <w:b w:val="false"/>
          <w:i w:val="false"/>
          <w:color w:val="000000"/>
          <w:sz w:val="28"/>
        </w:rPr>
        <w:t xml:space="preserve">
      Телефоны _________________________ </w:t>
      </w:r>
    </w:p>
    <w:p>
      <w:pPr>
        <w:spacing w:after="0"/>
        <w:ind w:left="0"/>
        <w:jc w:val="both"/>
      </w:pPr>
      <w:r>
        <w:rPr>
          <w:rFonts w:ascii="Times New Roman"/>
          <w:b w:val="false"/>
          <w:i w:val="false"/>
          <w:color w:val="000000"/>
          <w:sz w:val="28"/>
        </w:rPr>
        <w:t xml:space="preserve">
      Алдым: көрсетілетін қызметті алушының ТАӘ (бар болса)/қолы </w:t>
      </w:r>
    </w:p>
    <w:p>
      <w:pPr>
        <w:spacing w:after="0"/>
        <w:ind w:left="0"/>
        <w:jc w:val="both"/>
      </w:pPr>
      <w:r>
        <w:rPr>
          <w:rFonts w:ascii="Times New Roman"/>
          <w:b w:val="false"/>
          <w:i w:val="false"/>
          <w:color w:val="000000"/>
          <w:sz w:val="28"/>
        </w:rPr>
        <w:t>
      20__ ж.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Өнімнің транзитіне рұқсат</w:t>
            </w:r>
            <w:r>
              <w:br/>
            </w:r>
            <w:r>
              <w:rPr>
                <w:rFonts w:ascii="Times New Roman"/>
                <w:b w:val="false"/>
                <w:i w:val="false"/>
                <w:color w:val="000000"/>
                <w:sz w:val="20"/>
              </w:rPr>
              <w:t>беру қағидарларына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23.06.2021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p>
            <w:pPr>
              <w:spacing w:after="20"/>
              <w:ind w:left="20"/>
              <w:jc w:val="both"/>
            </w:pPr>
            <w:r>
              <w:rPr>
                <w:rFonts w:ascii="Times New Roman"/>
                <w:b w:val="false"/>
                <w:i w:val="false"/>
                <w:color w:val="000000"/>
                <w:sz w:val="20"/>
              </w:rPr>
              <w:t>
[Берілген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[күні] жылғы № [кіріс құжатының нөмірі] өтінішіңізді қарап, мынаны хабарлайды:</w:t>
            </w:r>
          </w:p>
          <w:p>
            <w:pPr>
              <w:spacing w:after="20"/>
              <w:ind w:left="20"/>
              <w:jc w:val="both"/>
            </w:pPr>
            <w:r>
              <w:rPr>
                <w:rFonts w:ascii="Times New Roman"/>
                <w:b w:val="false"/>
                <w:i w:val="false"/>
                <w:color w:val="000000"/>
                <w:sz w:val="20"/>
              </w:rPr>
              <w:t>
[Бас тарту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Өнімнің транзитіне рұқсат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34"/>
    <w:p>
      <w:pPr>
        <w:spacing w:after="0"/>
        <w:ind w:left="0"/>
        <w:jc w:val="left"/>
      </w:pPr>
      <w:r>
        <w:rPr>
          <w:rFonts w:ascii="Times New Roman"/>
          <w:b/>
          <w:i w:val="false"/>
          <w:color w:val="000000"/>
        </w:rPr>
        <w:t xml:space="preserve"> Өнім транзитіне берілетін рұқсат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 (толық атауы, елі,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жөнелтушi (толық атауы, елi ,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Баратын 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алушы (толық атауы, елi,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Тағайындау елі: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Рұқсаттың қолданылу мерзiмi:</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Республикасының мемлекеттік шекарасы арқылы өткізу бекеті</w:t>
            </w:r>
          </w:p>
          <w:p>
            <w:pPr>
              <w:spacing w:after="20"/>
              <w:ind w:left="20"/>
              <w:jc w:val="both"/>
            </w:pPr>
            <w:r>
              <w:rPr>
                <w:rFonts w:ascii="Times New Roman"/>
                <w:b w:val="false"/>
                <w:i w:val="false"/>
                <w:color w:val="000000"/>
                <w:sz w:val="20"/>
              </w:rPr>
              <w:t>
- кіру:</w:t>
            </w:r>
          </w:p>
          <w:p>
            <w:pPr>
              <w:spacing w:after="20"/>
              <w:ind w:left="20"/>
              <w:jc w:val="both"/>
            </w:pPr>
            <w:r>
              <w:rPr>
                <w:rFonts w:ascii="Times New Roman"/>
                <w:b w:val="false"/>
                <w:i w:val="false"/>
                <w:color w:val="000000"/>
                <w:sz w:val="20"/>
              </w:rPr>
              <w:t>
- шығу: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Көлiк түрi: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Келiсiмшарттың валютасы: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ЕАЭО СЭҚ ТН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бiрлiгi: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Өнімнің келісімшарт валютасындағы жалпы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бақылау тiзiмдерi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Сыртқы сауда келiсiмшартының нөмірі және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Келiсiлдi: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Сақтандыру компаниясының атауы, сақтандыру шартының нөмiрі және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Рұқсаттың ерекше шарттары: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Уәкiлеттi орган _________________________________________________ </w:t>
            </w:r>
          </w:p>
          <w:p>
            <w:pPr>
              <w:spacing w:after="20"/>
              <w:ind w:left="20"/>
              <w:jc w:val="both"/>
            </w:pPr>
            <w:r>
              <w:rPr>
                <w:rFonts w:ascii="Times New Roman"/>
                <w:b w:val="false"/>
                <w:i w:val="false"/>
                <w:color w:val="000000"/>
                <w:sz w:val="20"/>
              </w:rPr>
              <w:t xml:space="preserve">
(уәкiлеттi органның толық атауы) </w:t>
            </w:r>
          </w:p>
          <w:p>
            <w:pPr>
              <w:spacing w:after="20"/>
              <w:ind w:left="20"/>
              <w:jc w:val="both"/>
            </w:pPr>
            <w:r>
              <w:rPr>
                <w:rFonts w:ascii="Times New Roman"/>
                <w:b w:val="false"/>
                <w:i w:val="false"/>
                <w:color w:val="000000"/>
                <w:sz w:val="20"/>
              </w:rPr>
              <w:t xml:space="preserve">
Басшы (уәкiлеттi тұлға) _____________________________________________ </w:t>
            </w:r>
          </w:p>
          <w:p>
            <w:pPr>
              <w:spacing w:after="20"/>
              <w:ind w:left="20"/>
              <w:jc w:val="both"/>
            </w:pPr>
            <w:r>
              <w:rPr>
                <w:rFonts w:ascii="Times New Roman"/>
                <w:b w:val="false"/>
                <w:i w:val="false"/>
                <w:color w:val="000000"/>
                <w:sz w:val="20"/>
              </w:rPr>
              <w:t xml:space="preserve">
тегi, аты, әкесiнiң аты (бар болса) </w:t>
            </w:r>
          </w:p>
          <w:p>
            <w:pPr>
              <w:spacing w:after="20"/>
              <w:ind w:left="20"/>
              <w:jc w:val="both"/>
            </w:pPr>
            <w:r>
              <w:rPr>
                <w:rFonts w:ascii="Times New Roman"/>
                <w:b w:val="false"/>
                <w:i w:val="false"/>
                <w:color w:val="000000"/>
                <w:sz w:val="20"/>
              </w:rPr>
              <w:t>
Берілген күні: _____ жылғы "___" 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