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2d75" w14:textId="44d2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министрінің кейбір бұйрықтарына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13 қазандағы № 1-3/920 бұйрығы. Қазақстан Респуюбликасының Әділет министрлігінде 2015 жылы 13 қарашада № 12282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«Өңірлер бойынша азық-түлік тауарлар қорларын есепке алу нысанын және есептілікті ұсыну ережесін бекіту туралы» Қазақстан Республикасы Ауыл шаруашылығы министрінің 2014 жылғы 25 маусымдағы № 5-2/325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9615 нөмірімен тіркелген, 2014 жылғы 6 тамызында «Әділет» нормативтік құқықтық актілері ақпараттық-құқықтық жүйесінде, «Егемен Қазақстан» газетінің 2014 жылғы 23 желтоқсандағы № 249 (28472) санында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«Өңірлер бойынша азық-түлік тауарларының қорларын есепке алу нысанын және есептілікті ұсыну қағидаларын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«Агроөнеркәсіптік кешенді және ауылдық аумақтарды дамытуды мемлекеттік реттеу туралы» 2005 жылғы 8 шілдедегі Қазақстан Республикасы Заңының 6-бабы 1-тармағының 8) тармақшасын, «Мемлекеттік статистика туралы» 2010 жылғы 19 наурыздағы Қазақстан Республикасы Заңының 16-бабы 3-тармағының 2) тармақшасын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«Аңшылық минимумын бекіту туралы» Қазақстан Республикасы Ауыл шаруашылығы министрінің 2012 жылғы 13 наурыздағы № 25-03-02/95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7545 нөмірімен тіркелген, «Әділет» нормативтік құқықтық актілері ақпараттық-құқықтық жүйесінде 2014 жылғы 16 шілдеде, «Егемен Қазақстан» газетінің 2012 жылғы 26 мамырдағы № 269-273 (27347) санында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«Жануарлар дүниесін қорғау, өсімін молайту және пайдалану туралы» 2004 жылғы 9 шілдедегі Қазақстан Республикасы Заңының 9-бабы 1-тармағының 38)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Стратегиялық жоспарлау және талдау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«Әділет» ақпараттық-құқықтық жүйесіне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және мемлекеттік органдардың интранет-порталында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