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45b99" w14:textId="5945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неврологиялық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19 қазандағы № 809 бұйрығы. Қазақстан Республикасының Әділет министрлігінде 2015 жылы 20 қарашада № 12311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w:t>
      </w:r>
      <w:r>
        <w:rPr>
          <w:rFonts w:ascii="Times New Roman"/>
          <w:b w:val="false"/>
          <w:i w:val="false"/>
          <w:color w:val="000000"/>
          <w:sz w:val="28"/>
        </w:rPr>
        <w:t xml:space="preserve"> 1-тармағының 6) тармақшасына және Қазақстан Республикасы Үкіметінің 2014 жылғы 23 қыркүйектегі № 1005 қаулысымен бекітілген Қазақстан Республикасы Денсаулық сақтау және әлеуметтік даму министрлігі туралы ереженің 16-тармағының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неврологиялық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министрлiгінің Медициналық көмекті ұйымдастыру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Әділет министрлігінде мемлекеттік тіркегеннен кейін он күннің ішінде мерзімді баспасөз басылымдарында және "Әділет" ақпараттық-құқықтық жүйесінде ресми жариялауға жіберуді;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интернет-ресурсына орналастыруды қамтамасыз етсін; </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тармақшаларымен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"Мидың қанайналымының жіті бұзылулары бар науқастар үшін неврологиялық бөлімшелердің қызметін ұйымдастыру жөніндегі нұсқаулықты бекіту туралы" Қазақстан Республикасы Денсаулық сақтау министрінің міндетін атқарушының 2011 жылғы 9 маусымдағы № 382 бұйрығының күші жойылсын.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А.В. Цойға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19 қазандағы</w:t>
            </w:r>
            <w:r>
              <w:br/>
            </w:r>
            <w:r>
              <w:rPr>
                <w:rFonts w:ascii="Times New Roman"/>
                <w:b w:val="false"/>
                <w:i w:val="false"/>
                <w:color w:val="000000"/>
                <w:sz w:val="20"/>
              </w:rPr>
              <w:t>№ 809 бұйрығымен бекітілген</w:t>
            </w:r>
          </w:p>
        </w:tc>
      </w:tr>
    </w:tbl>
    <w:bookmarkStart w:name="z12" w:id="10"/>
    <w:p>
      <w:pPr>
        <w:spacing w:after="0"/>
        <w:ind w:left="0"/>
        <w:jc w:val="left"/>
      </w:pPr>
      <w:r>
        <w:rPr>
          <w:rFonts w:ascii="Times New Roman"/>
          <w:b/>
          <w:i w:val="false"/>
          <w:color w:val="000000"/>
        </w:rPr>
        <w:t xml:space="preserve"> Қазақстан Республикасында неврологиялық көмек көрсетуді ұйымдастыру стандарты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14.03.2018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both"/>
      </w:pPr>
      <w:r>
        <w:rPr>
          <w:rFonts w:ascii="Times New Roman"/>
          <w:b w:val="false"/>
          <w:i w:val="false"/>
          <w:color w:val="000000"/>
          <w:sz w:val="28"/>
        </w:rPr>
        <w:t xml:space="preserve">
      1. Осы Қазақстан Республикасында неврологиялық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6) тармақшасына және "Қазақстан Республикасы Денсаулық сақтау және әлеуметтік даму министрлігінің кейбір мәселелері туралы" Қазақстан Республикасы Үкіметінің 2014 жылғы 23 қыркүйектегі № 1005 қаулысымен бекітілген Қазақстан Республикасы Денсаулық сақтау және әлеуметтік даму министрлігі туралы ереженің 16-тармағының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әзірленген.</w:t>
      </w:r>
    </w:p>
    <w:bookmarkEnd w:id="12"/>
    <w:bookmarkStart w:name="z15" w:id="13"/>
    <w:p>
      <w:pPr>
        <w:spacing w:after="0"/>
        <w:ind w:left="0"/>
        <w:jc w:val="both"/>
      </w:pPr>
      <w:r>
        <w:rPr>
          <w:rFonts w:ascii="Times New Roman"/>
          <w:b w:val="false"/>
          <w:i w:val="false"/>
          <w:color w:val="000000"/>
          <w:sz w:val="28"/>
        </w:rPr>
        <w:t>
      2. Осы Стандарт меншік нысанына қарамастан, медициналық ұйымдарда амбулаториялық-емханалық, стационарлық және стационарды алмастыратын деңгейлерде неврологиялық көмекті ұйымдастыруға қойылатын талаптарды белгілейді.</w:t>
      </w:r>
    </w:p>
    <w:bookmarkEnd w:id="13"/>
    <w:bookmarkStart w:name="z16" w:id="14"/>
    <w:p>
      <w:pPr>
        <w:spacing w:after="0"/>
        <w:ind w:left="0"/>
        <w:jc w:val="both"/>
      </w:pPr>
      <w:r>
        <w:rPr>
          <w:rFonts w:ascii="Times New Roman"/>
          <w:b w:val="false"/>
          <w:i w:val="false"/>
          <w:color w:val="000000"/>
          <w:sz w:val="28"/>
        </w:rPr>
        <w:t xml:space="preserve">
      3. Шаруашылық жүргізу құқығындағы мемлекеттік кәсіпорын болып табылатын ұйымдарды қоспағанда неврологиялық ұйымдардың штаттары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бекітілген штат нормативтеріне сәйкес (бұдан әрі – № 238 бұйрық) белгіленеді (Қазақстан Республикасының нормативтік-құқықтық актілерін мемлекеттік тіркеу тізілімінде № 6173 болып тіркелген).</w:t>
      </w:r>
    </w:p>
    <w:bookmarkEnd w:id="14"/>
    <w:bookmarkStart w:name="z17" w:id="15"/>
    <w:p>
      <w:pPr>
        <w:spacing w:after="0"/>
        <w:ind w:left="0"/>
        <w:jc w:val="both"/>
      </w:pPr>
      <w:r>
        <w:rPr>
          <w:rFonts w:ascii="Times New Roman"/>
          <w:b w:val="false"/>
          <w:i w:val="false"/>
          <w:color w:val="000000"/>
          <w:sz w:val="28"/>
        </w:rPr>
        <w:t>
      4. Осы Стандартта пайдаланылатын терминдер мен анықтамалар:</w:t>
      </w:r>
    </w:p>
    <w:bookmarkEnd w:id="15"/>
    <w:bookmarkStart w:name="z255" w:id="16"/>
    <w:p>
      <w:pPr>
        <w:spacing w:after="0"/>
        <w:ind w:left="0"/>
        <w:jc w:val="both"/>
      </w:pPr>
      <w:r>
        <w:rPr>
          <w:rFonts w:ascii="Times New Roman"/>
          <w:b w:val="false"/>
          <w:i w:val="false"/>
          <w:color w:val="000000"/>
          <w:sz w:val="28"/>
        </w:rPr>
        <w:t>
      1) бейінді маман - жоғары медициналық білімі, "неврология" (ересектер, балалар) мамандығы бойынша сертификаты бар медицина қызметкері;</w:t>
      </w:r>
    </w:p>
    <w:bookmarkEnd w:id="16"/>
    <w:bookmarkStart w:name="z256" w:id="17"/>
    <w:p>
      <w:pPr>
        <w:spacing w:after="0"/>
        <w:ind w:left="0"/>
        <w:jc w:val="both"/>
      </w:pPr>
      <w:r>
        <w:rPr>
          <w:rFonts w:ascii="Times New Roman"/>
          <w:b w:val="false"/>
          <w:i w:val="false"/>
          <w:color w:val="000000"/>
          <w:sz w:val="28"/>
        </w:rPr>
        <w:t>
      2) денсаулық сақтау ұйымы – денсаулық сақтау саласындағы қызметті жүзеге асыратын заңды тұлға;</w:t>
      </w:r>
    </w:p>
    <w:bookmarkEnd w:id="17"/>
    <w:bookmarkStart w:name="z257" w:id="18"/>
    <w:p>
      <w:pPr>
        <w:spacing w:after="0"/>
        <w:ind w:left="0"/>
        <w:jc w:val="both"/>
      </w:pPr>
      <w:r>
        <w:rPr>
          <w:rFonts w:ascii="Times New Roman"/>
          <w:b w:val="false"/>
          <w:i w:val="false"/>
          <w:color w:val="000000"/>
          <w:sz w:val="28"/>
        </w:rPr>
        <w:t>
      3) емдеуге жатқызу Бюросы порталы (бұдан әрі – Портал) - тегін медициналық көмектің кепілдік берілген көлемі (бұдан әрі – ТМККК)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bookmarkEnd w:id="18"/>
    <w:bookmarkStart w:name="z258" w:id="19"/>
    <w:p>
      <w:pPr>
        <w:spacing w:after="0"/>
        <w:ind w:left="0"/>
        <w:jc w:val="both"/>
      </w:pPr>
      <w:r>
        <w:rPr>
          <w:rFonts w:ascii="Times New Roman"/>
          <w:b w:val="false"/>
          <w:i w:val="false"/>
          <w:color w:val="000000"/>
          <w:sz w:val="28"/>
        </w:rPr>
        <w:t xml:space="preserve">
      4) медициналық көмектің сапасы – көрсетілетін медициналық көмектің Кодекстің 7-бабының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бекітілген және медициналық ғылым мен технологияның қазіргі заманғы даму деңгейі негізінде белгіленген стандарттарға сәйкестік деңгейі;</w:t>
      </w:r>
    </w:p>
    <w:bookmarkEnd w:id="19"/>
    <w:bookmarkStart w:name="z259" w:id="20"/>
    <w:p>
      <w:pPr>
        <w:spacing w:after="0"/>
        <w:ind w:left="0"/>
        <w:jc w:val="both"/>
      </w:pPr>
      <w:r>
        <w:rPr>
          <w:rFonts w:ascii="Times New Roman"/>
          <w:b w:val="false"/>
          <w:i w:val="false"/>
          <w:color w:val="000000"/>
          <w:sz w:val="28"/>
        </w:rPr>
        <w:t>
      5) медициналық оңалту – науқастар мен мүгедектер организмінің бұзылған және (немесе) жоғалтқан функцияларын сақтауға, ішінара немесе толық қалпына келтіруге бағытталған медициналық қызметтер көрсету кешені;</w:t>
      </w:r>
    </w:p>
    <w:bookmarkEnd w:id="20"/>
    <w:bookmarkStart w:name="z260" w:id="21"/>
    <w:p>
      <w:pPr>
        <w:spacing w:after="0"/>
        <w:ind w:left="0"/>
        <w:jc w:val="both"/>
      </w:pPr>
      <w:r>
        <w:rPr>
          <w:rFonts w:ascii="Times New Roman"/>
          <w:b w:val="false"/>
          <w:i w:val="false"/>
          <w:color w:val="000000"/>
          <w:sz w:val="28"/>
        </w:rPr>
        <w:t>
      6) профилактика - аурулардың пайда болуының, олардың ерте сатысында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p>
    <w:bookmarkEnd w:id="21"/>
    <w:bookmarkStart w:name="z261" w:id="22"/>
    <w:p>
      <w:pPr>
        <w:spacing w:after="0"/>
        <w:ind w:left="0"/>
        <w:jc w:val="both"/>
      </w:pPr>
      <w:r>
        <w:rPr>
          <w:rFonts w:ascii="Times New Roman"/>
          <w:b w:val="false"/>
          <w:i w:val="false"/>
          <w:color w:val="000000"/>
          <w:sz w:val="28"/>
        </w:rPr>
        <w:t>
      7) ТМККК - Қазақстан Республикасының азаматтарына және оралмандарға көрсетілетін медициналық қызметтер көрсетудің Қазақстан Республикасының Үкіметі айқындайтын тізбесі бойынша бірыңғай медициналық көмектің көлемі;</w:t>
      </w:r>
    </w:p>
    <w:bookmarkEnd w:id="22"/>
    <w:bookmarkStart w:name="z262" w:id="23"/>
    <w:p>
      <w:pPr>
        <w:spacing w:after="0"/>
        <w:ind w:left="0"/>
        <w:jc w:val="both"/>
      </w:pPr>
      <w:r>
        <w:rPr>
          <w:rFonts w:ascii="Times New Roman"/>
          <w:b w:val="false"/>
          <w:i w:val="false"/>
          <w:color w:val="000000"/>
          <w:sz w:val="28"/>
        </w:rPr>
        <w:t>
      8) өңірлендіру - медициналық көмектің көлеміне қарай инсульт алған пациенттерге медициналық көмек көрсетудің үш деңгейі бойынша медициналық ұйымдарды бөлу.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14.03.2018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4"/>
    <w:p>
      <w:pPr>
        <w:spacing w:after="0"/>
        <w:ind w:left="0"/>
        <w:jc w:val="left"/>
      </w:pPr>
      <w:r>
        <w:rPr>
          <w:rFonts w:ascii="Times New Roman"/>
          <w:b/>
          <w:i w:val="false"/>
          <w:color w:val="000000"/>
        </w:rPr>
        <w:t xml:space="preserve"> 2-тарау. Қазақстан Республикасының халқына неврологиялық көмек көрсететін ұйымдар қызметінің негізгі бағыттары мен құрылымы</w:t>
      </w:r>
    </w:p>
    <w:bookmarkEnd w:id="24"/>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14.03.2018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 w:id="25"/>
    <w:p>
      <w:pPr>
        <w:spacing w:after="0"/>
        <w:ind w:left="0"/>
        <w:jc w:val="both"/>
      </w:pPr>
      <w:r>
        <w:rPr>
          <w:rFonts w:ascii="Times New Roman"/>
          <w:b w:val="false"/>
          <w:i w:val="false"/>
          <w:color w:val="000000"/>
          <w:sz w:val="28"/>
        </w:rPr>
        <w:t>
      5. Халыққа неврологиялық көмек көрсететін медициналық денсаулық сақтау ұйымдары (бұдан әрі – МҰ) неврологиялық аурулармен ауыратын науқастарды анықтауға, емдеуге және медициналық оңалтуға бағытталған іс-шараларды уақтылы жүргізу, күтілетін өмір сүру ұзақтығын арттыру, ауруларды төмендету, өмір сүру сапасын жақсарту, мүгедектік пен өлімді төмендету мақсатында құрылады.</w:t>
      </w:r>
    </w:p>
    <w:bookmarkEnd w:id="25"/>
    <w:bookmarkStart w:name="z27" w:id="26"/>
    <w:p>
      <w:pPr>
        <w:spacing w:after="0"/>
        <w:ind w:left="0"/>
        <w:jc w:val="both"/>
      </w:pPr>
      <w:r>
        <w:rPr>
          <w:rFonts w:ascii="Times New Roman"/>
          <w:b w:val="false"/>
          <w:i w:val="false"/>
          <w:color w:val="000000"/>
          <w:sz w:val="28"/>
        </w:rPr>
        <w:t>
      6. МҰ-ның негізгі міндеттері:</w:t>
      </w:r>
    </w:p>
    <w:bookmarkEnd w:id="26"/>
    <w:bookmarkStart w:name="z28" w:id="27"/>
    <w:p>
      <w:pPr>
        <w:spacing w:after="0"/>
        <w:ind w:left="0"/>
        <w:jc w:val="both"/>
      </w:pPr>
      <w:r>
        <w:rPr>
          <w:rFonts w:ascii="Times New Roman"/>
          <w:b w:val="false"/>
          <w:i w:val="false"/>
          <w:color w:val="000000"/>
          <w:sz w:val="28"/>
        </w:rPr>
        <w:t>
      1) нерв жүйесі ауруларын бастапқы профилактикалауға бағытталған іс-шараларды ұйымдастыру және жүргізу;</w:t>
      </w:r>
    </w:p>
    <w:bookmarkEnd w:id="27"/>
    <w:bookmarkStart w:name="z29" w:id="28"/>
    <w:p>
      <w:pPr>
        <w:spacing w:after="0"/>
        <w:ind w:left="0"/>
        <w:jc w:val="both"/>
      </w:pPr>
      <w:r>
        <w:rPr>
          <w:rFonts w:ascii="Times New Roman"/>
          <w:b w:val="false"/>
          <w:i w:val="false"/>
          <w:color w:val="000000"/>
          <w:sz w:val="28"/>
        </w:rPr>
        <w:t>
      2) нерв жүйесі ауруларының диагностикасы;</w:t>
      </w:r>
    </w:p>
    <w:bookmarkEnd w:id="28"/>
    <w:bookmarkStart w:name="z30" w:id="29"/>
    <w:p>
      <w:pPr>
        <w:spacing w:after="0"/>
        <w:ind w:left="0"/>
        <w:jc w:val="both"/>
      </w:pPr>
      <w:r>
        <w:rPr>
          <w:rFonts w:ascii="Times New Roman"/>
          <w:b w:val="false"/>
          <w:i w:val="false"/>
          <w:color w:val="000000"/>
          <w:sz w:val="28"/>
        </w:rPr>
        <w:t>
      3) барлық кезеңде сабақтастықты сақтай отырып, нерв жүйесі ауруларын емдеу;</w:t>
      </w:r>
    </w:p>
    <w:bookmarkEnd w:id="29"/>
    <w:bookmarkStart w:name="z31" w:id="30"/>
    <w:p>
      <w:pPr>
        <w:spacing w:after="0"/>
        <w:ind w:left="0"/>
        <w:jc w:val="both"/>
      </w:pPr>
      <w:r>
        <w:rPr>
          <w:rFonts w:ascii="Times New Roman"/>
          <w:b w:val="false"/>
          <w:i w:val="false"/>
          <w:color w:val="000000"/>
          <w:sz w:val="28"/>
        </w:rPr>
        <w:t xml:space="preserve">
      4) нерв жүйесі аурулары бар пациенттерді динамикалық байқау; </w:t>
      </w:r>
    </w:p>
    <w:bookmarkEnd w:id="30"/>
    <w:bookmarkStart w:name="z32" w:id="31"/>
    <w:p>
      <w:pPr>
        <w:spacing w:after="0"/>
        <w:ind w:left="0"/>
        <w:jc w:val="both"/>
      </w:pPr>
      <w:r>
        <w:rPr>
          <w:rFonts w:ascii="Times New Roman"/>
          <w:b w:val="false"/>
          <w:i w:val="false"/>
          <w:color w:val="000000"/>
          <w:sz w:val="28"/>
        </w:rPr>
        <w:t>
      5) нерв жүйесі ауруларының өршуінің және асқынуларының дамуын профилактикалау;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нерв жүйесі аурулары бар пациенттерді медициналық оңалту болып табылады.</w:t>
      </w:r>
    </w:p>
    <w:bookmarkStart w:name="z34" w:id="32"/>
    <w:p>
      <w:pPr>
        <w:spacing w:after="0"/>
        <w:ind w:left="0"/>
        <w:jc w:val="both"/>
      </w:pPr>
      <w:r>
        <w:rPr>
          <w:rFonts w:ascii="Times New Roman"/>
          <w:b w:val="false"/>
          <w:i w:val="false"/>
          <w:color w:val="000000"/>
          <w:sz w:val="28"/>
        </w:rPr>
        <w:t>
      7. МҰ-ның негізгі функциялары:</w:t>
      </w:r>
    </w:p>
    <w:bookmarkEnd w:id="32"/>
    <w:bookmarkStart w:name="z35" w:id="33"/>
    <w:p>
      <w:pPr>
        <w:spacing w:after="0"/>
        <w:ind w:left="0"/>
        <w:jc w:val="both"/>
      </w:pPr>
      <w:r>
        <w:rPr>
          <w:rFonts w:ascii="Times New Roman"/>
          <w:b w:val="false"/>
          <w:i w:val="false"/>
          <w:color w:val="000000"/>
          <w:sz w:val="28"/>
        </w:rPr>
        <w:t>
      1) заманауи медициналық технологияларды және дәлелді медицина қағидаттарына негізделген диагностикалау мен емдеу әдістерін қолдана отырып, неврологиялық аурулары бар пациенттерге мамандандырылған медициналық көмек көрсету;</w:t>
      </w:r>
    </w:p>
    <w:bookmarkEnd w:id="33"/>
    <w:bookmarkStart w:name="z36" w:id="34"/>
    <w:p>
      <w:pPr>
        <w:spacing w:after="0"/>
        <w:ind w:left="0"/>
        <w:jc w:val="both"/>
      </w:pPr>
      <w:r>
        <w:rPr>
          <w:rFonts w:ascii="Times New Roman"/>
          <w:b w:val="false"/>
          <w:i w:val="false"/>
          <w:color w:val="000000"/>
          <w:sz w:val="28"/>
        </w:rPr>
        <w:t>
      2) емдеу-диагностикалық жұмыстың сапасын арттыруға және неврологиялық аурулардан болған ауруханалық өлімді төмендетуге бағытталған іс-шараларды әзірлеу және енгізу;</w:t>
      </w:r>
    </w:p>
    <w:bookmarkEnd w:id="34"/>
    <w:bookmarkStart w:name="z37" w:id="35"/>
    <w:p>
      <w:pPr>
        <w:spacing w:after="0"/>
        <w:ind w:left="0"/>
        <w:jc w:val="both"/>
      </w:pPr>
      <w:r>
        <w:rPr>
          <w:rFonts w:ascii="Times New Roman"/>
          <w:b w:val="false"/>
          <w:i w:val="false"/>
          <w:color w:val="000000"/>
          <w:sz w:val="28"/>
        </w:rPr>
        <w:t>
      3) нерв жүйесі аурулары жағдайда халыққа консультация беру, диагностикалау, емдеу және профилактикалау мәселелері бойынша медициналық ұйымдарға ұйымдастыру-әдістемелік және практикалық көмек көрсету;</w:t>
      </w:r>
    </w:p>
    <w:bookmarkEnd w:id="35"/>
    <w:bookmarkStart w:name="z38" w:id="36"/>
    <w:p>
      <w:pPr>
        <w:spacing w:after="0"/>
        <w:ind w:left="0"/>
        <w:jc w:val="both"/>
      </w:pPr>
      <w:r>
        <w:rPr>
          <w:rFonts w:ascii="Times New Roman"/>
          <w:b w:val="false"/>
          <w:i w:val="false"/>
          <w:color w:val="000000"/>
          <w:sz w:val="28"/>
        </w:rPr>
        <w:t>
      4) МҰ-да нерв жүйесінің аурулары бар пациенттерге медициналық көмек көрсету сапасына мониторингті жүзеге асыру;</w:t>
      </w:r>
    </w:p>
    <w:bookmarkEnd w:id="36"/>
    <w:bookmarkStart w:name="z39" w:id="37"/>
    <w:p>
      <w:pPr>
        <w:spacing w:after="0"/>
        <w:ind w:left="0"/>
        <w:jc w:val="both"/>
      </w:pPr>
      <w:r>
        <w:rPr>
          <w:rFonts w:ascii="Times New Roman"/>
          <w:b w:val="false"/>
          <w:i w:val="false"/>
          <w:color w:val="000000"/>
          <w:sz w:val="28"/>
        </w:rPr>
        <w:t>
      5) неврологиялық аурулары бар пациенттерге – балаларға диагностикалық зерттеп-қарауларды кейіннен ұйымдастыра және өткізе және кейіннен сауықтыра отырып, орталық нерв жүйесінің дамуындағы ауытқуларды уақтылы анықтау;</w:t>
      </w:r>
    </w:p>
    <w:bookmarkEnd w:id="37"/>
    <w:bookmarkStart w:name="z40" w:id="38"/>
    <w:p>
      <w:pPr>
        <w:spacing w:after="0"/>
        <w:ind w:left="0"/>
        <w:jc w:val="both"/>
      </w:pPr>
      <w:r>
        <w:rPr>
          <w:rFonts w:ascii="Times New Roman"/>
          <w:b w:val="false"/>
          <w:i w:val="false"/>
          <w:color w:val="000000"/>
          <w:sz w:val="28"/>
        </w:rPr>
        <w:t>
      6) балалардың неврологиялық сырқаттанушылығын төмендету және мүгедектік профилактикасы мақсатында балаларға профилактикалық медициналық қарап-тексеруді ұйымдастыру және өткізу;</w:t>
      </w:r>
    </w:p>
    <w:bookmarkEnd w:id="38"/>
    <w:bookmarkStart w:name="z41" w:id="39"/>
    <w:p>
      <w:pPr>
        <w:spacing w:after="0"/>
        <w:ind w:left="0"/>
        <w:jc w:val="both"/>
      </w:pPr>
      <w:r>
        <w:rPr>
          <w:rFonts w:ascii="Times New Roman"/>
          <w:b w:val="false"/>
          <w:i w:val="false"/>
          <w:color w:val="000000"/>
          <w:sz w:val="28"/>
        </w:rPr>
        <w:t>
      7) ата-аналарды немесе күтім көрсетуді жүзеге асыратын өзге де заңды өкілдерді аурудың ағымы, болжамы мен емдеудің, сауықтырудың балама әдістері туралы хабардар ету;</w:t>
      </w:r>
    </w:p>
    <w:bookmarkEnd w:id="39"/>
    <w:bookmarkStart w:name="z42" w:id="40"/>
    <w:p>
      <w:pPr>
        <w:spacing w:after="0"/>
        <w:ind w:left="0"/>
        <w:jc w:val="both"/>
      </w:pPr>
      <w:r>
        <w:rPr>
          <w:rFonts w:ascii="Times New Roman"/>
          <w:b w:val="false"/>
          <w:i w:val="false"/>
          <w:color w:val="000000"/>
          <w:sz w:val="28"/>
        </w:rPr>
        <w:t>
      8) саламатты өмір салты қызметтерімен бірлесіп, нерв жүйесі ауруларының профилактикасы, Қазақстан Республикасының халқы арасында саламатты өмір салтын насихаттау іс-шараларын ұйымдастыру;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қалпына келтіре емдеудің және медициналық-әлеуметтік сауықтырудың жаңа әдістерін қоса алғанда неврологиялық бейіндегі науқастарды медициналық сауықтыру;</w:t>
      </w:r>
    </w:p>
    <w:bookmarkStart w:name="z44" w:id="41"/>
    <w:p>
      <w:pPr>
        <w:spacing w:after="0"/>
        <w:ind w:left="0"/>
        <w:jc w:val="both"/>
      </w:pPr>
      <w:r>
        <w:rPr>
          <w:rFonts w:ascii="Times New Roman"/>
          <w:b w:val="false"/>
          <w:i w:val="false"/>
          <w:color w:val="000000"/>
          <w:sz w:val="28"/>
        </w:rPr>
        <w:t>
      10) кезеңдік және профилактикалық медициналық қарап-тексерулерді ұйымдастыру және жүргізу;</w:t>
      </w:r>
    </w:p>
    <w:bookmarkEnd w:id="41"/>
    <w:bookmarkStart w:name="z45" w:id="42"/>
    <w:p>
      <w:pPr>
        <w:spacing w:after="0"/>
        <w:ind w:left="0"/>
        <w:jc w:val="both"/>
      </w:pPr>
      <w:r>
        <w:rPr>
          <w:rFonts w:ascii="Times New Roman"/>
          <w:b w:val="false"/>
          <w:i w:val="false"/>
          <w:color w:val="000000"/>
          <w:sz w:val="28"/>
        </w:rPr>
        <w:t>
      11) неврологиялық қызметті дамыту және жаңғырту жөніндегі нормативтік құқықтық актілерді, тұжырымдамаларды, республикалық және халықаралық ғылыми-техникалық бағдарламаларды әзірлеуге қатысу;</w:t>
      </w:r>
    </w:p>
    <w:bookmarkEnd w:id="42"/>
    <w:bookmarkStart w:name="z46" w:id="43"/>
    <w:p>
      <w:pPr>
        <w:spacing w:after="0"/>
        <w:ind w:left="0"/>
        <w:jc w:val="both"/>
      </w:pPr>
      <w:r>
        <w:rPr>
          <w:rFonts w:ascii="Times New Roman"/>
          <w:b w:val="false"/>
          <w:i w:val="false"/>
          <w:color w:val="000000"/>
          <w:sz w:val="28"/>
        </w:rPr>
        <w:t xml:space="preserve">
      12)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(бұдан әрі – № 907 Бұйрық) (Қазақстан Республикасының нормативтік құқықтық актілерін мемлекеттік тіркеу тізілімінде № 6697 болып тіркелді) бастапқы есепке алу және есептілік құжаттамасын жүргізу және қызметі туралы есеп беру болып табылады.</w:t>
      </w:r>
    </w:p>
    <w:bookmarkEnd w:id="43"/>
    <w:bookmarkStart w:name="z47" w:id="44"/>
    <w:p>
      <w:pPr>
        <w:spacing w:after="0"/>
        <w:ind w:left="0"/>
        <w:jc w:val="both"/>
      </w:pPr>
      <w:r>
        <w:rPr>
          <w:rFonts w:ascii="Times New Roman"/>
          <w:b w:val="false"/>
          <w:i w:val="false"/>
          <w:color w:val="000000"/>
          <w:sz w:val="28"/>
        </w:rPr>
        <w:t>
      8. Неврологиялық аурулары бар науқастарға амбулаториялық-емханалық деңгейде медициналық көмек көрсететін МҰ құрылымы:</w:t>
      </w:r>
    </w:p>
    <w:bookmarkEnd w:id="44"/>
    <w:bookmarkStart w:name="z48" w:id="45"/>
    <w:p>
      <w:pPr>
        <w:spacing w:after="0"/>
        <w:ind w:left="0"/>
        <w:jc w:val="both"/>
      </w:pPr>
      <w:r>
        <w:rPr>
          <w:rFonts w:ascii="Times New Roman"/>
          <w:b w:val="false"/>
          <w:i w:val="false"/>
          <w:color w:val="000000"/>
          <w:sz w:val="28"/>
        </w:rPr>
        <w:t>
      1) емхана (аудандық, қалалық) неврологының кабинеті;</w:t>
      </w:r>
    </w:p>
    <w:bookmarkEnd w:id="45"/>
    <w:bookmarkStart w:name="z49" w:id="46"/>
    <w:p>
      <w:pPr>
        <w:spacing w:after="0"/>
        <w:ind w:left="0"/>
        <w:jc w:val="both"/>
      </w:pPr>
      <w:r>
        <w:rPr>
          <w:rFonts w:ascii="Times New Roman"/>
          <w:b w:val="false"/>
          <w:i w:val="false"/>
          <w:color w:val="000000"/>
          <w:sz w:val="28"/>
        </w:rPr>
        <w:t>
      2) консультациялық-диагностикалық бөлімше (емхана), консультациялық-диагностикалық орталық неврологының кабинеті;</w:t>
      </w:r>
    </w:p>
    <w:bookmarkEnd w:id="46"/>
    <w:bookmarkStart w:name="z50" w:id="47"/>
    <w:p>
      <w:pPr>
        <w:spacing w:after="0"/>
        <w:ind w:left="0"/>
        <w:jc w:val="both"/>
      </w:pPr>
      <w:r>
        <w:rPr>
          <w:rFonts w:ascii="Times New Roman"/>
          <w:b w:val="false"/>
          <w:i w:val="false"/>
          <w:color w:val="000000"/>
          <w:sz w:val="28"/>
        </w:rPr>
        <w:t>
      3) қалалық емхананың, консультациялық-диагностикалық емхананың және (немесе) диагностикалық орталықтың консультациялық-диагностикалық бөлімшесі құрамындағы қалалық эпилептология кабинеті (бұдан әрі – ҚЭК).</w:t>
      </w:r>
    </w:p>
    <w:bookmarkEnd w:id="47"/>
    <w:bookmarkStart w:name="z51" w:id="48"/>
    <w:p>
      <w:pPr>
        <w:spacing w:after="0"/>
        <w:ind w:left="0"/>
        <w:jc w:val="both"/>
      </w:pPr>
      <w:r>
        <w:rPr>
          <w:rFonts w:ascii="Times New Roman"/>
          <w:b w:val="false"/>
          <w:i w:val="false"/>
          <w:color w:val="000000"/>
          <w:sz w:val="28"/>
        </w:rPr>
        <w:t>
      9. Неврологиялық науқастарға стационарлық деңгейде медициналық көмек көрсететін МҰ құрылымы:</w:t>
      </w:r>
    </w:p>
    <w:bookmarkEnd w:id="48"/>
    <w:bookmarkStart w:name="z52" w:id="49"/>
    <w:p>
      <w:pPr>
        <w:spacing w:after="0"/>
        <w:ind w:left="0"/>
        <w:jc w:val="both"/>
      </w:pPr>
      <w:r>
        <w:rPr>
          <w:rFonts w:ascii="Times New Roman"/>
          <w:b w:val="false"/>
          <w:i w:val="false"/>
          <w:color w:val="000000"/>
          <w:sz w:val="28"/>
        </w:rPr>
        <w:t>
      1) көп бейінді стационарлардың (аудандық, ауданаралық, қалалық, қалалық балалар, облыстық, облыстық балалар ауруханаларының) соматикалық бөлімшелердің құрамындағы неврологиялық төсектер (терапиялық, педиатриялық);</w:t>
      </w:r>
    </w:p>
    <w:bookmarkEnd w:id="49"/>
    <w:bookmarkStart w:name="z53" w:id="50"/>
    <w:p>
      <w:pPr>
        <w:spacing w:after="0"/>
        <w:ind w:left="0"/>
        <w:jc w:val="both"/>
      </w:pPr>
      <w:r>
        <w:rPr>
          <w:rFonts w:ascii="Times New Roman"/>
          <w:b w:val="false"/>
          <w:i w:val="false"/>
          <w:color w:val="000000"/>
          <w:sz w:val="28"/>
        </w:rPr>
        <w:t>
      2) көп бейінді стационарлардың (қалалық, облыстық, қалалық балалар, облыстық, облыстық балалар ауруханаларының, республикалық орталықтардың, ғылыми-зерттеу институттарының) құрамындағы соматикалық бөлімшелердің (басқа соматикалық бөлімшемен қосылған) мамандандырылған неврологиялық бөлімшелері;</w:t>
      </w:r>
    </w:p>
    <w:bookmarkEnd w:id="50"/>
    <w:bookmarkStart w:name="z54" w:id="51"/>
    <w:p>
      <w:pPr>
        <w:spacing w:after="0"/>
        <w:ind w:left="0"/>
        <w:jc w:val="both"/>
      </w:pPr>
      <w:r>
        <w:rPr>
          <w:rFonts w:ascii="Times New Roman"/>
          <w:b w:val="false"/>
          <w:i w:val="false"/>
          <w:color w:val="000000"/>
          <w:sz w:val="28"/>
        </w:rPr>
        <w:t>
      3) эпилепсияны хирургиялық емдеуге арналған "Нейрохирургия ұлттық ғылыми орталығы" акционерлік қоғамының (бұдан әрі – "НҰҒО" АҚ) қан тамыры және функциялық нейрохирургия бөлімшелерінің құрамындағы төсектер;</w:t>
      </w:r>
    </w:p>
    <w:bookmarkEnd w:id="51"/>
    <w:bookmarkStart w:name="z55" w:id="52"/>
    <w:p>
      <w:pPr>
        <w:spacing w:after="0"/>
        <w:ind w:left="0"/>
        <w:jc w:val="both"/>
      </w:pPr>
      <w:r>
        <w:rPr>
          <w:rFonts w:ascii="Times New Roman"/>
          <w:b w:val="false"/>
          <w:i w:val="false"/>
          <w:color w:val="000000"/>
          <w:sz w:val="28"/>
        </w:rPr>
        <w:t>
      4) облыстардың және Астана мен Алматы қалаларының республикалық және көп бейінді денсаулық сақтау ұйымдарының базасындағы өңірлік инсульт орталығы;</w:t>
      </w:r>
    </w:p>
    <w:bookmarkEnd w:id="52"/>
    <w:bookmarkStart w:name="z56" w:id="53"/>
    <w:p>
      <w:pPr>
        <w:spacing w:after="0"/>
        <w:ind w:left="0"/>
        <w:jc w:val="both"/>
      </w:pPr>
      <w:r>
        <w:rPr>
          <w:rFonts w:ascii="Times New Roman"/>
          <w:b w:val="false"/>
          <w:i w:val="false"/>
          <w:color w:val="000000"/>
          <w:sz w:val="28"/>
        </w:rPr>
        <w:t>
      5) көп бейінді стационарлардың, санаторийлердің қалпына келтіре емдеу және медициналық оңалту төсектері (бөлімшелері);</w:t>
      </w:r>
    </w:p>
    <w:bookmarkEnd w:id="53"/>
    <w:bookmarkStart w:name="z57" w:id="54"/>
    <w:p>
      <w:pPr>
        <w:spacing w:after="0"/>
        <w:ind w:left="0"/>
        <w:jc w:val="both"/>
      </w:pPr>
      <w:r>
        <w:rPr>
          <w:rFonts w:ascii="Times New Roman"/>
          <w:b w:val="false"/>
          <w:i w:val="false"/>
          <w:color w:val="000000"/>
          <w:sz w:val="28"/>
        </w:rPr>
        <w:t>
      6) республикалық инсульт орталығы.</w:t>
      </w:r>
    </w:p>
    <w:bookmarkEnd w:id="54"/>
    <w:bookmarkStart w:name="z58" w:id="55"/>
    <w:p>
      <w:pPr>
        <w:spacing w:after="0"/>
        <w:ind w:left="0"/>
        <w:jc w:val="both"/>
      </w:pPr>
      <w:r>
        <w:rPr>
          <w:rFonts w:ascii="Times New Roman"/>
          <w:b w:val="false"/>
          <w:i w:val="false"/>
          <w:color w:val="000000"/>
          <w:sz w:val="28"/>
        </w:rPr>
        <w:t>
      10. Невролог кабинеті халыққа аудан, қала деңгейінде амбулаториялық-емханалық көмек (бұдан әрі – АЕК) көрсететін ұйымның құрылымында, сондай-ақ консультациялық-диагностикалық емхана (орталық) құрамында құрылады.</w:t>
      </w:r>
    </w:p>
    <w:bookmarkEnd w:id="55"/>
    <w:bookmarkStart w:name="z59" w:id="56"/>
    <w:p>
      <w:pPr>
        <w:spacing w:after="0"/>
        <w:ind w:left="0"/>
        <w:jc w:val="both"/>
      </w:pPr>
      <w:r>
        <w:rPr>
          <w:rFonts w:ascii="Times New Roman"/>
          <w:b w:val="false"/>
          <w:i w:val="false"/>
          <w:color w:val="000000"/>
          <w:sz w:val="28"/>
        </w:rPr>
        <w:t>
      11. Невролог кабинетінің негізгі функциясы:</w:t>
      </w:r>
    </w:p>
    <w:bookmarkEnd w:id="56"/>
    <w:bookmarkStart w:name="z60" w:id="57"/>
    <w:p>
      <w:pPr>
        <w:spacing w:after="0"/>
        <w:ind w:left="0"/>
        <w:jc w:val="both"/>
      </w:pPr>
      <w:r>
        <w:rPr>
          <w:rFonts w:ascii="Times New Roman"/>
          <w:b w:val="false"/>
          <w:i w:val="false"/>
          <w:color w:val="000000"/>
          <w:sz w:val="28"/>
        </w:rPr>
        <w:t>
      1) неврологиялық аурулары бар науқастарға консультациялық, диагностикалық және емдік көмек көрсету;</w:t>
      </w:r>
    </w:p>
    <w:bookmarkEnd w:id="57"/>
    <w:bookmarkStart w:name="z61" w:id="58"/>
    <w:p>
      <w:pPr>
        <w:spacing w:after="0"/>
        <w:ind w:left="0"/>
        <w:jc w:val="both"/>
      </w:pPr>
      <w:r>
        <w:rPr>
          <w:rFonts w:ascii="Times New Roman"/>
          <w:b w:val="false"/>
          <w:i w:val="false"/>
          <w:color w:val="000000"/>
          <w:sz w:val="28"/>
        </w:rPr>
        <w:t>
      2) неврологиялық аурулары бар адамдарды диспансерге жатқызуды ұйымдастыру және жүргізу;</w:t>
      </w:r>
    </w:p>
    <w:bookmarkEnd w:id="58"/>
    <w:bookmarkStart w:name="z62" w:id="59"/>
    <w:p>
      <w:pPr>
        <w:spacing w:after="0"/>
        <w:ind w:left="0"/>
        <w:jc w:val="both"/>
      </w:pPr>
      <w:r>
        <w:rPr>
          <w:rFonts w:ascii="Times New Roman"/>
          <w:b w:val="false"/>
          <w:i w:val="false"/>
          <w:color w:val="000000"/>
          <w:sz w:val="28"/>
        </w:rPr>
        <w:t>
      3) медициналық көрсетілімдер болған кезде зертханалық-диагностикалық әдістердің көмегімен неврологиялық науқастарға тереңдетілген зерттеулер ұйымдастыру және жүргізу;</w:t>
      </w:r>
    </w:p>
    <w:bookmarkEnd w:id="59"/>
    <w:bookmarkStart w:name="z63" w:id="60"/>
    <w:p>
      <w:pPr>
        <w:spacing w:after="0"/>
        <w:ind w:left="0"/>
        <w:jc w:val="both"/>
      </w:pPr>
      <w:r>
        <w:rPr>
          <w:rFonts w:ascii="Times New Roman"/>
          <w:b w:val="false"/>
          <w:i w:val="false"/>
          <w:color w:val="000000"/>
          <w:sz w:val="28"/>
        </w:rPr>
        <w:t>
      4) неврологиялық аурулары бар науқастарды медициналық көрсетілімдер болған кезде стационарлық емдеуге жіберу;</w:t>
      </w:r>
    </w:p>
    <w:bookmarkEnd w:id="60"/>
    <w:bookmarkStart w:name="z64" w:id="61"/>
    <w:p>
      <w:pPr>
        <w:spacing w:after="0"/>
        <w:ind w:left="0"/>
        <w:jc w:val="both"/>
      </w:pPr>
      <w:r>
        <w:rPr>
          <w:rFonts w:ascii="Times New Roman"/>
          <w:b w:val="false"/>
          <w:i w:val="false"/>
          <w:color w:val="000000"/>
          <w:sz w:val="28"/>
        </w:rPr>
        <w:t>
      5) неврологиялық аурулар және аралас патологиялар болған кезде еңбекке уақытша жарамсыздыққа сараптама жүргізу;</w:t>
      </w:r>
    </w:p>
    <w:bookmarkEnd w:id="61"/>
    <w:bookmarkStart w:name="z65" w:id="62"/>
    <w:p>
      <w:pPr>
        <w:spacing w:after="0"/>
        <w:ind w:left="0"/>
        <w:jc w:val="both"/>
      </w:pPr>
      <w:r>
        <w:rPr>
          <w:rFonts w:ascii="Times New Roman"/>
          <w:b w:val="false"/>
          <w:i w:val="false"/>
          <w:color w:val="000000"/>
          <w:sz w:val="28"/>
        </w:rPr>
        <w:t xml:space="preserve">
      6) неврологиялық ауру нәтижесінде организм функциясының тұрақты бұзылулары бар пациентке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10589 болып тіркелген) Медициналық-әлеуметтік сараптама (бұдан әрі – МСӘ) жүргізу қағидаларына сәйкес МСӘ сараптама жүргізу кезінде бастапқы куәландыру және (немесе) қайта куәландыру (қайта куәландыру) жүргізу мақсатында қорытынды беру;</w:t>
      </w:r>
    </w:p>
    <w:bookmarkEnd w:id="62"/>
    <w:bookmarkStart w:name="z66" w:id="63"/>
    <w:p>
      <w:pPr>
        <w:spacing w:after="0"/>
        <w:ind w:left="0"/>
        <w:jc w:val="both"/>
      </w:pPr>
      <w:r>
        <w:rPr>
          <w:rFonts w:ascii="Times New Roman"/>
          <w:b w:val="false"/>
          <w:i w:val="false"/>
          <w:color w:val="000000"/>
          <w:sz w:val="28"/>
        </w:rPr>
        <w:t>
      7) қызмет көрсету ауданында неврологиялық аурулардан болатын (емдеуге жатқызуға дейінгі және емдеуге жатқызу кезінде) сырқаттанушылықтың, мүгедектіктің және өлімнің негізгі медициналық-статистикалық көрсеткіштерін кейіннен бекітілген халықтың денсаулығын нығайту бойынша іс-шараларды әзірлей отырып мониторинг және талдау жүргізу;</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медициналық көрсетілімдер бойынша тәуліктік медициналық байқауды қажет етпейтін пациенттерге стационарды алмастыратын және оңалту көмектерін ұйымдастыру және көрсету;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неврологиялық аурулары бар пациенттерді амбулаториялық деңгейде қамтамасыз ету мақсатында дәрілік заттарға және медициналық мақсаттағы бұйымдарға өтінім жасауға қатысу;</w:t>
      </w:r>
    </w:p>
    <w:bookmarkStart w:name="z69" w:id="64"/>
    <w:p>
      <w:pPr>
        <w:spacing w:after="0"/>
        <w:ind w:left="0"/>
        <w:jc w:val="both"/>
      </w:pPr>
      <w:r>
        <w:rPr>
          <w:rFonts w:ascii="Times New Roman"/>
          <w:b w:val="false"/>
          <w:i w:val="false"/>
          <w:color w:val="000000"/>
          <w:sz w:val="28"/>
        </w:rPr>
        <w:t>
      10) саламатты өмір салтын қалыптастыру орталықтарымен бірлесіп профилактика, саламатты өмір салтын қалыптастыру және дұрыс тамақтану мәселелері бойынша халықты санитариялық-гигиеналық ағарту жөнінде іс-шаралар өткізу;</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w:t>
      </w:r>
      <w:r>
        <w:rPr>
          <w:rFonts w:ascii="Times New Roman"/>
          <w:b w:val="false"/>
          <w:i w:val="false"/>
          <w:color w:val="000000"/>
          <w:sz w:val="28"/>
        </w:rPr>
        <w:t>бұйрығына</w:t>
      </w:r>
      <w:r>
        <w:rPr>
          <w:rFonts w:ascii="Times New Roman"/>
          <w:b w:val="false"/>
          <w:i w:val="false"/>
          <w:color w:val="000000"/>
          <w:sz w:val="28"/>
        </w:rPr>
        <w:t xml:space="preserve"> сәйкес (бұдан әрі – № 786 бұйрық) неврологиялық аурулары бар пациенттерді дәрілік препараттармен амбулаториялық деңгейде қамтамасыз етуді ұйымдастыру (Қазақстан Республикасының нормативтік құқықтық актілерін мемлекеттік тіркеу тізілімінде № 7306 болып тіркелген);</w:t>
      </w:r>
    </w:p>
    <w:bookmarkStart w:name="z71" w:id="65"/>
    <w:p>
      <w:pPr>
        <w:spacing w:after="0"/>
        <w:ind w:left="0"/>
        <w:jc w:val="both"/>
      </w:pPr>
      <w:r>
        <w:rPr>
          <w:rFonts w:ascii="Times New Roman"/>
          <w:b w:val="false"/>
          <w:i w:val="false"/>
          <w:color w:val="000000"/>
          <w:sz w:val="28"/>
        </w:rPr>
        <w:t>
      12) № 907 бұйрыққа сәйкес бастапқы есепке алу және есептілік медициналық құжаттаманы жүргізу;</w:t>
      </w:r>
    </w:p>
    <w:bookmarkEnd w:id="65"/>
    <w:bookmarkStart w:name="z72" w:id="66"/>
    <w:p>
      <w:pPr>
        <w:spacing w:after="0"/>
        <w:ind w:left="0"/>
        <w:jc w:val="both"/>
      </w:pPr>
      <w:r>
        <w:rPr>
          <w:rFonts w:ascii="Times New Roman"/>
          <w:b w:val="false"/>
          <w:i w:val="false"/>
          <w:color w:val="000000"/>
          <w:sz w:val="28"/>
        </w:rPr>
        <w:t xml:space="preserve">
      13)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183 бұйрық) Еңбекке уақытша жарамсыздыққа сараптама жүргізу, еңбекке уақытша жарамсыздық парағын және анықтамасын беру қағидаларына сәйкес (Қазақстан Республикасының нормативтік құқықтық актілерінің мемлекеттік тіркеу тізілімінде № 10964 болып тіркелген) науқастардың еңбекке уақытша жарамсыздығына сараптама жүргізу болып табылады.</w:t>
      </w:r>
    </w:p>
    <w:bookmarkEnd w:id="66"/>
    <w:bookmarkStart w:name="z73" w:id="67"/>
    <w:p>
      <w:pPr>
        <w:spacing w:after="0"/>
        <w:ind w:left="0"/>
        <w:jc w:val="both"/>
      </w:pPr>
      <w:r>
        <w:rPr>
          <w:rFonts w:ascii="Times New Roman"/>
          <w:b w:val="false"/>
          <w:i w:val="false"/>
          <w:color w:val="000000"/>
          <w:sz w:val="28"/>
        </w:rPr>
        <w:t>
      12. Невролог дәрігер өзіне жүктелген функцияларды орындау үшін:</w:t>
      </w:r>
    </w:p>
    <w:bookmarkEnd w:id="67"/>
    <w:bookmarkStart w:name="z74" w:id="68"/>
    <w:p>
      <w:pPr>
        <w:spacing w:after="0"/>
        <w:ind w:left="0"/>
        <w:jc w:val="both"/>
      </w:pPr>
      <w:r>
        <w:rPr>
          <w:rFonts w:ascii="Times New Roman"/>
          <w:b w:val="false"/>
          <w:i w:val="false"/>
          <w:color w:val="000000"/>
          <w:sz w:val="28"/>
        </w:rPr>
        <w:t>
      1) нерв жүйесі ауруларын анықтауды;</w:t>
      </w:r>
    </w:p>
    <w:bookmarkEnd w:id="68"/>
    <w:bookmarkStart w:name="z75" w:id="69"/>
    <w:p>
      <w:pPr>
        <w:spacing w:after="0"/>
        <w:ind w:left="0"/>
        <w:jc w:val="both"/>
      </w:pPr>
      <w:r>
        <w:rPr>
          <w:rFonts w:ascii="Times New Roman"/>
          <w:b w:val="false"/>
          <w:i w:val="false"/>
          <w:color w:val="000000"/>
          <w:sz w:val="28"/>
        </w:rPr>
        <w:t>
      2) амбулаториялық жағдайларда (оның ішінде үйде) емдеу-диагностикалық іс-шараларды жүргізуді;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пациенттерді бейінді стационарға шұғыл және жоспарлы емдеуге жатқызу үшін медициналық көрсетілімдерді анықтауды;</w:t>
      </w:r>
    </w:p>
    <w:bookmarkStart w:name="z77" w:id="70"/>
    <w:p>
      <w:pPr>
        <w:spacing w:after="0"/>
        <w:ind w:left="0"/>
        <w:jc w:val="both"/>
      </w:pPr>
      <w:r>
        <w:rPr>
          <w:rFonts w:ascii="Times New Roman"/>
          <w:b w:val="false"/>
          <w:i w:val="false"/>
          <w:color w:val="000000"/>
          <w:sz w:val="28"/>
        </w:rPr>
        <w:t>
      4) медициналық көрсетілімдер болған кезде оны іріктеуді және нейрохиург дәрігердің және басқа мамандықтардың дәрігерлеріне консультацияға жіберуді;</w:t>
      </w:r>
    </w:p>
    <w:bookmarkEnd w:id="70"/>
    <w:bookmarkStart w:name="z78" w:id="71"/>
    <w:p>
      <w:pPr>
        <w:spacing w:after="0"/>
        <w:ind w:left="0"/>
        <w:jc w:val="both"/>
      </w:pPr>
      <w:r>
        <w:rPr>
          <w:rFonts w:ascii="Times New Roman"/>
          <w:b w:val="false"/>
          <w:i w:val="false"/>
          <w:color w:val="000000"/>
          <w:sz w:val="28"/>
        </w:rPr>
        <w:t>
      5) неврологиялық аурулары бар науқастарға медициналық-әлеуметтік көмек көрсетуді;</w:t>
      </w:r>
    </w:p>
    <w:bookmarkEnd w:id="71"/>
    <w:bookmarkStart w:name="z79" w:id="72"/>
    <w:p>
      <w:pPr>
        <w:spacing w:after="0"/>
        <w:ind w:left="0"/>
        <w:jc w:val="both"/>
      </w:pPr>
      <w:r>
        <w:rPr>
          <w:rFonts w:ascii="Times New Roman"/>
          <w:b w:val="false"/>
          <w:i w:val="false"/>
          <w:color w:val="000000"/>
          <w:sz w:val="28"/>
        </w:rPr>
        <w:t>
      6) қалпына келтіругелі және санаторийлік-курорттық емдеуге іріктеуді және жіберуді;</w:t>
      </w:r>
    </w:p>
    <w:bookmarkEnd w:id="72"/>
    <w:bookmarkStart w:name="z80" w:id="73"/>
    <w:p>
      <w:pPr>
        <w:spacing w:after="0"/>
        <w:ind w:left="0"/>
        <w:jc w:val="both"/>
      </w:pPr>
      <w:r>
        <w:rPr>
          <w:rFonts w:ascii="Times New Roman"/>
          <w:b w:val="false"/>
          <w:i w:val="false"/>
          <w:color w:val="000000"/>
          <w:sz w:val="28"/>
        </w:rPr>
        <w:t>
      7) диспансерлік (оның ішінде үйде) есепте тұрған науқастар жөнінде ақпарат жинауды және оларды байқауды; неврологиялық аурулары бар пациенттерге № 786 бұйрыққа сәйкес дәрілік заттарға және медициналық мақсаттағы бұйымдарға рецептілер беруді;</w:t>
      </w:r>
    </w:p>
    <w:bookmarkEnd w:id="73"/>
    <w:bookmarkStart w:name="z81" w:id="74"/>
    <w:p>
      <w:pPr>
        <w:spacing w:after="0"/>
        <w:ind w:left="0"/>
        <w:jc w:val="both"/>
      </w:pPr>
      <w:r>
        <w:rPr>
          <w:rFonts w:ascii="Times New Roman"/>
          <w:b w:val="false"/>
          <w:i w:val="false"/>
          <w:color w:val="000000"/>
          <w:sz w:val="28"/>
        </w:rPr>
        <w:t>
      8) еңбекке уақытша жарамсыздыққа сараптама жүргізу тәртібіне сәйкес еңбекке уақытша жарамсыздық туралы парақ және анықтама, сондай-ақ № 183 бұйрыққа сәйкес еңбекке уақытша жарамсыздық парағын және анықтамасын бере отырып, еңбекке уақытша жарамсыздыққа сараптаманы;</w:t>
      </w:r>
    </w:p>
    <w:bookmarkEnd w:id="74"/>
    <w:bookmarkStart w:name="z82" w:id="75"/>
    <w:p>
      <w:pPr>
        <w:spacing w:after="0"/>
        <w:ind w:left="0"/>
        <w:jc w:val="both"/>
      </w:pPr>
      <w:r>
        <w:rPr>
          <w:rFonts w:ascii="Times New Roman"/>
          <w:b w:val="false"/>
          <w:i w:val="false"/>
          <w:color w:val="000000"/>
          <w:sz w:val="28"/>
        </w:rPr>
        <w:t>
      9) бастапқы есепке алу және есептік медициналық құжаттамаларды толтыруды жүзеге асырады.</w:t>
      </w:r>
    </w:p>
    <w:bookmarkEnd w:id="75"/>
    <w:bookmarkStart w:name="z83" w:id="76"/>
    <w:p>
      <w:pPr>
        <w:spacing w:after="0"/>
        <w:ind w:left="0"/>
        <w:jc w:val="both"/>
      </w:pPr>
      <w:r>
        <w:rPr>
          <w:rFonts w:ascii="Times New Roman"/>
          <w:b w:val="false"/>
          <w:i w:val="false"/>
          <w:color w:val="000000"/>
          <w:sz w:val="28"/>
        </w:rPr>
        <w:t>
      13. ҚЭК оған жүктелген функцияларға байланысты, қалалық емхананың, консультациялық-диагностикалық емхананың (орталықтың) консультациялық-диагностикалық бөлімшелері құрамында ұйымдастырылады.</w:t>
      </w:r>
    </w:p>
    <w:bookmarkEnd w:id="76"/>
    <w:bookmarkStart w:name="z84" w:id="77"/>
    <w:p>
      <w:pPr>
        <w:spacing w:after="0"/>
        <w:ind w:left="0"/>
        <w:jc w:val="both"/>
      </w:pPr>
      <w:r>
        <w:rPr>
          <w:rFonts w:ascii="Times New Roman"/>
          <w:b w:val="false"/>
          <w:i w:val="false"/>
          <w:color w:val="000000"/>
          <w:sz w:val="28"/>
        </w:rPr>
        <w:t>
      14. ҚЭК өз қызметін амбулаториялық-емханалық ұйымдардың басқа да бөлімшелерімен, көп бейінді стационарлардың бейінді бөлімшелерімен, басқа да амбулаториялық-емханалық ұйымдардың невролог дәрігерлерімен, психиатриялық диспансерлермен тығыз өзара іс-қимылда жүзеге асырады.</w:t>
      </w:r>
    </w:p>
    <w:bookmarkEnd w:id="77"/>
    <w:bookmarkStart w:name="z85" w:id="78"/>
    <w:p>
      <w:pPr>
        <w:spacing w:after="0"/>
        <w:ind w:left="0"/>
        <w:jc w:val="both"/>
      </w:pPr>
      <w:r>
        <w:rPr>
          <w:rFonts w:ascii="Times New Roman"/>
          <w:b w:val="false"/>
          <w:i w:val="false"/>
          <w:color w:val="000000"/>
          <w:sz w:val="28"/>
        </w:rPr>
        <w:t>
      15. ҚЭК қызметінің мақсаты қызмет көрсету ауданының эпилепсиямен ауыратын науқастарына мамандандырылған консультациялық-диагностикалық көмек, емдік көмек көрсету болып табылады.</w:t>
      </w:r>
    </w:p>
    <w:bookmarkEnd w:id="78"/>
    <w:bookmarkStart w:name="z86" w:id="79"/>
    <w:p>
      <w:pPr>
        <w:spacing w:after="0"/>
        <w:ind w:left="0"/>
        <w:jc w:val="both"/>
      </w:pPr>
      <w:r>
        <w:rPr>
          <w:rFonts w:ascii="Times New Roman"/>
          <w:b w:val="false"/>
          <w:i w:val="false"/>
          <w:color w:val="000000"/>
          <w:sz w:val="28"/>
        </w:rPr>
        <w:t>
      16. ҚЭК-нің негізгі міндеттері:</w:t>
      </w:r>
    </w:p>
    <w:bookmarkEnd w:id="79"/>
    <w:bookmarkStart w:name="z87" w:id="80"/>
    <w:p>
      <w:pPr>
        <w:spacing w:after="0"/>
        <w:ind w:left="0"/>
        <w:jc w:val="both"/>
      </w:pPr>
      <w:r>
        <w:rPr>
          <w:rFonts w:ascii="Times New Roman"/>
          <w:b w:val="false"/>
          <w:i w:val="false"/>
          <w:color w:val="000000"/>
          <w:sz w:val="28"/>
        </w:rPr>
        <w:t>
      1) өмірінде алғашқы рет анықталған эпилепсиясы бар науқастарға невролог дәрігерлердің, учаскелік педиатр дәрігерлердің, терапевтердің, жалпы практика дәрігерлерінің жолдамасы бойынша консультациялық көмек көрсету;</w:t>
      </w:r>
    </w:p>
    <w:bookmarkEnd w:id="80"/>
    <w:bookmarkStart w:name="z88" w:id="81"/>
    <w:p>
      <w:pPr>
        <w:spacing w:after="0"/>
        <w:ind w:left="0"/>
        <w:jc w:val="both"/>
      </w:pPr>
      <w:r>
        <w:rPr>
          <w:rFonts w:ascii="Times New Roman"/>
          <w:b w:val="false"/>
          <w:i w:val="false"/>
          <w:color w:val="000000"/>
          <w:sz w:val="28"/>
        </w:rPr>
        <w:t>
      2) эпилепсиямен ауыратын немесе эпилепсияға күдігі бар науқастарға нейрофизиологиялық қарап-тексеруді ұйымдастыру және жүргізу;</w:t>
      </w:r>
    </w:p>
    <w:bookmarkEnd w:id="81"/>
    <w:bookmarkStart w:name="z89" w:id="82"/>
    <w:p>
      <w:pPr>
        <w:spacing w:after="0"/>
        <w:ind w:left="0"/>
        <w:jc w:val="both"/>
      </w:pPr>
      <w:r>
        <w:rPr>
          <w:rFonts w:ascii="Times New Roman"/>
          <w:b w:val="false"/>
          <w:i w:val="false"/>
          <w:color w:val="000000"/>
          <w:sz w:val="28"/>
        </w:rPr>
        <w:t>
      3) бекітілген тұрғылықты жері бойынша неврологта диспансерлік байқауда тұрған эпилепсиямен ауыратын науқастарды жыл сайынғы бақылап қарап-тексеру;</w:t>
      </w:r>
    </w:p>
    <w:bookmarkEnd w:id="82"/>
    <w:bookmarkStart w:name="z90" w:id="83"/>
    <w:p>
      <w:pPr>
        <w:spacing w:after="0"/>
        <w:ind w:left="0"/>
        <w:jc w:val="both"/>
      </w:pPr>
      <w:r>
        <w:rPr>
          <w:rFonts w:ascii="Times New Roman"/>
          <w:b w:val="false"/>
          <w:i w:val="false"/>
          <w:color w:val="000000"/>
          <w:sz w:val="28"/>
        </w:rPr>
        <w:t>
      4) эпилепсиямен ауыратын ауыр науқастарға жетекшілік ету үшін диспансерлік байқау;</w:t>
      </w:r>
    </w:p>
    <w:bookmarkEnd w:id="83"/>
    <w:bookmarkStart w:name="z91" w:id="84"/>
    <w:p>
      <w:pPr>
        <w:spacing w:after="0"/>
        <w:ind w:left="0"/>
        <w:jc w:val="both"/>
      </w:pPr>
      <w:r>
        <w:rPr>
          <w:rFonts w:ascii="Times New Roman"/>
          <w:b w:val="false"/>
          <w:i w:val="false"/>
          <w:color w:val="000000"/>
          <w:sz w:val="28"/>
        </w:rPr>
        <w:t>
      5) кабинетке бекітілген басқа да амбулаториялық-емханалық ұйымдардың учаскелік педиатрларымен, терапевтермен, жалпы практика дәрігерлерімен эпилепсиямен ауыратын науқастарға көмекті және емді ұйымдастыру мәселелері бойынша ұйымдастырушылық-әдістемелік жұмыс;</w:t>
      </w:r>
    </w:p>
    <w:bookmarkEnd w:id="84"/>
    <w:bookmarkStart w:name="z92" w:id="85"/>
    <w:p>
      <w:pPr>
        <w:spacing w:after="0"/>
        <w:ind w:left="0"/>
        <w:jc w:val="both"/>
      </w:pPr>
      <w:r>
        <w:rPr>
          <w:rFonts w:ascii="Times New Roman"/>
          <w:b w:val="false"/>
          <w:i w:val="false"/>
          <w:color w:val="000000"/>
          <w:sz w:val="28"/>
        </w:rPr>
        <w:t>
      6) қызмет көрсету ауданының эпилепсиямен ауыратын науқастары бойынша дерекқор (тіркелім) құру;</w:t>
      </w:r>
    </w:p>
    <w:bookmarkEnd w:id="85"/>
    <w:bookmarkStart w:name="z93" w:id="86"/>
    <w:p>
      <w:pPr>
        <w:spacing w:after="0"/>
        <w:ind w:left="0"/>
        <w:jc w:val="both"/>
      </w:pPr>
      <w:r>
        <w:rPr>
          <w:rFonts w:ascii="Times New Roman"/>
          <w:b w:val="false"/>
          <w:i w:val="false"/>
          <w:color w:val="000000"/>
          <w:sz w:val="28"/>
        </w:rPr>
        <w:t>
      7) медициналық құжаттарды талдау деректерінің, қызметтердің басқа да талдау түрлерінің, эпилепсиямен ауыратын науқастар денсаулығының жай-күйі динамикасының негізінде эпилепсиямен ауыратын науқастарға көмек көрсету жөніндегі невролог дәрігерлер жұмысының тиімділігін бағалау және сапасын бақылау болып табылады.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Неврологиялық бөлімше аудан, қала, облыс, республика (ересектерге немесе балаларға) халқына көп бейінді стационарлық немесе стационарды алмастыратын көмек көрсететін денсаулық сақтау ұйымдарының құрылымдық бөлімшесі ретінде құрылады.</w:t>
      </w:r>
    </w:p>
    <w:bookmarkStart w:name="z95" w:id="87"/>
    <w:p>
      <w:pPr>
        <w:spacing w:after="0"/>
        <w:ind w:left="0"/>
        <w:jc w:val="both"/>
      </w:pPr>
      <w:r>
        <w:rPr>
          <w:rFonts w:ascii="Times New Roman"/>
          <w:b w:val="false"/>
          <w:i w:val="false"/>
          <w:color w:val="000000"/>
          <w:sz w:val="28"/>
        </w:rPr>
        <w:t xml:space="preserve">
      18. Неврологиялық бөлімшенің меңгерушісі лауазымына "Денсаулық сақтау қызметкерлері лауазымдарының біліктілік сипаттарын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791 Бұйрық) тиісті талаптарға сәйкес келетін маман тағайындалады (Қазақстан Республикасының нормативтік құқықтық актілерін мемлекеттік тіркеу тізілімінде № 5945 болып тіркелген).</w:t>
      </w:r>
    </w:p>
    <w:bookmarkEnd w:id="87"/>
    <w:bookmarkStart w:name="z96" w:id="88"/>
    <w:p>
      <w:pPr>
        <w:spacing w:after="0"/>
        <w:ind w:left="0"/>
        <w:jc w:val="both"/>
      </w:pPr>
      <w:r>
        <w:rPr>
          <w:rFonts w:ascii="Times New Roman"/>
          <w:b w:val="false"/>
          <w:i w:val="false"/>
          <w:color w:val="000000"/>
          <w:sz w:val="28"/>
        </w:rPr>
        <w:t>
      19. Неврологиялық бөлімшенің негізгі функциясы:</w:t>
      </w:r>
    </w:p>
    <w:bookmarkEnd w:id="88"/>
    <w:bookmarkStart w:name="z97" w:id="89"/>
    <w:p>
      <w:pPr>
        <w:spacing w:after="0"/>
        <w:ind w:left="0"/>
        <w:jc w:val="both"/>
      </w:pPr>
      <w:r>
        <w:rPr>
          <w:rFonts w:ascii="Times New Roman"/>
          <w:b w:val="false"/>
          <w:i w:val="false"/>
          <w:color w:val="000000"/>
          <w:sz w:val="28"/>
        </w:rPr>
        <w:t>
      1) неврологиялық науқастарға медициналық көмек стандарттарына сәйкес тәуліктік режимде мамандандырылған және жоғары мамандандырылған медициналық көмек  көрсету;</w:t>
      </w:r>
    </w:p>
    <w:bookmarkEnd w:id="89"/>
    <w:bookmarkStart w:name="z98" w:id="90"/>
    <w:p>
      <w:pPr>
        <w:spacing w:after="0"/>
        <w:ind w:left="0"/>
        <w:jc w:val="both"/>
      </w:pPr>
      <w:r>
        <w:rPr>
          <w:rFonts w:ascii="Times New Roman"/>
          <w:b w:val="false"/>
          <w:i w:val="false"/>
          <w:color w:val="000000"/>
          <w:sz w:val="28"/>
        </w:rPr>
        <w:t>
      2) басқа медициналық ұйымдардың нерв жүйесінің және қан айналым ағзаларының кезек күттірмейтін жағдайлары мен аурулары кезінде кезек күттірмейтін медициналық көмек және шұғыл диагностика мәселелері бойынша консультациялық көмек көрсету;</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медицина персоналының неврологиялық аурулары бар науқастарға диагностика және медициналық көмек көрсету мәселелері бойынша кәсіби біліктіліктерін арттыру процесіне қатысу;</w:t>
      </w:r>
    </w:p>
    <w:bookmarkStart w:name="z100" w:id="91"/>
    <w:p>
      <w:pPr>
        <w:spacing w:after="0"/>
        <w:ind w:left="0"/>
        <w:jc w:val="both"/>
      </w:pPr>
      <w:r>
        <w:rPr>
          <w:rFonts w:ascii="Times New Roman"/>
          <w:b w:val="false"/>
          <w:i w:val="false"/>
          <w:color w:val="000000"/>
          <w:sz w:val="28"/>
        </w:rPr>
        <w:t>
      4) пациенттермен, олардың туыстарымен және заңды өкілдерімен неврологиялық және қан тамыры ауруларының әлеуетті қауіп факторларының профилактикасы және түзету, саламатты өмір салтын ұстану бойынша ақпараттық-түсіндірме жұмыстарын жүргізу;</w:t>
      </w:r>
    </w:p>
    <w:bookmarkEnd w:id="91"/>
    <w:bookmarkStart w:name="z101" w:id="92"/>
    <w:p>
      <w:pPr>
        <w:spacing w:after="0"/>
        <w:ind w:left="0"/>
        <w:jc w:val="both"/>
      </w:pPr>
      <w:r>
        <w:rPr>
          <w:rFonts w:ascii="Times New Roman"/>
          <w:b w:val="false"/>
          <w:i w:val="false"/>
          <w:color w:val="000000"/>
          <w:sz w:val="28"/>
        </w:rPr>
        <w:t>
      5) еңбекке уақытша жарамсыздық сараптамасын жүзеге асыру;</w:t>
      </w:r>
    </w:p>
    <w:bookmarkEnd w:id="92"/>
    <w:bookmarkStart w:name="z102" w:id="93"/>
    <w:p>
      <w:pPr>
        <w:spacing w:after="0"/>
        <w:ind w:left="0"/>
        <w:jc w:val="both"/>
      </w:pPr>
      <w:r>
        <w:rPr>
          <w:rFonts w:ascii="Times New Roman"/>
          <w:b w:val="false"/>
          <w:i w:val="false"/>
          <w:color w:val="000000"/>
          <w:sz w:val="28"/>
        </w:rPr>
        <w:t xml:space="preserve">
      6) № 907 </w:t>
      </w:r>
      <w:r>
        <w:rPr>
          <w:rFonts w:ascii="Times New Roman"/>
          <w:b w:val="false"/>
          <w:i w:val="false"/>
          <w:color w:val="000000"/>
          <w:sz w:val="28"/>
        </w:rPr>
        <w:t>бұйрыққа</w:t>
      </w:r>
      <w:r>
        <w:rPr>
          <w:rFonts w:ascii="Times New Roman"/>
          <w:b w:val="false"/>
          <w:i w:val="false"/>
          <w:color w:val="000000"/>
          <w:sz w:val="28"/>
        </w:rPr>
        <w:t xml:space="preserve"> сәйкес бастапқы есепке алу және есептік медициналық құжаттамаларды жүргізу;</w:t>
      </w:r>
    </w:p>
    <w:bookmarkEnd w:id="93"/>
    <w:bookmarkStart w:name="z103" w:id="94"/>
    <w:p>
      <w:pPr>
        <w:spacing w:after="0"/>
        <w:ind w:left="0"/>
        <w:jc w:val="both"/>
      </w:pPr>
      <w:r>
        <w:rPr>
          <w:rFonts w:ascii="Times New Roman"/>
          <w:b w:val="false"/>
          <w:i w:val="false"/>
          <w:color w:val="000000"/>
          <w:sz w:val="28"/>
        </w:rPr>
        <w:t>
      7) медициналық көмек көрсету сапасын арттыру және аурухана өлімін төмендету бойынша іс-шараларді әзірлеу және жүргізу;</w:t>
      </w:r>
    </w:p>
    <w:bookmarkEnd w:id="94"/>
    <w:bookmarkStart w:name="z104" w:id="95"/>
    <w:p>
      <w:pPr>
        <w:spacing w:after="0"/>
        <w:ind w:left="0"/>
        <w:jc w:val="both"/>
      </w:pPr>
      <w:r>
        <w:rPr>
          <w:rFonts w:ascii="Times New Roman"/>
          <w:b w:val="false"/>
          <w:i w:val="false"/>
          <w:color w:val="000000"/>
          <w:sz w:val="28"/>
        </w:rPr>
        <w:t>
      8) клиникалық практикаға неврологиялық науқастарды диагностикалаудың, емдеу мен медициналық оңалтудың, дәлелді медицина мен ғылыми-техникалық қолжетімділіктер қағидаттарының негізінде асқынуларды профилактикалаудың жаңа тиімді әдістерін жүйелімен игеру және енгізу болып табылды.</w:t>
      </w:r>
    </w:p>
    <w:bookmarkEnd w:id="95"/>
    <w:bookmarkStart w:name="z105" w:id="96"/>
    <w:p>
      <w:pPr>
        <w:spacing w:after="0"/>
        <w:ind w:left="0"/>
        <w:jc w:val="both"/>
      </w:pPr>
      <w:r>
        <w:rPr>
          <w:rFonts w:ascii="Times New Roman"/>
          <w:b w:val="false"/>
          <w:i w:val="false"/>
          <w:color w:val="000000"/>
          <w:sz w:val="28"/>
        </w:rPr>
        <w:t>
      20. Стационарлық денсаулық сақтау ұйымдарында мамандандырылған бөлімше болмаған кезде неврологиялық төсектер көп бейінді стационарлардың соматикалық бөлімшелері құрамында ашылады.</w:t>
      </w:r>
    </w:p>
    <w:bookmarkEnd w:id="96"/>
    <w:bookmarkStart w:name="z106" w:id="97"/>
    <w:p>
      <w:pPr>
        <w:spacing w:after="0"/>
        <w:ind w:left="0"/>
        <w:jc w:val="both"/>
      </w:pPr>
      <w:r>
        <w:rPr>
          <w:rFonts w:ascii="Times New Roman"/>
          <w:b w:val="false"/>
          <w:i w:val="false"/>
          <w:color w:val="000000"/>
          <w:sz w:val="28"/>
        </w:rPr>
        <w:t>
      21. Ми қанайналымының жіті бұзылулары (ауыспалы өткінші церебральдық ишемиялық ұстамалар (шабуылдар) және туыстық синдромдар, ми инфаркті, субарахноидалдық қан құйылу, миішілік қан құйылулар, жарақаттық емес миішілік қан құйылу, нақтыланбаған қан құйылулар, инсульт немесе инфаркт, цереброваскулярлық аурулар кезіндегі қан тамырлық ми синдромдары) бар науқастарға көмек көрсету үшін республикалық және облыстардың және Астана мен Алматы қалаларының стационарлық көмек көрсететін көпбейінді денсаулық сақтау ұйымдарының базасында 250 мың халыққа шаққанда 30 төсек есебінен ұсынылған халықтың санын ескере отырып бастапқы және өңірлік инсульт орталықтары құрылады.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Денсаулық сақтау министрінің 14.03.2018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98"/>
    <w:p>
      <w:pPr>
        <w:spacing w:after="0"/>
        <w:ind w:left="0"/>
        <w:jc w:val="both"/>
      </w:pPr>
      <w:r>
        <w:rPr>
          <w:rFonts w:ascii="Times New Roman"/>
          <w:b w:val="false"/>
          <w:i w:val="false"/>
          <w:color w:val="000000"/>
          <w:sz w:val="28"/>
        </w:rPr>
        <w:t>
      22. Ми қанайналымының жіті бұзылулары кезінде медициналық көмек көрсету өңірлендіру деңгейлеріне сәйкес жүргізіледі:</w:t>
      </w:r>
    </w:p>
    <w:bookmarkEnd w:id="98"/>
    <w:bookmarkStart w:name="z263" w:id="99"/>
    <w:p>
      <w:pPr>
        <w:spacing w:after="0"/>
        <w:ind w:left="0"/>
        <w:jc w:val="both"/>
      </w:pPr>
      <w:r>
        <w:rPr>
          <w:rFonts w:ascii="Times New Roman"/>
          <w:b w:val="false"/>
          <w:i w:val="false"/>
          <w:color w:val="000000"/>
          <w:sz w:val="28"/>
        </w:rPr>
        <w:t>
      1) бірінші деңгейдегі медициналық көмекті реанимация бөлімшесі, клиникалық зертхана, невролог, кардиолог және (немесе) терапеві бар стационарлық көмек көрсететін ұйымдар (ауылдық, аудандық және аудандық орталық ауруханалар) "терапиялық терезе" шегінен тыс (төрт сағат және отыз минут-алты сағат) жеткізілгенде, ерекше тромболитикалық терапияның уақыты асып кеткенде көрсетеді.</w:t>
      </w:r>
    </w:p>
    <w:bookmarkEnd w:id="99"/>
    <w:p>
      <w:pPr>
        <w:spacing w:after="0"/>
        <w:ind w:left="0"/>
        <w:jc w:val="both"/>
      </w:pPr>
      <w:r>
        <w:rPr>
          <w:rFonts w:ascii="Times New Roman"/>
          <w:b w:val="false"/>
          <w:i w:val="false"/>
          <w:color w:val="000000"/>
          <w:sz w:val="28"/>
        </w:rPr>
        <w:t>
      Бұл кезеңде базистік терапия мен ерте оңалту жүргізіледі.</w:t>
      </w:r>
    </w:p>
    <w:p>
      <w:pPr>
        <w:spacing w:after="0"/>
        <w:ind w:left="0"/>
        <w:jc w:val="both"/>
      </w:pPr>
      <w:r>
        <w:rPr>
          <w:rFonts w:ascii="Times New Roman"/>
          <w:b w:val="false"/>
          <w:i w:val="false"/>
          <w:color w:val="000000"/>
          <w:sz w:val="28"/>
        </w:rPr>
        <w:t>
      Мамандандырылған көмек және (немесе) жоғарғы технологиялық медициналық қызметтер көрсету үшін пациенттер бірінші деңгейдегі медициналық ұйымдардан екінші немесе үшінші деңгейдегі ұйымдарға ауыстырылады.</w:t>
      </w:r>
    </w:p>
    <w:p>
      <w:pPr>
        <w:spacing w:after="0"/>
        <w:ind w:left="0"/>
        <w:jc w:val="both"/>
      </w:pPr>
      <w:r>
        <w:rPr>
          <w:rFonts w:ascii="Times New Roman"/>
          <w:b w:val="false"/>
          <w:i w:val="false"/>
          <w:color w:val="000000"/>
          <w:sz w:val="28"/>
        </w:rPr>
        <w:t>
      Инсульт клиникасы және ишемиялық шабуылға күдік бар пациенттер, ишемиялық инсультің клиникалық симптомдары дамыған сәтінен бастап үш-төрт сағат және отыз минуттың шегінде бірінші деңгейдегі ұйымдарға бармай екінші немесе үшінші деңгейдегі ұйымдарға жеткізіледі;</w:t>
      </w:r>
    </w:p>
    <w:bookmarkStart w:name="z264" w:id="100"/>
    <w:p>
      <w:pPr>
        <w:spacing w:after="0"/>
        <w:ind w:left="0"/>
        <w:jc w:val="both"/>
      </w:pPr>
      <w:r>
        <w:rPr>
          <w:rFonts w:ascii="Times New Roman"/>
          <w:b w:val="false"/>
          <w:i w:val="false"/>
          <w:color w:val="000000"/>
          <w:sz w:val="28"/>
        </w:rPr>
        <w:t>
      2) екінші деңгейдегі медициналық көмекті – тәулік бойы жұмыс істейтін клиникалық зертхана, реанимация, компьютерлік томографиясымен (бұдан әрі - КТ) және (немесе) магниттік резонанстық томографиясымен (бұдан әрі - МРТ) сәулелік диагностика бөлімшелері бар, күретамыр және омыртқа артерияларының жағдайын бағалауға арналған ультрадыбыстық аспаптары, нейрохирургия бөлімшесі немесе ол болмаған жағдайда нейрохирургты хабардар еткен сәттен бастап екі сағаттан кешіктірмей нейрохирургтың нейрохирургиялық операция жасау мүмкіндігімен хирургиялық бөлімшесі (стандарттық нейрохирургиялық аспаптардың болуымен) бар стационарлық көмек көрсететін медициналық ұйымдар көрсетеді.</w:t>
      </w:r>
    </w:p>
    <w:bookmarkEnd w:id="100"/>
    <w:p>
      <w:pPr>
        <w:spacing w:after="0"/>
        <w:ind w:left="0"/>
        <w:jc w:val="both"/>
      </w:pPr>
      <w:r>
        <w:rPr>
          <w:rFonts w:ascii="Times New Roman"/>
          <w:b w:val="false"/>
          <w:i w:val="false"/>
          <w:color w:val="000000"/>
          <w:sz w:val="28"/>
        </w:rPr>
        <w:t>
      Ишемиялық немесе геморрагиялық инсульт диагнозы бар пациенттерге бұл кезеңде базистік және (немесе) ерекше терапия (клиникалық симптомдары дамыған сәттен бастап төрт сағаттан және отыз минуттан кешіктірілмей жүйелік тромболизис), ашық операциялар түріндегі нейрохирургиялық емдеу (декомпрессиялық гемикраниэктомия, бассүйекішілік гематомаларды алып тастау, сыртқы дренаж салу), ерте оңалту жүргізіледі.</w:t>
      </w:r>
    </w:p>
    <w:p>
      <w:pPr>
        <w:spacing w:after="0"/>
        <w:ind w:left="0"/>
        <w:jc w:val="both"/>
      </w:pPr>
      <w:r>
        <w:rPr>
          <w:rFonts w:ascii="Times New Roman"/>
          <w:b w:val="false"/>
          <w:i w:val="false"/>
          <w:color w:val="000000"/>
          <w:sz w:val="28"/>
        </w:rPr>
        <w:t>
      Ишемиялық инсульт диагнозы анықталған пациенттер екінші деңгейдегі ұйымнан үшінші деңгейдегі ұйымға клиникалық симптомдары дамыған сәттен бастап алты сағаттық "терапиялық терезе" шегінде жоғары технологиялық эндоваскулярлық нейрохирургиялық медициналық көмек көрсету үшін ауыстырылады.</w:t>
      </w:r>
    </w:p>
    <w:p>
      <w:pPr>
        <w:spacing w:after="0"/>
        <w:ind w:left="0"/>
        <w:jc w:val="both"/>
      </w:pPr>
      <w:r>
        <w:rPr>
          <w:rFonts w:ascii="Times New Roman"/>
          <w:b w:val="false"/>
          <w:i w:val="false"/>
          <w:color w:val="000000"/>
          <w:sz w:val="28"/>
        </w:rPr>
        <w:t>
      Субарахноидальдық қан құйылулары бар пациенттер мен аневризмалық патологияның немесе қантамырлық мальформацияның белгілеріне тән қан құйылулар бар пациенттер нейрохирург консультациясынан кейін бастапқы инсульт орталығынан жоғары технологиялық нейрохирургиялық медициналық көмек көрсету үшін үшінші деңгейдегі ұйымға ауыстырылады;</w:t>
      </w:r>
    </w:p>
    <w:bookmarkStart w:name="z265" w:id="101"/>
    <w:p>
      <w:pPr>
        <w:spacing w:after="0"/>
        <w:ind w:left="0"/>
        <w:jc w:val="both"/>
      </w:pPr>
      <w:r>
        <w:rPr>
          <w:rFonts w:ascii="Times New Roman"/>
          <w:b w:val="false"/>
          <w:i w:val="false"/>
          <w:color w:val="000000"/>
          <w:sz w:val="28"/>
        </w:rPr>
        <w:t>
      3) үшінші деңгейде медициналық көмекті стационарлық көмек көрсететін ұйымдар (қалалық және облыстық ауруханалардың базасындағы өңірлік инсульт орталықтары) көрсетеді. Өңірлік инсульт орталықтары өңірдегі шұғыл инсульт көмегі жүйесінің негізгі орталықтары болып табылады және бірінші деңгейдегі медициналық ұйымдармен, жедел медициналық жәрдем және бастапқы инсульт орталықтарымен инсульт кезінде медициналық көмек көрсетудің сапасын жақсарту үшін өзара іс-қимыл жасайды.</w:t>
      </w:r>
    </w:p>
    <w:bookmarkEnd w:id="101"/>
    <w:p>
      <w:pPr>
        <w:spacing w:after="0"/>
        <w:ind w:left="0"/>
        <w:jc w:val="both"/>
      </w:pPr>
      <w:r>
        <w:rPr>
          <w:rFonts w:ascii="Times New Roman"/>
          <w:b w:val="false"/>
          <w:i w:val="false"/>
          <w:color w:val="000000"/>
          <w:sz w:val="28"/>
        </w:rPr>
        <w:t>
      Үшінші деңгейдегі медициналық ұйымдар базистік терапия мен ерте оңалтуды, оның ішінде симптомдар басталған сәттен бастап "терапиялық терезе" шегінде (төрт сағат және отыз минут-алты сағат) жүйелік тромболизис және механикалық тромбоэкстракция және тромбоаспирация түріндегі ерекше терапияны жүргізеді.</w:t>
      </w:r>
    </w:p>
    <w:p>
      <w:pPr>
        <w:spacing w:after="0"/>
        <w:ind w:left="0"/>
        <w:jc w:val="both"/>
      </w:pPr>
      <w:r>
        <w:rPr>
          <w:rFonts w:ascii="Times New Roman"/>
          <w:b w:val="false"/>
          <w:i w:val="false"/>
          <w:color w:val="000000"/>
          <w:sz w:val="28"/>
        </w:rPr>
        <w:t>
      Үшінші деңгейдегі медициналық ұйымдарда бастапқы инсульт орталығының базалық жарақтандырылуы, оның ішінде тәуліктік интервенциялық нейрорадиологиялық қызмет көрсететін ангиографиялық қондырғысы, операциялық микроскопы, базалық және микротамырлық нейрохирургиялық аспаптары, аневризмалық клипстері мен эндоваскулярлық араласуларға арналған медициналық мақсаттағы бұйымдары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Денсаулық сақтау министрінің 14.03.2018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102"/>
    <w:p>
      <w:pPr>
        <w:spacing w:after="0"/>
        <w:ind w:left="0"/>
        <w:jc w:val="both"/>
      </w:pPr>
      <w:r>
        <w:rPr>
          <w:rFonts w:ascii="Times New Roman"/>
          <w:b w:val="false"/>
          <w:i w:val="false"/>
          <w:color w:val="000000"/>
          <w:sz w:val="28"/>
        </w:rPr>
        <w:t>
      23. ИО меңгерушісінің лауазымына № 791 бұйрығымен бекітілген тиісті талаптарға сәйкес келетін қарқынды терапия және реанимация, инсультты диагностикалау, емдеу және профилактикалаудың жаңа технологиялары мәселесі бойынша біліктілігін арттырудан өткен маман тағайындалады.</w:t>
      </w:r>
    </w:p>
    <w:bookmarkEnd w:id="102"/>
    <w:bookmarkStart w:name="z113" w:id="103"/>
    <w:p>
      <w:pPr>
        <w:spacing w:after="0"/>
        <w:ind w:left="0"/>
        <w:jc w:val="both"/>
      </w:pPr>
      <w:r>
        <w:rPr>
          <w:rFonts w:ascii="Times New Roman"/>
          <w:b w:val="false"/>
          <w:i w:val="false"/>
          <w:color w:val="000000"/>
          <w:sz w:val="28"/>
        </w:rPr>
        <w:t xml:space="preserve">
      24. ИО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жабдықтар мен медициналық мақсаттағы бұйымдардың ең төменгі тізбесімен қамтамасыз етіледі.</w:t>
      </w:r>
    </w:p>
    <w:bookmarkEnd w:id="103"/>
    <w:bookmarkStart w:name="z114" w:id="104"/>
    <w:p>
      <w:pPr>
        <w:spacing w:after="0"/>
        <w:ind w:left="0"/>
        <w:jc w:val="both"/>
      </w:pPr>
      <w:r>
        <w:rPr>
          <w:rFonts w:ascii="Times New Roman"/>
          <w:b w:val="false"/>
          <w:i w:val="false"/>
          <w:color w:val="000000"/>
          <w:sz w:val="28"/>
        </w:rPr>
        <w:t xml:space="preserve">
      25. ИО штаттық нормативтерін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және өзге қызметкерлердің ұсынылған штат нормативтерін ескере отырып, медициналық ұйымның басшысы бекітеді.</w:t>
      </w:r>
    </w:p>
    <w:bookmarkEnd w:id="104"/>
    <w:bookmarkStart w:name="z115" w:id="105"/>
    <w:p>
      <w:pPr>
        <w:spacing w:after="0"/>
        <w:ind w:left="0"/>
        <w:jc w:val="both"/>
      </w:pPr>
      <w:r>
        <w:rPr>
          <w:rFonts w:ascii="Times New Roman"/>
          <w:b w:val="false"/>
          <w:i w:val="false"/>
          <w:color w:val="000000"/>
          <w:sz w:val="28"/>
        </w:rPr>
        <w:t>
      26. ИО құрамына қарқынды терапия және реанимация блогы мен құрамында емдік дене шынықтыру нұсқаушылары, физиотерапевт дәрігерлер, логопед, психотерапевт бар мультитәртіптік бригадасы бар ерте оңалту бөлімшесі кіреді.</w:t>
      </w:r>
    </w:p>
    <w:bookmarkEnd w:id="105"/>
    <w:bookmarkStart w:name="z116" w:id="106"/>
    <w:p>
      <w:pPr>
        <w:spacing w:after="0"/>
        <w:ind w:left="0"/>
        <w:jc w:val="both"/>
      </w:pPr>
      <w:r>
        <w:rPr>
          <w:rFonts w:ascii="Times New Roman"/>
          <w:b w:val="false"/>
          <w:i w:val="false"/>
          <w:color w:val="000000"/>
          <w:sz w:val="28"/>
        </w:rPr>
        <w:t>
      27. Инсультке немесе транзиторлы ишемиялық шабуылға күдікті науқастар жақын жердегі бастапқы немесе өңірлік инсульт орталықтарына шұғыл тәртіпте емдеуге жатқызылады.</w:t>
      </w:r>
    </w:p>
    <w:bookmarkEnd w:id="106"/>
    <w:p>
      <w:pPr>
        <w:spacing w:after="0"/>
        <w:ind w:left="0"/>
        <w:jc w:val="both"/>
      </w:pPr>
      <w:r>
        <w:rPr>
          <w:rFonts w:ascii="Times New Roman"/>
          <w:b w:val="false"/>
          <w:i w:val="false"/>
          <w:color w:val="000000"/>
          <w:sz w:val="28"/>
        </w:rPr>
        <w:t>
      Жедел медициналық жәрдем кезеңінде:</w:t>
      </w:r>
    </w:p>
    <w:bookmarkStart w:name="z266" w:id="107"/>
    <w:p>
      <w:pPr>
        <w:spacing w:after="0"/>
        <w:ind w:left="0"/>
        <w:jc w:val="both"/>
      </w:pPr>
      <w:r>
        <w:rPr>
          <w:rFonts w:ascii="Times New Roman"/>
          <w:b w:val="false"/>
          <w:i w:val="false"/>
          <w:color w:val="000000"/>
          <w:sz w:val="28"/>
        </w:rPr>
        <w:t>
      1) жіті инсульт диагностикасы және барлық болған жағдайларды анықтай отырып, оны пациентті жедел медициналық жәрдеммен жеткізудің ілеспе құжатында міндетті түрде көрсете отырып аурудың басталуының нақты уақытын анықтау;</w:t>
      </w:r>
    </w:p>
    <w:bookmarkEnd w:id="107"/>
    <w:bookmarkStart w:name="z267" w:id="108"/>
    <w:p>
      <w:pPr>
        <w:spacing w:after="0"/>
        <w:ind w:left="0"/>
        <w:jc w:val="both"/>
      </w:pPr>
      <w:r>
        <w:rPr>
          <w:rFonts w:ascii="Times New Roman"/>
          <w:b w:val="false"/>
          <w:i w:val="false"/>
          <w:color w:val="000000"/>
          <w:sz w:val="28"/>
        </w:rPr>
        <w:t>
      2) шұғыл емдік іс-шараларды жүргізу және клиникалық хаттамаларға сәйкес науқастарды бақылау;</w:t>
      </w:r>
    </w:p>
    <w:bookmarkEnd w:id="108"/>
    <w:bookmarkStart w:name="z268" w:id="109"/>
    <w:p>
      <w:pPr>
        <w:spacing w:after="0"/>
        <w:ind w:left="0"/>
        <w:jc w:val="both"/>
      </w:pPr>
      <w:r>
        <w:rPr>
          <w:rFonts w:ascii="Times New Roman"/>
          <w:b w:val="false"/>
          <w:i w:val="false"/>
          <w:color w:val="000000"/>
          <w:sz w:val="28"/>
        </w:rPr>
        <w:t>
      3) келу уақытын көрсетумен медициналық ұйымды ми қан айналымының жіті бұзылуы белгілері бар науқастың түсуі туралы алдын ала ауызша хабарлау жүзеге асырылады, бұл пациентті жедел медициналық жәрдеммен жеткізудің ілеспе парағында және қабылдау бөлімінің журналында ресми тіркеледі.</w:t>
      </w:r>
    </w:p>
    <w:bookmarkEnd w:id="109"/>
    <w:p>
      <w:pPr>
        <w:spacing w:after="0"/>
        <w:ind w:left="0"/>
        <w:jc w:val="both"/>
      </w:pPr>
      <w:r>
        <w:rPr>
          <w:rFonts w:ascii="Times New Roman"/>
          <w:b w:val="false"/>
          <w:i w:val="false"/>
          <w:color w:val="000000"/>
          <w:sz w:val="28"/>
        </w:rPr>
        <w:t>
      Инсультпен ауыратын науқастарға медициналық көмек көрсету кезең-кезеңмен жүзеге асырылады:</w:t>
      </w:r>
    </w:p>
    <w:bookmarkStart w:name="z269" w:id="110"/>
    <w:p>
      <w:pPr>
        <w:spacing w:after="0"/>
        <w:ind w:left="0"/>
        <w:jc w:val="both"/>
      </w:pPr>
      <w:r>
        <w:rPr>
          <w:rFonts w:ascii="Times New Roman"/>
          <w:b w:val="false"/>
          <w:i w:val="false"/>
          <w:color w:val="000000"/>
          <w:sz w:val="28"/>
        </w:rPr>
        <w:t>
      1) емдеуге жатқызуға дейінгі кезең – қала халқы үшін 40 минуттың және ауыл халқы үшін 3 сағаттан артық емес уақыттың ішінде жедел тасымалдау;</w:t>
      </w:r>
    </w:p>
    <w:bookmarkEnd w:id="110"/>
    <w:bookmarkStart w:name="z270" w:id="111"/>
    <w:p>
      <w:pPr>
        <w:spacing w:after="0"/>
        <w:ind w:left="0"/>
        <w:jc w:val="both"/>
      </w:pPr>
      <w:r>
        <w:rPr>
          <w:rFonts w:ascii="Times New Roman"/>
          <w:b w:val="false"/>
          <w:i w:val="false"/>
          <w:color w:val="000000"/>
          <w:sz w:val="28"/>
        </w:rPr>
        <w:t>
      2) емдеуге жатқызу кезеңі:</w:t>
      </w:r>
    </w:p>
    <w:bookmarkEnd w:id="111"/>
    <w:p>
      <w:pPr>
        <w:spacing w:after="0"/>
        <w:ind w:left="0"/>
        <w:jc w:val="both"/>
      </w:pPr>
      <w:r>
        <w:rPr>
          <w:rFonts w:ascii="Times New Roman"/>
          <w:b w:val="false"/>
          <w:i w:val="false"/>
          <w:color w:val="000000"/>
          <w:sz w:val="28"/>
        </w:rPr>
        <w:t>
      қарқынды терапия блогында (24 сағаттан 5 күнге дейін);</w:t>
      </w:r>
    </w:p>
    <w:p>
      <w:pPr>
        <w:spacing w:after="0"/>
        <w:ind w:left="0"/>
        <w:jc w:val="both"/>
      </w:pPr>
      <w:r>
        <w:rPr>
          <w:rFonts w:ascii="Times New Roman"/>
          <w:b w:val="false"/>
          <w:i w:val="false"/>
          <w:color w:val="000000"/>
          <w:sz w:val="28"/>
        </w:rPr>
        <w:t>
      ИО мультитәртіптік қағидат бойынша ерте оңалту бөлімшесінде (16-18 күн) емдеуден тұрады;</w:t>
      </w:r>
    </w:p>
    <w:bookmarkStart w:name="z271" w:id="112"/>
    <w:p>
      <w:pPr>
        <w:spacing w:after="0"/>
        <w:ind w:left="0"/>
        <w:jc w:val="both"/>
      </w:pPr>
      <w:r>
        <w:rPr>
          <w:rFonts w:ascii="Times New Roman"/>
          <w:b w:val="false"/>
          <w:i w:val="false"/>
          <w:color w:val="000000"/>
          <w:sz w:val="28"/>
        </w:rPr>
        <w:t xml:space="preserve">
      3) "Қазақстан Республикасының халқына медициналық оңалту көрсетуді ұйымдастыру стандартын бекіту туралы" Қазақстан Республикасы Денсаулық сақтау министрінің 2013 жылғы 27 желтоқсандағы № 759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9108 болып тіркелген) жалғастырылған және кеш оңалту кезеңі;</w:t>
      </w:r>
    </w:p>
    <w:bookmarkEnd w:id="112"/>
    <w:bookmarkStart w:name="z272" w:id="113"/>
    <w:p>
      <w:pPr>
        <w:spacing w:after="0"/>
        <w:ind w:left="0"/>
        <w:jc w:val="both"/>
      </w:pPr>
      <w:r>
        <w:rPr>
          <w:rFonts w:ascii="Times New Roman"/>
          <w:b w:val="false"/>
          <w:i w:val="false"/>
          <w:color w:val="000000"/>
          <w:sz w:val="28"/>
        </w:rPr>
        <w:t>
      4) диспансерлік байқау кезеңі (инсультты бастан өткерген пациент инсульт орталығынан шығарылғаннан кейін үш жұмыс күні ішінде неврологта диспансерлік есепке алынады) – амбулаториялық-емханалық деңгейде тұрақты қалдық көріністері бар науқастардағы инсульттің қайталама профилактикасы.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Денсаулық сақтау министрінің 14.03.2018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Инсультпен ауыратын науқастарға медициналық көмек көрсету кезеңділігі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Инсультпен ауыратын науқастарға емдеуге жатқызуға дейін стационарлық, амбулаториялық көмек көрсету алгоритміне сәйкес жүзеге асырылады.</w:t>
      </w:r>
    </w:p>
    <w:bookmarkStart w:name="z123" w:id="114"/>
    <w:p>
      <w:pPr>
        <w:spacing w:after="0"/>
        <w:ind w:left="0"/>
        <w:jc w:val="both"/>
      </w:pPr>
      <w:r>
        <w:rPr>
          <w:rFonts w:ascii="Times New Roman"/>
          <w:b w:val="false"/>
          <w:i w:val="false"/>
          <w:color w:val="000000"/>
          <w:sz w:val="28"/>
        </w:rPr>
        <w:t>
      29. Өңірлік ИО мынадай функцияларды жүзеге асырады:</w:t>
      </w:r>
    </w:p>
    <w:bookmarkEnd w:id="114"/>
    <w:bookmarkStart w:name="z124" w:id="115"/>
    <w:p>
      <w:pPr>
        <w:spacing w:after="0"/>
        <w:ind w:left="0"/>
        <w:jc w:val="both"/>
      </w:pPr>
      <w:r>
        <w:rPr>
          <w:rFonts w:ascii="Times New Roman"/>
          <w:b w:val="false"/>
          <w:i w:val="false"/>
          <w:color w:val="000000"/>
          <w:sz w:val="28"/>
        </w:rPr>
        <w:t>
      1) инсультпен ауыратын науқастарға тәуліктік режимде, клиникалық хаттамаларға сәйкес:</w:t>
      </w:r>
    </w:p>
    <w:bookmarkEnd w:id="115"/>
    <w:p>
      <w:pPr>
        <w:spacing w:after="0"/>
        <w:ind w:left="0"/>
        <w:jc w:val="both"/>
      </w:pPr>
      <w:r>
        <w:rPr>
          <w:rFonts w:ascii="Times New Roman"/>
          <w:b w:val="false"/>
          <w:i w:val="false"/>
          <w:color w:val="000000"/>
          <w:sz w:val="28"/>
        </w:rPr>
        <w:t>
      инсультпен ауыратын науқастардың денсаулық жағдайын клиникалық бағалауды;</w:t>
      </w:r>
    </w:p>
    <w:p>
      <w:pPr>
        <w:spacing w:after="0"/>
        <w:ind w:left="0"/>
        <w:jc w:val="both"/>
      </w:pPr>
      <w:r>
        <w:rPr>
          <w:rFonts w:ascii="Times New Roman"/>
          <w:b w:val="false"/>
          <w:i w:val="false"/>
          <w:color w:val="000000"/>
          <w:sz w:val="28"/>
        </w:rPr>
        <w:t>
      инсультпен ауыратын науқастың церебралды функцияларын, жүрек қан тамыр жүйесі жағдайларын, соматикалық жағдайларды қоса алғанда өмірлік маңызы бар функцияларының жағдайын ультрадыбыстық, электрофизиологиялық және сәулелік зерттеу әдістерімен бағалауды және мониторингтеуді;</w:t>
      </w:r>
    </w:p>
    <w:p>
      <w:pPr>
        <w:spacing w:after="0"/>
        <w:ind w:left="0"/>
        <w:jc w:val="both"/>
      </w:pPr>
      <w:r>
        <w:rPr>
          <w:rFonts w:ascii="Times New Roman"/>
          <w:b w:val="false"/>
          <w:i w:val="false"/>
          <w:color w:val="000000"/>
          <w:sz w:val="28"/>
        </w:rPr>
        <w:t>
      өмірлік маңызы бар функциялардың (тыныс алу, жүрек-қан тамыры) бұзылуларын қалпына келтіруді қамтитын қарқынды терапия және реанимация блогы жағдайындағы қарқынды терапияны және реанимацияны;</w:t>
      </w:r>
    </w:p>
    <w:p>
      <w:pPr>
        <w:spacing w:after="0"/>
        <w:ind w:left="0"/>
        <w:jc w:val="both"/>
      </w:pPr>
      <w:r>
        <w:rPr>
          <w:rFonts w:ascii="Times New Roman"/>
          <w:b w:val="false"/>
          <w:i w:val="false"/>
          <w:color w:val="000000"/>
          <w:sz w:val="28"/>
        </w:rPr>
        <w:t>
      базистік және ерекше терапия жүргізу (тромболизис қабылдау бөліміне келіп түскен сәттен бастап 60 минуттан кешіктірілмей және клиникалық симптомдары дамыған сәттен бастап төрт сағат және отыз минут-алты сағаттан кешіктірілмей, шұғыл нейрохирургиялық емдеу нейрохирургтің консультация туралы хабарламасынан екі сағаттан кешіктірілмей жүргізіледі);</w:t>
      </w:r>
    </w:p>
    <w:p>
      <w:pPr>
        <w:spacing w:after="0"/>
        <w:ind w:left="0"/>
        <w:jc w:val="both"/>
      </w:pPr>
      <w:r>
        <w:rPr>
          <w:rFonts w:ascii="Times New Roman"/>
          <w:b w:val="false"/>
          <w:i w:val="false"/>
          <w:color w:val="000000"/>
          <w:sz w:val="28"/>
        </w:rPr>
        <w:t>
      мамандардың мультитәртіптік бригадасы жіберген инсультпен ауыратын науқасқа бұзылған функцияларын қалпына келтіруге кешенді оңалту емін жүргізуді;</w:t>
      </w:r>
    </w:p>
    <w:p>
      <w:pPr>
        <w:spacing w:after="0"/>
        <w:ind w:left="0"/>
        <w:jc w:val="both"/>
      </w:pPr>
      <w:r>
        <w:rPr>
          <w:rFonts w:ascii="Times New Roman"/>
          <w:b w:val="false"/>
          <w:i w:val="false"/>
          <w:color w:val="000000"/>
          <w:sz w:val="28"/>
        </w:rPr>
        <w:t>
      қайталанған инсульттің дамуының алдын алу алгоритмін әзірлеуді және іс-шаралар өткізуді қамтитын жоғары мамандандырылған және мамандандырылған медициналық көмек көрсету;</w:t>
      </w:r>
    </w:p>
    <w:bookmarkStart w:name="z125" w:id="116"/>
    <w:p>
      <w:pPr>
        <w:spacing w:after="0"/>
        <w:ind w:left="0"/>
        <w:jc w:val="both"/>
      </w:pPr>
      <w:r>
        <w:rPr>
          <w:rFonts w:ascii="Times New Roman"/>
          <w:b w:val="false"/>
          <w:i w:val="false"/>
          <w:color w:val="000000"/>
          <w:sz w:val="28"/>
        </w:rPr>
        <w:t>
      2) инсультті диагностикалау мен емдеудің заманауи әдістерін меңгеру және клиникалық практикаға енгізу және дәлелді медицина қағидаттары мен ғылыми-техникалық жетістіктердің негізінде асқынулардың профилактикасы;</w:t>
      </w:r>
    </w:p>
    <w:bookmarkEnd w:id="116"/>
    <w:bookmarkStart w:name="z126" w:id="117"/>
    <w:p>
      <w:pPr>
        <w:spacing w:after="0"/>
        <w:ind w:left="0"/>
        <w:jc w:val="both"/>
      </w:pPr>
      <w:r>
        <w:rPr>
          <w:rFonts w:ascii="Times New Roman"/>
          <w:b w:val="false"/>
          <w:i w:val="false"/>
          <w:color w:val="000000"/>
          <w:sz w:val="28"/>
        </w:rPr>
        <w:t>
      3) бөлімшелерде емдеу-диагностикалау жұмысының сапасын арттыруға және ауруханада инсульттен болатын өлімді төмендетуге бағытталған іс-шараларды әзірлеу және енгізу;</w:t>
      </w:r>
    </w:p>
    <w:bookmarkEnd w:id="117"/>
    <w:bookmarkStart w:name="z127" w:id="118"/>
    <w:p>
      <w:pPr>
        <w:spacing w:after="0"/>
        <w:ind w:left="0"/>
        <w:jc w:val="both"/>
      </w:pPr>
      <w:r>
        <w:rPr>
          <w:rFonts w:ascii="Times New Roman"/>
          <w:b w:val="false"/>
          <w:i w:val="false"/>
          <w:color w:val="000000"/>
          <w:sz w:val="28"/>
        </w:rPr>
        <w:t>
      4) қан тамыры ауруының түрленетін қауіп факторларының алдын алу және түзету, саламатты өмір салтын жүргізу бойынша пациенттер мен олардың туыстарымен жұмыс жүргізу;</w:t>
      </w:r>
    </w:p>
    <w:bookmarkEnd w:id="118"/>
    <w:bookmarkStart w:name="z128" w:id="119"/>
    <w:p>
      <w:pPr>
        <w:spacing w:after="0"/>
        <w:ind w:left="0"/>
        <w:jc w:val="both"/>
      </w:pPr>
      <w:r>
        <w:rPr>
          <w:rFonts w:ascii="Times New Roman"/>
          <w:b w:val="false"/>
          <w:i w:val="false"/>
          <w:color w:val="000000"/>
          <w:sz w:val="28"/>
        </w:rPr>
        <w:t xml:space="preserve">
      5) № 907 </w:t>
      </w:r>
      <w:r>
        <w:rPr>
          <w:rFonts w:ascii="Times New Roman"/>
          <w:b w:val="false"/>
          <w:i w:val="false"/>
          <w:color w:val="000000"/>
          <w:sz w:val="28"/>
        </w:rPr>
        <w:t>бұйрыққа</w:t>
      </w:r>
      <w:r>
        <w:rPr>
          <w:rFonts w:ascii="Times New Roman"/>
          <w:b w:val="false"/>
          <w:i w:val="false"/>
          <w:color w:val="000000"/>
          <w:sz w:val="28"/>
        </w:rPr>
        <w:t xml:space="preserve"> сәйкес есепке алу және есептілік құжаттарын жүргізу.</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Денсаулық сақтау министрінің 14.03.2018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120"/>
    <w:p>
      <w:pPr>
        <w:spacing w:after="0"/>
        <w:ind w:left="0"/>
        <w:jc w:val="both"/>
      </w:pPr>
      <w:r>
        <w:rPr>
          <w:rFonts w:ascii="Times New Roman"/>
          <w:b w:val="false"/>
          <w:i w:val="false"/>
          <w:color w:val="000000"/>
          <w:sz w:val="28"/>
        </w:rPr>
        <w:t>
      30. Инсульт орталықтарының жұмысын үйлестіруді Инсульт проблемалары жөніндегі республикалық үйлестіру орталығы жүзеге асырады.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Денсаулық сақтау министрінің 14.03.2018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121"/>
    <w:p>
      <w:pPr>
        <w:spacing w:after="0"/>
        <w:ind w:left="0"/>
        <w:jc w:val="both"/>
      </w:pPr>
      <w:r>
        <w:rPr>
          <w:rFonts w:ascii="Times New Roman"/>
          <w:b w:val="false"/>
          <w:i w:val="false"/>
          <w:color w:val="000000"/>
          <w:sz w:val="28"/>
        </w:rPr>
        <w:t>
      31. РИО мынадай функцияларды жүзеге асырады:</w:t>
      </w:r>
    </w:p>
    <w:bookmarkEnd w:id="121"/>
    <w:bookmarkStart w:name="z131" w:id="122"/>
    <w:p>
      <w:pPr>
        <w:spacing w:after="0"/>
        <w:ind w:left="0"/>
        <w:jc w:val="both"/>
      </w:pPr>
      <w:r>
        <w:rPr>
          <w:rFonts w:ascii="Times New Roman"/>
          <w:b w:val="false"/>
          <w:i w:val="false"/>
          <w:color w:val="000000"/>
          <w:sz w:val="28"/>
        </w:rPr>
        <w:t>
      1) инсультпен ауыратын науқастарға жоғары мамандандырылған және мамандандырылған медициналық көмек көрсету;</w:t>
      </w:r>
    </w:p>
    <w:bookmarkEnd w:id="122"/>
    <w:bookmarkStart w:name="z132" w:id="123"/>
    <w:p>
      <w:pPr>
        <w:spacing w:after="0"/>
        <w:ind w:left="0"/>
        <w:jc w:val="both"/>
      </w:pPr>
      <w:r>
        <w:rPr>
          <w:rFonts w:ascii="Times New Roman"/>
          <w:b w:val="false"/>
          <w:i w:val="false"/>
          <w:color w:val="000000"/>
          <w:sz w:val="28"/>
        </w:rPr>
        <w:t>
      2) жоғары технологиялық нейрохирургиялық операциялар жасау;</w:t>
      </w:r>
    </w:p>
    <w:bookmarkEnd w:id="123"/>
    <w:bookmarkStart w:name="z133" w:id="124"/>
    <w:p>
      <w:pPr>
        <w:spacing w:after="0"/>
        <w:ind w:left="0"/>
        <w:jc w:val="both"/>
      </w:pPr>
      <w:r>
        <w:rPr>
          <w:rFonts w:ascii="Times New Roman"/>
          <w:b w:val="false"/>
          <w:i w:val="false"/>
          <w:color w:val="000000"/>
          <w:sz w:val="28"/>
        </w:rPr>
        <w:t>
      3) өңірлік ИО қызметінде және ұйымдастыруда ұйымдастыру-әдістемелік және үйлестіруші рөл атқарады;</w:t>
      </w:r>
    </w:p>
    <w:bookmarkEnd w:id="124"/>
    <w:bookmarkStart w:name="z134" w:id="125"/>
    <w:p>
      <w:pPr>
        <w:spacing w:after="0"/>
        <w:ind w:left="0"/>
        <w:jc w:val="both"/>
      </w:pPr>
      <w:r>
        <w:rPr>
          <w:rFonts w:ascii="Times New Roman"/>
          <w:b w:val="false"/>
          <w:i w:val="false"/>
          <w:color w:val="000000"/>
          <w:sz w:val="28"/>
        </w:rPr>
        <w:t>
      4) өңірлік ИО мамандарына тәулік бойы консультациялық көмек көрсетеді;</w:t>
      </w:r>
    </w:p>
    <w:bookmarkEnd w:id="125"/>
    <w:bookmarkStart w:name="z135" w:id="126"/>
    <w:p>
      <w:pPr>
        <w:spacing w:after="0"/>
        <w:ind w:left="0"/>
        <w:jc w:val="both"/>
      </w:pPr>
      <w:r>
        <w:rPr>
          <w:rFonts w:ascii="Times New Roman"/>
          <w:b w:val="false"/>
          <w:i w:val="false"/>
          <w:color w:val="000000"/>
          <w:sz w:val="28"/>
        </w:rPr>
        <w:t>
      5) бастан өткерген инсульттен кейінгі науқастардың тіркелімін құра отырып, өңірлік ИО-лардың ай сайынғы есептерін жинауды және талдауды жүргізеді;</w:t>
      </w:r>
    </w:p>
    <w:bookmarkEnd w:id="126"/>
    <w:bookmarkStart w:name="z136" w:id="127"/>
    <w:p>
      <w:pPr>
        <w:spacing w:after="0"/>
        <w:ind w:left="0"/>
        <w:jc w:val="both"/>
      </w:pPr>
      <w:r>
        <w:rPr>
          <w:rFonts w:ascii="Times New Roman"/>
          <w:b w:val="false"/>
          <w:i w:val="false"/>
          <w:color w:val="000000"/>
          <w:sz w:val="28"/>
        </w:rPr>
        <w:t>
      6) ИО мамандарына оқыту жүргізеді.</w:t>
      </w:r>
    </w:p>
    <w:bookmarkEnd w:id="127"/>
    <w:bookmarkStart w:name="z137" w:id="128"/>
    <w:p>
      <w:pPr>
        <w:spacing w:after="0"/>
        <w:ind w:left="0"/>
        <w:jc w:val="left"/>
      </w:pPr>
      <w:r>
        <w:rPr>
          <w:rFonts w:ascii="Times New Roman"/>
          <w:b/>
          <w:i w:val="false"/>
          <w:color w:val="000000"/>
        </w:rPr>
        <w:t xml:space="preserve"> 3-тарау. Қазақстан Республикасында неврологиялық көмек көрсетуді ұйымдастыру</w:t>
      </w:r>
    </w:p>
    <w:bookmarkEnd w:id="128"/>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14.03.2018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8" w:id="129"/>
    <w:p>
      <w:pPr>
        <w:spacing w:after="0"/>
        <w:ind w:left="0"/>
        <w:jc w:val="both"/>
      </w:pPr>
      <w:r>
        <w:rPr>
          <w:rFonts w:ascii="Times New Roman"/>
          <w:b w:val="false"/>
          <w:i w:val="false"/>
          <w:color w:val="000000"/>
          <w:sz w:val="28"/>
        </w:rPr>
        <w:t>
      32. Неврологиялық аурулары бар науқастарға медициналық көмек ТМККК шеңберінде көрсетіледі.</w:t>
      </w:r>
    </w:p>
    <w:bookmarkEnd w:id="129"/>
    <w:bookmarkStart w:name="z139" w:id="130"/>
    <w:p>
      <w:pPr>
        <w:spacing w:after="0"/>
        <w:ind w:left="0"/>
        <w:jc w:val="both"/>
      </w:pPr>
      <w:r>
        <w:rPr>
          <w:rFonts w:ascii="Times New Roman"/>
          <w:b w:val="false"/>
          <w:i w:val="false"/>
          <w:color w:val="000000"/>
          <w:sz w:val="28"/>
        </w:rPr>
        <w:t>
      33. Нерв жүйесі аурулары бар пациенттерге медициналық көмек мынадай нысандарда көрсетіледі:</w:t>
      </w:r>
    </w:p>
    <w:bookmarkEnd w:id="130"/>
    <w:bookmarkStart w:name="z140" w:id="131"/>
    <w:p>
      <w:pPr>
        <w:spacing w:after="0"/>
        <w:ind w:left="0"/>
        <w:jc w:val="both"/>
      </w:pPr>
      <w:r>
        <w:rPr>
          <w:rFonts w:ascii="Times New Roman"/>
          <w:b w:val="false"/>
          <w:i w:val="false"/>
          <w:color w:val="000000"/>
          <w:sz w:val="28"/>
        </w:rPr>
        <w:t>
      1) амбулаториялық-емханалық көмек, оның ішінде медициналық-санитариялық алғашқы көмек (бұдан әрі – МСАК) және консультациялық-диагностикалық көмек (бұдан әрі – КДК);</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стационарлық көмек;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стационарды алмастыратын көмек (бұдан әрі – САК);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жедел медициналық көмек және санитариялық авиация нысанындағы медициналық көмек;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қалпына келтіру емі және медициналық оңалту.</w:t>
      </w:r>
    </w:p>
    <w:bookmarkStart w:name="z145" w:id="132"/>
    <w:p>
      <w:pPr>
        <w:spacing w:after="0"/>
        <w:ind w:left="0"/>
        <w:jc w:val="both"/>
      </w:pPr>
      <w:r>
        <w:rPr>
          <w:rFonts w:ascii="Times New Roman"/>
          <w:b w:val="false"/>
          <w:i w:val="false"/>
          <w:color w:val="000000"/>
          <w:sz w:val="28"/>
        </w:rPr>
        <w:t>
      34. Неврологиялық ауруы бар науқастарға МСАК амбулаториялық деңгейде:</w:t>
      </w:r>
    </w:p>
    <w:bookmarkEnd w:id="132"/>
    <w:bookmarkStart w:name="z146" w:id="133"/>
    <w:p>
      <w:pPr>
        <w:spacing w:after="0"/>
        <w:ind w:left="0"/>
        <w:jc w:val="both"/>
      </w:pPr>
      <w:r>
        <w:rPr>
          <w:rFonts w:ascii="Times New Roman"/>
          <w:b w:val="false"/>
          <w:i w:val="false"/>
          <w:color w:val="000000"/>
          <w:sz w:val="28"/>
        </w:rPr>
        <w:t>
      1) ауылдық, аудандық, қалалық емханаларда;</w:t>
      </w:r>
    </w:p>
    <w:bookmarkEnd w:id="133"/>
    <w:bookmarkStart w:name="z147" w:id="134"/>
    <w:p>
      <w:pPr>
        <w:spacing w:after="0"/>
        <w:ind w:left="0"/>
        <w:jc w:val="both"/>
      </w:pPr>
      <w:r>
        <w:rPr>
          <w:rFonts w:ascii="Times New Roman"/>
          <w:b w:val="false"/>
          <w:i w:val="false"/>
          <w:color w:val="000000"/>
          <w:sz w:val="28"/>
        </w:rPr>
        <w:t>
      2) дәрігерлік амбулаторияларда көрсетіледі.</w:t>
      </w:r>
    </w:p>
    <w:bookmarkEnd w:id="134"/>
    <w:bookmarkStart w:name="z148" w:id="135"/>
    <w:p>
      <w:pPr>
        <w:spacing w:after="0"/>
        <w:ind w:left="0"/>
        <w:jc w:val="both"/>
      </w:pPr>
      <w:r>
        <w:rPr>
          <w:rFonts w:ascii="Times New Roman"/>
          <w:b w:val="false"/>
          <w:i w:val="false"/>
          <w:color w:val="000000"/>
          <w:sz w:val="28"/>
        </w:rPr>
        <w:t>
      35. Неврологиялық көмек:</w:t>
      </w:r>
    </w:p>
    <w:bookmarkEnd w:id="135"/>
    <w:bookmarkStart w:name="z149" w:id="136"/>
    <w:p>
      <w:pPr>
        <w:spacing w:after="0"/>
        <w:ind w:left="0"/>
        <w:jc w:val="both"/>
      </w:pPr>
      <w:r>
        <w:rPr>
          <w:rFonts w:ascii="Times New Roman"/>
          <w:b w:val="false"/>
          <w:i w:val="false"/>
          <w:color w:val="000000"/>
          <w:sz w:val="28"/>
        </w:rPr>
        <w:t>
      1) амбулаториялық-емханалық деңгейде:</w:t>
      </w:r>
    </w:p>
    <w:bookmarkEnd w:id="136"/>
    <w:bookmarkStart w:name="z150" w:id="137"/>
    <w:p>
      <w:pPr>
        <w:spacing w:after="0"/>
        <w:ind w:left="0"/>
        <w:jc w:val="both"/>
      </w:pPr>
      <w:r>
        <w:rPr>
          <w:rFonts w:ascii="Times New Roman"/>
          <w:b w:val="false"/>
          <w:i w:val="false"/>
          <w:color w:val="000000"/>
          <w:sz w:val="28"/>
        </w:rPr>
        <w:t>
      пациенттің жағдайын анықтау және диагнозды белгілеуі мақсатында дәрігердің қарап-тексеруін;</w:t>
      </w:r>
    </w:p>
    <w:bookmarkEnd w:id="137"/>
    <w:p>
      <w:pPr>
        <w:spacing w:after="0"/>
        <w:ind w:left="0"/>
        <w:jc w:val="both"/>
      </w:pPr>
      <w:r>
        <w:rPr>
          <w:rFonts w:ascii="Times New Roman"/>
          <w:b w:val="false"/>
          <w:i w:val="false"/>
          <w:color w:val="000000"/>
          <w:sz w:val="28"/>
        </w:rPr>
        <w:t>
      диагнозды верификациялау мақсатында пациентті зертханалық және аспаптық зерттеп-қарауды;</w:t>
      </w:r>
    </w:p>
    <w:p>
      <w:pPr>
        <w:spacing w:after="0"/>
        <w:ind w:left="0"/>
        <w:jc w:val="both"/>
      </w:pPr>
      <w:r>
        <w:rPr>
          <w:rFonts w:ascii="Times New Roman"/>
          <w:b w:val="false"/>
          <w:i w:val="false"/>
          <w:color w:val="000000"/>
          <w:sz w:val="28"/>
        </w:rPr>
        <w:t>
      анықталған нозологияға және бекітілген медициналық стандарттарға (клиникалық хаттамаларға) сәйкес ем таңдауды және тағайындауды;</w:t>
      </w:r>
    </w:p>
    <w:p>
      <w:pPr>
        <w:spacing w:after="0"/>
        <w:ind w:left="0"/>
        <w:jc w:val="both"/>
      </w:pPr>
      <w:r>
        <w:rPr>
          <w:rFonts w:ascii="Times New Roman"/>
          <w:b w:val="false"/>
          <w:i w:val="false"/>
          <w:color w:val="000000"/>
          <w:sz w:val="28"/>
        </w:rPr>
        <w:t>
      көрсетілімдер болған кезде мамандандырылған және жоғары мамандандырылған медициналық көмек ұсыну үшін неврологиялық бөлімшеге емдеуге жатқызуға іріктеуді және оған жіберуді;</w:t>
      </w:r>
    </w:p>
    <w:p>
      <w:pPr>
        <w:spacing w:after="0"/>
        <w:ind w:left="0"/>
        <w:jc w:val="both"/>
      </w:pPr>
      <w:r>
        <w:rPr>
          <w:rFonts w:ascii="Times New Roman"/>
          <w:b w:val="false"/>
          <w:i w:val="false"/>
          <w:color w:val="000000"/>
          <w:sz w:val="28"/>
        </w:rPr>
        <w:t>
      неврологиялық науқастарды динамикалық байқауды;</w:t>
      </w:r>
    </w:p>
    <w:p>
      <w:pPr>
        <w:spacing w:after="0"/>
        <w:ind w:left="0"/>
        <w:jc w:val="both"/>
      </w:pPr>
      <w:r>
        <w:rPr>
          <w:rFonts w:ascii="Times New Roman"/>
          <w:b w:val="false"/>
          <w:i w:val="false"/>
          <w:color w:val="000000"/>
          <w:sz w:val="28"/>
        </w:rPr>
        <w:t>
      № 907 бұйрықпен бекітілген денсаулық сақтау ұйымдарының бастапқы медициналық құжаттама нысандарына сәйкес бастапқы медициналық құжаттаманы ресімдеуді;</w:t>
      </w:r>
    </w:p>
    <w:p>
      <w:pPr>
        <w:spacing w:after="0"/>
        <w:ind w:left="0"/>
        <w:jc w:val="both"/>
      </w:pPr>
      <w:r>
        <w:rPr>
          <w:rFonts w:ascii="Times New Roman"/>
          <w:b w:val="false"/>
          <w:i w:val="false"/>
          <w:color w:val="000000"/>
          <w:sz w:val="28"/>
        </w:rPr>
        <w:t>
      еңбекке уақытша жарамсыздықты белгілеуді;</w:t>
      </w:r>
    </w:p>
    <w:p>
      <w:pPr>
        <w:spacing w:after="0"/>
        <w:ind w:left="0"/>
        <w:jc w:val="both"/>
      </w:pPr>
      <w:r>
        <w:rPr>
          <w:rFonts w:ascii="Times New Roman"/>
          <w:b w:val="false"/>
          <w:i w:val="false"/>
          <w:color w:val="000000"/>
          <w:sz w:val="28"/>
        </w:rPr>
        <w:t>
      неврологиялық аурулары бар науқастарға дәрілік препараттарға, оның ішінде № 786 бұйрыққа сәйкес тегін дәрі-дәрмекпен қамтамасыз ету бойынша рецептілер ұсынуды;</w:t>
      </w:r>
    </w:p>
    <w:p>
      <w:pPr>
        <w:spacing w:after="0"/>
        <w:ind w:left="0"/>
        <w:jc w:val="both"/>
      </w:pPr>
      <w:r>
        <w:rPr>
          <w:rFonts w:ascii="Times New Roman"/>
          <w:b w:val="false"/>
          <w:i w:val="false"/>
          <w:color w:val="000000"/>
          <w:sz w:val="28"/>
        </w:rPr>
        <w:t>
      МӘС-ке қорытындыны ресімдеуді;</w:t>
      </w:r>
    </w:p>
    <w:p>
      <w:pPr>
        <w:spacing w:after="0"/>
        <w:ind w:left="0"/>
        <w:jc w:val="both"/>
      </w:pPr>
      <w:r>
        <w:rPr>
          <w:rFonts w:ascii="Times New Roman"/>
          <w:b w:val="false"/>
          <w:i w:val="false"/>
          <w:color w:val="000000"/>
          <w:sz w:val="28"/>
        </w:rPr>
        <w:t>
      саламатты өмір салтын насихаттауды;</w:t>
      </w:r>
    </w:p>
    <w:bookmarkStart w:name="z151" w:id="138"/>
    <w:p>
      <w:pPr>
        <w:spacing w:after="0"/>
        <w:ind w:left="0"/>
        <w:jc w:val="both"/>
      </w:pPr>
      <w:r>
        <w:rPr>
          <w:rFonts w:ascii="Times New Roman"/>
          <w:b w:val="false"/>
          <w:i w:val="false"/>
          <w:color w:val="000000"/>
          <w:sz w:val="28"/>
        </w:rPr>
        <w:t>
      2) стационарлық деңгейде:</w:t>
      </w:r>
    </w:p>
    <w:bookmarkEnd w:id="138"/>
    <w:p>
      <w:pPr>
        <w:spacing w:after="0"/>
        <w:ind w:left="0"/>
        <w:jc w:val="both"/>
      </w:pPr>
      <w:r>
        <w:rPr>
          <w:rFonts w:ascii="Times New Roman"/>
          <w:b w:val="false"/>
          <w:i w:val="false"/>
          <w:color w:val="000000"/>
          <w:sz w:val="28"/>
        </w:rPr>
        <w:t>
      № 907 бұйрықпен бекітілген денсаулық сақтау ұйымдарының бастапқы медициналық құжаттама нысандарына сәйкес бастапқы медициналық құжаттаманы ресімдеуді;</w:t>
      </w:r>
    </w:p>
    <w:p>
      <w:pPr>
        <w:spacing w:after="0"/>
        <w:ind w:left="0"/>
        <w:jc w:val="both"/>
      </w:pPr>
      <w:r>
        <w:rPr>
          <w:rFonts w:ascii="Times New Roman"/>
          <w:b w:val="false"/>
          <w:i w:val="false"/>
          <w:color w:val="000000"/>
          <w:sz w:val="28"/>
        </w:rPr>
        <w:t>
      қолда бар нозологияға және медициналық стандарттарға сәйкес ем таңдауды және тағайындауды;</w:t>
      </w:r>
    </w:p>
    <w:p>
      <w:pPr>
        <w:spacing w:after="0"/>
        <w:ind w:left="0"/>
        <w:jc w:val="both"/>
      </w:pPr>
      <w:r>
        <w:rPr>
          <w:rFonts w:ascii="Times New Roman"/>
          <w:b w:val="false"/>
          <w:i w:val="false"/>
          <w:color w:val="000000"/>
          <w:sz w:val="28"/>
        </w:rPr>
        <w:t>
      диагностикалық зерттеулер жүргізуді;</w:t>
      </w:r>
    </w:p>
    <w:p>
      <w:pPr>
        <w:spacing w:after="0"/>
        <w:ind w:left="0"/>
        <w:jc w:val="both"/>
      </w:pPr>
      <w:r>
        <w:rPr>
          <w:rFonts w:ascii="Times New Roman"/>
          <w:b w:val="false"/>
          <w:i w:val="false"/>
          <w:color w:val="000000"/>
          <w:sz w:val="28"/>
        </w:rPr>
        <w:t>
      тағайындалған емді орындауды;</w:t>
      </w:r>
    </w:p>
    <w:p>
      <w:pPr>
        <w:spacing w:after="0"/>
        <w:ind w:left="0"/>
        <w:jc w:val="both"/>
      </w:pPr>
      <w:r>
        <w:rPr>
          <w:rFonts w:ascii="Times New Roman"/>
          <w:b w:val="false"/>
          <w:i w:val="false"/>
          <w:color w:val="000000"/>
          <w:sz w:val="28"/>
        </w:rPr>
        <w:t>
      дәрігердің күнделікті қарап-тексеруін (егер басқа кезеңділік көзделмеген болса), емді түзетуді;</w:t>
      </w:r>
    </w:p>
    <w:p>
      <w:pPr>
        <w:spacing w:after="0"/>
        <w:ind w:left="0"/>
        <w:jc w:val="both"/>
      </w:pPr>
      <w:r>
        <w:rPr>
          <w:rFonts w:ascii="Times New Roman"/>
          <w:b w:val="false"/>
          <w:i w:val="false"/>
          <w:color w:val="000000"/>
          <w:sz w:val="28"/>
        </w:rPr>
        <w:t>
      қажеттілігіне қарай және медициналық стандарттарға сәйкес мамандар консультациясын жүргізуді;</w:t>
      </w:r>
    </w:p>
    <w:p>
      <w:pPr>
        <w:spacing w:after="0"/>
        <w:ind w:left="0"/>
        <w:jc w:val="both"/>
      </w:pPr>
      <w:r>
        <w:rPr>
          <w:rFonts w:ascii="Times New Roman"/>
          <w:b w:val="false"/>
          <w:i w:val="false"/>
          <w:color w:val="000000"/>
          <w:sz w:val="28"/>
        </w:rPr>
        <w:t>
      құжатты ресімдей және науқастың қолына стационарлық науқастың медициналық картасынан (сырқатнамасынан) көшірмены мен көрсетілім болған кезде еңбекке уақытша жарамсыздықты растайтын құжатты бере отырып, пациентті шығаруды қамтиды.</w:t>
      </w:r>
    </w:p>
    <w:bookmarkStart w:name="z152" w:id="139"/>
    <w:p>
      <w:pPr>
        <w:spacing w:after="0"/>
        <w:ind w:left="0"/>
        <w:jc w:val="both"/>
      </w:pPr>
      <w:r>
        <w:rPr>
          <w:rFonts w:ascii="Times New Roman"/>
          <w:b w:val="false"/>
          <w:i w:val="false"/>
          <w:color w:val="000000"/>
          <w:sz w:val="28"/>
        </w:rPr>
        <w:t>
      36. АЕК көрсететін медициналық ұйымдарда бастапқы медициналық көмекті невролог дәрігер:</w:t>
      </w:r>
    </w:p>
    <w:bookmarkEnd w:id="139"/>
    <w:bookmarkStart w:name="z153" w:id="140"/>
    <w:p>
      <w:pPr>
        <w:spacing w:after="0"/>
        <w:ind w:left="0"/>
        <w:jc w:val="both"/>
      </w:pPr>
      <w:r>
        <w:rPr>
          <w:rFonts w:ascii="Times New Roman"/>
          <w:b w:val="false"/>
          <w:i w:val="false"/>
          <w:color w:val="000000"/>
          <w:sz w:val="28"/>
        </w:rPr>
        <w:t>
      1) пациент өз бетінше жүгінген кезде;</w:t>
      </w:r>
    </w:p>
    <w:bookmarkEnd w:id="140"/>
    <w:bookmarkStart w:name="z154" w:id="141"/>
    <w:p>
      <w:pPr>
        <w:spacing w:after="0"/>
        <w:ind w:left="0"/>
        <w:jc w:val="both"/>
      </w:pPr>
      <w:r>
        <w:rPr>
          <w:rFonts w:ascii="Times New Roman"/>
          <w:b w:val="false"/>
          <w:i w:val="false"/>
          <w:color w:val="000000"/>
          <w:sz w:val="28"/>
        </w:rPr>
        <w:t>
      2) пациентте учаскелік терапевт дәрігердің, жалпы практика дәрігерінің және басқа мамандық дәрігерлерінің жолдамасы бойынша нерв жүйесі аурулары анықталған (күдік болған) кезде көрсетеді.</w:t>
      </w:r>
    </w:p>
    <w:bookmarkEnd w:id="141"/>
    <w:bookmarkStart w:name="z155" w:id="142"/>
    <w:p>
      <w:pPr>
        <w:spacing w:after="0"/>
        <w:ind w:left="0"/>
        <w:jc w:val="both"/>
      </w:pPr>
      <w:r>
        <w:rPr>
          <w:rFonts w:ascii="Times New Roman"/>
          <w:b w:val="false"/>
          <w:i w:val="false"/>
          <w:color w:val="000000"/>
          <w:sz w:val="28"/>
        </w:rPr>
        <w:t>
      37. АЕК көрсететін медициналық ұйымдарда медициналық көмек көрсету мүмкін болмаған кезде медициналық көрсетілімдері бойынша науқас "неврология" бейіні бойынша стационарлық көмек көрсететін медициналық ұйымға емдеуге жатқызылады.</w:t>
      </w:r>
    </w:p>
    <w:bookmarkEnd w:id="142"/>
    <w:bookmarkStart w:name="z156" w:id="143"/>
    <w:p>
      <w:pPr>
        <w:spacing w:after="0"/>
        <w:ind w:left="0"/>
        <w:jc w:val="both"/>
      </w:pPr>
      <w:r>
        <w:rPr>
          <w:rFonts w:ascii="Times New Roman"/>
          <w:b w:val="false"/>
          <w:i w:val="false"/>
          <w:color w:val="000000"/>
          <w:sz w:val="28"/>
        </w:rPr>
        <w:t>
      38. МСАК шеңберінде мынадай қызмет түрлері көрсетіледі:</w:t>
      </w:r>
    </w:p>
    <w:bookmarkEnd w:id="143"/>
    <w:bookmarkStart w:name="z157" w:id="144"/>
    <w:p>
      <w:pPr>
        <w:spacing w:after="0"/>
        <w:ind w:left="0"/>
        <w:jc w:val="both"/>
      </w:pPr>
      <w:r>
        <w:rPr>
          <w:rFonts w:ascii="Times New Roman"/>
          <w:b w:val="false"/>
          <w:i w:val="false"/>
          <w:color w:val="000000"/>
          <w:sz w:val="28"/>
        </w:rPr>
        <w:t>
      1) профилактикалық, оның ішінде саламатты өмір салтын қалыптастыру және насихаттау, ұтымды және дұрыс тамақтандыру бойынша ұсыныстар беру және одан әрі динамикалық байқау;</w:t>
      </w:r>
    </w:p>
    <w:bookmarkEnd w:id="144"/>
    <w:bookmarkStart w:name="z158" w:id="145"/>
    <w:p>
      <w:pPr>
        <w:spacing w:after="0"/>
        <w:ind w:left="0"/>
        <w:jc w:val="both"/>
      </w:pPr>
      <w:r>
        <w:rPr>
          <w:rFonts w:ascii="Times New Roman"/>
          <w:b w:val="false"/>
          <w:i w:val="false"/>
          <w:color w:val="000000"/>
          <w:sz w:val="28"/>
        </w:rPr>
        <w:t>
      2) диагностикалық, оның ішінде МСАК маманының қарап-тексеруі, зертханалық және аспаптық зерттеулер;</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емдік, оның ішінде шұғыл және кезек күттірмейтін медициналық көмек, денсаулық сақтау саласындағы стандарттарға сәйкес емдік манипуляциялар, белгілі бір аурулары (жай-күйі) бар азаматтардың жекелеген санаттарын амбулаториялық деңгейде дәрілік заттармен және мамандандырылған емдік өнімдермен қамтамасыз ету;</w:t>
      </w:r>
    </w:p>
    <w:bookmarkStart w:name="z160" w:id="146"/>
    <w:p>
      <w:pPr>
        <w:spacing w:after="0"/>
        <w:ind w:left="0"/>
        <w:jc w:val="both"/>
      </w:pPr>
      <w:r>
        <w:rPr>
          <w:rFonts w:ascii="Times New Roman"/>
          <w:b w:val="false"/>
          <w:i w:val="false"/>
          <w:color w:val="000000"/>
          <w:sz w:val="28"/>
        </w:rPr>
        <w:t>
      4) жеке тұлғаның еңбекке қабілетсіздігін және оның сырқаттану кезеңінде еңбек міндеттерін орындаудан уақытша босатылуын ресми тану мақсатында белгіленген тәртіппен № 183 бұйрыққа сәйкес еңбекке уақытша жарамсыздыққа сараптама жүргізу.</w:t>
      </w:r>
    </w:p>
    <w:bookmarkEnd w:id="146"/>
    <w:bookmarkStart w:name="z161" w:id="147"/>
    <w:p>
      <w:pPr>
        <w:spacing w:after="0"/>
        <w:ind w:left="0"/>
        <w:jc w:val="both"/>
      </w:pPr>
      <w:r>
        <w:rPr>
          <w:rFonts w:ascii="Times New Roman"/>
          <w:b w:val="false"/>
          <w:i w:val="false"/>
          <w:color w:val="000000"/>
          <w:sz w:val="28"/>
        </w:rPr>
        <w:t xml:space="preserve">
      39. МСАК көрсететін денсаулық сақтау ұйымдары "Халықтың нысаналы топтарына профилактикалық медициналық тексеру жүргізу ережесін бекіту туралы" Қазақстан Республикасы Денсаулық сақтау министрінің міндетін атқарушының 2009 жылғы 10 қарашадағы № 685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Халықтың нысаналы топтарына профилактикалық медициналық тексеру жүргізу ережесіне сәйкес (Қазақстан Республикасының нормативтік құқықтық актілерін мемлекеттік тіркеу тізілімінде № 5918 болып тіркелген) кейіннен динамикалық бақылай және сауықтыра отырып, балалардың нысаналы топтарына скринингтік профилактикалық медициналық қарап-тексерулерді жүзеге асырады.</w:t>
      </w:r>
    </w:p>
    <w:bookmarkEnd w:id="147"/>
    <w:bookmarkStart w:name="z162" w:id="148"/>
    <w:p>
      <w:pPr>
        <w:spacing w:after="0"/>
        <w:ind w:left="0"/>
        <w:jc w:val="both"/>
      </w:pPr>
      <w:r>
        <w:rPr>
          <w:rFonts w:ascii="Times New Roman"/>
          <w:b w:val="false"/>
          <w:i w:val="false"/>
          <w:color w:val="000000"/>
          <w:sz w:val="28"/>
        </w:rPr>
        <w:t>
      40. Балаларды скринингтік қарап-тексеру, дамуы өмірдің әртүрлі жас ерекшелік кезеңдерінде, оның ішінде жасөспірімдік кезеңде анатомиялық-физиологиялық даму ерекшеліктерімен байланысты неврологиялық ауруларды профилактикалауға, ерте анықтауға және алдын алуға бағытталған.</w:t>
      </w:r>
    </w:p>
    <w:bookmarkEnd w:id="148"/>
    <w:bookmarkStart w:name="z163" w:id="149"/>
    <w:p>
      <w:pPr>
        <w:spacing w:after="0"/>
        <w:ind w:left="0"/>
        <w:jc w:val="both"/>
      </w:pPr>
      <w:r>
        <w:rPr>
          <w:rFonts w:ascii="Times New Roman"/>
          <w:b w:val="false"/>
          <w:i w:val="false"/>
          <w:color w:val="000000"/>
          <w:sz w:val="28"/>
        </w:rPr>
        <w:t>
      41. Скринингтік қарап-тексеруді ТМККК шеңберінде аталған қызмет түріне лицензиясы бар денсаулық сақтау субъектілері жүргізеді.</w:t>
      </w:r>
    </w:p>
    <w:bookmarkEnd w:id="149"/>
    <w:bookmarkStart w:name="z164" w:id="150"/>
    <w:p>
      <w:pPr>
        <w:spacing w:after="0"/>
        <w:ind w:left="0"/>
        <w:jc w:val="both"/>
      </w:pPr>
      <w:r>
        <w:rPr>
          <w:rFonts w:ascii="Times New Roman"/>
          <w:b w:val="false"/>
          <w:i w:val="false"/>
          <w:color w:val="000000"/>
          <w:sz w:val="28"/>
        </w:rPr>
        <w:t>
      42. Невролог дәрігер есепке алу-есептілік құжаттаманы толтыра отырып, скринингтік қарап-тексерудің мамандандырылған кезеңін жүзеге асырады, оның ішінде жалпы қарап-тексеруді (демографиялық сызбалардың, қан тамыр суретінің болуын айқындау және т.б.), бас сүйек-миы нервісінің, қозғалыс функцияларының; сіңір, периосталды, тері рефлекстерінің жағдайын зерттеу, вегативті регуляцияға бағалау жүргізеді.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 Балалардың нысаналы тобын скринингтік қарап-тексеру нәтижелері № 907 бұйрықпен бекітілген "Баланың профилактикалық медициналық қарап-тексеру (скринингтік) статистикалық картасы" 025-07/е статистикалық нысанына енгізіледі.</w:t>
      </w:r>
    </w:p>
    <w:bookmarkStart w:name="z166" w:id="151"/>
    <w:p>
      <w:pPr>
        <w:spacing w:after="0"/>
        <w:ind w:left="0"/>
        <w:jc w:val="both"/>
      </w:pPr>
      <w:r>
        <w:rPr>
          <w:rFonts w:ascii="Times New Roman"/>
          <w:b w:val="false"/>
          <w:i w:val="false"/>
          <w:color w:val="000000"/>
          <w:sz w:val="28"/>
        </w:rPr>
        <w:t>
      44. Скринингтік қарап-тексеру нәтижелері бойынша әрбір балаға медицина қызметкері денсаулық тобын, физикалық және нервтік-психикалық дамуын бағалауды, көру және есту өткірлігін, дене шынықтыру тобы бойынша (негізгі немесе арнайы топ) ұсыныстарды көрсете отырып, эпикриз және қорытынды ресімдейді.</w:t>
      </w:r>
    </w:p>
    <w:bookmarkEnd w:id="151"/>
    <w:bookmarkStart w:name="z167" w:id="152"/>
    <w:p>
      <w:pPr>
        <w:spacing w:after="0"/>
        <w:ind w:left="0"/>
        <w:jc w:val="both"/>
      </w:pPr>
      <w:r>
        <w:rPr>
          <w:rFonts w:ascii="Times New Roman"/>
          <w:b w:val="false"/>
          <w:i w:val="false"/>
          <w:color w:val="000000"/>
          <w:sz w:val="28"/>
        </w:rPr>
        <w:t>
      45. Балаларды скринингтік қарап-тексеру нәтижелері (эпикриз бен қорытынды көшірмесі) міндетті түрде ата-аналарға жеткізіледі.</w:t>
      </w:r>
    </w:p>
    <w:bookmarkEnd w:id="152"/>
    <w:bookmarkStart w:name="z168" w:id="153"/>
    <w:p>
      <w:pPr>
        <w:spacing w:after="0"/>
        <w:ind w:left="0"/>
        <w:jc w:val="both"/>
      </w:pPr>
      <w:r>
        <w:rPr>
          <w:rFonts w:ascii="Times New Roman"/>
          <w:b w:val="false"/>
          <w:i w:val="false"/>
          <w:color w:val="000000"/>
          <w:sz w:val="28"/>
        </w:rPr>
        <w:t>
      46. Скринингтік қарап-тексеруге осы скринингтік қарап-тексеру жүргізілетін аурулар бейін бойынша диспансерлік есепте тұрған адамдар жатпайды.</w:t>
      </w:r>
    </w:p>
    <w:bookmarkEnd w:id="153"/>
    <w:bookmarkStart w:name="z169" w:id="154"/>
    <w:p>
      <w:pPr>
        <w:spacing w:after="0"/>
        <w:ind w:left="0"/>
        <w:jc w:val="both"/>
      </w:pPr>
      <w:r>
        <w:rPr>
          <w:rFonts w:ascii="Times New Roman"/>
          <w:b w:val="false"/>
          <w:i w:val="false"/>
          <w:color w:val="000000"/>
          <w:sz w:val="28"/>
        </w:rPr>
        <w:t>
      47. МСАК азаматтарға:</w:t>
      </w:r>
    </w:p>
    <w:bookmarkEnd w:id="154"/>
    <w:bookmarkStart w:name="z170" w:id="155"/>
    <w:p>
      <w:pPr>
        <w:spacing w:after="0"/>
        <w:ind w:left="0"/>
        <w:jc w:val="both"/>
      </w:pPr>
      <w:r>
        <w:rPr>
          <w:rFonts w:ascii="Times New Roman"/>
          <w:b w:val="false"/>
          <w:i w:val="false"/>
          <w:color w:val="000000"/>
          <w:sz w:val="28"/>
        </w:rPr>
        <w:t>
      1) шұғыл және кезек күттірмейтін медициналық көмек көрсетілген жағдайда, бекітілу фактісіне қарамастан;</w:t>
      </w:r>
    </w:p>
    <w:bookmarkEnd w:id="155"/>
    <w:bookmarkStart w:name="z171" w:id="156"/>
    <w:p>
      <w:pPr>
        <w:spacing w:after="0"/>
        <w:ind w:left="0"/>
        <w:jc w:val="both"/>
      </w:pPr>
      <w:r>
        <w:rPr>
          <w:rFonts w:ascii="Times New Roman"/>
          <w:b w:val="false"/>
          <w:i w:val="false"/>
          <w:color w:val="000000"/>
          <w:sz w:val="28"/>
        </w:rPr>
        <w:t>
      2) бекіту, алдын ала жазылу немесе өтініш беру бойынша жоспарлы тәртіппен көрсетіледі.</w:t>
      </w:r>
    </w:p>
    <w:bookmarkEnd w:id="156"/>
    <w:bookmarkStart w:name="z172" w:id="157"/>
    <w:p>
      <w:pPr>
        <w:spacing w:after="0"/>
        <w:ind w:left="0"/>
        <w:jc w:val="both"/>
      </w:pPr>
      <w:r>
        <w:rPr>
          <w:rFonts w:ascii="Times New Roman"/>
          <w:b w:val="false"/>
          <w:i w:val="false"/>
          <w:color w:val="000000"/>
          <w:sz w:val="28"/>
        </w:rPr>
        <w:t>
      48. Азамат МСАК ұйымына алғаш жүгінген кезде МСАК ұйымының тіркеу орнында бастапқы есепке алу медициналық құжаттамасы ресімделеді: № 907 бұйрықпен бекітілген амбулаториялық науқастың медициналық картасы ("Амбулаторлық пациенттің медициналық картасы" 025/е нысаны) немесе "Баланың даму тарихы" (112/е нысаны).</w:t>
      </w:r>
    </w:p>
    <w:bookmarkEnd w:id="157"/>
    <w:bookmarkStart w:name="z173" w:id="158"/>
    <w:p>
      <w:pPr>
        <w:spacing w:after="0"/>
        <w:ind w:left="0"/>
        <w:jc w:val="both"/>
      </w:pPr>
      <w:r>
        <w:rPr>
          <w:rFonts w:ascii="Times New Roman"/>
          <w:b w:val="false"/>
          <w:i w:val="false"/>
          <w:color w:val="000000"/>
          <w:sz w:val="28"/>
        </w:rPr>
        <w:t>
      49. Шала туған, туған кездегі дене салмағының төмен болуы, бұлшық еттерінің төмен тонусы, патологиялық қозғалысының болуы, 4 айдан астам туа біткен автоматизм рефлекстерінің сақтауы сияқты нерв жүйесінің зақымдану қауіп факторларлары бар балаларға динамикалық байқауды, қалпына келтіру мен сауықтырудың жеке жоспары бойынша балалар неврологымен бірлесіп учаскелік педиатр немесе жалпы практикалық дәрігері (отбасылық дәрігер) жүргізеді.</w:t>
      </w:r>
    </w:p>
    <w:bookmarkEnd w:id="158"/>
    <w:bookmarkStart w:name="z174" w:id="159"/>
    <w:p>
      <w:pPr>
        <w:spacing w:after="0"/>
        <w:ind w:left="0"/>
        <w:jc w:val="both"/>
      </w:pPr>
      <w:r>
        <w:rPr>
          <w:rFonts w:ascii="Times New Roman"/>
          <w:b w:val="false"/>
          <w:i w:val="false"/>
          <w:color w:val="000000"/>
          <w:sz w:val="28"/>
        </w:rPr>
        <w:t>
      50. МСАК көрсету кезінде емдеуші дәрігер уәкілетті орган бекіткен Азаматтарды дәрілік заттармен қамтамасыз ету қағидаларына сәйкес нақты дәріханалық ұйымды көрсетпей № 907 бұйрықпен бекітілген рецептілік бланктарға дәрілік заттарға рецептер жазып береді ("Рецепт" 130/е нысаны, "Тегін немесе жеңілдікті рецепт" 132/е нысаны).</w:t>
      </w:r>
    </w:p>
    <w:bookmarkEnd w:id="159"/>
    <w:bookmarkStart w:name="z175" w:id="160"/>
    <w:p>
      <w:pPr>
        <w:spacing w:after="0"/>
        <w:ind w:left="0"/>
        <w:jc w:val="both"/>
      </w:pPr>
      <w:r>
        <w:rPr>
          <w:rFonts w:ascii="Times New Roman"/>
          <w:b w:val="false"/>
          <w:i w:val="false"/>
          <w:color w:val="000000"/>
          <w:sz w:val="28"/>
        </w:rPr>
        <w:t>
      51. МСАК медициналық ұйымдарында диагнозды нақтылау және (немесе) белгілеу мүмкін болмаған кезде нерв жүйесі аурулары бар пациенттер бейінді мамандандырылған медициналық көмек көрсететін медициналық ұйымдарға жіберіледі.</w:t>
      </w:r>
    </w:p>
    <w:bookmarkEnd w:id="160"/>
    <w:bookmarkStart w:name="z176" w:id="161"/>
    <w:p>
      <w:pPr>
        <w:spacing w:after="0"/>
        <w:ind w:left="0"/>
        <w:jc w:val="both"/>
      </w:pPr>
      <w:r>
        <w:rPr>
          <w:rFonts w:ascii="Times New Roman"/>
          <w:b w:val="false"/>
          <w:i w:val="false"/>
          <w:color w:val="000000"/>
          <w:sz w:val="28"/>
        </w:rPr>
        <w:t xml:space="preserve">
      52. Қала халқына МСАК көрсететін мамандар (жалпы практика дәрігерлері, учаскелік педиатрлар, терапевтер, ересектер неврологы және балалар невролог дәрігерлері) өмірінде алғаш эпилепсия диагнозы белгіленген, эпилепсияға күдігі бар барлық пациенттерді және ерте белгіленген эпилепсия диагнозымен келген пациенттерді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ҚЭК-қа невролог эпилептологтың консультациясына жолдаманы бере отырып, ҚЭК-қа неврологтың консультациясына жібереді.</w:t>
      </w:r>
    </w:p>
    <w:bookmarkEnd w:id="161"/>
    <w:bookmarkStart w:name="z177" w:id="162"/>
    <w:p>
      <w:pPr>
        <w:spacing w:after="0"/>
        <w:ind w:left="0"/>
        <w:jc w:val="both"/>
      </w:pPr>
      <w:r>
        <w:rPr>
          <w:rFonts w:ascii="Times New Roman"/>
          <w:b w:val="false"/>
          <w:i w:val="false"/>
          <w:color w:val="000000"/>
          <w:sz w:val="28"/>
        </w:rPr>
        <w:t>
      53. Ауыл халқына МСАК көрсететін мамандар (жалпы практика дәрігерлері, учаскелік педиатрлар, терапевтер, ересектер неврологы және балалар невролог дәрігерлері) өмірінде алғаш эпилепсия диагнозы белгіленген, эпилепсияға күдігі бар барлық пациенттерді және ерте белгіленген эпилепсия диагнозымен келген пациенттерді аудандық емханалардың, консультациялық-диагностикалық емханалардың (орталықтардың) диагностикалық бөлімшелерінің невролог эпилептолог кабинетіне неврологтың консультациясына жібереді.</w:t>
      </w:r>
    </w:p>
    <w:bookmarkEnd w:id="162"/>
    <w:bookmarkStart w:name="z178" w:id="163"/>
    <w:p>
      <w:pPr>
        <w:spacing w:after="0"/>
        <w:ind w:left="0"/>
        <w:jc w:val="both"/>
      </w:pPr>
      <w:r>
        <w:rPr>
          <w:rFonts w:ascii="Times New Roman"/>
          <w:b w:val="false"/>
          <w:i w:val="false"/>
          <w:color w:val="000000"/>
          <w:sz w:val="28"/>
        </w:rPr>
        <w:t>
      54. Неврологиялық ауруы бар науқастарға КДК-ны дәрігерлер:</w:t>
      </w:r>
    </w:p>
    <w:bookmarkEnd w:id="163"/>
    <w:bookmarkStart w:name="z179" w:id="164"/>
    <w:p>
      <w:pPr>
        <w:spacing w:after="0"/>
        <w:ind w:left="0"/>
        <w:jc w:val="both"/>
      </w:pPr>
      <w:r>
        <w:rPr>
          <w:rFonts w:ascii="Times New Roman"/>
          <w:b w:val="false"/>
          <w:i w:val="false"/>
          <w:color w:val="000000"/>
          <w:sz w:val="28"/>
        </w:rPr>
        <w:t>
      1) қалалық емханалардың консультациялық-диагностикалық бөлімшелерінде;</w:t>
      </w:r>
    </w:p>
    <w:bookmarkEnd w:id="164"/>
    <w:bookmarkStart w:name="z180" w:id="165"/>
    <w:p>
      <w:pPr>
        <w:spacing w:after="0"/>
        <w:ind w:left="0"/>
        <w:jc w:val="both"/>
      </w:pPr>
      <w:r>
        <w:rPr>
          <w:rFonts w:ascii="Times New Roman"/>
          <w:b w:val="false"/>
          <w:i w:val="false"/>
          <w:color w:val="000000"/>
          <w:sz w:val="28"/>
        </w:rPr>
        <w:t>
      2) қалалық консультациялық-диагностикалық емханада;</w:t>
      </w:r>
    </w:p>
    <w:bookmarkEnd w:id="165"/>
    <w:bookmarkStart w:name="z181" w:id="166"/>
    <w:p>
      <w:pPr>
        <w:spacing w:after="0"/>
        <w:ind w:left="0"/>
        <w:jc w:val="both"/>
      </w:pPr>
      <w:r>
        <w:rPr>
          <w:rFonts w:ascii="Times New Roman"/>
          <w:b w:val="false"/>
          <w:i w:val="false"/>
          <w:color w:val="000000"/>
          <w:sz w:val="28"/>
        </w:rPr>
        <w:t>
      3) республикалық консультациялық-диагностикалық орталықта көрсетеді.</w:t>
      </w:r>
    </w:p>
    <w:bookmarkEnd w:id="166"/>
    <w:bookmarkStart w:name="z182" w:id="167"/>
    <w:p>
      <w:pPr>
        <w:spacing w:after="0"/>
        <w:ind w:left="0"/>
        <w:jc w:val="both"/>
      </w:pPr>
      <w:r>
        <w:rPr>
          <w:rFonts w:ascii="Times New Roman"/>
          <w:b w:val="false"/>
          <w:i w:val="false"/>
          <w:color w:val="000000"/>
          <w:sz w:val="28"/>
        </w:rPr>
        <w:t>
      55. КДК неврологиялық аурулары бар науқастарға еңбекке уақытша жарамсыздыққа сараптама жүргізуді қамтитын медициналық қызметті жүзеге асыруға лицензия болған кезде профилактикалық, диагностикалық және емдік қызметтер түрінде ұсынылады.</w:t>
      </w:r>
    </w:p>
    <w:bookmarkEnd w:id="167"/>
    <w:bookmarkStart w:name="z183" w:id="168"/>
    <w:p>
      <w:pPr>
        <w:spacing w:after="0"/>
        <w:ind w:left="0"/>
        <w:jc w:val="both"/>
      </w:pPr>
      <w:r>
        <w:rPr>
          <w:rFonts w:ascii="Times New Roman"/>
          <w:b w:val="false"/>
          <w:i w:val="false"/>
          <w:color w:val="000000"/>
          <w:sz w:val="28"/>
        </w:rPr>
        <w:t>
      56. Неврологиялық аурулары бар пациентке КДК көрсету МСАК дәрігерінің немесе басқа да бейінді маманның ТМККК шеңберіндегі жолдамасы бойынша жүзеге асырылады. МСАК дәрігерінен немесе басқа да бейінді маманнан жолдама болмаған кезде, сондай-ақ пациенттің бастамасы бойынша өтініш болған кезде КДК ақылы негізде ұсынылады.</w:t>
      </w:r>
    </w:p>
    <w:bookmarkEnd w:id="168"/>
    <w:bookmarkStart w:name="z184" w:id="169"/>
    <w:p>
      <w:pPr>
        <w:spacing w:after="0"/>
        <w:ind w:left="0"/>
        <w:jc w:val="both"/>
      </w:pPr>
      <w:r>
        <w:rPr>
          <w:rFonts w:ascii="Times New Roman"/>
          <w:b w:val="false"/>
          <w:i w:val="false"/>
          <w:color w:val="000000"/>
          <w:sz w:val="28"/>
        </w:rPr>
        <w:t xml:space="preserve">
      57. КДК көрсетуге жіберілген кезде МСАК дәрігері немесе басқа да бейінді маман клиникалық диагноз бен зертханалық және аспаптық зерттеулер нәтижелерін көрсете отырып, № 907 </w:t>
      </w:r>
      <w:r>
        <w:rPr>
          <w:rFonts w:ascii="Times New Roman"/>
          <w:b w:val="false"/>
          <w:i w:val="false"/>
          <w:color w:val="000000"/>
          <w:sz w:val="28"/>
        </w:rPr>
        <w:t>бұйрықпен</w:t>
      </w:r>
      <w:r>
        <w:rPr>
          <w:rFonts w:ascii="Times New Roman"/>
          <w:b w:val="false"/>
          <w:i w:val="false"/>
          <w:color w:val="000000"/>
          <w:sz w:val="28"/>
        </w:rPr>
        <w:t xml:space="preserve"> бекітілген "Амбулаториялық, стационарлық (астын сызыңыз) науқастың медициналық картасынан көшірме" (№ 027/е нысаны) амбулаториялық, стационарлық науқастың медициналық картасынан көшірме, жолдама ресімдейді.</w:t>
      </w:r>
    </w:p>
    <w:bookmarkEnd w:id="169"/>
    <w:bookmarkStart w:name="z185" w:id="170"/>
    <w:p>
      <w:pPr>
        <w:spacing w:after="0"/>
        <w:ind w:left="0"/>
        <w:jc w:val="both"/>
      </w:pPr>
      <w:r>
        <w:rPr>
          <w:rFonts w:ascii="Times New Roman"/>
          <w:b w:val="false"/>
          <w:i w:val="false"/>
          <w:color w:val="000000"/>
          <w:sz w:val="28"/>
        </w:rPr>
        <w:t>
      58. Неврологиялық аурулары бар науқастарды республикалық деңгейде КДК алуға жіберуді облыстардың, Астана және Алматы қалаларының денсаулық сақтау басқармаларының – медициналық ұйымдардың (аумақтық емханалардың, стационарлардың, диспансерлердің) жанынан құрылған және жұмыс істейтін өңірлік комиссиялар жүзеге асырады.</w:t>
      </w:r>
    </w:p>
    <w:bookmarkEnd w:id="170"/>
    <w:p>
      <w:pPr>
        <w:spacing w:after="0"/>
        <w:ind w:left="0"/>
        <w:jc w:val="both"/>
      </w:pPr>
      <w:r>
        <w:rPr>
          <w:rFonts w:ascii="Times New Roman"/>
          <w:b w:val="false"/>
          <w:i w:val="false"/>
          <w:color w:val="000000"/>
          <w:sz w:val="28"/>
        </w:rPr>
        <w:t>
      Пациентке республикалық медициналық ұйымда КДК көрсету туралы оң шешім қабылданған жағдайда өңірлік комиссия КДК-ға жолдаманы (№ 907 бұйрықпен бекітілген "Республикалық деңгейде жоғары мамандандырылған консультациялық-диагностикалық көмек алуға жолдама" № 021/е нысаны) береді.</w:t>
      </w:r>
    </w:p>
    <w:p>
      <w:pPr>
        <w:spacing w:after="0"/>
        <w:ind w:left="0"/>
        <w:jc w:val="both"/>
      </w:pPr>
      <w:r>
        <w:rPr>
          <w:rFonts w:ascii="Times New Roman"/>
          <w:b w:val="false"/>
          <w:i w:val="false"/>
          <w:color w:val="000000"/>
          <w:sz w:val="28"/>
        </w:rPr>
        <w:t>
      Пациентке республикалық деңгейде КДК көрсетуден бас тартылған жағдайда, өңірлік комиссия жіберіп отырған медициналық ұйымға жазбаша дәлелді бас тартуды қоса бере отырып, құжаттарды қайтарып береді.</w:t>
      </w:r>
    </w:p>
    <w:bookmarkStart w:name="z186" w:id="171"/>
    <w:p>
      <w:pPr>
        <w:spacing w:after="0"/>
        <w:ind w:left="0"/>
        <w:jc w:val="both"/>
      </w:pPr>
      <w:r>
        <w:rPr>
          <w:rFonts w:ascii="Times New Roman"/>
          <w:b w:val="false"/>
          <w:i w:val="false"/>
          <w:color w:val="000000"/>
          <w:sz w:val="28"/>
        </w:rPr>
        <w:t xml:space="preserve">
      59. Невролог дәрігер КДК көрсету кезінде пациентті консультацияға жіберген МСАК дәрігеріне немесе басқа да бейінді маманға консультациялық-диагностикалық қорытынды ұсынады, онда жүргізілген емнің нәтижелері, сондай-ақ пациентті одан әрі емдеу бойынша ұсыныстар (№ 907 </w:t>
      </w:r>
      <w:r>
        <w:rPr>
          <w:rFonts w:ascii="Times New Roman"/>
          <w:b w:val="false"/>
          <w:i w:val="false"/>
          <w:color w:val="000000"/>
          <w:sz w:val="28"/>
        </w:rPr>
        <w:t>бұйрықпен</w:t>
      </w:r>
      <w:r>
        <w:rPr>
          <w:rFonts w:ascii="Times New Roman"/>
          <w:b w:val="false"/>
          <w:i w:val="false"/>
          <w:color w:val="000000"/>
          <w:sz w:val="28"/>
        </w:rPr>
        <w:t xml:space="preserve"> бекітілген № 071/е нысаны) көрсетіледі.</w:t>
      </w:r>
    </w:p>
    <w:bookmarkEnd w:id="171"/>
    <w:bookmarkStart w:name="z187" w:id="172"/>
    <w:p>
      <w:pPr>
        <w:spacing w:after="0"/>
        <w:ind w:left="0"/>
        <w:jc w:val="both"/>
      </w:pPr>
      <w:r>
        <w:rPr>
          <w:rFonts w:ascii="Times New Roman"/>
          <w:b w:val="false"/>
          <w:i w:val="false"/>
          <w:color w:val="000000"/>
          <w:sz w:val="28"/>
        </w:rPr>
        <w:t>
      60. МСАК дәрігері немесе басқа да бейінді маман КДК көрсеткен невролог дәрігердің ұсыныстарына сәйкес консультациялық-диагностикалық қорытынды алғаннан кейін пациентті одан әрі байқауды жүзеге асырады.</w:t>
      </w:r>
    </w:p>
    <w:bookmarkEnd w:id="172"/>
    <w:bookmarkStart w:name="z188" w:id="173"/>
    <w:p>
      <w:pPr>
        <w:spacing w:after="0"/>
        <w:ind w:left="0"/>
        <w:jc w:val="both"/>
      </w:pPr>
      <w:r>
        <w:rPr>
          <w:rFonts w:ascii="Times New Roman"/>
          <w:b w:val="false"/>
          <w:i w:val="false"/>
          <w:color w:val="000000"/>
          <w:sz w:val="28"/>
        </w:rPr>
        <w:t xml:space="preserve">
      61. Медициналық көрсетілімдер болған кезде КДК жүзеге асыратын медициналық ұйымның невролог дәрігері неврологиялық ауруы бар науқасты Қазақстан Республикасының Денсаулық сақтау және әлеуметтік даму министрінің 2015 жылғы 29 қыркүйектегі № 761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12204 болып тіркелген) Стационарлық көмек көрсету қағидаларына сәйкес стационарлық емдеуге жібереді.</w:t>
      </w:r>
    </w:p>
    <w:bookmarkEnd w:id="173"/>
    <w:bookmarkStart w:name="z189" w:id="174"/>
    <w:p>
      <w:pPr>
        <w:spacing w:after="0"/>
        <w:ind w:left="0"/>
        <w:jc w:val="both"/>
      </w:pPr>
      <w:r>
        <w:rPr>
          <w:rFonts w:ascii="Times New Roman"/>
          <w:b w:val="false"/>
          <w:i w:val="false"/>
          <w:color w:val="000000"/>
          <w:sz w:val="28"/>
        </w:rPr>
        <w:t>
      62. КДК жүзеге асыратын медициналық ұйымның невролог дәрігері көрсетілімдер болған кезде еңбекке уақытша жарамсыздық парағын немесе анықтаманы береді немесе оны ұзартады, тұрақты еңбекке жарамсыздық болған кезде МӘС-ке жіберу үшін құжаттар ресімдеуге консультациялық қорытынды береді.</w:t>
      </w:r>
    </w:p>
    <w:bookmarkEnd w:id="174"/>
    <w:bookmarkStart w:name="z190" w:id="175"/>
    <w:p>
      <w:pPr>
        <w:spacing w:after="0"/>
        <w:ind w:left="0"/>
        <w:jc w:val="both"/>
      </w:pPr>
      <w:r>
        <w:rPr>
          <w:rFonts w:ascii="Times New Roman"/>
          <w:b w:val="false"/>
          <w:i w:val="false"/>
          <w:color w:val="000000"/>
          <w:sz w:val="28"/>
        </w:rPr>
        <w:t>
      63. Пациентке қызмет көрсету аумағы бойынша невролог дәрігер аурулармен, жарақат салдарларымен және ақаулармен негізделген организм функциясының тұрақты бұзылысын растайтын диагностикалық, емдік және оңалту іс-шараларын өткізгеннен кейін консультациялық қорытынды береді, анатомиялық ақауларды және маңызды немесе организм функциясының күрт айқындалған бұзушылықтары бар және оңалту әлеуеті жоқ емделмейтін науқастарды қоспағанда еңбекке уақытша жарамсыздық басталған немесе диагноз белгілі болған кезден бастап адамдар төрт айдан кешіктірілмей МӘС-ке жіберіледі.</w:t>
      </w:r>
    </w:p>
    <w:bookmarkEnd w:id="175"/>
    <w:bookmarkStart w:name="z191" w:id="176"/>
    <w:p>
      <w:pPr>
        <w:spacing w:after="0"/>
        <w:ind w:left="0"/>
        <w:jc w:val="both"/>
      </w:pPr>
      <w:r>
        <w:rPr>
          <w:rFonts w:ascii="Times New Roman"/>
          <w:b w:val="false"/>
          <w:i w:val="false"/>
          <w:color w:val="000000"/>
          <w:sz w:val="28"/>
        </w:rPr>
        <w:t>
      64. Неврологиялық ауруы жіті асқынған (эпилепсияның өршу нысандары, паркинсонизм, мидың травмалық ауруы, секвестерленген жарығы бар дискогенді радикулопатия, күре тамырлық мальформация, мойынның магистральді тамырларының күрделі стеноздары) науқасқа бейінді нейрохирургиялық көмек көрсету үшін көрсетілім болған кезде көмекті нейрохирург дәрігер мамандандырылған нейрохирургия бөлімшесінде көрсетеді.</w:t>
      </w:r>
    </w:p>
    <w:bookmarkEnd w:id="176"/>
    <w:bookmarkStart w:name="z192" w:id="177"/>
    <w:p>
      <w:pPr>
        <w:spacing w:after="0"/>
        <w:ind w:left="0"/>
        <w:jc w:val="both"/>
      </w:pPr>
      <w:r>
        <w:rPr>
          <w:rFonts w:ascii="Times New Roman"/>
          <w:b w:val="false"/>
          <w:i w:val="false"/>
          <w:color w:val="000000"/>
          <w:sz w:val="28"/>
        </w:rPr>
        <w:t>
      65. Стационарға емдеуге жатқызу үшін көрсетілімдер пациенттерге тәуліктік медициналық бақылаумен мамандандырылған және жоғары мамандандырылған медициналық көмек көрсету қажеттілігі болып табылады.</w:t>
      </w:r>
    </w:p>
    <w:bookmarkEnd w:id="177"/>
    <w:bookmarkStart w:name="z193" w:id="178"/>
    <w:p>
      <w:pPr>
        <w:spacing w:after="0"/>
        <w:ind w:left="0"/>
        <w:jc w:val="both"/>
      </w:pPr>
      <w:r>
        <w:rPr>
          <w:rFonts w:ascii="Times New Roman"/>
          <w:b w:val="false"/>
          <w:i w:val="false"/>
          <w:color w:val="000000"/>
          <w:sz w:val="28"/>
        </w:rPr>
        <w:t>
      66. Пациентті ТМККК шеңберінде стационарға емдеуге жатқызу:</w:t>
      </w:r>
    </w:p>
    <w:bookmarkEnd w:id="178"/>
    <w:bookmarkStart w:name="z194" w:id="179"/>
    <w:p>
      <w:pPr>
        <w:spacing w:after="0"/>
        <w:ind w:left="0"/>
        <w:jc w:val="both"/>
      </w:pPr>
      <w:r>
        <w:rPr>
          <w:rFonts w:ascii="Times New Roman"/>
          <w:b w:val="false"/>
          <w:i w:val="false"/>
          <w:color w:val="000000"/>
          <w:sz w:val="28"/>
        </w:rPr>
        <w:t>
      1) МСАК немесе өзге де медициналық ұйымдар мамандарының жолдамалары бойынша;</w:t>
      </w:r>
    </w:p>
    <w:bookmarkEnd w:id="179"/>
    <w:bookmarkStart w:name="z195" w:id="180"/>
    <w:p>
      <w:pPr>
        <w:spacing w:after="0"/>
        <w:ind w:left="0"/>
        <w:jc w:val="both"/>
      </w:pPr>
      <w:r>
        <w:rPr>
          <w:rFonts w:ascii="Times New Roman"/>
          <w:b w:val="false"/>
          <w:i w:val="false"/>
          <w:color w:val="000000"/>
          <w:sz w:val="28"/>
        </w:rPr>
        <w:t>
      2) жолдаманың болуына қарамастан шұғыл көрсетілімдер бойынша жүзеге асырылады.</w:t>
      </w:r>
    </w:p>
    <w:bookmarkEnd w:id="180"/>
    <w:bookmarkStart w:name="z196" w:id="181"/>
    <w:p>
      <w:pPr>
        <w:spacing w:after="0"/>
        <w:ind w:left="0"/>
        <w:jc w:val="both"/>
      </w:pPr>
      <w:r>
        <w:rPr>
          <w:rFonts w:ascii="Times New Roman"/>
          <w:b w:val="false"/>
          <w:i w:val="false"/>
          <w:color w:val="000000"/>
          <w:sz w:val="28"/>
        </w:rPr>
        <w:t>
      67. Пациентті ТМККК шеңберінде стационарға жоспарлы емдеуге жатқызу кезінде МСАК ұйымы:</w:t>
      </w:r>
    </w:p>
    <w:bookmarkEnd w:id="181"/>
    <w:bookmarkStart w:name="z197" w:id="182"/>
    <w:p>
      <w:pPr>
        <w:spacing w:after="0"/>
        <w:ind w:left="0"/>
        <w:jc w:val="both"/>
      </w:pPr>
      <w:r>
        <w:rPr>
          <w:rFonts w:ascii="Times New Roman"/>
          <w:b w:val="false"/>
          <w:i w:val="false"/>
          <w:color w:val="000000"/>
          <w:sz w:val="28"/>
        </w:rPr>
        <w:t>
      1) пациентті емдеу үшін қажетті клиникалық-диагностикалық, зертханалық, аспаптық және рентгенологиялық зерттеулер, бейінді мамандардың консультацияларын жүргізеді;</w:t>
      </w:r>
    </w:p>
    <w:bookmarkEnd w:id="182"/>
    <w:bookmarkStart w:name="z198" w:id="183"/>
    <w:p>
      <w:pPr>
        <w:spacing w:after="0"/>
        <w:ind w:left="0"/>
        <w:jc w:val="both"/>
      </w:pPr>
      <w:r>
        <w:rPr>
          <w:rFonts w:ascii="Times New Roman"/>
          <w:b w:val="false"/>
          <w:i w:val="false"/>
          <w:color w:val="000000"/>
          <w:sz w:val="28"/>
        </w:rPr>
        <w:t>
      2) жүргізілген зерттеулердің нәтижелерін көрсете отырып, стационарға емдеуге жатқызуға жолдама ресімдейді. Талдаулардын (жалпы қан талдауы, жалпы несеп талдауы, биохимиялық талдау, бактериялық себінді) жарамдылық мерзімі күнтізбелік 10 күннен аспауға тиіс;</w:t>
      </w:r>
    </w:p>
    <w:bookmarkEnd w:id="183"/>
    <w:bookmarkStart w:name="z199" w:id="184"/>
    <w:p>
      <w:pPr>
        <w:spacing w:after="0"/>
        <w:ind w:left="0"/>
        <w:jc w:val="both"/>
      </w:pPr>
      <w:r>
        <w:rPr>
          <w:rFonts w:ascii="Times New Roman"/>
          <w:b w:val="false"/>
          <w:i w:val="false"/>
          <w:color w:val="000000"/>
          <w:sz w:val="28"/>
        </w:rPr>
        <w:t>
      3) стационарға емдеуге жатқызу күні туралы пациентті хабардар етеді.</w:t>
      </w:r>
    </w:p>
    <w:bookmarkEnd w:id="184"/>
    <w:bookmarkStart w:name="z200" w:id="185"/>
    <w:p>
      <w:pPr>
        <w:spacing w:after="0"/>
        <w:ind w:left="0"/>
        <w:jc w:val="both"/>
      </w:pPr>
      <w:r>
        <w:rPr>
          <w:rFonts w:ascii="Times New Roman"/>
          <w:b w:val="false"/>
          <w:i w:val="false"/>
          <w:color w:val="000000"/>
          <w:sz w:val="28"/>
        </w:rPr>
        <w:t>
      68. Пациентті жоспарлы емдеуге жатқызу пациенттің ТМККК шеңберінде стационарлық көмек көрсететін медициналық ұйымды еркін таңдау құқығын ескере отырып жүзеге асырылады және Емдеуге жатқызу бюросы порталы арқылы жүзеге асырылады.</w:t>
      </w:r>
    </w:p>
    <w:bookmarkEnd w:id="185"/>
    <w:bookmarkStart w:name="z201" w:id="186"/>
    <w:p>
      <w:pPr>
        <w:spacing w:after="0"/>
        <w:ind w:left="0"/>
        <w:jc w:val="both"/>
      </w:pPr>
      <w:r>
        <w:rPr>
          <w:rFonts w:ascii="Times New Roman"/>
          <w:b w:val="false"/>
          <w:i w:val="false"/>
          <w:color w:val="000000"/>
          <w:sz w:val="28"/>
        </w:rPr>
        <w:t>
      69. Медициналық ұйымға жоспарлы емдеуге жатқызу тәуліктік медициналық байқау үшін медициналық көрсетілімдер болған кезде:</w:t>
      </w:r>
    </w:p>
    <w:bookmarkEnd w:id="186"/>
    <w:p>
      <w:pPr>
        <w:spacing w:after="0"/>
        <w:ind w:left="0"/>
        <w:jc w:val="both"/>
      </w:pPr>
      <w:r>
        <w:rPr>
          <w:rFonts w:ascii="Times New Roman"/>
          <w:b w:val="false"/>
          <w:i w:val="false"/>
          <w:color w:val="000000"/>
          <w:sz w:val="28"/>
        </w:rPr>
        <w:t>
      АЕК көрсететін МҰ невролог дәрігерінің жолдамасы бойынша;</w:t>
      </w:r>
    </w:p>
    <w:p>
      <w:pPr>
        <w:spacing w:after="0"/>
        <w:ind w:left="0"/>
        <w:jc w:val="both"/>
      </w:pPr>
      <w:r>
        <w:rPr>
          <w:rFonts w:ascii="Times New Roman"/>
          <w:b w:val="false"/>
          <w:i w:val="false"/>
          <w:color w:val="000000"/>
          <w:sz w:val="28"/>
        </w:rPr>
        <w:t>
      АЕК көрсететін МСАК МҰ маманының жолдамасы бойынша жүзеге асырылады.</w:t>
      </w:r>
    </w:p>
    <w:bookmarkStart w:name="z202" w:id="187"/>
    <w:p>
      <w:pPr>
        <w:spacing w:after="0"/>
        <w:ind w:left="0"/>
        <w:jc w:val="both"/>
      </w:pPr>
      <w:r>
        <w:rPr>
          <w:rFonts w:ascii="Times New Roman"/>
          <w:b w:val="false"/>
          <w:i w:val="false"/>
          <w:color w:val="000000"/>
          <w:sz w:val="28"/>
        </w:rPr>
        <w:t>
      70. МҰ-ға шұғыл емдеуге жатқызу жолдаманың болуына қарамастан шұғыл және кезек күттірмейтін медициналық көмек көрсету және тәуліктік медициналық бақылау үшін медициналық көрсетілімдер болған кезде:</w:t>
      </w:r>
    </w:p>
    <w:bookmarkEnd w:id="187"/>
    <w:p>
      <w:pPr>
        <w:spacing w:after="0"/>
        <w:ind w:left="0"/>
        <w:jc w:val="both"/>
      </w:pPr>
      <w:r>
        <w:rPr>
          <w:rFonts w:ascii="Times New Roman"/>
          <w:b w:val="false"/>
          <w:i w:val="false"/>
          <w:color w:val="000000"/>
          <w:sz w:val="28"/>
        </w:rPr>
        <w:t>
      пациент өз бетінше жүгінген кезде;</w:t>
      </w:r>
    </w:p>
    <w:p>
      <w:pPr>
        <w:spacing w:after="0"/>
        <w:ind w:left="0"/>
        <w:jc w:val="both"/>
      </w:pPr>
      <w:r>
        <w:rPr>
          <w:rFonts w:ascii="Times New Roman"/>
          <w:b w:val="false"/>
          <w:i w:val="false"/>
          <w:color w:val="000000"/>
          <w:sz w:val="28"/>
        </w:rPr>
        <w:t>
      МСАК маманының, АЕК көрсететін МҰ невролог дәрігерінің жолдамасы бойынша;</w:t>
      </w:r>
    </w:p>
    <w:p>
      <w:pPr>
        <w:spacing w:after="0"/>
        <w:ind w:left="0"/>
        <w:jc w:val="both"/>
      </w:pPr>
      <w:r>
        <w:rPr>
          <w:rFonts w:ascii="Times New Roman"/>
          <w:b w:val="false"/>
          <w:i w:val="false"/>
          <w:color w:val="000000"/>
          <w:sz w:val="28"/>
        </w:rPr>
        <w:t>
      жедел медициналық жәрдем бригадасы әкелген кезде жүзеге асырылады.</w:t>
      </w:r>
    </w:p>
    <w:bookmarkStart w:name="z203" w:id="188"/>
    <w:p>
      <w:pPr>
        <w:spacing w:after="0"/>
        <w:ind w:left="0"/>
        <w:jc w:val="both"/>
      </w:pPr>
      <w:r>
        <w:rPr>
          <w:rFonts w:ascii="Times New Roman"/>
          <w:b w:val="false"/>
          <w:i w:val="false"/>
          <w:color w:val="000000"/>
          <w:sz w:val="28"/>
        </w:rPr>
        <w:t>
      71. Стационарлық емдеу үшін МҰ-ға түскен кезде пациентті қабылдау бөлімшесінде невролог дәрігер қарап-тексереді және медициналық көрсетілім болған кезде, № 907 бұйрықпен бекітілген (№ 003/е нысаны) стационарлық аурудың медициналық картасын толтырып неврологиялық бөлімшеге жатқызады, медициналық көмек көрсетуді ұсыну үшін пациентте медициналық көрсетілімдер және жазбаша келісімі болуы қажет</w:t>
      </w:r>
    </w:p>
    <w:bookmarkEnd w:id="188"/>
    <w:p>
      <w:pPr>
        <w:spacing w:after="0"/>
        <w:ind w:left="0"/>
        <w:jc w:val="both"/>
      </w:pPr>
      <w:r>
        <w:rPr>
          <w:rFonts w:ascii="Times New Roman"/>
          <w:b w:val="false"/>
          <w:i w:val="false"/>
          <w:color w:val="000000"/>
          <w:sz w:val="28"/>
        </w:rPr>
        <w:t>
      Өмірлік маңызы бар функциялардың бұзылушылықтары немесе туындау қауіпі болған кезде науқас қарқынды терапия бөлімшесіне, реанимация бөлімшесіне, анестезиология-реанимация бөлімшесіне, қарқынды терапия және реанимация бөлімшесіне емдеуге жатқызылады.</w:t>
      </w:r>
    </w:p>
    <w:bookmarkStart w:name="z204" w:id="189"/>
    <w:p>
      <w:pPr>
        <w:spacing w:after="0"/>
        <w:ind w:left="0"/>
        <w:jc w:val="both"/>
      </w:pPr>
      <w:r>
        <w:rPr>
          <w:rFonts w:ascii="Times New Roman"/>
          <w:b w:val="false"/>
          <w:i w:val="false"/>
          <w:color w:val="000000"/>
          <w:sz w:val="28"/>
        </w:rPr>
        <w:t>
      72. Нерв жүйесі ауруының алдын ала диагнозы келіп түскен кезден бастап бірінші тәулік ішінде клиникалық зерттеп-қарау деректерінің, аспаптық және зертханалық зерттеу әдістері нәтижелерінің негізінде белгіленеді.</w:t>
      </w:r>
    </w:p>
    <w:bookmarkEnd w:id="189"/>
    <w:p>
      <w:pPr>
        <w:spacing w:after="0"/>
        <w:ind w:left="0"/>
        <w:jc w:val="both"/>
      </w:pPr>
      <w:r>
        <w:rPr>
          <w:rFonts w:ascii="Times New Roman"/>
          <w:b w:val="false"/>
          <w:i w:val="false"/>
          <w:color w:val="000000"/>
          <w:sz w:val="28"/>
        </w:rPr>
        <w:t>
      Негізгі диагноз келіп түскен кезден бастап үш тәулік ішінде клиникалық-неврологиялық зерттеп-қарау, аспаптық және зертханалық зерттеу әдістері, динамикалық бақылау негізінде белгіленеді.</w:t>
      </w:r>
    </w:p>
    <w:bookmarkStart w:name="z205" w:id="190"/>
    <w:p>
      <w:pPr>
        <w:spacing w:after="0"/>
        <w:ind w:left="0"/>
        <w:jc w:val="both"/>
      </w:pPr>
      <w:r>
        <w:rPr>
          <w:rFonts w:ascii="Times New Roman"/>
          <w:b w:val="false"/>
          <w:i w:val="false"/>
          <w:color w:val="000000"/>
          <w:sz w:val="28"/>
        </w:rPr>
        <w:t>
      73. Неврологиялық аурулары бар пациентте "нейрохирургия" бейіні бойынша мамандандырылған, жоғары мамандандырылған медициналық көмек көрсету үшін, оның ішінде консультациялық-диагностикалық емшараларды жүргізу көрсетілімдері болған кезде аумақтық денсаулық сақтау басқармасы екі медициналық ұйым басшыларының келісімі бойынша жоғарыда көрсетілген науқастарды пациенттің немесе оның заңды өкілінің келісімімен медициналық ұйымды таңдауымен басқа стационарларда емді жалғастыруға жібереді.</w:t>
      </w:r>
    </w:p>
    <w:bookmarkEnd w:id="190"/>
    <w:bookmarkStart w:name="z206" w:id="191"/>
    <w:p>
      <w:pPr>
        <w:spacing w:after="0"/>
        <w:ind w:left="0"/>
        <w:jc w:val="both"/>
      </w:pPr>
      <w:r>
        <w:rPr>
          <w:rFonts w:ascii="Times New Roman"/>
          <w:b w:val="false"/>
          <w:i w:val="false"/>
          <w:color w:val="000000"/>
          <w:sz w:val="28"/>
        </w:rPr>
        <w:t xml:space="preserve">
      74. Науқаста медициналық көрсетілімдер анықталған кезде жоғары медициналық көмек көрсету Қазақстан Республикасы Денсаулық сақтау министрінің 2010 жылғы 20 желтоқсандағы № 986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986 бұйрық) Мамандандырылған және жоғары мамандандырылған медициналық көмек көрсету ережесіне сәйкес жүзеге асырылады (Қазақстан Республикасының нормативтік құқықтық актілерін мемлекеттік тіркеу тіркелімінде № 6711 болып тіркелген).</w:t>
      </w:r>
    </w:p>
    <w:bookmarkEnd w:id="191"/>
    <w:bookmarkStart w:name="z207" w:id="192"/>
    <w:p>
      <w:pPr>
        <w:spacing w:after="0"/>
        <w:ind w:left="0"/>
        <w:jc w:val="both"/>
      </w:pPr>
      <w:r>
        <w:rPr>
          <w:rFonts w:ascii="Times New Roman"/>
          <w:b w:val="false"/>
          <w:i w:val="false"/>
          <w:color w:val="000000"/>
          <w:sz w:val="28"/>
        </w:rPr>
        <w:t xml:space="preserve">
      75. Босандыру ұйымдарында жаңа туған нәрестелерді неонатолог дәрігер ("Жаңа туған нәрестелердегі психосоматикалық даму ауытқуларын болжау" деген скринингтің 1-кезеңі) "Бүлдіршін жастағы балаларда психикалық-дене бұзылыстары скринингін ұйымдастыру ережесін бекіту туралы" Қазақстан Республикасының Денасулық сақтау министрінің 2003 жылғы 29 қаңтардағы № 83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нормативтік құқықтық актілерінің мемлекеттік тіркеу тізілімінде № 2159 болып тіркелген) зерттеп-қарайды.</w:t>
      </w:r>
    </w:p>
    <w:bookmarkEnd w:id="192"/>
    <w:bookmarkStart w:name="z208" w:id="193"/>
    <w:p>
      <w:pPr>
        <w:spacing w:after="0"/>
        <w:ind w:left="0"/>
        <w:jc w:val="both"/>
      </w:pPr>
      <w:r>
        <w:rPr>
          <w:rFonts w:ascii="Times New Roman"/>
          <w:b w:val="false"/>
          <w:i w:val="false"/>
          <w:color w:val="000000"/>
          <w:sz w:val="28"/>
        </w:rPr>
        <w:t>
      76. Дамудың үш немесе оданда көп микроақауы болған немесе туа біткен кемістіктер анықталған кезде балаларға арнайы мамандар, оның ішінде медициналық көрсетілімдер болған кезде анасына зерттеп-қарау, емдеу және оңалту бойынша ұсыныстар берумен емдеу-диагностикалық іс-шаралар жүргізе отырып, невролог консультация береді. Жүргізілген скрининг нәтижесін дәрігер жаңа туған нәрестенің даму тарихына (№ 907 бұйрықпен бекітілген 097/е нысаны) және шығару эпикризіне енгізеді.</w:t>
      </w:r>
    </w:p>
    <w:bookmarkEnd w:id="193"/>
    <w:bookmarkStart w:name="z209" w:id="194"/>
    <w:p>
      <w:pPr>
        <w:spacing w:after="0"/>
        <w:ind w:left="0"/>
        <w:jc w:val="both"/>
      </w:pPr>
      <w:r>
        <w:rPr>
          <w:rFonts w:ascii="Times New Roman"/>
          <w:b w:val="false"/>
          <w:i w:val="false"/>
          <w:color w:val="000000"/>
          <w:sz w:val="28"/>
        </w:rPr>
        <w:t>
      77. Психофизикалық дамымай қалу қаупі бар балалар анықталған кезде декреттелген жүргізілген скрининг нәтижелері бойынша алдыңғы неврологиялық зерттеп-қарау нәтижелеріне, неврологиялық симптоматикасына қарамастан, АМСҚ көрсететін медициналық ұйымның медицина қызметкері оларды қызмет көрсету аумағы бойынша балалар неврологы кабинетіне консультацияға және психологиялық-медициналық-педагогикалық консультацияға жібереді.</w:t>
      </w:r>
    </w:p>
    <w:bookmarkEnd w:id="194"/>
    <w:bookmarkStart w:name="z210" w:id="195"/>
    <w:p>
      <w:pPr>
        <w:spacing w:after="0"/>
        <w:ind w:left="0"/>
        <w:jc w:val="both"/>
      </w:pPr>
      <w:r>
        <w:rPr>
          <w:rFonts w:ascii="Times New Roman"/>
          <w:b w:val="false"/>
          <w:i w:val="false"/>
          <w:color w:val="000000"/>
          <w:sz w:val="28"/>
        </w:rPr>
        <w:t>
      78. Соматикалық патологияның, көгеру жай-күйі салдарынан нерв-психикалық дамуы тежелген; "әлсіз бала" (floppy baby) синдромы, фебрильді құрысқағы бар пациенттерді невролог нерв жүйесінің патологиясын жоққа шығарғаннан кейін педиатрлар немесе жалпы практика дәрігерлері қарайды.</w:t>
      </w:r>
    </w:p>
    <w:bookmarkEnd w:id="195"/>
    <w:bookmarkStart w:name="z211" w:id="196"/>
    <w:p>
      <w:pPr>
        <w:spacing w:after="0"/>
        <w:ind w:left="0"/>
        <w:jc w:val="both"/>
      </w:pPr>
      <w:r>
        <w:rPr>
          <w:rFonts w:ascii="Times New Roman"/>
          <w:b w:val="false"/>
          <w:i w:val="false"/>
          <w:color w:val="000000"/>
          <w:sz w:val="28"/>
        </w:rPr>
        <w:t>
      79. Медициналық көрсетілімер болған кезде невролог дәрігер стационарлық мамандандырылған, жоғары мамандандырылған медициналық көмек көрсету үшін стационардың бейінді бөлімшесіне пациентке қосымша зерттеп-қарауды немесе емдеуге жатқызуды ұйымдастыру мен жүргізу мәселесін шешеді.</w:t>
      </w:r>
    </w:p>
    <w:bookmarkEnd w:id="196"/>
    <w:bookmarkStart w:name="z212" w:id="197"/>
    <w:p>
      <w:pPr>
        <w:spacing w:after="0"/>
        <w:ind w:left="0"/>
        <w:jc w:val="both"/>
      </w:pPr>
      <w:r>
        <w:rPr>
          <w:rFonts w:ascii="Times New Roman"/>
          <w:b w:val="false"/>
          <w:i w:val="false"/>
          <w:color w:val="000000"/>
          <w:sz w:val="28"/>
        </w:rPr>
        <w:t>
      80. Жіті жағдайларымен, басылмайтын құрысқағы бар, дағдылардың өршу шығынымен, бас ауруы басылмайтын пациенттер емдеу-диагностикалық іс-шаралар кешенін жүргізу және клиникалық диагнозды белгілеу үшін, балалар ауруханасының (облыстық, қалалық) мамандандырылған неврологиялық бөлімшесіне емдеуге жатқызылады.</w:t>
      </w:r>
    </w:p>
    <w:bookmarkEnd w:id="197"/>
    <w:bookmarkStart w:name="z213" w:id="198"/>
    <w:p>
      <w:pPr>
        <w:spacing w:after="0"/>
        <w:ind w:left="0"/>
        <w:jc w:val="both"/>
      </w:pPr>
      <w:r>
        <w:rPr>
          <w:rFonts w:ascii="Times New Roman"/>
          <w:b w:val="false"/>
          <w:i w:val="false"/>
          <w:color w:val="000000"/>
          <w:sz w:val="28"/>
        </w:rPr>
        <w:t>
      81. Пациенттің ауыр жағдайы және өңірлік деңгейде зертханалық және аспаптық зерттеу жүргізу мүмкіндігі болмаған кезде науқас мамандандырылған, жоғары мамандандырылған медициналық көмек көрсету үшін республиалық деңгейдегі ұйымға жіберіледі.</w:t>
      </w:r>
    </w:p>
    <w:bookmarkEnd w:id="198"/>
    <w:bookmarkStart w:name="z214" w:id="199"/>
    <w:p>
      <w:pPr>
        <w:spacing w:after="0"/>
        <w:ind w:left="0"/>
        <w:jc w:val="both"/>
      </w:pPr>
      <w:r>
        <w:rPr>
          <w:rFonts w:ascii="Times New Roman"/>
          <w:b w:val="false"/>
          <w:i w:val="false"/>
          <w:color w:val="000000"/>
          <w:sz w:val="28"/>
        </w:rPr>
        <w:t>
      82. Мамандандырылған, жоғары мамандандырылған медициналық көмек заманауи медициналық технологияларды қолдана отырып, уәкілетті орган бекіткен клиникалық хаттамаларға сәйкес жүзеге асырылады.</w:t>
      </w:r>
    </w:p>
    <w:bookmarkEnd w:id="199"/>
    <w:bookmarkStart w:name="z215" w:id="200"/>
    <w:p>
      <w:pPr>
        <w:spacing w:after="0"/>
        <w:ind w:left="0"/>
        <w:jc w:val="both"/>
      </w:pPr>
      <w:r>
        <w:rPr>
          <w:rFonts w:ascii="Times New Roman"/>
          <w:b w:val="false"/>
          <w:i w:val="false"/>
          <w:color w:val="000000"/>
          <w:sz w:val="28"/>
        </w:rPr>
        <w:t>
      83. Республикалық деңгейде:</w:t>
      </w:r>
    </w:p>
    <w:bookmarkEnd w:id="200"/>
    <w:p>
      <w:pPr>
        <w:spacing w:after="0"/>
        <w:ind w:left="0"/>
        <w:jc w:val="both"/>
      </w:pPr>
      <w:r>
        <w:rPr>
          <w:rFonts w:ascii="Times New Roman"/>
          <w:b w:val="false"/>
          <w:i w:val="false"/>
          <w:color w:val="000000"/>
          <w:sz w:val="28"/>
        </w:rPr>
        <w:t>
      екеуден астам антиэпилептикалық препараттарды таңдау үшін ауырсынуы басылмайтын құрысқақ болған кезде ерте жастағы балалар;</w:t>
      </w:r>
    </w:p>
    <w:p>
      <w:pPr>
        <w:spacing w:after="0"/>
        <w:ind w:left="0"/>
        <w:jc w:val="both"/>
      </w:pPr>
      <w:r>
        <w:rPr>
          <w:rFonts w:ascii="Times New Roman"/>
          <w:b w:val="false"/>
          <w:i w:val="false"/>
          <w:color w:val="000000"/>
          <w:sz w:val="28"/>
        </w:rPr>
        <w:t>
      эпилепсияны емдеудің хирургиялық әдістерін жүргізу мәселелерін шешу үшін; нерв жүйесінің тұқым қуалаушылық дегенеративтік ауруларын диагностикалау үшін;</w:t>
      </w:r>
    </w:p>
    <w:p>
      <w:pPr>
        <w:spacing w:after="0"/>
        <w:ind w:left="0"/>
        <w:jc w:val="both"/>
      </w:pPr>
      <w:r>
        <w:rPr>
          <w:rFonts w:ascii="Times New Roman"/>
          <w:b w:val="false"/>
          <w:i w:val="false"/>
          <w:color w:val="000000"/>
          <w:sz w:val="28"/>
        </w:rPr>
        <w:t>
      қозғалыс дамуының түсініксіз тежелуі бар және 36 айға дейін  қозғалысының өрескел бұзылуы бар балалар;</w:t>
      </w:r>
    </w:p>
    <w:p>
      <w:pPr>
        <w:spacing w:after="0"/>
        <w:ind w:left="0"/>
        <w:jc w:val="both"/>
      </w:pPr>
      <w:r>
        <w:rPr>
          <w:rFonts w:ascii="Times New Roman"/>
          <w:b w:val="false"/>
          <w:i w:val="false"/>
          <w:color w:val="000000"/>
          <w:sz w:val="28"/>
        </w:rPr>
        <w:t>
      психосөйлеуінің дамуының түсініксіз тежелуі бар балалар; нерв жүйесінің өршіген ауруы бар балалар;</w:t>
      </w:r>
    </w:p>
    <w:p>
      <w:pPr>
        <w:spacing w:after="0"/>
        <w:ind w:left="0"/>
        <w:jc w:val="both"/>
      </w:pPr>
      <w:r>
        <w:rPr>
          <w:rFonts w:ascii="Times New Roman"/>
          <w:b w:val="false"/>
          <w:i w:val="false"/>
          <w:color w:val="000000"/>
          <w:sz w:val="28"/>
        </w:rPr>
        <w:t>
      диагнозды белгілеу мақсатында тәуліктік бейне мониторинг, мидың МРТ-сын жүргізу үшін ерте жастағы балалар емдеуге жатқызылады.</w:t>
      </w:r>
    </w:p>
    <w:bookmarkStart w:name="z216" w:id="201"/>
    <w:p>
      <w:pPr>
        <w:spacing w:after="0"/>
        <w:ind w:left="0"/>
        <w:jc w:val="both"/>
      </w:pPr>
      <w:r>
        <w:rPr>
          <w:rFonts w:ascii="Times New Roman"/>
          <w:b w:val="false"/>
          <w:i w:val="false"/>
          <w:color w:val="000000"/>
          <w:sz w:val="28"/>
        </w:rPr>
        <w:t>
      84. Эпилепсияның фармакорезистентті нысандары, ликвородинамикалық бұзылулар, оның ішінде туа біткен және жүре біткен гидроцефалия, арахониалды жылауықтар және неврологиялық асқынуларды туындататын және хирургиялық емді талап ететін басқа да аурулар қозғалысының бұзылулары, бас және жұлын миының зақымдануы кезіндегі туа біткен немесе жүре біткен, хирургиялық емді талап ететін спастикалық және ауырсыну синдромы, хирургиялық емді талап ететін нерв жүйесінің функционалдық бұзылушылықтары өзге нейрохирургиялық ауруларға жатады.</w:t>
      </w:r>
    </w:p>
    <w:bookmarkEnd w:id="201"/>
    <w:bookmarkStart w:name="z217" w:id="202"/>
    <w:p>
      <w:pPr>
        <w:spacing w:after="0"/>
        <w:ind w:left="0"/>
        <w:jc w:val="both"/>
      </w:pPr>
      <w:r>
        <w:rPr>
          <w:rFonts w:ascii="Times New Roman"/>
          <w:b w:val="false"/>
          <w:i w:val="false"/>
          <w:color w:val="000000"/>
          <w:sz w:val="28"/>
        </w:rPr>
        <w:t xml:space="preserve">
      85. Пациенттердің аталған санаттарына медициналық көмек көрсету уәкілетті орган бекіткен клиникалық хаттамаларға және "Нейрохирургиялық көмек көрсететін медициналық ұйымдардың қызметі туралы ережені бекіту туралы" Қазақстан Республикасы Денсаулық сақтау министрінің міндетін атқарушының 2011 жылғы 3 қарашадағы № 763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(Қазақстан Республикасының нормативтік құқықтық актілерін мемлекеттік тіркеу тіркелімінде № 7321 болып тіркелген).</w:t>
      </w:r>
    </w:p>
    <w:bookmarkEnd w:id="202"/>
    <w:bookmarkStart w:name="z218" w:id="203"/>
    <w:p>
      <w:pPr>
        <w:spacing w:after="0"/>
        <w:ind w:left="0"/>
        <w:jc w:val="both"/>
      </w:pPr>
      <w:r>
        <w:rPr>
          <w:rFonts w:ascii="Times New Roman"/>
          <w:b w:val="false"/>
          <w:i w:val="false"/>
          <w:color w:val="000000"/>
          <w:sz w:val="28"/>
        </w:rPr>
        <w:t>
      86. Мамандандырылған және жоғары мамандандырылған медициналық көмек көрсету үшін медициналық ұйымдарға жоспарлы емдеуге жатқызу пациенттің ТМККК шеңберінде стационарлық көмек көрсететін медициналық ұйымды Емдеуге жатқызу бюросы порталы арқылы еркін таңдауын ескере отырып жүзеге асырылады.</w:t>
      </w:r>
    </w:p>
    <w:bookmarkEnd w:id="203"/>
    <w:bookmarkStart w:name="z219" w:id="204"/>
    <w:p>
      <w:pPr>
        <w:spacing w:after="0"/>
        <w:ind w:left="0"/>
        <w:jc w:val="both"/>
      </w:pPr>
      <w:r>
        <w:rPr>
          <w:rFonts w:ascii="Times New Roman"/>
          <w:b w:val="false"/>
          <w:i w:val="false"/>
          <w:color w:val="000000"/>
          <w:sz w:val="28"/>
        </w:rPr>
        <w:t>
      87. Мамандандырылған және жоғары мамандандырылған медициналық көмек көрсету үшін республикалық медициналық ұйымдардың неврологиялық және нейрохирургиялық бөлімшелеріне жоспарлы емдеуге жатқызу № 986 бұйрығына сәйкес жүзеге асырылады.</w:t>
      </w:r>
    </w:p>
    <w:bookmarkEnd w:id="204"/>
    <w:bookmarkStart w:name="z220" w:id="205"/>
    <w:p>
      <w:pPr>
        <w:spacing w:after="0"/>
        <w:ind w:left="0"/>
        <w:jc w:val="both"/>
      </w:pPr>
      <w:r>
        <w:rPr>
          <w:rFonts w:ascii="Times New Roman"/>
          <w:b w:val="false"/>
          <w:i w:val="false"/>
          <w:color w:val="000000"/>
          <w:sz w:val="28"/>
        </w:rPr>
        <w:t>
      88. Неврологиялық аурулары бар пациентте медициналық манипуляцияларды жүргізу кезінде ауырсынуды сезіну туындаған жағдайда ауырсынуды басудың дұрыс емшарасы қамтамасыз етіледі.</w:t>
      </w:r>
    </w:p>
    <w:bookmarkEnd w:id="205"/>
    <w:bookmarkStart w:name="z221" w:id="206"/>
    <w:p>
      <w:pPr>
        <w:spacing w:after="0"/>
        <w:ind w:left="0"/>
        <w:jc w:val="both"/>
      </w:pPr>
      <w:r>
        <w:rPr>
          <w:rFonts w:ascii="Times New Roman"/>
          <w:b w:val="false"/>
          <w:i w:val="false"/>
          <w:color w:val="000000"/>
          <w:sz w:val="28"/>
        </w:rPr>
        <w:t>
      89. Стационарлық емдеу курсын аяқтағаннан кейін пациенттердің қолына тұрғылықты жері бойынша диспансерлік бақылау бағдарламасын айқындауға арналған ұсыныстармен стационарлық науқастың медициналық картасынан шығару эпикризі (№ 907 бұйрықпен бекітілген 027/е нысаны) беріледі.</w:t>
      </w:r>
    </w:p>
    <w:bookmarkEnd w:id="206"/>
    <w:bookmarkStart w:name="z222" w:id="207"/>
    <w:p>
      <w:pPr>
        <w:spacing w:after="0"/>
        <w:ind w:left="0"/>
        <w:jc w:val="both"/>
      </w:pPr>
      <w:r>
        <w:rPr>
          <w:rFonts w:ascii="Times New Roman"/>
          <w:b w:val="false"/>
          <w:i w:val="false"/>
          <w:color w:val="000000"/>
          <w:sz w:val="28"/>
        </w:rPr>
        <w:t>
      90. Невролог дәрігер бала денсаулығының жай-күйі туралы қорытындыны ұсына отырып, неврологиялық симптоматикасы бар консультациялық көмекті жүзеге асырады.</w:t>
      </w:r>
    </w:p>
    <w:bookmarkEnd w:id="207"/>
    <w:bookmarkStart w:name="z223" w:id="208"/>
    <w:p>
      <w:pPr>
        <w:spacing w:after="0"/>
        <w:ind w:left="0"/>
        <w:jc w:val="both"/>
      </w:pPr>
      <w:r>
        <w:rPr>
          <w:rFonts w:ascii="Times New Roman"/>
          <w:b w:val="false"/>
          <w:i w:val="false"/>
          <w:color w:val="000000"/>
          <w:sz w:val="28"/>
        </w:rPr>
        <w:t>
      91. Қалалық эпилептология кабинетінде және (немесе) аудандық емханалардың, консультациялық-диагностикалық емханалардың (орталықтардың) диагностикалық бөлімшелерінің невролог-эпилептолог кабинетінде диагностикалық толық қаралып-тексеруден өткеннен және одан әрі емдеу тәсілі айқындалғаннан кейін белгіленген эпилепсия диагнозы бар науқастар кейіннен диспансерлік бақылау үшін ұсыныстарымен пациенттің бекітілген жері бойынша невролог дәрігерге жіберіледі.</w:t>
      </w:r>
    </w:p>
    <w:bookmarkEnd w:id="208"/>
    <w:bookmarkStart w:name="z224" w:id="209"/>
    <w:p>
      <w:pPr>
        <w:spacing w:after="0"/>
        <w:ind w:left="0"/>
        <w:jc w:val="both"/>
      </w:pPr>
      <w:r>
        <w:rPr>
          <w:rFonts w:ascii="Times New Roman"/>
          <w:b w:val="false"/>
          <w:i w:val="false"/>
          <w:color w:val="000000"/>
          <w:sz w:val="28"/>
        </w:rPr>
        <w:t>
      92. Эпилепсияны хирургиялық емдеу мүмкіндігі үшін көрсетілімдер болған кезде невролог дәрігер "НҰҒО" АҚ консультациялық-диагностикалық бөлімшесінің нейрохирург мамандарына консультацияға жібереді.</w:t>
      </w:r>
    </w:p>
    <w:bookmarkEnd w:id="209"/>
    <w:bookmarkStart w:name="z225" w:id="210"/>
    <w:p>
      <w:pPr>
        <w:spacing w:after="0"/>
        <w:ind w:left="0"/>
        <w:jc w:val="both"/>
      </w:pPr>
      <w:r>
        <w:rPr>
          <w:rFonts w:ascii="Times New Roman"/>
          <w:b w:val="false"/>
          <w:i w:val="false"/>
          <w:color w:val="000000"/>
          <w:sz w:val="28"/>
        </w:rPr>
        <w:t>
      93. Эпилепсиямен ауыратын науқастарды шұғыл емдеуге жатқызу мынадай медициналық көрсетілімдер болған жағдайда жүзеге асыралады: сериялық генерализиялық тоникалды-клоникалық ұстама және эпилептикалық дәреже болған кезде тұрғылықты жері бойынша анестезиология және реанимация бөлімшелер бар көп бейінді стационарлардың соматикалық бөлімшесінде жүзеге асырылады.</w:t>
      </w:r>
    </w:p>
    <w:bookmarkEnd w:id="210"/>
    <w:bookmarkStart w:name="z226" w:id="211"/>
    <w:p>
      <w:pPr>
        <w:spacing w:after="0"/>
        <w:ind w:left="0"/>
        <w:jc w:val="both"/>
      </w:pPr>
      <w:r>
        <w:rPr>
          <w:rFonts w:ascii="Times New Roman"/>
          <w:b w:val="false"/>
          <w:i w:val="false"/>
          <w:color w:val="000000"/>
          <w:sz w:val="28"/>
        </w:rPr>
        <w:t>
      94. Медициналық көрсетілімдер болған кезде мамандандырылған, жоғары мамандандырылған медициналық көмек көрсету үшін қалалық ауруханалардың және республикалық медициналық ұйымдардың неврологиялық бөлімшелеріне қалалық емханалардың, консультациялық-диагностикалық орталықтардың, ҚЭК консультациялық-диагностикалық бөлімшелері невролог дәрігерлерінің жолдамасы бойынша жоспарлы емдеуге жатқызу жүзеге асырылады.</w:t>
      </w:r>
    </w:p>
    <w:bookmarkEnd w:id="211"/>
    <w:bookmarkStart w:name="z227" w:id="212"/>
    <w:p>
      <w:pPr>
        <w:spacing w:after="0"/>
        <w:ind w:left="0"/>
        <w:jc w:val="both"/>
      </w:pPr>
      <w:r>
        <w:rPr>
          <w:rFonts w:ascii="Times New Roman"/>
          <w:b w:val="false"/>
          <w:i w:val="false"/>
          <w:color w:val="000000"/>
          <w:sz w:val="28"/>
        </w:rPr>
        <w:t>
      95. Мамандандырылған, жоғары мамандандырылған медициналық көмек көрсету үшін республикалық медициналық ұйымдардың неврологиялық және нейрохирургиялық бөлімшелеріне жоспарлы емдеуге жатқызу № 986 бұйрыққа сәйкес жүзеге асырылады.</w:t>
      </w:r>
    </w:p>
    <w:bookmarkEnd w:id="212"/>
    <w:bookmarkStart w:name="z228" w:id="213"/>
    <w:p>
      <w:pPr>
        <w:spacing w:after="0"/>
        <w:ind w:left="0"/>
        <w:jc w:val="both"/>
      </w:pPr>
      <w:r>
        <w:rPr>
          <w:rFonts w:ascii="Times New Roman"/>
          <w:b w:val="false"/>
          <w:i w:val="false"/>
          <w:color w:val="000000"/>
          <w:sz w:val="28"/>
        </w:rPr>
        <w:t>
      96. Эпилепсиямен ауыратын науқастарда күрделі эмоциялық-еркін және интеллектуалдық-амнестикалық бұзылулар (ойының әлсіздігі) дамыған кезде науқастардың аталған санаттарын бақылау және қосымша емдеу үшін психиатриялық диспансерлерге емдеуге жатқызу мәселелерін шеше отырып, тұрғылықты жері бойынша психиатриялық диспансерлердің мамандарымен бірлескен жетекшілік ету жүзеге асырылады.</w:t>
      </w:r>
    </w:p>
    <w:bookmarkEnd w:id="213"/>
    <w:bookmarkStart w:name="z229" w:id="214"/>
    <w:p>
      <w:pPr>
        <w:spacing w:after="0"/>
        <w:ind w:left="0"/>
        <w:jc w:val="both"/>
      </w:pPr>
      <w:r>
        <w:rPr>
          <w:rFonts w:ascii="Times New Roman"/>
          <w:b w:val="false"/>
          <w:i w:val="false"/>
          <w:color w:val="000000"/>
          <w:sz w:val="28"/>
        </w:rPr>
        <w:t xml:space="preserve">
      97. Өршіген неврологиялық симптоматиканың (бақылауға бағынбайтын эпилепсия, ушыққан энцефалопатия, сондай-ақ анамнезіндегі афебрильді қалшылдау) болуы "Халыққа профилактикалық егуді жүргізу бойынша санитариялық-эпидемиологиялық талаптар" санитариялық қағидаларын бекіту туралы" Қазақстан Республикасы Ұлттық экономика министрінің 2015 жылғы 6 наурыздағы № 190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нормативтік-құқықтық актілерін мемлекеттік тіркеу тізілімінде № 10740 болып тіркелген) АбКДС-вакцинациясын жүргізу үшін қарсы көрсетілім болып табылады.</w:t>
      </w:r>
    </w:p>
    <w:bookmarkEnd w:id="214"/>
    <w:bookmarkStart w:name="z230" w:id="215"/>
    <w:p>
      <w:pPr>
        <w:spacing w:after="0"/>
        <w:ind w:left="0"/>
        <w:jc w:val="both"/>
      </w:pPr>
      <w:r>
        <w:rPr>
          <w:rFonts w:ascii="Times New Roman"/>
          <w:b w:val="false"/>
          <w:i w:val="false"/>
          <w:color w:val="000000"/>
          <w:sz w:val="28"/>
        </w:rPr>
        <w:t>
      98. Стационарда ем аяқталғаннан кейін науқас медициналық көрсетілімдер болған кезде нерв жүйесінің бұзылған функцияларын қалпына келтіру үшін оңалту орталықтарына, санаторийлік-курорттық, сондай-ақ АЕК көрсететін МҰ-ға жіберіледі.</w:t>
      </w:r>
    </w:p>
    <w:bookmarkEnd w:id="215"/>
    <w:bookmarkStart w:name="z231" w:id="216"/>
    <w:p>
      <w:pPr>
        <w:spacing w:after="0"/>
        <w:ind w:left="0"/>
        <w:jc w:val="both"/>
      </w:pPr>
      <w:r>
        <w:rPr>
          <w:rFonts w:ascii="Times New Roman"/>
          <w:b w:val="false"/>
          <w:i w:val="false"/>
          <w:color w:val="000000"/>
          <w:sz w:val="28"/>
        </w:rPr>
        <w:t>
      99. Неврологиялық науқастарға САТ-ты дәрігерлер:</w:t>
      </w:r>
    </w:p>
    <w:bookmarkEnd w:id="216"/>
    <w:bookmarkStart w:name="z232" w:id="217"/>
    <w:p>
      <w:pPr>
        <w:spacing w:after="0"/>
        <w:ind w:left="0"/>
        <w:jc w:val="both"/>
      </w:pPr>
      <w:r>
        <w:rPr>
          <w:rFonts w:ascii="Times New Roman"/>
          <w:b w:val="false"/>
          <w:i w:val="false"/>
          <w:color w:val="000000"/>
          <w:sz w:val="28"/>
        </w:rPr>
        <w:t>
      1) АМСҚ көрсететін күндізгі стационар ұйымдарында: дәрігерлік амбулаторияда, ауылдық, аудандық, қалалық емханада, консультациялық-диагностикалық орталықта;</w:t>
      </w:r>
    </w:p>
    <w:bookmarkEnd w:id="217"/>
    <w:bookmarkStart w:name="z233" w:id="218"/>
    <w:p>
      <w:pPr>
        <w:spacing w:after="0"/>
        <w:ind w:left="0"/>
        <w:jc w:val="both"/>
      </w:pPr>
      <w:r>
        <w:rPr>
          <w:rFonts w:ascii="Times New Roman"/>
          <w:b w:val="false"/>
          <w:i w:val="false"/>
          <w:color w:val="000000"/>
          <w:sz w:val="28"/>
        </w:rPr>
        <w:t>
      2) стационарлық көмек көрсететін күндізгі стационар ұйымдарында: аудандық, аудан аралық, қалалық, қалалық балалар, облыстық, облыстық балалар ауруханалардың және республикалық клиникалардың терапия, педиатрия, соматикалық бөлімшелерінде;</w:t>
      </w:r>
    </w:p>
    <w:bookmarkEnd w:id="218"/>
    <w:bookmarkStart w:name="z234" w:id="219"/>
    <w:p>
      <w:pPr>
        <w:spacing w:after="0"/>
        <w:ind w:left="0"/>
        <w:jc w:val="both"/>
      </w:pPr>
      <w:r>
        <w:rPr>
          <w:rFonts w:ascii="Times New Roman"/>
          <w:b w:val="false"/>
          <w:i w:val="false"/>
          <w:color w:val="000000"/>
          <w:sz w:val="28"/>
        </w:rPr>
        <w:t>
      3) АМСҚ көрсететін денсаулық сақтау ұйымдарының үйдегі стационарларында: дәрігерлік амбулаторияда, ауылдық, аудандық, қалалық емханада көрсетеді.</w:t>
      </w:r>
    </w:p>
    <w:bookmarkEnd w:id="219"/>
    <w:bookmarkStart w:name="z235" w:id="220"/>
    <w:p>
      <w:pPr>
        <w:spacing w:after="0"/>
        <w:ind w:left="0"/>
        <w:jc w:val="both"/>
      </w:pPr>
      <w:r>
        <w:rPr>
          <w:rFonts w:ascii="Times New Roman"/>
          <w:b w:val="false"/>
          <w:i w:val="false"/>
          <w:color w:val="000000"/>
          <w:sz w:val="28"/>
        </w:rPr>
        <w:t>
      100. САТ ТМККК шеңберінде күндізгі стационар және үйдегі стационар деңгейлерінде денсаулық сақтау ұйымдарының жоғары медициналық білімі бар медицина қызметкерлерінің жолдамасы бойынша ұсынылады. ТМККК тізбесіне кірмейтін САТ көрсету бойынша қызметтер ақылы негізде көрсетіледі.</w:t>
      </w:r>
    </w:p>
    <w:bookmarkEnd w:id="220"/>
    <w:bookmarkStart w:name="z236" w:id="221"/>
    <w:p>
      <w:pPr>
        <w:spacing w:after="0"/>
        <w:ind w:left="0"/>
        <w:jc w:val="both"/>
      </w:pPr>
      <w:r>
        <w:rPr>
          <w:rFonts w:ascii="Times New Roman"/>
          <w:b w:val="false"/>
          <w:i w:val="false"/>
          <w:color w:val="000000"/>
          <w:sz w:val="28"/>
        </w:rPr>
        <w:t>
      101. САТ ТМККК шеңберінде жоспарлы тәртіппен пациентте күндізгі стационарға емдеулге жолдама, аталған пациентті емдеу үшін зертханалық, аспаптық зерттеулердің және бейінді мамандар консультацияларының нәтижелері болған кезде жүзеге асырылады. Шұғыл САТ жолдамасыз көрсетіледі.</w:t>
      </w:r>
    </w:p>
    <w:bookmarkEnd w:id="221"/>
    <w:bookmarkStart w:name="z237" w:id="222"/>
    <w:p>
      <w:pPr>
        <w:spacing w:after="0"/>
        <w:ind w:left="0"/>
        <w:jc w:val="both"/>
      </w:pPr>
      <w:r>
        <w:rPr>
          <w:rFonts w:ascii="Times New Roman"/>
          <w:b w:val="false"/>
          <w:i w:val="false"/>
          <w:color w:val="000000"/>
          <w:sz w:val="28"/>
        </w:rPr>
        <w:t>
      102. Неврологиялық аурулары бар науқастарға жедел медициналық көмекті "жедел медициналық жәрдем бригадасының фелдшері" мамандығы бойынша даярлықтан өткен жедел медициналық жәрдемнің фельдшерлік көшпелі бригадасы; жедел медициналық жәрдемнің дәрігерлік көшпелі бригадасы; "жедел және кезек күттірмейтін медициналық көмек" мамандығы бойынша даярлықтан өткен реанимациялық немесе неврологиялық бейінді жедел медициналық жәрдемнің мамандандырылған көшпелі бригадасы жүзеге асырады.</w:t>
      </w:r>
    </w:p>
    <w:bookmarkEnd w:id="222"/>
    <w:bookmarkStart w:name="z238" w:id="223"/>
    <w:p>
      <w:pPr>
        <w:spacing w:after="0"/>
        <w:ind w:left="0"/>
        <w:jc w:val="both"/>
      </w:pPr>
      <w:r>
        <w:rPr>
          <w:rFonts w:ascii="Times New Roman"/>
          <w:b w:val="false"/>
          <w:i w:val="false"/>
          <w:color w:val="000000"/>
          <w:sz w:val="28"/>
        </w:rPr>
        <w:t>
      103. Неврологиялық аурулары бар науқастарға жедел медициналық көмек Қазақстан Республикасы Денсаулық сақтау және әлеуметтік даму министрінің 2015 жылғы 27 сәуірдегі № 269 бұйрығымен бекітілген (Қазақстан Республикасының нормативтік құқықтық актілерін мемлекеттік тіркеу тізілімінде № 11263 болып тіркелген) Жедел медициналық көмек және санитариялық авиация нысанында медициналық көмек көрсету қағидаларына сәйкес ұсынылады және ересектер мен балаларға өміріне қауіп төндіретін жағдайларда, жазатайым оқиғаларда, ауыр науқастарға оқиға болған жерде де, жол жүрген кезде де тәулік бойы жедел медициналық көмекті қамтиды.</w:t>
      </w:r>
    </w:p>
    <w:bookmarkEnd w:id="223"/>
    <w:bookmarkStart w:name="z239" w:id="224"/>
    <w:p>
      <w:pPr>
        <w:spacing w:after="0"/>
        <w:ind w:left="0"/>
        <w:jc w:val="both"/>
      </w:pPr>
      <w:r>
        <w:rPr>
          <w:rFonts w:ascii="Times New Roman"/>
          <w:b w:val="false"/>
          <w:i w:val="false"/>
          <w:color w:val="000000"/>
          <w:sz w:val="28"/>
        </w:rPr>
        <w:t>
      104. Неврологиялық аурулары бар науқастарға жедел медициналық көмек:</w:t>
      </w:r>
    </w:p>
    <w:bookmarkEnd w:id="224"/>
    <w:bookmarkStart w:name="z240" w:id="225"/>
    <w:p>
      <w:pPr>
        <w:spacing w:after="0"/>
        <w:ind w:left="0"/>
        <w:jc w:val="both"/>
      </w:pPr>
      <w:r>
        <w:rPr>
          <w:rFonts w:ascii="Times New Roman"/>
          <w:b w:val="false"/>
          <w:i w:val="false"/>
          <w:color w:val="000000"/>
          <w:sz w:val="28"/>
        </w:rPr>
        <w:t>
      1) уақтылы медициналық көмек көрсетілмесе жағдайының ауырлауына немесе өлімге алып келуі мүмкін, өмірге тікелей төнген қауіп кезінде;</w:t>
      </w:r>
    </w:p>
    <w:bookmarkEnd w:id="225"/>
    <w:bookmarkStart w:name="z241" w:id="226"/>
    <w:p>
      <w:pPr>
        <w:spacing w:after="0"/>
        <w:ind w:left="0"/>
        <w:jc w:val="both"/>
      </w:pPr>
      <w:r>
        <w:rPr>
          <w:rFonts w:ascii="Times New Roman"/>
          <w:b w:val="false"/>
          <w:i w:val="false"/>
          <w:color w:val="000000"/>
          <w:sz w:val="28"/>
        </w:rPr>
        <w:t>
      2) өмірге тікелей қаупі жоқ, бірақ патологиялық жағдайға байланысты қауіпті кезең кез-келген уақытта басталуы мүмкін кезде;</w:t>
      </w:r>
    </w:p>
    <w:bookmarkEnd w:id="226"/>
    <w:bookmarkStart w:name="z242" w:id="227"/>
    <w:p>
      <w:pPr>
        <w:spacing w:after="0"/>
        <w:ind w:left="0"/>
        <w:jc w:val="both"/>
      </w:pPr>
      <w:r>
        <w:rPr>
          <w:rFonts w:ascii="Times New Roman"/>
          <w:b w:val="false"/>
          <w:i w:val="false"/>
          <w:color w:val="000000"/>
          <w:sz w:val="28"/>
        </w:rPr>
        <w:t>
      3) өмірге қаупі жоқ, бірақ қоршаған ортаға тікелей қауіп төндіретін жай-күй кезінде ұсынылады.</w:t>
      </w:r>
    </w:p>
    <w:bookmarkEnd w:id="227"/>
    <w:bookmarkStart w:name="z243" w:id="228"/>
    <w:p>
      <w:pPr>
        <w:spacing w:after="0"/>
        <w:ind w:left="0"/>
        <w:jc w:val="both"/>
      </w:pPr>
      <w:r>
        <w:rPr>
          <w:rFonts w:ascii="Times New Roman"/>
          <w:b w:val="false"/>
          <w:i w:val="false"/>
          <w:color w:val="000000"/>
          <w:sz w:val="28"/>
        </w:rPr>
        <w:t>
      105. Жедел медициналық көмек көрсетуді қажетті емдік-диагностикалық жабдықпен, дәрі-дәрмектермен жарақтандырылған және даярланған білікті медицина қызметкерлерімен жасақталған көшпелі бригадалар жүзеге асырады.</w:t>
      </w:r>
    </w:p>
    <w:bookmarkEnd w:id="228"/>
    <w:bookmarkStart w:name="z244" w:id="229"/>
    <w:p>
      <w:pPr>
        <w:spacing w:after="0"/>
        <w:ind w:left="0"/>
        <w:jc w:val="both"/>
      </w:pPr>
      <w:r>
        <w:rPr>
          <w:rFonts w:ascii="Times New Roman"/>
          <w:b w:val="false"/>
          <w:i w:val="false"/>
          <w:color w:val="000000"/>
          <w:sz w:val="28"/>
        </w:rPr>
        <w:t>
      106. Қалпына келтіру емін және медициналық оңалтуды дәрігерлер:</w:t>
      </w:r>
    </w:p>
    <w:bookmarkEnd w:id="229"/>
    <w:bookmarkStart w:name="z245" w:id="230"/>
    <w:p>
      <w:pPr>
        <w:spacing w:after="0"/>
        <w:ind w:left="0"/>
        <w:jc w:val="both"/>
      </w:pPr>
      <w:r>
        <w:rPr>
          <w:rFonts w:ascii="Times New Roman"/>
          <w:b w:val="false"/>
          <w:i w:val="false"/>
          <w:color w:val="000000"/>
          <w:sz w:val="28"/>
        </w:rPr>
        <w:t>
      1) республикалық, облыстық, қалалық оңалту орталықтарында;</w:t>
      </w:r>
    </w:p>
    <w:bookmarkEnd w:id="230"/>
    <w:bookmarkStart w:name="z246" w:id="231"/>
    <w:p>
      <w:pPr>
        <w:spacing w:after="0"/>
        <w:ind w:left="0"/>
        <w:jc w:val="both"/>
      </w:pPr>
      <w:r>
        <w:rPr>
          <w:rFonts w:ascii="Times New Roman"/>
          <w:b w:val="false"/>
          <w:i w:val="false"/>
          <w:color w:val="000000"/>
          <w:sz w:val="28"/>
        </w:rPr>
        <w:t>
      2) көп бейінді стационарлардың бөлімшелерінде (төсектерінде) (облыстық, қалалық ауруханалар, орталық аудандық, ауданаралық және ауылдық аурухана);</w:t>
      </w:r>
    </w:p>
    <w:bookmarkEnd w:id="231"/>
    <w:bookmarkStart w:name="z247" w:id="232"/>
    <w:p>
      <w:pPr>
        <w:spacing w:after="0"/>
        <w:ind w:left="0"/>
        <w:jc w:val="both"/>
      </w:pPr>
      <w:r>
        <w:rPr>
          <w:rFonts w:ascii="Times New Roman"/>
          <w:b w:val="false"/>
          <w:i w:val="false"/>
          <w:color w:val="000000"/>
          <w:sz w:val="28"/>
        </w:rPr>
        <w:t>
      3) АЕК көрсететін медициналық ұйымдардың медициналық оңалту бөлімшелерінде (кабинеттерінде);</w:t>
      </w:r>
    </w:p>
    <w:bookmarkEnd w:id="232"/>
    <w:bookmarkStart w:name="z248" w:id="233"/>
    <w:p>
      <w:pPr>
        <w:spacing w:after="0"/>
        <w:ind w:left="0"/>
        <w:jc w:val="both"/>
      </w:pPr>
      <w:r>
        <w:rPr>
          <w:rFonts w:ascii="Times New Roman"/>
          <w:b w:val="false"/>
          <w:i w:val="false"/>
          <w:color w:val="000000"/>
          <w:sz w:val="28"/>
        </w:rPr>
        <w:t>
      4) санаторийлерде көрсетеді.</w:t>
      </w:r>
    </w:p>
    <w:bookmarkEnd w:id="233"/>
    <w:bookmarkStart w:name="z249" w:id="234"/>
    <w:p>
      <w:pPr>
        <w:spacing w:after="0"/>
        <w:ind w:left="0"/>
        <w:jc w:val="both"/>
      </w:pPr>
      <w:r>
        <w:rPr>
          <w:rFonts w:ascii="Times New Roman"/>
          <w:b w:val="false"/>
          <w:i w:val="false"/>
          <w:color w:val="000000"/>
          <w:sz w:val="28"/>
        </w:rPr>
        <w:t xml:space="preserve">
      107. Неврологиялық аурулары бар науқастарға медициналық оңалту "Қазақстан Республикасының халқына медициналық оңалту ұйымдастыру стандартын бекіту туралы" Қазақстан Республикасы Денсаулық сақтау министрінің 2013 жылғы 27 желтоқсандағы № 759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тіркелімінде № 9108 болып тіркелген) сәйкес жүзеге асырылады.</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неврологиялық көмекті</w:t>
            </w:r>
            <w:r>
              <w:br/>
            </w:r>
            <w:r>
              <w:rPr>
                <w:rFonts w:ascii="Times New Roman"/>
                <w:b w:val="false"/>
                <w:i w:val="false"/>
                <w:color w:val="000000"/>
                <w:sz w:val="20"/>
              </w:rPr>
              <w:t>ұйымдастыру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Инсульт орталықтары үшін медициналық жабдықтардың және</w:t>
      </w:r>
      <w:r>
        <w:br/>
      </w:r>
      <w:r>
        <w:rPr>
          <w:rFonts w:ascii="Times New Roman"/>
          <w:b/>
          <w:i w:val="false"/>
          <w:color w:val="000000"/>
        </w:rPr>
        <w:t>медициналық мақсаттағы бұйымдардың ұсынылған тізбесі</w:t>
      </w:r>
    </w:p>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14.03.2018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Ми қанайналымының жіті бұзылулары бар (бұдан әрі – МҚЖБ) науқастар үшін инсульт орталығының қарқынды терапия және реанимация блогын жарақтандырудың ұсынылатын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Арнайы жиһаз бен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секциялы, функционалды бүйірінде арқасы бар кереует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тумба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Кресло-дәретхана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Жауыржараға қарсы матрас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салқындатуға арналған көрпе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салқындатуға арналған матрас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 жеңіл бекітуге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секциялы қалқа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Гидрокөтергіші бар науқастарды тасымалдауға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Корпусаралық жүк тасымалдау арбасы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штатив (инфузиялық таған)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2 данадан кем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Аппараттар және приборлар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деңгейдегі медициналық ұйымдар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төсек жанындағы мониторы: тыныс алу жиілігі, пульсоксиметрия, электрокардиограмма, инвазиялық емес артериялық қысым, температура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ақпараттық тақта (маркерлік)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Автономдық жұмыс істеу мүмкіндігі бар портативті электрокардиограф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Транскраниалдық допплерография, ұзақ уақыт транскраниалдық допплерлік мониторлау, микроэмболодетекцияны орындау мүмкіндігі бар ультрадыбыстық допплерографияның көпфункциялық жүйесі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артериялардың, трансторакалдық эхокардиографияның экстракраниалдық бөліктеріне ультрадыбыстық дуплекстік сканерлеу жүргізуге арналған датчиктері бар портативтік ультрадыбыстық сканер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данадан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электрлік сорғысы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төсекке 1 дана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Синхрондау функциясы бар дефибриллятор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төсекке </w:t>
            </w:r>
          </w:p>
          <w:p>
            <w:pPr>
              <w:spacing w:after="20"/>
              <w:ind w:left="20"/>
              <w:jc w:val="both"/>
            </w:pPr>
            <w:r>
              <w:rPr>
                <w:rFonts w:ascii="Times New Roman"/>
                <w:b w:val="false"/>
                <w:i w:val="false"/>
                <w:color w:val="000000"/>
                <w:sz w:val="20"/>
              </w:rPr>
              <w:t xml:space="preserve">
1 данадан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Өкпені жасанды тыныс алдыру портативтік көліктік аппараты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данадан </w:t>
            </w:r>
          </w:p>
          <w:p>
            <w:pPr>
              <w:spacing w:after="20"/>
              <w:ind w:left="20"/>
              <w:jc w:val="both"/>
            </w:pPr>
            <w:r>
              <w:rPr>
                <w:rFonts w:ascii="Times New Roman"/>
                <w:b w:val="false"/>
                <w:i w:val="false"/>
                <w:color w:val="000000"/>
                <w:sz w:val="20"/>
              </w:rPr>
              <w:t xml:space="preserve">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автоматты шприц дозаторы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төсекке </w:t>
            </w:r>
          </w:p>
          <w:p>
            <w:pPr>
              <w:spacing w:after="20"/>
              <w:ind w:left="20"/>
              <w:jc w:val="both"/>
            </w:pPr>
            <w:r>
              <w:rPr>
                <w:rFonts w:ascii="Times New Roman"/>
                <w:b w:val="false"/>
                <w:i w:val="false"/>
                <w:color w:val="000000"/>
                <w:sz w:val="20"/>
              </w:rPr>
              <w:t xml:space="preserve">
3 данадан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данадан </w:t>
            </w:r>
          </w:p>
          <w:p>
            <w:pPr>
              <w:spacing w:after="20"/>
              <w:ind w:left="20"/>
              <w:jc w:val="both"/>
            </w:pPr>
            <w:r>
              <w:rPr>
                <w:rFonts w:ascii="Times New Roman"/>
                <w:b w:val="false"/>
                <w:i w:val="false"/>
                <w:color w:val="000000"/>
                <w:sz w:val="20"/>
              </w:rPr>
              <w:t xml:space="preserve">
кем емес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Мобилдік реанимациялық медициналық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төсекке 1 данадан </w:t>
            </w:r>
          </w:p>
          <w:p>
            <w:pPr>
              <w:spacing w:after="20"/>
              <w:ind w:left="20"/>
              <w:jc w:val="both"/>
            </w:pPr>
            <w:r>
              <w:rPr>
                <w:rFonts w:ascii="Times New Roman"/>
                <w:b w:val="false"/>
                <w:i w:val="false"/>
                <w:color w:val="000000"/>
                <w:sz w:val="20"/>
              </w:rPr>
              <w:t>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–қолдың автоматтық пневмомассажеры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 жәрдем көрсетуге арналған қозғалмалы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Кеңейтілген опциялары бар өкпені жасанды тыныс алдыру аппараты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медициналық ұйымдар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нейрохирургиялық жиынтық "Нейрохирургиялық көмек көрсететін медициналық ұйымдардың қызметі туралы ережені бекіту туралы" Қазақстан Республикасы Денсаулық сақтау министрінің міндетін атқарушының 2011 жылғы 3 қарашадағы № 763 бұйрығына сәйкес (Нормативтік құқықтық актілерді мемлекеттік тіркеу тізілімінде № 7321 болып тіркелген).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медициналық ұйымдар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Брахиоцефалдық және миішілік артерияларға эндоваскулярлық диагностикалық және емдік араласуларды орындау мүмкіндігі бар ангиографиялық кешен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микроскоп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инъектор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нейрохирургиялық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Эндоваскулярлық және микрохирургиялық (клипстер, тігу материалы және т.б.) операциялар жасауға арналған медициналық мақсаттағы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қажеттілігіне қарай </w:t>
            </w:r>
          </w:p>
        </w:tc>
      </w:tr>
    </w:tbl>
    <w:p>
      <w:pPr>
        <w:spacing w:after="0"/>
        <w:ind w:left="0"/>
        <w:jc w:val="both"/>
      </w:pPr>
      <w:r>
        <w:rPr>
          <w:rFonts w:ascii="Times New Roman"/>
          <w:b w:val="false"/>
          <w:i w:val="false"/>
          <w:color w:val="000000"/>
          <w:sz w:val="28"/>
        </w:rPr>
        <w:t>
      2) Инсульт орталықтарының ерте оңалту бөлімшелерін жарақтандырудың ұсынылатын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Арнайы жиһаз бен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кереует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жаңындағы тумба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Кресло-дәретхана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Биік арқасы бар кереует жанындағы кресло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Вертикализатор-үстел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Жауыржараға қарсы матрас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 данадан кем емес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тасымалдайтын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системалар үшін таған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 данадан кем 1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жасайтын кереует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төсейтін 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буынына арналған ортез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Саусақтарға арналған ортез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буынына арналған ортез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 данадан кем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Медициналық аппараттар мен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Негастоп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каналды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Холтерлік мониторлау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мониторлауға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пульсоксиметр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Лазерлік терапияға арналған тасымалдауыш аппарат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терапияға арналған тасымалдауыш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болатын УКС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Электростимуляциялауға арналған тасымалдауыш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Вакуум-пресстерапияға арналған тасымалдауыш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2 данадан кем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Ақпараттық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4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Бағдарламалық жасақтама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Когнитивтік оңалту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Жекеленген қайталама профилактикалық бағдарлама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Аппараттар мен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Активті-пассивті механотерапиялық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Степпер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1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Велотренажер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2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5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таянышы бар балдақ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5 данадан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Таяқтар (үш аяқты)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5 данадан кем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Оңалтуға арналған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гимнастикаға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 (30 төсекке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бұлшықеттер үшін күшін қалпына келтіруге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 (30 төсекке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белсенділігін, аяқ-қолдардың қозғалысын үйлестіруді, тұрмыстық қызметін және өзіне өзі қызмет көрсету қызметін қалпына келтіруге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бойынша (30 төсекке 1 жиынтықтан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саусақ моторикасын және оны үйлестіретін басқаруды қалпына келтіруге арналған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неврологиялық көмекті</w:t>
            </w:r>
            <w:r>
              <w:br/>
            </w:r>
            <w:r>
              <w:rPr>
                <w:rFonts w:ascii="Times New Roman"/>
                <w:b w:val="false"/>
                <w:i w:val="false"/>
                <w:color w:val="000000"/>
                <w:sz w:val="20"/>
              </w:rPr>
              <w:t>ұйымдастыру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Мидың қанайналымының жіті бұзылулары бар науқастар үшін</w:t>
      </w:r>
      <w:r>
        <w:br/>
      </w:r>
      <w:r>
        <w:rPr>
          <w:rFonts w:ascii="Times New Roman"/>
          <w:b/>
          <w:i w:val="false"/>
          <w:color w:val="000000"/>
        </w:rPr>
        <w:t>қарқынды терапия және реанимация блогы бар инсульт орталығының</w:t>
      </w:r>
      <w:r>
        <w:br/>
      </w:r>
      <w:r>
        <w:rPr>
          <w:rFonts w:ascii="Times New Roman"/>
          <w:b/>
          <w:i w:val="false"/>
          <w:color w:val="000000"/>
        </w:rPr>
        <w:t>30 төсекке ұсынылған штат нормативтері</w:t>
      </w:r>
    </w:p>
    <w:p>
      <w:pPr>
        <w:spacing w:after="0"/>
        <w:ind w:left="0"/>
        <w:jc w:val="both"/>
      </w:pPr>
      <w:r>
        <w:rPr>
          <w:rFonts w:ascii="Times New Roman"/>
          <w:b w:val="false"/>
          <w:i w:val="false"/>
          <w:color w:val="ff0000"/>
          <w:sz w:val="28"/>
        </w:rPr>
        <w:t xml:space="preserve">
      Ескерту. 2-қосымшаға өзгеріс енгізілді – ҚР Денсаулық сақтау министрінің 14.03.2018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бірлігінің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персонал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арналған қарқынды терапия блогы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Анестезиолог-реаниматолог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денешынықтыру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Палаталық мейіргер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Физиотерапия мейіргері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денешынықтыру мейіргері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мейіргері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санитары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санитары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 дәрігер (екінші деңгейдегі медициналық ұйымдар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 дәрігер (үшінші деңгейдегі медициналық ұйымдар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 дәрігер (рентгенхирургия, ересектер интервенциялық хирургиясы) (екінші деңгейдегі медициналық ұйымдар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медициналық ұйымдар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инсульт орталықтары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инсульт орталықтары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төсектік ерте оңалту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арналған бөлім жетекшісі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 консультант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невролог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дәрігері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 дәрігері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Физиотерапевт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дәрігері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Рефлексотерапевт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мейіргері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мейіргері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мейіргері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мейіргері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 мейіргер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 санитар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тазалаушы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персоналы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мейіргер персоналы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мейіргер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неврологиялық көмек көрсетуді</w:t>
            </w:r>
            <w:r>
              <w:br/>
            </w:r>
            <w:r>
              <w:rPr>
                <w:rFonts w:ascii="Times New Roman"/>
                <w:b w:val="false"/>
                <w:i w:val="false"/>
                <w:color w:val="000000"/>
                <w:sz w:val="20"/>
              </w:rPr>
              <w:t xml:space="preserve"> ұйымдастыру 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Ми қан айналымының жіті бұзылуы бар науқастарға медициналық көмек көрсету кезеңдері</w:t>
      </w:r>
    </w:p>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14.03.2018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Емделуге жатқызу кезеңі </w:t>
      </w:r>
    </w:p>
    <w:p>
      <w:pPr>
        <w:spacing w:after="0"/>
        <w:ind w:left="0"/>
        <w:jc w:val="both"/>
      </w:pPr>
      <w:r>
        <w:drawing>
          <wp:inline distT="0" distB="0" distL="0" distR="0">
            <wp:extent cx="62103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10300" cy="8280400"/>
                    </a:xfrm>
                    <a:prstGeom prst="rect">
                      <a:avLst/>
                    </a:prstGeom>
                  </pic:spPr>
                </pic:pic>
              </a:graphicData>
            </a:graphic>
          </wp:inline>
        </w:drawing>
      </w:r>
    </w:p>
    <w:p>
      <w:pPr>
        <w:spacing w:after="0"/>
        <w:ind w:left="0"/>
        <w:jc w:val="left"/>
      </w:pPr>
      <w:r>
        <w:br/>
      </w:r>
      <w:r>
        <w:br/>
      </w:r>
    </w:p>
    <w:p>
      <w:pPr>
        <w:spacing w:after="0"/>
        <w:ind w:left="0"/>
        <w:jc w:val="both"/>
      </w:pPr>
      <w:r>
        <w:drawing>
          <wp:inline distT="0" distB="0" distL="0" distR="0">
            <wp:extent cx="7048500" cy="946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48500" cy="946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Геморрагиялық инсульт кезінде қарқынды терапия блогындағы іс-қимыл алгоритмі (миішілік және/немесе қарыншаішілік қан құйылу) Емделуге жатқызу кезеңі</w:t>
      </w:r>
    </w:p>
    <w:p>
      <w:pPr>
        <w:spacing w:after="0"/>
        <w:ind w:left="0"/>
        <w:jc w:val="left"/>
      </w:pPr>
      <w:r>
        <w:br/>
      </w:r>
    </w:p>
    <w:p>
      <w:pPr>
        <w:spacing w:after="0"/>
        <w:ind w:left="0"/>
        <w:jc w:val="both"/>
      </w:pPr>
      <w:r>
        <w:drawing>
          <wp:inline distT="0" distB="0" distL="0" distR="0">
            <wp:extent cx="7810500" cy="861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61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Геморрагиялық инсульт кезінде қарқынды терапия блогындағы іс-қимыл алгоритмі (субарахноидалдық қан құйылу) Емделуге жатқызу кезеңі</w:t>
      </w:r>
    </w:p>
    <w:p>
      <w:pPr>
        <w:spacing w:after="0"/>
        <w:ind w:left="0"/>
        <w:jc w:val="left"/>
      </w:pPr>
      <w:r>
        <w:br/>
      </w:r>
    </w:p>
    <w:p>
      <w:pPr>
        <w:spacing w:after="0"/>
        <w:ind w:left="0"/>
        <w:jc w:val="both"/>
      </w:pPr>
      <w:r>
        <w:drawing>
          <wp:inline distT="0" distB="0" distL="0" distR="0">
            <wp:extent cx="7099300" cy="949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99300" cy="949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Инсультпен ауыратын науқастарға емделуге жатқызуға дейінгі, стационарлық, амбулатория көмек көрсету алгоритмі</w:t>
      </w:r>
    </w:p>
    <w:p>
      <w:pPr>
        <w:spacing w:after="0"/>
        <w:ind w:left="0"/>
        <w:jc w:val="left"/>
      </w:pPr>
      <w:r>
        <w:br/>
      </w:r>
    </w:p>
    <w:p>
      <w:pPr>
        <w:spacing w:after="0"/>
        <w:ind w:left="0"/>
        <w:jc w:val="both"/>
      </w:pPr>
      <w:r>
        <w:drawing>
          <wp:inline distT="0" distB="0" distL="0" distR="0">
            <wp:extent cx="5753100" cy="1004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53100" cy="1004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NIHSS- National Institute of Health Stroke Scale "Нэшиональ институт оф Хэлз Строук Скэйл" (Ұлттық денсаулық сақтау институттың инсульт шкаласы);</w:t>
      </w:r>
    </w:p>
    <w:p>
      <w:pPr>
        <w:spacing w:after="0"/>
        <w:ind w:left="0"/>
        <w:jc w:val="both"/>
      </w:pPr>
      <w:r>
        <w:rPr>
          <w:rFonts w:ascii="Times New Roman"/>
          <w:b w:val="false"/>
          <w:i w:val="false"/>
          <w:color w:val="000000"/>
          <w:sz w:val="28"/>
        </w:rPr>
        <w:t>
      BE-FAST тест "би фаст" (Balance-Eyes-Face-Arm-Speech-Time үйлесімділік, көз, бет, қол, сөйлеу, уақыт) инсультпен ауыратын науқасты емдеуге жатқызуға дейін экспресс диагностикалау тесті.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неврологиялық көмекті</w:t>
            </w:r>
            <w:r>
              <w:br/>
            </w:r>
            <w:r>
              <w:rPr>
                <w:rFonts w:ascii="Times New Roman"/>
                <w:b w:val="false"/>
                <w:i w:val="false"/>
                <w:color w:val="000000"/>
                <w:sz w:val="20"/>
              </w:rPr>
              <w:t>ұйымдастыру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Қалалық эпилептология кабинетіне невролог эпилептологтің</w:t>
      </w:r>
      <w:r>
        <w:br/>
      </w:r>
      <w:r>
        <w:rPr>
          <w:rFonts w:ascii="Times New Roman"/>
          <w:b/>
          <w:i w:val="false"/>
          <w:color w:val="000000"/>
        </w:rPr>
        <w:t>консультациясына жіберу</w:t>
      </w:r>
    </w:p>
    <w:p>
      <w:pPr>
        <w:spacing w:after="0"/>
        <w:ind w:left="0"/>
        <w:jc w:val="both"/>
      </w:pPr>
      <w:r>
        <w:rPr>
          <w:rFonts w:ascii="Times New Roman"/>
          <w:b w:val="false"/>
          <w:i w:val="false"/>
          <w:color w:val="000000"/>
          <w:sz w:val="28"/>
        </w:rPr>
        <w:t>
      Пациенттің ТАӘ_______________________________________________________</w:t>
      </w:r>
    </w:p>
    <w:p>
      <w:pPr>
        <w:spacing w:after="0"/>
        <w:ind w:left="0"/>
        <w:jc w:val="both"/>
      </w:pPr>
      <w:r>
        <w:rPr>
          <w:rFonts w:ascii="Times New Roman"/>
          <w:b w:val="false"/>
          <w:i w:val="false"/>
          <w:color w:val="000000"/>
          <w:sz w:val="28"/>
        </w:rPr>
        <w:t>
      Туған күні___________________________________________________________</w:t>
      </w:r>
    </w:p>
    <w:p>
      <w:pPr>
        <w:spacing w:after="0"/>
        <w:ind w:left="0"/>
        <w:jc w:val="both"/>
      </w:pPr>
      <w:r>
        <w:rPr>
          <w:rFonts w:ascii="Times New Roman"/>
          <w:b w:val="false"/>
          <w:i w:val="false"/>
          <w:color w:val="000000"/>
          <w:sz w:val="28"/>
        </w:rPr>
        <w:t>
      Үй мекенжайы_________________________________________________________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w:t>
      </w:r>
    </w:p>
    <w:p>
      <w:pPr>
        <w:spacing w:after="0"/>
        <w:ind w:left="0"/>
        <w:jc w:val="both"/>
      </w:pPr>
      <w:r>
        <w:rPr>
          <w:rFonts w:ascii="Times New Roman"/>
          <w:b w:val="false"/>
          <w:i w:val="false"/>
          <w:color w:val="000000"/>
          <w:sz w:val="28"/>
        </w:rPr>
        <w:t>
      Жіберу мақсаты_______________________________________________________</w:t>
      </w:r>
    </w:p>
    <w:p>
      <w:pPr>
        <w:spacing w:after="0"/>
        <w:ind w:left="0"/>
        <w:jc w:val="both"/>
      </w:pPr>
      <w:r>
        <w:rPr>
          <w:rFonts w:ascii="Times New Roman"/>
          <w:b w:val="false"/>
          <w:i w:val="false"/>
          <w:color w:val="000000"/>
          <w:sz w:val="28"/>
        </w:rPr>
        <w:t>
      Аурудың қысқаша анамнезі_____________________________________________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Жүргізілген ем_______________________________________________________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Зертханалық және аспаптық зерттеу нәтижелері (КТ/ МРТ/ПЭТ/ ОФЭКТ –</w:t>
      </w:r>
    </w:p>
    <w:p>
      <w:pPr>
        <w:spacing w:after="0"/>
        <w:ind w:left="0"/>
        <w:jc w:val="both"/>
      </w:pPr>
      <w:r>
        <w:rPr>
          <w:rFonts w:ascii="Times New Roman"/>
          <w:b w:val="false"/>
          <w:i w:val="false"/>
          <w:color w:val="000000"/>
          <w:sz w:val="28"/>
        </w:rPr>
        <w:t>
      суреттерін қоса бере отырып)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Еңбекке жарамсыздық парағы туралы мәлімет____________________________</w:t>
      </w:r>
    </w:p>
    <w:p>
      <w:pPr>
        <w:spacing w:after="0"/>
        <w:ind w:left="0"/>
        <w:jc w:val="both"/>
      </w:pPr>
      <w:r>
        <w:rPr>
          <w:rFonts w:ascii="Times New Roman"/>
          <w:b w:val="false"/>
          <w:i w:val="false"/>
          <w:color w:val="000000"/>
          <w:sz w:val="28"/>
        </w:rPr>
        <w:t>
      Емдеуші дәрігер (ТАӘ, қолы)__________________________________________</w:t>
      </w:r>
    </w:p>
    <w:p>
      <w:pPr>
        <w:spacing w:after="0"/>
        <w:ind w:left="0"/>
        <w:jc w:val="both"/>
      </w:pPr>
      <w:r>
        <w:rPr>
          <w:rFonts w:ascii="Times New Roman"/>
          <w:b w:val="false"/>
          <w:i w:val="false"/>
          <w:color w:val="000000"/>
          <w:sz w:val="28"/>
        </w:rPr>
        <w:t>
      Дәрігерлік комиссия төрағасы (ТАӘ, қолы) ____________________________</w:t>
      </w:r>
    </w:p>
    <w:p>
      <w:pPr>
        <w:spacing w:after="0"/>
        <w:ind w:left="0"/>
        <w:jc w:val="both"/>
      </w:pPr>
      <w:r>
        <w:rPr>
          <w:rFonts w:ascii="Times New Roman"/>
          <w:b w:val="false"/>
          <w:i w:val="false"/>
          <w:color w:val="000000"/>
          <w:sz w:val="28"/>
        </w:rPr>
        <w:t>
      Жіберген күні 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