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ff0b8" w14:textId="3dff0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"Байланыс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министрлігінің Статистика комитеті Төрағасының 2014 жылғы 4 қарашадағы № 39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экономика министрлігі Статистика комитеті Төрағасының 2015 жылғы 22 қазандағы № 163 бұйрығы. Қазақстан Республикасы Әділет министрлігінде 2015 жылы 23 қарашада № 12312 болып тіркелді. Күші жойылды - Қазақстан Республикасы Ұлттық экономика министрлігі Статистика комитеті Төрағасының 2016 жылғы 30 қарашадағы № 284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2016 жылғы 30 қарашадағы </w:t>
      </w:r>
      <w:r>
        <w:rPr>
          <w:rFonts w:ascii="Times New Roman"/>
          <w:b w:val="false"/>
          <w:i w:val="false"/>
          <w:color w:val="ff0000"/>
          <w:sz w:val="28"/>
        </w:rPr>
        <w:t>№ 284</w:t>
      </w:r>
      <w:r>
        <w:rPr>
          <w:rFonts w:ascii="Times New Roman"/>
          <w:b w:val="false"/>
          <w:i w:val="false"/>
          <w:color w:val="ff0000"/>
          <w:sz w:val="28"/>
        </w:rPr>
        <w:t xml:space="preserve"> (01.01.2017 бастап қолданысқа енгізіледі) бұйрығымен.</w:t>
      </w:r>
      <w:r>
        <w:br/>
      </w:r>
      <w:r>
        <w:rPr>
          <w:rFonts w:ascii="Times New Roman"/>
          <w:b w:val="false"/>
          <w:i w:val="false"/>
          <w:color w:val="ff0000"/>
          <w:sz w:val="28"/>
        </w:rPr>
        <w:t>
      РҚАО-ның ескертпесі!</w:t>
      </w:r>
      <w:r>
        <w:br/>
      </w:r>
      <w:r>
        <w:rPr>
          <w:rFonts w:ascii="Times New Roman"/>
          <w:b w:val="false"/>
          <w:i w:val="false"/>
          <w:color w:val="ff0000"/>
          <w:sz w:val="28"/>
        </w:rPr>
        <w:t>
      Бұйрық 01.01.2016 ж. бастап қолданысқа енгізіледі.</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"Байланыс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министрлігінің Статистика комитеті Төрағасының 2014 жылғы 4 қарашадағы № 39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тіркеудің тізілімінде № 10062 болып тіркелген, "Әділет" ақпараттық-құқықтық жүйесінде 2015 жылғы 13 наурызда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3-қосымша</w:t>
      </w:r>
      <w:r>
        <w:rPr>
          <w:rFonts w:ascii="Times New Roman"/>
          <w:b w:val="false"/>
          <w:i w:val="false"/>
          <w:color w:val="000000"/>
          <w:sz w:val="28"/>
        </w:rPr>
        <w:t xml:space="preserve"> "Байланыс қызметтері туралы есеп" (коды 0891104, индексі 2-байланыс, кезеңділігі жылдық) жалпымемлекеттік статистикалық байқаудың статистикалық нысаны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редакцияда жазылсын;</w:t>
      </w:r>
    </w:p>
    <w:bookmarkEnd w:id="2"/>
    <w:bookmarkStart w:name="z4"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4-қосымша</w:t>
      </w:r>
      <w:r>
        <w:rPr>
          <w:rFonts w:ascii="Times New Roman"/>
          <w:b w:val="false"/>
          <w:i w:val="false"/>
          <w:color w:val="000000"/>
          <w:sz w:val="28"/>
        </w:rPr>
        <w:t xml:space="preserve"> "Байланыс қызметтері туралы есеп" (коды 0891104, индексі 2-байланыс, кезеңділігі жылдық) жалпымемлекеттік статистикалық байқаудың статистикалық нысанын толтыру жөніндегі нұсқаулық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редакцияда жазылсын;</w:t>
      </w:r>
    </w:p>
    <w:bookmarkEnd w:id="3"/>
    <w:bookmarkStart w:name="z5" w:id="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5-қосымша</w:t>
      </w:r>
      <w:r>
        <w:rPr>
          <w:rFonts w:ascii="Times New Roman"/>
          <w:b w:val="false"/>
          <w:i w:val="false"/>
          <w:color w:val="000000"/>
          <w:sz w:val="28"/>
        </w:rPr>
        <w:t xml:space="preserve"> "Пошталық және курьерлік қызмет және байланыс қызметтері туралы есеп" (коды 0901101, индексі 3-байланыс, кезеңділігі айлық) жалпымемлекеттік статистикалық байқаудың статистикалық нысаны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редакцияда жазылсын;</w:t>
      </w:r>
    </w:p>
    <w:bookmarkEnd w:id="4"/>
    <w:bookmarkStart w:name="z6" w:id="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6-қосымша</w:t>
      </w:r>
      <w:r>
        <w:rPr>
          <w:rFonts w:ascii="Times New Roman"/>
          <w:b w:val="false"/>
          <w:i w:val="false"/>
          <w:color w:val="000000"/>
          <w:sz w:val="28"/>
        </w:rPr>
        <w:t xml:space="preserve"> "Пошталық және курьерлік қызмет және байланыс қызметтері туралы есеп" (коды 0901101, индексі 3-байланыс, кезеңділігі айлық) жалпымемлекеттік статистикалық байқаудың статистикалық нысанын толтыру жөніндегі нұсқаулық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 редакцияда жазылсын.</w:t>
      </w:r>
    </w:p>
    <w:bookmarkEnd w:id="5"/>
    <w:bookmarkStart w:name="z7" w:id="6"/>
    <w:p>
      <w:pPr>
        <w:spacing w:after="0"/>
        <w:ind w:left="0"/>
        <w:jc w:val="both"/>
      </w:pPr>
      <w:r>
        <w:rPr>
          <w:rFonts w:ascii="Times New Roman"/>
          <w:b w:val="false"/>
          <w:i w:val="false"/>
          <w:color w:val="000000"/>
          <w:sz w:val="28"/>
        </w:rPr>
        <w:t>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p>
    <w:bookmarkEnd w:id="6"/>
    <w:bookmarkStart w:name="z8" w:id="7"/>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7"/>
    <w:bookmarkStart w:name="z9" w:id="8"/>
    <w:p>
      <w:pPr>
        <w:spacing w:after="0"/>
        <w:ind w:left="0"/>
        <w:jc w:val="both"/>
      </w:pPr>
      <w:r>
        <w:rPr>
          <w:rFonts w:ascii="Times New Roman"/>
          <w:b w:val="false"/>
          <w:i w:val="false"/>
          <w:color w:val="000000"/>
          <w:sz w:val="28"/>
        </w:rPr>
        <w:t>
      2) осы бұйрықты мемлекеттiк тiркелгеннен кейiн он күнтiзбелiк күн iшiнде мерзімді баспасөз басылымдарында және "Әділет" ақпараттық-құқықтық жүйесінде ресми жариялауға жіберілуін;</w:t>
      </w:r>
    </w:p>
    <w:bookmarkEnd w:id="8"/>
    <w:bookmarkStart w:name="z10" w:id="9"/>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 Статистика комитетінің Интернет-ресурсында міндетті жариялануын қамтамасыз етсін.</w:t>
      </w:r>
    </w:p>
    <w:bookmarkEnd w:id="9"/>
    <w:bookmarkStart w:name="z11" w:id="10"/>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 мен аумақтық органдарына жұмыс бабында басшылыққа алу үшін жеткізсін.</w:t>
      </w:r>
    </w:p>
    <w:bookmarkEnd w:id="10"/>
    <w:bookmarkStart w:name="z12" w:id="11"/>
    <w:p>
      <w:pPr>
        <w:spacing w:after="0"/>
        <w:ind w:left="0"/>
        <w:jc w:val="both"/>
      </w:pPr>
      <w:r>
        <w:rPr>
          <w:rFonts w:ascii="Times New Roman"/>
          <w:b w:val="false"/>
          <w:i w:val="false"/>
          <w:color w:val="000000"/>
          <w:sz w:val="28"/>
        </w:rPr>
        <w:t>
      4. Осы бұйрықтың орындалуын бақылауды өзіме қалдырамын.</w:t>
      </w:r>
    </w:p>
    <w:bookmarkEnd w:id="11"/>
    <w:p>
      <w:pPr>
        <w:spacing w:after="0"/>
        <w:ind w:left="0"/>
        <w:jc w:val="both"/>
      </w:pPr>
      <w:r>
        <w:rPr>
          <w:rFonts w:ascii="Times New Roman"/>
          <w:b w:val="false"/>
          <w:i w:val="false"/>
          <w:color w:val="000000"/>
          <w:sz w:val="28"/>
        </w:rPr>
        <w:t>
      5. Осы бұйрық ресми жариялауға жатады және 2016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Pr>
      <w:tblGrid>
        <w:gridCol w:w="12100"/>
        <w:gridCol w:w="200"/>
      </w:tblGrid>
      <w:tr>
        <w:trPr>
          <w:trHeight w:val="30" w:hRule="atLeast"/>
        </w:trPr>
        <w:tc>
          <w:tcPr>
            <w:tcW w:w="12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комитетінің Төрағасы</w:t>
            </w:r>
            <w:r>
              <w:br/>
            </w:r>
            <w:r>
              <w:rPr>
                <w:rFonts w:ascii="Times New Roman"/>
                <w:b w:val="false"/>
                <w:i w:val="false"/>
                <w:color w:val="000000"/>
                <w:sz w:val="20"/>
              </w:rPr>
              <w:t>"КЕЛIСIЛГЕН"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w:t>
            </w:r>
            <w:r>
              <w:br/>
            </w:r>
            <w:r>
              <w:rPr>
                <w:rFonts w:ascii="Times New Roman"/>
                <w:b w:val="false"/>
                <w:i w:val="false"/>
                <w:color w:val="000000"/>
                <w:sz w:val="20"/>
              </w:rPr>
              <w:t>________________ Ә. Исекешов</w:t>
            </w:r>
          </w:p>
        </w:tc>
        <w:tc>
          <w:tcPr>
            <w:tcW w:w="2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2015 жылғы 26 қазан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22 қазандағы</w:t>
            </w:r>
            <w:r>
              <w:br/>
            </w:r>
            <w:r>
              <w:rPr>
                <w:rFonts w:ascii="Times New Roman"/>
                <w:b w:val="false"/>
                <w:i w:val="false"/>
                <w:color w:val="000000"/>
                <w:sz w:val="20"/>
              </w:rPr>
              <w:t>№ 163 бұйрығына 1-қосымша</w:t>
            </w:r>
          </w:p>
        </w:tc>
      </w:tr>
    </w:tbl>
    <w:tbl>
      <w:tblPr>
        <w:tblW w:w="0" w:type="auto"/>
        <w:tblCellSpacing w:w="0" w:type="auto"/>
        <w:tblBorders>
          <w:top w:val="none"/>
          <w:left w:val="none"/>
          <w:bottom w:val="none"/>
          <w:right w:val="none"/>
          <w:insideH w:val="none"/>
          <w:insideV w:val="none"/>
        </w:tblBorders>
      </w:tblPr>
      <w:tblGrid>
        <w:gridCol w:w="3691"/>
        <w:gridCol w:w="2714"/>
        <w:gridCol w:w="118"/>
        <w:gridCol w:w="118"/>
        <w:gridCol w:w="9444"/>
        <w:gridCol w:w="92"/>
        <w:gridCol w:w="8262"/>
        <w:gridCol w:w="12118"/>
        <w:gridCol w:w="276"/>
      </w:tblGrid>
      <w:tr>
        <w:trPr>
          <w:trHeight w:val="30" w:hRule="atLeast"/>
        </w:trPr>
        <w:tc>
          <w:tcPr>
            <w:tcW w:w="0" w:type="auto"/>
            <w:gridSpan w:val="2"/>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w:t>
            </w:r>
            <w:r>
              <w:br/>
            </w:r>
            <w:r>
              <w:rPr>
                <w:rFonts w:ascii="Times New Roman"/>
                <w:b w:val="false"/>
                <w:i w:val="false"/>
                <w:color w:val="000000"/>
                <w:sz w:val="20"/>
              </w:rPr>
              <w:t>
</w:t>
            </w:r>
            <w:r>
              <w:rPr>
                <w:rFonts w:ascii="Times New Roman"/>
                <w:b/>
                <w:i w:val="false"/>
                <w:color w:val="000000"/>
                <w:sz w:val="20"/>
              </w:rPr>
              <w:t>органдары құпиялылығына</w:t>
            </w:r>
            <w:r>
              <w:br/>
            </w:r>
            <w:r>
              <w:rPr>
                <w:rFonts w:ascii="Times New Roman"/>
                <w:b w:val="false"/>
                <w:i w:val="false"/>
                <w:color w:val="000000"/>
                <w:sz w:val="20"/>
              </w:rPr>
              <w:t>
</w:t>
            </w:r>
            <w:r>
              <w:rPr>
                <w:rFonts w:ascii="Times New Roman"/>
                <w:b/>
                <w:i w:val="false"/>
                <w:color w:val="000000"/>
                <w:sz w:val="20"/>
              </w:rPr>
              <w:t>кепілдік береді</w:t>
            </w:r>
            <w:r>
              <w:br/>
            </w:r>
            <w:r>
              <w:rPr>
                <w:rFonts w:ascii="Times New Roman"/>
                <w:b w:val="false"/>
                <w:i w:val="false"/>
                <w:color w:val="000000"/>
                <w:sz w:val="20"/>
              </w:rPr>
              <w:t>
Конфиденциальность</w:t>
            </w:r>
            <w:r>
              <w:br/>
            </w:r>
            <w:r>
              <w:rPr>
                <w:rFonts w:ascii="Times New Roman"/>
                <w:b w:val="false"/>
                <w:i w:val="false"/>
                <w:color w:val="000000"/>
                <w:sz w:val="20"/>
              </w:rPr>
              <w:t>
гарантируется органами</w:t>
            </w:r>
            <w:r>
              <w:br/>
            </w:r>
            <w:r>
              <w:rPr>
                <w:rFonts w:ascii="Times New Roman"/>
                <w:b w:val="false"/>
                <w:i w:val="false"/>
                <w:color w:val="000000"/>
                <w:sz w:val="20"/>
              </w:rPr>
              <w:t>
государственной</w:t>
            </w:r>
            <w:r>
              <w:br/>
            </w:r>
            <w:r>
              <w:rPr>
                <w:rFonts w:ascii="Times New Roman"/>
                <w:b w:val="false"/>
                <w:i w:val="false"/>
                <w:color w:val="000000"/>
                <w:sz w:val="20"/>
              </w:rPr>
              <w:t>
статистики</w:t>
            </w: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3 к приказу Председателя Комитета по статистике Министерства национальной экономики Республики Казахстан</w:t>
            </w:r>
            <w:r>
              <w:br/>
            </w:r>
            <w:r>
              <w:rPr>
                <w:rFonts w:ascii="Times New Roman"/>
                <w:b w:val="false"/>
                <w:i w:val="false"/>
                <w:color w:val="000000"/>
                <w:sz w:val="20"/>
              </w:rPr>
              <w:t>
от 4 ноября 2014 года</w:t>
            </w:r>
            <w:r>
              <w:br/>
            </w:r>
            <w:r>
              <w:rPr>
                <w:rFonts w:ascii="Times New Roman"/>
                <w:b w:val="false"/>
                <w:i w:val="false"/>
                <w:color w:val="000000"/>
                <w:sz w:val="20"/>
              </w:rPr>
              <w:t>
№ 39</w:t>
            </w:r>
            <w:r>
              <w:br/>
            </w:r>
            <w:r>
              <w:rPr>
                <w:rFonts w:ascii="Times New Roman"/>
                <w:b w:val="false"/>
                <w:i w:val="false"/>
                <w:color w:val="000000"/>
                <w:sz w:val="20"/>
              </w:rPr>
              <w:t>
</w:t>
            </w: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Ұлттық экономика</w:t>
            </w:r>
            <w:r>
              <w:br/>
            </w:r>
            <w:r>
              <w:rPr>
                <w:rFonts w:ascii="Times New Roman"/>
                <w:b w:val="false"/>
                <w:i w:val="false"/>
                <w:color w:val="000000"/>
                <w:sz w:val="20"/>
              </w:rPr>
              <w:t>
</w:t>
            </w:r>
            <w:r>
              <w:rPr>
                <w:rFonts w:ascii="Times New Roman"/>
                <w:b/>
                <w:i w:val="false"/>
                <w:color w:val="000000"/>
                <w:sz w:val="20"/>
              </w:rPr>
              <w:t>министрлігінің</w:t>
            </w:r>
            <w:r>
              <w:br/>
            </w:r>
            <w:r>
              <w:rPr>
                <w:rFonts w:ascii="Times New Roman"/>
                <w:b w:val="false"/>
                <w:i w:val="false"/>
                <w:color w:val="000000"/>
                <w:sz w:val="20"/>
              </w:rPr>
              <w:t>
</w:t>
            </w:r>
            <w:r>
              <w:rPr>
                <w:rFonts w:ascii="Times New Roman"/>
                <w:b/>
                <w:i w:val="false"/>
                <w:color w:val="000000"/>
                <w:sz w:val="20"/>
              </w:rPr>
              <w:t>Статистика комитеті</w:t>
            </w:r>
            <w:r>
              <w:br/>
            </w:r>
            <w:r>
              <w:rPr>
                <w:rFonts w:ascii="Times New Roman"/>
                <w:b w:val="false"/>
                <w:i w:val="false"/>
                <w:color w:val="000000"/>
                <w:sz w:val="20"/>
              </w:rPr>
              <w:t>
</w:t>
            </w:r>
            <w:r>
              <w:rPr>
                <w:rFonts w:ascii="Times New Roman"/>
                <w:b/>
                <w:i w:val="false"/>
                <w:color w:val="000000"/>
                <w:sz w:val="20"/>
              </w:rPr>
              <w:t>төрағасының</w:t>
            </w:r>
            <w:r>
              <w:br/>
            </w:r>
            <w:r>
              <w:rPr>
                <w:rFonts w:ascii="Times New Roman"/>
                <w:b w:val="false"/>
                <w:i w:val="false"/>
                <w:color w:val="000000"/>
                <w:sz w:val="20"/>
              </w:rPr>
              <w:t>
</w:t>
            </w:r>
            <w:r>
              <w:rPr>
                <w:rFonts w:ascii="Times New Roman"/>
                <w:b/>
                <w:i w:val="false"/>
                <w:color w:val="000000"/>
                <w:sz w:val="20"/>
              </w:rPr>
              <w:t>2015 жылғы 4 қарашадағы</w:t>
            </w:r>
            <w:r>
              <w:br/>
            </w:r>
            <w:r>
              <w:rPr>
                <w:rFonts w:ascii="Times New Roman"/>
                <w:b w:val="false"/>
                <w:i w:val="false"/>
                <w:color w:val="000000"/>
                <w:sz w:val="20"/>
              </w:rPr>
              <w:t>
</w:t>
            </w:r>
            <w:r>
              <w:rPr>
                <w:rFonts w:ascii="Times New Roman"/>
                <w:b/>
                <w:i w:val="false"/>
                <w:color w:val="000000"/>
                <w:sz w:val="20"/>
              </w:rPr>
              <w:t>№ 39 бұйрығына 3-қосымша</w:t>
            </w:r>
          </w:p>
        </w:tc>
      </w:tr>
      <w:tr>
        <w:trPr>
          <w:trHeight w:val="30" w:hRule="atLeast"/>
        </w:trPr>
        <w:tc>
          <w:tcPr>
            <w:tcW w:w="0" w:type="auto"/>
            <w:gridSpan w:val="2"/>
            <w:vMerge/>
            <w:tcBorders>
              <w:top w:val="nil"/>
            </w:tcBorders>
          </w:tc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3"/>
            <w:vMerge/>
            <w:tcBorders>
              <w:top w:val="nil"/>
            </w:tcBorders>
          </w:tc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p>
        </w:tc>
        <w:tc>
          <w:tcPr>
            <w:tcW w:w="0" w:type="auto"/>
            <w:gridSpan w:val="6"/>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нысанды </w:t>
            </w:r>
            <w:r>
              <w:rPr>
                <w:rFonts w:ascii="Times New Roman"/>
                <w:b w:val="false"/>
                <w:i w:val="false"/>
                <w:color w:val="000000"/>
                <w:sz w:val="20"/>
                <w:u w:val="single"/>
              </w:rPr>
              <w:t>www.stat.gov.kz</w:t>
            </w:r>
            <w:r>
              <w:rPr>
                <w:rFonts w:ascii="Times New Roman"/>
                <w:b/>
                <w:i w:val="false"/>
                <w:color w:val="000000"/>
                <w:sz w:val="20"/>
              </w:rPr>
              <w:t xml:space="preserve"> 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6"/>
            <w:vMerge/>
            <w:tcBorders>
              <w:top w:val="nil"/>
            </w:tcBorders>
          </w:tcP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w:t>
            </w:r>
            <w:r>
              <w:rPr>
                <w:rFonts w:ascii="Times New Roman"/>
                <w:b/>
                <w:i w:val="false"/>
                <w:color w:val="000000"/>
                <w:sz w:val="20"/>
              </w:rPr>
              <w:t>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0891104</w:t>
            </w:r>
            <w:r>
              <w:br/>
            </w:r>
            <w:r>
              <w:rPr>
                <w:rFonts w:ascii="Times New Roman"/>
                <w:b w:val="false"/>
                <w:i w:val="false"/>
                <w:color w:val="000000"/>
                <w:sz w:val="20"/>
              </w:rPr>
              <w:t>
Код статистической формы 0891104</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Байланыс қызметтері туралы есеп</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2–байланыс</w:t>
            </w:r>
            <w:r>
              <w:br/>
            </w:r>
            <w:r>
              <w:rPr>
                <w:rFonts w:ascii="Times New Roman"/>
                <w:b w:val="false"/>
                <w:i w:val="false"/>
                <w:color w:val="000000"/>
                <w:sz w:val="20"/>
              </w:rPr>
              <w:t>
2-связь</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услугах связи</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r>
              <w:br/>
            </w:r>
            <w:r>
              <w:rPr>
                <w:rFonts w:ascii="Times New Roman"/>
                <w:b w:val="false"/>
                <w:i w:val="false"/>
                <w:color w:val="000000"/>
                <w:sz w:val="20"/>
              </w:rPr>
              <w:t>
Годовая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br/>
            </w:r>
            <w:r>
              <w:rPr>
                <w:rFonts w:ascii="Times New Roman"/>
                <w:b w:val="false"/>
                <w:i w:val="false"/>
                <w:color w:val="000000"/>
                <w:sz w:val="20"/>
              </w:rPr>
              <w:t xml:space="preserve">
Отчетный период </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2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Экономикалық қызмет түрлерінің жалпы жіктеуішінің 61 - байланыс кодына сәйкес негізгі немесе қосалқы экономикалық қызмет түрлеріне ие заңды тұлғалар және (немесе) олардың құрылымдық немесе оқшауланған бөлімшелері және дара кәсіпкерлер тапсырады.</w:t>
            </w:r>
            <w:r>
              <w:br/>
            </w:r>
            <w:r>
              <w:rPr>
                <w:rFonts w:ascii="Times New Roman"/>
                <w:b w:val="false"/>
                <w:i w:val="false"/>
                <w:color w:val="000000"/>
                <w:sz w:val="20"/>
              </w:rPr>
              <w:t>
Представляется юридическими лицами и (или) их структурными и обособленными подразделениями и индивидуальными предпринимателями, имеющими основной или вторичный виды экономической деятельности согласно коду Общего классификатора видов экономической деятельности 61 – связь.</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кезеңнен кейін 31 наурыз.</w:t>
            </w:r>
            <w:r>
              <w:br/>
            </w:r>
            <w:r>
              <w:rPr>
                <w:rFonts w:ascii="Times New Roman"/>
                <w:b w:val="false"/>
                <w:i w:val="false"/>
                <w:color w:val="000000"/>
                <w:sz w:val="20"/>
              </w:rPr>
              <w:t>
Срок представления – 31 марта после отчетного периода.</w:t>
            </w:r>
          </w:p>
        </w:tc>
      </w:tr>
      <w:tr>
        <w:trPr>
          <w:trHeight w:val="30" w:hRule="atLeast"/>
        </w:trPr>
        <w:tc>
          <w:tcPr>
            <w:tcW w:w="36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 коды</w:t>
            </w:r>
            <w:r>
              <w:br/>
            </w:r>
            <w:r>
              <w:rPr>
                <w:rFonts w:ascii="Times New Roman"/>
                <w:b w:val="false"/>
                <w:i w:val="false"/>
                <w:color w:val="000000"/>
                <w:sz w:val="20"/>
              </w:rPr>
              <w:t>
код ИИН</w:t>
            </w:r>
          </w:p>
        </w:tc>
        <w:tc>
          <w:tcPr>
            <w:tcW w:w="0" w:type="auto"/>
            <w:gridSpan w:val="4"/>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95"/>
        <w:gridCol w:w="12394"/>
      </w:tblGrid>
      <w:tr>
        <w:trPr>
          <w:trHeight w:val="30" w:hRule="atLeast"/>
        </w:trPr>
        <w:tc>
          <w:tcPr>
            <w:tcW w:w="295" w:type="dxa"/>
            <w:tcBorders/>
            <w:tcMar>
              <w:top w:w="15" w:type="dxa"/>
              <w:left w:w="15" w:type="dxa"/>
              <w:bottom w:w="15" w:type="dxa"/>
              <w:right w:w="15" w:type="dxa"/>
            </w:tcMar>
            <w:vAlign w:val="center"/>
          </w:tcPr>
          <w:bookmarkStart w:name="z14" w:id="12"/>
          <w:p>
            <w:pPr>
              <w:spacing w:after="20"/>
              <w:ind w:left="20"/>
              <w:jc w:val="both"/>
            </w:pPr>
            <w:r>
              <w:rPr>
                <w:rFonts w:ascii="Times New Roman"/>
                <w:b w:val="false"/>
                <w:i w:val="false"/>
                <w:color w:val="000000"/>
                <w:sz w:val="20"/>
              </w:rPr>
              <w:t>
1. Байланыс қызметін көрсетудің нақты орнын көрсетіңіз (кәсіпорынның және дара кәсіпкердің тіркелген жеріне қарамастан) - облыс, қала, аудан, елді мекен</w:t>
            </w:r>
            <w:r>
              <w:br/>
            </w:r>
            <w:r>
              <w:rPr>
                <w:rFonts w:ascii="Times New Roman"/>
                <w:b w:val="false"/>
                <w:i w:val="false"/>
                <w:color w:val="000000"/>
                <w:sz w:val="20"/>
              </w:rPr>
              <w:t>
Укажите фактическое место оказания услуг связи (независимо от места регистрации предприятия и индивидуального предпринимателя)- область, город, район, населенный пункт</w:t>
            </w:r>
          </w:p>
          <w:bookmarkEnd w:id="12"/>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2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жіктеуішіне сәйкес аумақ коды (статистикалық нысанды қағаз тасымалдағышта тапсыру кезінде статистика органының қызметкерлері толтырады)</w:t>
            </w:r>
            <w:r>
              <w:br/>
            </w:r>
            <w:r>
              <w:rPr>
                <w:rFonts w:ascii="Times New Roman"/>
                <w:b w:val="false"/>
                <w:i w:val="false"/>
                <w:color w:val="000000"/>
                <w:sz w:val="20"/>
              </w:rPr>
              <w:t>
Код территории согласно Классификатору административно-территориальных объектов (заполняется работником органа статистики при сдаче статистической формы на бумажном носителе)</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9"/>
              <w:gridCol w:w="1191"/>
              <w:gridCol w:w="1191"/>
              <w:gridCol w:w="1191"/>
              <w:gridCol w:w="1191"/>
              <w:gridCol w:w="1191"/>
              <w:gridCol w:w="1191"/>
              <w:gridCol w:w="1192"/>
              <w:gridCol w:w="1192"/>
              <w:gridCol w:w="1371"/>
            </w:tblGrid>
            <w:tr>
              <w:trPr>
                <w:trHeight w:val="30" w:hRule="atLeast"/>
              </w:trPr>
              <w:tc>
                <w:tcPr>
                  <w:tcW w:w="13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2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номенклатурасына сәйкес (ЭҚЖЖ бойынша код) экономикалық қызметтің нақты жүзеге асырылатын түрінің коды мен атауын көрсетіңіз</w:t>
            </w:r>
            <w:r>
              <w:br/>
            </w:r>
            <w:r>
              <w:rPr>
                <w:rFonts w:ascii="Times New Roman"/>
                <w:b w:val="false"/>
                <w:i w:val="false"/>
                <w:color w:val="000000"/>
                <w:sz w:val="20"/>
              </w:rPr>
              <w:t>
Укажите наименование и код фактически осуществляемого вида экономической деятельности, согласно Номенклатуре видов экономической деятельности (код по ОКЭД)</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4"/>
              <w:gridCol w:w="2309"/>
              <w:gridCol w:w="2310"/>
              <w:gridCol w:w="2310"/>
              <w:gridCol w:w="2657"/>
            </w:tblGrid>
            <w:tr>
              <w:trPr>
                <w:trHeight w:val="30" w:hRule="atLeast"/>
              </w:trPr>
              <w:tc>
                <w:tcPr>
                  <w:tcW w:w="27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w:t>
      </w:r>
      <w:r>
        <w:rPr>
          <w:rFonts w:ascii="Times New Roman"/>
          <w:b/>
          <w:i w:val="false"/>
          <w:color w:val="000000"/>
          <w:sz w:val="28"/>
        </w:rPr>
        <w:t>2. Байланыс қызметтерінің көлемі туралы ақпаратты көрсетіңіз, мың теңге</w:t>
      </w:r>
    </w:p>
    <w:bookmarkEnd w:id="13"/>
    <w:p>
      <w:pPr>
        <w:spacing w:after="0"/>
        <w:ind w:left="0"/>
        <w:jc w:val="both"/>
      </w:pPr>
      <w:r>
        <w:rPr>
          <w:rFonts w:ascii="Times New Roman"/>
          <w:b w:val="false"/>
          <w:i w:val="false"/>
          <w:color w:val="000000"/>
          <w:sz w:val="28"/>
        </w:rPr>
        <w:t>
      Укажите информацию об объеме услуг связи,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2"/>
        <w:gridCol w:w="2180"/>
        <w:gridCol w:w="1189"/>
        <w:gridCol w:w="2289"/>
        <w:gridCol w:w="1189"/>
        <w:gridCol w:w="2291"/>
      </w:tblGrid>
      <w:tr>
        <w:trPr>
          <w:trHeight w:val="30" w:hRule="atLeast"/>
        </w:trPr>
        <w:tc>
          <w:tcPr>
            <w:tcW w:w="3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2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r>
              <w:br/>
            </w:r>
            <w:r>
              <w:rPr>
                <w:rFonts w:ascii="Times New Roman"/>
                <w:b w:val="false"/>
                <w:i w:val="false"/>
                <w:color w:val="000000"/>
                <w:sz w:val="20"/>
              </w:rPr>
              <w:t>
Наименование показателя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w:t>
            </w:r>
            <w:r>
              <w:br/>
            </w:r>
            <w:r>
              <w:rPr>
                <w:rFonts w:ascii="Times New Roman"/>
                <w:b w:val="false"/>
                <w:i w:val="false"/>
                <w:color w:val="000000"/>
                <w:sz w:val="20"/>
              </w:rPr>
              <w:t>
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топтар</w:t>
            </w:r>
            <w:r>
              <w:br/>
            </w:r>
            <w:r>
              <w:rPr>
                <w:rFonts w:ascii="Times New Roman"/>
                <w:b w:val="false"/>
                <w:i w:val="false"/>
                <w:color w:val="000000"/>
                <w:sz w:val="20"/>
              </w:rPr>
              <w:t>
Другие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r>
              <w:br/>
            </w:r>
            <w:r>
              <w:rPr>
                <w:rFonts w:ascii="Times New Roman"/>
                <w:b w:val="false"/>
                <w:i w:val="false"/>
                <w:color w:val="000000"/>
                <w:sz w:val="20"/>
              </w:rPr>
              <w:t>
из них - сельская местность</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r>
              <w:br/>
            </w:r>
            <w:r>
              <w:rPr>
                <w:rFonts w:ascii="Times New Roman"/>
                <w:b w:val="false"/>
                <w:i w:val="false"/>
                <w:color w:val="000000"/>
                <w:sz w:val="20"/>
              </w:rPr>
              <w:t>
из них - сельская местность</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қызметінің көлемі</w:t>
            </w:r>
            <w:r>
              <w:br/>
            </w:r>
            <w:r>
              <w:rPr>
                <w:rFonts w:ascii="Times New Roman"/>
                <w:b w:val="false"/>
                <w:i w:val="false"/>
                <w:color w:val="000000"/>
                <w:sz w:val="20"/>
              </w:rPr>
              <w:t>
Объем услуг связи</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Қалааралық және халықаралық телефон байланысы қызметтері</w:t>
            </w:r>
            <w:r>
              <w:br/>
            </w:r>
            <w:r>
              <w:rPr>
                <w:rFonts w:ascii="Times New Roman"/>
                <w:b w:val="false"/>
                <w:i w:val="false"/>
                <w:color w:val="000000"/>
                <w:sz w:val="20"/>
              </w:rPr>
              <w:t>
Услуги междугородной и международной телефонной связи</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w:t>
            </w:r>
            <w:r>
              <w:br/>
            </w:r>
            <w:r>
              <w:rPr>
                <w:rFonts w:ascii="Times New Roman"/>
                <w:b w:val="false"/>
                <w:i w:val="false"/>
                <w:color w:val="000000"/>
                <w:sz w:val="20"/>
              </w:rPr>
              <w:t>
внутри республики</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w:t>
            </w:r>
            <w:r>
              <w:rPr>
                <w:rFonts w:ascii="Times New Roman"/>
                <w:b w:val="false"/>
                <w:i w:val="false"/>
                <w:color w:val="000000"/>
                <w:vertAlign w:val="superscript"/>
              </w:rPr>
              <w:t>1</w:t>
            </w:r>
            <w:r>
              <w:rPr>
                <w:rFonts w:ascii="Times New Roman"/>
                <w:b w:val="false"/>
                <w:i w:val="false"/>
                <w:color w:val="000000"/>
                <w:sz w:val="20"/>
              </w:rPr>
              <w:t xml:space="preserve"> елдері</w:t>
            </w:r>
            <w:r>
              <w:br/>
            </w:r>
            <w:r>
              <w:rPr>
                <w:rFonts w:ascii="Times New Roman"/>
                <w:b w:val="false"/>
                <w:i w:val="false"/>
                <w:color w:val="000000"/>
                <w:sz w:val="20"/>
              </w:rPr>
              <w:t>
страны СНГ</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0"/>
        <w:gridCol w:w="5852"/>
        <w:gridCol w:w="469"/>
        <w:gridCol w:w="469"/>
        <w:gridCol w:w="470"/>
        <w:gridCol w:w="470"/>
      </w:tblGrid>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ТМД-дан тыс елдер</w:t>
            </w:r>
            <w:r>
              <w:br/>
            </w:r>
            <w:r>
              <w:rPr>
                <w:rFonts w:ascii="Times New Roman"/>
                <w:b w:val="false"/>
                <w:i w:val="false"/>
                <w:color w:val="000000"/>
                <w:sz w:val="20"/>
              </w:rPr>
              <w:t>
страны вне СНГ</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Жергілікті телефон байланысы қызметтері</w:t>
            </w:r>
            <w:r>
              <w:br/>
            </w:r>
            <w:r>
              <w:rPr>
                <w:rFonts w:ascii="Times New Roman"/>
                <w:b w:val="false"/>
                <w:i w:val="false"/>
                <w:color w:val="000000"/>
                <w:sz w:val="20"/>
              </w:rPr>
              <w:t>
Услуги местной телефонной связи</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w:t>
            </w:r>
            <w:r>
              <w:br/>
            </w:r>
            <w:r>
              <w:rPr>
                <w:rFonts w:ascii="Times New Roman"/>
                <w:b w:val="false"/>
                <w:i w:val="false"/>
                <w:color w:val="000000"/>
                <w:sz w:val="20"/>
              </w:rPr>
              <w:t>
из них</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тіркелген телефон желісіне қосу бойынша</w:t>
            </w:r>
            <w:r>
              <w:br/>
            </w:r>
            <w:r>
              <w:rPr>
                <w:rFonts w:ascii="Times New Roman"/>
                <w:b w:val="false"/>
                <w:i w:val="false"/>
                <w:color w:val="000000"/>
                <w:sz w:val="20"/>
              </w:rPr>
              <w:t>
по подключению (установке) к фиксированной телефонной линии</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тіркелген байланыс қызметіне (абоненттік төлем)</w:t>
            </w:r>
            <w:r>
              <w:br/>
            </w:r>
            <w:r>
              <w:rPr>
                <w:rFonts w:ascii="Times New Roman"/>
                <w:b w:val="false"/>
                <w:i w:val="false"/>
                <w:color w:val="000000"/>
                <w:sz w:val="20"/>
              </w:rPr>
              <w:t>
за услуги фиксированной связи (абонентская плата)</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жергілікті телефон сөйлесулерінің құнын уақыттық есептеуге ауыстырылғандар (жергілікті шақыруларынын (ҚУЕЖ</w:t>
            </w:r>
            <w:r>
              <w:rPr>
                <w:rFonts w:ascii="Times New Roman"/>
                <w:b w:val="false"/>
                <w:i w:val="false"/>
                <w:color w:val="000000"/>
                <w:vertAlign w:val="superscript"/>
              </w:rPr>
              <w:t>2</w:t>
            </w:r>
            <w:r>
              <w:rPr>
                <w:rFonts w:ascii="Times New Roman"/>
                <w:b/>
                <w:i w:val="false"/>
                <w:color w:val="000000"/>
                <w:sz w:val="20"/>
              </w:rPr>
              <w:t>-ға ауыстырылғандар))</w:t>
            </w:r>
            <w:r>
              <w:br/>
            </w:r>
            <w:r>
              <w:rPr>
                <w:rFonts w:ascii="Times New Roman"/>
                <w:b w:val="false"/>
                <w:i w:val="false"/>
                <w:color w:val="000000"/>
                <w:sz w:val="20"/>
              </w:rPr>
              <w:t>
переведенные на повременный учет стоимости местных телефонных разговоров (от местных вызовов (переведенных на СПУС))</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қосымша төлем үшін ұсынылатындар</w:t>
            </w:r>
            <w:r>
              <w:br/>
            </w:r>
            <w:r>
              <w:rPr>
                <w:rFonts w:ascii="Times New Roman"/>
                <w:b w:val="false"/>
                <w:i w:val="false"/>
                <w:color w:val="000000"/>
                <w:sz w:val="20"/>
              </w:rPr>
              <w:t>
предоставляемые за дополнительную плату</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Ұтқыр байланыс қызметтері</w:t>
            </w:r>
            <w:r>
              <w:br/>
            </w:r>
            <w:r>
              <w:rPr>
                <w:rFonts w:ascii="Times New Roman"/>
                <w:b w:val="false"/>
                <w:i w:val="false"/>
                <w:color w:val="000000"/>
                <w:sz w:val="20"/>
              </w:rPr>
              <w:t>
Услуги мобильной связи</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Ұялы байланыс қызметтері</w:t>
            </w:r>
            <w:r>
              <w:br/>
            </w:r>
            <w:r>
              <w:rPr>
                <w:rFonts w:ascii="Times New Roman"/>
                <w:b w:val="false"/>
                <w:i w:val="false"/>
                <w:color w:val="000000"/>
                <w:sz w:val="20"/>
              </w:rPr>
              <w:t>
Услуги сотовой связи</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 желісі ішінде</w:t>
            </w:r>
            <w:r>
              <w:br/>
            </w:r>
            <w:r>
              <w:rPr>
                <w:rFonts w:ascii="Times New Roman"/>
                <w:b w:val="false"/>
                <w:i w:val="false"/>
                <w:color w:val="000000"/>
                <w:sz w:val="20"/>
              </w:rPr>
              <w:t>
внутри своей сети</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елдің ұялы байланыстың басқа операторлары желілерінде</w:t>
            </w:r>
            <w:r>
              <w:br/>
            </w:r>
            <w:r>
              <w:rPr>
                <w:rFonts w:ascii="Times New Roman"/>
                <w:b w:val="false"/>
                <w:i w:val="false"/>
                <w:color w:val="000000"/>
                <w:sz w:val="20"/>
              </w:rPr>
              <w:t xml:space="preserve">
на сети других операторов сотовой связи страны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елдің тіркелген байланыс операторлары желілерінде</w:t>
            </w:r>
            <w:r>
              <w:br/>
            </w:r>
            <w:r>
              <w:rPr>
                <w:rFonts w:ascii="Times New Roman"/>
                <w:b w:val="false"/>
                <w:i w:val="false"/>
                <w:color w:val="000000"/>
                <w:sz w:val="20"/>
              </w:rPr>
              <w:t>
на сети операторов фиксированной связи страны</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роумингтен басқа, шетел байланыс операторлары желілерінде</w:t>
            </w:r>
            <w:r>
              <w:br/>
            </w:r>
            <w:r>
              <w:rPr>
                <w:rFonts w:ascii="Times New Roman"/>
                <w:b w:val="false"/>
                <w:i w:val="false"/>
                <w:color w:val="000000"/>
                <w:sz w:val="20"/>
              </w:rPr>
              <w:t>
на сети зарубежных операторов связи, за исключением роуминга</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деректерді беру бойынша</w:t>
            </w:r>
            <w:r>
              <w:br/>
            </w:r>
            <w:r>
              <w:rPr>
                <w:rFonts w:ascii="Times New Roman"/>
                <w:b w:val="false"/>
                <w:i w:val="false"/>
                <w:color w:val="000000"/>
                <w:sz w:val="20"/>
              </w:rPr>
              <w:t>
по передаче данных</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роуминг қызметтері</w:t>
            </w:r>
            <w:r>
              <w:br/>
            </w:r>
            <w:r>
              <w:rPr>
                <w:rFonts w:ascii="Times New Roman"/>
                <w:b w:val="false"/>
                <w:i w:val="false"/>
                <w:color w:val="000000"/>
                <w:sz w:val="20"/>
              </w:rPr>
              <w:t>
услуги роуминга</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интерконнект (трафикті өткізу) қызметтері</w:t>
            </w:r>
            <w:r>
              <w:br/>
            </w:r>
            <w:r>
              <w:rPr>
                <w:rFonts w:ascii="Times New Roman"/>
                <w:b w:val="false"/>
                <w:i w:val="false"/>
                <w:color w:val="000000"/>
                <w:sz w:val="20"/>
              </w:rPr>
              <w:t xml:space="preserve">
услуги интерконнекта (пропуск трафика)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Жылжымалы радиотелефон байланысы қызметтері</w:t>
            </w:r>
            <w:r>
              <w:br/>
            </w:r>
            <w:r>
              <w:rPr>
                <w:rFonts w:ascii="Times New Roman"/>
                <w:b w:val="false"/>
                <w:i w:val="false"/>
                <w:color w:val="000000"/>
                <w:sz w:val="20"/>
              </w:rPr>
              <w:t>
Услуги подвижной радиотелефонной связи</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Транкинг байланысы қызметтері</w:t>
            </w:r>
            <w:r>
              <w:br/>
            </w:r>
            <w:r>
              <w:rPr>
                <w:rFonts w:ascii="Times New Roman"/>
                <w:b w:val="false"/>
                <w:i w:val="false"/>
                <w:color w:val="000000"/>
                <w:sz w:val="20"/>
              </w:rPr>
              <w:t>
Услуги транкинговой связи</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Жерсеріктік жылжымалы байланыс қызметтері</w:t>
            </w:r>
            <w:r>
              <w:br/>
            </w:r>
            <w:r>
              <w:rPr>
                <w:rFonts w:ascii="Times New Roman"/>
                <w:b w:val="false"/>
                <w:i w:val="false"/>
                <w:color w:val="000000"/>
                <w:sz w:val="20"/>
              </w:rPr>
              <w:t>
Услуги спутниковой подвижной связи</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Сымды және сымсыз телекоммуникациялық желілер арқылы деректерді беру бойынша қызметтер</w:t>
            </w:r>
            <w:r>
              <w:br/>
            </w:r>
            <w:r>
              <w:rPr>
                <w:rFonts w:ascii="Times New Roman"/>
                <w:b w:val="false"/>
                <w:i w:val="false"/>
                <w:color w:val="000000"/>
                <w:sz w:val="20"/>
              </w:rPr>
              <w:t>
Услуги по передаче данных по сетям телекоммуникационным проводным и беспроводным</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Телекоммуникациялық сымды желілер бойынша деректерді беру жөніндегі қызметтер</w:t>
            </w:r>
            <w:r>
              <w:br/>
            </w:r>
            <w:r>
              <w:rPr>
                <w:rFonts w:ascii="Times New Roman"/>
                <w:b w:val="false"/>
                <w:i w:val="false"/>
                <w:color w:val="000000"/>
                <w:sz w:val="20"/>
              </w:rPr>
              <w:t>
Услуги по передаче данных по сетям телекоммуникационным проводным</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телеграф қызметтері</w:t>
            </w:r>
            <w:r>
              <w:br/>
            </w:r>
            <w:r>
              <w:rPr>
                <w:rFonts w:ascii="Times New Roman"/>
                <w:b w:val="false"/>
                <w:i w:val="false"/>
                <w:color w:val="000000"/>
                <w:sz w:val="20"/>
              </w:rPr>
              <w:t>
услуги телеграфа</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1.4.1.1.1</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 ішінде</w:t>
            </w:r>
            <w:r>
              <w:br/>
            </w:r>
            <w:r>
              <w:rPr>
                <w:rFonts w:ascii="Times New Roman"/>
                <w:b w:val="false"/>
                <w:i w:val="false"/>
                <w:color w:val="000000"/>
                <w:sz w:val="20"/>
              </w:rPr>
              <w:t>
внутри республики</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1.4.1.1.2</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ТМД елдері</w:t>
            </w:r>
            <w:r>
              <w:br/>
            </w:r>
            <w:r>
              <w:rPr>
                <w:rFonts w:ascii="Times New Roman"/>
                <w:b w:val="false"/>
                <w:i w:val="false"/>
                <w:color w:val="000000"/>
                <w:sz w:val="20"/>
              </w:rPr>
              <w:t>
страны СНГ</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1.4.1.1.3</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ТМД-дан тыс елдер</w:t>
            </w:r>
            <w:r>
              <w:br/>
            </w:r>
            <w:r>
              <w:rPr>
                <w:rFonts w:ascii="Times New Roman"/>
                <w:b w:val="false"/>
                <w:i w:val="false"/>
                <w:color w:val="000000"/>
                <w:sz w:val="20"/>
              </w:rPr>
              <w:t>
страны вне СНГ</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топтамаларға енгізілмеген, деректерді беру бойынша өзге де қызметтер</w:t>
            </w:r>
            <w:r>
              <w:br/>
            </w:r>
            <w:r>
              <w:rPr>
                <w:rFonts w:ascii="Times New Roman"/>
                <w:b w:val="false"/>
                <w:i w:val="false"/>
                <w:color w:val="000000"/>
                <w:sz w:val="20"/>
              </w:rPr>
              <w:t>
услуги по передаче данных прочие, не включенные в другие группировки</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Телекоммуникациялық сымсыз желілер бойынша деректерді беру жөніндегі қызметтер</w:t>
            </w:r>
            <w:r>
              <w:br/>
            </w:r>
            <w:r>
              <w:rPr>
                <w:rFonts w:ascii="Times New Roman"/>
                <w:b w:val="false"/>
                <w:i w:val="false"/>
                <w:color w:val="000000"/>
                <w:sz w:val="20"/>
              </w:rPr>
              <w:t>
Услуги по передаче данных по сетям телекоммуникационным беспроводным</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телеграф қызметтері</w:t>
            </w:r>
            <w:r>
              <w:br/>
            </w:r>
            <w:r>
              <w:rPr>
                <w:rFonts w:ascii="Times New Roman"/>
                <w:b w:val="false"/>
                <w:i w:val="false"/>
                <w:color w:val="000000"/>
                <w:sz w:val="20"/>
              </w:rPr>
              <w:t xml:space="preserve">
услуги телеграфа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1.4.2.1.1</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 ішінде</w:t>
            </w:r>
            <w:r>
              <w:br/>
            </w:r>
            <w:r>
              <w:rPr>
                <w:rFonts w:ascii="Times New Roman"/>
                <w:b w:val="false"/>
                <w:i w:val="false"/>
                <w:color w:val="000000"/>
                <w:sz w:val="20"/>
              </w:rPr>
              <w:t>
внутри республики</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ТМД елдері</w:t>
            </w:r>
            <w:r>
              <w:br/>
            </w:r>
            <w:r>
              <w:rPr>
                <w:rFonts w:ascii="Times New Roman"/>
                <w:b w:val="false"/>
                <w:i w:val="false"/>
                <w:color w:val="000000"/>
                <w:sz w:val="20"/>
              </w:rPr>
              <w:t>
страны СНГ</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1.4.2.1.3</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ТМД-дан тыс елдер</w:t>
            </w:r>
            <w:r>
              <w:br/>
            </w:r>
            <w:r>
              <w:rPr>
                <w:rFonts w:ascii="Times New Roman"/>
                <w:b w:val="false"/>
                <w:i w:val="false"/>
                <w:color w:val="000000"/>
                <w:sz w:val="20"/>
              </w:rPr>
              <w:t>
страны вне СНГ</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топтамаларға енгізілмеген, деректерді беру бойынша өзге де қызметтер</w:t>
            </w:r>
            <w:r>
              <w:br/>
            </w:r>
            <w:r>
              <w:rPr>
                <w:rFonts w:ascii="Times New Roman"/>
                <w:b w:val="false"/>
                <w:i w:val="false"/>
                <w:color w:val="000000"/>
                <w:sz w:val="20"/>
              </w:rPr>
              <w:t>
услуги по передаче данных прочие, не включенные в другие группировки</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Сымды және сымсыз телекоммуникациялық желілер бойынша Интернет желісінің қызметтері</w:t>
            </w:r>
            <w:r>
              <w:br/>
            </w:r>
            <w:r>
              <w:rPr>
                <w:rFonts w:ascii="Times New Roman"/>
                <w:b w:val="false"/>
                <w:i w:val="false"/>
                <w:color w:val="000000"/>
                <w:sz w:val="20"/>
              </w:rPr>
              <w:t>
Услуги сети Интернет по сетям телекоммуникационным проводным и беспроводным</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Интернеттің сымды желіаралық байланыс қызметтері</w:t>
            </w:r>
            <w:r>
              <w:br/>
            </w:r>
            <w:r>
              <w:rPr>
                <w:rFonts w:ascii="Times New Roman"/>
                <w:b w:val="false"/>
                <w:i w:val="false"/>
                <w:color w:val="000000"/>
                <w:sz w:val="20"/>
              </w:rPr>
              <w:t>
Услуги межсетевой связи Интернета проводные</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сымды желілер бойынша тар жолақты Интернетке қатынау жөніндегі қызметтер</w:t>
            </w:r>
            <w:r>
              <w:br/>
            </w:r>
            <w:r>
              <w:rPr>
                <w:rFonts w:ascii="Times New Roman"/>
                <w:b w:val="false"/>
                <w:i w:val="false"/>
                <w:color w:val="000000"/>
                <w:sz w:val="20"/>
              </w:rPr>
              <w:t>
услуги по доступу к Интернету узкополосному по сетям проводным</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сымды желі бойынша кең жолақты Интернетке қатынау жөніндегі қызметтер</w:t>
            </w:r>
            <w:r>
              <w:br/>
            </w:r>
            <w:r>
              <w:rPr>
                <w:rFonts w:ascii="Times New Roman"/>
                <w:b w:val="false"/>
                <w:i w:val="false"/>
                <w:color w:val="000000"/>
                <w:sz w:val="20"/>
              </w:rPr>
              <w:t>
услуги по доступу к Интернету широкополосному по сетям проводным</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Интернет арқылы өзге де сымды телекоммуникациялық қызметтер</w:t>
            </w:r>
            <w:r>
              <w:br/>
            </w:r>
            <w:r>
              <w:rPr>
                <w:rFonts w:ascii="Times New Roman"/>
                <w:b w:val="false"/>
                <w:i w:val="false"/>
                <w:color w:val="000000"/>
                <w:sz w:val="20"/>
              </w:rPr>
              <w:t>
услуги телекоммуникационные проводные через Интернет прочие</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Интернеттің сымсыз желіаралық байланыс қызметтері</w:t>
            </w:r>
            <w:r>
              <w:br/>
            </w:r>
            <w:r>
              <w:rPr>
                <w:rFonts w:ascii="Times New Roman"/>
                <w:b w:val="false"/>
                <w:i w:val="false"/>
                <w:color w:val="000000"/>
                <w:sz w:val="20"/>
              </w:rPr>
              <w:t>
Услуги межсетевой связи Интернета беспроводные</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сымсыз желілер бойынша тар жолақты Интернетке қатынау жөніндегі қызметтер</w:t>
            </w:r>
            <w:r>
              <w:br/>
            </w:r>
            <w:r>
              <w:rPr>
                <w:rFonts w:ascii="Times New Roman"/>
                <w:b w:val="false"/>
                <w:i w:val="false"/>
                <w:color w:val="000000"/>
                <w:sz w:val="20"/>
              </w:rPr>
              <w:t>
услуги по доступу к Интернету узкополосному по сетям беспроводным</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сымсыз желілер бойынша кең жолақты Интернетке қатынау жөніндегі қызметтер</w:t>
            </w:r>
            <w:r>
              <w:br/>
            </w:r>
            <w:r>
              <w:rPr>
                <w:rFonts w:ascii="Times New Roman"/>
                <w:b w:val="false"/>
                <w:i w:val="false"/>
                <w:color w:val="000000"/>
                <w:sz w:val="20"/>
              </w:rPr>
              <w:t>
услуги по доступу к Интернету широкополосному по сетям беспроводным</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Интернет арқылы сымсыз телекоммуникациялық өзге де қызметтер</w:t>
            </w:r>
            <w:r>
              <w:br/>
            </w:r>
            <w:r>
              <w:rPr>
                <w:rFonts w:ascii="Times New Roman"/>
                <w:b w:val="false"/>
                <w:i w:val="false"/>
                <w:color w:val="000000"/>
                <w:sz w:val="20"/>
              </w:rPr>
              <w:t>
услуги телекоммуникационные беспроводные через Интернет прочие</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Интернет бойынша магистралдық қызметтер</w:t>
            </w:r>
            <w:r>
              <w:br/>
            </w:r>
            <w:r>
              <w:rPr>
                <w:rFonts w:ascii="Times New Roman"/>
                <w:b w:val="false"/>
                <w:i w:val="false"/>
                <w:color w:val="000000"/>
                <w:sz w:val="20"/>
              </w:rPr>
              <w:t>
Услуги магистральные по Интернету</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Интернет желісі провайдерлеріне магистральді желі арналарына қатынауды ұсыну бойынша қызметтер</w:t>
            </w:r>
            <w:r>
              <w:br/>
            </w:r>
            <w:r>
              <w:rPr>
                <w:rFonts w:ascii="Times New Roman"/>
                <w:b w:val="false"/>
                <w:i w:val="false"/>
                <w:color w:val="000000"/>
                <w:sz w:val="20"/>
              </w:rPr>
              <w:t>
услуги по предоставлению доступа к каналам магистральной сети провайдерам сети Интернет</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Интернет желісі трафигін өткізу бойынша қызметтер</w:t>
            </w:r>
            <w:r>
              <w:br/>
            </w:r>
            <w:r>
              <w:rPr>
                <w:rFonts w:ascii="Times New Roman"/>
                <w:b w:val="false"/>
                <w:i w:val="false"/>
                <w:color w:val="000000"/>
                <w:sz w:val="20"/>
              </w:rPr>
              <w:t>
услуги по пропуску трафика сети Интернет</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Сымсыз желілер және жерсерігі, кабельді инфрақұрылым арқылы бағдарламаларды тарату бойынша қызметтер</w:t>
            </w:r>
            <w:r>
              <w:br/>
            </w:r>
            <w:r>
              <w:rPr>
                <w:rFonts w:ascii="Times New Roman"/>
                <w:b w:val="false"/>
                <w:i w:val="false"/>
                <w:color w:val="000000"/>
                <w:sz w:val="20"/>
              </w:rPr>
              <w:t>
Услуги по распространению программ по инфраструктуре кабельной, по сетям беспроводным и через спутник</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кабельдік инфрақұрылым бойынша бағдарламаларды тарату жөніндегі қызметтер</w:t>
            </w:r>
            <w:r>
              <w:br/>
            </w:r>
            <w:r>
              <w:rPr>
                <w:rFonts w:ascii="Times New Roman"/>
                <w:b w:val="false"/>
                <w:i w:val="false"/>
                <w:color w:val="000000"/>
                <w:sz w:val="20"/>
              </w:rPr>
              <w:t>
услуги по распространению программ по инфраструктуре кабельной</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сымсыз желілер бойынша бағдарламаларды тарату жөніндегі қызметтер</w:t>
            </w:r>
            <w:r>
              <w:br/>
            </w:r>
            <w:r>
              <w:rPr>
                <w:rFonts w:ascii="Times New Roman"/>
                <w:b w:val="false"/>
                <w:i w:val="false"/>
                <w:color w:val="000000"/>
                <w:sz w:val="20"/>
              </w:rPr>
              <w:t>
услуги по распространению программ по сетям беспроводным</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жерсерігі арқылы бағдарламаларды тарату бойынша қызметтер</w:t>
            </w:r>
            <w:r>
              <w:br/>
            </w:r>
            <w:r>
              <w:rPr>
                <w:rFonts w:ascii="Times New Roman"/>
                <w:b w:val="false"/>
                <w:i w:val="false"/>
                <w:color w:val="000000"/>
                <w:sz w:val="20"/>
              </w:rPr>
              <w:t>
услуги по распространению программ через спутник</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телекоммуникациялық қызметтер</w:t>
            </w:r>
            <w:r>
              <w:br/>
            </w:r>
            <w:r>
              <w:rPr>
                <w:rFonts w:ascii="Times New Roman"/>
                <w:b w:val="false"/>
                <w:i w:val="false"/>
                <w:color w:val="000000"/>
                <w:sz w:val="20"/>
              </w:rPr>
              <w:t>
Услуги телекоммуникационные прочие</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телекоммуникация қызметтерін ұсынумен байланысты технологиялық қызметтер</w:t>
            </w:r>
            <w:r>
              <w:br/>
            </w:r>
            <w:r>
              <w:rPr>
                <w:rFonts w:ascii="Times New Roman"/>
                <w:b w:val="false"/>
                <w:i w:val="false"/>
                <w:color w:val="000000"/>
                <w:sz w:val="20"/>
              </w:rPr>
              <w:t>
услуги, технологически связанные с предоставлением услуг телекоммуникаций</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телекоммуникация желілеріне қосу және жалғау бойынша қызметтер</w:t>
            </w:r>
            <w:r>
              <w:br/>
            </w:r>
            <w:r>
              <w:rPr>
                <w:rFonts w:ascii="Times New Roman"/>
                <w:b w:val="false"/>
                <w:i w:val="false"/>
                <w:color w:val="000000"/>
                <w:sz w:val="20"/>
              </w:rPr>
              <w:t>
услуги по подключению и присоединению к сети телекоммуникаций</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техникалық қызмет көрсету және жөндеу бойынша қызметтер</w:t>
            </w:r>
            <w:r>
              <w:br/>
            </w:r>
            <w:r>
              <w:rPr>
                <w:rFonts w:ascii="Times New Roman"/>
                <w:b w:val="false"/>
                <w:i w:val="false"/>
                <w:color w:val="000000"/>
                <w:sz w:val="20"/>
              </w:rPr>
              <w:t>
услуги по техническому обслуживанию и ремонту</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жабдықтарды жалға беруді ұсыну бойынша қызметтер</w:t>
            </w:r>
            <w:r>
              <w:br/>
            </w:r>
            <w:r>
              <w:rPr>
                <w:rFonts w:ascii="Times New Roman"/>
                <w:b w:val="false"/>
                <w:i w:val="false"/>
                <w:color w:val="000000"/>
                <w:sz w:val="20"/>
              </w:rPr>
              <w:t>
услуги по предоставлению оборудования в аренду</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жалға алынған желілерді ұсыну бойынша қызметтер</w:t>
            </w:r>
            <w:r>
              <w:br/>
            </w:r>
            <w:r>
              <w:rPr>
                <w:rFonts w:ascii="Times New Roman"/>
                <w:b w:val="false"/>
                <w:i w:val="false"/>
                <w:color w:val="000000"/>
                <w:sz w:val="20"/>
              </w:rPr>
              <w:t>
услуги по предоставлению арендованных линий</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топтамаларға енгізілмеген өзге де телекоммуникациялық қызметтер</w:t>
            </w:r>
            <w:r>
              <w:br/>
            </w:r>
            <w:r>
              <w:rPr>
                <w:rFonts w:ascii="Times New Roman"/>
                <w:b w:val="false"/>
                <w:i w:val="false"/>
                <w:color w:val="000000"/>
                <w:sz w:val="20"/>
              </w:rPr>
              <w:t>
услуги телекоммуникационные прочие, не включенные в другие группировки</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w:t>
            </w:r>
            <w:r>
              <w:br/>
            </w:r>
            <w:r>
              <w:rPr>
                <w:rFonts w:ascii="Times New Roman"/>
                <w:b w:val="false"/>
                <w:i w:val="false"/>
                <w:color w:val="000000"/>
                <w:sz w:val="20"/>
              </w:rPr>
              <w:t>
из них</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байланыс операторлары үшін трафикті (интерконнект) өткізу бойынша қызметтер</w:t>
            </w:r>
            <w:r>
              <w:br/>
            </w:r>
            <w:r>
              <w:rPr>
                <w:rFonts w:ascii="Times New Roman"/>
                <w:b w:val="false"/>
                <w:i w:val="false"/>
                <w:color w:val="000000"/>
                <w:sz w:val="20"/>
              </w:rPr>
              <w:t>
услуги по пропуску трафика (интерконнект) для операторов связи</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Ескерту</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ТМД – Тәуелсіз Мемлекеттер Достастығы (мұнда және бұдан әрі).</w:t>
      </w:r>
    </w:p>
    <w:p>
      <w:pPr>
        <w:spacing w:after="0"/>
        <w:ind w:left="0"/>
        <w:jc w:val="both"/>
      </w:pPr>
      <w:r>
        <w:rPr>
          <w:rFonts w:ascii="Times New Roman"/>
          <w:b w:val="false"/>
          <w:i w:val="false"/>
          <w:color w:val="000000"/>
          <w:sz w:val="28"/>
        </w:rPr>
        <w:t>
      СНГ – Содружество Независимых Государств (здесь и далее).</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ҚУЕЖ – қосылудың уақыттық есепке алу жүйесі.</w:t>
      </w:r>
    </w:p>
    <w:p>
      <w:pPr>
        <w:spacing w:after="0"/>
        <w:ind w:left="0"/>
        <w:jc w:val="both"/>
      </w:pPr>
      <w:r>
        <w:rPr>
          <w:rFonts w:ascii="Times New Roman"/>
          <w:b w:val="false"/>
          <w:i w:val="false"/>
          <w:color w:val="000000"/>
          <w:sz w:val="28"/>
        </w:rPr>
        <w:t>
      СПУС – система повременного учета соединений.</w:t>
      </w:r>
    </w:p>
    <w:bookmarkStart w:name="z16" w:id="14"/>
    <w:p>
      <w:pPr>
        <w:spacing w:after="0"/>
        <w:ind w:left="0"/>
        <w:jc w:val="both"/>
      </w:pPr>
      <w:r>
        <w:rPr>
          <w:rFonts w:ascii="Times New Roman"/>
          <w:b w:val="false"/>
          <w:i w:val="false"/>
          <w:color w:val="000000"/>
          <w:sz w:val="28"/>
        </w:rPr>
        <w:t>
      </w:t>
      </w:r>
      <w:r>
        <w:rPr>
          <w:rFonts w:ascii="Times New Roman"/>
          <w:b/>
          <w:i w:val="false"/>
          <w:color w:val="000000"/>
          <w:sz w:val="28"/>
        </w:rPr>
        <w:t>3. Тіркелген телефон желілерінің саны бойынша ақпаратты көрсетіңіз, бірлік</w:t>
      </w:r>
    </w:p>
    <w:bookmarkEnd w:id="14"/>
    <w:p>
      <w:pPr>
        <w:spacing w:after="0"/>
        <w:ind w:left="0"/>
        <w:jc w:val="both"/>
      </w:pPr>
      <w:r>
        <w:rPr>
          <w:rFonts w:ascii="Times New Roman"/>
          <w:b w:val="false"/>
          <w:i w:val="false"/>
          <w:color w:val="000000"/>
          <w:sz w:val="28"/>
        </w:rPr>
        <w:t xml:space="preserve">
      Укажите информацию по числу фиксированных телефонных линий, единиц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7"/>
        <w:gridCol w:w="3797"/>
        <w:gridCol w:w="999"/>
        <w:gridCol w:w="1923"/>
        <w:gridCol w:w="999"/>
        <w:gridCol w:w="1925"/>
      </w:tblGrid>
      <w:tr>
        <w:trPr>
          <w:trHeight w:val="30" w:hRule="atLeast"/>
        </w:trPr>
        <w:tc>
          <w:tcPr>
            <w:tcW w:w="2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3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w:t>
            </w:r>
            <w:r>
              <w:br/>
            </w:r>
            <w:r>
              <w:rPr>
                <w:rFonts w:ascii="Times New Roman"/>
                <w:b w:val="false"/>
                <w:i w:val="false"/>
                <w:color w:val="000000"/>
                <w:sz w:val="20"/>
              </w:rPr>
              <w:t>
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топтар</w:t>
            </w:r>
            <w:r>
              <w:br/>
            </w:r>
            <w:r>
              <w:rPr>
                <w:rFonts w:ascii="Times New Roman"/>
                <w:b w:val="false"/>
                <w:i w:val="false"/>
                <w:color w:val="000000"/>
                <w:sz w:val="20"/>
              </w:rPr>
              <w:t>
Другие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r>
              <w:br/>
            </w:r>
            <w:r>
              <w:rPr>
                <w:rFonts w:ascii="Times New Roman"/>
                <w:b w:val="false"/>
                <w:i w:val="false"/>
                <w:color w:val="000000"/>
                <w:sz w:val="20"/>
              </w:rPr>
              <w:t>
из них - сельская местность</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r>
              <w:br/>
            </w:r>
            <w:r>
              <w:rPr>
                <w:rFonts w:ascii="Times New Roman"/>
                <w:b w:val="false"/>
                <w:i w:val="false"/>
                <w:color w:val="000000"/>
                <w:sz w:val="20"/>
              </w:rPr>
              <w:t>
из них - сельская местность</w:t>
            </w:r>
          </w:p>
        </w:tc>
      </w:tr>
      <w:tr>
        <w:trPr>
          <w:trHeight w:val="30" w:hRule="atLeast"/>
        </w:trPr>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телефон желілерінің саны</w:t>
            </w:r>
            <w:r>
              <w:br/>
            </w:r>
            <w:r>
              <w:rPr>
                <w:rFonts w:ascii="Times New Roman"/>
                <w:b w:val="false"/>
                <w:i w:val="false"/>
                <w:color w:val="000000"/>
                <w:sz w:val="20"/>
              </w:rPr>
              <w:t xml:space="preserve">
Число фиксированных телефонных линий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аналогты тіркелген телефон желілері (ЖҚКТЖ</w:t>
            </w:r>
            <w:r>
              <w:rPr>
                <w:rFonts w:ascii="Times New Roman"/>
                <w:b w:val="false"/>
                <w:i w:val="false"/>
                <w:color w:val="000000"/>
                <w:vertAlign w:val="superscript"/>
              </w:rPr>
              <w:t>3</w:t>
            </w:r>
            <w:r>
              <w:rPr>
                <w:rFonts w:ascii="Times New Roman"/>
                <w:b w:val="false"/>
                <w:i w:val="false"/>
                <w:color w:val="000000"/>
                <w:sz w:val="20"/>
              </w:rPr>
              <w:t xml:space="preserve"> желілері)</w:t>
            </w:r>
            <w:r>
              <w:br/>
            </w:r>
            <w:r>
              <w:rPr>
                <w:rFonts w:ascii="Times New Roman"/>
                <w:b w:val="false"/>
                <w:i w:val="false"/>
                <w:color w:val="000000"/>
                <w:sz w:val="20"/>
              </w:rPr>
              <w:t>
аналоговые фиксированные телефонные линии (сети КТСОП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телефон станцияларына қосылғаны</w:t>
            </w:r>
            <w:r>
              <w:br/>
            </w:r>
            <w:r>
              <w:rPr>
                <w:rFonts w:ascii="Times New Roman"/>
                <w:b w:val="false"/>
                <w:i w:val="false"/>
                <w:color w:val="000000"/>
                <w:sz w:val="20"/>
              </w:rPr>
              <w:t>
подключенных к цифровым телефонным станциям</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интеграциялаумен цифрлық желіге қосылған</w:t>
            </w:r>
            <w:r>
              <w:br/>
            </w:r>
            <w:r>
              <w:rPr>
                <w:rFonts w:ascii="Times New Roman"/>
                <w:b w:val="false"/>
                <w:i w:val="false"/>
                <w:color w:val="000000"/>
                <w:sz w:val="20"/>
              </w:rPr>
              <w:t xml:space="preserve">
подключенных к цифровой сети с интеграцией служб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VoIP</w:t>
            </w:r>
            <w:r>
              <w:rPr>
                <w:rFonts w:ascii="Times New Roman"/>
                <w:b w:val="false"/>
                <w:i w:val="false"/>
                <w:color w:val="000000"/>
                <w:vertAlign w:val="superscript"/>
              </w:rPr>
              <w:t>4</w:t>
            </w:r>
            <w:r>
              <w:rPr>
                <w:rFonts w:ascii="Times New Roman"/>
                <w:b w:val="false"/>
                <w:i w:val="false"/>
                <w:color w:val="000000"/>
                <w:sz w:val="20"/>
              </w:rPr>
              <w:t> абоненттік желілері</w:t>
            </w:r>
            <w:r>
              <w:br/>
            </w:r>
            <w:r>
              <w:rPr>
                <w:rFonts w:ascii="Times New Roman"/>
                <w:b w:val="false"/>
                <w:i w:val="false"/>
                <w:color w:val="000000"/>
                <w:sz w:val="20"/>
              </w:rPr>
              <w:t>
абонентские линии VoIP</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таксофондар</w:t>
            </w:r>
            <w:r>
              <w:br/>
            </w:r>
            <w:r>
              <w:rPr>
                <w:rFonts w:ascii="Times New Roman"/>
                <w:b w:val="false"/>
                <w:i w:val="false"/>
                <w:color w:val="000000"/>
                <w:sz w:val="20"/>
              </w:rPr>
              <w:t xml:space="preserve">
таксофоны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Ескерту:</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3</w:t>
      </w:r>
      <w:r>
        <w:rPr>
          <w:rFonts w:ascii="Times New Roman"/>
          <w:b/>
          <w:i w:val="false"/>
          <w:color w:val="000000"/>
          <w:sz w:val="28"/>
        </w:rPr>
        <w:t>ЖҚКТЖ – Жалпы қолданыстағы коммутацияланған телефон желілері.</w:t>
      </w:r>
    </w:p>
    <w:p>
      <w:pPr>
        <w:spacing w:after="0"/>
        <w:ind w:left="0"/>
        <w:jc w:val="both"/>
      </w:pPr>
      <w:r>
        <w:rPr>
          <w:rFonts w:ascii="Times New Roman"/>
          <w:b w:val="false"/>
          <w:i w:val="false"/>
          <w:color w:val="000000"/>
          <w:sz w:val="28"/>
        </w:rPr>
        <w:t xml:space="preserve">
      КТСОП </w:t>
      </w:r>
      <w:r>
        <w:rPr>
          <w:rFonts w:ascii="Times New Roman"/>
          <w:b/>
          <w:i w:val="false"/>
          <w:color w:val="000000"/>
          <w:sz w:val="28"/>
        </w:rPr>
        <w:t xml:space="preserve">– </w:t>
      </w:r>
      <w:r>
        <w:rPr>
          <w:rFonts w:ascii="Times New Roman"/>
          <w:b w:val="false"/>
          <w:i w:val="false"/>
          <w:color w:val="000000"/>
          <w:sz w:val="28"/>
        </w:rPr>
        <w:t>Коммутируемая телефонная сеть общего пользования.</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4</w:t>
      </w:r>
      <w:r>
        <w:rPr>
          <w:rFonts w:ascii="Times New Roman"/>
          <w:b/>
          <w:i w:val="false"/>
          <w:color w:val="000000"/>
          <w:sz w:val="28"/>
        </w:rPr>
        <w:t>VoIP – мұнда және бұдан әрі - Интернет желісі немесе кез-келген IP-желілер бойынша сөздік сигналдарды жеткізуді қамтамасыз ететін байланыс жүйесі.</w:t>
      </w:r>
    </w:p>
    <w:p>
      <w:pPr>
        <w:spacing w:after="0"/>
        <w:ind w:left="0"/>
        <w:jc w:val="both"/>
      </w:pPr>
      <w:r>
        <w:rPr>
          <w:rFonts w:ascii="Times New Roman"/>
          <w:b w:val="false"/>
          <w:i w:val="false"/>
          <w:color w:val="000000"/>
          <w:sz w:val="28"/>
        </w:rPr>
        <w:t xml:space="preserve">
      VoIP – здесь и далее - </w:t>
      </w:r>
      <w:r>
        <w:rPr>
          <w:rFonts w:ascii="Times New Roman"/>
          <w:b/>
          <w:i w:val="false"/>
          <w:color w:val="000000"/>
          <w:sz w:val="28"/>
        </w:rPr>
        <w:t>с</w:t>
      </w:r>
      <w:r>
        <w:rPr>
          <w:rFonts w:ascii="Times New Roman"/>
          <w:b w:val="false"/>
          <w:i w:val="false"/>
          <w:color w:val="000000"/>
          <w:sz w:val="28"/>
        </w:rPr>
        <w:t>истема связи, обеспечивающая передачу речевого сигнала по сети Интернет или по любым другим IP-сетям.</w:t>
      </w:r>
    </w:p>
    <w:bookmarkStart w:name="z17" w:id="15"/>
    <w:p>
      <w:pPr>
        <w:spacing w:after="0"/>
        <w:ind w:left="0"/>
        <w:jc w:val="both"/>
      </w:pPr>
      <w:r>
        <w:rPr>
          <w:rFonts w:ascii="Times New Roman"/>
          <w:b w:val="false"/>
          <w:i w:val="false"/>
          <w:color w:val="000000"/>
          <w:sz w:val="28"/>
        </w:rPr>
        <w:t>
      </w:t>
      </w:r>
      <w:r>
        <w:rPr>
          <w:rFonts w:ascii="Times New Roman"/>
          <w:b/>
          <w:i w:val="false"/>
          <w:color w:val="000000"/>
          <w:sz w:val="28"/>
        </w:rPr>
        <w:t xml:space="preserve">4. Қалааралық телефон байланысының шақырулары бойынша </w:t>
      </w:r>
      <w:r>
        <w:rPr>
          <w:rFonts w:ascii="Times New Roman"/>
          <w:b/>
          <w:i w:val="false"/>
          <w:color w:val="000000"/>
          <w:sz w:val="28"/>
        </w:rPr>
        <w:t>ақпаратты көрсетіңіз, бірлік</w:t>
      </w:r>
    </w:p>
    <w:bookmarkEnd w:id="15"/>
    <w:p>
      <w:pPr>
        <w:spacing w:after="0"/>
        <w:ind w:left="0"/>
        <w:jc w:val="both"/>
      </w:pPr>
      <w:r>
        <w:rPr>
          <w:rFonts w:ascii="Times New Roman"/>
          <w:b w:val="false"/>
          <w:i w:val="false"/>
          <w:color w:val="000000"/>
          <w:sz w:val="28"/>
        </w:rPr>
        <w:t>
      Укажите информацию по вызовам междугородной телефонной связи,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0"/>
        <w:gridCol w:w="4970"/>
        <w:gridCol w:w="1541"/>
        <w:gridCol w:w="2969"/>
      </w:tblGrid>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r>
              <w:br/>
            </w:r>
            <w:r>
              <w:rPr>
                <w:rFonts w:ascii="Times New Roman"/>
                <w:b w:val="false"/>
                <w:i w:val="false"/>
                <w:color w:val="000000"/>
                <w:sz w:val="20"/>
              </w:rPr>
              <w:t>
Из них - сельская местность</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қалааралық телефон байланысы бойынша шыққан, сөйлесумен аяқталған шақырулар саны</w:t>
            </w:r>
            <w:r>
              <w:br/>
            </w:r>
            <w:r>
              <w:rPr>
                <w:rFonts w:ascii="Times New Roman"/>
                <w:b w:val="false"/>
                <w:i w:val="false"/>
                <w:color w:val="000000"/>
                <w:sz w:val="20"/>
              </w:rPr>
              <w:t>
Количество исходящих вызовов по автоматической междугородной телефонной связи, закончившихся разговорами</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w:t>
            </w:r>
            <w:r>
              <w:br/>
            </w:r>
            <w:r>
              <w:rPr>
                <w:rFonts w:ascii="Times New Roman"/>
                <w:b w:val="false"/>
                <w:i w:val="false"/>
                <w:color w:val="000000"/>
                <w:sz w:val="20"/>
              </w:rPr>
              <w:t>
внутри республики</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елдері</w:t>
            </w:r>
            <w:r>
              <w:br/>
            </w:r>
            <w:r>
              <w:rPr>
                <w:rFonts w:ascii="Times New Roman"/>
                <w:b w:val="false"/>
                <w:i w:val="false"/>
                <w:color w:val="000000"/>
                <w:sz w:val="20"/>
              </w:rPr>
              <w:t>
страны СНГ</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ТМД-дан тыс елдер</w:t>
            </w:r>
            <w:r>
              <w:br/>
            </w:r>
            <w:r>
              <w:rPr>
                <w:rFonts w:ascii="Times New Roman"/>
                <w:b w:val="false"/>
                <w:i w:val="false"/>
                <w:color w:val="000000"/>
                <w:sz w:val="20"/>
              </w:rPr>
              <w:t>
страны вне СНГ</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w:t>
      </w:r>
      <w:r>
        <w:rPr>
          <w:rFonts w:ascii="Times New Roman"/>
          <w:b/>
          <w:i w:val="false"/>
          <w:color w:val="000000"/>
          <w:sz w:val="28"/>
        </w:rPr>
        <w:t>5. Байланыс операторлары үшін трафикті өткізу бойынша қызметтердің көлемі туралы ақпаратты көрсетіңіз, мың минут</w:t>
      </w:r>
    </w:p>
    <w:bookmarkEnd w:id="16"/>
    <w:p>
      <w:pPr>
        <w:spacing w:after="0"/>
        <w:ind w:left="0"/>
        <w:jc w:val="both"/>
      </w:pPr>
      <w:r>
        <w:rPr>
          <w:rFonts w:ascii="Times New Roman"/>
          <w:b w:val="false"/>
          <w:i w:val="false"/>
          <w:color w:val="000000"/>
          <w:sz w:val="28"/>
        </w:rPr>
        <w:t>
      Укажите информацию об объемах услуг по пропуску трафика для операторов связи, тысяч минут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
        <w:gridCol w:w="1788"/>
        <w:gridCol w:w="847"/>
        <w:gridCol w:w="847"/>
        <w:gridCol w:w="847"/>
        <w:gridCol w:w="847"/>
        <w:gridCol w:w="1082"/>
        <w:gridCol w:w="2260"/>
        <w:gridCol w:w="2936"/>
      </w:tblGrid>
      <w:tr>
        <w:trPr>
          <w:trHeight w:val="30" w:hRule="atLeast"/>
        </w:trPr>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r>
              <w:br/>
            </w:r>
            <w:r>
              <w:rPr>
                <w:rFonts w:ascii="Times New Roman"/>
                <w:b w:val="false"/>
                <w:i w:val="false"/>
                <w:color w:val="000000"/>
                <w:sz w:val="20"/>
              </w:rPr>
              <w:t>
Наименование показателя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Трафикті өткізу түрлері</w:t>
            </w:r>
            <w:r>
              <w:br/>
            </w:r>
            <w:r>
              <w:rPr>
                <w:rFonts w:ascii="Times New Roman"/>
                <w:b w:val="false"/>
                <w:i w:val="false"/>
                <w:color w:val="000000"/>
                <w:sz w:val="20"/>
              </w:rPr>
              <w:t>
Виды пропуска трафика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w:t>
            </w:r>
            <w:r>
              <w:br/>
            </w:r>
            <w:r>
              <w:rPr>
                <w:rFonts w:ascii="Times New Roman"/>
                <w:b w:val="false"/>
                <w:i w:val="false"/>
                <w:color w:val="000000"/>
                <w:sz w:val="20"/>
              </w:rPr>
              <w:t>
местный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аймақішілік</w:t>
            </w:r>
            <w:r>
              <w:br/>
            </w:r>
            <w:r>
              <w:rPr>
                <w:rFonts w:ascii="Times New Roman"/>
                <w:b w:val="false"/>
                <w:i w:val="false"/>
                <w:color w:val="000000"/>
                <w:sz w:val="20"/>
              </w:rPr>
              <w:t xml:space="preserve">
внутризоновый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қалааралық междугородный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w:t>
            </w:r>
            <w:r>
              <w:br/>
            </w:r>
            <w:r>
              <w:rPr>
                <w:rFonts w:ascii="Times New Roman"/>
                <w:b w:val="false"/>
                <w:i w:val="false"/>
                <w:color w:val="000000"/>
                <w:sz w:val="20"/>
              </w:rPr>
              <w:t>
международный</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ұтқыр операторлар желісіне</w:t>
            </w:r>
            <w:r>
              <w:br/>
            </w:r>
            <w:r>
              <w:rPr>
                <w:rFonts w:ascii="Times New Roman"/>
                <w:b w:val="false"/>
                <w:i w:val="false"/>
                <w:color w:val="000000"/>
                <w:sz w:val="20"/>
              </w:rPr>
              <w:t>
на сети мобильных операторов</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ұялы байланыс операторларына</w:t>
            </w:r>
            <w:r>
              <w:br/>
            </w:r>
            <w:r>
              <w:rPr>
                <w:rFonts w:ascii="Times New Roman"/>
                <w:b w:val="false"/>
                <w:i w:val="false"/>
                <w:color w:val="000000"/>
                <w:sz w:val="20"/>
              </w:rPr>
              <w:t>
из них – на операторов сотовой связи</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IP-телефония (Интернет-телефония) операторлары</w:t>
            </w:r>
            <w:r>
              <w:br/>
            </w:r>
            <w:r>
              <w:rPr>
                <w:rFonts w:ascii="Times New Roman"/>
                <w:b w:val="false"/>
                <w:i w:val="false"/>
                <w:color w:val="000000"/>
                <w:sz w:val="20"/>
              </w:rPr>
              <w:t>
операторов IP-телефонии (Интернет-телефонии)</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операторлары үшін трафикті өткізу бойынша қызметтер</w:t>
            </w:r>
            <w:r>
              <w:br/>
            </w:r>
            <w:r>
              <w:rPr>
                <w:rFonts w:ascii="Times New Roman"/>
                <w:b w:val="false"/>
                <w:i w:val="false"/>
                <w:color w:val="000000"/>
                <w:sz w:val="20"/>
              </w:rPr>
              <w:t>
Услуги по пропуску трафика для операторов связи</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9" w:id="17"/>
    <w:p>
      <w:pPr>
        <w:spacing w:after="0"/>
        <w:ind w:left="0"/>
        <w:jc w:val="both"/>
      </w:pPr>
      <w:r>
        <w:rPr>
          <w:rFonts w:ascii="Times New Roman"/>
          <w:b w:val="false"/>
          <w:i w:val="false"/>
          <w:color w:val="000000"/>
          <w:sz w:val="28"/>
        </w:rPr>
        <w:t>
      </w:t>
      </w:r>
      <w:r>
        <w:rPr>
          <w:rFonts w:ascii="Times New Roman"/>
          <w:b/>
          <w:i w:val="false"/>
          <w:color w:val="000000"/>
          <w:sz w:val="28"/>
        </w:rPr>
        <w:t>6. Тіркелген телефон байланысының трафигін өткізу бойынша ақпаратты көрсетіңіз, мың минут</w:t>
      </w:r>
    </w:p>
    <w:bookmarkEnd w:id="17"/>
    <w:p>
      <w:pPr>
        <w:spacing w:after="0"/>
        <w:ind w:left="0"/>
        <w:jc w:val="both"/>
      </w:pPr>
      <w:r>
        <w:rPr>
          <w:rFonts w:ascii="Times New Roman"/>
          <w:b w:val="false"/>
          <w:i w:val="false"/>
          <w:color w:val="000000"/>
          <w:sz w:val="28"/>
        </w:rPr>
        <w:t>
      Укажите информацию по пропуску трафика фиксированной телефонной связи, тысяч минут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2"/>
        <w:gridCol w:w="5087"/>
        <w:gridCol w:w="1493"/>
        <w:gridCol w:w="1494"/>
        <w:gridCol w:w="1494"/>
      </w:tblGrid>
      <w:tr>
        <w:trPr>
          <w:trHeight w:val="30" w:hRule="atLeast"/>
        </w:trPr>
        <w:tc>
          <w:tcPr>
            <w:tcW w:w="2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5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Трафик түрлері</w:t>
            </w:r>
            <w:r>
              <w:br/>
            </w:r>
            <w:r>
              <w:rPr>
                <w:rFonts w:ascii="Times New Roman"/>
                <w:b w:val="false"/>
                <w:i w:val="false"/>
                <w:color w:val="000000"/>
                <w:sz w:val="20"/>
              </w:rPr>
              <w:t>
Виды трафика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келетін</w:t>
            </w:r>
            <w:r>
              <w:br/>
            </w:r>
            <w:r>
              <w:rPr>
                <w:rFonts w:ascii="Times New Roman"/>
                <w:b w:val="false"/>
                <w:i w:val="false"/>
                <w:color w:val="000000"/>
                <w:sz w:val="20"/>
              </w:rPr>
              <w:t>
входящие</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шығатын</w:t>
            </w:r>
            <w:r>
              <w:br/>
            </w:r>
            <w:r>
              <w:rPr>
                <w:rFonts w:ascii="Times New Roman"/>
                <w:b w:val="false"/>
                <w:i w:val="false"/>
                <w:color w:val="000000"/>
                <w:sz w:val="20"/>
              </w:rPr>
              <w:t xml:space="preserve">
исходящие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w:t>
            </w:r>
            <w:r>
              <w:br/>
            </w:r>
            <w:r>
              <w:rPr>
                <w:rFonts w:ascii="Times New Roman"/>
                <w:b w:val="false"/>
                <w:i w:val="false"/>
                <w:color w:val="000000"/>
                <w:sz w:val="20"/>
              </w:rPr>
              <w:t xml:space="preserve">
транзитные </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тіркелген телефон трафигі (құнды уақытты есептеу жүйесі кезінде)</w:t>
            </w:r>
            <w:r>
              <w:br/>
            </w:r>
            <w:r>
              <w:rPr>
                <w:rFonts w:ascii="Times New Roman"/>
                <w:b w:val="false"/>
                <w:i w:val="false"/>
                <w:color w:val="000000"/>
                <w:sz w:val="20"/>
              </w:rPr>
              <w:t>
Местный фиксированный телефонный трафик (при системе повременного учета стоимости)</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w:t>
            </w:r>
            <w:r>
              <w:br/>
            </w:r>
            <w:r>
              <w:rPr>
                <w:rFonts w:ascii="Times New Roman"/>
                <w:b w:val="false"/>
                <w:i w:val="false"/>
                <w:color w:val="000000"/>
                <w:sz w:val="20"/>
              </w:rPr>
              <w:t>
Х</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желісіне (нен) тіркелген байланыс желісінің трафигі</w:t>
            </w:r>
            <w:r>
              <w:br/>
            </w:r>
            <w:r>
              <w:rPr>
                <w:rFonts w:ascii="Times New Roman"/>
                <w:b w:val="false"/>
                <w:i w:val="false"/>
                <w:color w:val="000000"/>
                <w:sz w:val="20"/>
              </w:rPr>
              <w:t>
Трафик сетей фиксированной связи на (от) сети сотовой связи</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Х</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Қалааралық (ішкі аймақтықты қоса) телефон трафигі</w:t>
            </w:r>
            <w:r>
              <w:br/>
            </w:r>
            <w:r>
              <w:rPr>
                <w:rFonts w:ascii="Times New Roman"/>
                <w:b w:val="false"/>
                <w:i w:val="false"/>
                <w:color w:val="000000"/>
                <w:sz w:val="20"/>
              </w:rPr>
              <w:t>
Междугородный (включая внутризоновый) телефонный трафик</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телефон трафигі</w:t>
            </w:r>
            <w:r>
              <w:br/>
            </w:r>
            <w:r>
              <w:rPr>
                <w:rFonts w:ascii="Times New Roman"/>
                <w:b w:val="false"/>
                <w:i w:val="false"/>
                <w:color w:val="000000"/>
                <w:sz w:val="20"/>
              </w:rPr>
              <w:t>
Международный телефонный трафик</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елдері</w:t>
            </w:r>
            <w:r>
              <w:br/>
            </w:r>
            <w:r>
              <w:rPr>
                <w:rFonts w:ascii="Times New Roman"/>
                <w:b w:val="false"/>
                <w:i w:val="false"/>
                <w:color w:val="000000"/>
                <w:sz w:val="20"/>
              </w:rPr>
              <w:t>
страны СНГ</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ТМД-дан тыс елдер</w:t>
            </w:r>
            <w:r>
              <w:br/>
            </w:r>
            <w:r>
              <w:rPr>
                <w:rFonts w:ascii="Times New Roman"/>
                <w:b w:val="false"/>
                <w:i w:val="false"/>
                <w:color w:val="000000"/>
                <w:sz w:val="20"/>
              </w:rPr>
              <w:t>
страны вне СНГ</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0" w:id="18"/>
    <w:p>
      <w:pPr>
        <w:spacing w:after="0"/>
        <w:ind w:left="0"/>
        <w:jc w:val="both"/>
      </w:pPr>
      <w:r>
        <w:rPr>
          <w:rFonts w:ascii="Times New Roman"/>
          <w:b w:val="false"/>
          <w:i w:val="false"/>
          <w:color w:val="000000"/>
          <w:sz w:val="28"/>
        </w:rPr>
        <w:t>
      </w:t>
      </w:r>
      <w:r>
        <w:rPr>
          <w:rFonts w:ascii="Times New Roman"/>
          <w:b/>
          <w:i w:val="false"/>
          <w:color w:val="000000"/>
          <w:sz w:val="28"/>
        </w:rPr>
        <w:t>7. Заттай көріністегі ұялы байланыс қызметінің көлемі туралы ақпаратты көрсетіңіз</w:t>
      </w:r>
    </w:p>
    <w:bookmarkEnd w:id="18"/>
    <w:p>
      <w:pPr>
        <w:spacing w:after="0"/>
        <w:ind w:left="0"/>
        <w:jc w:val="both"/>
      </w:pPr>
      <w:r>
        <w:rPr>
          <w:rFonts w:ascii="Times New Roman"/>
          <w:b w:val="false"/>
          <w:i w:val="false"/>
          <w:color w:val="000000"/>
          <w:sz w:val="28"/>
        </w:rPr>
        <w:t>
      Укажите информацию об объеме услуг сотовой связи в натуральном выражении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7"/>
        <w:gridCol w:w="8500"/>
        <w:gridCol w:w="1123"/>
      </w:tblGrid>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r>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байланыстың шығыс трафигі, мың минут</w:t>
            </w:r>
            <w:r>
              <w:br/>
            </w:r>
            <w:r>
              <w:rPr>
                <w:rFonts w:ascii="Times New Roman"/>
                <w:b w:val="false"/>
                <w:i w:val="false"/>
                <w:color w:val="000000"/>
                <w:sz w:val="20"/>
              </w:rPr>
              <w:t>
Исходящий трафик сотовой связи, тысяч минут</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Ішкіжелілік трафик (ұялы байланыстың бір желідегі абоненттері арасында), мың минут</w:t>
            </w:r>
            <w:r>
              <w:br/>
            </w:r>
            <w:r>
              <w:rPr>
                <w:rFonts w:ascii="Times New Roman"/>
                <w:b w:val="false"/>
                <w:i w:val="false"/>
                <w:color w:val="000000"/>
                <w:sz w:val="20"/>
              </w:rPr>
              <w:t>
Внутрисетевой трафик (между абонентами одной сети сотовой связи), тысяч минут</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байланыстың басқа да операторлары желісіне шығыс трафигі</w:t>
            </w:r>
            <w:r>
              <w:rPr>
                <w:rFonts w:ascii="Times New Roman"/>
                <w:b w:val="false"/>
                <w:i/>
                <w:color w:val="000000"/>
                <w:sz w:val="20"/>
              </w:rPr>
              <w:t xml:space="preserve">, </w:t>
            </w:r>
            <w:r>
              <w:rPr>
                <w:rFonts w:ascii="Times New Roman"/>
                <w:b w:val="false"/>
                <w:i w:val="false"/>
                <w:color w:val="000000"/>
                <w:sz w:val="20"/>
              </w:rPr>
              <w:t>мың минут</w:t>
            </w:r>
            <w:r>
              <w:br/>
            </w:r>
            <w:r>
              <w:rPr>
                <w:rFonts w:ascii="Times New Roman"/>
                <w:b w:val="false"/>
                <w:i w:val="false"/>
                <w:color w:val="000000"/>
                <w:sz w:val="20"/>
              </w:rPr>
              <w:t>
Исходящий трафик на сети других операторов сотовой связи, тысяч минут</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ұялы байланысы операторлары желісінен кіріс трафигі, мың минут</w:t>
            </w:r>
            <w:r>
              <w:br/>
            </w:r>
            <w:r>
              <w:rPr>
                <w:rFonts w:ascii="Times New Roman"/>
                <w:b w:val="false"/>
                <w:i w:val="false"/>
                <w:color w:val="000000"/>
                <w:sz w:val="20"/>
              </w:rPr>
              <w:t>
Входящий трафик от сети других операторов сотовой связи, тысяч минут</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байланыстың операторлары желісінен халықаралық шығыс трафигі, мың минут</w:t>
            </w:r>
            <w:r>
              <w:br/>
            </w:r>
            <w:r>
              <w:rPr>
                <w:rFonts w:ascii="Times New Roman"/>
                <w:b w:val="false"/>
                <w:i w:val="false"/>
                <w:color w:val="000000"/>
                <w:sz w:val="20"/>
              </w:rPr>
              <w:t>
Исходящий международный трафик от сетей операторов сотовой связи, тысяч минут</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операторлары желісіне халықаралық кіріс трафигі, мың минут</w:t>
            </w:r>
            <w:r>
              <w:br/>
            </w:r>
            <w:r>
              <w:rPr>
                <w:rFonts w:ascii="Times New Roman"/>
                <w:b w:val="false"/>
                <w:i w:val="false"/>
                <w:color w:val="000000"/>
                <w:sz w:val="20"/>
              </w:rPr>
              <w:t xml:space="preserve">
Входящий международный трафик на сети операторов сотовой связи, тысяч минут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абоненттерінің (ұялы байланыстың ұлттық желілерінің шетелдегі абоненттері) халықаралық роумингі трафигінің көлемі, мың минут</w:t>
            </w:r>
            <w:r>
              <w:br/>
            </w:r>
            <w:r>
              <w:rPr>
                <w:rFonts w:ascii="Times New Roman"/>
                <w:b w:val="false"/>
                <w:i w:val="false"/>
                <w:color w:val="000000"/>
                <w:sz w:val="20"/>
              </w:rPr>
              <w:t>
Объем трафика международного роуминга своих абонентов (абонентов национальных сетей сотовой связи, находящихся за рубежом), тысяч минут</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телефон байланысы операторлары желісіне шығыс трафигі, мың минут</w:t>
            </w:r>
            <w:r>
              <w:br/>
            </w:r>
            <w:r>
              <w:rPr>
                <w:rFonts w:ascii="Times New Roman"/>
                <w:b w:val="false"/>
                <w:i w:val="false"/>
                <w:color w:val="000000"/>
                <w:sz w:val="20"/>
              </w:rPr>
              <w:t>
Исходящий трафик на сети операторов фиксированной телефонный связи, тысяч минут</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телефон байланысы операторлары желісінен кіріс трафигі, мың минут</w:t>
            </w:r>
            <w:r>
              <w:br/>
            </w:r>
            <w:r>
              <w:rPr>
                <w:rFonts w:ascii="Times New Roman"/>
                <w:b w:val="false"/>
                <w:i w:val="false"/>
                <w:color w:val="000000"/>
                <w:sz w:val="20"/>
              </w:rPr>
              <w:t>
Входящий трафик от сетей операторов фиксированной телефонный связи, тысяч минут</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елдердің ұялы байланысы желілері абоненттерінің халықаралық роуминг трафигі, мың минут</w:t>
            </w:r>
            <w:r>
              <w:br/>
            </w:r>
            <w:r>
              <w:rPr>
                <w:rFonts w:ascii="Times New Roman"/>
                <w:b w:val="false"/>
                <w:i w:val="false"/>
                <w:color w:val="000000"/>
                <w:sz w:val="20"/>
              </w:rPr>
              <w:t>
Трафик международного роуминга абонентов сетей сотовой связи других стран, тысяч минут</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желілеріндегі қысқа шығыс хабарламаларының (SMS) жалпы саны, мың бірлік</w:t>
            </w:r>
            <w:r>
              <w:br/>
            </w:r>
            <w:r>
              <w:rPr>
                <w:rFonts w:ascii="Times New Roman"/>
                <w:b w:val="false"/>
                <w:i w:val="false"/>
                <w:color w:val="000000"/>
                <w:sz w:val="20"/>
              </w:rPr>
              <w:t>
Общее количество исходящих коротких сообщений (SMS) в сетях сотовой связи, тысяч единиц</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ұялы байланыс желілеріндегі қысқа халықаралық шығыс хабарламаларының (SMS) жалпы саны, мың бірлік</w:t>
            </w:r>
            <w:r>
              <w:br/>
            </w:r>
            <w:r>
              <w:rPr>
                <w:rFonts w:ascii="Times New Roman"/>
                <w:b w:val="false"/>
                <w:i w:val="false"/>
                <w:color w:val="000000"/>
                <w:sz w:val="20"/>
              </w:rPr>
              <w:t>
из них общее количество исходящих международных коротких сообщений (SMS) в сетях сотовой связи, тысяч единиц</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желілеріндегі шығыс мультимедиа хабарламаларының (MMS) жалпы саны, мың бірлік</w:t>
            </w:r>
            <w:r>
              <w:br/>
            </w:r>
            <w:r>
              <w:rPr>
                <w:rFonts w:ascii="Times New Roman"/>
                <w:b w:val="false"/>
                <w:i w:val="false"/>
                <w:color w:val="000000"/>
                <w:sz w:val="20"/>
              </w:rPr>
              <w:t>
Общее количество исходящих мультимедиа сообщений (MMS) в сетях сотовой связи, тысяч единиц</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1" w:id="19"/>
    <w:p>
      <w:pPr>
        <w:spacing w:after="0"/>
        <w:ind w:left="0"/>
        <w:jc w:val="both"/>
      </w:pPr>
      <w:r>
        <w:rPr>
          <w:rFonts w:ascii="Times New Roman"/>
          <w:b w:val="false"/>
          <w:i w:val="false"/>
          <w:color w:val="000000"/>
          <w:sz w:val="28"/>
        </w:rPr>
        <w:t>
      </w:t>
      </w:r>
      <w:r>
        <w:rPr>
          <w:rFonts w:ascii="Times New Roman"/>
          <w:b/>
          <w:i w:val="false"/>
          <w:color w:val="000000"/>
          <w:sz w:val="28"/>
        </w:rPr>
        <w:t>8. Ұтқыр байланыс абоненттерінің саны бойынша ақпаратты көрсетіңіз</w:t>
      </w:r>
      <w:r>
        <w:rPr>
          <w:rFonts w:ascii="Times New Roman"/>
          <w:b w:val="false"/>
          <w:i w:val="false"/>
          <w:color w:val="000000"/>
          <w:sz w:val="28"/>
        </w:rPr>
        <w:t>,</w:t>
      </w:r>
      <w:r>
        <w:rPr>
          <w:rFonts w:ascii="Times New Roman"/>
          <w:b/>
          <w:i w:val="false"/>
          <w:color w:val="000000"/>
          <w:sz w:val="28"/>
        </w:rPr>
        <w:t xml:space="preserve"> бірлік</w:t>
      </w:r>
    </w:p>
    <w:bookmarkEnd w:id="19"/>
    <w:p>
      <w:pPr>
        <w:spacing w:after="0"/>
        <w:ind w:left="0"/>
        <w:jc w:val="both"/>
      </w:pPr>
      <w:r>
        <w:rPr>
          <w:rFonts w:ascii="Times New Roman"/>
          <w:b w:val="false"/>
          <w:i w:val="false"/>
          <w:color w:val="000000"/>
          <w:sz w:val="28"/>
        </w:rPr>
        <w:t>
      Укажите информацию по числу абонентов мобильной связи,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6"/>
        <w:gridCol w:w="2943"/>
        <w:gridCol w:w="1605"/>
        <w:gridCol w:w="1605"/>
        <w:gridCol w:w="1605"/>
        <w:gridCol w:w="1606"/>
      </w:tblGrid>
      <w:tr>
        <w:trPr>
          <w:trHeight w:val="30" w:hRule="atLeast"/>
        </w:trPr>
        <w:tc>
          <w:tcPr>
            <w:tcW w:w="2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2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Ұтқыр байланыс түрлері</w:t>
            </w:r>
            <w:r>
              <w:br/>
            </w:r>
            <w:r>
              <w:rPr>
                <w:rFonts w:ascii="Times New Roman"/>
                <w:b w:val="false"/>
                <w:i w:val="false"/>
                <w:color w:val="000000"/>
                <w:sz w:val="20"/>
              </w:rPr>
              <w:t>
Виды мобильной связи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w:t>
            </w:r>
            <w:r>
              <w:br/>
            </w:r>
            <w:r>
              <w:rPr>
                <w:rFonts w:ascii="Times New Roman"/>
                <w:b w:val="false"/>
                <w:i w:val="false"/>
                <w:color w:val="000000"/>
                <w:sz w:val="20"/>
              </w:rPr>
              <w:t>
сотовая связь</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радиотелефон байланысы</w:t>
            </w:r>
            <w:r>
              <w:br/>
            </w:r>
            <w:r>
              <w:rPr>
                <w:rFonts w:ascii="Times New Roman"/>
                <w:b w:val="false"/>
                <w:i w:val="false"/>
                <w:color w:val="000000"/>
                <w:sz w:val="20"/>
              </w:rPr>
              <w:t>
подвижная радиотелефонная связь</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транкингтік байланыс</w:t>
            </w:r>
            <w:r>
              <w:br/>
            </w:r>
            <w:r>
              <w:rPr>
                <w:rFonts w:ascii="Times New Roman"/>
                <w:b w:val="false"/>
                <w:i w:val="false"/>
                <w:color w:val="000000"/>
                <w:sz w:val="20"/>
              </w:rPr>
              <w:t>
транкинговая связь</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жерсеріктік жылжымалы байланыс</w:t>
            </w:r>
            <w:r>
              <w:br/>
            </w:r>
            <w:r>
              <w:rPr>
                <w:rFonts w:ascii="Times New Roman"/>
                <w:b w:val="false"/>
                <w:i w:val="false"/>
                <w:color w:val="000000"/>
                <w:sz w:val="20"/>
              </w:rPr>
              <w:t>
спутниковая подвижная связь</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Абоненттер саны, барлығы</w:t>
            </w:r>
            <w:r>
              <w:br/>
            </w:r>
            <w:r>
              <w:rPr>
                <w:rFonts w:ascii="Times New Roman"/>
                <w:b w:val="false"/>
                <w:i w:val="false"/>
                <w:color w:val="000000"/>
                <w:sz w:val="20"/>
              </w:rPr>
              <w:t>
Число абонентов, всего</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алдын ала төлем төлеген абоненттер</w:t>
            </w:r>
            <w:r>
              <w:br/>
            </w:r>
            <w:r>
              <w:rPr>
                <w:rFonts w:ascii="Times New Roman"/>
                <w:b w:val="false"/>
                <w:i w:val="false"/>
                <w:color w:val="000000"/>
                <w:sz w:val="20"/>
              </w:rPr>
              <w:t>
из них абоненты с предоплатой</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2" w:id="20"/>
    <w:p>
      <w:pPr>
        <w:spacing w:after="0"/>
        <w:ind w:left="0"/>
        <w:jc w:val="both"/>
      </w:pPr>
      <w:r>
        <w:rPr>
          <w:rFonts w:ascii="Times New Roman"/>
          <w:b w:val="false"/>
          <w:i w:val="false"/>
          <w:color w:val="000000"/>
          <w:sz w:val="28"/>
        </w:rPr>
        <w:t>
      </w:t>
      </w:r>
      <w:r>
        <w:rPr>
          <w:rFonts w:ascii="Times New Roman"/>
          <w:b/>
          <w:i w:val="false"/>
          <w:color w:val="000000"/>
          <w:sz w:val="28"/>
        </w:rPr>
        <w:t>8.1 Деректерді төмен және орташа жылдамдықты беруге қолжетімділігі бар ұялы байланыс абоненттерінің саны, бірлік</w:t>
      </w:r>
    </w:p>
    <w:bookmarkEnd w:id="20"/>
    <w:p>
      <w:pPr>
        <w:spacing w:after="0"/>
        <w:ind w:left="0"/>
        <w:jc w:val="both"/>
      </w:pPr>
      <w:r>
        <w:rPr>
          <w:rFonts w:ascii="Times New Roman"/>
          <w:b w:val="false"/>
          <w:i w:val="false"/>
          <w:color w:val="000000"/>
          <w:sz w:val="28"/>
        </w:rPr>
        <w:t xml:space="preserve">
      Число абонентов сотовой связи, имеющих доступ к низко- и среднескоростной передаче данных, единиц </w:t>
      </w:r>
    </w:p>
    <w:p>
      <w:pPr>
        <w:spacing w:after="0"/>
        <w:ind w:left="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66700" cy="26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 w:id="21"/>
    <w:p>
      <w:pPr>
        <w:spacing w:after="0"/>
        <w:ind w:left="0"/>
        <w:jc w:val="both"/>
      </w:pPr>
      <w:r>
        <w:rPr>
          <w:rFonts w:ascii="Times New Roman"/>
          <w:b w:val="false"/>
          <w:i w:val="false"/>
          <w:color w:val="000000"/>
          <w:sz w:val="28"/>
        </w:rPr>
        <w:t>
      </w:t>
      </w:r>
      <w:r>
        <w:rPr>
          <w:rFonts w:ascii="Times New Roman"/>
          <w:b/>
          <w:i w:val="false"/>
          <w:color w:val="000000"/>
          <w:sz w:val="28"/>
        </w:rPr>
        <w:t>8.2 Деректерді кең жолақты жоғарғы жылдамдықты беруге қолжетімділігі бар ұялы байланыс абоненттерінің саны, бірлік</w:t>
      </w:r>
    </w:p>
    <w:bookmarkEnd w:id="21"/>
    <w:p>
      <w:pPr>
        <w:spacing w:after="0"/>
        <w:ind w:left="0"/>
        <w:jc w:val="both"/>
      </w:pPr>
      <w:r>
        <w:rPr>
          <w:rFonts w:ascii="Times New Roman"/>
          <w:b w:val="false"/>
          <w:i w:val="false"/>
          <w:color w:val="000000"/>
          <w:sz w:val="28"/>
        </w:rPr>
        <w:t xml:space="preserve">
      Число абонентов сотовой связи, имеющих доступ к широкополосной высокоскоростной передаче данных, единиц </w:t>
      </w:r>
    </w:p>
    <w:p>
      <w:pPr>
        <w:spacing w:after="0"/>
        <w:ind w:left="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66700" cy="26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4" w:id="22"/>
    <w:p>
      <w:pPr>
        <w:spacing w:after="0"/>
        <w:ind w:left="0"/>
        <w:jc w:val="both"/>
      </w:pPr>
      <w:r>
        <w:rPr>
          <w:rFonts w:ascii="Times New Roman"/>
          <w:b w:val="false"/>
          <w:i w:val="false"/>
          <w:color w:val="000000"/>
          <w:sz w:val="28"/>
        </w:rPr>
        <w:t>
      </w:t>
      </w:r>
      <w:r>
        <w:rPr>
          <w:rFonts w:ascii="Times New Roman"/>
          <w:b/>
          <w:i w:val="false"/>
          <w:color w:val="000000"/>
          <w:sz w:val="28"/>
        </w:rPr>
        <w:t>9. Жіберілген телеграммалар саны туралы ақпаратты көрсетіңіз, бірлік</w:t>
      </w:r>
    </w:p>
    <w:bookmarkEnd w:id="22"/>
    <w:p>
      <w:pPr>
        <w:spacing w:after="0"/>
        <w:ind w:left="0"/>
        <w:jc w:val="both"/>
      </w:pPr>
      <w:r>
        <w:rPr>
          <w:rFonts w:ascii="Times New Roman"/>
          <w:b w:val="false"/>
          <w:i w:val="false"/>
          <w:color w:val="000000"/>
          <w:sz w:val="28"/>
        </w:rPr>
        <w:t xml:space="preserve">
      Укажите информацию о количестве отправленных телеграмм, единиц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7"/>
        <w:gridCol w:w="1861"/>
        <w:gridCol w:w="1359"/>
        <w:gridCol w:w="2616"/>
        <w:gridCol w:w="1359"/>
        <w:gridCol w:w="2618"/>
      </w:tblGrid>
      <w:tr>
        <w:trPr>
          <w:trHeight w:val="30" w:hRule="atLeast"/>
        </w:trPr>
        <w:tc>
          <w:tcPr>
            <w:tcW w:w="2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w:t>
            </w:r>
            <w:r>
              <w:br/>
            </w:r>
            <w:r>
              <w:rPr>
                <w:rFonts w:ascii="Times New Roman"/>
                <w:b w:val="false"/>
                <w:i w:val="false"/>
                <w:color w:val="000000"/>
                <w:sz w:val="20"/>
              </w:rPr>
              <w:t>
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топтар</w:t>
            </w:r>
            <w:r>
              <w:br/>
            </w:r>
            <w:r>
              <w:rPr>
                <w:rFonts w:ascii="Times New Roman"/>
                <w:b w:val="false"/>
                <w:i w:val="false"/>
                <w:color w:val="000000"/>
                <w:sz w:val="20"/>
              </w:rPr>
              <w:t>
Другие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r>
              <w:br/>
            </w:r>
            <w:r>
              <w:rPr>
                <w:rFonts w:ascii="Times New Roman"/>
                <w:b w:val="false"/>
                <w:i w:val="false"/>
                <w:color w:val="000000"/>
                <w:sz w:val="20"/>
              </w:rPr>
              <w:t>
из них - сельская местность</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r>
              <w:br/>
            </w:r>
            <w:r>
              <w:rPr>
                <w:rFonts w:ascii="Times New Roman"/>
                <w:b w:val="false"/>
                <w:i w:val="false"/>
                <w:color w:val="000000"/>
                <w:sz w:val="20"/>
              </w:rPr>
              <w:t>
из них - сельская местность</w:t>
            </w:r>
          </w:p>
        </w:tc>
      </w:tr>
      <w:tr>
        <w:trPr>
          <w:trHeight w:val="30" w:hRule="atLeast"/>
        </w:trPr>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Жіберілген телеграммалар саны</w:t>
            </w:r>
            <w:r>
              <w:br/>
            </w:r>
            <w:r>
              <w:rPr>
                <w:rFonts w:ascii="Times New Roman"/>
                <w:b w:val="false"/>
                <w:i w:val="false"/>
                <w:color w:val="000000"/>
                <w:sz w:val="20"/>
              </w:rPr>
              <w:t>
Количество отправленных телеграмм</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w:t>
            </w:r>
            <w:r>
              <w:br/>
            </w:r>
            <w:r>
              <w:rPr>
                <w:rFonts w:ascii="Times New Roman"/>
                <w:b w:val="false"/>
                <w:i w:val="false"/>
                <w:color w:val="000000"/>
                <w:sz w:val="20"/>
              </w:rPr>
              <w:t>
внутри республики</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елдері</w:t>
            </w:r>
            <w:r>
              <w:br/>
            </w:r>
            <w:r>
              <w:rPr>
                <w:rFonts w:ascii="Times New Roman"/>
                <w:b w:val="false"/>
                <w:i w:val="false"/>
                <w:color w:val="000000"/>
                <w:sz w:val="20"/>
              </w:rPr>
              <w:t>
страны СНГ</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ТМД-дан тыс елдер</w:t>
            </w:r>
            <w:r>
              <w:br/>
            </w:r>
            <w:r>
              <w:rPr>
                <w:rFonts w:ascii="Times New Roman"/>
                <w:b w:val="false"/>
                <w:i w:val="false"/>
                <w:color w:val="000000"/>
                <w:sz w:val="20"/>
              </w:rPr>
              <w:t>
страны вне СНГ</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5" w:id="23"/>
    <w:p>
      <w:pPr>
        <w:spacing w:after="0"/>
        <w:ind w:left="0"/>
        <w:jc w:val="both"/>
      </w:pPr>
      <w:r>
        <w:rPr>
          <w:rFonts w:ascii="Times New Roman"/>
          <w:b w:val="false"/>
          <w:i w:val="false"/>
          <w:color w:val="000000"/>
          <w:sz w:val="28"/>
        </w:rPr>
        <w:t>
      </w:t>
      </w:r>
      <w:r>
        <w:rPr>
          <w:rFonts w:ascii="Times New Roman"/>
          <w:b/>
          <w:i w:val="false"/>
          <w:color w:val="000000"/>
          <w:sz w:val="28"/>
        </w:rPr>
        <w:t xml:space="preserve">10. Тіркелген (сымды) Интернет абоненттері туралы ақпаратты </w:t>
      </w:r>
      <w:r>
        <w:rPr>
          <w:rFonts w:ascii="Times New Roman"/>
          <w:b/>
          <w:i w:val="false"/>
          <w:color w:val="000000"/>
          <w:sz w:val="28"/>
        </w:rPr>
        <w:t>көрсетіңіз, бірлік</w:t>
      </w:r>
    </w:p>
    <w:bookmarkEnd w:id="23"/>
    <w:p>
      <w:pPr>
        <w:spacing w:after="0"/>
        <w:ind w:left="0"/>
        <w:jc w:val="both"/>
      </w:pPr>
      <w:r>
        <w:rPr>
          <w:rFonts w:ascii="Times New Roman"/>
          <w:b w:val="false"/>
          <w:i w:val="false"/>
          <w:color w:val="000000"/>
          <w:sz w:val="28"/>
        </w:rPr>
        <w:t>
      Укажите информацию об абонентах фиксированного (проводного) Интернета,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3"/>
        <w:gridCol w:w="5377"/>
        <w:gridCol w:w="813"/>
        <w:gridCol w:w="1566"/>
        <w:gridCol w:w="813"/>
        <w:gridCol w:w="1568"/>
      </w:tblGrid>
      <w:tr>
        <w:trPr>
          <w:trHeight w:val="30" w:hRule="atLeast"/>
        </w:trPr>
        <w:tc>
          <w:tcPr>
            <w:tcW w:w="2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5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w:t>
            </w:r>
            <w:r>
              <w:br/>
            </w:r>
            <w:r>
              <w:rPr>
                <w:rFonts w:ascii="Times New Roman"/>
                <w:b w:val="false"/>
                <w:i w:val="false"/>
                <w:color w:val="000000"/>
                <w:sz w:val="20"/>
              </w:rPr>
              <w:t>
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топтар</w:t>
            </w:r>
            <w:r>
              <w:br/>
            </w:r>
            <w:r>
              <w:rPr>
                <w:rFonts w:ascii="Times New Roman"/>
                <w:b w:val="false"/>
                <w:i w:val="false"/>
                <w:color w:val="000000"/>
                <w:sz w:val="20"/>
              </w:rPr>
              <w:t>
Другие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r>
              <w:br/>
            </w:r>
            <w:r>
              <w:rPr>
                <w:rFonts w:ascii="Times New Roman"/>
                <w:b w:val="false"/>
                <w:i w:val="false"/>
                <w:color w:val="000000"/>
                <w:sz w:val="20"/>
              </w:rPr>
              <w:t>
из них - сельская местность</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r>
              <w:br/>
            </w:r>
            <w:r>
              <w:rPr>
                <w:rFonts w:ascii="Times New Roman"/>
                <w:b w:val="false"/>
                <w:i w:val="false"/>
                <w:color w:val="000000"/>
                <w:sz w:val="20"/>
              </w:rPr>
              <w:t>
из них - сельская местность</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Абоненттер саны, барлығы</w:t>
            </w:r>
            <w:r>
              <w:br/>
            </w:r>
            <w:r>
              <w:rPr>
                <w:rFonts w:ascii="Times New Roman"/>
                <w:b w:val="false"/>
                <w:i w:val="false"/>
                <w:color w:val="000000"/>
                <w:sz w:val="20"/>
              </w:rPr>
              <w:t>
Число абонентов, всего</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коммутациялық қолжетімділікті пайдаланумен</w:t>
            </w:r>
            <w:r>
              <w:br/>
            </w:r>
            <w:r>
              <w:rPr>
                <w:rFonts w:ascii="Times New Roman"/>
                <w:b w:val="false"/>
                <w:i w:val="false"/>
                <w:color w:val="000000"/>
                <w:sz w:val="20"/>
              </w:rPr>
              <w:t>
с использованием коммутированного доступа</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кең жолақты қолжетімділікті пайдаланумен</w:t>
            </w:r>
            <w:r>
              <w:br/>
            </w:r>
            <w:r>
              <w:rPr>
                <w:rFonts w:ascii="Times New Roman"/>
                <w:b w:val="false"/>
                <w:i w:val="false"/>
                <w:color w:val="000000"/>
                <w:sz w:val="20"/>
              </w:rPr>
              <w:t>
с использованием высокоскоростного широкополосного доступа</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кабельді модемді пайдаланумен</w:t>
            </w:r>
            <w:r>
              <w:br/>
            </w:r>
            <w:r>
              <w:rPr>
                <w:rFonts w:ascii="Times New Roman"/>
                <w:b w:val="false"/>
                <w:i w:val="false"/>
                <w:color w:val="000000"/>
                <w:sz w:val="20"/>
              </w:rPr>
              <w:t>
с использованием кабельного модема</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абоненттік желіні (САЖ) пайдаланумен</w:t>
            </w:r>
            <w:r>
              <w:br/>
            </w:r>
            <w:r>
              <w:rPr>
                <w:rFonts w:ascii="Times New Roman"/>
                <w:b w:val="false"/>
                <w:i w:val="false"/>
                <w:color w:val="000000"/>
                <w:sz w:val="20"/>
              </w:rPr>
              <w:t>
с использованием цифровой абонентской линии (ЦАЛ)</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Интернет желісін пайдаланумен</w:t>
            </w:r>
            <w:r>
              <w:br/>
            </w:r>
            <w:r>
              <w:rPr>
                <w:rFonts w:ascii="Times New Roman"/>
                <w:b w:val="false"/>
                <w:i w:val="false"/>
                <w:color w:val="000000"/>
                <w:sz w:val="20"/>
              </w:rPr>
              <w:t>
с использованием выделенных линий Интернета</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пәтерге/ғимаратқа (FTTH/В) талшықты–оптикалық</w:t>
            </w:r>
            <w:r>
              <w:br/>
            </w:r>
            <w:r>
              <w:rPr>
                <w:rFonts w:ascii="Times New Roman"/>
                <w:b w:val="false"/>
                <w:i w:val="false"/>
                <w:color w:val="000000"/>
                <w:sz w:val="20"/>
              </w:rPr>
              <w:t>
қосылуды пайдаланумен</w:t>
            </w:r>
            <w:r>
              <w:br/>
            </w:r>
            <w:r>
              <w:rPr>
                <w:rFonts w:ascii="Times New Roman"/>
                <w:b w:val="false"/>
                <w:i w:val="false"/>
                <w:color w:val="000000"/>
                <w:sz w:val="20"/>
              </w:rPr>
              <w:t>
с использованием волоконно-оптического подключения к квартире/зданию (FTTH/В)</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кең жолақты қолжетімділікті пайдаланумен өзге де абоненттер</w:t>
            </w:r>
            <w:r>
              <w:br/>
            </w:r>
            <w:r>
              <w:rPr>
                <w:rFonts w:ascii="Times New Roman"/>
                <w:b w:val="false"/>
                <w:i w:val="false"/>
                <w:color w:val="000000"/>
                <w:sz w:val="20"/>
              </w:rPr>
              <w:t>
прочие абоненты с использованием высокоскоростного широкополосного доступа</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6" w:id="24"/>
    <w:p>
      <w:pPr>
        <w:spacing w:after="0"/>
        <w:ind w:left="0"/>
        <w:jc w:val="both"/>
      </w:pPr>
      <w:r>
        <w:rPr>
          <w:rFonts w:ascii="Times New Roman"/>
          <w:b w:val="false"/>
          <w:i w:val="false"/>
          <w:color w:val="000000"/>
          <w:sz w:val="28"/>
        </w:rPr>
        <w:t>
      </w:t>
      </w:r>
      <w:r>
        <w:rPr>
          <w:rFonts w:ascii="Times New Roman"/>
          <w:b/>
          <w:i w:val="false"/>
          <w:color w:val="000000"/>
          <w:sz w:val="28"/>
        </w:rPr>
        <w:t>11. Жылдамдығы бойынша жоғары жылдамдықты кең жолақты қолжетімділікті пайдаланумен тіркелген (сымды) Интернет абоненттерінің саны туралы ақпаратты көрсетіңіз, бірлік</w:t>
      </w:r>
    </w:p>
    <w:bookmarkEnd w:id="24"/>
    <w:p>
      <w:pPr>
        <w:spacing w:after="0"/>
        <w:ind w:left="0"/>
        <w:jc w:val="both"/>
      </w:pPr>
      <w:r>
        <w:rPr>
          <w:rFonts w:ascii="Times New Roman"/>
          <w:b w:val="false"/>
          <w:i w:val="false"/>
          <w:color w:val="000000"/>
          <w:sz w:val="28"/>
        </w:rPr>
        <w:t>
      Укажите информацию о числе абонентов фиксированного (проводного) Интернета с использованием высокоскоростного широкополосного доступа по скорости,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9"/>
        <w:gridCol w:w="5999"/>
        <w:gridCol w:w="919"/>
        <w:gridCol w:w="1771"/>
        <w:gridCol w:w="920"/>
        <w:gridCol w:w="1772"/>
      </w:tblGrid>
      <w:tr>
        <w:trPr>
          <w:trHeight w:val="30" w:hRule="atLeast"/>
        </w:trPr>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5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w:t>
            </w:r>
            <w:r>
              <w:br/>
            </w:r>
            <w:r>
              <w:rPr>
                <w:rFonts w:ascii="Times New Roman"/>
                <w:b w:val="false"/>
                <w:i w:val="false"/>
                <w:color w:val="000000"/>
                <w:sz w:val="20"/>
              </w:rPr>
              <w:t>
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топтар</w:t>
            </w:r>
            <w:r>
              <w:br/>
            </w:r>
            <w:r>
              <w:rPr>
                <w:rFonts w:ascii="Times New Roman"/>
                <w:b w:val="false"/>
                <w:i w:val="false"/>
                <w:color w:val="000000"/>
                <w:sz w:val="20"/>
              </w:rPr>
              <w:t>
Другие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r>
              <w:br/>
            </w:r>
            <w:r>
              <w:rPr>
                <w:rFonts w:ascii="Times New Roman"/>
                <w:b w:val="false"/>
                <w:i w:val="false"/>
                <w:color w:val="000000"/>
                <w:sz w:val="20"/>
              </w:rPr>
              <w:t>
из них - сельская местность</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r>
              <w:br/>
            </w:r>
            <w:r>
              <w:rPr>
                <w:rFonts w:ascii="Times New Roman"/>
                <w:b w:val="false"/>
                <w:i w:val="false"/>
                <w:color w:val="000000"/>
                <w:sz w:val="20"/>
              </w:rPr>
              <w:t>
из них - сельская местность</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кбит/с</w:t>
            </w:r>
            <w:r>
              <w:rPr>
                <w:rFonts w:ascii="Times New Roman"/>
                <w:b w:val="false"/>
                <w:i w:val="false"/>
                <w:color w:val="000000"/>
                <w:vertAlign w:val="superscript"/>
              </w:rPr>
              <w:t>5</w:t>
            </w:r>
            <w:r>
              <w:rPr>
                <w:rFonts w:ascii="Times New Roman"/>
                <w:b w:val="false"/>
                <w:i w:val="false"/>
                <w:color w:val="000000"/>
                <w:sz w:val="20"/>
              </w:rPr>
              <w:t>–тан 2 Мбит/с</w:t>
            </w:r>
            <w:r>
              <w:rPr>
                <w:rFonts w:ascii="Times New Roman"/>
                <w:b w:val="false"/>
                <w:i w:val="false"/>
                <w:color w:val="000000"/>
                <w:vertAlign w:val="superscript"/>
              </w:rPr>
              <w:t>6</w:t>
            </w:r>
            <w:r>
              <w:rPr>
                <w:rFonts w:ascii="Times New Roman"/>
                <w:b w:val="false"/>
                <w:i w:val="false"/>
                <w:color w:val="000000"/>
                <w:sz w:val="20"/>
              </w:rPr>
              <w:t>-а кем емеске</w:t>
            </w:r>
            <w:r>
              <w:br/>
            </w:r>
            <w:r>
              <w:rPr>
                <w:rFonts w:ascii="Times New Roman"/>
                <w:b w:val="false"/>
                <w:i w:val="false"/>
                <w:color w:val="000000"/>
                <w:sz w:val="20"/>
              </w:rPr>
              <w:t>
от 256 кбит/с до менее 2 Мбит/с</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Мбит/с–тан 10 Мбит/с-а кем емеске</w:t>
            </w:r>
            <w:r>
              <w:br/>
            </w:r>
            <w:r>
              <w:rPr>
                <w:rFonts w:ascii="Times New Roman"/>
                <w:b w:val="false"/>
                <w:i w:val="false"/>
                <w:color w:val="000000"/>
                <w:sz w:val="20"/>
              </w:rPr>
              <w:t>
от 2 Мбит/с до менее 10 Мбит/с</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Мбит/с–тан 100 Мбит/с-а кем емеске</w:t>
            </w:r>
            <w:r>
              <w:br/>
            </w:r>
            <w:r>
              <w:rPr>
                <w:rFonts w:ascii="Times New Roman"/>
                <w:b w:val="false"/>
                <w:i w:val="false"/>
                <w:color w:val="000000"/>
                <w:sz w:val="20"/>
              </w:rPr>
              <w:t>
от 10 Мбит/с до менее 100 Мбит/с</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Мбит/с</w:t>
            </w:r>
            <w:r>
              <w:rPr>
                <w:rFonts w:ascii="Times New Roman"/>
                <w:b w:val="false"/>
                <w:i w:val="false"/>
                <w:color w:val="000000"/>
                <w:vertAlign w:val="superscript"/>
              </w:rPr>
              <w:t>7</w:t>
            </w:r>
            <w:r>
              <w:rPr>
                <w:rFonts w:ascii="Times New Roman"/>
                <w:b w:val="false"/>
                <w:i w:val="false"/>
                <w:color w:val="000000"/>
                <w:sz w:val="20"/>
              </w:rPr>
              <w:t>–тан 1 Гбит/с-а кем емеске</w:t>
            </w:r>
            <w:r>
              <w:br/>
            </w:r>
            <w:r>
              <w:rPr>
                <w:rFonts w:ascii="Times New Roman"/>
                <w:b w:val="false"/>
                <w:i w:val="false"/>
                <w:color w:val="000000"/>
                <w:sz w:val="20"/>
              </w:rPr>
              <w:t>
от 100 Мбит/с до менее 1 Гбит/с</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Гбит/с және одан жоғары</w:t>
            </w:r>
            <w:r>
              <w:br/>
            </w:r>
            <w:r>
              <w:rPr>
                <w:rFonts w:ascii="Times New Roman"/>
                <w:b w:val="false"/>
                <w:i w:val="false"/>
                <w:color w:val="000000"/>
                <w:sz w:val="20"/>
              </w:rPr>
              <w:t>
1 Гбит/с и выше</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Ескерту</w:t>
      </w:r>
      <w:r>
        <w:rPr>
          <w:rFonts w:ascii="Times New Roman"/>
          <w:b w:val="false"/>
          <w:i w:val="false"/>
          <w:color w:val="000000"/>
          <w:sz w:val="28"/>
        </w:rPr>
        <w:t>:</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5</w:t>
      </w:r>
      <w:r>
        <w:rPr>
          <w:rFonts w:ascii="Times New Roman"/>
          <w:b/>
          <w:i w:val="false"/>
          <w:color w:val="000000"/>
          <w:sz w:val="28"/>
        </w:rPr>
        <w:t xml:space="preserve"> Кбит/с - килобит секундына, мегабит секундына (мұнда және бұдан әрі)</w:t>
      </w:r>
      <w:r>
        <w:rPr>
          <w:rFonts w:ascii="Times New Roman"/>
          <w:b w:val="false"/>
          <w:i w:val="false"/>
          <w:color w:val="000000"/>
          <w:sz w:val="28"/>
        </w:rPr>
        <w:t>.</w:t>
      </w:r>
    </w:p>
    <w:p>
      <w:pPr>
        <w:spacing w:after="0"/>
        <w:ind w:left="0"/>
        <w:jc w:val="both"/>
      </w:pPr>
      <w:r>
        <w:rPr>
          <w:rFonts w:ascii="Times New Roman"/>
          <w:b w:val="false"/>
          <w:i w:val="false"/>
          <w:color w:val="000000"/>
          <w:sz w:val="28"/>
        </w:rPr>
        <w:t>
      Кбит/с, мбит/с - килобит в секунду, мегабит в секунду (здесь и далее).</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6</w:t>
      </w:r>
      <w:r>
        <w:rPr>
          <w:rFonts w:ascii="Times New Roman"/>
          <w:b/>
          <w:i w:val="false"/>
          <w:color w:val="000000"/>
          <w:sz w:val="28"/>
        </w:rPr>
        <w:t xml:space="preserve"> Мбит/с - мегабит секундына (мұнда және бұдан әрі)</w:t>
      </w:r>
      <w:r>
        <w:rPr>
          <w:rFonts w:ascii="Times New Roman"/>
          <w:b w:val="false"/>
          <w:i w:val="false"/>
          <w:color w:val="000000"/>
          <w:sz w:val="28"/>
        </w:rPr>
        <w:t>.</w:t>
      </w:r>
    </w:p>
    <w:p>
      <w:pPr>
        <w:spacing w:after="0"/>
        <w:ind w:left="0"/>
        <w:jc w:val="both"/>
      </w:pPr>
      <w:r>
        <w:rPr>
          <w:rFonts w:ascii="Times New Roman"/>
          <w:b w:val="false"/>
          <w:i w:val="false"/>
          <w:color w:val="000000"/>
          <w:sz w:val="28"/>
        </w:rPr>
        <w:t>
      Мбит/с - мегабит в секунду (здесь и далее).</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7</w:t>
      </w:r>
      <w:r>
        <w:rPr>
          <w:rFonts w:ascii="Times New Roman"/>
          <w:b/>
          <w:i w:val="false"/>
          <w:color w:val="000000"/>
          <w:sz w:val="28"/>
        </w:rPr>
        <w:t xml:space="preserve"> Гбит/с - гигабит секундына (мұнда және бұдан әрі)</w:t>
      </w:r>
      <w:r>
        <w:rPr>
          <w:rFonts w:ascii="Times New Roman"/>
          <w:b w:val="false"/>
          <w:i w:val="false"/>
          <w:color w:val="000000"/>
          <w:sz w:val="28"/>
        </w:rPr>
        <w:t>.</w:t>
      </w:r>
    </w:p>
    <w:p>
      <w:pPr>
        <w:spacing w:after="0"/>
        <w:ind w:left="0"/>
        <w:jc w:val="both"/>
      </w:pPr>
      <w:r>
        <w:rPr>
          <w:rFonts w:ascii="Times New Roman"/>
          <w:b w:val="false"/>
          <w:i w:val="false"/>
          <w:color w:val="000000"/>
          <w:sz w:val="28"/>
        </w:rPr>
        <w:t>
      Гбит/с - гигабит в секунду (здесь и далее).</w:t>
      </w:r>
    </w:p>
    <w:bookmarkStart w:name="z27" w:id="25"/>
    <w:p>
      <w:pPr>
        <w:spacing w:after="0"/>
        <w:ind w:left="0"/>
        <w:jc w:val="both"/>
      </w:pPr>
      <w:r>
        <w:rPr>
          <w:rFonts w:ascii="Times New Roman"/>
          <w:b w:val="false"/>
          <w:i w:val="false"/>
          <w:color w:val="000000"/>
          <w:sz w:val="28"/>
        </w:rPr>
        <w:t>
      </w:t>
      </w:r>
      <w:r>
        <w:rPr>
          <w:rFonts w:ascii="Times New Roman"/>
          <w:b/>
          <w:i w:val="false"/>
          <w:color w:val="000000"/>
          <w:sz w:val="28"/>
        </w:rPr>
        <w:t>12. Интернетке сымсыз кең жолақты қолжетімділікті пайдаланатын абоненттер саны туралы ақпаратты көрсетіңіз, бірлік</w:t>
      </w:r>
    </w:p>
    <w:bookmarkEnd w:id="25"/>
    <w:p>
      <w:pPr>
        <w:spacing w:after="0"/>
        <w:ind w:left="0"/>
        <w:jc w:val="both"/>
      </w:pPr>
      <w:r>
        <w:rPr>
          <w:rFonts w:ascii="Times New Roman"/>
          <w:b w:val="false"/>
          <w:i w:val="false"/>
          <w:color w:val="000000"/>
          <w:sz w:val="28"/>
        </w:rPr>
        <w:t>
      Укажите информацию о числе абонентов беспроводного широкополосного доступа в Интернет,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7"/>
        <w:gridCol w:w="3379"/>
        <w:gridCol w:w="1048"/>
        <w:gridCol w:w="2018"/>
        <w:gridCol w:w="1048"/>
        <w:gridCol w:w="2020"/>
      </w:tblGrid>
      <w:tr>
        <w:trPr>
          <w:trHeight w:val="30" w:hRule="atLeast"/>
        </w:trPr>
        <w:tc>
          <w:tcPr>
            <w:tcW w:w="2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3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w:t>
            </w:r>
            <w:r>
              <w:br/>
            </w:r>
            <w:r>
              <w:rPr>
                <w:rFonts w:ascii="Times New Roman"/>
                <w:b w:val="false"/>
                <w:i w:val="false"/>
                <w:color w:val="000000"/>
                <w:sz w:val="20"/>
              </w:rPr>
              <w:t>
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топтар</w:t>
            </w:r>
            <w:r>
              <w:br/>
            </w:r>
            <w:r>
              <w:rPr>
                <w:rFonts w:ascii="Times New Roman"/>
                <w:b w:val="false"/>
                <w:i w:val="false"/>
                <w:color w:val="000000"/>
                <w:sz w:val="20"/>
              </w:rPr>
              <w:t>
Другие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r>
              <w:br/>
            </w:r>
            <w:r>
              <w:rPr>
                <w:rFonts w:ascii="Times New Roman"/>
                <w:b w:val="false"/>
                <w:i w:val="false"/>
                <w:color w:val="000000"/>
                <w:sz w:val="20"/>
              </w:rPr>
              <w:t>
из них - сельская местность</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r>
              <w:br/>
            </w:r>
            <w:r>
              <w:rPr>
                <w:rFonts w:ascii="Times New Roman"/>
                <w:b w:val="false"/>
                <w:i w:val="false"/>
                <w:color w:val="000000"/>
                <w:sz w:val="20"/>
              </w:rPr>
              <w:t>
из них - сельская местность</w:t>
            </w:r>
          </w:p>
        </w:tc>
      </w:tr>
      <w:tr>
        <w:trPr>
          <w:trHeight w:val="30" w:hRule="atLeast"/>
        </w:trPr>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Абоненттер саны, барлығы</w:t>
            </w:r>
            <w:r>
              <w:br/>
            </w:r>
            <w:r>
              <w:rPr>
                <w:rFonts w:ascii="Times New Roman"/>
                <w:b w:val="false"/>
                <w:i w:val="false"/>
                <w:color w:val="000000"/>
                <w:sz w:val="20"/>
              </w:rPr>
              <w:t>
Число абонентов, всего</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жерсеріктік желілерді пайдаланумен</w:t>
            </w:r>
            <w:r>
              <w:br/>
            </w:r>
            <w:r>
              <w:rPr>
                <w:rFonts w:ascii="Times New Roman"/>
                <w:b w:val="false"/>
                <w:i w:val="false"/>
                <w:color w:val="000000"/>
                <w:sz w:val="20"/>
              </w:rPr>
              <w:t>
с использованием спутниковых линий</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үстіндегі тіркелген сымсыз байланыстың желілерін пайдаланумен</w:t>
            </w:r>
            <w:r>
              <w:br/>
            </w:r>
            <w:r>
              <w:rPr>
                <w:rFonts w:ascii="Times New Roman"/>
                <w:b w:val="false"/>
                <w:i w:val="false"/>
                <w:color w:val="000000"/>
                <w:sz w:val="20"/>
              </w:rPr>
              <w:t>
с использованием линий наземной фиксированной беспроводной связи</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үсті жылжымалы сымсыз байланысты пайдаланумен</w:t>
            </w:r>
            <w:r>
              <w:br/>
            </w:r>
            <w:r>
              <w:rPr>
                <w:rFonts w:ascii="Times New Roman"/>
                <w:b w:val="false"/>
                <w:i w:val="false"/>
                <w:color w:val="000000"/>
                <w:sz w:val="20"/>
              </w:rPr>
              <w:t>
с использованием наземной подвижной беспроводной связи</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жылжымалы байланыстың және кең жолақты жылдамдықта деректерді беруді пайдаланумен</w:t>
            </w:r>
            <w:r>
              <w:br/>
            </w:r>
            <w:r>
              <w:rPr>
                <w:rFonts w:ascii="Times New Roman"/>
                <w:b w:val="false"/>
                <w:i w:val="false"/>
                <w:color w:val="000000"/>
                <w:sz w:val="20"/>
              </w:rPr>
              <w:t>
с использованием стандартной подвижной связи и передачи данных на широкополосных скоростях</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беруге арналған мамандандырылған жылжымалы байланысты пайдаланумен</w:t>
            </w:r>
            <w:r>
              <w:br/>
            </w:r>
            <w:r>
              <w:rPr>
                <w:rFonts w:ascii="Times New Roman"/>
                <w:b w:val="false"/>
                <w:i w:val="false"/>
                <w:color w:val="000000"/>
                <w:sz w:val="20"/>
              </w:rPr>
              <w:t>
с использованием специализированной подвижной связи для передачи данных</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8" w:id="26"/>
    <w:p>
      <w:pPr>
        <w:spacing w:after="0"/>
        <w:ind w:left="0"/>
        <w:jc w:val="both"/>
      </w:pPr>
      <w:r>
        <w:rPr>
          <w:rFonts w:ascii="Times New Roman"/>
          <w:b w:val="false"/>
          <w:i w:val="false"/>
          <w:color w:val="000000"/>
          <w:sz w:val="28"/>
        </w:rPr>
        <w:t>
      </w:t>
      </w:r>
      <w:r>
        <w:rPr>
          <w:rFonts w:ascii="Times New Roman"/>
          <w:b/>
          <w:i w:val="false"/>
          <w:color w:val="000000"/>
          <w:sz w:val="28"/>
        </w:rPr>
        <w:t>13. Интернет желісіндегі трафик туралы ақпаратты көрсетіңіз</w:t>
      </w:r>
    </w:p>
    <w:bookmarkEnd w:id="26"/>
    <w:p>
      <w:pPr>
        <w:spacing w:after="0"/>
        <w:ind w:left="0"/>
        <w:jc w:val="both"/>
      </w:pPr>
      <w:r>
        <w:rPr>
          <w:rFonts w:ascii="Times New Roman"/>
          <w:b w:val="false"/>
          <w:i w:val="false"/>
          <w:color w:val="000000"/>
          <w:sz w:val="28"/>
        </w:rPr>
        <w:t>
      Укажите информацию о трафике в сети Интернет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8"/>
        <w:gridCol w:w="6405"/>
        <w:gridCol w:w="1239"/>
        <w:gridCol w:w="2388"/>
      </w:tblGrid>
      <w:tr>
        <w:trPr>
          <w:trHeight w:val="30" w:hRule="atLeast"/>
        </w:trPr>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жерлерде</w:t>
            </w:r>
            <w:r>
              <w:br/>
            </w:r>
            <w:r>
              <w:rPr>
                <w:rFonts w:ascii="Times New Roman"/>
                <w:b w:val="false"/>
                <w:i w:val="false"/>
                <w:color w:val="000000"/>
                <w:sz w:val="20"/>
              </w:rPr>
              <w:t>
Из них - сельская местность</w:t>
            </w:r>
          </w:p>
        </w:tc>
      </w:tr>
      <w:tr>
        <w:trPr>
          <w:trHeight w:val="30" w:hRule="atLeast"/>
        </w:trPr>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Нөмірді терумен Интернет желісіне тіркелген қатынау трафигі, мың минут</w:t>
            </w:r>
            <w:r>
              <w:br/>
            </w:r>
            <w:r>
              <w:rPr>
                <w:rFonts w:ascii="Times New Roman"/>
                <w:b w:val="false"/>
                <w:i w:val="false"/>
                <w:color w:val="000000"/>
                <w:sz w:val="20"/>
              </w:rPr>
              <w:t>
Трафик фиксированного доступа к сети Интернет с набором номера, тысяч минут</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желісіне тіркелген (сымды) кең жолақты қатынау трафигі, ГБайт</w:t>
            </w:r>
            <w:r>
              <w:rPr>
                <w:rFonts w:ascii="Times New Roman"/>
                <w:b w:val="false"/>
                <w:i w:val="false"/>
                <w:color w:val="000000"/>
                <w:vertAlign w:val="superscript"/>
              </w:rPr>
              <w:t>8</w:t>
            </w:r>
            <w:r>
              <w:br/>
            </w:r>
            <w:r>
              <w:rPr>
                <w:rFonts w:ascii="Times New Roman"/>
                <w:b w:val="false"/>
                <w:i w:val="false"/>
                <w:color w:val="000000"/>
                <w:sz w:val="20"/>
              </w:rPr>
              <w:t>
Трафик фиксированного (проводного) широкополосного доступа к сети Интернет, ГБайт</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сыртқы трафик</w:t>
            </w:r>
            <w:r>
              <w:br/>
            </w:r>
            <w:r>
              <w:rPr>
                <w:rFonts w:ascii="Times New Roman"/>
                <w:b w:val="false"/>
                <w:i w:val="false"/>
                <w:color w:val="000000"/>
                <w:sz w:val="20"/>
              </w:rPr>
              <w:t>
из них внешний трафик</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желісіне тіркелген сымсыз кең жолақты қатынау трафигі, ГБайт</w:t>
            </w:r>
            <w:r>
              <w:br/>
            </w:r>
            <w:r>
              <w:rPr>
                <w:rFonts w:ascii="Times New Roman"/>
                <w:b w:val="false"/>
                <w:i w:val="false"/>
                <w:color w:val="000000"/>
                <w:sz w:val="20"/>
              </w:rPr>
              <w:t>
Трафик фиксированного беспроводного широкополосного доступа к сети Интернет, ГБайт</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Ұтқыр Интернет трафигі, ГБайт</w:t>
            </w:r>
            <w:r>
              <w:br/>
            </w:r>
            <w:r>
              <w:rPr>
                <w:rFonts w:ascii="Times New Roman"/>
                <w:b w:val="false"/>
                <w:i w:val="false"/>
                <w:color w:val="000000"/>
                <w:sz w:val="20"/>
              </w:rPr>
              <w:t>
Трафик мобильного Интернета, ГБайт</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ұтқыр кең жолақты байланысты пайдаланумен интернет-трафик (елдегі), ГБайт</w:t>
            </w:r>
            <w:r>
              <w:br/>
            </w:r>
            <w:r>
              <w:rPr>
                <w:rFonts w:ascii="Times New Roman"/>
                <w:b w:val="false"/>
                <w:i w:val="false"/>
                <w:color w:val="000000"/>
                <w:sz w:val="20"/>
              </w:rPr>
              <w:t>
интернет-трафик с использованием мобильной широкополосной связи (в пределах страны), ГБайт</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ұтқыр кең жолақты байланысты пайдаланумен интернет-трафик (елден тысқары, шығыс роуминг), ГБайт</w:t>
            </w:r>
            <w:r>
              <w:br/>
            </w:r>
            <w:r>
              <w:rPr>
                <w:rFonts w:ascii="Times New Roman"/>
                <w:b w:val="false"/>
                <w:i w:val="false"/>
                <w:color w:val="000000"/>
                <w:sz w:val="20"/>
              </w:rPr>
              <w:t>
интернет-трафик с использованием мобильной широкополосной связи (за пределами страны, исходящий роуминг), ГБайт</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Интернет-трафик үшін өткізу жолағы</w:t>
            </w:r>
            <w:r>
              <w:br/>
            </w:r>
            <w:r>
              <w:rPr>
                <w:rFonts w:ascii="Times New Roman"/>
                <w:b w:val="false"/>
                <w:i w:val="false"/>
                <w:color w:val="000000"/>
                <w:sz w:val="20"/>
              </w:rPr>
              <w:t>
Полоса пропускания для Интернет-трафика</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аумағына кіретін халықаралық интернет-трафикке арналған пайдаланылатын өткізу жолағы, Мбит/с</w:t>
            </w:r>
            <w:r>
              <w:br/>
            </w:r>
            <w:r>
              <w:rPr>
                <w:rFonts w:ascii="Times New Roman"/>
                <w:b w:val="false"/>
                <w:i w:val="false"/>
                <w:color w:val="000000"/>
                <w:sz w:val="20"/>
              </w:rPr>
              <w:t>
используемая полоса пропускания для международного интернет-трафика, входящего на территорию страны, Мбит/с</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аумағынан шығатын халықаралық интернет-трафикке арналған пайдаланылатын өткізу жолағы, Мбит/с</w:t>
            </w:r>
            <w:r>
              <w:br/>
            </w:r>
            <w:r>
              <w:rPr>
                <w:rFonts w:ascii="Times New Roman"/>
                <w:b w:val="false"/>
                <w:i w:val="false"/>
                <w:color w:val="000000"/>
                <w:sz w:val="20"/>
              </w:rPr>
              <w:t>
используемая полоса пропускания для международного интернет-трафика, исходящего с территории страны, Мбит/с</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Ескерту</w:t>
      </w:r>
      <w:r>
        <w:rPr>
          <w:rFonts w:ascii="Times New Roman"/>
          <w:b w:val="false"/>
          <w:i w:val="false"/>
          <w:color w:val="000000"/>
          <w:vertAlign w:val="superscript"/>
        </w:rPr>
        <w:t>:</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8</w:t>
      </w:r>
      <w:r>
        <w:rPr>
          <w:rFonts w:ascii="Times New Roman"/>
          <w:b/>
          <w:i w:val="false"/>
          <w:color w:val="000000"/>
          <w:sz w:val="28"/>
        </w:rPr>
        <w:t>Гбайт - гигабайт (мұнда және бұдан әрі)</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Гбайт - гигабайт (здесь и далее).</w:t>
      </w:r>
    </w:p>
    <w:bookmarkStart w:name="z29" w:id="27"/>
    <w:p>
      <w:pPr>
        <w:spacing w:after="0"/>
        <w:ind w:left="0"/>
        <w:jc w:val="both"/>
      </w:pPr>
      <w:r>
        <w:rPr>
          <w:rFonts w:ascii="Times New Roman"/>
          <w:b w:val="false"/>
          <w:i w:val="false"/>
          <w:color w:val="000000"/>
          <w:sz w:val="28"/>
        </w:rPr>
        <w:t>
      </w:t>
      </w:r>
      <w:r>
        <w:rPr>
          <w:rFonts w:ascii="Times New Roman"/>
          <w:b/>
          <w:i w:val="false"/>
          <w:color w:val="000000"/>
          <w:sz w:val="28"/>
        </w:rPr>
        <w:t>14. Тарату көрсеткіштері мен басқа да көрсеткіштер туралы ақпаратты көрсетіңіз, бірлік</w:t>
      </w:r>
    </w:p>
    <w:bookmarkEnd w:id="27"/>
    <w:p>
      <w:pPr>
        <w:spacing w:after="0"/>
        <w:ind w:left="0"/>
        <w:jc w:val="both"/>
      </w:pPr>
      <w:r>
        <w:rPr>
          <w:rFonts w:ascii="Times New Roman"/>
          <w:b w:val="false"/>
          <w:i w:val="false"/>
          <w:color w:val="000000"/>
          <w:sz w:val="28"/>
        </w:rPr>
        <w:t>
      Укажите информацию о показателях вещания и других показателях,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6"/>
        <w:gridCol w:w="2072"/>
        <w:gridCol w:w="1331"/>
        <w:gridCol w:w="2564"/>
        <w:gridCol w:w="1332"/>
        <w:gridCol w:w="2565"/>
      </w:tblGrid>
      <w:tr>
        <w:trPr>
          <w:trHeight w:val="30" w:hRule="atLeast"/>
        </w:trPr>
        <w:tc>
          <w:tcPr>
            <w:tcW w:w="2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2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w:t>
            </w:r>
            <w:r>
              <w:br/>
            </w:r>
            <w:r>
              <w:rPr>
                <w:rFonts w:ascii="Times New Roman"/>
                <w:b w:val="false"/>
                <w:i w:val="false"/>
                <w:color w:val="000000"/>
                <w:sz w:val="20"/>
              </w:rPr>
              <w:t>
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топтар</w:t>
            </w:r>
            <w:r>
              <w:br/>
            </w:r>
            <w:r>
              <w:rPr>
                <w:rFonts w:ascii="Times New Roman"/>
                <w:b w:val="false"/>
                <w:i w:val="false"/>
                <w:color w:val="000000"/>
                <w:sz w:val="20"/>
              </w:rPr>
              <w:t>
Другие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r>
              <w:br/>
            </w:r>
            <w:r>
              <w:rPr>
                <w:rFonts w:ascii="Times New Roman"/>
                <w:b w:val="false"/>
                <w:i w:val="false"/>
                <w:color w:val="000000"/>
                <w:sz w:val="20"/>
              </w:rPr>
              <w:t>
из них - сельская местность</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r>
              <w:br/>
            </w:r>
            <w:r>
              <w:rPr>
                <w:rFonts w:ascii="Times New Roman"/>
                <w:b w:val="false"/>
                <w:i w:val="false"/>
                <w:color w:val="000000"/>
                <w:sz w:val="20"/>
              </w:rPr>
              <w:t>
из них - сельская местность</w:t>
            </w:r>
          </w:p>
        </w:tc>
      </w:tr>
      <w:tr>
        <w:trPr>
          <w:trHeight w:val="30" w:hRule="atLeast"/>
        </w:trPr>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Кабельді телекөрсетілім абоненттерінің саны</w:t>
            </w:r>
            <w:r>
              <w:br/>
            </w:r>
            <w:r>
              <w:rPr>
                <w:rFonts w:ascii="Times New Roman"/>
                <w:b w:val="false"/>
                <w:i w:val="false"/>
                <w:color w:val="000000"/>
                <w:sz w:val="20"/>
              </w:rPr>
              <w:t>
Число абонентов кабельного телевидения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одан интерактивті </w:t>
            </w:r>
            <w:r>
              <w:br/>
            </w:r>
            <w:r>
              <w:rPr>
                <w:rFonts w:ascii="Times New Roman"/>
                <w:b w:val="false"/>
                <w:i w:val="false"/>
                <w:color w:val="000000"/>
                <w:sz w:val="20"/>
              </w:rPr>
              <w:t xml:space="preserve">
из них интерактивного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Жерсеріктік телекөрсетілім абоненттерінің саны</w:t>
            </w:r>
            <w:r>
              <w:br/>
            </w:r>
            <w:r>
              <w:rPr>
                <w:rFonts w:ascii="Times New Roman"/>
                <w:b w:val="false"/>
                <w:i w:val="false"/>
                <w:color w:val="000000"/>
                <w:sz w:val="20"/>
              </w:rPr>
              <w:t>
Число абонентов спутникого телевидения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алынған желі абоненттерінің саны</w:t>
            </w:r>
            <w:r>
              <w:br/>
            </w:r>
            <w:r>
              <w:rPr>
                <w:rFonts w:ascii="Times New Roman"/>
                <w:b w:val="false"/>
                <w:i w:val="false"/>
                <w:color w:val="000000"/>
                <w:sz w:val="20"/>
              </w:rPr>
              <w:t>
Число абонентов арендованных линий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0" w:id="28"/>
    <w:p>
      <w:pPr>
        <w:spacing w:after="0"/>
        <w:ind w:left="0"/>
        <w:jc w:val="both"/>
      </w:pPr>
      <w:r>
        <w:rPr>
          <w:rFonts w:ascii="Times New Roman"/>
          <w:b w:val="false"/>
          <w:i w:val="false"/>
          <w:color w:val="000000"/>
          <w:sz w:val="28"/>
        </w:rPr>
        <w:t>
      </w:t>
      </w:r>
      <w:r>
        <w:rPr>
          <w:rFonts w:ascii="Times New Roman"/>
          <w:b/>
          <w:i w:val="false"/>
          <w:color w:val="000000"/>
          <w:sz w:val="28"/>
        </w:rPr>
        <w:t xml:space="preserve">14.1 Кабельді телекөрсетілім негізгі станцияларының (жүйелерінің) саны, бірлік </w:t>
      </w:r>
    </w:p>
    <w:bookmarkEnd w:id="28"/>
    <w:p>
      <w:pPr>
        <w:spacing w:after="0"/>
        <w:ind w:left="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66700" cy="26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Количество головных станций (систем) кабельного телевидения, единиц</w:t>
      </w:r>
    </w:p>
    <w:bookmarkStart w:name="z31" w:id="29"/>
    <w:p>
      <w:pPr>
        <w:spacing w:after="0"/>
        <w:ind w:left="0"/>
        <w:jc w:val="both"/>
      </w:pPr>
      <w:r>
        <w:rPr>
          <w:rFonts w:ascii="Times New Roman"/>
          <w:b w:val="false"/>
          <w:i w:val="false"/>
          <w:color w:val="000000"/>
          <w:sz w:val="28"/>
        </w:rPr>
        <w:t>
      </w:t>
      </w:r>
      <w:r>
        <w:rPr>
          <w:rFonts w:ascii="Times New Roman"/>
          <w:b/>
          <w:i w:val="false"/>
          <w:color w:val="000000"/>
          <w:sz w:val="28"/>
        </w:rPr>
        <w:t xml:space="preserve">14.1.1 одан ауылдық жерлер, бірлік </w:t>
      </w:r>
    </w:p>
    <w:bookmarkEnd w:id="29"/>
    <w:p>
      <w:pPr>
        <w:spacing w:after="0"/>
        <w:ind w:left="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66700" cy="26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из них в сельской местности, единиц</w:t>
      </w:r>
    </w:p>
    <w:bookmarkStart w:name="z32" w:id="30"/>
    <w:p>
      <w:pPr>
        <w:spacing w:after="0"/>
        <w:ind w:left="0"/>
        <w:jc w:val="both"/>
      </w:pPr>
      <w:r>
        <w:rPr>
          <w:rFonts w:ascii="Times New Roman"/>
          <w:b w:val="false"/>
          <w:i w:val="false"/>
          <w:color w:val="000000"/>
          <w:sz w:val="28"/>
        </w:rPr>
        <w:t>
      </w:t>
      </w:r>
      <w:r>
        <w:rPr>
          <w:rFonts w:ascii="Times New Roman"/>
          <w:b/>
          <w:i w:val="false"/>
          <w:color w:val="000000"/>
          <w:sz w:val="28"/>
        </w:rPr>
        <w:t>15. Аумақты (халықты) ұялы байланыс желісімен және сандық эфирлі телехабарлармен қамту туралы ақпаратты көрсетіңіз</w:t>
      </w:r>
    </w:p>
    <w:bookmarkEnd w:id="30"/>
    <w:p>
      <w:pPr>
        <w:spacing w:after="0"/>
        <w:ind w:left="0"/>
        <w:jc w:val="both"/>
      </w:pPr>
      <w:r>
        <w:rPr>
          <w:rFonts w:ascii="Times New Roman"/>
          <w:b w:val="false"/>
          <w:i w:val="false"/>
          <w:color w:val="000000"/>
          <w:sz w:val="28"/>
        </w:rPr>
        <w:t>
      Укажите информацию об охвате территории (населения) сетью сотовой связи и эфирным цифровым телевещанием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5"/>
        <w:gridCol w:w="4385"/>
        <w:gridCol w:w="1664"/>
        <w:gridCol w:w="3206"/>
      </w:tblGrid>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r>
              <w:br/>
            </w:r>
            <w:r>
              <w:rPr>
                <w:rFonts w:ascii="Times New Roman"/>
                <w:b w:val="false"/>
                <w:i w:val="false"/>
                <w:color w:val="000000"/>
                <w:sz w:val="20"/>
              </w:rPr>
              <w:t>
Из них - сельская местность</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ұялы байланыс желісімен қамту пайызы</w:t>
            </w:r>
            <w:r>
              <w:br/>
            </w:r>
            <w:r>
              <w:rPr>
                <w:rFonts w:ascii="Times New Roman"/>
                <w:b w:val="false"/>
                <w:i w:val="false"/>
                <w:color w:val="000000"/>
                <w:sz w:val="20"/>
              </w:rPr>
              <w:t xml:space="preserve">
Процент охвата территории сетью сотовой связи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них</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3G желісімен</w:t>
            </w:r>
            <w:r>
              <w:br/>
            </w:r>
            <w:r>
              <w:rPr>
                <w:rFonts w:ascii="Times New Roman"/>
                <w:b w:val="false"/>
                <w:i w:val="false"/>
                <w:color w:val="000000"/>
                <w:sz w:val="20"/>
              </w:rPr>
              <w:t>
сетью 3G</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4G желісімен</w:t>
            </w:r>
            <w:r>
              <w:br/>
            </w:r>
            <w:r>
              <w:rPr>
                <w:rFonts w:ascii="Times New Roman"/>
                <w:b w:val="false"/>
                <w:i w:val="false"/>
                <w:color w:val="000000"/>
                <w:sz w:val="20"/>
              </w:rPr>
              <w:t>
сетью 4G</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эфирлік цифрлық телехабарларды таратумен қамту пайызы</w:t>
            </w:r>
            <w:r>
              <w:br/>
            </w:r>
            <w:r>
              <w:rPr>
                <w:rFonts w:ascii="Times New Roman"/>
                <w:b w:val="false"/>
                <w:i w:val="false"/>
                <w:color w:val="000000"/>
                <w:sz w:val="20"/>
              </w:rPr>
              <w:t>
Процент охвата территории эфирным цифровым телевещанием</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ұялы байланыс желісімен қамту пайызы</w:t>
            </w:r>
            <w:r>
              <w:br/>
            </w:r>
            <w:r>
              <w:rPr>
                <w:rFonts w:ascii="Times New Roman"/>
                <w:b w:val="false"/>
                <w:i w:val="false"/>
                <w:color w:val="000000"/>
                <w:sz w:val="20"/>
              </w:rPr>
              <w:t xml:space="preserve">
Процент охвата населения сетью сотовой связи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3G желісімен</w:t>
            </w:r>
            <w:r>
              <w:br/>
            </w:r>
            <w:r>
              <w:rPr>
                <w:rFonts w:ascii="Times New Roman"/>
                <w:b w:val="false"/>
                <w:i w:val="false"/>
                <w:color w:val="000000"/>
                <w:sz w:val="20"/>
              </w:rPr>
              <w:t>
из них сетью 3G</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3" w:id="31"/>
    <w:p>
      <w:pPr>
        <w:spacing w:after="0"/>
        <w:ind w:left="0"/>
        <w:jc w:val="both"/>
      </w:pPr>
      <w:r>
        <w:rPr>
          <w:rFonts w:ascii="Times New Roman"/>
          <w:b w:val="false"/>
          <w:i w:val="false"/>
          <w:color w:val="000000"/>
          <w:sz w:val="28"/>
        </w:rPr>
        <w:t>
      </w:t>
      </w:r>
      <w:r>
        <w:rPr>
          <w:rFonts w:ascii="Times New Roman"/>
          <w:b/>
          <w:i w:val="false"/>
          <w:color w:val="000000"/>
          <w:sz w:val="28"/>
        </w:rPr>
        <w:t>16. Қосалқы қызмет түрлері бойынша өндірілген өнім (жұмыс, қызмет) көлемі туралы ақпаратты көрсетіңіз, мың теңге</w:t>
      </w:r>
    </w:p>
    <w:bookmarkEnd w:id="31"/>
    <w:p>
      <w:pPr>
        <w:spacing w:after="0"/>
        <w:ind w:left="0"/>
        <w:jc w:val="both"/>
      </w:pPr>
      <w:r>
        <w:rPr>
          <w:rFonts w:ascii="Times New Roman"/>
          <w:b w:val="false"/>
          <w:i w:val="false"/>
          <w:color w:val="000000"/>
          <w:sz w:val="28"/>
        </w:rPr>
        <w:t>
      Укажите информацию об объеме произведенной продукции (работ, услуг) по вторичным видам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4"/>
        <w:gridCol w:w="3304"/>
        <w:gridCol w:w="2386"/>
        <w:gridCol w:w="3306"/>
      </w:tblGrid>
      <w:tr>
        <w:trPr>
          <w:trHeight w:val="30"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түрінің атауы</w:t>
            </w:r>
            <w:r>
              <w:br/>
            </w:r>
            <w:r>
              <w:rPr>
                <w:rFonts w:ascii="Times New Roman"/>
                <w:b w:val="false"/>
                <w:i w:val="false"/>
                <w:color w:val="000000"/>
                <w:sz w:val="20"/>
              </w:rPr>
              <w:t>
Наименование вида деятельности</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коды</w:t>
            </w:r>
            <w:r>
              <w:br/>
            </w:r>
            <w:r>
              <w:rPr>
                <w:rFonts w:ascii="Times New Roman"/>
                <w:b w:val="false"/>
                <w:i w:val="false"/>
                <w:color w:val="000000"/>
                <w:sz w:val="20"/>
              </w:rPr>
              <w:t>
Код ОКЭД</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w:t>
            </w:r>
            <w:r>
              <w:br/>
            </w:r>
            <w:r>
              <w:rPr>
                <w:rFonts w:ascii="Times New Roman"/>
                <w:b w:val="false"/>
                <w:i w:val="false"/>
                <w:color w:val="000000"/>
                <w:sz w:val="20"/>
              </w:rPr>
              <w:t>
За отчетный год</w:t>
            </w:r>
          </w:p>
        </w:tc>
      </w:tr>
      <w:tr>
        <w:trPr>
          <w:trHeight w:val="30"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Наименование_____________________________________ Адрес______________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Телефоны</w:t>
      </w:r>
      <w:r>
        <w:rPr>
          <w:rFonts w:ascii="Times New Roman"/>
          <w:b w:val="false"/>
          <w:i w:val="false"/>
          <w:color w:val="000000"/>
          <w:sz w:val="28"/>
        </w:rPr>
        <w:t xml:space="preserve"> 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Электрондық пошта мекенжайы</w:t>
      </w:r>
    </w:p>
    <w:p>
      <w:pPr>
        <w:spacing w:after="0"/>
        <w:ind w:left="0"/>
        <w:jc w:val="both"/>
      </w:pPr>
      <w:r>
        <w:rPr>
          <w:rFonts w:ascii="Times New Roman"/>
          <w:b w:val="false"/>
          <w:i w:val="false"/>
          <w:color w:val="000000"/>
          <w:sz w:val="28"/>
        </w:rPr>
        <w:t>
      Адрес электронной почты _________________________</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 келісеміз</w:t>
            </w:r>
            <w:r>
              <w:br/>
            </w:r>
            <w:r>
              <w:rPr>
                <w:rFonts w:ascii="Times New Roman"/>
                <w:b w:val="false"/>
                <w:i w:val="false"/>
                <w:color w:val="000000"/>
                <w:sz w:val="20"/>
              </w:rPr>
              <w:t xml:space="preserve">
Согласны на опубликование </w:t>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первичных данных </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 келіспейміз</w:t>
            </w:r>
            <w:r>
              <w:br/>
            </w:r>
            <w:r>
              <w:rPr>
                <w:rFonts w:ascii="Times New Roman"/>
                <w:b w:val="false"/>
                <w:i w:val="false"/>
                <w:color w:val="000000"/>
                <w:sz w:val="20"/>
              </w:rPr>
              <w:t xml:space="preserve">
Не согласны на опубликование </w:t>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667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первичных данных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___________________________________________ _____________</w:t>
      </w:r>
    </w:p>
    <w:p>
      <w:pPr>
        <w:spacing w:after="0"/>
        <w:ind w:left="0"/>
        <w:jc w:val="both"/>
      </w:pP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телефоны</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_____________________________________________ 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Мөрдің орны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Место для печати (при наличии)</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22 қазандағы</w:t>
            </w:r>
            <w:r>
              <w:br/>
            </w:r>
            <w:r>
              <w:rPr>
                <w:rFonts w:ascii="Times New Roman"/>
                <w:b w:val="false"/>
                <w:i w:val="false"/>
                <w:color w:val="000000"/>
                <w:sz w:val="20"/>
              </w:rPr>
              <w:t>№ 163 бұйрығына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2014 жылғы 4 қарашадағы</w:t>
            </w:r>
            <w:r>
              <w:br/>
            </w:r>
            <w:r>
              <w:rPr>
                <w:rFonts w:ascii="Times New Roman"/>
                <w:b w:val="false"/>
                <w:i w:val="false"/>
                <w:color w:val="000000"/>
                <w:sz w:val="20"/>
              </w:rPr>
              <w:t>№ 39 бұйрығына 4-қосымша</w:t>
            </w:r>
          </w:p>
        </w:tc>
      </w:tr>
    </w:tbl>
    <w:bookmarkStart w:name="z35" w:id="32"/>
    <w:p>
      <w:pPr>
        <w:spacing w:after="0"/>
        <w:ind w:left="0"/>
        <w:jc w:val="left"/>
      </w:pPr>
      <w:r>
        <w:rPr>
          <w:rFonts w:ascii="Times New Roman"/>
          <w:b/>
          <w:i w:val="false"/>
          <w:color w:val="000000"/>
        </w:rPr>
        <w:t xml:space="preserve"> "Байланыс қызметтері туралы есеп" (коды 0891104, индексі 2-байланыс, кезеңділігі жылдық) жалпымемлекеттік статистикалық байқаудың статистикалық нысанын толтыру жөніндегі нұсқаулық</w:t>
      </w:r>
    </w:p>
    <w:bookmarkEnd w:id="32"/>
    <w:bookmarkStart w:name="z36" w:id="33"/>
    <w:p>
      <w:pPr>
        <w:spacing w:after="0"/>
        <w:ind w:left="0"/>
        <w:jc w:val="both"/>
      </w:pPr>
      <w:r>
        <w:rPr>
          <w:rFonts w:ascii="Times New Roman"/>
          <w:b w:val="false"/>
          <w:i w:val="false"/>
          <w:color w:val="000000"/>
          <w:sz w:val="28"/>
        </w:rPr>
        <w:t xml:space="preserve">
      1. Осы "Байланыс қызметтері туралы есеп" (коды 0891104, индексі 2-байланыс, кезеңділігі жылдық) жалпымемлекеттік статистикалық байқау бойынша статистикалық нысанды толтыру жөніндегі нұсқаулық (бұдан әрі –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"Байланыс қызметтері туралы есеп" (коды 0891104, индексі 2-байланыс, кезеңділігі жылдық) жалпымемлекеттік статистикалық байқаудың статистикалық нысанының толтырылуын нақтылайды.</w:t>
      </w:r>
    </w:p>
    <w:bookmarkEnd w:id="33"/>
    <w:bookmarkStart w:name="z37" w:id="34"/>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34"/>
    <w:bookmarkStart w:name="z38" w:id="35"/>
    <w:p>
      <w:pPr>
        <w:spacing w:after="0"/>
        <w:ind w:left="0"/>
        <w:jc w:val="both"/>
      </w:pPr>
      <w:r>
        <w:rPr>
          <w:rFonts w:ascii="Times New Roman"/>
          <w:b w:val="false"/>
          <w:i w:val="false"/>
          <w:color w:val="000000"/>
          <w:sz w:val="28"/>
        </w:rPr>
        <w:t>
      1) абонент - байланыс қызметін көрсету мақсаттары үшін абоненттік желі, абоненттік нөмір және (немесе) сәйкестендіру кодын бөлумен байланыс қызметін көрсетуге шарт жасалған жеке немесе заңды тұлғалар;</w:t>
      </w:r>
    </w:p>
    <w:bookmarkEnd w:id="35"/>
    <w:bookmarkStart w:name="z39" w:id="36"/>
    <w:p>
      <w:pPr>
        <w:spacing w:after="0"/>
        <w:ind w:left="0"/>
        <w:jc w:val="both"/>
      </w:pPr>
      <w:r>
        <w:rPr>
          <w:rFonts w:ascii="Times New Roman"/>
          <w:b w:val="false"/>
          <w:i w:val="false"/>
          <w:color w:val="000000"/>
          <w:sz w:val="28"/>
        </w:rPr>
        <w:t>
      2) қалааралық телефон байланысы - жергілікті телефон байланысын қоспағанда, Қазақстан Республикасы аумағында орналасқан байланыс қызметтерін пайдаланушылар арасындағы телефон байланысы;</w:t>
      </w:r>
    </w:p>
    <w:bookmarkEnd w:id="36"/>
    <w:bookmarkStart w:name="z40" w:id="37"/>
    <w:p>
      <w:pPr>
        <w:spacing w:after="0"/>
        <w:ind w:left="0"/>
        <w:jc w:val="both"/>
      </w:pPr>
      <w:r>
        <w:rPr>
          <w:rFonts w:ascii="Times New Roman"/>
          <w:b w:val="false"/>
          <w:i w:val="false"/>
          <w:color w:val="000000"/>
          <w:sz w:val="28"/>
        </w:rPr>
        <w:t>
      3) трафик - байланыс құралдарына жүктеме жасайтын шақырулар, хабарламалар мен сигналдар ағымы;</w:t>
      </w:r>
    </w:p>
    <w:bookmarkEnd w:id="37"/>
    <w:bookmarkStart w:name="z41" w:id="38"/>
    <w:p>
      <w:pPr>
        <w:spacing w:after="0"/>
        <w:ind w:left="0"/>
        <w:jc w:val="both"/>
      </w:pPr>
      <w:r>
        <w:rPr>
          <w:rFonts w:ascii="Times New Roman"/>
          <w:b w:val="false"/>
          <w:i w:val="false"/>
          <w:color w:val="000000"/>
          <w:sz w:val="28"/>
        </w:rPr>
        <w:t>
      4) ұялы байланыс – абоненттің бір ұяшықтан екінші ұяшыққа қозғалуы барысында байланыстың үзілмеуін қамтамасыз ететін және радиотолқындар арқылы көбінесе ауызша сөйлеу түрінде берілетін ақпаратпен екі жақты (көп тарапты) алмасуға арналған, қызмет көрсетілетін аумақты бірнеше ұяшықтарға бөлетін электр байланысының түрі;</w:t>
      </w:r>
    </w:p>
    <w:bookmarkEnd w:id="38"/>
    <w:bookmarkStart w:name="z42" w:id="39"/>
    <w:p>
      <w:pPr>
        <w:spacing w:after="0"/>
        <w:ind w:left="0"/>
        <w:jc w:val="both"/>
      </w:pPr>
      <w:r>
        <w:rPr>
          <w:rFonts w:ascii="Times New Roman"/>
          <w:b w:val="false"/>
          <w:i w:val="false"/>
          <w:color w:val="000000"/>
          <w:sz w:val="28"/>
        </w:rPr>
        <w:t>
      5) халықаралық телефон байланысы - Қазақстан Республикасының аумағында және басқа мемлекеттің аумағында орналасқан байланыс қызметтерін пайдаланушылар арасындағы телефон байланысы.</w:t>
      </w:r>
    </w:p>
    <w:bookmarkEnd w:id="39"/>
    <w:bookmarkStart w:name="z43" w:id="40"/>
    <w:p>
      <w:pPr>
        <w:spacing w:after="0"/>
        <w:ind w:left="0"/>
        <w:jc w:val="both"/>
      </w:pPr>
      <w:r>
        <w:rPr>
          <w:rFonts w:ascii="Times New Roman"/>
          <w:b w:val="false"/>
          <w:i w:val="false"/>
          <w:color w:val="000000"/>
          <w:sz w:val="28"/>
        </w:rPr>
        <w:t>
      3. Есептіліктің құндық көріністегі барлық көрсеткіштері қосылған құнға салықты есепке алусыз, бір ондық белгісімен мың теңгеде көрсетіледі.</w:t>
      </w:r>
    </w:p>
    <w:bookmarkEnd w:id="40"/>
    <w:p>
      <w:pPr>
        <w:spacing w:after="0"/>
        <w:ind w:left="0"/>
        <w:jc w:val="both"/>
      </w:pPr>
      <w:r>
        <w:rPr>
          <w:rFonts w:ascii="Times New Roman"/>
          <w:b w:val="false"/>
          <w:i w:val="false"/>
          <w:color w:val="000000"/>
          <w:sz w:val="28"/>
        </w:rPr>
        <w:t>
      Егер құрылымдық және оқшауланған бөлімшеге заңды тұлға статистикалық нысанды тапсыру бойынша өкілеттік берсе, онда ол өзі орналасқан жердегі статистика органдарына осы статистикалық нысанды ұсыну керек. Егер құрылымдық бөлімше және оқшауланған бөлімшеде статистикалық нысанды тапсыру бойынша өкілеттіктер болмаса, онда заңды тұлға өзі орналасқан жердегі статистика органдарына олардың аумақтарын көрсете отырып, құрылымдық және оқшауланған бөлімшелер бөлінісінде статистикалық нысанды ұсынады.</w:t>
      </w:r>
    </w:p>
    <w:bookmarkStart w:name="z44" w:id="41"/>
    <w:p>
      <w:pPr>
        <w:spacing w:after="0"/>
        <w:ind w:left="0"/>
        <w:jc w:val="both"/>
      </w:pPr>
      <w:r>
        <w:rPr>
          <w:rFonts w:ascii="Times New Roman"/>
          <w:b w:val="false"/>
          <w:i w:val="false"/>
          <w:color w:val="000000"/>
          <w:sz w:val="28"/>
        </w:rPr>
        <w:t>
      4. 2-бөлімнің 1-жолында кәсіпорын қызметінің негізгі және қосалқы түрлері бойынша көрсетілген байланыс қызметінің құндық көріністегі көлеміне есепті кезеңде (жыл) көрсетілген қызметтерге ақшаның түскен күніне қарамастан, есепті кезең ішінде халыққа, кәсіпорындарға және ұйымдарға көрсетілген байланыс қызметінің көлемі қосылады.</w:t>
      </w:r>
    </w:p>
    <w:bookmarkEnd w:id="41"/>
    <w:p>
      <w:pPr>
        <w:spacing w:after="0"/>
        <w:ind w:left="0"/>
        <w:jc w:val="both"/>
      </w:pPr>
      <w:r>
        <w:rPr>
          <w:rFonts w:ascii="Times New Roman"/>
          <w:b w:val="false"/>
          <w:i w:val="false"/>
          <w:color w:val="000000"/>
          <w:sz w:val="28"/>
        </w:rPr>
        <w:t>
      Құндық көріністегі халыққа көрсетілген байланыс қызметтерінің көлеміне азаматтарға олардың қаражаттары үшін көрсетілген қызметтерден алынған түскен қаражаттар қамтылады.</w:t>
      </w:r>
    </w:p>
    <w:p>
      <w:pPr>
        <w:spacing w:after="0"/>
        <w:ind w:left="0"/>
        <w:jc w:val="both"/>
      </w:pPr>
      <w:r>
        <w:rPr>
          <w:rFonts w:ascii="Times New Roman"/>
          <w:b w:val="false"/>
          <w:i w:val="false"/>
          <w:color w:val="000000"/>
          <w:sz w:val="28"/>
        </w:rPr>
        <w:t>
      Байланыс қызметтерінің барлық түрлерінен қызметтер көлеміне халықаралық, қалааралық телефон байланыс қызметтерінен, жергілікті телефон байланысынан, байланыс арналарын жалға беруден, деректерді беруден, сымсыз байланыстан, телеграфтық байланыстан, өзге де телекоммуникациялық қызметтер бойынша ұсынылған қызмет көрсетулер бойынша түскен табыстар кіреді.</w:t>
      </w:r>
    </w:p>
    <w:p>
      <w:pPr>
        <w:spacing w:after="0"/>
        <w:ind w:left="0"/>
        <w:jc w:val="both"/>
      </w:pPr>
      <w:r>
        <w:rPr>
          <w:rFonts w:ascii="Times New Roman"/>
          <w:b w:val="false"/>
          <w:i w:val="false"/>
          <w:color w:val="000000"/>
          <w:sz w:val="28"/>
        </w:rPr>
        <w:t>
      1.1-жолында қалааралық және халықаралық телефон байланысы қызметінің көлеміне қалааралық және халықаралық телефондық сөйлесулерді, таксофон арқылы сөйлесулерді, IP-телефония бойынша қызмет көрсетулер, Интернет желісін немесе кез келген IP-желісін халықаралық және қалааралық телефон сөйлесулерін ұйымдастыру және жүргізу және нақты уақыт режимінде факстерді беру құралы ретінде пайдалануға мүмкіндік беретін технологияларды ұсыну бойынша қызмет көрсетулерді қамтиды.</w:t>
      </w:r>
    </w:p>
    <w:p>
      <w:pPr>
        <w:spacing w:after="0"/>
        <w:ind w:left="0"/>
        <w:jc w:val="both"/>
      </w:pPr>
      <w:r>
        <w:rPr>
          <w:rFonts w:ascii="Times New Roman"/>
          <w:b w:val="false"/>
          <w:i w:val="false"/>
          <w:color w:val="000000"/>
          <w:sz w:val="28"/>
        </w:rPr>
        <w:t>
      1.2-жолында жергілікті телефон байланысы желілерінің көрсеткен қызметтерінің көлемі қалалық (жергілікті) телефондалған аймақтар (облыстар) арасындағы байланысты орнату және ұстауға қажетті қосу (қайта қосу) және беру (деректер мен хабарламаларды) бойынша қызмет көрсетулерді қамтиды. Осы қызмет көрсетулер телефонды жеке және ұжымдық (сәйкес төлемақымен) пайдалануды қарастырады. Осыған телефондық аппаратты орнату (қайта орнату), жөндеу және ауыстыру (телефон нөмірін анықтай алатын немесе нөмірді анықтай алмайтын негізгі және параллельді), абонент нөмірін ауыстыру, байланыстың жергілікті телефон байланыс желісіне келген ақауларды жөндеу және басқа да қосымша қызметтер бойынша (күзет дабылдамасының қосылуы, қосымша телефон шалулар, жарық дабылдамасы) қызметтер жатқызылады.</w:t>
      </w:r>
    </w:p>
    <w:p>
      <w:pPr>
        <w:spacing w:after="0"/>
        <w:ind w:left="0"/>
        <w:jc w:val="both"/>
      </w:pPr>
      <w:r>
        <w:rPr>
          <w:rFonts w:ascii="Times New Roman"/>
          <w:b w:val="false"/>
          <w:i w:val="false"/>
          <w:color w:val="000000"/>
          <w:sz w:val="28"/>
        </w:rPr>
        <w:t>
      Жергілікті телефон байланысына Қазақстан Республикасының аумағында орналасқан бір елді мекендегі абоненттер арасындағы телефон байланысы жатады.</w:t>
      </w:r>
    </w:p>
    <w:p>
      <w:pPr>
        <w:spacing w:after="0"/>
        <w:ind w:left="0"/>
        <w:jc w:val="both"/>
      </w:pPr>
      <w:r>
        <w:rPr>
          <w:rFonts w:ascii="Times New Roman"/>
          <w:b w:val="false"/>
          <w:i w:val="false"/>
          <w:color w:val="000000"/>
          <w:sz w:val="28"/>
        </w:rPr>
        <w:t>
      1.3-жолында ұтқыр телефон байланысы көрсеткен қызметтердің көлемі тасымалданатын ұтқыр телефон (радиотелефон) бойынша хабарламаларды қабылдау және жіберу жөніндегі қызметтерден тұрады. Мұндай телефондарда жалпы пайдаланудағы телефон желілеріне немесе ұтқыр телефондарға ену рұқсаты бар және жалпы пайдаланудағы телефон желілеріне, оның ішінде факсимильді байланысқа тән барлық функцияларды орындайды.</w:t>
      </w:r>
    </w:p>
    <w:p>
      <w:pPr>
        <w:spacing w:after="0"/>
        <w:ind w:left="0"/>
        <w:jc w:val="both"/>
      </w:pPr>
      <w:r>
        <w:rPr>
          <w:rFonts w:ascii="Times New Roman"/>
          <w:b w:val="false"/>
          <w:i w:val="false"/>
          <w:color w:val="000000"/>
          <w:sz w:val="28"/>
        </w:rPr>
        <w:t>
      Интерконнект (трафикті өткізу) қызметінің көлеміне байланыс операторларынан қаражаттың түсімі енгізіледі. Интерконнект - операторлардың арасындағы желіаралық байланысты білдіреді. Интерконнектке мөлшерлеме бір оператордың өзге операторға абоненттің өз желісінен тыс сөйлесудің әр минуты үшін төлеген сомасын анықтайды. Желі ішіндегі қоңырау шалудың тарифі әдетте аз болады, өйткені бұған қосалқы төлем жоқ.</w:t>
      </w:r>
    </w:p>
    <w:p>
      <w:pPr>
        <w:spacing w:after="0"/>
        <w:ind w:left="0"/>
        <w:jc w:val="both"/>
      </w:pPr>
      <w:r>
        <w:rPr>
          <w:rFonts w:ascii="Times New Roman"/>
          <w:b w:val="false"/>
          <w:i w:val="false"/>
          <w:color w:val="000000"/>
          <w:sz w:val="28"/>
        </w:rPr>
        <w:t>
      Ұтқыр байланыс бойынша көрсеткіштер қозғалыстағы абоненттерге өзара және тұрақты телефон желісінің абоненттерімен байланысуға мүмкіндік беретін ұтқыр байланыстың қызмет көрсетулерін ұсынатын операторлармен толтырылады. Ұтқыр байланыстың қызметтер көлемiнде транкингтік байланыс қызметтерінің көлемі (топтық шақыру режимінде қызмет ететін радиобайланыс) белгіленеді.</w:t>
      </w:r>
    </w:p>
    <w:p>
      <w:pPr>
        <w:spacing w:after="0"/>
        <w:ind w:left="0"/>
        <w:jc w:val="both"/>
      </w:pPr>
      <w:r>
        <w:rPr>
          <w:rFonts w:ascii="Times New Roman"/>
          <w:b w:val="false"/>
          <w:i w:val="false"/>
          <w:color w:val="000000"/>
          <w:sz w:val="28"/>
        </w:rPr>
        <w:t>
      1.4-жолында деректерді беру үшін байланыс желілерінің қызмет көрсету көлеміне әртүрлі немесе бірдей сызбалы жабдықтары (құрылғылары) бар түпкілікті пункттер (абоненттер) арасындағы деректерді беру бойынша желілік қызметтер кіреді. Деректерді беру (және қабылдау) бойынша қызмет көрсетулер байланыс желісінің жалпы қолжетімді, сондай-ақ белгіленген (тұтынушылармен арнайы төленген) арналары арқылы жүзеге асырылады. Деректерді берумен есептеу құралдары деп бұдан кейін өңдеу немесе өңдеуден кейінгі қос белгілер түрінде ұсынылған деректерді беруді электр байланысы құралдарымен қамтамасыз ететін электр байланысы танылады.</w:t>
      </w:r>
    </w:p>
    <w:p>
      <w:pPr>
        <w:spacing w:after="0"/>
        <w:ind w:left="0"/>
        <w:jc w:val="both"/>
      </w:pPr>
      <w:r>
        <w:rPr>
          <w:rFonts w:ascii="Times New Roman"/>
          <w:b w:val="false"/>
          <w:i w:val="false"/>
          <w:color w:val="000000"/>
          <w:sz w:val="28"/>
        </w:rPr>
        <w:t>
      "Деректердi беру қызметі" ретінде электр байланысының мамандандырылған, сондай-ақ мамандандырылмаған желілері бойынша, коммутацияланатын, сондай-ақ коммутацияланбайтын желiлер бойынша деректерді қабылдау және беру бойынша байланыс операторының (операторларының) қызметiнiң өнiмi танылады.</w:t>
      </w:r>
    </w:p>
    <w:p>
      <w:pPr>
        <w:spacing w:after="0"/>
        <w:ind w:left="0"/>
        <w:jc w:val="both"/>
      </w:pPr>
      <w:r>
        <w:rPr>
          <w:rFonts w:ascii="Times New Roman"/>
          <w:b w:val="false"/>
          <w:i w:val="false"/>
          <w:color w:val="000000"/>
          <w:sz w:val="28"/>
        </w:rPr>
        <w:t>
      Коммутацияланатын байланыс желісіне беретiн және қабылдайтын құрылғыны қосу уақытша ғана орнатылатын байланыс желiсi жатады.</w:t>
      </w:r>
    </w:p>
    <w:p>
      <w:pPr>
        <w:spacing w:after="0"/>
        <w:ind w:left="0"/>
        <w:jc w:val="both"/>
      </w:pPr>
      <w:r>
        <w:rPr>
          <w:rFonts w:ascii="Times New Roman"/>
          <w:b w:val="false"/>
          <w:i w:val="false"/>
          <w:color w:val="000000"/>
          <w:sz w:val="28"/>
        </w:rPr>
        <w:t>
      Коммутацияланбайтын байланыс желісі телеграфтық желінің екі пункті арасында тұрақты қосылуға арналған телеграф арнасы дегенді білдіреді. Коммутацияланбайтын арналар беру бағытына үнемi бекiтiлген деректерге және хабарламалармен алмасу үшiн арнайы қосылуды талап етпейді.</w:t>
      </w:r>
    </w:p>
    <w:p>
      <w:pPr>
        <w:spacing w:after="0"/>
        <w:ind w:left="0"/>
        <w:jc w:val="both"/>
      </w:pPr>
      <w:r>
        <w:rPr>
          <w:rFonts w:ascii="Times New Roman"/>
          <w:b w:val="false"/>
          <w:i w:val="false"/>
          <w:color w:val="000000"/>
          <w:sz w:val="28"/>
        </w:rPr>
        <w:t>
      Деректердi беру электр байланысы желісі бойынша байланыс құралдарын пайдаланумен оларды тасымалдау түйiні және арналардан тұратын, электрлік сигналдарға сәйкес қабылдау-табыстауды қамтамасыз ету болып табылады.</w:t>
      </w:r>
    </w:p>
    <w:p>
      <w:pPr>
        <w:spacing w:after="0"/>
        <w:ind w:left="0"/>
        <w:jc w:val="both"/>
      </w:pPr>
      <w:r>
        <w:rPr>
          <w:rFonts w:ascii="Times New Roman"/>
          <w:b w:val="false"/>
          <w:i w:val="false"/>
          <w:color w:val="000000"/>
          <w:sz w:val="28"/>
        </w:rPr>
        <w:t>
      Интернет желісі деп оның элементтері TCP/IP хаттамасында негізделген бірыңғай мекенжайлық кеңістік арқылы бір-бірімен өзара байланысқан, пайдаланушыларға көптеген ақпараттық, бизнес ресурстарға және электрондық поштаға қол жеткізу мүмкіндігін ұсынатын ғаламдық ақпараттық жүйе ұғынылады.</w:t>
      </w:r>
    </w:p>
    <w:p>
      <w:pPr>
        <w:spacing w:after="0"/>
        <w:ind w:left="0"/>
        <w:jc w:val="both"/>
      </w:pPr>
      <w:r>
        <w:rPr>
          <w:rFonts w:ascii="Times New Roman"/>
          <w:b w:val="false"/>
          <w:i w:val="false"/>
          <w:color w:val="000000"/>
          <w:sz w:val="28"/>
        </w:rPr>
        <w:t>
      1.7-жолында өзге де телекоммуникациялық қызметтер көлемі мыналарды қамтиды:</w:t>
      </w:r>
    </w:p>
    <w:p>
      <w:pPr>
        <w:spacing w:after="0"/>
        <w:ind w:left="0"/>
        <w:jc w:val="both"/>
      </w:pPr>
      <w:r>
        <w:rPr>
          <w:rFonts w:ascii="Times New Roman"/>
          <w:b w:val="false"/>
          <w:i w:val="false"/>
          <w:color w:val="000000"/>
          <w:sz w:val="28"/>
        </w:rPr>
        <w:t>
      телекоммуникацияларды басқа байланыс операторлары;</w:t>
      </w:r>
    </w:p>
    <w:p>
      <w:pPr>
        <w:spacing w:after="0"/>
        <w:ind w:left="0"/>
        <w:jc w:val="both"/>
      </w:pPr>
      <w:r>
        <w:rPr>
          <w:rFonts w:ascii="Times New Roman"/>
          <w:b w:val="false"/>
          <w:i w:val="false"/>
          <w:color w:val="000000"/>
          <w:sz w:val="28"/>
        </w:rPr>
        <w:t>
      технологиялық тұрғыдан басқа байланыс операторларының телекоммуникация желісіне қосу және жалғау бойынша телекоммуникация қызметтерін ұсынумен байланысты қызметтер;</w:t>
      </w:r>
    </w:p>
    <w:p>
      <w:pPr>
        <w:spacing w:after="0"/>
        <w:ind w:left="0"/>
        <w:jc w:val="both"/>
      </w:pPr>
      <w:r>
        <w:rPr>
          <w:rFonts w:ascii="Times New Roman"/>
          <w:b w:val="false"/>
          <w:i w:val="false"/>
          <w:color w:val="000000"/>
          <w:sz w:val="28"/>
        </w:rPr>
        <w:t>
      телекоммуникация желісіне абоненттік қолжетімділікті ұйымдастыру бойынша қызметтер;</w:t>
      </w:r>
    </w:p>
    <w:p>
      <w:pPr>
        <w:spacing w:after="0"/>
        <w:ind w:left="0"/>
        <w:jc w:val="both"/>
      </w:pPr>
      <w:r>
        <w:rPr>
          <w:rFonts w:ascii="Times New Roman"/>
          <w:b w:val="false"/>
          <w:i w:val="false"/>
          <w:color w:val="000000"/>
          <w:sz w:val="28"/>
        </w:rPr>
        <w:t>
      жалға алынған арналарды ұсыну қызметтері;</w:t>
      </w:r>
    </w:p>
    <w:p>
      <w:pPr>
        <w:spacing w:after="0"/>
        <w:ind w:left="0"/>
        <w:jc w:val="both"/>
      </w:pPr>
      <w:r>
        <w:rPr>
          <w:rFonts w:ascii="Times New Roman"/>
          <w:b w:val="false"/>
          <w:i w:val="false"/>
          <w:color w:val="000000"/>
          <w:sz w:val="28"/>
        </w:rPr>
        <w:t>
      техникалық қызмет көрсету және телекоммуникациялық жабдықты жөндеу бойынша қызметтер және желінің инфрақұрылымы элементтерін;</w:t>
      </w:r>
    </w:p>
    <w:p>
      <w:pPr>
        <w:spacing w:after="0"/>
        <w:ind w:left="0"/>
        <w:jc w:val="both"/>
      </w:pPr>
      <w:r>
        <w:rPr>
          <w:rFonts w:ascii="Times New Roman"/>
          <w:b w:val="false"/>
          <w:i w:val="false"/>
          <w:color w:val="000000"/>
          <w:sz w:val="28"/>
        </w:rPr>
        <w:t>
      телекоммуникациялық жабдықты, желінің инфрақұрылымы элементтерін жалға беру бойынша қызметтер;</w:t>
      </w:r>
    </w:p>
    <w:p>
      <w:pPr>
        <w:spacing w:after="0"/>
        <w:ind w:left="0"/>
        <w:jc w:val="both"/>
      </w:pPr>
      <w:r>
        <w:rPr>
          <w:rFonts w:ascii="Times New Roman"/>
          <w:b w:val="false"/>
          <w:i w:val="false"/>
          <w:color w:val="000000"/>
          <w:sz w:val="28"/>
        </w:rPr>
        <w:t>
      байланыс операторларының көлік желісі арналарына қолжетімділікті ұсыну бойынша;</w:t>
      </w:r>
    </w:p>
    <w:p>
      <w:pPr>
        <w:spacing w:after="0"/>
        <w:ind w:left="0"/>
        <w:jc w:val="both"/>
      </w:pPr>
      <w:r>
        <w:rPr>
          <w:rFonts w:ascii="Times New Roman"/>
          <w:b w:val="false"/>
          <w:i w:val="false"/>
          <w:color w:val="000000"/>
          <w:sz w:val="28"/>
        </w:rPr>
        <w:t>
      байланыс операторлары үшін трафикті (интерконнект) өткізу бойынша қызметтер.</w:t>
      </w:r>
    </w:p>
    <w:bookmarkStart w:name="z45" w:id="42"/>
    <w:p>
      <w:pPr>
        <w:spacing w:after="0"/>
        <w:ind w:left="0"/>
        <w:jc w:val="both"/>
      </w:pPr>
      <w:r>
        <w:rPr>
          <w:rFonts w:ascii="Times New Roman"/>
          <w:b w:val="false"/>
          <w:i w:val="false"/>
          <w:color w:val="000000"/>
          <w:sz w:val="28"/>
        </w:rPr>
        <w:t>
      5. 3-бөлімнің 1-жолында есепті жылдың соңына тіркелген телефон желілерінің саны көрсетіледі. Тіркелген телефон желісі абоненттің соңғы жабдығын жалпы қолданыстағы коммутацияланатын желімен байланыстыратын және телефон стациясының жабдығында бөлінген порты бар белсенді желі болып табылады. Көрсеткішке аналогты тіркелген телефон желілерінің, ИҚЦЖ (қызметтерді интеграциялаумен цифрлық желінің) каналдарына қосылған телефон желілерінің, тіркелген сымсыз байланыс абоненттерінің, жалпы қолданыстағы ақылы таксофондар және VoIP абоненттерінің санын қосу керек.</w:t>
      </w:r>
    </w:p>
    <w:bookmarkEnd w:id="42"/>
    <w:p>
      <w:pPr>
        <w:spacing w:after="0"/>
        <w:ind w:left="0"/>
        <w:jc w:val="both"/>
      </w:pPr>
      <w:r>
        <w:rPr>
          <w:rFonts w:ascii="Times New Roman"/>
          <w:b w:val="false"/>
          <w:i w:val="false"/>
          <w:color w:val="000000"/>
          <w:sz w:val="28"/>
        </w:rPr>
        <w:t>
      1.1-жолда аналогты тіркелген телефон желілерінің саны көрсетіледі (жылдың соңына қосылу пункттері). Жалпы қолданылатын коммутацияланған телефон желілерінің тікелей қызметтері (ЖҚКТЖ) жалпы қолданылатын электрбайланыс желісімен осы тұтынушыны қосатын, тұтынушы тікелей электрбайланыс операторына қосылған ахуал болып анықталады.</w:t>
      </w:r>
    </w:p>
    <w:p>
      <w:pPr>
        <w:spacing w:after="0"/>
        <w:ind w:left="0"/>
        <w:jc w:val="both"/>
      </w:pPr>
      <w:r>
        <w:rPr>
          <w:rFonts w:ascii="Times New Roman"/>
          <w:b w:val="false"/>
          <w:i w:val="false"/>
          <w:color w:val="000000"/>
          <w:sz w:val="28"/>
        </w:rPr>
        <w:t>
      1.2-жолда есепті жылдың соңына сандық телефон станцияларына қосылған тіркелген телефон желілерінің саны көрсетіледі.</w:t>
      </w:r>
    </w:p>
    <w:p>
      <w:pPr>
        <w:spacing w:after="0"/>
        <w:ind w:left="0"/>
        <w:jc w:val="both"/>
      </w:pPr>
      <w:r>
        <w:rPr>
          <w:rFonts w:ascii="Times New Roman"/>
          <w:b w:val="false"/>
          <w:i w:val="false"/>
          <w:color w:val="000000"/>
          <w:sz w:val="28"/>
        </w:rPr>
        <w:t>
      1.2.1-жолда есепті жылдың соңына ИҚЦЖ (қызметтерді интеграциялаумен цифрлық желінің) каналдарына қосылған тіркелген телефон желілерінің саны көрсетіледі.</w:t>
      </w:r>
    </w:p>
    <w:p>
      <w:pPr>
        <w:spacing w:after="0"/>
        <w:ind w:left="0"/>
        <w:jc w:val="both"/>
      </w:pPr>
      <w:r>
        <w:rPr>
          <w:rFonts w:ascii="Times New Roman"/>
          <w:b w:val="false"/>
          <w:i w:val="false"/>
          <w:color w:val="000000"/>
          <w:sz w:val="28"/>
        </w:rPr>
        <w:t>
      1.2.2-жолда IP (VoIP) хаттамасы бойынша сөйлеуді жеткізу үшін тіркелген желідегі абоненттер саны көрсетіледі. Кіріс және шығыс қоңырауларының трафигін қамтамасыз ететін VoIP тіркелген телефон желісінің абоненттер санын көрсетеді. Мұнда интернет-протоколы негізінде қосылған VoIP абоненттері қосылады. VoIP қосымша базасындағы бағдарламалық қамтамасыз ету (мысалы, Skype, hotmail, yahoo пайдаланушылар) қосылмайды.</w:t>
      </w:r>
    </w:p>
    <w:p>
      <w:pPr>
        <w:spacing w:after="0"/>
        <w:ind w:left="0"/>
        <w:jc w:val="both"/>
      </w:pPr>
      <w:r>
        <w:rPr>
          <w:rFonts w:ascii="Times New Roman"/>
          <w:b w:val="false"/>
          <w:i w:val="false"/>
          <w:color w:val="000000"/>
          <w:sz w:val="28"/>
        </w:rPr>
        <w:t>
      1.3-жолда жалпы қолданылатын барлық түрлі жалпы таксофондар саны, оның ішінде карта немесе тиынмен төленетін, сөйлесу пунктеріндегі жалпы қолданыстағы таксофондар көрсетіледі. Таксофон деп бір рет сөйлесуге төлем төлеу құрылғысы бар телефон аппараты ұғынылады, байланыстың алыстығы мен ұзақтығына байланысты сөйлесудің құнын есептеу құрылғысымен болуы мүмкін.</w:t>
      </w:r>
    </w:p>
    <w:bookmarkStart w:name="z46" w:id="43"/>
    <w:p>
      <w:pPr>
        <w:spacing w:after="0"/>
        <w:ind w:left="0"/>
        <w:jc w:val="both"/>
      </w:pPr>
      <w:r>
        <w:rPr>
          <w:rFonts w:ascii="Times New Roman"/>
          <w:b w:val="false"/>
          <w:i w:val="false"/>
          <w:color w:val="000000"/>
          <w:sz w:val="28"/>
        </w:rPr>
        <w:t>
      6. 4-бөлімнің 1-жолында есепті жылдың соңында шақырған абоненттің жауап беруімен аяқталған және сөйлескен болып тарифтелетін автоматтандырылған қалааралық телефон байланысы бойынша шыққан, сөйлесумен аяқталған шақырулар саны көрсетіледі.</w:t>
      </w:r>
    </w:p>
    <w:bookmarkEnd w:id="43"/>
    <w:bookmarkStart w:name="z47" w:id="44"/>
    <w:p>
      <w:pPr>
        <w:spacing w:after="0"/>
        <w:ind w:left="0"/>
        <w:jc w:val="both"/>
      </w:pPr>
      <w:r>
        <w:rPr>
          <w:rFonts w:ascii="Times New Roman"/>
          <w:b w:val="false"/>
          <w:i w:val="false"/>
          <w:color w:val="000000"/>
          <w:sz w:val="28"/>
        </w:rPr>
        <w:t>
      7. 5-бөлімде трафиті өткізу түрлері бөлінісінде (жергілікті, қалааралық, аймақішілік, халықаралық және ұтқыр операторлар желісіне, IP-телефония операторлары) байланыс операторлары үшін трафикті өткізу бойынша, қызметтердің көлемі туралы ақпараттар мың минутта көрсетіледі.</w:t>
      </w:r>
    </w:p>
    <w:bookmarkEnd w:id="44"/>
    <w:p>
      <w:pPr>
        <w:spacing w:after="0"/>
        <w:ind w:left="0"/>
        <w:jc w:val="both"/>
      </w:pPr>
      <w:r>
        <w:rPr>
          <w:rFonts w:ascii="Times New Roman"/>
          <w:b w:val="false"/>
          <w:i w:val="false"/>
          <w:color w:val="000000"/>
          <w:sz w:val="28"/>
        </w:rPr>
        <w:t>
      Жергілікті деңгейде трафикті өткізу - телекоммуникацияның бір желісін басқа телекоммуникациялық желісіне қосу, бұл ретте қосылатын желі (желі фрагменті) қосуды жүзеге асыратын жергілікті желінің нөмірлеу жоспарына енгізіледі.</w:t>
      </w:r>
    </w:p>
    <w:p>
      <w:pPr>
        <w:spacing w:after="0"/>
        <w:ind w:left="0"/>
        <w:jc w:val="both"/>
      </w:pPr>
      <w:r>
        <w:rPr>
          <w:rFonts w:ascii="Times New Roman"/>
          <w:b w:val="false"/>
          <w:i w:val="false"/>
          <w:color w:val="000000"/>
          <w:sz w:val="28"/>
        </w:rPr>
        <w:t>
      Аймақішілік деңгейде трафикті өткізу - телекоммуникацияның бір желісін басқа телекоммуникациялық желісіне қосу, бұл ретте қосылатын желі қосатын желінің автоматты қалааралық телефон станциясына (бұдан әрі - АҚТС) қосылатын желіге аймақішілік нөмірлеудің "ab" кодын меншіктеумен қосылады.</w:t>
      </w:r>
    </w:p>
    <w:p>
      <w:pPr>
        <w:spacing w:after="0"/>
        <w:ind w:left="0"/>
        <w:jc w:val="both"/>
      </w:pPr>
      <w:r>
        <w:rPr>
          <w:rFonts w:ascii="Times New Roman"/>
          <w:b w:val="false"/>
          <w:i w:val="false"/>
          <w:color w:val="000000"/>
          <w:sz w:val="28"/>
        </w:rPr>
        <w:t>
      Қалааралық деңгейде трафикті өткізу - телекоммуникацияның бір желісін басқа телекоммуникациялық желісіне қосу, бұл ретте қосылатын желі қосатын желінің нөмірлеу аймағына айналады, немесе егер қосылатын желіге "DEF" коды бөлінсе, қосылатын желі қалааралық транзиттік торапқа (ҚаТТ) немесе қосатын желінің АҚТС-на қосылады.</w:t>
      </w:r>
    </w:p>
    <w:p>
      <w:pPr>
        <w:spacing w:after="0"/>
        <w:ind w:left="0"/>
        <w:jc w:val="both"/>
      </w:pPr>
      <w:r>
        <w:rPr>
          <w:rFonts w:ascii="Times New Roman"/>
          <w:b w:val="false"/>
          <w:i w:val="false"/>
          <w:color w:val="000000"/>
          <w:sz w:val="28"/>
        </w:rPr>
        <w:t>
      Халықаралық деңгейде трафикті өткізу - қалааралық және халықаралық байланыс операторларының телекоммуникация желілерінің, халықаралық коммутация орталықтары (бұдан әрі - ХКО) арқылы халықаралық байланыстың өзара іс-қимылын ұйымдастыру.</w:t>
      </w:r>
    </w:p>
    <w:p>
      <w:pPr>
        <w:spacing w:after="0"/>
        <w:ind w:left="0"/>
        <w:jc w:val="both"/>
      </w:pPr>
      <w:r>
        <w:rPr>
          <w:rFonts w:ascii="Times New Roman"/>
          <w:b w:val="false"/>
          <w:i w:val="false"/>
          <w:color w:val="000000"/>
          <w:sz w:val="28"/>
        </w:rPr>
        <w:t>
      Қосатын және қосылатын операторлардың арасындағы өзара есеп айырысу трафикті жергіліктіге (кіріс, шығыс, транзитті); қалааралыққа (аймақішілік) (кіріс, шығыс, транзитті); халықаралыққа (кіріс, шығыс, транзитті); ұтқыр операторлар желісіне (нен); IP-телефония (Интернет-телефония) операторларының өткізу қызметтері үшін жүргізіледі.</w:t>
      </w:r>
    </w:p>
    <w:bookmarkStart w:name="z48" w:id="45"/>
    <w:p>
      <w:pPr>
        <w:spacing w:after="0"/>
        <w:ind w:left="0"/>
        <w:jc w:val="both"/>
      </w:pPr>
      <w:r>
        <w:rPr>
          <w:rFonts w:ascii="Times New Roman"/>
          <w:b w:val="false"/>
          <w:i w:val="false"/>
          <w:color w:val="000000"/>
          <w:sz w:val="28"/>
        </w:rPr>
        <w:t>
      8. 6-бөлімнің 1-жолында тіркелген жергілікті телефон трафигі көрсетіледі, ол шақырылатын станция орналасқан жергілікті трафикті алу ауданында алмасу жүрген тіркелген телефон желісі бойынша нақты (аяқталған) трафиктен тұрады. Бұл бір абонент басқа абонентке қоңырау шалса, аймақ ішіндегі жергілікті тариф бойынша төлей алатын аудан.</w:t>
      </w:r>
    </w:p>
    <w:bookmarkEnd w:id="45"/>
    <w:p>
      <w:pPr>
        <w:spacing w:after="0"/>
        <w:ind w:left="0"/>
        <w:jc w:val="both"/>
      </w:pPr>
      <w:r>
        <w:rPr>
          <w:rFonts w:ascii="Times New Roman"/>
          <w:b w:val="false"/>
          <w:i w:val="false"/>
          <w:color w:val="000000"/>
          <w:sz w:val="28"/>
        </w:rPr>
        <w:t>
      2-жолда есепті жылы тіркелген байланыс желісінің пайдаланушыларынан шығатын (ақылы ішкі аймақтық қалааралық және халықаралық) ұялы байланыс желісінің кіріс трафигі минуттарының жалпы саны көрсетіледі.</w:t>
      </w:r>
    </w:p>
    <w:p>
      <w:pPr>
        <w:spacing w:after="0"/>
        <w:ind w:left="0"/>
        <w:jc w:val="both"/>
      </w:pPr>
      <w:r>
        <w:rPr>
          <w:rFonts w:ascii="Times New Roman"/>
          <w:b w:val="false"/>
          <w:i w:val="false"/>
          <w:color w:val="000000"/>
          <w:sz w:val="28"/>
        </w:rPr>
        <w:t>
      3-жолда есепті жылы минуттағы ел ішіндегі тіркелген және жылжымалы байланыс абоненттеріне тіркелген байланыс абоненттерінің трафигін қоса, тіркелген телефон байланысының тиімді (аяқталған) аймақішілік және қалааралық шығыс ақылы трафигі көрсетіледі. Егер де шақырылатын абонент шақырып тұрған абоненттің жергілікті телефон аймағынан тыс орналасқан болса, сөйлесу қалааралық болып есептеледі.</w:t>
      </w:r>
    </w:p>
    <w:p>
      <w:pPr>
        <w:spacing w:after="0"/>
        <w:ind w:left="0"/>
        <w:jc w:val="both"/>
      </w:pPr>
      <w:r>
        <w:rPr>
          <w:rFonts w:ascii="Times New Roman"/>
          <w:b w:val="false"/>
          <w:i w:val="false"/>
          <w:color w:val="000000"/>
          <w:sz w:val="28"/>
        </w:rPr>
        <w:t>
      4-жолда тіркелген халықаралық шығыс және кіріс телефон трафигінің нақты (аяқталған) мөлшері есепті жылы минутта көрсетіледі.</w:t>
      </w:r>
    </w:p>
    <w:p>
      <w:pPr>
        <w:spacing w:after="0"/>
        <w:ind w:left="0"/>
        <w:jc w:val="both"/>
      </w:pPr>
      <w:r>
        <w:rPr>
          <w:rFonts w:ascii="Times New Roman"/>
          <w:b w:val="false"/>
          <w:i w:val="false"/>
          <w:color w:val="000000"/>
          <w:sz w:val="28"/>
        </w:rPr>
        <w:t>
      4.1-жолдың 2-бағанында есепті жылы бір елден осы елдің шегінен тыс бағыттарда ТМД елдеріне шығатын, нақты (аяқталған) халықаралық тіркелген телефон трафигі көрсетіледі, кіріс трафигі осыған ұқсас - ТМД елдерінен осы елге.</w:t>
      </w:r>
    </w:p>
    <w:p>
      <w:pPr>
        <w:spacing w:after="0"/>
        <w:ind w:left="0"/>
        <w:jc w:val="both"/>
      </w:pPr>
      <w:r>
        <w:rPr>
          <w:rFonts w:ascii="Times New Roman"/>
          <w:b w:val="false"/>
          <w:i w:val="false"/>
          <w:color w:val="000000"/>
          <w:sz w:val="28"/>
        </w:rPr>
        <w:t>
      4.2-жолдың 2-бағанында есепті жылы бір елден осы елдің шегінен тыс бағыттарда ТМД-дан тыс елдеріне шығатын, нақты (аяқталған) халықаралық тіркелген телефон трафигі көрсетіледі, кіріс трафигі осыған ұқсас - ТМД-дан тыс елдерінен осы елге.</w:t>
      </w:r>
    </w:p>
    <w:bookmarkStart w:name="z49" w:id="46"/>
    <w:p>
      <w:pPr>
        <w:spacing w:after="0"/>
        <w:ind w:left="0"/>
        <w:jc w:val="both"/>
      </w:pPr>
      <w:r>
        <w:rPr>
          <w:rFonts w:ascii="Times New Roman"/>
          <w:b w:val="false"/>
          <w:i w:val="false"/>
          <w:color w:val="000000"/>
          <w:sz w:val="28"/>
        </w:rPr>
        <w:t>
      9. 7-бөлімнің 1-жолында есепті жылы ұялы байланыс желісі абоненттері (ұялы, сондай-ақ тіркелген байланыс абоненттері сияқты) шығыс трафигінің көлемі көрсетіледі.</w:t>
      </w:r>
    </w:p>
    <w:bookmarkEnd w:id="46"/>
    <w:p>
      <w:pPr>
        <w:spacing w:after="0"/>
        <w:ind w:left="0"/>
        <w:jc w:val="both"/>
      </w:pPr>
      <w:r>
        <w:rPr>
          <w:rFonts w:ascii="Times New Roman"/>
          <w:b w:val="false"/>
          <w:i w:val="false"/>
          <w:color w:val="000000"/>
          <w:sz w:val="28"/>
        </w:rPr>
        <w:t>
      Осы бөлімнің жолдарында көрсетіледі:</w:t>
      </w:r>
    </w:p>
    <w:bookmarkStart w:name="z50" w:id="47"/>
    <w:p>
      <w:pPr>
        <w:spacing w:after="0"/>
        <w:ind w:left="0"/>
        <w:jc w:val="both"/>
      </w:pPr>
      <w:r>
        <w:rPr>
          <w:rFonts w:ascii="Times New Roman"/>
          <w:b w:val="false"/>
          <w:i w:val="false"/>
          <w:color w:val="000000"/>
          <w:sz w:val="28"/>
        </w:rPr>
        <w:t>
      1) 2-жолда есепті жылы ұялы байланыстың бір желідегі абоненттері арасындағы трафигінің көлемі;</w:t>
      </w:r>
    </w:p>
    <w:bookmarkEnd w:id="47"/>
    <w:bookmarkStart w:name="z51" w:id="48"/>
    <w:p>
      <w:pPr>
        <w:spacing w:after="0"/>
        <w:ind w:left="0"/>
        <w:jc w:val="both"/>
      </w:pPr>
      <w:r>
        <w:rPr>
          <w:rFonts w:ascii="Times New Roman"/>
          <w:b w:val="false"/>
          <w:i w:val="false"/>
          <w:color w:val="000000"/>
          <w:sz w:val="28"/>
        </w:rPr>
        <w:t>
      2) 3-жолда есепті жылы ұялы байланыс желісі абоненттерінің басқа да ұялы байланыс операторлары желісіне шығыс трафигінің көлемі;</w:t>
      </w:r>
    </w:p>
    <w:bookmarkEnd w:id="48"/>
    <w:bookmarkStart w:name="z52" w:id="49"/>
    <w:p>
      <w:pPr>
        <w:spacing w:after="0"/>
        <w:ind w:left="0"/>
        <w:jc w:val="both"/>
      </w:pPr>
      <w:r>
        <w:rPr>
          <w:rFonts w:ascii="Times New Roman"/>
          <w:b w:val="false"/>
          <w:i w:val="false"/>
          <w:color w:val="000000"/>
          <w:sz w:val="28"/>
        </w:rPr>
        <w:t>
      3) 4-жолда есепті жылы ұялы байланыс желісі абоненттеріне басқа да ұялы байланыс операторлары желісінен кіріс трафигінің көлемі;</w:t>
      </w:r>
    </w:p>
    <w:bookmarkEnd w:id="49"/>
    <w:bookmarkStart w:name="z53" w:id="50"/>
    <w:p>
      <w:pPr>
        <w:spacing w:after="0"/>
        <w:ind w:left="0"/>
        <w:jc w:val="both"/>
      </w:pPr>
      <w:r>
        <w:rPr>
          <w:rFonts w:ascii="Times New Roman"/>
          <w:b w:val="false"/>
          <w:i w:val="false"/>
          <w:color w:val="000000"/>
          <w:sz w:val="28"/>
        </w:rPr>
        <w:t>
      4) 5-жолда есепті жылы елден тыс бағытталған ұялы байланыс желісі абоненттерінің шығыс трафигінің көлемі;</w:t>
      </w:r>
    </w:p>
    <w:bookmarkEnd w:id="50"/>
    <w:bookmarkStart w:name="z54" w:id="51"/>
    <w:p>
      <w:pPr>
        <w:spacing w:after="0"/>
        <w:ind w:left="0"/>
        <w:jc w:val="both"/>
      </w:pPr>
      <w:r>
        <w:rPr>
          <w:rFonts w:ascii="Times New Roman"/>
          <w:b w:val="false"/>
          <w:i w:val="false"/>
          <w:color w:val="000000"/>
          <w:sz w:val="28"/>
        </w:rPr>
        <w:t>
      5) 6-жолда есепті жылы ұялы байланыс операторлары желісіне халықаралық кіріс трафигінің көлемі;</w:t>
      </w:r>
    </w:p>
    <w:bookmarkEnd w:id="51"/>
    <w:bookmarkStart w:name="z55" w:id="52"/>
    <w:p>
      <w:pPr>
        <w:spacing w:after="0"/>
        <w:ind w:left="0"/>
        <w:jc w:val="both"/>
      </w:pPr>
      <w:r>
        <w:rPr>
          <w:rFonts w:ascii="Times New Roman"/>
          <w:b w:val="false"/>
          <w:i w:val="false"/>
          <w:color w:val="000000"/>
          <w:sz w:val="28"/>
        </w:rPr>
        <w:t>
      6) 7-жолда есепті жылы шетелде болған кезеңінде ұялы байланыстың ұлттық желісі абоненттерімен құрылған трафиктің (шығыс және кіріс) көлемі;</w:t>
      </w:r>
    </w:p>
    <w:bookmarkEnd w:id="52"/>
    <w:bookmarkStart w:name="z56" w:id="53"/>
    <w:p>
      <w:pPr>
        <w:spacing w:after="0"/>
        <w:ind w:left="0"/>
        <w:jc w:val="both"/>
      </w:pPr>
      <w:r>
        <w:rPr>
          <w:rFonts w:ascii="Times New Roman"/>
          <w:b w:val="false"/>
          <w:i w:val="false"/>
          <w:color w:val="000000"/>
          <w:sz w:val="28"/>
        </w:rPr>
        <w:t>
      7) 8-жолда есепті жылы ұялы байланыс желісі абоненттерінің тіркелген телефон байланысы операторлары желісіне шығыс трафигінің көлемі;</w:t>
      </w:r>
    </w:p>
    <w:bookmarkEnd w:id="53"/>
    <w:bookmarkStart w:name="z57" w:id="54"/>
    <w:p>
      <w:pPr>
        <w:spacing w:after="0"/>
        <w:ind w:left="0"/>
        <w:jc w:val="both"/>
      </w:pPr>
      <w:r>
        <w:rPr>
          <w:rFonts w:ascii="Times New Roman"/>
          <w:b w:val="false"/>
          <w:i w:val="false"/>
          <w:color w:val="000000"/>
          <w:sz w:val="28"/>
        </w:rPr>
        <w:t>
      8) 9-жолда есепті жылы ұялы байланыс желісі абоненттеріне тіркелген телефон байланысы операторлары желісінен кіріс трафигінің көлемі;</w:t>
      </w:r>
    </w:p>
    <w:bookmarkEnd w:id="54"/>
    <w:bookmarkStart w:name="z58" w:id="55"/>
    <w:p>
      <w:pPr>
        <w:spacing w:after="0"/>
        <w:ind w:left="0"/>
        <w:jc w:val="both"/>
      </w:pPr>
      <w:r>
        <w:rPr>
          <w:rFonts w:ascii="Times New Roman"/>
          <w:b w:val="false"/>
          <w:i w:val="false"/>
          <w:color w:val="000000"/>
          <w:sz w:val="28"/>
        </w:rPr>
        <w:t>
      9) 10-жолда есепті жылы басқа елдердің ұялы байланыс желісі абоненттерінің олардың осы елде болған кезеңінде шығыс және кіріс трафигінің көлемі;</w:t>
      </w:r>
    </w:p>
    <w:bookmarkEnd w:id="55"/>
    <w:bookmarkStart w:name="z59" w:id="56"/>
    <w:p>
      <w:pPr>
        <w:spacing w:after="0"/>
        <w:ind w:left="0"/>
        <w:jc w:val="both"/>
      </w:pPr>
      <w:r>
        <w:rPr>
          <w:rFonts w:ascii="Times New Roman"/>
          <w:b w:val="false"/>
          <w:i w:val="false"/>
          <w:color w:val="000000"/>
          <w:sz w:val="28"/>
        </w:rPr>
        <w:t>
      10) 11-жолда есепті жылы ұялы байланыс желілеріндегі қысқа шығыс хабарламаларының SMS (Short Message Service) жалпы саны;</w:t>
      </w:r>
    </w:p>
    <w:bookmarkEnd w:id="56"/>
    <w:bookmarkStart w:name="z60" w:id="57"/>
    <w:p>
      <w:pPr>
        <w:spacing w:after="0"/>
        <w:ind w:left="0"/>
        <w:jc w:val="both"/>
      </w:pPr>
      <w:r>
        <w:rPr>
          <w:rFonts w:ascii="Times New Roman"/>
          <w:b w:val="false"/>
          <w:i w:val="false"/>
          <w:color w:val="000000"/>
          <w:sz w:val="28"/>
        </w:rPr>
        <w:t>
      11) 11.1-жолда 11-жолдан есепті жылы ұялы байланыс желілеріндегі қысқа халықаралық шығыс хабарламаларының (SMS) жалпы саны;</w:t>
      </w:r>
    </w:p>
    <w:bookmarkEnd w:id="57"/>
    <w:bookmarkStart w:name="z61" w:id="58"/>
    <w:p>
      <w:pPr>
        <w:spacing w:after="0"/>
        <w:ind w:left="0"/>
        <w:jc w:val="both"/>
      </w:pPr>
      <w:r>
        <w:rPr>
          <w:rFonts w:ascii="Times New Roman"/>
          <w:b w:val="false"/>
          <w:i w:val="false"/>
          <w:color w:val="000000"/>
          <w:sz w:val="28"/>
        </w:rPr>
        <w:t>
      12) 12-жолда есепті жылы ұлттық және халықаралық бағытта жөнелтілген MMS (Multimedia messaging service) саны.</w:t>
      </w:r>
    </w:p>
    <w:bookmarkEnd w:id="58"/>
    <w:bookmarkStart w:name="z62" w:id="59"/>
    <w:p>
      <w:pPr>
        <w:spacing w:after="0"/>
        <w:ind w:left="0"/>
        <w:jc w:val="both"/>
      </w:pPr>
      <w:r>
        <w:rPr>
          <w:rFonts w:ascii="Times New Roman"/>
          <w:b w:val="false"/>
          <w:i w:val="false"/>
          <w:color w:val="000000"/>
          <w:sz w:val="28"/>
        </w:rPr>
        <w:t>
      10. 8-бөлімнің 1-бағаны 1-жолында есепті жылдың соңына сандық сондай-ақ, аналогтық барлық стандарттардың белсенді ұялы байланыс абоненттерінің саны көрсетіледі.</w:t>
      </w:r>
    </w:p>
    <w:bookmarkEnd w:id="59"/>
    <w:p>
      <w:pPr>
        <w:spacing w:after="0"/>
        <w:ind w:left="0"/>
        <w:jc w:val="both"/>
      </w:pPr>
      <w:r>
        <w:rPr>
          <w:rFonts w:ascii="Times New Roman"/>
          <w:b w:val="false"/>
          <w:i w:val="false"/>
          <w:color w:val="000000"/>
          <w:sz w:val="28"/>
        </w:rPr>
        <w:t>
      Есеп ұялы байланыс операторларымен жасалған шарттар саны бойынша, GSM стандарты үшін абоненттер есебі SIM-карталар саны бойынша жүргізіледі (соңғы жыл ішінде бір рет болсын байланысты пайдаланғандар). Бұған тек қана белсенді абоненттер, яғни қызметті соңғы үш ай ішінде кем дегенде бір рет қоңырау соғу немесе қабылдау, не болмаса SMS хабарлама алу және жөнелту немесе интернетке қолжеткізу сияқты операцияларды жүзеге асыру үшін қызметті пайдаланғандар енеді.</w:t>
      </w:r>
    </w:p>
    <w:p>
      <w:pPr>
        <w:spacing w:after="0"/>
        <w:ind w:left="0"/>
        <w:jc w:val="both"/>
      </w:pPr>
      <w:r>
        <w:rPr>
          <w:rFonts w:ascii="Times New Roman"/>
          <w:b w:val="false"/>
          <w:i w:val="false"/>
          <w:color w:val="000000"/>
          <w:sz w:val="28"/>
        </w:rPr>
        <w:t>
      1-бағанның 1.1-жолында алдын ала төлем карточкаларын пайдаланатын ұялы байланыс абоненттерінің жалпы саны көрсетіледі. Бұл абоненттер тіркелген ай сайынғы абоненттік төлемді енгізудің орнына пайдаланушы уақыт пакеттерін сатып алуды жөн көреді.</w:t>
      </w:r>
    </w:p>
    <w:p>
      <w:pPr>
        <w:spacing w:after="0"/>
        <w:ind w:left="0"/>
        <w:jc w:val="both"/>
      </w:pPr>
      <w:r>
        <w:rPr>
          <w:rFonts w:ascii="Times New Roman"/>
          <w:b w:val="false"/>
          <w:i w:val="false"/>
          <w:color w:val="000000"/>
          <w:sz w:val="28"/>
        </w:rPr>
        <w:t>
      8.1-бөлімде 256 кбит/с кем (GPRS, CDMA 1x (0 нұсқасы) және тағы басқасы) төмен жылдамдықпен деректерді жеткізуге (Интернет желісіне) қолжетімділігі бар белсенді ұялы байланыс абоненттерінің саны көрсетіледі. Деректерді жеткізудің бұл технологиялары WAP және i-mode қызметтерін қамтамасыз етеді. Мұндай қызметтер 2,5G қызметтері деп аталады, алайда CDMA 1x (0 нұсқасы) жағдайында олар ITM - 2000 МС-ге жататын 3G қызметтерінің бөлігі болуы мүмкін. Оған: пакетті радио байланыстың жалпы қызметі (GPRS), сымсыз қосымшалар хаттамасы (WAP), i-mode, CDMA 1x (0 нұсқасы) кіреді.</w:t>
      </w:r>
    </w:p>
    <w:p>
      <w:pPr>
        <w:spacing w:after="0"/>
        <w:ind w:left="0"/>
        <w:jc w:val="both"/>
      </w:pPr>
      <w:r>
        <w:rPr>
          <w:rFonts w:ascii="Times New Roman"/>
          <w:b w:val="false"/>
          <w:i w:val="false"/>
          <w:color w:val="000000"/>
          <w:sz w:val="28"/>
        </w:rPr>
        <w:t>
      Пакетті радиобайланыстың жалпы қызметі (GPRS) - 2,5G жылжымалы байланыстың стандарты, оны GSM - (ұтқыр ұялы байланысы үшін ғаламдық сандық стандарт) операторлары 3G (ағыл.тілінен third generation - үшінші буын) ауысу кезеңі, i-mode - WAP шегінде WML (Wireless Markup Languag "сымсыз белгілеу тілі") тілдің орнына пайдаланылатын сымсыз құрылғылар үшін белгілеудің ықшам тілі (CWML - SOUTH Wales Miners Librari) деректерді көрсету үшін пайдаланылатын деректерді сымсыз табыстаудың пакетті құрылғысы, CDMA 1x (0 нұсқасы) (Code Division Multiple Access - арналардың кодтық бөлінуімен көптеген қолжетімділік) - IMT-2000 (International Mobile Telecommunikations 2000) стандарттар жүйесінің бөлігі CDMA пайдаланушыларына 256 кбит/с-тан аспайтын жұмыстың анағұрлым жоғарғы жылдамдығын қамтамасыз етеді, сымсыз қосымшалар хаттамасы (WAP) - электр байланыс саласында едәуір жетілдірілген қызметтерді көрсетуге мүмкіндік беретін және ұтқыр телефон арқылы Интернет желісі беттеріне қатынауға мүмкіндік беретін сымсыз байланыс үшін хаттамамен ұғынылады.</w:t>
      </w:r>
    </w:p>
    <w:p>
      <w:pPr>
        <w:spacing w:after="0"/>
        <w:ind w:left="0"/>
        <w:jc w:val="both"/>
      </w:pPr>
      <w:r>
        <w:rPr>
          <w:rFonts w:ascii="Times New Roman"/>
          <w:b w:val="false"/>
          <w:i w:val="false"/>
          <w:color w:val="000000"/>
          <w:sz w:val="28"/>
        </w:rPr>
        <w:t>
      Егер абонент соңғы 3 айдың ішінде биллингтік жүйелер деректер талдауында сипатталатын деректерді жеткізген немесе алған болса, онда абонент деректерді беру қызметтерінің белсенді пайдаланушысы болып табылады.</w:t>
      </w:r>
    </w:p>
    <w:p>
      <w:pPr>
        <w:spacing w:after="0"/>
        <w:ind w:left="0"/>
        <w:jc w:val="both"/>
      </w:pPr>
      <w:r>
        <w:rPr>
          <w:rFonts w:ascii="Times New Roman"/>
          <w:b w:val="false"/>
          <w:i w:val="false"/>
          <w:color w:val="000000"/>
          <w:sz w:val="28"/>
        </w:rPr>
        <w:t>
      8.2</w:t>
      </w:r>
      <w:r>
        <w:rPr>
          <w:rFonts w:ascii="Times New Roman"/>
          <w:b/>
          <w:i w:val="false"/>
          <w:color w:val="000000"/>
          <w:sz w:val="28"/>
        </w:rPr>
        <w:t>-</w:t>
      </w:r>
      <w:r>
        <w:rPr>
          <w:rFonts w:ascii="Times New Roman"/>
          <w:b w:val="false"/>
          <w:i w:val="false"/>
          <w:color w:val="000000"/>
          <w:sz w:val="28"/>
        </w:rPr>
        <w:t>бөлімде кең жолақты беру (мұнда бір немесе екі бағыттарда 256 кбит/с тең немесе одан асатын жылдамдықтар белгіленеді) жылдамдықтарымен деректерді беруге (Интернет желісі) қолжетімділігі бар белсенді ұялы байланыс желісі абоненттерінің саны көрсетіледі; WCDMA, HSDPA, CDMA2000 1xEV-DO, CDMA 2000 1xEV-DV. Мұндай қызметтер 3G немесе 3,5G қызметтер деп аталады және оларға:</w:t>
      </w:r>
    </w:p>
    <w:p>
      <w:pPr>
        <w:spacing w:after="0"/>
        <w:ind w:left="0"/>
        <w:jc w:val="both"/>
      </w:pPr>
      <w:r>
        <w:rPr>
          <w:rFonts w:ascii="Times New Roman"/>
          <w:b w:val="false"/>
          <w:i w:val="false"/>
          <w:color w:val="000000"/>
          <w:sz w:val="28"/>
        </w:rPr>
        <w:t>
      кең жолақты CDMA (W-CDMA) - қазіргі уақытта 384 кбит/с-қа дейін жылдамдықпен пакеттердің коммутациясымен деректерді беруді, ал іске толық енгізуде 2 Мбит/с-қа дейін жүзеге асыруға мүмкіндік беретін CDMA базасында IMT-2000 3G ұялы байланыс желісінің технологиясы.</w:t>
      </w:r>
    </w:p>
    <w:p>
      <w:pPr>
        <w:spacing w:after="0"/>
        <w:ind w:left="0"/>
        <w:jc w:val="both"/>
      </w:pPr>
      <w:r>
        <w:rPr>
          <w:rFonts w:ascii="Times New Roman"/>
          <w:b w:val="false"/>
          <w:i w:val="false"/>
          <w:color w:val="000000"/>
          <w:sz w:val="28"/>
        </w:rPr>
        <w:t>
      W-CDMA-ға желі бойынша төмен деректерді беру барысында жылдамдықты 8-10 Мбит/с-қа дейін арттыруға мүмкіндік беретін бәсеңдетілген арнада (HSDPA) жоғары жылдамдықты беру пакетіне қолжетімділік кіреді. Шамасы 5 Мбит/с-қа дейін көтерілу желісінде жылдамдықты қамтамасыз ететін жоғарғы арнаға (HSDPA) жоғары жылдамдықты беру пакетіне қолжетімділікпен толықтырады.</w:t>
      </w:r>
    </w:p>
    <w:p>
      <w:pPr>
        <w:spacing w:after="0"/>
        <w:ind w:left="0"/>
        <w:jc w:val="both"/>
      </w:pPr>
      <w:r>
        <w:rPr>
          <w:rFonts w:ascii="Times New Roman"/>
          <w:b w:val="false"/>
          <w:i w:val="false"/>
          <w:color w:val="000000"/>
          <w:sz w:val="28"/>
        </w:rPr>
        <w:t>
      CDMA2000 1xEV-DO (Evolution, Data Optimised) - CDMA базасында IMT-2000 3G жылжымалы байланыс желісінің технологиясы, бұл 4,9 Мбит/с-қа дейін жылдамдықпен пакеттер коммутациясы мен деректерді беруді жүзеге асыруға мүмкіндік береді.</w:t>
      </w:r>
    </w:p>
    <w:p>
      <w:pPr>
        <w:spacing w:after="0"/>
        <w:ind w:left="0"/>
        <w:jc w:val="both"/>
      </w:pPr>
      <w:r>
        <w:rPr>
          <w:rFonts w:ascii="Times New Roman"/>
          <w:b w:val="false"/>
          <w:i w:val="false"/>
          <w:color w:val="000000"/>
          <w:sz w:val="28"/>
        </w:rPr>
        <w:t>
      Абонент соңғы 3 ай ішінде бір рет болсын кең жолақты жоғары жылдамдықты деректерді беру қызметін пайдаланса, онда ол белсенді пайдаланушы болып саналады, бұл биллингтік жүйе деректерінің талдауында көрсетіледі.</w:t>
      </w:r>
    </w:p>
    <w:p>
      <w:pPr>
        <w:spacing w:after="0"/>
        <w:ind w:left="0"/>
        <w:jc w:val="both"/>
      </w:pPr>
      <w:r>
        <w:rPr>
          <w:rFonts w:ascii="Times New Roman"/>
          <w:b w:val="false"/>
          <w:i w:val="false"/>
          <w:color w:val="000000"/>
          <w:sz w:val="28"/>
        </w:rPr>
        <w:t>
      Егер абонент соңғы 3 ай ішінде ең болмаса бір рет төмен - және орта жылдамдықты, сондай-ақ кең жолақты жоғары жылдамдықты деректер беру қолжетімділігі қызметін пайдаланса, оны кең жолақты жоғары жылдамдықты деректер беру қызметін пайдаланушы абонент деп санау қажет.</w:t>
      </w:r>
    </w:p>
    <w:bookmarkStart w:name="z63" w:id="60"/>
    <w:p>
      <w:pPr>
        <w:spacing w:after="0"/>
        <w:ind w:left="0"/>
        <w:jc w:val="both"/>
      </w:pPr>
      <w:r>
        <w:rPr>
          <w:rFonts w:ascii="Times New Roman"/>
          <w:b w:val="false"/>
          <w:i w:val="false"/>
          <w:color w:val="000000"/>
          <w:sz w:val="28"/>
        </w:rPr>
        <w:t xml:space="preserve">
      11. 9-бөлімнің 1-жолында есепті жылдың соңына ішкі және халықаралық, шығыс және кіріс жеделхаттар көрсетіледі. </w:t>
      </w:r>
    </w:p>
    <w:bookmarkEnd w:id="60"/>
    <w:bookmarkStart w:name="z64" w:id="61"/>
    <w:p>
      <w:pPr>
        <w:spacing w:after="0"/>
        <w:ind w:left="0"/>
        <w:jc w:val="both"/>
      </w:pPr>
      <w:r>
        <w:rPr>
          <w:rFonts w:ascii="Times New Roman"/>
          <w:b w:val="false"/>
          <w:i w:val="false"/>
          <w:color w:val="000000"/>
          <w:sz w:val="28"/>
        </w:rPr>
        <w:t>
      12. 10-бөлімнің 1-жолында коммутациялық қолжетімділікті пайдаланумен тіркелген (сымды) Интернет абоненттерінің саны және жоғары жылдамдықты кең жолақты қолжетімділікті пайдаланумен тіркелген (сымды) Интернет абоненттерінің санын қосқанда тіркелген (сымды) қолжетімділігі бар Интернет желісі абоненттерінің барлық саны көрсетіледі. Тек қана белсенді абоненттік қосылымдар, яғни интернетке қосылу үшін соңғы үш ай ішінде кем дегенде бір рет пайдаланғандар, абоненттік қосылымға айсайынғы төлемдерді жүйелі түрде жүргізушілер қосылады.</w:t>
      </w:r>
    </w:p>
    <w:bookmarkEnd w:id="61"/>
    <w:p>
      <w:pPr>
        <w:spacing w:after="0"/>
        <w:ind w:left="0"/>
        <w:jc w:val="both"/>
      </w:pPr>
      <w:r>
        <w:rPr>
          <w:rFonts w:ascii="Times New Roman"/>
          <w:b w:val="false"/>
          <w:i w:val="false"/>
          <w:color w:val="000000"/>
          <w:sz w:val="28"/>
        </w:rPr>
        <w:t>
      1.1-жолда коммутациялық қолжетімділікті пайдаланумен Интернет желісі абоненттерінің саны көрсетіледі. Коммутациялық қолжетімділік деп Интернетке модем және телефон желісі арқылы қосылуды білдіреді. Бұл үшін модемнің Интернет желісін қолжетімділік қажет болған жағдайда белгілі телефон нөмірін теруі талап етіледі.</w:t>
      </w:r>
    </w:p>
    <w:p>
      <w:pPr>
        <w:spacing w:after="0"/>
        <w:ind w:left="0"/>
        <w:jc w:val="both"/>
      </w:pPr>
      <w:r>
        <w:rPr>
          <w:rFonts w:ascii="Times New Roman"/>
          <w:b w:val="false"/>
          <w:i w:val="false"/>
          <w:color w:val="000000"/>
          <w:sz w:val="28"/>
        </w:rPr>
        <w:t>
      1.2-жолда бір немесе екі бағытта 256 кбит/с немесе одан да жоғары жылдамдықпен жалпы пайдаланудағы Интернет желісіне жоғары жылдамдықты қолжетімділік үшін (ТСР/IP қосылуы) төлейтін кең жолақты Интернет абоненттерінің жалпы саны көрсетіледі. Осы көрсеткішке кабельді модем, сандық абоненттік желілер, пәтерге/ғимаратқа (FTTH/В+ЕТТН) талшықты-оптикалық қосу, бөлінген Интернет желісі және қосылудың басқа топтарына енгізілмеген, жоғары жылдамдықты кең жолақты қолжетімділікті пайдаланумен абоненттері кіреді. Бұл жалпы сан төлеу әдiсіне тәуелсiз анықталады. Оған ұялы байланыс желісі (Интернет желісі) арқылы деректердi беруге қолжетімділігі бар абоненттер кірмейді.</w:t>
      </w:r>
    </w:p>
    <w:p>
      <w:pPr>
        <w:spacing w:after="0"/>
        <w:ind w:left="0"/>
        <w:jc w:val="both"/>
      </w:pPr>
      <w:r>
        <w:rPr>
          <w:rFonts w:ascii="Times New Roman"/>
          <w:b w:val="false"/>
          <w:i w:val="false"/>
          <w:color w:val="000000"/>
          <w:sz w:val="28"/>
        </w:rPr>
        <w:t>
      1.2.1-жолда кабельді теледидар желілеріне қосылған модемдерді пайдаланатын Интернет желісі абоненттері көрсетіледі. Қолжетімділік бір немесе екі бағытта 256 кбит/с немесе жоғары жылдамдықты құрайды.</w:t>
      </w:r>
    </w:p>
    <w:p>
      <w:pPr>
        <w:spacing w:after="0"/>
        <w:ind w:left="0"/>
        <w:jc w:val="both"/>
      </w:pPr>
      <w:r>
        <w:rPr>
          <w:rFonts w:ascii="Times New Roman"/>
          <w:b w:val="false"/>
          <w:i w:val="false"/>
          <w:color w:val="000000"/>
          <w:sz w:val="28"/>
        </w:rPr>
        <w:t>
      1.2.2-жолда САЖ технологиясын пайдаланатын Интернет абоненттері көрсетіледі. САЖ технологиясы ақпараттың кәдімгі мыс телефон желісі бойынша үйлерге және шағын кәсіпорындарға ақпаратты кең жолақты беруді қамтамасыз етуге мүмкіндік береді. Қатынау жылдамдығы бір немесе бірнеше бағыттарда 256 кбит/с немесе жоғарыны құрайды.</w:t>
      </w:r>
    </w:p>
    <w:p>
      <w:pPr>
        <w:spacing w:after="0"/>
        <w:ind w:left="0"/>
        <w:jc w:val="both"/>
      </w:pPr>
      <w:r>
        <w:rPr>
          <w:rFonts w:ascii="Times New Roman"/>
          <w:b w:val="false"/>
          <w:i w:val="false"/>
          <w:color w:val="000000"/>
          <w:sz w:val="28"/>
        </w:rPr>
        <w:t>
      1.2.3-жолда бөлінген Интернет желілеріндегі абоненттер көрсетіледі.</w:t>
      </w:r>
    </w:p>
    <w:p>
      <w:pPr>
        <w:spacing w:after="0"/>
        <w:ind w:left="0"/>
        <w:jc w:val="both"/>
      </w:pPr>
      <w:r>
        <w:rPr>
          <w:rFonts w:ascii="Times New Roman"/>
          <w:b w:val="false"/>
          <w:i w:val="false"/>
          <w:color w:val="000000"/>
          <w:sz w:val="28"/>
        </w:rPr>
        <w:t>
      1.2.4-жолда пәтерге/ғимаратқа (FTTH/В+ЕТТН) талшықты-оптикалық қосылуды пайдаланатын Интернет абоненттері көрсетіледі. Талшықты-оптикалық желілердің өткізу қабілеттілігі барлық басқа байланыс жүйелерінің өткізу қабілеттілігінен бірнеше есе артық және секундына терабиттермен өлшенуі мүмкін. Талшықты-оптикалық байланыс деп ақпараттық дабылдың тасымалдаушы ретінде оптикалық диапазонның электромагнитті сәуле шығаруын, бағыттауыш жүйелер ретінде талшықты-оптикалық кабельдерді пайдаланатын сымды электробайланыс түрі ұғынылады.</w:t>
      </w:r>
    </w:p>
    <w:p>
      <w:pPr>
        <w:spacing w:after="0"/>
        <w:ind w:left="0"/>
        <w:jc w:val="both"/>
      </w:pPr>
      <w:r>
        <w:rPr>
          <w:rFonts w:ascii="Times New Roman"/>
          <w:b w:val="false"/>
          <w:i w:val="false"/>
          <w:color w:val="000000"/>
          <w:sz w:val="28"/>
        </w:rPr>
        <w:t>
      1.2.5-жолда 256 кбит/с-қа тең немесе асатын бәсеңдейтін жылдамдықпен бағытталған Интернет желісіне тіркелген (сымды) кең жолақты қатынаудың (САЖ, кабельді модем, талшықты-оптикалық қосылу және бөлінген желілерден басқа) басқа да технологияларын пайдаланатын Интернет желісі абоненттері көрсетіледі. Оларға мұндай байланыстың Ethernet жергілікті желісі және (BPL) электр берiлiсi желiлерi бойынша кең жолақты қолжетімділік технологиялары кiредi. Ethernet жергiлiктi желісі арқылы абоненттiк қосулар – бұл IEEE 802.3 технологиясы бойынша абоненттiк қосулар. BPL абонентік қосулар - бұл электр желісінің желілері бойынша деректерді берудің кең жолақты қызметін пайдаланумен қосылу. Аталған көрсеткішке уақытша кең жолақты қолжетімділікті пайдаланушылар (PWLAN қатынаудың нүктелері арасындағы роуминг), WiMах пайдаланушылары және ұялы байланыс желісі бойынша Интернетке қатынаудың пайдаланушылары қосылмайды.</w:t>
      </w:r>
    </w:p>
    <w:bookmarkStart w:name="z65" w:id="62"/>
    <w:p>
      <w:pPr>
        <w:spacing w:after="0"/>
        <w:ind w:left="0"/>
        <w:jc w:val="both"/>
      </w:pPr>
      <w:r>
        <w:rPr>
          <w:rFonts w:ascii="Times New Roman"/>
          <w:b w:val="false"/>
          <w:i w:val="false"/>
          <w:color w:val="000000"/>
          <w:sz w:val="28"/>
        </w:rPr>
        <w:t>
      13. 11-бөлімнің 1-жолында 256 кбит/с немесе 2 Мбит/с жоғары немесе төмен жылдамдығымен Интернетке кең жолақты қолжетімділіктің барлық тіркелген (сымды) желілер; 2-жолда 2 Мбит/с немесе 10 Мбит/с жоғары немесе төмен жылдамдығымен Интернетке кең жолақты қолжетімділіктің барлық тіркелген (сымды) желілері; 3-жолда 10 Мбит/с немесе 100 Мбит/с жоғары немесе төмен жылдамдығымен Интернетке кең жолақты қолжетімділіктің барлық тіркелген (сымды) желілері; 4-жолда 100 Мбит/с немесе 1 Гбит/с жоғары немесе төмен жылдамдығымен Интернетке кең жолақты қолжетімділіктің барлық тіркелген (сымды) желілері; 5-жолда 1 Гбит/с жоғары жылдамдығымен Интернетке кең жолақты қолжетімділіктің барлық тіркелген (сымды) желілері көрсетіледі.</w:t>
      </w:r>
    </w:p>
    <w:bookmarkEnd w:id="62"/>
    <w:bookmarkStart w:name="z66" w:id="63"/>
    <w:p>
      <w:pPr>
        <w:spacing w:after="0"/>
        <w:ind w:left="0"/>
        <w:jc w:val="both"/>
      </w:pPr>
      <w:r>
        <w:rPr>
          <w:rFonts w:ascii="Times New Roman"/>
          <w:b w:val="false"/>
          <w:i w:val="false"/>
          <w:color w:val="000000"/>
          <w:sz w:val="28"/>
        </w:rPr>
        <w:t>
      14. 12-бөлімнің 1-жолында сымсыз кең жолақты Интернет желісіне қолжетімділікті жерсеріктік желілер пайдаланумен, тіркелген сымсыз жер үсті және жылжымалы сымсыз байланыс жер үсті желілерін пайдаланатын абоненттерін қосқанда, сымсыз кең жолақты Интернет желісіне қолжетімділікті пайдаланумен барлық абоненттер саны көрсетіледі.</w:t>
      </w:r>
    </w:p>
    <w:bookmarkEnd w:id="63"/>
    <w:p>
      <w:pPr>
        <w:spacing w:after="0"/>
        <w:ind w:left="0"/>
        <w:jc w:val="both"/>
      </w:pPr>
      <w:r>
        <w:rPr>
          <w:rFonts w:ascii="Times New Roman"/>
          <w:b w:val="false"/>
          <w:i w:val="false"/>
          <w:color w:val="000000"/>
          <w:sz w:val="28"/>
        </w:rPr>
        <w:t>
      1.1-жолда берілген жүктеу жылдамдығы 256 кбит/с кем емес жерсеріктік қолжетімділігі бар Интернет желісі абоненттерінің саны көрсетіледі.</w:t>
      </w:r>
    </w:p>
    <w:p>
      <w:pPr>
        <w:spacing w:after="0"/>
        <w:ind w:left="0"/>
        <w:jc w:val="both"/>
      </w:pPr>
      <w:r>
        <w:rPr>
          <w:rFonts w:ascii="Times New Roman"/>
          <w:b w:val="false"/>
          <w:i w:val="false"/>
          <w:color w:val="000000"/>
          <w:sz w:val="28"/>
        </w:rPr>
        <w:t>
      1.2-жолда жүктеу жылдамдығы 256 кбит/с кем емес жылдамдығы бар жер үсті тіркелген сымсыз байланыс абоненттерінің саны көрсетіледі. Бұл көрсеткіш WiMax технологиясымен тіркелген байланыс желілерін және сымсыз тіркелген байланыс желілерін қамтиды, бірақ қолжетімділік нүктесі арқылы уақытша пайдаланушыларды қоспайды.</w:t>
      </w:r>
    </w:p>
    <w:p>
      <w:pPr>
        <w:spacing w:after="0"/>
        <w:ind w:left="0"/>
        <w:jc w:val="both"/>
      </w:pPr>
      <w:r>
        <w:rPr>
          <w:rFonts w:ascii="Times New Roman"/>
          <w:b w:val="false"/>
          <w:i w:val="false"/>
          <w:color w:val="000000"/>
          <w:sz w:val="28"/>
        </w:rPr>
        <w:t>
      1.3-жолда белсенді деректерді беруге арналған кең жолақты стандартты жылжымалы байланыстың және мамандандырылған жылжымалы байланыстың қосындысы көрсетіледі (1.3.1 және 1.3.2-жолдардың қосындысы).</w:t>
      </w:r>
    </w:p>
    <w:p>
      <w:pPr>
        <w:spacing w:after="0"/>
        <w:ind w:left="0"/>
        <w:jc w:val="both"/>
      </w:pPr>
      <w:r>
        <w:rPr>
          <w:rFonts w:ascii="Times New Roman"/>
          <w:b w:val="false"/>
          <w:i w:val="false"/>
          <w:color w:val="000000"/>
          <w:sz w:val="28"/>
        </w:rPr>
        <w:t>
      1.3.1-жолда стандартты жылжымалы байланыс (тек қана белсенді қолданылатын желілерді қосқанда), IP негізінде Интернет желісі деректеріне қосылу үшін өткен үш ай ағымында қолданылған, деректерді беру жылдамдығы 256 кбит/с немесе жоғары жылжымалы байланыстар көрсетіледі. Желіні көрсеткішке қосу үшін ол HTTP технологиясы арқылы Интернет желісіне қолжетімділікті қамтамасыз етуі тиіс, және IP негізінде өткен үш ай ағымында деректерді беру үшін қолданылуы тиісті. Стандартты SMS және MMS қысқа жолдау хаттары IP негізінде жіберілсе де, Интернет желісі деректерін белсенді тарату болып саналмайды.</w:t>
      </w:r>
    </w:p>
    <w:p>
      <w:pPr>
        <w:spacing w:after="0"/>
        <w:ind w:left="0"/>
        <w:jc w:val="both"/>
      </w:pPr>
      <w:r>
        <w:rPr>
          <w:rFonts w:ascii="Times New Roman"/>
          <w:b w:val="false"/>
          <w:i w:val="false"/>
          <w:color w:val="000000"/>
          <w:sz w:val="28"/>
        </w:rPr>
        <w:t>
      1.3.2-жолда сөйлеулерді беру қызметтерінен бөлек сатып алынатын, немесе бөлек қызмет ретінде (модем/аппараттық кілт) не қосымша келісімшартты жасауды керек ететін, сөйлеулерді беру бойынша қызметтерге қосымша пакет ретінде жылжымалы байланыс желісі арқылы деректерді беруге арналған мамандандырылған жылжымалы байланысты пайдаланатын абоненттер саны көрсетіледі. Мерзімді абоненттік төлемі бар деректерді беру үшін барлық мамандандырылған жылжымалы байланыс желілері нақты қолдануына қарамастан, "деректерді берудің белсенді желілері" ретінде қосылады. Егер абоненттік төлем ай сайын алынбаса, алдын ала төлеулі кең жолақты жылжымалы байланыс режимдері желілерді белсенді қолдануды керек етеді. WiMax жылжымалы байланыс технологиясын қолданатын желілер де қосылуы мүмкін.</w:t>
      </w:r>
    </w:p>
    <w:bookmarkStart w:name="z67" w:id="64"/>
    <w:p>
      <w:pPr>
        <w:spacing w:after="0"/>
        <w:ind w:left="0"/>
        <w:jc w:val="both"/>
      </w:pPr>
      <w:r>
        <w:rPr>
          <w:rFonts w:ascii="Times New Roman"/>
          <w:b w:val="false"/>
          <w:i w:val="false"/>
          <w:color w:val="000000"/>
          <w:sz w:val="28"/>
        </w:rPr>
        <w:t>
      15. 13-бөлімнің 1-жолында Интернет желісіне қолжетімділікті алу үшін жалпы қолданыстағы коммутациялық телефон желілерінде нөмірді терумен байланысты сеанстарда қолданылған минуттардың жалпы саны көрсетіледі.</w:t>
      </w:r>
    </w:p>
    <w:bookmarkEnd w:id="64"/>
    <w:p>
      <w:pPr>
        <w:spacing w:after="0"/>
        <w:ind w:left="0"/>
        <w:jc w:val="both"/>
      </w:pPr>
      <w:r>
        <w:rPr>
          <w:rFonts w:ascii="Times New Roman"/>
          <w:b w:val="false"/>
          <w:i w:val="false"/>
          <w:color w:val="000000"/>
          <w:sz w:val="28"/>
        </w:rPr>
        <w:t>
      2-жолда сыртқы да, iшкi де ресурстарға Интернет желісіне тіркелген (сымды) кең жолақты қатынау трафигі көлемінің жалпы саны ГБайт-та көрсетіледі.</w:t>
      </w:r>
    </w:p>
    <w:p>
      <w:pPr>
        <w:spacing w:after="0"/>
        <w:ind w:left="0"/>
        <w:jc w:val="both"/>
      </w:pPr>
      <w:r>
        <w:rPr>
          <w:rFonts w:ascii="Times New Roman"/>
          <w:b w:val="false"/>
          <w:i w:val="false"/>
          <w:color w:val="000000"/>
          <w:sz w:val="28"/>
        </w:rPr>
        <w:t>
      2.1-жолда сыртқы да ресурстарға Интернет желісіне тіркелген (сымды) кең жолақты қатынау трафигі көлемінің жалпы саны ГБайт-та көрсетіледі.</w:t>
      </w:r>
    </w:p>
    <w:p>
      <w:pPr>
        <w:spacing w:after="0"/>
        <w:ind w:left="0"/>
        <w:jc w:val="both"/>
      </w:pPr>
      <w:r>
        <w:rPr>
          <w:rFonts w:ascii="Times New Roman"/>
          <w:b w:val="false"/>
          <w:i w:val="false"/>
          <w:color w:val="000000"/>
          <w:sz w:val="28"/>
        </w:rPr>
        <w:t>
      3-жолда Интернет желісіне тіркелген сымсыз кең жолақты қатынау трафигі көлемінің жалпы саны ГБайт-та көрсетіледі.</w:t>
      </w:r>
    </w:p>
    <w:p>
      <w:pPr>
        <w:spacing w:after="0"/>
        <w:ind w:left="0"/>
        <w:jc w:val="both"/>
      </w:pPr>
      <w:r>
        <w:rPr>
          <w:rFonts w:ascii="Times New Roman"/>
          <w:b w:val="false"/>
          <w:i w:val="false"/>
          <w:color w:val="000000"/>
          <w:sz w:val="28"/>
        </w:rPr>
        <w:t>
      4-жолда ұтқыр Интернет трафигі көлемінің жалпы саны, ГБайт-та көрсетіледі.</w:t>
      </w:r>
    </w:p>
    <w:p>
      <w:pPr>
        <w:spacing w:after="0"/>
        <w:ind w:left="0"/>
        <w:jc w:val="both"/>
      </w:pPr>
      <w:r>
        <w:rPr>
          <w:rFonts w:ascii="Times New Roman"/>
          <w:b w:val="false"/>
          <w:i w:val="false"/>
          <w:color w:val="000000"/>
          <w:sz w:val="28"/>
        </w:rPr>
        <w:t>
      4.1-жолда ұтқыр кең жолақты байланысты пайдаланумен интернет-трафик (елдегі) көлемінің жалпы саны көрсетіледі.</w:t>
      </w:r>
    </w:p>
    <w:p>
      <w:pPr>
        <w:spacing w:after="0"/>
        <w:ind w:left="0"/>
        <w:jc w:val="both"/>
      </w:pPr>
      <w:r>
        <w:rPr>
          <w:rFonts w:ascii="Times New Roman"/>
          <w:b w:val="false"/>
          <w:i w:val="false"/>
          <w:color w:val="000000"/>
          <w:sz w:val="28"/>
        </w:rPr>
        <w:t>
      Ұтқыр кең жолақты байланысты пайдаланумен интернет-трафигі (елдегі) деп деректерді табыстау жылдамдығы жағынан эквивалентті, оңтайландырылған және жетілдірілген 3G немесе оған ұқсас стандарттарды қоса алғандағы 3G жүйесі немесе басқа да замануи ұтқыр байланыс жүйесінен шыққан елдегі кеңжолақты трафик көлемі аталады.</w:t>
      </w:r>
    </w:p>
    <w:p>
      <w:pPr>
        <w:spacing w:after="0"/>
        <w:ind w:left="0"/>
        <w:jc w:val="both"/>
      </w:pPr>
      <w:r>
        <w:rPr>
          <w:rFonts w:ascii="Times New Roman"/>
          <w:b w:val="false"/>
          <w:i w:val="false"/>
          <w:color w:val="000000"/>
          <w:sz w:val="28"/>
        </w:rPr>
        <w:t>
      4.2-жолда ұтқыр кең жолақты байланысты пайдаланумен интернет-трафик (елден тысқары, шығыс роумигі) көлемінің жалпы саны көрсетіледі.</w:t>
      </w:r>
    </w:p>
    <w:p>
      <w:pPr>
        <w:spacing w:after="0"/>
        <w:ind w:left="0"/>
        <w:jc w:val="both"/>
      </w:pPr>
      <w:r>
        <w:rPr>
          <w:rFonts w:ascii="Times New Roman"/>
          <w:b w:val="false"/>
          <w:i w:val="false"/>
          <w:color w:val="000000"/>
          <w:sz w:val="28"/>
        </w:rPr>
        <w:t>
      Ұтқыр кең жолақты байланыс пайдаланылған интернет-трафигі (елден тысқары, шығыс роумигі) деп оңтайландырылған және жетілдірілген 3G немесе оған ұқсас стандарттарды қоса алғандағы 3G жүйесі немесе замануи ұтқыр байланыс жүйесінен шыққан елден тысқары кеңжолақты трафик көлемі аталады.</w:t>
      </w:r>
    </w:p>
    <w:p>
      <w:pPr>
        <w:spacing w:after="0"/>
        <w:ind w:left="0"/>
        <w:jc w:val="both"/>
      </w:pPr>
      <w:r>
        <w:rPr>
          <w:rFonts w:ascii="Times New Roman"/>
          <w:b w:val="false"/>
          <w:i w:val="false"/>
          <w:color w:val="000000"/>
          <w:sz w:val="28"/>
        </w:rPr>
        <w:t>
      5.1-жолда ел аумағына кіретін халықаралық интернет-трафикке арналған пайдаланылатын өткізу жолағы секундына мегабитта көрсетіледі. Бұл көрсеткіш халықаралық өткiзу жолағымен қамтамасыз етiлетiн Интернет желісіне барлық алмасу көлемдерінің жиыны ретінде өлшенедi.</w:t>
      </w:r>
    </w:p>
    <w:p>
      <w:pPr>
        <w:spacing w:after="0"/>
        <w:ind w:left="0"/>
        <w:jc w:val="both"/>
      </w:pPr>
      <w:r>
        <w:rPr>
          <w:rFonts w:ascii="Times New Roman"/>
          <w:b w:val="false"/>
          <w:i w:val="false"/>
          <w:color w:val="000000"/>
          <w:sz w:val="28"/>
        </w:rPr>
        <w:t>
      5.2-жолда ел аумағынан шығатын халықаралық интернет-трафикке арналған пайдаланылатын өткізу жолағы секундына мегабитта көрсетіледі. Бұл көрсеткіш халықаралық өткiзу жолағымен қамтамасыз етiлетiн Интернет желісіне барлық алмасу жиыны ретінде өлшенедi.</w:t>
      </w:r>
    </w:p>
    <w:bookmarkStart w:name="z68" w:id="65"/>
    <w:p>
      <w:pPr>
        <w:spacing w:after="0"/>
        <w:ind w:left="0"/>
        <w:jc w:val="both"/>
      </w:pPr>
      <w:r>
        <w:rPr>
          <w:rFonts w:ascii="Times New Roman"/>
          <w:b w:val="false"/>
          <w:i w:val="false"/>
          <w:color w:val="000000"/>
          <w:sz w:val="28"/>
        </w:rPr>
        <w:t>
      16. 14-бөлімнің 1-жолында есепті жылдың соңында тіркелген байланыс желісінің (коаксиальді немесе оптоталшықты кабель) көмегімен жеткізілетін көп арналы телевизия пайдаланушыларының саны көрсетіледі.</w:t>
      </w:r>
    </w:p>
    <w:bookmarkEnd w:id="65"/>
    <w:p>
      <w:pPr>
        <w:spacing w:after="0"/>
        <w:ind w:left="0"/>
        <w:jc w:val="both"/>
      </w:pPr>
      <w:r>
        <w:rPr>
          <w:rFonts w:ascii="Times New Roman"/>
          <w:b w:val="false"/>
          <w:i w:val="false"/>
          <w:color w:val="000000"/>
          <w:sz w:val="28"/>
        </w:rPr>
        <w:t>
      1.1-жолда есепті жылдың соңына сұрау бойынша телебағдарламаларды қоса алатын интерактивті телевизия абоненттерінің саны көрсетіледі.</w:t>
      </w:r>
    </w:p>
    <w:p>
      <w:pPr>
        <w:spacing w:after="0"/>
        <w:ind w:left="0"/>
        <w:jc w:val="both"/>
      </w:pPr>
      <w:r>
        <w:rPr>
          <w:rFonts w:ascii="Times New Roman"/>
          <w:b w:val="false"/>
          <w:i w:val="false"/>
          <w:color w:val="000000"/>
          <w:sz w:val="28"/>
        </w:rPr>
        <w:t>
      2-жолда жерсеріктік телекөрсетілім абоненттері саны көрсетіледі. Телевизиялық бағдарламалардың таратылымын жерсерігінен тікелей қабылдауға мүмкіндік беретін, тікелей қабылдауға арналған жерсеріктік антенналар көмегімен қосылған абоненттік қосылымдар саны көрсетіледі. Аталған көрсеткіш, жерсеріктік антенна арқылы алынатын көп арналы бағдарламаларды қабылдауға арналған абоненттік қосылымдар санын қамтиды. Бұл қызмет, тиісті антенналары мен телевизиялық құрылғылары бар абоненттерге жерсеріктік телевизиялық таралымды қабылдауға мүмкіндік береді.</w:t>
      </w:r>
    </w:p>
    <w:p>
      <w:pPr>
        <w:spacing w:after="0"/>
        <w:ind w:left="0"/>
        <w:jc w:val="both"/>
      </w:pPr>
      <w:r>
        <w:rPr>
          <w:rFonts w:ascii="Times New Roman"/>
          <w:b w:val="false"/>
          <w:i w:val="false"/>
          <w:color w:val="000000"/>
          <w:sz w:val="28"/>
        </w:rPr>
        <w:t>
      3-жолда жалға алынған желілер арқылы қосылған абоненттер саны көрсетіледі. Жалға алынған желілер арқылы жүргізілген абоненттік қосылымдарға бөлініп жеке қосылғандар саны жатады. Жалға алынған желі дыбыс және (немесе) деректерді жөнелтуге арналған жеке қызметтерді қамтамасыз ету үшін екі елді мекен арасын өзара байланыстырады.</w:t>
      </w:r>
    </w:p>
    <w:p>
      <w:pPr>
        <w:spacing w:after="0"/>
        <w:ind w:left="0"/>
        <w:jc w:val="both"/>
      </w:pPr>
      <w:r>
        <w:rPr>
          <w:rFonts w:ascii="Times New Roman"/>
          <w:b w:val="false"/>
          <w:i w:val="false"/>
          <w:color w:val="000000"/>
          <w:sz w:val="28"/>
        </w:rPr>
        <w:t>
      14.1-жолда есепті жылдың соңында қызмет көрсетілетін абоненттер санына қарамастан кабельді телекөрсетілім негізгі станцияларының (жүйелерінің) саны көрсетіледі. Көрсеткішке жер үсті жүйелердің көп арналы кабельді телевизия саны кіреді: кабельді (мыс немесе оптоталшықты кабель бойынша жеткізумен) және әр түрлі үйлердегі бірнеше отбасына қызмет көрсететін ұжымдық жерсеріктік антенна құрылғыларынан тұрады. Мұнда байланыстың сымсыз арналары бойынша дабылды бөлу жүйесі қосылады.</w:t>
      </w:r>
    </w:p>
    <w:bookmarkStart w:name="z69" w:id="66"/>
    <w:p>
      <w:pPr>
        <w:spacing w:after="0"/>
        <w:ind w:left="0"/>
        <w:jc w:val="both"/>
      </w:pPr>
      <w:r>
        <w:rPr>
          <w:rFonts w:ascii="Times New Roman"/>
          <w:b w:val="false"/>
          <w:i w:val="false"/>
          <w:color w:val="000000"/>
          <w:sz w:val="28"/>
        </w:rPr>
        <w:t>
      17. 15-бөлімнің 1-жолында ұялы байланыспен тұтастай қамтылған аумақтың пайыздық үлесі көрсетіледі. Бұл көрсеткіш ұялы байланыс сигналымен қамтылған аумақты жалпы аумаққа бөлу жолымен есептеледі.</w:t>
      </w:r>
    </w:p>
    <w:bookmarkEnd w:id="66"/>
    <w:p>
      <w:pPr>
        <w:spacing w:after="0"/>
        <w:ind w:left="0"/>
        <w:jc w:val="both"/>
      </w:pPr>
      <w:r>
        <w:rPr>
          <w:rFonts w:ascii="Times New Roman"/>
          <w:b w:val="false"/>
          <w:i w:val="false"/>
          <w:color w:val="000000"/>
          <w:sz w:val="28"/>
        </w:rPr>
        <w:t>
      2-жолда жалпы эфирлі цифрлық телехабарлармен қамтылған аумақтың үлестік пайызы көрсетіледі. Бұл көрсеткіш эфирлі цифрлық телехабарлармен қамтылған аумақты жалпы аумаққа бөлу жолымен есептелінеді.</w:t>
      </w:r>
    </w:p>
    <w:p>
      <w:pPr>
        <w:spacing w:after="0"/>
        <w:ind w:left="0"/>
        <w:jc w:val="both"/>
      </w:pPr>
      <w:r>
        <w:rPr>
          <w:rFonts w:ascii="Times New Roman"/>
          <w:b w:val="false"/>
          <w:i w:val="false"/>
          <w:color w:val="000000"/>
          <w:sz w:val="28"/>
        </w:rPr>
        <w:t>
      3-жолда халықты ұялы байланыс желісімен қамту пайызы көрсетіледі. Ұялы байланыс желісі сигналы бар аймақтағы халықтың абонент немесе абонент емес екендігіне қарамастан халықтың ұялы байланыс желісімен қамтылу деңгейі көрсеткішін анықтайды. Ол ұялы байланыс сигналымен қамтылған тұрғындардың санын жалпы халық санына бөлу арқылы анықталады.</w:t>
      </w:r>
    </w:p>
    <w:p>
      <w:pPr>
        <w:spacing w:after="0"/>
        <w:ind w:left="0"/>
        <w:jc w:val="both"/>
      </w:pPr>
      <w:r>
        <w:rPr>
          <w:rFonts w:ascii="Times New Roman"/>
          <w:b w:val="false"/>
          <w:i w:val="false"/>
          <w:color w:val="000000"/>
          <w:sz w:val="28"/>
        </w:rPr>
        <w:t>
      3.1 жолда ұялы байланыс 3G желісімен қамтылған халықтың пайыздық үлесі көрсетіледі.</w:t>
      </w:r>
    </w:p>
    <w:bookmarkStart w:name="z70" w:id="67"/>
    <w:p>
      <w:pPr>
        <w:spacing w:after="0"/>
        <w:ind w:left="0"/>
        <w:jc w:val="both"/>
      </w:pPr>
      <w:r>
        <w:rPr>
          <w:rFonts w:ascii="Times New Roman"/>
          <w:b w:val="false"/>
          <w:i w:val="false"/>
          <w:color w:val="000000"/>
          <w:sz w:val="28"/>
        </w:rPr>
        <w:t>
      18. 16-бөлімінде Экономикалық қызмет түрлерінің номенклатурасына сәйкес (бұдан әрі - ЭҚЖЖ) 5 таңбалы бөлінісіндегі қызметтің қайталама түрлерінің атаулары, ал "ЭҚЖЖ-нің коды" бағынында - ЭҚЖЖ-ға сәйкес саланың 5 таңбаға дейін коды көрсетіледі.</w:t>
      </w:r>
    </w:p>
    <w:bookmarkEnd w:id="67"/>
    <w:bookmarkStart w:name="z71" w:id="68"/>
    <w:p>
      <w:pPr>
        <w:spacing w:after="0"/>
        <w:ind w:left="0"/>
        <w:jc w:val="both"/>
      </w:pPr>
      <w:r>
        <w:rPr>
          <w:rFonts w:ascii="Times New Roman"/>
          <w:b w:val="false"/>
          <w:i w:val="false"/>
          <w:color w:val="000000"/>
          <w:sz w:val="28"/>
        </w:rPr>
        <w:t>
      19. Осы нысанды тапсыру қағаз жеткізгіште және электронды форматта жүзеге асырылады. Нысанды электронды форматта толтыру Қазақстан Республикасы Ұлттық экономика министрлігінің Статистика комитеті интернет-ресурсындағы (www.stat.gov.kz) "Online режимде деректерді жинау" ақпараттық жүйесін пайдалану арқылы жүзеге асырылады.</w:t>
      </w:r>
    </w:p>
    <w:bookmarkEnd w:id="68"/>
    <w:p>
      <w:pPr>
        <w:spacing w:after="0"/>
        <w:ind w:left="0"/>
        <w:jc w:val="both"/>
      </w:pPr>
      <w:r>
        <w:rPr>
          <w:rFonts w:ascii="Times New Roman"/>
          <w:b w:val="false"/>
          <w:i w:val="false"/>
          <w:color w:val="000000"/>
          <w:sz w:val="28"/>
        </w:rPr>
        <w:t>
      Ескертпе: Х - бұл айқындама толтыруға жатпайды.</w:t>
      </w:r>
    </w:p>
    <w:bookmarkStart w:name="z72" w:id="69"/>
    <w:p>
      <w:pPr>
        <w:spacing w:after="0"/>
        <w:ind w:left="0"/>
        <w:jc w:val="both"/>
      </w:pPr>
      <w:r>
        <w:rPr>
          <w:rFonts w:ascii="Times New Roman"/>
          <w:b w:val="false"/>
          <w:i w:val="false"/>
          <w:color w:val="000000"/>
          <w:sz w:val="28"/>
        </w:rPr>
        <w:t>
      20. Арифметикалық-логикалық бақылау:</w:t>
      </w:r>
    </w:p>
    <w:bookmarkEnd w:id="69"/>
    <w:bookmarkStart w:name="z73" w:id="70"/>
    <w:p>
      <w:pPr>
        <w:spacing w:after="0"/>
        <w:ind w:left="0"/>
        <w:jc w:val="both"/>
      </w:pPr>
      <w:r>
        <w:rPr>
          <w:rFonts w:ascii="Times New Roman"/>
          <w:b w:val="false"/>
          <w:i w:val="false"/>
          <w:color w:val="000000"/>
          <w:sz w:val="28"/>
        </w:rPr>
        <w:t>
      1) 2-бөлім "Байланыс қызметтерінің көлемі":</w:t>
      </w:r>
    </w:p>
    <w:bookmarkEnd w:id="70"/>
    <w:p>
      <w:pPr>
        <w:spacing w:after="0"/>
        <w:ind w:left="0"/>
        <w:jc w:val="both"/>
      </w:pPr>
      <w:r>
        <w:rPr>
          <w:rFonts w:ascii="Times New Roman"/>
          <w:b w:val="false"/>
          <w:i w:val="false"/>
          <w:color w:val="000000"/>
          <w:sz w:val="28"/>
        </w:rPr>
        <w:t xml:space="preserve">
      2-баған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әрбір жол үшін 1-бағаннан;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4-баған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әрбір жол үшін 3-бағаннан;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1-жол = әрбір бағандар бойынша 1.1 – 1.7-жолдардың </w:t>
      </w:r>
    </w:p>
    <w:p>
      <w:pPr>
        <w:spacing w:after="0"/>
        <w:ind w:left="0"/>
        <w:jc w:val="both"/>
      </w:pPr>
      <w:r>
        <w:drawing>
          <wp:inline distT="0" distB="0" distL="0" distR="0">
            <wp:extent cx="190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90500" cy="279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1.1-жол = әрбір баған үшін 1.1.1 – 1.1.3-жолдардың </w:t>
      </w:r>
    </w:p>
    <w:p>
      <w:pPr>
        <w:spacing w:after="0"/>
        <w:ind w:left="0"/>
        <w:jc w:val="both"/>
      </w:pPr>
      <w:r>
        <w:drawing>
          <wp:inline distT="0" distB="0" distL="0" distR="0">
            <wp:extent cx="190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90500" cy="279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1.2-жол = әрбір баған үшін 1.2.1 – 1.2.4-жолдардың </w:t>
      </w:r>
    </w:p>
    <w:p>
      <w:pPr>
        <w:spacing w:after="0"/>
        <w:ind w:left="0"/>
        <w:jc w:val="both"/>
      </w:pPr>
      <w:r>
        <w:drawing>
          <wp:inline distT="0" distB="0" distL="0" distR="0">
            <wp:extent cx="190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90500" cy="279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1.3-жол = әрбір баған үшін 1.3.1 – 1.3.4-жолдардың </w:t>
      </w:r>
    </w:p>
    <w:p>
      <w:pPr>
        <w:spacing w:after="0"/>
        <w:ind w:left="0"/>
        <w:jc w:val="both"/>
      </w:pPr>
      <w:r>
        <w:drawing>
          <wp:inline distT="0" distB="0" distL="0" distR="0">
            <wp:extent cx="190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90500" cy="279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1.3.1-жол = әрбір баған үшін 1.3.1.1 – 1.3.1.7-жолдардың </w:t>
      </w:r>
    </w:p>
    <w:p>
      <w:pPr>
        <w:spacing w:after="0"/>
        <w:ind w:left="0"/>
        <w:jc w:val="both"/>
      </w:pPr>
      <w:r>
        <w:drawing>
          <wp:inline distT="0" distB="0" distL="0" distR="0">
            <wp:extent cx="190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90500" cy="279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1.4-жол = әрбір баған үшін 1.4.1 – 1.4.2-жолдардың </w:t>
      </w:r>
    </w:p>
    <w:p>
      <w:pPr>
        <w:spacing w:after="0"/>
        <w:ind w:left="0"/>
        <w:jc w:val="both"/>
      </w:pPr>
      <w:r>
        <w:drawing>
          <wp:inline distT="0" distB="0" distL="0" distR="0">
            <wp:extent cx="190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90500" cy="279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1.4.1-жол = әрбір баған үшін 1.4.1.1 – 1.4.1.2-жолдардың </w:t>
      </w:r>
    </w:p>
    <w:p>
      <w:pPr>
        <w:spacing w:after="0"/>
        <w:ind w:left="0"/>
        <w:jc w:val="both"/>
      </w:pPr>
      <w:r>
        <w:drawing>
          <wp:inline distT="0" distB="0" distL="0" distR="0">
            <wp:extent cx="190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90500" cy="279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1.4.1.1-жол = әрбір баған үшін 1.4.1.1.1 – 1.4.1.1.3-жолдардың </w:t>
      </w:r>
    </w:p>
    <w:p>
      <w:pPr>
        <w:spacing w:after="0"/>
        <w:ind w:left="0"/>
        <w:jc w:val="both"/>
      </w:pPr>
      <w:r>
        <w:drawing>
          <wp:inline distT="0" distB="0" distL="0" distR="0">
            <wp:extent cx="190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90500" cy="279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1.4.2-жол = әрбір баған үшін 1.4.2.1 – 1.4.2.2-жолдардың </w:t>
      </w:r>
    </w:p>
    <w:p>
      <w:pPr>
        <w:spacing w:after="0"/>
        <w:ind w:left="0"/>
        <w:jc w:val="both"/>
      </w:pPr>
      <w:r>
        <w:drawing>
          <wp:inline distT="0" distB="0" distL="0" distR="0">
            <wp:extent cx="190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90500" cy="279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1.4.2.1-жол = әрбір баған үшін 1.4.2.1.1 – 1.4.2.1.3-жолдардың </w:t>
      </w:r>
    </w:p>
    <w:p>
      <w:pPr>
        <w:spacing w:after="0"/>
        <w:ind w:left="0"/>
        <w:jc w:val="both"/>
      </w:pPr>
      <w:r>
        <w:drawing>
          <wp:inline distT="0" distB="0" distL="0" distR="0">
            <wp:extent cx="190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90500" cy="279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1.5-жол = әрбір баған үшін 1.5.1 – 1.5.3-жолдардың </w:t>
      </w:r>
    </w:p>
    <w:p>
      <w:pPr>
        <w:spacing w:after="0"/>
        <w:ind w:left="0"/>
        <w:jc w:val="both"/>
      </w:pPr>
      <w:r>
        <w:drawing>
          <wp:inline distT="0" distB="0" distL="0" distR="0">
            <wp:extent cx="190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90500" cy="279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1.5.1-жол = әрбір баған үшін 1.5.1.1 – 1.5.1.3-жолдардың </w:t>
      </w:r>
    </w:p>
    <w:p>
      <w:pPr>
        <w:spacing w:after="0"/>
        <w:ind w:left="0"/>
        <w:jc w:val="both"/>
      </w:pPr>
      <w:r>
        <w:drawing>
          <wp:inline distT="0" distB="0" distL="0" distR="0">
            <wp:extent cx="190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90500" cy="279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1.5.2-жол = барлық баған бойынша 15.2.1 –1.5.2.3-жолдардың </w:t>
      </w:r>
    </w:p>
    <w:p>
      <w:pPr>
        <w:spacing w:after="0"/>
        <w:ind w:left="0"/>
        <w:jc w:val="both"/>
      </w:pPr>
      <w:r>
        <w:drawing>
          <wp:inline distT="0" distB="0" distL="0" distR="0">
            <wp:extent cx="190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90500" cy="279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1.5.3-жол = 3 - 4-бағандар бойынша 1.5.3.1 – 1.5.3.2-жолдардың </w:t>
      </w:r>
    </w:p>
    <w:p>
      <w:pPr>
        <w:spacing w:after="0"/>
        <w:ind w:left="0"/>
        <w:jc w:val="both"/>
      </w:pPr>
      <w:r>
        <w:drawing>
          <wp:inline distT="0" distB="0" distL="0" distR="0">
            <wp:extent cx="190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90500" cy="279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1.6-жол = әрбір баған үшін 1.6.1 – 1.6.3-жолдардың </w:t>
      </w:r>
    </w:p>
    <w:p>
      <w:pPr>
        <w:spacing w:after="0"/>
        <w:ind w:left="0"/>
        <w:jc w:val="both"/>
      </w:pPr>
      <w:r>
        <w:drawing>
          <wp:inline distT="0" distB="0" distL="0" distR="0">
            <wp:extent cx="190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90500" cy="279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1.7-жол = әрбір баған үшін 1.7.1 – 1.7.2-жолдардың </w:t>
      </w:r>
    </w:p>
    <w:p>
      <w:pPr>
        <w:spacing w:after="0"/>
        <w:ind w:left="0"/>
        <w:jc w:val="both"/>
      </w:pPr>
      <w:r>
        <w:drawing>
          <wp:inline distT="0" distB="0" distL="0" distR="0">
            <wp:extent cx="190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90500" cy="279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1.7.1-жол = әрбір баған үшін 1.7.1.1 – 1.7.1.4-жолдардың </w:t>
      </w:r>
    </w:p>
    <w:p>
      <w:pPr>
        <w:spacing w:after="0"/>
        <w:ind w:left="0"/>
        <w:jc w:val="both"/>
      </w:pPr>
      <w:r>
        <w:drawing>
          <wp:inline distT="0" distB="0" distL="0" distR="0">
            <wp:extent cx="190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90500" cy="279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74" w:id="71"/>
    <w:p>
      <w:pPr>
        <w:spacing w:after="0"/>
        <w:ind w:left="0"/>
        <w:jc w:val="both"/>
      </w:pPr>
      <w:r>
        <w:rPr>
          <w:rFonts w:ascii="Times New Roman"/>
          <w:b w:val="false"/>
          <w:i w:val="false"/>
          <w:color w:val="000000"/>
          <w:sz w:val="28"/>
        </w:rPr>
        <w:t>
      2) 3-бөлім "Тіркелген телефон желілерінің саны бойынша ақпарат":</w:t>
      </w:r>
    </w:p>
    <w:bookmarkEnd w:id="71"/>
    <w:p>
      <w:pPr>
        <w:spacing w:after="0"/>
        <w:ind w:left="0"/>
        <w:jc w:val="both"/>
      </w:pPr>
      <w:r>
        <w:rPr>
          <w:rFonts w:ascii="Times New Roman"/>
          <w:b w:val="false"/>
          <w:i w:val="false"/>
          <w:color w:val="000000"/>
          <w:sz w:val="28"/>
        </w:rPr>
        <w:t xml:space="preserve">
      2-баған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әрбір жол үшін 1-бағаннан;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4-баған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әрбір жол үшін 3-бағаннан;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1-жол = барлық баған бойынша 1.1 – 1.4-жолдардың </w:t>
      </w:r>
    </w:p>
    <w:p>
      <w:pPr>
        <w:spacing w:after="0"/>
        <w:ind w:left="0"/>
        <w:jc w:val="both"/>
      </w:pPr>
      <w:r>
        <w:drawing>
          <wp:inline distT="0" distB="0" distL="0" distR="0">
            <wp:extent cx="190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90500" cy="279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75" w:id="72"/>
    <w:p>
      <w:pPr>
        <w:spacing w:after="0"/>
        <w:ind w:left="0"/>
        <w:jc w:val="both"/>
      </w:pPr>
      <w:r>
        <w:rPr>
          <w:rFonts w:ascii="Times New Roman"/>
          <w:b w:val="false"/>
          <w:i w:val="false"/>
          <w:color w:val="000000"/>
          <w:sz w:val="28"/>
        </w:rPr>
        <w:t>
      3) 4-бөлім "Қалааралық телефон байланысының шақырулары бойынша ақпарат":</w:t>
      </w:r>
    </w:p>
    <w:bookmarkEnd w:id="72"/>
    <w:p>
      <w:pPr>
        <w:spacing w:after="0"/>
        <w:ind w:left="0"/>
        <w:jc w:val="both"/>
      </w:pPr>
      <w:r>
        <w:rPr>
          <w:rFonts w:ascii="Times New Roman"/>
          <w:b w:val="false"/>
          <w:i w:val="false"/>
          <w:color w:val="000000"/>
          <w:sz w:val="28"/>
        </w:rPr>
        <w:t xml:space="preserve">
      2-баған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әрбір жол үшін 1-бағаннан;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1-жол = барлық баған бойынша 1.1 – 1.3-жолдардың </w:t>
      </w:r>
    </w:p>
    <w:p>
      <w:pPr>
        <w:spacing w:after="0"/>
        <w:ind w:left="0"/>
        <w:jc w:val="both"/>
      </w:pPr>
      <w:r>
        <w:drawing>
          <wp:inline distT="0" distB="0" distL="0" distR="0">
            <wp:extent cx="190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90500" cy="279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76" w:id="73"/>
    <w:p>
      <w:pPr>
        <w:spacing w:after="0"/>
        <w:ind w:left="0"/>
        <w:jc w:val="both"/>
      </w:pPr>
      <w:r>
        <w:rPr>
          <w:rFonts w:ascii="Times New Roman"/>
          <w:b w:val="false"/>
          <w:i w:val="false"/>
          <w:color w:val="000000"/>
          <w:sz w:val="28"/>
        </w:rPr>
        <w:t xml:space="preserve">
      4) 6-бөлім "Тіркелген телефон байланысының трафигін өткізу бойынша ақпарат": </w:t>
      </w:r>
    </w:p>
    <w:bookmarkEnd w:id="73"/>
    <w:p>
      <w:pPr>
        <w:spacing w:after="0"/>
        <w:ind w:left="0"/>
        <w:jc w:val="both"/>
      </w:pPr>
      <w:r>
        <w:rPr>
          <w:rFonts w:ascii="Times New Roman"/>
          <w:b w:val="false"/>
          <w:i w:val="false"/>
          <w:color w:val="000000"/>
          <w:sz w:val="28"/>
        </w:rPr>
        <w:t xml:space="preserve">
      4-жол = әрбір баған үшін 4.1 – 4.2-жолдардың </w:t>
      </w:r>
    </w:p>
    <w:p>
      <w:pPr>
        <w:spacing w:after="0"/>
        <w:ind w:left="0"/>
        <w:jc w:val="both"/>
      </w:pPr>
      <w:r>
        <w:drawing>
          <wp:inline distT="0" distB="0" distL="0" distR="0">
            <wp:extent cx="190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90500" cy="279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77" w:id="74"/>
    <w:p>
      <w:pPr>
        <w:spacing w:after="0"/>
        <w:ind w:left="0"/>
        <w:jc w:val="both"/>
      </w:pPr>
      <w:r>
        <w:rPr>
          <w:rFonts w:ascii="Times New Roman"/>
          <w:b w:val="false"/>
          <w:i w:val="false"/>
          <w:color w:val="000000"/>
          <w:sz w:val="28"/>
        </w:rPr>
        <w:t>
      5) 7-бөлім "Заттай көріністегі ұялы байланыс қызметінің көлемі туралы ақпарат":</w:t>
      </w:r>
    </w:p>
    <w:bookmarkEnd w:id="74"/>
    <w:p>
      <w:pPr>
        <w:spacing w:after="0"/>
        <w:ind w:left="0"/>
        <w:jc w:val="both"/>
      </w:pPr>
      <w:r>
        <w:rPr>
          <w:rFonts w:ascii="Times New Roman"/>
          <w:b w:val="false"/>
          <w:i w:val="false"/>
          <w:color w:val="000000"/>
          <w:sz w:val="28"/>
        </w:rPr>
        <w:t xml:space="preserve">
      11.1-жол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11-жолдан;</w:t>
      </w:r>
      <w:r>
        <w:br/>
      </w:r>
      <w:r>
        <w:rPr>
          <w:rFonts w:ascii="Times New Roman"/>
          <w:b w:val="false"/>
          <w:i w:val="false"/>
          <w:color w:val="000000"/>
          <w:sz w:val="28"/>
        </w:rPr>
        <w:t>
</w:t>
      </w:r>
    </w:p>
    <w:bookmarkStart w:name="z78" w:id="75"/>
    <w:p>
      <w:pPr>
        <w:spacing w:after="0"/>
        <w:ind w:left="0"/>
        <w:jc w:val="both"/>
      </w:pPr>
      <w:r>
        <w:rPr>
          <w:rFonts w:ascii="Times New Roman"/>
          <w:b w:val="false"/>
          <w:i w:val="false"/>
          <w:color w:val="000000"/>
          <w:sz w:val="28"/>
        </w:rPr>
        <w:t>
      6) 8-бөлім "Ұтқыр байланыс абоненттерінің саны":</w:t>
      </w:r>
    </w:p>
    <w:bookmarkEnd w:id="75"/>
    <w:p>
      <w:pPr>
        <w:spacing w:after="0"/>
        <w:ind w:left="0"/>
        <w:jc w:val="both"/>
      </w:pPr>
      <w:r>
        <w:rPr>
          <w:rFonts w:ascii="Times New Roman"/>
          <w:b w:val="false"/>
          <w:i w:val="false"/>
          <w:color w:val="000000"/>
          <w:sz w:val="28"/>
        </w:rPr>
        <w:t xml:space="preserve">
      1.1-жол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әрбір бағандар үшін 1-жолдан;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8.1-бөлімнің деректері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8-бөлімнің 1-бағаны бойынша 1-жолдан;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8.2-бөлімнің деректері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8-бөлімнің 1-бағаны бойынша 1-жолдан;</w:t>
      </w:r>
      <w:r>
        <w:br/>
      </w:r>
      <w:r>
        <w:rPr>
          <w:rFonts w:ascii="Times New Roman"/>
          <w:b w:val="false"/>
          <w:i w:val="false"/>
          <w:color w:val="000000"/>
          <w:sz w:val="28"/>
        </w:rPr>
        <w:t>
</w:t>
      </w:r>
    </w:p>
    <w:bookmarkStart w:name="z79" w:id="76"/>
    <w:p>
      <w:pPr>
        <w:spacing w:after="0"/>
        <w:ind w:left="0"/>
        <w:jc w:val="both"/>
      </w:pPr>
      <w:r>
        <w:rPr>
          <w:rFonts w:ascii="Times New Roman"/>
          <w:b w:val="false"/>
          <w:i w:val="false"/>
          <w:color w:val="000000"/>
          <w:sz w:val="28"/>
        </w:rPr>
        <w:t>
      7) 9-бөлім "Жөнелтілген телеграммалар саны":</w:t>
      </w:r>
    </w:p>
    <w:bookmarkEnd w:id="76"/>
    <w:p>
      <w:pPr>
        <w:spacing w:after="0"/>
        <w:ind w:left="0"/>
        <w:jc w:val="both"/>
      </w:pPr>
      <w:r>
        <w:rPr>
          <w:rFonts w:ascii="Times New Roman"/>
          <w:b w:val="false"/>
          <w:i w:val="false"/>
          <w:color w:val="000000"/>
          <w:sz w:val="28"/>
        </w:rPr>
        <w:t xml:space="preserve">
      2-баған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әрбір жолдар үшін 1-бағаннан;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4-баған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әрбір жол үшін 3-бағаннан;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1-жол = әрбір баған үшін 1.1 – 1.3-жолдар </w:t>
      </w:r>
    </w:p>
    <w:p>
      <w:pPr>
        <w:spacing w:after="0"/>
        <w:ind w:left="0"/>
        <w:jc w:val="both"/>
      </w:pPr>
      <w:r>
        <w:drawing>
          <wp:inline distT="0" distB="0" distL="0" distR="0">
            <wp:extent cx="190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190500" cy="279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80" w:id="77"/>
    <w:p>
      <w:pPr>
        <w:spacing w:after="0"/>
        <w:ind w:left="0"/>
        <w:jc w:val="both"/>
      </w:pPr>
      <w:r>
        <w:rPr>
          <w:rFonts w:ascii="Times New Roman"/>
          <w:b w:val="false"/>
          <w:i w:val="false"/>
          <w:color w:val="000000"/>
          <w:sz w:val="28"/>
        </w:rPr>
        <w:t>
      8) 10-бөлім "Тіркелген (сымды) Интернет желісінің абоненттері туралы ақпарат":</w:t>
      </w:r>
    </w:p>
    <w:bookmarkEnd w:id="77"/>
    <w:p>
      <w:pPr>
        <w:spacing w:after="0"/>
        <w:ind w:left="0"/>
        <w:jc w:val="both"/>
      </w:pPr>
      <w:r>
        <w:rPr>
          <w:rFonts w:ascii="Times New Roman"/>
          <w:b w:val="false"/>
          <w:i w:val="false"/>
          <w:color w:val="000000"/>
          <w:sz w:val="28"/>
        </w:rPr>
        <w:t xml:space="preserve">
      2-баған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әрбір жол үшін 1-бағаннан;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4-баған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әрбір жол үшін 3-бағаннан;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1-жол = әрбір баған үшін 1.1 – 1.2-жолдар </w:t>
      </w:r>
    </w:p>
    <w:p>
      <w:pPr>
        <w:spacing w:after="0"/>
        <w:ind w:left="0"/>
        <w:jc w:val="both"/>
      </w:pPr>
      <w:r>
        <w:drawing>
          <wp:inline distT="0" distB="0" distL="0" distR="0">
            <wp:extent cx="190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190500" cy="279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1.2-жол = әрбір баған үшін 1.2.1-1.2.5-жолдар </w:t>
      </w:r>
    </w:p>
    <w:p>
      <w:pPr>
        <w:spacing w:after="0"/>
        <w:ind w:left="0"/>
        <w:jc w:val="both"/>
      </w:pPr>
      <w:r>
        <w:drawing>
          <wp:inline distT="0" distB="0" distL="0" distR="0">
            <wp:extent cx="190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190500" cy="279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81" w:id="78"/>
    <w:p>
      <w:pPr>
        <w:spacing w:after="0"/>
        <w:ind w:left="0"/>
        <w:jc w:val="both"/>
      </w:pPr>
      <w:r>
        <w:rPr>
          <w:rFonts w:ascii="Times New Roman"/>
          <w:b w:val="false"/>
          <w:i w:val="false"/>
          <w:color w:val="000000"/>
          <w:sz w:val="28"/>
        </w:rPr>
        <w:t>
      9) 11-бөлім "Жылдамдығы бойынша жоғары жылдамдықты кең жолақты қолжетімділікті пайдаланумен тіркелген (сымды) Интернет желісі абоненттерінің саны туралы ақпарат":</w:t>
      </w:r>
    </w:p>
    <w:bookmarkEnd w:id="78"/>
    <w:p>
      <w:pPr>
        <w:spacing w:after="0"/>
        <w:ind w:left="0"/>
        <w:jc w:val="both"/>
      </w:pPr>
      <w:r>
        <w:rPr>
          <w:rFonts w:ascii="Times New Roman"/>
          <w:b w:val="false"/>
          <w:i w:val="false"/>
          <w:color w:val="000000"/>
          <w:sz w:val="28"/>
        </w:rPr>
        <w:t xml:space="preserve">
      2-баған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әрбір жол үшін 1-бағаннан;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4-баған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әрбір жол үшін 3-бағаннан;</w:t>
      </w:r>
      <w:r>
        <w:br/>
      </w:r>
      <w:r>
        <w:rPr>
          <w:rFonts w:ascii="Times New Roman"/>
          <w:b w:val="false"/>
          <w:i w:val="false"/>
          <w:color w:val="000000"/>
          <w:sz w:val="28"/>
        </w:rPr>
        <w:t>
</w:t>
      </w:r>
    </w:p>
    <w:bookmarkStart w:name="z82" w:id="79"/>
    <w:p>
      <w:pPr>
        <w:spacing w:after="0"/>
        <w:ind w:left="0"/>
        <w:jc w:val="both"/>
      </w:pPr>
      <w:r>
        <w:rPr>
          <w:rFonts w:ascii="Times New Roman"/>
          <w:b w:val="false"/>
          <w:i w:val="false"/>
          <w:color w:val="000000"/>
          <w:sz w:val="28"/>
        </w:rPr>
        <w:t>
      10) 12-бөлім "Интернет желісін сымсыз кең жолақты қолжетімділік арқылы пайдаланатын абоненттердің саны туралы ақпарат":</w:t>
      </w:r>
    </w:p>
    <w:bookmarkEnd w:id="79"/>
    <w:p>
      <w:pPr>
        <w:spacing w:after="0"/>
        <w:ind w:left="0"/>
        <w:jc w:val="both"/>
      </w:pPr>
      <w:r>
        <w:rPr>
          <w:rFonts w:ascii="Times New Roman"/>
          <w:b w:val="false"/>
          <w:i w:val="false"/>
          <w:color w:val="000000"/>
          <w:sz w:val="28"/>
        </w:rPr>
        <w:t xml:space="preserve">
      2-баған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әрбір жол үшін 1-бағаннан;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4-баған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әрбір жол үшін 3-бағаннан;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1-жол = әрбір баған үшін 1.1 – 1.3-жолдар </w:t>
      </w:r>
    </w:p>
    <w:p>
      <w:pPr>
        <w:spacing w:after="0"/>
        <w:ind w:left="0"/>
        <w:jc w:val="both"/>
      </w:pPr>
      <w:r>
        <w:drawing>
          <wp:inline distT="0" distB="0" distL="0" distR="0">
            <wp:extent cx="190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190500" cy="279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1.3-жол = әрбір баған үшін 1.3.1 – 1.3.2-жолдар </w:t>
      </w:r>
    </w:p>
    <w:p>
      <w:pPr>
        <w:spacing w:after="0"/>
        <w:ind w:left="0"/>
        <w:jc w:val="both"/>
      </w:pPr>
      <w:r>
        <w:drawing>
          <wp:inline distT="0" distB="0" distL="0" distR="0">
            <wp:extent cx="190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190500" cy="279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83" w:id="80"/>
    <w:p>
      <w:pPr>
        <w:spacing w:after="0"/>
        <w:ind w:left="0"/>
        <w:jc w:val="both"/>
      </w:pPr>
      <w:r>
        <w:rPr>
          <w:rFonts w:ascii="Times New Roman"/>
          <w:b w:val="false"/>
          <w:i w:val="false"/>
          <w:color w:val="000000"/>
          <w:sz w:val="28"/>
        </w:rPr>
        <w:t>
      11) 13-бөлім "Интернет желілеріндегі трафиктер туралы ақпарат":</w:t>
      </w:r>
    </w:p>
    <w:bookmarkEnd w:id="80"/>
    <w:p>
      <w:pPr>
        <w:spacing w:after="0"/>
        <w:ind w:left="0"/>
        <w:jc w:val="both"/>
      </w:pPr>
      <w:r>
        <w:rPr>
          <w:rFonts w:ascii="Times New Roman"/>
          <w:b w:val="false"/>
          <w:i w:val="false"/>
          <w:color w:val="000000"/>
          <w:sz w:val="28"/>
        </w:rPr>
        <w:t xml:space="preserve">
      2-баған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әрбір жол үшін 1-бағаннан;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2.1-жол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барлық баған бойынша 2-жолдан;</w:t>
      </w:r>
      <w:r>
        <w:br/>
      </w:r>
      <w:r>
        <w:rPr>
          <w:rFonts w:ascii="Times New Roman"/>
          <w:b w:val="false"/>
          <w:i w:val="false"/>
          <w:color w:val="000000"/>
          <w:sz w:val="28"/>
        </w:rPr>
        <w:t>
</w:t>
      </w:r>
    </w:p>
    <w:bookmarkStart w:name="z84" w:id="81"/>
    <w:p>
      <w:pPr>
        <w:spacing w:after="0"/>
        <w:ind w:left="0"/>
        <w:jc w:val="both"/>
      </w:pPr>
      <w:r>
        <w:rPr>
          <w:rFonts w:ascii="Times New Roman"/>
          <w:b w:val="false"/>
          <w:i w:val="false"/>
          <w:color w:val="000000"/>
          <w:sz w:val="28"/>
        </w:rPr>
        <w:t>
      12) 14-бөлім. "Тарату көрсеткіштері мен басқада көрсеткіштер туралы ақпарат":</w:t>
      </w:r>
    </w:p>
    <w:bookmarkEnd w:id="81"/>
    <w:p>
      <w:pPr>
        <w:spacing w:after="0"/>
        <w:ind w:left="0"/>
        <w:jc w:val="both"/>
      </w:pPr>
      <w:r>
        <w:rPr>
          <w:rFonts w:ascii="Times New Roman"/>
          <w:b w:val="false"/>
          <w:i w:val="false"/>
          <w:color w:val="000000"/>
          <w:sz w:val="28"/>
        </w:rPr>
        <w:t xml:space="preserve">
      2-баған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әрбір жол үшін 1-бағаннан;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4-баған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әрбір жол үшін 3-бағаннан;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1.1-жол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барлық баған бойынша 1-жолдан;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14.1.1-жол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14.1-жолдан;</w:t>
      </w:r>
      <w:r>
        <w:br/>
      </w:r>
      <w:r>
        <w:rPr>
          <w:rFonts w:ascii="Times New Roman"/>
          <w:b w:val="false"/>
          <w:i w:val="false"/>
          <w:color w:val="000000"/>
          <w:sz w:val="28"/>
        </w:rPr>
        <w:t>
</w:t>
      </w:r>
    </w:p>
    <w:bookmarkStart w:name="z85" w:id="82"/>
    <w:p>
      <w:pPr>
        <w:spacing w:after="0"/>
        <w:ind w:left="0"/>
        <w:jc w:val="both"/>
      </w:pPr>
      <w:r>
        <w:rPr>
          <w:rFonts w:ascii="Times New Roman"/>
          <w:b w:val="false"/>
          <w:i w:val="false"/>
          <w:color w:val="000000"/>
          <w:sz w:val="28"/>
        </w:rPr>
        <w:t>
      13) 16-бөлім "Қосалқы қызмет түрлері бойынша өндірілген өнім (жұмыс, қызмет) көлемі туралы ақпарат":</w:t>
      </w:r>
    </w:p>
    <w:bookmarkEnd w:id="82"/>
    <w:p>
      <w:pPr>
        <w:spacing w:after="0"/>
        <w:ind w:left="0"/>
        <w:jc w:val="both"/>
      </w:pPr>
      <w:r>
        <w:rPr>
          <w:rFonts w:ascii="Times New Roman"/>
          <w:b w:val="false"/>
          <w:i w:val="false"/>
          <w:color w:val="000000"/>
          <w:sz w:val="28"/>
        </w:rPr>
        <w:t xml:space="preserve">
      1-жол = барлық жолдың </w:t>
      </w:r>
    </w:p>
    <w:p>
      <w:pPr>
        <w:spacing w:after="0"/>
        <w:ind w:left="0"/>
        <w:jc w:val="both"/>
      </w:pPr>
      <w:r>
        <w:drawing>
          <wp:inline distT="0" distB="0" distL="0" distR="0">
            <wp:extent cx="190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190500" cy="279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22 қазандағы</w:t>
            </w:r>
            <w:r>
              <w:br/>
            </w:r>
            <w:r>
              <w:rPr>
                <w:rFonts w:ascii="Times New Roman"/>
                <w:b w:val="false"/>
                <w:i w:val="false"/>
                <w:color w:val="000000"/>
                <w:sz w:val="20"/>
              </w:rPr>
              <w:t>№ 163 бұйрығына 3-қосымша</w:t>
            </w:r>
          </w:p>
        </w:tc>
      </w:tr>
    </w:tbl>
    <w:tbl>
      <w:tblPr>
        <w:tblW w:w="0" w:type="auto"/>
        <w:tblCellSpacing w:w="0" w:type="auto"/>
        <w:tblBorders>
          <w:top w:val="none"/>
          <w:left w:val="none"/>
          <w:bottom w:val="none"/>
          <w:right w:val="none"/>
          <w:insideH w:val="none"/>
          <w:insideV w:val="none"/>
        </w:tblBorders>
      </w:tblPr>
      <w:tblGrid>
        <w:gridCol w:w="3691"/>
        <w:gridCol w:w="9502"/>
        <w:gridCol w:w="413"/>
        <w:gridCol w:w="1239"/>
        <w:gridCol w:w="1240"/>
        <w:gridCol w:w="92"/>
        <w:gridCol w:w="12242"/>
        <w:gridCol w:w="152"/>
        <w:gridCol w:w="47"/>
        <w:gridCol w:w="47"/>
        <w:gridCol w:w="12394"/>
        <w:gridCol w:w="94"/>
      </w:tblGrid>
      <w:tr>
        <w:trPr>
          <w:trHeight w:val="30" w:hRule="atLeast"/>
        </w:trPr>
        <w:tc>
          <w:tcPr>
            <w:tcW w:w="0" w:type="auto"/>
            <w:gridSpan w:val="2"/>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5 к приказу Председателя Комитета по статистике Министерства национальной экономики Республики Казахстан</w:t>
            </w:r>
            <w:r>
              <w:br/>
            </w:r>
            <w:r>
              <w:rPr>
                <w:rFonts w:ascii="Times New Roman"/>
                <w:b w:val="false"/>
                <w:i w:val="false"/>
                <w:color w:val="000000"/>
                <w:sz w:val="20"/>
              </w:rPr>
              <w:t>
от 4 ноября</w:t>
            </w:r>
            <w:r>
              <w:br/>
            </w:r>
            <w:r>
              <w:rPr>
                <w:rFonts w:ascii="Times New Roman"/>
                <w:b w:val="false"/>
                <w:i w:val="false"/>
                <w:color w:val="000000"/>
                <w:sz w:val="20"/>
              </w:rPr>
              <w:t>
2014 года № 39</w:t>
            </w:r>
            <w:r>
              <w:br/>
            </w:r>
            <w:r>
              <w:rPr>
                <w:rFonts w:ascii="Times New Roman"/>
                <w:b w:val="false"/>
                <w:i w:val="false"/>
                <w:color w:val="000000"/>
                <w:sz w:val="20"/>
              </w:rPr>
              <w:t>
</w:t>
            </w: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Ұлттық экономика</w:t>
            </w:r>
            <w:r>
              <w:br/>
            </w:r>
            <w:r>
              <w:rPr>
                <w:rFonts w:ascii="Times New Roman"/>
                <w:b w:val="false"/>
                <w:i w:val="false"/>
                <w:color w:val="000000"/>
                <w:sz w:val="20"/>
              </w:rPr>
              <w:t>
</w:t>
            </w:r>
            <w:r>
              <w:rPr>
                <w:rFonts w:ascii="Times New Roman"/>
                <w:b/>
                <w:i w:val="false"/>
                <w:color w:val="000000"/>
                <w:sz w:val="20"/>
              </w:rPr>
              <w:t>министрлігінің</w:t>
            </w:r>
            <w:r>
              <w:br/>
            </w:r>
            <w:r>
              <w:rPr>
                <w:rFonts w:ascii="Times New Roman"/>
                <w:b w:val="false"/>
                <w:i w:val="false"/>
                <w:color w:val="000000"/>
                <w:sz w:val="20"/>
              </w:rPr>
              <w:t>
</w:t>
            </w:r>
            <w:r>
              <w:rPr>
                <w:rFonts w:ascii="Times New Roman"/>
                <w:b/>
                <w:i w:val="false"/>
                <w:color w:val="000000"/>
                <w:sz w:val="20"/>
              </w:rPr>
              <w:t>Статистика комитеті</w:t>
            </w:r>
            <w:r>
              <w:br/>
            </w:r>
            <w:r>
              <w:rPr>
                <w:rFonts w:ascii="Times New Roman"/>
                <w:b w:val="false"/>
                <w:i w:val="false"/>
                <w:color w:val="000000"/>
                <w:sz w:val="20"/>
              </w:rPr>
              <w:t>
</w:t>
            </w:r>
            <w:r>
              <w:rPr>
                <w:rFonts w:ascii="Times New Roman"/>
                <w:b/>
                <w:i w:val="false"/>
                <w:color w:val="000000"/>
                <w:sz w:val="20"/>
              </w:rPr>
              <w:t>төрағасының</w:t>
            </w:r>
            <w:r>
              <w:br/>
            </w:r>
            <w:r>
              <w:rPr>
                <w:rFonts w:ascii="Times New Roman"/>
                <w:b w:val="false"/>
                <w:i w:val="false"/>
                <w:color w:val="000000"/>
                <w:sz w:val="20"/>
              </w:rPr>
              <w:t>
</w:t>
            </w:r>
            <w:r>
              <w:rPr>
                <w:rFonts w:ascii="Times New Roman"/>
                <w:b/>
                <w:i w:val="false"/>
                <w:color w:val="000000"/>
                <w:sz w:val="20"/>
              </w:rPr>
              <w:t>2015 жылғы 4 қарашадағы</w:t>
            </w:r>
            <w:r>
              <w:br/>
            </w:r>
            <w:r>
              <w:rPr>
                <w:rFonts w:ascii="Times New Roman"/>
                <w:b w:val="false"/>
                <w:i w:val="false"/>
                <w:color w:val="000000"/>
                <w:sz w:val="20"/>
              </w:rPr>
              <w:t>
</w:t>
            </w:r>
            <w:r>
              <w:rPr>
                <w:rFonts w:ascii="Times New Roman"/>
                <w:b/>
                <w:i w:val="false"/>
                <w:color w:val="000000"/>
                <w:sz w:val="20"/>
              </w:rPr>
              <w:t>№ 39 бұйрығына 5-қосымша</w:t>
            </w:r>
          </w:p>
        </w:tc>
      </w:tr>
      <w:tr>
        <w:trPr>
          <w:trHeight w:val="30" w:hRule="atLeast"/>
        </w:trPr>
        <w:tc>
          <w:tcPr>
            <w:tcW w:w="0" w:type="auto"/>
            <w:gridSpan w:val="2"/>
            <w:vMerge/>
            <w:tcBorders>
              <w:top w:val="nil"/>
            </w:tcBorders>
          </w:tcP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3"/>
            <w:vMerge/>
            <w:tcBorders>
              <w:top w:val="nil"/>
            </w:tcBorders>
          </w:tc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p>
        </w:tc>
        <w:tc>
          <w:tcPr>
            <w:tcW w:w="0" w:type="auto"/>
            <w:gridSpan w:val="8"/>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нысанды </w:t>
            </w:r>
            <w:r>
              <w:rPr>
                <w:rFonts w:ascii="Times New Roman"/>
                <w:b w:val="false"/>
                <w:i w:val="false"/>
                <w:color w:val="000000"/>
                <w:sz w:val="20"/>
              </w:rPr>
              <w:t>www.stat.gov.kz</w:t>
            </w:r>
            <w:r>
              <w:rPr>
                <w:rFonts w:ascii="Times New Roman"/>
                <w:b/>
                <w:i w:val="false"/>
                <w:color w:val="000000"/>
                <w:sz w:val="20"/>
              </w:rPr>
              <w:t xml:space="preserve"> 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8"/>
            <w:vMerge/>
            <w:tcBorders>
              <w:top w:val="nil"/>
            </w:tcBorders>
          </w:tcPr>
          <w:p/>
        </w:tc>
      </w:tr>
      <w:tr>
        <w:trPr>
          <w:trHeight w:val="30" w:hRule="atLeast"/>
        </w:trPr>
        <w:tc>
          <w:tcPr>
            <w:tcW w:w="0" w:type="auto"/>
            <w:gridSpan w:val="1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0901101</w:t>
            </w:r>
            <w:r>
              <w:br/>
            </w:r>
            <w:r>
              <w:rPr>
                <w:rFonts w:ascii="Times New Roman"/>
                <w:b w:val="false"/>
                <w:i w:val="false"/>
                <w:color w:val="000000"/>
                <w:sz w:val="20"/>
              </w:rPr>
              <w:t>
Код статистической формы 0901101</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Пошталық және курьерлік қызмет және байланыс қызметтері туралы есеп</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3–байланыс</w:t>
            </w:r>
            <w:r>
              <w:br/>
            </w:r>
            <w:r>
              <w:rPr>
                <w:rFonts w:ascii="Times New Roman"/>
                <w:b w:val="false"/>
                <w:i w:val="false"/>
                <w:color w:val="000000"/>
                <w:sz w:val="20"/>
              </w:rPr>
              <w:t>
3-связь</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почтовой и курьерской деятельности и услугах связи</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Айлық</w:t>
            </w:r>
            <w:r>
              <w:br/>
            </w:r>
            <w:r>
              <w:rPr>
                <w:rFonts w:ascii="Times New Roman"/>
                <w:b w:val="false"/>
                <w:i w:val="false"/>
                <w:color w:val="000000"/>
                <w:sz w:val="20"/>
              </w:rPr>
              <w:t>
Месячная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rPr>
                <w:rFonts w:ascii="Times New Roman"/>
                <w:b w:val="false"/>
                <w:i w:val="false"/>
                <w:color w:val="000000"/>
                <w:sz w:val="20"/>
              </w:rPr>
              <w:t xml:space="preserve"> Отчетный период</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6"/>
              <w:gridCol w:w="6084"/>
            </w:tblGrid>
            <w:tr>
              <w:trPr>
                <w:trHeight w:val="30" w:hRule="atLeast"/>
              </w:trPr>
              <w:tc>
                <w:tcPr>
                  <w:tcW w:w="62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w:t>
            </w:r>
            <w:r>
              <w:br/>
            </w:r>
            <w:r>
              <w:rPr>
                <w:rFonts w:ascii="Times New Roman"/>
                <w:b w:val="false"/>
                <w:i w:val="false"/>
                <w:color w:val="000000"/>
                <w:sz w:val="20"/>
              </w:rPr>
              <w:t>
месяц</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r>
      <w:tr>
        <w:trPr>
          <w:trHeight w:val="30" w:hRule="atLeast"/>
        </w:trPr>
        <w:tc>
          <w:tcPr>
            <w:tcW w:w="0" w:type="auto"/>
            <w:gridSpan w:val="1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Қызметкерлерінің санына қарамастан Экономикалық қызмет түрінің жалпы жіктеуішінің 53 – пошта және курьерлік қызметтер, 61 - байланыс кодтарына сәйкес негізгі және қосалқы экономикалық қызмет түрлеріне ие заңды тұлғалар және (немесе) олардың құрылымдық және оқшауланған бөлімшелері, дара кәсіпкерлер тапсырады.</w:t>
            </w:r>
            <w:r>
              <w:br/>
            </w:r>
            <w:r>
              <w:rPr>
                <w:rFonts w:ascii="Times New Roman"/>
                <w:b w:val="false"/>
                <w:i w:val="false"/>
                <w:color w:val="000000"/>
                <w:sz w:val="20"/>
              </w:rPr>
              <w:t>
Представляется юридическими лицами и (или) их структурными и обособленными подразделениями независимо от численности, индивидуальными предпринимателями, имеющими основной и вторичный виды экономической деятельности согласно кодам Общего классификатора видов экономической деятельности 53 – почтовая и курьерская деятельность, 61 – связь.</w:t>
            </w:r>
          </w:p>
        </w:tc>
      </w:tr>
      <w:tr>
        <w:trPr>
          <w:trHeight w:val="30" w:hRule="atLeast"/>
        </w:trPr>
        <w:tc>
          <w:tcPr>
            <w:tcW w:w="0" w:type="auto"/>
            <w:gridSpan w:val="1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айдан кейінгі 2-ші күні.</w:t>
            </w:r>
            <w:r>
              <w:br/>
            </w:r>
            <w:r>
              <w:rPr>
                <w:rFonts w:ascii="Times New Roman"/>
                <w:b w:val="false"/>
                <w:i w:val="false"/>
                <w:color w:val="000000"/>
                <w:sz w:val="20"/>
              </w:rPr>
              <w:t>
Срок представления – 2 числа после отчетного месяца.</w:t>
            </w:r>
          </w:p>
        </w:tc>
      </w:tr>
      <w:tr>
        <w:trPr>
          <w:trHeight w:val="30" w:hRule="atLeast"/>
        </w:trPr>
        <w:tc>
          <w:tcPr>
            <w:tcW w:w="36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 коды</w:t>
            </w:r>
            <w:r>
              <w:br/>
            </w:r>
            <w:r>
              <w:rPr>
                <w:rFonts w:ascii="Times New Roman"/>
                <w:b w:val="false"/>
                <w:i w:val="false"/>
                <w:color w:val="000000"/>
                <w:sz w:val="20"/>
              </w:rPr>
              <w:t>
код ИИН</w:t>
            </w:r>
          </w:p>
        </w:tc>
        <w:tc>
          <w:tcPr>
            <w:tcW w:w="0" w:type="auto"/>
            <w:gridSpan w:val="4"/>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95"/>
        <w:gridCol w:w="12394"/>
      </w:tblGrid>
      <w:tr>
        <w:trPr>
          <w:trHeight w:val="30" w:hRule="atLeast"/>
        </w:trPr>
        <w:tc>
          <w:tcPr>
            <w:tcW w:w="295" w:type="dxa"/>
            <w:tcBorders/>
            <w:tcMar>
              <w:top w:w="15" w:type="dxa"/>
              <w:left w:w="15" w:type="dxa"/>
              <w:bottom w:w="15" w:type="dxa"/>
              <w:right w:w="15" w:type="dxa"/>
            </w:tcMar>
            <w:vAlign w:val="center"/>
          </w:tcPr>
          <w:bookmarkStart w:name="z87" w:id="83"/>
          <w:p>
            <w:pPr>
              <w:spacing w:after="20"/>
              <w:ind w:left="20"/>
              <w:jc w:val="both"/>
            </w:pPr>
            <w:r>
              <w:rPr>
                <w:rFonts w:ascii="Times New Roman"/>
                <w:b w:val="false"/>
                <w:i w:val="false"/>
                <w:color w:val="000000"/>
                <w:sz w:val="20"/>
              </w:rPr>
              <w:t>
1. Пошта және курьерлік қызметтің қызмет көрсетулерін, байланыс қызметін көрсетудің нақты орнын көрсетіңіз (кәсіпорынның және дара кәсіпкердің тіркелген жеріне қарамастан) - облыс, қала, аудан, елді мекен</w:t>
            </w:r>
            <w:r>
              <w:br/>
            </w:r>
            <w:r>
              <w:rPr>
                <w:rFonts w:ascii="Times New Roman"/>
                <w:b w:val="false"/>
                <w:i w:val="false"/>
                <w:color w:val="000000"/>
                <w:sz w:val="20"/>
              </w:rPr>
              <w:t>
Укажите фактическое место оказания услуг почтовой и курьерской деятельности, услуг связи (независимо от места регистрации предприятия и индивидуального предпринимателя)- область, город, район, населенный пункт</w:t>
            </w:r>
          </w:p>
          <w:bookmarkEnd w:id="83"/>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2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жіктеуішіне сәйкес аумақ коды (статистикалық нысанды қағаз тасымалдағышта тапсыру кезінде статистика органының қызметкерлері толтырады)</w:t>
            </w:r>
            <w:r>
              <w:br/>
            </w:r>
            <w:r>
              <w:rPr>
                <w:rFonts w:ascii="Times New Roman"/>
                <w:b w:val="false"/>
                <w:i w:val="false"/>
                <w:color w:val="000000"/>
                <w:sz w:val="20"/>
              </w:rPr>
              <w:t>
Код территории согласно Классификатору административно-территориальных объектов (заполняется работником органа статистики при сдаче статистической формы на бумажном носителе)</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9"/>
              <w:gridCol w:w="1191"/>
              <w:gridCol w:w="1191"/>
              <w:gridCol w:w="1191"/>
              <w:gridCol w:w="1191"/>
              <w:gridCol w:w="1191"/>
              <w:gridCol w:w="1191"/>
              <w:gridCol w:w="1192"/>
              <w:gridCol w:w="1192"/>
              <w:gridCol w:w="1371"/>
            </w:tblGrid>
            <w:tr>
              <w:trPr>
                <w:trHeight w:val="30" w:hRule="atLeast"/>
              </w:trPr>
              <w:tc>
                <w:tcPr>
                  <w:tcW w:w="13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2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номенклатурасына сәйкес, экономикалық қызметтің нақты жүзеге асырылатын түрінің коды мен атауын көрсетіңіз</w:t>
            </w:r>
            <w:r>
              <w:br/>
            </w:r>
            <w:r>
              <w:rPr>
                <w:rFonts w:ascii="Times New Roman"/>
                <w:b w:val="false"/>
                <w:i w:val="false"/>
                <w:color w:val="000000"/>
                <w:sz w:val="20"/>
              </w:rPr>
              <w:t>
Укажите наименование и код фактически осуществляемого вида экономической деятельности, согласно Номенклатуре видов экономической деятельности (код по ОКЭД)</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4"/>
              <w:gridCol w:w="2309"/>
              <w:gridCol w:w="2310"/>
              <w:gridCol w:w="2310"/>
              <w:gridCol w:w="2657"/>
            </w:tblGrid>
            <w:tr>
              <w:trPr>
                <w:trHeight w:val="30" w:hRule="atLeast"/>
              </w:trPr>
              <w:tc>
                <w:tcPr>
                  <w:tcW w:w="27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88" w:id="84"/>
    <w:p>
      <w:pPr>
        <w:spacing w:after="0"/>
        <w:ind w:left="0"/>
        <w:jc w:val="both"/>
      </w:pPr>
      <w:r>
        <w:rPr>
          <w:rFonts w:ascii="Times New Roman"/>
          <w:b w:val="false"/>
          <w:i w:val="false"/>
          <w:color w:val="000000"/>
          <w:sz w:val="28"/>
        </w:rPr>
        <w:t>
      </w:t>
      </w:r>
      <w:r>
        <w:rPr>
          <w:rFonts w:ascii="Times New Roman"/>
          <w:b/>
          <w:i w:val="false"/>
          <w:color w:val="000000"/>
          <w:sz w:val="28"/>
        </w:rPr>
        <w:t>2. Пошта және курьерлік қызметтің қызмет көрсетулерінің көлемі туралы ақпаратты көрсетіңіз, мың теңге</w:t>
      </w:r>
    </w:p>
    <w:bookmarkEnd w:id="84"/>
    <w:p>
      <w:pPr>
        <w:spacing w:after="0"/>
        <w:ind w:left="0"/>
        <w:jc w:val="both"/>
      </w:pPr>
      <w:r>
        <w:rPr>
          <w:rFonts w:ascii="Times New Roman"/>
          <w:b w:val="false"/>
          <w:i w:val="false"/>
          <w:color w:val="000000"/>
          <w:sz w:val="28"/>
        </w:rPr>
        <w:t>
      Укажите информацию об объеме услуг почтовой и курьерской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2"/>
        <w:gridCol w:w="2898"/>
        <w:gridCol w:w="1372"/>
        <w:gridCol w:w="2642"/>
        <w:gridCol w:w="1372"/>
        <w:gridCol w:w="2644"/>
      </w:tblGrid>
      <w:tr>
        <w:trPr>
          <w:trHeight w:val="30" w:hRule="atLeast"/>
        </w:trPr>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2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r>
              <w:br/>
            </w:r>
            <w:r>
              <w:rPr>
                <w:rFonts w:ascii="Times New Roman"/>
                <w:b w:val="false"/>
                <w:i w:val="false"/>
                <w:color w:val="000000"/>
                <w:sz w:val="20"/>
              </w:rPr>
              <w:t>
Наименование показателя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w:t>
            </w:r>
            <w:r>
              <w:br/>
            </w:r>
            <w:r>
              <w:rPr>
                <w:rFonts w:ascii="Times New Roman"/>
                <w:b w:val="false"/>
                <w:i w:val="false"/>
                <w:color w:val="000000"/>
                <w:sz w:val="20"/>
              </w:rPr>
              <w:t>
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топтар</w:t>
            </w:r>
            <w:r>
              <w:br/>
            </w:r>
            <w:r>
              <w:rPr>
                <w:rFonts w:ascii="Times New Roman"/>
                <w:b w:val="false"/>
                <w:i w:val="false"/>
                <w:color w:val="000000"/>
                <w:sz w:val="20"/>
              </w:rPr>
              <w:t>
Другие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r>
              <w:br/>
            </w:r>
            <w:r>
              <w:rPr>
                <w:rFonts w:ascii="Times New Roman"/>
                <w:b w:val="false"/>
                <w:i w:val="false"/>
                <w:color w:val="000000"/>
                <w:sz w:val="20"/>
              </w:rPr>
              <w:t>
из них - сельская местность</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r>
              <w:br/>
            </w:r>
            <w:r>
              <w:rPr>
                <w:rFonts w:ascii="Times New Roman"/>
                <w:b w:val="false"/>
                <w:i w:val="false"/>
                <w:color w:val="000000"/>
                <w:sz w:val="20"/>
              </w:rPr>
              <w:t>
из них - сельская местность</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және курьерлік қызметтің қызмет көрсетулерінің көлемі</w:t>
            </w:r>
            <w:r>
              <w:br/>
            </w:r>
            <w:r>
              <w:rPr>
                <w:rFonts w:ascii="Times New Roman"/>
                <w:b w:val="false"/>
                <w:i w:val="false"/>
                <w:color w:val="000000"/>
                <w:sz w:val="20"/>
              </w:rPr>
              <w:t>
Объем услуг почтовой и курьерской деятельности</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89" w:id="85"/>
    <w:p>
      <w:pPr>
        <w:spacing w:after="0"/>
        <w:ind w:left="0"/>
        <w:jc w:val="both"/>
      </w:pPr>
      <w:r>
        <w:rPr>
          <w:rFonts w:ascii="Times New Roman"/>
          <w:b w:val="false"/>
          <w:i w:val="false"/>
          <w:color w:val="000000"/>
          <w:sz w:val="28"/>
        </w:rPr>
        <w:t>
      </w:t>
      </w:r>
      <w:r>
        <w:rPr>
          <w:rFonts w:ascii="Times New Roman"/>
          <w:b/>
          <w:i w:val="false"/>
          <w:color w:val="000000"/>
          <w:sz w:val="28"/>
        </w:rPr>
        <w:t>3. Байланыс қызметінің көлемі туралы ақпаратты көрсетіңіз, мың теңге</w:t>
      </w:r>
    </w:p>
    <w:bookmarkEnd w:id="85"/>
    <w:p>
      <w:pPr>
        <w:spacing w:after="0"/>
        <w:ind w:left="0"/>
        <w:jc w:val="both"/>
      </w:pPr>
      <w:r>
        <w:rPr>
          <w:rFonts w:ascii="Times New Roman"/>
          <w:b w:val="false"/>
          <w:i w:val="false"/>
          <w:color w:val="000000"/>
          <w:sz w:val="28"/>
        </w:rPr>
        <w:t>
      Укажите информацию об объеме услуг связи,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6"/>
        <w:gridCol w:w="3724"/>
        <w:gridCol w:w="917"/>
        <w:gridCol w:w="1767"/>
        <w:gridCol w:w="918"/>
        <w:gridCol w:w="1768"/>
      </w:tblGrid>
      <w:tr>
        <w:trPr>
          <w:trHeight w:val="30" w:hRule="atLeast"/>
        </w:trPr>
        <w:tc>
          <w:tcPr>
            <w:tcW w:w="3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3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w:t>
            </w:r>
            <w:r>
              <w:br/>
            </w:r>
            <w:r>
              <w:rPr>
                <w:rFonts w:ascii="Times New Roman"/>
                <w:b w:val="false"/>
                <w:i w:val="false"/>
                <w:color w:val="000000"/>
                <w:sz w:val="20"/>
              </w:rPr>
              <w:t>
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топтар</w:t>
            </w:r>
            <w:r>
              <w:br/>
            </w:r>
            <w:r>
              <w:rPr>
                <w:rFonts w:ascii="Times New Roman"/>
                <w:b w:val="false"/>
                <w:i w:val="false"/>
                <w:color w:val="000000"/>
                <w:sz w:val="20"/>
              </w:rPr>
              <w:t>
Другие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r>
              <w:br/>
            </w:r>
            <w:r>
              <w:rPr>
                <w:rFonts w:ascii="Times New Roman"/>
                <w:b w:val="false"/>
                <w:i w:val="false"/>
                <w:color w:val="000000"/>
                <w:sz w:val="20"/>
              </w:rPr>
              <w:t>
из них - сельская местность</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r>
              <w:br/>
            </w:r>
            <w:r>
              <w:rPr>
                <w:rFonts w:ascii="Times New Roman"/>
                <w:b w:val="false"/>
                <w:i w:val="false"/>
                <w:color w:val="000000"/>
                <w:sz w:val="20"/>
              </w:rPr>
              <w:t>
из них - сельская местность</w:t>
            </w:r>
          </w:p>
        </w:tc>
      </w:tr>
      <w:tr>
        <w:trPr>
          <w:trHeight w:val="30"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қызметінің көлемі</w:t>
            </w:r>
            <w:r>
              <w:br/>
            </w:r>
            <w:r>
              <w:rPr>
                <w:rFonts w:ascii="Times New Roman"/>
                <w:b w:val="false"/>
                <w:i w:val="false"/>
                <w:color w:val="000000"/>
                <w:sz w:val="20"/>
              </w:rPr>
              <w:t>
Объем услуг связи</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Қалааралық және халықаралық телефон байланысы қызметтері</w:t>
            </w:r>
            <w:r>
              <w:br/>
            </w:r>
            <w:r>
              <w:rPr>
                <w:rFonts w:ascii="Times New Roman"/>
                <w:b w:val="false"/>
                <w:i w:val="false"/>
                <w:color w:val="000000"/>
                <w:sz w:val="20"/>
              </w:rPr>
              <w:t>
Услуги междугородной и международной телефонной связи</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 ішінде </w:t>
            </w:r>
            <w:r>
              <w:br/>
            </w:r>
            <w:r>
              <w:rPr>
                <w:rFonts w:ascii="Times New Roman"/>
                <w:b w:val="false"/>
                <w:i w:val="false"/>
                <w:color w:val="000000"/>
                <w:sz w:val="20"/>
              </w:rPr>
              <w:t>
внутри республики</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w:t>
            </w:r>
            <w:r>
              <w:rPr>
                <w:rFonts w:ascii="Times New Roman"/>
                <w:b w:val="false"/>
                <w:i w:val="false"/>
                <w:color w:val="000000"/>
                <w:vertAlign w:val="superscript"/>
              </w:rPr>
              <w:t>1</w:t>
            </w:r>
            <w:r>
              <w:rPr>
                <w:rFonts w:ascii="Times New Roman"/>
                <w:b w:val="false"/>
                <w:i w:val="false"/>
                <w:color w:val="000000"/>
                <w:sz w:val="20"/>
              </w:rPr>
              <w:t xml:space="preserve"> елдері</w:t>
            </w:r>
            <w:r>
              <w:br/>
            </w:r>
            <w:r>
              <w:rPr>
                <w:rFonts w:ascii="Times New Roman"/>
                <w:b w:val="false"/>
                <w:i w:val="false"/>
                <w:color w:val="000000"/>
                <w:sz w:val="20"/>
              </w:rPr>
              <w:t>
страны СНГ</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ТМД-дан тыс елдер</w:t>
            </w:r>
            <w:r>
              <w:br/>
            </w:r>
            <w:r>
              <w:rPr>
                <w:rFonts w:ascii="Times New Roman"/>
                <w:b w:val="false"/>
                <w:i w:val="false"/>
                <w:color w:val="000000"/>
                <w:sz w:val="20"/>
              </w:rPr>
              <w:t>
страны вне СНГ</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телефон байланысы қызметтері</w:t>
            </w:r>
            <w:r>
              <w:br/>
            </w:r>
            <w:r>
              <w:rPr>
                <w:rFonts w:ascii="Times New Roman"/>
                <w:b w:val="false"/>
                <w:i w:val="false"/>
                <w:color w:val="000000"/>
                <w:sz w:val="20"/>
              </w:rPr>
              <w:t xml:space="preserve">
Услуги местной телефонной связи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Сымды және сымсыз телекоммуникациялық желілер арқылы деректерді беру бойынша қызметтер</w:t>
            </w:r>
            <w:r>
              <w:br/>
            </w:r>
            <w:r>
              <w:rPr>
                <w:rFonts w:ascii="Times New Roman"/>
                <w:b w:val="false"/>
                <w:i w:val="false"/>
                <w:color w:val="000000"/>
                <w:sz w:val="20"/>
              </w:rPr>
              <w:t>
Услуги по передаче данных по сетям телекоммуникационным проводным и беспроводным</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Сымды және сымсыз телекоммуникациялық желілер бойынша Интернет желісінің қызметтері</w:t>
            </w:r>
            <w:r>
              <w:br/>
            </w:r>
            <w:r>
              <w:rPr>
                <w:rFonts w:ascii="Times New Roman"/>
                <w:b w:val="false"/>
                <w:i w:val="false"/>
                <w:color w:val="000000"/>
                <w:sz w:val="20"/>
              </w:rPr>
              <w:t>
Услуги сети Интернет по сетям телекоммуникационным проводным и беспроводным</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Сымсыз желілер және жерсерігі, кабельді инфрақұрылым арқылы бағдарламаларды тарату бойынша қызметтер</w:t>
            </w:r>
            <w:r>
              <w:br/>
            </w:r>
            <w:r>
              <w:rPr>
                <w:rFonts w:ascii="Times New Roman"/>
                <w:b w:val="false"/>
                <w:i w:val="false"/>
                <w:color w:val="000000"/>
                <w:sz w:val="20"/>
              </w:rPr>
              <w:t>
Услуги по распространению программ по инфраструктуре кабельной, по сетям беспроводным и через спутник</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Ұтқыр байланыс қызметтері</w:t>
            </w:r>
            <w:r>
              <w:br/>
            </w:r>
            <w:r>
              <w:rPr>
                <w:rFonts w:ascii="Times New Roman"/>
                <w:b w:val="false"/>
                <w:i w:val="false"/>
                <w:color w:val="000000"/>
                <w:sz w:val="20"/>
              </w:rPr>
              <w:t>
Услуги мобильной связи</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ұялы байланыс қызметтері</w:t>
            </w:r>
            <w:r>
              <w:br/>
            </w:r>
            <w:r>
              <w:rPr>
                <w:rFonts w:ascii="Times New Roman"/>
                <w:b w:val="false"/>
                <w:i w:val="false"/>
                <w:color w:val="000000"/>
                <w:sz w:val="20"/>
              </w:rPr>
              <w:t>
из них услуги сотовой связи</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интерконнект (трафикті өткізу) қызметтері</w:t>
            </w:r>
            <w:r>
              <w:br/>
            </w:r>
            <w:r>
              <w:rPr>
                <w:rFonts w:ascii="Times New Roman"/>
                <w:b w:val="false"/>
                <w:i w:val="false"/>
                <w:color w:val="000000"/>
                <w:sz w:val="20"/>
              </w:rPr>
              <w:t>
из них услуги интерконнекта (пропуск трафика)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телекоммуникациялық қызметтер</w:t>
            </w:r>
            <w:r>
              <w:br/>
            </w:r>
            <w:r>
              <w:rPr>
                <w:rFonts w:ascii="Times New Roman"/>
                <w:b w:val="false"/>
                <w:i w:val="false"/>
                <w:color w:val="000000"/>
                <w:sz w:val="20"/>
              </w:rPr>
              <w:t>
Услуги телекоммуникационные прочие</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Ескерту</w:t>
      </w:r>
      <w:r>
        <w:rPr>
          <w:rFonts w:ascii="Times New Roman"/>
          <w:b w:val="false"/>
          <w:i w:val="false"/>
          <w:color w:val="000000"/>
          <w:sz w:val="28"/>
        </w:rPr>
        <w:t>:</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ТМД - Тәуелсіз Мемлекеттер Достастығы</w:t>
      </w:r>
    </w:p>
    <w:p>
      <w:pPr>
        <w:spacing w:after="0"/>
        <w:ind w:left="0"/>
        <w:jc w:val="both"/>
      </w:pPr>
      <w:r>
        <w:rPr>
          <w:rFonts w:ascii="Times New Roman"/>
          <w:b w:val="false"/>
          <w:i w:val="false"/>
          <w:color w:val="000000"/>
          <w:sz w:val="28"/>
        </w:rPr>
        <w:t xml:space="preserve">
      СНГ - Содружество Независимых Государств </w:t>
      </w:r>
    </w:p>
    <w:bookmarkStart w:name="z90" w:id="86"/>
    <w:p>
      <w:pPr>
        <w:spacing w:after="0"/>
        <w:ind w:left="0"/>
        <w:jc w:val="both"/>
      </w:pPr>
      <w:r>
        <w:rPr>
          <w:rFonts w:ascii="Times New Roman"/>
          <w:b w:val="false"/>
          <w:i w:val="false"/>
          <w:color w:val="000000"/>
          <w:sz w:val="28"/>
        </w:rPr>
        <w:t>
      </w:t>
      </w:r>
      <w:r>
        <w:rPr>
          <w:rFonts w:ascii="Times New Roman"/>
          <w:b/>
          <w:i w:val="false"/>
          <w:color w:val="000000"/>
          <w:sz w:val="28"/>
        </w:rPr>
        <w:t>4. Байланыстың негізгі қызметтерін тұтынушылар туралы ақпаратты көрсетіңіз, мың бірлік</w:t>
      </w:r>
    </w:p>
    <w:bookmarkEnd w:id="86"/>
    <w:p>
      <w:pPr>
        <w:spacing w:after="0"/>
        <w:ind w:left="0"/>
        <w:jc w:val="both"/>
      </w:pPr>
      <w:r>
        <w:rPr>
          <w:rFonts w:ascii="Times New Roman"/>
          <w:b w:val="false"/>
          <w:i w:val="false"/>
          <w:color w:val="000000"/>
          <w:sz w:val="28"/>
        </w:rPr>
        <w:t>
      Укажите информацию о потребителях основных услуг связи, тысяч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0"/>
        <w:gridCol w:w="4616"/>
        <w:gridCol w:w="1000"/>
        <w:gridCol w:w="1926"/>
        <w:gridCol w:w="1000"/>
        <w:gridCol w:w="1928"/>
      </w:tblGrid>
      <w:tr>
        <w:trPr>
          <w:trHeight w:val="30" w:hRule="atLeast"/>
        </w:trPr>
        <w:tc>
          <w:tcPr>
            <w:tcW w:w="1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4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w:t>
            </w:r>
            <w:r>
              <w:br/>
            </w:r>
            <w:r>
              <w:rPr>
                <w:rFonts w:ascii="Times New Roman"/>
                <w:b w:val="false"/>
                <w:i w:val="false"/>
                <w:color w:val="000000"/>
                <w:sz w:val="20"/>
              </w:rPr>
              <w:t>
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топтар</w:t>
            </w:r>
            <w:r>
              <w:br/>
            </w:r>
            <w:r>
              <w:rPr>
                <w:rFonts w:ascii="Times New Roman"/>
                <w:b w:val="false"/>
                <w:i w:val="false"/>
                <w:color w:val="000000"/>
                <w:sz w:val="20"/>
              </w:rPr>
              <w:t>
Другие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r>
              <w:br/>
            </w:r>
            <w:r>
              <w:rPr>
                <w:rFonts w:ascii="Times New Roman"/>
                <w:b w:val="false"/>
                <w:i w:val="false"/>
                <w:color w:val="000000"/>
                <w:sz w:val="20"/>
              </w:rPr>
              <w:t>
из них - сельская местность</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r>
              <w:br/>
            </w:r>
            <w:r>
              <w:rPr>
                <w:rFonts w:ascii="Times New Roman"/>
                <w:b w:val="false"/>
                <w:i w:val="false"/>
                <w:color w:val="000000"/>
                <w:sz w:val="20"/>
              </w:rPr>
              <w:t>
из них - сельская местность</w:t>
            </w:r>
          </w:p>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телефон желілерінің саны</w:t>
            </w:r>
            <w:r>
              <w:br/>
            </w:r>
            <w:r>
              <w:rPr>
                <w:rFonts w:ascii="Times New Roman"/>
                <w:b w:val="false"/>
                <w:i w:val="false"/>
                <w:color w:val="000000"/>
                <w:sz w:val="20"/>
              </w:rPr>
              <w:t xml:space="preserve">
Число фиксированных телефонных линий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одан цифрлық телефон станцияларына қосылған </w:t>
            </w:r>
            <w:r>
              <w:br/>
            </w:r>
            <w:r>
              <w:rPr>
                <w:rFonts w:ascii="Times New Roman"/>
                <w:b w:val="false"/>
                <w:i w:val="false"/>
                <w:color w:val="000000"/>
                <w:sz w:val="20"/>
              </w:rPr>
              <w:t>
из них подключенных к цифровым телефонным станциям</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абоненттерінің саны</w:t>
            </w:r>
            <w:r>
              <w:br/>
            </w:r>
            <w:r>
              <w:rPr>
                <w:rFonts w:ascii="Times New Roman"/>
                <w:b w:val="false"/>
                <w:i w:val="false"/>
                <w:color w:val="000000"/>
                <w:sz w:val="20"/>
              </w:rPr>
              <w:t xml:space="preserve">
Число абонентов сотовой связи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Интернет абоненттерінің саны</w:t>
            </w:r>
            <w:r>
              <w:br/>
            </w:r>
            <w:r>
              <w:rPr>
                <w:rFonts w:ascii="Times New Roman"/>
                <w:b w:val="false"/>
                <w:i w:val="false"/>
                <w:color w:val="000000"/>
                <w:sz w:val="20"/>
              </w:rPr>
              <w:t>
Число абонентов фиксированного Интернета</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(сымды) Интернет абоненттерінің саны</w:t>
            </w:r>
            <w:r>
              <w:br/>
            </w:r>
            <w:r>
              <w:rPr>
                <w:rFonts w:ascii="Times New Roman"/>
                <w:b w:val="false"/>
                <w:i w:val="false"/>
                <w:color w:val="000000"/>
                <w:sz w:val="20"/>
              </w:rPr>
              <w:t>
число абонентов фиксированного (проводного) Интернета</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жерсеріктік желілерді пайдаланумен Интернет желісінде сымсыз кең жолақты қолжетімділікті пайдаланатын абоненттер саны</w:t>
            </w:r>
            <w:r>
              <w:br/>
            </w:r>
            <w:r>
              <w:rPr>
                <w:rFonts w:ascii="Times New Roman"/>
                <w:b w:val="false"/>
                <w:i w:val="false"/>
                <w:color w:val="000000"/>
                <w:sz w:val="20"/>
              </w:rPr>
              <w:t>
число абонентов беспроводного широкополосного доступа в сети Интернет с использованием спутниковых линий</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үстіндегі тіркелген сымсыз байланыстың желілерін пайдаланумен Интернет желісінде сымсыз кең жолақты қолжетімділікті пайдаланатын абоненттер саны</w:t>
            </w:r>
            <w:r>
              <w:br/>
            </w:r>
            <w:r>
              <w:rPr>
                <w:rFonts w:ascii="Times New Roman"/>
                <w:b w:val="false"/>
                <w:i w:val="false"/>
                <w:color w:val="000000"/>
                <w:sz w:val="20"/>
              </w:rPr>
              <w:t>
число абонентов беспроводного широкополосного доступа в сети Интернет с использованием линий наземной фиксированной беспроводной связи</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кең жолақты қолжетімділікті пайдаланумен тіркелген Интернет абоненттерінің саны</w:t>
            </w:r>
            <w:r>
              <w:br/>
            </w:r>
            <w:r>
              <w:rPr>
                <w:rFonts w:ascii="Times New Roman"/>
                <w:b w:val="false"/>
                <w:i w:val="false"/>
                <w:color w:val="000000"/>
                <w:sz w:val="20"/>
              </w:rPr>
              <w:t>
Число абонентов фиксированного Интернета с использованием высокоскоростного широкополосного доступа</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желісіне қатынауы бар ұялы байланыс абоненттерінің саны</w:t>
            </w:r>
            <w:r>
              <w:br/>
            </w:r>
            <w:r>
              <w:rPr>
                <w:rFonts w:ascii="Times New Roman"/>
                <w:b w:val="false"/>
                <w:i w:val="false"/>
                <w:color w:val="000000"/>
                <w:sz w:val="20"/>
              </w:rPr>
              <w:t xml:space="preserve">
Число абонентов сотовой связи, имеющих доступ к сети Интернет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одан деректерді кең жолақты жоғарғы жылдамдықты беруге қолжетімділігі бары </w:t>
            </w:r>
            <w:r>
              <w:br/>
            </w:r>
            <w:r>
              <w:rPr>
                <w:rFonts w:ascii="Times New Roman"/>
                <w:b w:val="false"/>
                <w:i w:val="false"/>
                <w:color w:val="000000"/>
                <w:sz w:val="20"/>
              </w:rPr>
              <w:t>
из них имеющих доступ к широкополосной высокоскоростной передаче данных</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Наименование_____________________________________ Адрес______________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Телефоны</w:t>
      </w:r>
      <w:r>
        <w:rPr>
          <w:rFonts w:ascii="Times New Roman"/>
          <w:b w:val="false"/>
          <w:i w:val="false"/>
          <w:color w:val="000000"/>
          <w:sz w:val="28"/>
        </w:rPr>
        <w:t xml:space="preserve"> 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Электрондық пошта мекенжайы</w:t>
      </w:r>
    </w:p>
    <w:p>
      <w:pPr>
        <w:spacing w:after="0"/>
        <w:ind w:left="0"/>
        <w:jc w:val="both"/>
      </w:pPr>
      <w:r>
        <w:rPr>
          <w:rFonts w:ascii="Times New Roman"/>
          <w:b w:val="false"/>
          <w:i w:val="false"/>
          <w:color w:val="000000"/>
          <w:sz w:val="28"/>
        </w:rPr>
        <w:t>
      Адрес электронной почты _________________________</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 келісеміз</w:t>
            </w:r>
            <w:r>
              <w:br/>
            </w:r>
            <w:r>
              <w:rPr>
                <w:rFonts w:ascii="Times New Roman"/>
                <w:b w:val="false"/>
                <w:i w:val="false"/>
                <w:color w:val="000000"/>
                <w:sz w:val="20"/>
              </w:rPr>
              <w:t xml:space="preserve">
Согласны на опубликование </w:t>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первичных данных </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 келіспейміз</w:t>
            </w:r>
            <w:r>
              <w:br/>
            </w:r>
            <w:r>
              <w:rPr>
                <w:rFonts w:ascii="Times New Roman"/>
                <w:b w:val="false"/>
                <w:i w:val="false"/>
                <w:color w:val="000000"/>
                <w:sz w:val="20"/>
              </w:rPr>
              <w:t xml:space="preserve">
Не согласны на опубликование </w:t>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2667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первичных данных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___________________________________________ _____________</w:t>
      </w:r>
    </w:p>
    <w:p>
      <w:pPr>
        <w:spacing w:after="0"/>
        <w:ind w:left="0"/>
        <w:jc w:val="both"/>
      </w:pP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телефоны</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_____________________________________________ 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Мөрдің орны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Место для печати (при наличии)</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22 қазандағы</w:t>
            </w:r>
            <w:r>
              <w:br/>
            </w:r>
            <w:r>
              <w:rPr>
                <w:rFonts w:ascii="Times New Roman"/>
                <w:b w:val="false"/>
                <w:i w:val="false"/>
                <w:color w:val="000000"/>
                <w:sz w:val="20"/>
              </w:rPr>
              <w:t>№ 163 бұйрығына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2014 жылғы 4 қарашадағы</w:t>
            </w:r>
            <w:r>
              <w:br/>
            </w:r>
            <w:r>
              <w:rPr>
                <w:rFonts w:ascii="Times New Roman"/>
                <w:b w:val="false"/>
                <w:i w:val="false"/>
                <w:color w:val="000000"/>
                <w:sz w:val="20"/>
              </w:rPr>
              <w:t>№ 39 бұйрығына 6-қосымша</w:t>
            </w:r>
          </w:p>
        </w:tc>
      </w:tr>
    </w:tbl>
    <w:bookmarkStart w:name="z92" w:id="87"/>
    <w:p>
      <w:pPr>
        <w:spacing w:after="0"/>
        <w:ind w:left="0"/>
        <w:jc w:val="left"/>
      </w:pPr>
      <w:r>
        <w:rPr>
          <w:rFonts w:ascii="Times New Roman"/>
          <w:b/>
          <w:i w:val="false"/>
          <w:color w:val="000000"/>
        </w:rPr>
        <w:t xml:space="preserve"> "Пошталық және курьерлік қызмет және байланыс қызметтері</w:t>
      </w:r>
      <w:r>
        <w:br/>
      </w:r>
      <w:r>
        <w:rPr>
          <w:rFonts w:ascii="Times New Roman"/>
          <w:b/>
          <w:i w:val="false"/>
          <w:color w:val="000000"/>
        </w:rPr>
        <w:t>туралы есеп" (коды 0901101, индексі 3-байланыс, кезеңділігі айлық) жалпымемлекеттік статистикалық байқаудың статистикалық нысанын толтыру жөніндегі нұсқаулық</w:t>
      </w:r>
    </w:p>
    <w:bookmarkEnd w:id="87"/>
    <w:bookmarkStart w:name="z93" w:id="88"/>
    <w:p>
      <w:pPr>
        <w:spacing w:after="0"/>
        <w:ind w:left="0"/>
        <w:jc w:val="both"/>
      </w:pPr>
      <w:r>
        <w:rPr>
          <w:rFonts w:ascii="Times New Roman"/>
          <w:b w:val="false"/>
          <w:i w:val="false"/>
          <w:color w:val="000000"/>
          <w:sz w:val="28"/>
        </w:rPr>
        <w:t xml:space="preserve">
      1. Осы "Пошталық және курьерлік қызмет және байланыс қызметтері туралы есеп" (коды 0901101, индексі 3-байланыс, кезеңділігі айлық) жалпымемлекеттік статистикалық байқау бойынша статистикалық нысанды толтыру жөніндегі нұсқаулық (бұдан әрі -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"Пошталық және курьерлік қызметі және байланыс қызметтері туралы есеп" (коды 0901101, индексі 3-байланыс, кезеңділігі айлық) жалпымемлекеттік статистикалық байқаудың статистикалық нысанының толтырылуын нақтылайды.</w:t>
      </w:r>
    </w:p>
    <w:bookmarkEnd w:id="88"/>
    <w:bookmarkStart w:name="z94" w:id="89"/>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89"/>
    <w:bookmarkStart w:name="z95" w:id="90"/>
    <w:p>
      <w:pPr>
        <w:spacing w:after="0"/>
        <w:ind w:left="0"/>
        <w:jc w:val="both"/>
      </w:pPr>
      <w:r>
        <w:rPr>
          <w:rFonts w:ascii="Times New Roman"/>
          <w:b w:val="false"/>
          <w:i w:val="false"/>
          <w:color w:val="000000"/>
          <w:sz w:val="28"/>
        </w:rPr>
        <w:t>
      1) абонент - байланыс қызметі үшін абоненттік желі, абоненттік нөмір немесе сәйкестендіру кодын беру арқылы қызмет көрсету туралы шарт жасалған жеке немесе заңды тұлғалар;</w:t>
      </w:r>
    </w:p>
    <w:bookmarkEnd w:id="90"/>
    <w:bookmarkStart w:name="z96" w:id="91"/>
    <w:p>
      <w:pPr>
        <w:spacing w:after="0"/>
        <w:ind w:left="0"/>
        <w:jc w:val="both"/>
      </w:pPr>
      <w:r>
        <w:rPr>
          <w:rFonts w:ascii="Times New Roman"/>
          <w:b w:val="false"/>
          <w:i w:val="false"/>
          <w:color w:val="000000"/>
          <w:sz w:val="28"/>
        </w:rPr>
        <w:t>
      2) байланыс қызметтері - пошта және арнаулы жөнелтілімдерді, пошталық ақша аударымдарын немесе телекоммуникация хабарламаларын қабылдау, өңдеу, сақтау, беру, тасымалдау, жеткізу жөніндегі қызмет;</w:t>
      </w:r>
    </w:p>
    <w:bookmarkEnd w:id="91"/>
    <w:bookmarkStart w:name="z97" w:id="92"/>
    <w:p>
      <w:pPr>
        <w:spacing w:after="0"/>
        <w:ind w:left="0"/>
        <w:jc w:val="both"/>
      </w:pPr>
      <w:r>
        <w:rPr>
          <w:rFonts w:ascii="Times New Roman"/>
          <w:b w:val="false"/>
          <w:i w:val="false"/>
          <w:color w:val="000000"/>
          <w:sz w:val="28"/>
        </w:rPr>
        <w:t>
      3) жергілікті телефон байланысы - телекоммуникацияның бір жергілікті желісі шеңберіндегі абоненттер, пайдаланушылар арасындағы телефон қосылуы;</w:t>
      </w:r>
    </w:p>
    <w:bookmarkEnd w:id="92"/>
    <w:bookmarkStart w:name="z98" w:id="93"/>
    <w:p>
      <w:pPr>
        <w:spacing w:after="0"/>
        <w:ind w:left="0"/>
        <w:jc w:val="both"/>
      </w:pPr>
      <w:r>
        <w:rPr>
          <w:rFonts w:ascii="Times New Roman"/>
          <w:b w:val="false"/>
          <w:i w:val="false"/>
          <w:color w:val="000000"/>
          <w:sz w:val="28"/>
        </w:rPr>
        <w:t>
      4) қаларалық телефон байланысы - жергілікті телефон байланысын қоспағандағы Қазақстан Республикасы аумағында орналасқан пайдаланушылар арасындағы телефон байланысы;</w:t>
      </w:r>
    </w:p>
    <w:bookmarkEnd w:id="93"/>
    <w:bookmarkStart w:name="z99" w:id="94"/>
    <w:p>
      <w:pPr>
        <w:spacing w:after="0"/>
        <w:ind w:left="0"/>
        <w:jc w:val="both"/>
      </w:pPr>
      <w:r>
        <w:rPr>
          <w:rFonts w:ascii="Times New Roman"/>
          <w:b w:val="false"/>
          <w:i w:val="false"/>
          <w:color w:val="000000"/>
          <w:sz w:val="28"/>
        </w:rPr>
        <w:t>
      5) пошта байланысы - пошта және арнайы жөнелтілімдерді қабылдау, өңдеу, тасымалдау және жеткізу, сондай-ақ поштамен ақша аудару;</w:t>
      </w:r>
    </w:p>
    <w:bookmarkEnd w:id="94"/>
    <w:bookmarkStart w:name="z100" w:id="95"/>
    <w:p>
      <w:pPr>
        <w:spacing w:after="0"/>
        <w:ind w:left="0"/>
        <w:jc w:val="both"/>
      </w:pPr>
      <w:r>
        <w:rPr>
          <w:rFonts w:ascii="Times New Roman"/>
          <w:b w:val="false"/>
          <w:i w:val="false"/>
          <w:color w:val="000000"/>
          <w:sz w:val="28"/>
        </w:rPr>
        <w:t>
      6) пошталық қызмет - пошта желілері арқылы пошталық қызметтерді ұсыну;</w:t>
      </w:r>
    </w:p>
    <w:bookmarkEnd w:id="95"/>
    <w:bookmarkStart w:name="z101" w:id="96"/>
    <w:p>
      <w:pPr>
        <w:spacing w:after="0"/>
        <w:ind w:left="0"/>
        <w:jc w:val="both"/>
      </w:pPr>
      <w:r>
        <w:rPr>
          <w:rFonts w:ascii="Times New Roman"/>
          <w:b w:val="false"/>
          <w:i w:val="false"/>
          <w:color w:val="000000"/>
          <w:sz w:val="28"/>
        </w:rPr>
        <w:t>
      7) ұялы байланыс - абоненттің бір ұяшықтан екінші ұяшыққа қозғалуы барысында байланыстың үзілмеуін қамтамасыз ететін және радиотолқындар арқылы көбінесе ауызша сөйлеу түрінде берілетін ақпаратпен екі жақты (көп тарапты) алмасуға арналған, қызмет көрсетілетін аумақты бірнеше ұяшықтарға бөлетін электр байланысының түрі;</w:t>
      </w:r>
    </w:p>
    <w:bookmarkEnd w:id="96"/>
    <w:bookmarkStart w:name="z102" w:id="97"/>
    <w:p>
      <w:pPr>
        <w:spacing w:after="0"/>
        <w:ind w:left="0"/>
        <w:jc w:val="both"/>
      </w:pPr>
      <w:r>
        <w:rPr>
          <w:rFonts w:ascii="Times New Roman"/>
          <w:b w:val="false"/>
          <w:i w:val="false"/>
          <w:color w:val="000000"/>
          <w:sz w:val="28"/>
        </w:rPr>
        <w:t>
      8) халықаралық телефон байланысы - Қазақстан Республикасының аумағында және басқа мемлекеттің аумағында орналасқан байланыс қызметтерін пайдаланушылар арасындағы телефон байланысы;</w:t>
      </w:r>
    </w:p>
    <w:bookmarkEnd w:id="97"/>
    <w:bookmarkStart w:name="z103" w:id="98"/>
    <w:p>
      <w:pPr>
        <w:spacing w:after="0"/>
        <w:ind w:left="0"/>
        <w:jc w:val="both"/>
      </w:pPr>
      <w:r>
        <w:rPr>
          <w:rFonts w:ascii="Times New Roman"/>
          <w:b w:val="false"/>
          <w:i w:val="false"/>
          <w:color w:val="000000"/>
          <w:sz w:val="28"/>
        </w:rPr>
        <w:t>
      9) электр байланысы (телекоммуникация) - сым, радио-, оптикалық немесе басқа электрмагниттік жүйелер бойынша белгілерді, сигналдарды, дауыс арқылы берілетін жазбаша мәтіндерді, бейнелер мен дыбыстарды беру және қабылдау.</w:t>
      </w:r>
    </w:p>
    <w:bookmarkEnd w:id="98"/>
    <w:bookmarkStart w:name="z104" w:id="99"/>
    <w:p>
      <w:pPr>
        <w:spacing w:after="0"/>
        <w:ind w:left="0"/>
        <w:jc w:val="both"/>
      </w:pPr>
      <w:r>
        <w:rPr>
          <w:rFonts w:ascii="Times New Roman"/>
          <w:b w:val="false"/>
          <w:i w:val="false"/>
          <w:color w:val="000000"/>
          <w:sz w:val="28"/>
        </w:rPr>
        <w:t>
      3. Құндық көріністегі барлық көрсеткіштер қосылған құнға салықты есепке алусыз, бір ондық белгісімен мың теңгеде көрсетіледі.</w:t>
      </w:r>
    </w:p>
    <w:bookmarkEnd w:id="99"/>
    <w:p>
      <w:pPr>
        <w:spacing w:after="0"/>
        <w:ind w:left="0"/>
        <w:jc w:val="both"/>
      </w:pPr>
      <w:r>
        <w:rPr>
          <w:rFonts w:ascii="Times New Roman"/>
          <w:b w:val="false"/>
          <w:i w:val="false"/>
          <w:color w:val="000000"/>
          <w:sz w:val="28"/>
        </w:rPr>
        <w:t>
      Егер құрылымдық және оқшауланған бөлімшеге заңды тұлға статистикалық нысанды тапсыру бойынша өкілеттік берсе, онда ол өзі орналасқан жердегі статистика органдарына осы статистикалық нысанды ұсынуы керек. Егер құрылымдық бөлімше және оқшауланған бөлімшеде статистикалық нысанды тапсыру бойынша өкілеттіктер болмаса, онда заңды тұлға өзі орналасқан жердегі статистика органдарына олардың аумақтарын көрсете отырып, құрылымдық және оқшауланған бөлімшелер бөлінісінде статистикалық нысанды ұсынады.</w:t>
      </w:r>
    </w:p>
    <w:bookmarkStart w:name="z105" w:id="100"/>
    <w:p>
      <w:pPr>
        <w:spacing w:after="0"/>
        <w:ind w:left="0"/>
        <w:jc w:val="both"/>
      </w:pPr>
      <w:r>
        <w:rPr>
          <w:rFonts w:ascii="Times New Roman"/>
          <w:b w:val="false"/>
          <w:i w:val="false"/>
          <w:color w:val="000000"/>
          <w:sz w:val="28"/>
        </w:rPr>
        <w:t>
      4. 2</w:t>
      </w:r>
      <w:r>
        <w:rPr>
          <w:rFonts w:ascii="Times New Roman"/>
          <w:b/>
          <w:i w:val="false"/>
          <w:color w:val="000000"/>
          <w:sz w:val="28"/>
        </w:rPr>
        <w:t>-</w:t>
      </w:r>
      <w:r>
        <w:rPr>
          <w:rFonts w:ascii="Times New Roman"/>
          <w:b w:val="false"/>
          <w:i w:val="false"/>
          <w:color w:val="000000"/>
          <w:sz w:val="28"/>
        </w:rPr>
        <w:t>бөлімде 1-жолында кәсіпорын қызметінің негізгі және қосалқы түрлері бойынша көрсетілген пошта және курьерлік қызметтің құндық көріністегі көлеміне есепті айда көрсетілген қызметтерге ақша төлемдердің түскен күніне қарамастан, есепті айда халыққа және заңды тұлғаларға көрсетілген қызмет көлемі енеді. Пошта қызметтерінің көлеміне құндық көріністе ішкі және халықаралық пошта жөнелтілімдерінің барлық түрлері қосылады, соның ішінде:</w:t>
      </w:r>
    </w:p>
    <w:bookmarkEnd w:id="100"/>
    <w:bookmarkStart w:name="z106" w:id="101"/>
    <w:p>
      <w:pPr>
        <w:spacing w:after="0"/>
        <w:ind w:left="0"/>
        <w:jc w:val="both"/>
      </w:pPr>
      <w:r>
        <w:rPr>
          <w:rFonts w:ascii="Times New Roman"/>
          <w:b w:val="false"/>
          <w:i w:val="false"/>
          <w:color w:val="000000"/>
          <w:sz w:val="28"/>
        </w:rPr>
        <w:t>
      1) пошта төлемдерінің сатылған белгілері</w:t>
      </w:r>
    </w:p>
    <w:bookmarkEnd w:id="101"/>
    <w:bookmarkStart w:name="z107" w:id="102"/>
    <w:p>
      <w:pPr>
        <w:spacing w:after="0"/>
        <w:ind w:left="0"/>
        <w:jc w:val="both"/>
      </w:pPr>
      <w:r>
        <w:rPr>
          <w:rFonts w:ascii="Times New Roman"/>
          <w:b w:val="false"/>
          <w:i w:val="false"/>
          <w:color w:val="000000"/>
          <w:sz w:val="28"/>
        </w:rPr>
        <w:t>
      2) жазбаша хат-хабарлар (EMS жөнелтілімдері және арнайы байланыс жөнелтілімдерін қоспағанда);</w:t>
      </w:r>
    </w:p>
    <w:bookmarkEnd w:id="102"/>
    <w:bookmarkStart w:name="z108" w:id="103"/>
    <w:p>
      <w:pPr>
        <w:spacing w:after="0"/>
        <w:ind w:left="0"/>
        <w:jc w:val="both"/>
      </w:pPr>
      <w:r>
        <w:rPr>
          <w:rFonts w:ascii="Times New Roman"/>
          <w:b w:val="false"/>
          <w:i w:val="false"/>
          <w:color w:val="000000"/>
          <w:sz w:val="28"/>
        </w:rPr>
        <w:t>
      3) жеткізілген түбіртек хабарламалар, зейнетақы көшірмелері;</w:t>
      </w:r>
    </w:p>
    <w:bookmarkEnd w:id="103"/>
    <w:bookmarkStart w:name="z109" w:id="104"/>
    <w:p>
      <w:pPr>
        <w:spacing w:after="0"/>
        <w:ind w:left="0"/>
        <w:jc w:val="both"/>
      </w:pPr>
      <w:r>
        <w:rPr>
          <w:rFonts w:ascii="Times New Roman"/>
          <w:b w:val="false"/>
          <w:i w:val="false"/>
          <w:color w:val="000000"/>
          <w:sz w:val="28"/>
        </w:rPr>
        <w:t>
      4) сәлемдемелер (EMS жөнелтілімдері және арнайы байланыс жөнелтілімдерін қоспағанда);</w:t>
      </w:r>
    </w:p>
    <w:bookmarkEnd w:id="104"/>
    <w:bookmarkStart w:name="z110" w:id="105"/>
    <w:p>
      <w:pPr>
        <w:spacing w:after="0"/>
        <w:ind w:left="0"/>
        <w:jc w:val="both"/>
      </w:pPr>
      <w:r>
        <w:rPr>
          <w:rFonts w:ascii="Times New Roman"/>
          <w:b w:val="false"/>
          <w:i w:val="false"/>
          <w:color w:val="000000"/>
          <w:sz w:val="28"/>
        </w:rPr>
        <w:t>
      5) бандерольдер, ұсақ пакеттер;</w:t>
      </w:r>
    </w:p>
    <w:bookmarkEnd w:id="105"/>
    <w:bookmarkStart w:name="z111" w:id="106"/>
    <w:p>
      <w:pPr>
        <w:spacing w:after="0"/>
        <w:ind w:left="0"/>
        <w:jc w:val="both"/>
      </w:pPr>
      <w:r>
        <w:rPr>
          <w:rFonts w:ascii="Times New Roman"/>
          <w:b w:val="false"/>
          <w:i w:val="false"/>
          <w:color w:val="000000"/>
          <w:sz w:val="28"/>
        </w:rPr>
        <w:t>
      6) шарт негізінде мерзімді басылымдар (жеткізу, жіберу, жөнелту);</w:t>
      </w:r>
    </w:p>
    <w:bookmarkEnd w:id="106"/>
    <w:bookmarkStart w:name="z112" w:id="107"/>
    <w:p>
      <w:pPr>
        <w:spacing w:after="0"/>
        <w:ind w:left="0"/>
        <w:jc w:val="both"/>
      </w:pPr>
      <w:r>
        <w:rPr>
          <w:rFonts w:ascii="Times New Roman"/>
          <w:b w:val="false"/>
          <w:i w:val="false"/>
          <w:color w:val="000000"/>
          <w:sz w:val="28"/>
        </w:rPr>
        <w:t>
      7) пошта бөлімшелерінің қызметтері (өнімді өткізуден түскен табыстар), филателиялық өнім, ашық хаттар, конверттер, жәшік және жәшіктік материалдар, қатаң есептілік бланкілері;</w:t>
      </w:r>
    </w:p>
    <w:bookmarkEnd w:id="107"/>
    <w:bookmarkStart w:name="z113" w:id="108"/>
    <w:p>
      <w:pPr>
        <w:spacing w:after="0"/>
        <w:ind w:left="0"/>
        <w:jc w:val="both"/>
      </w:pPr>
      <w:r>
        <w:rPr>
          <w:rFonts w:ascii="Times New Roman"/>
          <w:b w:val="false"/>
          <w:i w:val="false"/>
          <w:color w:val="000000"/>
          <w:sz w:val="28"/>
        </w:rPr>
        <w:t>
      8) өзге де пошта қызметтері: телеграммаларды қабылдау және жөнелту, арнайы байланыстың қосымша қызметтері, қосымша пошта қызметтері, пошталық жөнелтілімдерді қайтару, EMS жөнелтілімдерінің, арнайы байланыстың қызметтері, ірі көлемді пошта жөнелтілімдерін жеткізу және жіберу бойынша пошта қызметтері, "Директ-мейл" пошта қызметтері және басқа топтамаларға енгізілмеген өзге де қызметтер.</w:t>
      </w:r>
    </w:p>
    <w:bookmarkEnd w:id="108"/>
    <w:p>
      <w:pPr>
        <w:spacing w:after="0"/>
        <w:ind w:left="0"/>
        <w:jc w:val="both"/>
      </w:pPr>
      <w:r>
        <w:rPr>
          <w:rFonts w:ascii="Times New Roman"/>
          <w:b w:val="false"/>
          <w:i w:val="false"/>
          <w:color w:val="000000"/>
          <w:sz w:val="28"/>
        </w:rPr>
        <w:t xml:space="preserve">
      Жедел түрдегі пошта "EMS </w:t>
      </w:r>
      <w:r>
        <w:rPr>
          <w:rFonts w:ascii="Times New Roman"/>
          <w:b/>
          <w:i w:val="false"/>
          <w:color w:val="000000"/>
          <w:sz w:val="28"/>
        </w:rPr>
        <w:t>-</w:t>
      </w:r>
      <w:r>
        <w:rPr>
          <w:rFonts w:ascii="Times New Roman"/>
          <w:b w:val="false"/>
          <w:i w:val="false"/>
          <w:color w:val="000000"/>
          <w:sz w:val="28"/>
        </w:rPr>
        <w:t xml:space="preserve"> Express Mail Service" (экспресс-жеткізу қызметі) жөнелтілімдеріне жедел түрде өңделетін және жеткізілетін хаттар (пакеттер) және сәлемдемелер жатады.</w:t>
      </w:r>
    </w:p>
    <w:p>
      <w:pPr>
        <w:spacing w:after="0"/>
        <w:ind w:left="0"/>
        <w:jc w:val="both"/>
      </w:pPr>
      <w:r>
        <w:rPr>
          <w:rFonts w:ascii="Times New Roman"/>
          <w:b w:val="false"/>
          <w:i w:val="false"/>
          <w:color w:val="000000"/>
          <w:sz w:val="28"/>
        </w:rPr>
        <w:t>
      Пошта байланысы қызметтерінің көлеміне ақша аударымдарымен байланысты қызметтер қосылмайды, Экономикалық қызмет түрлерінің жалпы жіктеуішіне сәйкес пошталық жинақтау банктерінің қызметтері, пошталық ақша аударымдары саласындағы қызмет ақша несие делдалдығының басқа түрлері - 64.19 класына жатады.</w:t>
      </w:r>
    </w:p>
    <w:bookmarkStart w:name="z114" w:id="109"/>
    <w:p>
      <w:pPr>
        <w:spacing w:after="0"/>
        <w:ind w:left="0"/>
        <w:jc w:val="both"/>
      </w:pPr>
      <w:r>
        <w:rPr>
          <w:rFonts w:ascii="Times New Roman"/>
          <w:b w:val="false"/>
          <w:i w:val="false"/>
          <w:color w:val="000000"/>
          <w:sz w:val="28"/>
        </w:rPr>
        <w:t>
      5. 3-бөлімнің 1-жолында кәсіпорын қызметінің негізгі және қосалқы түрлері бойынша көрсетілген байланыс қызметінің құндық көріністегі көлеміне есепті айда көрсетілген қызметтерге ақшаның түскен күніне қарамастан, есепті айда халыққа, кәсіпорындарға және ұйымдарға көрсетілген қызмет көлемі енеді.</w:t>
      </w:r>
    </w:p>
    <w:bookmarkEnd w:id="109"/>
    <w:p>
      <w:pPr>
        <w:spacing w:after="0"/>
        <w:ind w:left="0"/>
        <w:jc w:val="both"/>
      </w:pPr>
      <w:r>
        <w:rPr>
          <w:rFonts w:ascii="Times New Roman"/>
          <w:b w:val="false"/>
          <w:i w:val="false"/>
          <w:color w:val="000000"/>
          <w:sz w:val="28"/>
        </w:rPr>
        <w:t>
      1.1-жолда қалааралық және халықаралық телефон байланысының қызмет көрсетуі алдын-ала тапсырыс беру бойынша қалааралық және халықаралық телефондық сөйлесулерді, жедел тариф бойынша сөйлесулер, таксофон көмегі арқылы сөйлесулер, қосымша қызметтер (сөйлесу пунктіне шақыру туралы абоненттің мекен-жайы немесе телефоны бойынша ескерту, басқа қаладағы телефон нөмірі туралы анықтамаларды беру, сөйлесулерді басқа мекенжайға жолдау) ұсыну бойынша қызметтерді қамтылады.</w:t>
      </w:r>
    </w:p>
    <w:p>
      <w:pPr>
        <w:spacing w:after="0"/>
        <w:ind w:left="0"/>
        <w:jc w:val="both"/>
      </w:pPr>
      <w:r>
        <w:rPr>
          <w:rFonts w:ascii="Times New Roman"/>
          <w:b w:val="false"/>
          <w:i w:val="false"/>
          <w:color w:val="000000"/>
          <w:sz w:val="28"/>
        </w:rPr>
        <w:t>
      1.2-жолда жергілікті телефон байланысы көрсеткен қызметтеріне қалалық (жергілікті) телефондалған аймақтар (облыстар) арасындағы байланысты орнату және ұстауға қажетті қосу (қайта қосу) және беру (деректер мен хабарламаларды) бойынша қызмет көрсетулерді қамтиды.</w:t>
      </w:r>
    </w:p>
    <w:p>
      <w:pPr>
        <w:spacing w:after="0"/>
        <w:ind w:left="0"/>
        <w:jc w:val="both"/>
      </w:pPr>
      <w:r>
        <w:rPr>
          <w:rFonts w:ascii="Times New Roman"/>
          <w:b w:val="false"/>
          <w:i w:val="false"/>
          <w:color w:val="000000"/>
          <w:sz w:val="28"/>
        </w:rPr>
        <w:t>
      Жергілікті телефон байланысы Қазақстан Республикасының аумағында орналасқан бір елді мекендегі абоненттер арасындағы телефон байланысын білдіреді.</w:t>
      </w:r>
    </w:p>
    <w:p>
      <w:pPr>
        <w:spacing w:after="0"/>
        <w:ind w:left="0"/>
        <w:jc w:val="both"/>
      </w:pPr>
      <w:r>
        <w:rPr>
          <w:rFonts w:ascii="Times New Roman"/>
          <w:b w:val="false"/>
          <w:i w:val="false"/>
          <w:color w:val="000000"/>
          <w:sz w:val="28"/>
        </w:rPr>
        <w:t>
      Осы қызмет көрсетулер телефонды жеке және ұжымдық (сәйкес төлемақымен) пайдалануды қарастырады. Осыған телефондық аппаратты орнату (қайта орнату), жөндеу және ауыстыру (телефон нөмірін анықтай алатын немесе нөмірді анықтай алмайтын негізгі және параллельді), абонент нөмірін ауыстыру, байланыстың қалалық телефон байланыс желісіне келген ақауларды жөндеу және қосымша қызметтер бойынша (күзет дабылдамасының қосылуы, қосымша телефон шалулар, жарық дабылдамасы) қызметтер жатқызылады.</w:t>
      </w:r>
    </w:p>
    <w:p>
      <w:pPr>
        <w:spacing w:after="0"/>
        <w:ind w:left="0"/>
        <w:jc w:val="both"/>
      </w:pPr>
      <w:r>
        <w:rPr>
          <w:rFonts w:ascii="Times New Roman"/>
          <w:b w:val="false"/>
          <w:i w:val="false"/>
          <w:color w:val="000000"/>
          <w:sz w:val="28"/>
        </w:rPr>
        <w:t>
      1.3</w:t>
      </w:r>
      <w:r>
        <w:rPr>
          <w:rFonts w:ascii="Times New Roman"/>
          <w:b/>
          <w:i w:val="false"/>
          <w:color w:val="000000"/>
          <w:sz w:val="28"/>
        </w:rPr>
        <w:t>-</w:t>
      </w:r>
      <w:r>
        <w:rPr>
          <w:rFonts w:ascii="Times New Roman"/>
          <w:b w:val="false"/>
          <w:i w:val="false"/>
          <w:color w:val="000000"/>
          <w:sz w:val="28"/>
        </w:rPr>
        <w:t>жолда сымды және сымсыз телекоммуникациялық желілер арқылы деректерді беру бойынша қызметтер көлеміне әртүрлі немесе бірдей сызбалы жабдықтары (құрылғылары) бар түпкілікті пунктілер арасындағы деректерді беру бойынша желілік қызметтер кіреді. Деректерді беру (және қабылдау) бойынша қызмет көрсетулер байланыс желісінің жалпы қолжетімді, сондай-ақ белгіленген (тұтынушылармен арнайы төленген) арналары арқылы жүзеге асырылады.</w:t>
      </w:r>
    </w:p>
    <w:p>
      <w:pPr>
        <w:spacing w:after="0"/>
        <w:ind w:left="0"/>
        <w:jc w:val="both"/>
      </w:pPr>
      <w:r>
        <w:rPr>
          <w:rFonts w:ascii="Times New Roman"/>
          <w:b w:val="false"/>
          <w:i w:val="false"/>
          <w:color w:val="000000"/>
          <w:sz w:val="28"/>
        </w:rPr>
        <w:t>
      Деректерді беру деп есептеу құралдарымен бұдан кейін өңдеу немесе өңдеуден кейінгі қос белгілер түрінде ұсынылған деректерді беруді электр байланысы құралдарымен қамтамасыз ететін электр байланысы танылады.</w:t>
      </w:r>
    </w:p>
    <w:p>
      <w:pPr>
        <w:spacing w:after="0"/>
        <w:ind w:left="0"/>
        <w:jc w:val="both"/>
      </w:pPr>
      <w:r>
        <w:rPr>
          <w:rFonts w:ascii="Times New Roman"/>
          <w:b w:val="false"/>
          <w:i w:val="false"/>
          <w:color w:val="000000"/>
          <w:sz w:val="28"/>
        </w:rPr>
        <w:t>
      Интернет желісі деп оның элементтері TCP/IP хаттамасында негізделген бірыңғай мекенжайлық кеңістік арқылы бір-бірімен өзара байланысқан, пайдаланушыларға көптеген ақпараттық, бизнес ресурстарға және электрондық поштаға қол жеткізу мүмкіндігін ұсынатын ғаламдық ақпараттық жүйе ұғынылады.</w:t>
      </w:r>
    </w:p>
    <w:p>
      <w:pPr>
        <w:spacing w:after="0"/>
        <w:ind w:left="0"/>
        <w:jc w:val="both"/>
      </w:pPr>
      <w:r>
        <w:rPr>
          <w:rFonts w:ascii="Times New Roman"/>
          <w:b w:val="false"/>
          <w:i w:val="false"/>
          <w:color w:val="000000"/>
          <w:sz w:val="28"/>
        </w:rPr>
        <w:t>
      1.6</w:t>
      </w:r>
      <w:r>
        <w:rPr>
          <w:rFonts w:ascii="Times New Roman"/>
          <w:b/>
          <w:i w:val="false"/>
          <w:color w:val="000000"/>
          <w:sz w:val="28"/>
        </w:rPr>
        <w:t>-</w:t>
      </w:r>
      <w:r>
        <w:rPr>
          <w:rFonts w:ascii="Times New Roman"/>
          <w:b w:val="false"/>
          <w:i w:val="false"/>
          <w:color w:val="000000"/>
          <w:sz w:val="28"/>
        </w:rPr>
        <w:t>жолда ұтқыр байланыс қызметтері көлемі тасымалданатын ұтқыр телефон (радиотелефон) бойынша хабарламаларды қабылдау және жіберу жөніндегі қызметтерден тұрады. Мұндай телефондарда жалпы пайдаланудағы телефон желілеріне немесе ұтқыр телефондарға ену рұқсаты бар және жалпы пайдаланудағы телефон желілеріне, оның ішінде факсимильді байланысқа тән барлық функцияларды орындайды.</w:t>
      </w:r>
    </w:p>
    <w:p>
      <w:pPr>
        <w:spacing w:after="0"/>
        <w:ind w:left="0"/>
        <w:jc w:val="both"/>
      </w:pPr>
      <w:r>
        <w:rPr>
          <w:rFonts w:ascii="Times New Roman"/>
          <w:b w:val="false"/>
          <w:i w:val="false"/>
          <w:color w:val="000000"/>
          <w:sz w:val="28"/>
        </w:rPr>
        <w:t>
      Ұтқыр байланыс бойынша көрсеткіштер қозғалыстағы абоненттерге өзара және тұрақты телефон желісінің абоненттерімен байланысуға мүмкіндік беретін ұтқыр байланыстың қызмет көрсетулерін ұсынатын операторлармен толтырылады.</w:t>
      </w:r>
    </w:p>
    <w:p>
      <w:pPr>
        <w:spacing w:after="0"/>
        <w:ind w:left="0"/>
        <w:jc w:val="both"/>
      </w:pPr>
      <w:r>
        <w:rPr>
          <w:rFonts w:ascii="Times New Roman"/>
          <w:b w:val="false"/>
          <w:i w:val="false"/>
          <w:color w:val="000000"/>
          <w:sz w:val="28"/>
        </w:rPr>
        <w:t>
      Интерконнект (трафикті өткізу) қызметінің көлеміне байланыс операторларынан қаражаттың түсімі енгізіледі. Интерконнект - операторлардың арасындағы желіаралық байланысты білдіреді. Интерконнектке мөлшерлеме бір оператордың басқа операторға абоненттің өз желісінен тыс сөйлесудің әр минуты үшін төлеген сомасын анықтайды. Желі ішіндегі қоңырау шалудың тарифі әдетте аз болады, өйткені бұған қосалқы төлем жоқ.</w:t>
      </w:r>
    </w:p>
    <w:p>
      <w:pPr>
        <w:spacing w:after="0"/>
        <w:ind w:left="0"/>
        <w:jc w:val="both"/>
      </w:pPr>
      <w:r>
        <w:rPr>
          <w:rFonts w:ascii="Times New Roman"/>
          <w:b w:val="false"/>
          <w:i w:val="false"/>
          <w:color w:val="000000"/>
          <w:sz w:val="28"/>
        </w:rPr>
        <w:t>
      1.7-жолда өзге де телекоммуникациялық қызметтер көлеміне телематикалық қызметтері, зияткерлік желілер, технологиялық тұрғыдан басқа байланыс операторларының телекоммуникация желісіне қосу және жалғау бойынша телекоммуникация қызметтерін ұсынумен байланысты қызметтер, телекоммуникация желісіне абоненттік қолжетімділікті ұйымдастыру бойынша қызметтер, техникалық қызмет көрсету және жөндеу бойынша қызметтері техникалық жабдықты, желінің инфрақұрылым элементтері; жабдықты телекоммуникациялық жабдықты, желінің инфрақұрылым элементтерін жалға беру бойынша қызметтер, байланыс операторлары үшін трафикті (интерконнекті) өткізу бойынша қызметтер және байланыс операторларының көлік желісі қолжетімділікті ұсыну бойынша қызметтер, байланыс арналарын жалға беруді ұсыну бойынша қызметтер жатқызылады.</w:t>
      </w:r>
    </w:p>
    <w:p>
      <w:pPr>
        <w:spacing w:after="0"/>
        <w:ind w:left="0"/>
        <w:jc w:val="both"/>
      </w:pPr>
      <w:r>
        <w:rPr>
          <w:rFonts w:ascii="Times New Roman"/>
          <w:b w:val="false"/>
          <w:i w:val="false"/>
          <w:color w:val="000000"/>
          <w:sz w:val="28"/>
        </w:rPr>
        <w:t>
      IP-телефонияға Интернет желісін немесе кез келген басқа IP-желісін халықаралық және қалааралық телефон сөйлесулерін ұйымдастыру және жүргізу және нақты уақыт режимінде факстерді беру құралы ретінде пайдалануға мүмкіндік беретін технология жатады.</w:t>
      </w:r>
    </w:p>
    <w:bookmarkStart w:name="z115" w:id="110"/>
    <w:p>
      <w:pPr>
        <w:spacing w:after="0"/>
        <w:ind w:left="0"/>
        <w:jc w:val="both"/>
      </w:pPr>
      <w:r>
        <w:rPr>
          <w:rFonts w:ascii="Times New Roman"/>
          <w:b w:val="false"/>
          <w:i w:val="false"/>
          <w:color w:val="000000"/>
          <w:sz w:val="28"/>
        </w:rPr>
        <w:t>
      6. 4</w:t>
      </w:r>
      <w:r>
        <w:rPr>
          <w:rFonts w:ascii="Times New Roman"/>
          <w:b/>
          <w:i w:val="false"/>
          <w:color w:val="000000"/>
          <w:sz w:val="28"/>
        </w:rPr>
        <w:t>-</w:t>
      </w:r>
      <w:r>
        <w:rPr>
          <w:rFonts w:ascii="Times New Roman"/>
          <w:b w:val="false"/>
          <w:i w:val="false"/>
          <w:color w:val="000000"/>
          <w:sz w:val="28"/>
        </w:rPr>
        <w:t>бөлімнің 1</w:t>
      </w:r>
      <w:r>
        <w:rPr>
          <w:rFonts w:ascii="Times New Roman"/>
          <w:b/>
          <w:i w:val="false"/>
          <w:color w:val="000000"/>
          <w:sz w:val="28"/>
        </w:rPr>
        <w:t>-</w:t>
      </w:r>
      <w:r>
        <w:rPr>
          <w:rFonts w:ascii="Times New Roman"/>
          <w:b w:val="false"/>
          <w:i w:val="false"/>
          <w:color w:val="000000"/>
          <w:sz w:val="28"/>
        </w:rPr>
        <w:t>жолында есепті кезеңнің соңына тіркелген телефон желілерінің саны көрсетіледі. Тіркелген телефон желісі абоненттің соңғы жабдығын жалпы қолданыстағы коммутацияланатын желімен байланыстыратын және телефон стациясының жабдығында бөлінген порты бар белсенді желі болып табылады. Оған аналогты тіркелген телефон желілерінің, қызметтерді интеграциялаумен сандық желі (ИҚЦЖ) каналдарының, тіркелген сымсыз байланыс абоненттерінің, жалпы қолданыстағы ақылы таксофондар және VoIP абоненттерінің санын қосу керек.</w:t>
      </w:r>
    </w:p>
    <w:bookmarkEnd w:id="110"/>
    <w:p>
      <w:pPr>
        <w:spacing w:after="0"/>
        <w:ind w:left="0"/>
        <w:jc w:val="both"/>
      </w:pPr>
      <w:r>
        <w:rPr>
          <w:rFonts w:ascii="Times New Roman"/>
          <w:b w:val="false"/>
          <w:i w:val="false"/>
          <w:color w:val="000000"/>
          <w:sz w:val="28"/>
        </w:rPr>
        <w:t>
      2</w:t>
      </w:r>
      <w:r>
        <w:rPr>
          <w:rFonts w:ascii="Times New Roman"/>
          <w:b/>
          <w:i w:val="false"/>
          <w:color w:val="000000"/>
          <w:sz w:val="28"/>
        </w:rPr>
        <w:t>-</w:t>
      </w:r>
      <w:r>
        <w:rPr>
          <w:rFonts w:ascii="Times New Roman"/>
          <w:b w:val="false"/>
          <w:i w:val="false"/>
          <w:color w:val="000000"/>
          <w:sz w:val="28"/>
        </w:rPr>
        <w:t>жолда есепті жылдың соңына сандық сондай-ақ, аналогтық барлық стандарттардың белсенді ұялы байланыс абоненттерінің саны көрсетіледі. Есеп жылжымалы байланыс операторларымен жасалған шарт бойынша жүргізіледі, бұл жерде ескеретін мәселе GSM стандарттары бойынша абоненттерді есептеу SIM-карталар саны бойынша есептеледі. Абоненттер соңғы 3 ай ішінде бір рет болсын байланысты пайлаланған болса белсенді болып саналады. Бұған тек қана белсенді абоненттер, яғни қызметті соңғы үш ай ішінде кем дегенде бір рет қоңырау соғу немесе қабылдау, не болмаса SMS хабарлама алу және жөнелту немесе Интернетке қолжеткізу сияқты операцияларды жүзеге асыру үшін қызметті пайдаланғандар енеді.</w:t>
      </w:r>
    </w:p>
    <w:p>
      <w:pPr>
        <w:spacing w:after="0"/>
        <w:ind w:left="0"/>
        <w:jc w:val="both"/>
      </w:pPr>
      <w:r>
        <w:rPr>
          <w:rFonts w:ascii="Times New Roman"/>
          <w:b w:val="false"/>
          <w:i w:val="false"/>
          <w:color w:val="000000"/>
          <w:sz w:val="28"/>
        </w:rPr>
        <w:t>
      3-жолда сымды және сымсыз қолжетімділікпен тіркелген Интернет абоненттерінің барлық саны көрсетіледі.</w:t>
      </w:r>
    </w:p>
    <w:p>
      <w:pPr>
        <w:spacing w:after="0"/>
        <w:ind w:left="0"/>
        <w:jc w:val="both"/>
      </w:pPr>
      <w:r>
        <w:rPr>
          <w:rFonts w:ascii="Times New Roman"/>
          <w:b w:val="false"/>
          <w:i w:val="false"/>
          <w:color w:val="000000"/>
          <w:sz w:val="28"/>
        </w:rPr>
        <w:t>
      3.1-жолда нөмірді терумен тіркелген (сымды) Интернет абоненттерінің санын және жоғары жылдамдықты кең жолақты қолжетімділікті пайдаланумен тіркелген (сымды) Интернет абоненттерінің санын қосқанда тіркелген (сымды) қолжетімділігі бар Интернет желісі абоненттерінің барлық саны көрсетіледі. Тек қана белсенді абоненттік қосылымдар, яғни Интернетке қосылу үшін соңғы үш ай ішінде кем дегенде бір рет пайдаланғандар, абоненттік қосылымға айсайынғы төлемдерді жүйелі түрде жүргізушілер қосылады.</w:t>
      </w:r>
    </w:p>
    <w:p>
      <w:pPr>
        <w:spacing w:after="0"/>
        <w:ind w:left="0"/>
        <w:jc w:val="both"/>
      </w:pPr>
      <w:r>
        <w:rPr>
          <w:rFonts w:ascii="Times New Roman"/>
          <w:b w:val="false"/>
          <w:i w:val="false"/>
          <w:color w:val="000000"/>
          <w:sz w:val="28"/>
        </w:rPr>
        <w:t>
      3.2-жолда жүктеу жылдамдығы 256 кбит/с кем емес жерсеріктік қолжетімділігі бар Интернет желісіне сымсыз кең жолақты қолжетімділікті пайдаланатын абоненттердің саны көрсетіледі.</w:t>
      </w:r>
    </w:p>
    <w:p>
      <w:pPr>
        <w:spacing w:after="0"/>
        <w:ind w:left="0"/>
        <w:jc w:val="both"/>
      </w:pPr>
      <w:r>
        <w:rPr>
          <w:rFonts w:ascii="Times New Roman"/>
          <w:b w:val="false"/>
          <w:i w:val="false"/>
          <w:color w:val="000000"/>
          <w:sz w:val="28"/>
        </w:rPr>
        <w:t>
      3.3-жолда жүктеу жылдамдығы 256 кбит/с кем емес жылдамдығы бар жер үсті тіркелген сымсыз байланыс абоненттерінің саны көрсетіледі. Бұл көрсеткіш WiMax технологиясымен тіркелген байланыс желілерін және сымсыз тіркелген байланыс желілерін қамтиды, бірақ қолжетімділік нүктесі және сол сияқтылар арқылы уақытша пайдаланушыларды қоспайды.</w:t>
      </w:r>
    </w:p>
    <w:p>
      <w:pPr>
        <w:spacing w:after="0"/>
        <w:ind w:left="0"/>
        <w:jc w:val="both"/>
      </w:pPr>
      <w:r>
        <w:rPr>
          <w:rFonts w:ascii="Times New Roman"/>
          <w:b w:val="false"/>
          <w:i w:val="false"/>
          <w:color w:val="000000"/>
          <w:sz w:val="28"/>
        </w:rPr>
        <w:t>
      5</w:t>
      </w:r>
      <w:r>
        <w:rPr>
          <w:rFonts w:ascii="Times New Roman"/>
          <w:b/>
          <w:i w:val="false"/>
          <w:color w:val="000000"/>
          <w:sz w:val="28"/>
        </w:rPr>
        <w:t>-</w:t>
      </w:r>
      <w:r>
        <w:rPr>
          <w:rFonts w:ascii="Times New Roman"/>
          <w:b w:val="false"/>
          <w:i w:val="false"/>
          <w:color w:val="000000"/>
          <w:sz w:val="28"/>
        </w:rPr>
        <w:t>жолда есепті кезеңнің соңында ұялы жылжымалы байланыс желісі бойынша (мультимедия қызметі және Интернет желісіне шығуды қосқанда) деректерді беруді пайдаланған Интернет желісіне қатынауы бар белсенді ұялы байланыс абоненттерінің жалпы саны көрсетіледі.</w:t>
      </w:r>
    </w:p>
    <w:p>
      <w:pPr>
        <w:spacing w:after="0"/>
        <w:ind w:left="0"/>
        <w:jc w:val="both"/>
      </w:pPr>
      <w:r>
        <w:rPr>
          <w:rFonts w:ascii="Times New Roman"/>
          <w:b w:val="false"/>
          <w:i w:val="false"/>
          <w:color w:val="000000"/>
          <w:sz w:val="28"/>
        </w:rPr>
        <w:t>
      Егер абонент соңғы 3 айдың ішінде биллингтік жүйелер деректер талдауында сипатталатын деректерді жеткізген немесе алған болса, онда абонент деректерді беру қызметтерінің белсенді пайдаланушысы болып табылады.</w:t>
      </w:r>
    </w:p>
    <w:p>
      <w:pPr>
        <w:spacing w:after="0"/>
        <w:ind w:left="0"/>
        <w:jc w:val="both"/>
      </w:pPr>
      <w:r>
        <w:rPr>
          <w:rFonts w:ascii="Times New Roman"/>
          <w:b w:val="false"/>
          <w:i w:val="false"/>
          <w:color w:val="000000"/>
          <w:sz w:val="28"/>
        </w:rPr>
        <w:t>
      5.1-жолда кең жолақты беру (мұнда бір немесе екі бағыттарда 256 кбит/с тең немесе одан асатын жылдамдықтар белгіленеді) жылдамдықтарымен деректерді беруге (Интернет желісі) қолжетімділігі бар белсенді ұялы жылжымалы байланыс желісі абоненттерінің саны көрсетіледі</w:t>
      </w:r>
    </w:p>
    <w:bookmarkStart w:name="z116" w:id="111"/>
    <w:p>
      <w:pPr>
        <w:spacing w:after="0"/>
        <w:ind w:left="0"/>
        <w:jc w:val="both"/>
      </w:pPr>
      <w:r>
        <w:rPr>
          <w:rFonts w:ascii="Times New Roman"/>
          <w:b w:val="false"/>
          <w:i w:val="false"/>
          <w:color w:val="000000"/>
          <w:sz w:val="28"/>
        </w:rPr>
        <w:t>
      7. Осы статистикалық нысанды тапсыру қағаз тасығышта немесе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комитетінің интернет-ресурсында (www.stat.gov.kz) орналастырылған "Деректерді он-лайн режимде жинау" ақпараттық жүйесін қолдану арқылы жүзеге асырылады.</w:t>
      </w:r>
    </w:p>
    <w:bookmarkEnd w:id="111"/>
    <w:bookmarkStart w:name="z117" w:id="112"/>
    <w:p>
      <w:pPr>
        <w:spacing w:after="0"/>
        <w:ind w:left="0"/>
        <w:jc w:val="both"/>
      </w:pPr>
      <w:r>
        <w:rPr>
          <w:rFonts w:ascii="Times New Roman"/>
          <w:b w:val="false"/>
          <w:i w:val="false"/>
          <w:color w:val="000000"/>
          <w:sz w:val="28"/>
        </w:rPr>
        <w:t>
      8. Арифметикалық-логикалық бақылау:</w:t>
      </w:r>
    </w:p>
    <w:bookmarkEnd w:id="112"/>
    <w:bookmarkStart w:name="z118" w:id="113"/>
    <w:p>
      <w:pPr>
        <w:spacing w:after="0"/>
        <w:ind w:left="0"/>
        <w:jc w:val="both"/>
      </w:pPr>
      <w:r>
        <w:rPr>
          <w:rFonts w:ascii="Times New Roman"/>
          <w:b w:val="false"/>
          <w:i w:val="false"/>
          <w:color w:val="000000"/>
          <w:sz w:val="28"/>
        </w:rPr>
        <w:t>
      1) 2</w:t>
      </w:r>
      <w:r>
        <w:rPr>
          <w:rFonts w:ascii="Times New Roman"/>
          <w:b/>
          <w:i w:val="false"/>
          <w:color w:val="000000"/>
          <w:sz w:val="28"/>
        </w:rPr>
        <w:t>-</w:t>
      </w:r>
      <w:r>
        <w:rPr>
          <w:rFonts w:ascii="Times New Roman"/>
          <w:b w:val="false"/>
          <w:i w:val="false"/>
          <w:color w:val="000000"/>
          <w:sz w:val="28"/>
        </w:rPr>
        <w:t>бөлім "Пошта және курьерлік байланысы қызметтерінің көлемі":</w:t>
      </w:r>
    </w:p>
    <w:bookmarkEnd w:id="113"/>
    <w:p>
      <w:pPr>
        <w:spacing w:after="0"/>
        <w:ind w:left="0"/>
        <w:jc w:val="both"/>
      </w:pPr>
      <w:r>
        <w:rPr>
          <w:rFonts w:ascii="Times New Roman"/>
          <w:b w:val="false"/>
          <w:i w:val="false"/>
          <w:color w:val="000000"/>
          <w:sz w:val="28"/>
        </w:rPr>
        <w:t>
      2</w:t>
      </w:r>
      <w:r>
        <w:rPr>
          <w:rFonts w:ascii="Times New Roman"/>
          <w:b/>
          <w:i w:val="false"/>
          <w:color w:val="000000"/>
          <w:sz w:val="28"/>
        </w:rPr>
        <w:t>-</w:t>
      </w:r>
      <w:r>
        <w:rPr>
          <w:rFonts w:ascii="Times New Roman"/>
          <w:b w:val="false"/>
          <w:i w:val="false"/>
          <w:color w:val="000000"/>
          <w:sz w:val="28"/>
        </w:rPr>
        <w:t xml:space="preserve">баған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1</w:t>
      </w:r>
      <w:r>
        <w:rPr>
          <w:rFonts w:ascii="Times New Roman"/>
          <w:b/>
          <w:i w:val="false"/>
          <w:color w:val="000000"/>
          <w:sz w:val="28"/>
        </w:rPr>
        <w:t>-</w:t>
      </w:r>
      <w:r>
        <w:rPr>
          <w:rFonts w:ascii="Times New Roman"/>
          <w:b w:val="false"/>
          <w:i w:val="false"/>
          <w:color w:val="000000"/>
          <w:sz w:val="28"/>
        </w:rPr>
        <w:t>бағаннан;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w:t>
      </w:r>
      <w:r>
        <w:rPr>
          <w:rFonts w:ascii="Times New Roman"/>
          <w:b/>
          <w:i w:val="false"/>
          <w:color w:val="000000"/>
          <w:sz w:val="28"/>
        </w:rPr>
        <w:t>-</w:t>
      </w:r>
      <w:r>
        <w:rPr>
          <w:rFonts w:ascii="Times New Roman"/>
          <w:b w:val="false"/>
          <w:i w:val="false"/>
          <w:color w:val="000000"/>
          <w:sz w:val="28"/>
        </w:rPr>
        <w:t xml:space="preserve">баған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3</w:t>
      </w:r>
      <w:r>
        <w:rPr>
          <w:rFonts w:ascii="Times New Roman"/>
          <w:b/>
          <w:i w:val="false"/>
          <w:color w:val="000000"/>
          <w:sz w:val="28"/>
        </w:rPr>
        <w:t>-</w:t>
      </w:r>
      <w:r>
        <w:rPr>
          <w:rFonts w:ascii="Times New Roman"/>
          <w:b w:val="false"/>
          <w:i w:val="false"/>
          <w:color w:val="000000"/>
          <w:sz w:val="28"/>
        </w:rPr>
        <w:t>бағаннан;</w:t>
      </w:r>
      <w:r>
        <w:br/>
      </w:r>
      <w:r>
        <w:rPr>
          <w:rFonts w:ascii="Times New Roman"/>
          <w:b w:val="false"/>
          <w:i w:val="false"/>
          <w:color w:val="000000"/>
          <w:sz w:val="28"/>
        </w:rPr>
        <w:t>
</w:t>
      </w:r>
    </w:p>
    <w:bookmarkStart w:name="z119" w:id="114"/>
    <w:p>
      <w:pPr>
        <w:spacing w:after="0"/>
        <w:ind w:left="0"/>
        <w:jc w:val="both"/>
      </w:pPr>
      <w:r>
        <w:rPr>
          <w:rFonts w:ascii="Times New Roman"/>
          <w:b w:val="false"/>
          <w:i w:val="false"/>
          <w:color w:val="000000"/>
          <w:sz w:val="28"/>
        </w:rPr>
        <w:t>
      2) 3</w:t>
      </w:r>
      <w:r>
        <w:rPr>
          <w:rFonts w:ascii="Times New Roman"/>
          <w:b/>
          <w:i w:val="false"/>
          <w:color w:val="000000"/>
          <w:sz w:val="28"/>
        </w:rPr>
        <w:t>-</w:t>
      </w:r>
      <w:r>
        <w:rPr>
          <w:rFonts w:ascii="Times New Roman"/>
          <w:b w:val="false"/>
          <w:i w:val="false"/>
          <w:color w:val="000000"/>
          <w:sz w:val="28"/>
        </w:rPr>
        <w:t>бөлім "Байланыс қызметтерінің көлемі":</w:t>
      </w:r>
    </w:p>
    <w:bookmarkEnd w:id="114"/>
    <w:p>
      <w:pPr>
        <w:spacing w:after="0"/>
        <w:ind w:left="0"/>
        <w:jc w:val="both"/>
      </w:pPr>
      <w:r>
        <w:rPr>
          <w:rFonts w:ascii="Times New Roman"/>
          <w:b w:val="false"/>
          <w:i w:val="false"/>
          <w:color w:val="000000"/>
          <w:sz w:val="28"/>
        </w:rPr>
        <w:t>
      2</w:t>
      </w:r>
      <w:r>
        <w:rPr>
          <w:rFonts w:ascii="Times New Roman"/>
          <w:b/>
          <w:i w:val="false"/>
          <w:color w:val="000000"/>
          <w:sz w:val="28"/>
        </w:rPr>
        <w:t>-</w:t>
      </w:r>
      <w:r>
        <w:rPr>
          <w:rFonts w:ascii="Times New Roman"/>
          <w:b w:val="false"/>
          <w:i w:val="false"/>
          <w:color w:val="000000"/>
          <w:sz w:val="28"/>
        </w:rPr>
        <w:t xml:space="preserve">баған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әрбір жолдар үшін 1-бағаннан;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w:t>
      </w:r>
      <w:r>
        <w:rPr>
          <w:rFonts w:ascii="Times New Roman"/>
          <w:b/>
          <w:i w:val="false"/>
          <w:color w:val="000000"/>
          <w:sz w:val="28"/>
        </w:rPr>
        <w:t>-</w:t>
      </w:r>
      <w:r>
        <w:rPr>
          <w:rFonts w:ascii="Times New Roman"/>
          <w:b w:val="false"/>
          <w:i w:val="false"/>
          <w:color w:val="000000"/>
          <w:sz w:val="28"/>
        </w:rPr>
        <w:t xml:space="preserve">баған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әрбір жол үшін 3</w:t>
      </w:r>
      <w:r>
        <w:rPr>
          <w:rFonts w:ascii="Times New Roman"/>
          <w:b/>
          <w:i w:val="false"/>
          <w:color w:val="000000"/>
          <w:sz w:val="28"/>
        </w:rPr>
        <w:t>–</w:t>
      </w:r>
      <w:r>
        <w:rPr>
          <w:rFonts w:ascii="Times New Roman"/>
          <w:b w:val="false"/>
          <w:i w:val="false"/>
          <w:color w:val="000000"/>
          <w:sz w:val="28"/>
        </w:rPr>
        <w:t>бағаннан;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w:t>
      </w:r>
      <w:r>
        <w:rPr>
          <w:rFonts w:ascii="Times New Roman"/>
          <w:b/>
          <w:i w:val="false"/>
          <w:color w:val="000000"/>
          <w:sz w:val="28"/>
        </w:rPr>
        <w:t>-</w:t>
      </w:r>
      <w:r>
        <w:rPr>
          <w:rFonts w:ascii="Times New Roman"/>
          <w:b w:val="false"/>
          <w:i w:val="false"/>
          <w:color w:val="000000"/>
          <w:sz w:val="28"/>
        </w:rPr>
        <w:t>жол = әрбір баған үшін 1.1 – 1.7</w:t>
      </w:r>
      <w:r>
        <w:rPr>
          <w:rFonts w:ascii="Times New Roman"/>
          <w:b/>
          <w:i w:val="false"/>
          <w:color w:val="000000"/>
          <w:sz w:val="28"/>
        </w:rPr>
        <w:t>-</w:t>
      </w:r>
      <w:r>
        <w:rPr>
          <w:rFonts w:ascii="Times New Roman"/>
          <w:b w:val="false"/>
          <w:i w:val="false"/>
          <w:color w:val="000000"/>
          <w:sz w:val="28"/>
        </w:rPr>
        <w:t xml:space="preserve">жолдар </w:t>
      </w:r>
    </w:p>
    <w:p>
      <w:pPr>
        <w:spacing w:after="0"/>
        <w:ind w:left="0"/>
        <w:jc w:val="both"/>
      </w:pPr>
      <w:r>
        <w:drawing>
          <wp:inline distT="0" distB="0" distL="0" distR="0">
            <wp:extent cx="190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190500" cy="279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w:t>
      </w:r>
      <w:r>
        <w:rPr>
          <w:rFonts w:ascii="Times New Roman"/>
          <w:b/>
          <w:i w:val="false"/>
          <w:color w:val="000000"/>
          <w:sz w:val="28"/>
        </w:rPr>
        <w:t>-</w:t>
      </w:r>
      <w:r>
        <w:rPr>
          <w:rFonts w:ascii="Times New Roman"/>
          <w:b w:val="false"/>
          <w:i w:val="false"/>
          <w:color w:val="000000"/>
          <w:sz w:val="28"/>
        </w:rPr>
        <w:t>жол = әрбір баған үшін 1.1.1 - 1.1.3</w:t>
      </w:r>
      <w:r>
        <w:rPr>
          <w:rFonts w:ascii="Times New Roman"/>
          <w:b/>
          <w:i w:val="false"/>
          <w:color w:val="000000"/>
          <w:sz w:val="28"/>
        </w:rPr>
        <w:t>-</w:t>
      </w:r>
      <w:r>
        <w:rPr>
          <w:rFonts w:ascii="Times New Roman"/>
          <w:b w:val="false"/>
          <w:i w:val="false"/>
          <w:color w:val="000000"/>
          <w:sz w:val="28"/>
        </w:rPr>
        <w:t xml:space="preserve">жолдар </w:t>
      </w:r>
    </w:p>
    <w:p>
      <w:pPr>
        <w:spacing w:after="0"/>
        <w:ind w:left="0"/>
        <w:jc w:val="both"/>
      </w:pPr>
      <w:r>
        <w:drawing>
          <wp:inline distT="0" distB="0" distL="0" distR="0">
            <wp:extent cx="190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190500" cy="279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1.6.1</w:t>
      </w:r>
      <w:r>
        <w:rPr>
          <w:rFonts w:ascii="Times New Roman"/>
          <w:b/>
          <w:i w:val="false"/>
          <w:color w:val="000000"/>
          <w:sz w:val="28"/>
        </w:rPr>
        <w:t>-</w:t>
      </w:r>
      <w:r>
        <w:rPr>
          <w:rFonts w:ascii="Times New Roman"/>
          <w:b w:val="false"/>
          <w:i w:val="false"/>
          <w:color w:val="000000"/>
          <w:sz w:val="28"/>
        </w:rPr>
        <w:t xml:space="preserve">жол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әрбір баған үшін 1.6-жолдан;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1.6.1.1</w:t>
      </w:r>
      <w:r>
        <w:rPr>
          <w:rFonts w:ascii="Times New Roman"/>
          <w:b/>
          <w:i w:val="false"/>
          <w:color w:val="000000"/>
          <w:sz w:val="28"/>
        </w:rPr>
        <w:t>-</w:t>
      </w:r>
      <w:r>
        <w:rPr>
          <w:rFonts w:ascii="Times New Roman"/>
          <w:b w:val="false"/>
          <w:i w:val="false"/>
          <w:color w:val="000000"/>
          <w:sz w:val="28"/>
        </w:rPr>
        <w:t xml:space="preserve">жол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әрбір баған үшін 1.6.1-жолдан;</w:t>
      </w:r>
      <w:r>
        <w:br/>
      </w:r>
      <w:r>
        <w:rPr>
          <w:rFonts w:ascii="Times New Roman"/>
          <w:b w:val="false"/>
          <w:i w:val="false"/>
          <w:color w:val="000000"/>
          <w:sz w:val="28"/>
        </w:rPr>
        <w:t>
</w:t>
      </w:r>
    </w:p>
    <w:bookmarkStart w:name="z120" w:id="115"/>
    <w:p>
      <w:pPr>
        <w:spacing w:after="0"/>
        <w:ind w:left="0"/>
        <w:jc w:val="both"/>
      </w:pPr>
      <w:r>
        <w:rPr>
          <w:rFonts w:ascii="Times New Roman"/>
          <w:b w:val="false"/>
          <w:i w:val="false"/>
          <w:color w:val="000000"/>
          <w:sz w:val="28"/>
        </w:rPr>
        <w:t>
      3) 4</w:t>
      </w:r>
      <w:r>
        <w:rPr>
          <w:rFonts w:ascii="Times New Roman"/>
          <w:b/>
          <w:i w:val="false"/>
          <w:color w:val="000000"/>
          <w:sz w:val="28"/>
        </w:rPr>
        <w:t>-</w:t>
      </w:r>
      <w:r>
        <w:rPr>
          <w:rFonts w:ascii="Times New Roman"/>
          <w:b w:val="false"/>
          <w:i w:val="false"/>
          <w:color w:val="000000"/>
          <w:sz w:val="28"/>
        </w:rPr>
        <w:t>бөлім "Негізгі байланыстың қызметтерін тұтынушылары туралы ақпарат":</w:t>
      </w:r>
    </w:p>
    <w:bookmarkEnd w:id="115"/>
    <w:p>
      <w:pPr>
        <w:spacing w:after="0"/>
        <w:ind w:left="0"/>
        <w:jc w:val="both"/>
      </w:pPr>
      <w:r>
        <w:rPr>
          <w:rFonts w:ascii="Times New Roman"/>
          <w:b w:val="false"/>
          <w:i w:val="false"/>
          <w:color w:val="000000"/>
          <w:sz w:val="28"/>
        </w:rPr>
        <w:t>
      2</w:t>
      </w:r>
      <w:r>
        <w:rPr>
          <w:rFonts w:ascii="Times New Roman"/>
          <w:b/>
          <w:i w:val="false"/>
          <w:color w:val="000000"/>
          <w:sz w:val="28"/>
        </w:rPr>
        <w:t>-</w:t>
      </w:r>
      <w:r>
        <w:rPr>
          <w:rFonts w:ascii="Times New Roman"/>
          <w:b w:val="false"/>
          <w:i w:val="false"/>
          <w:color w:val="000000"/>
          <w:sz w:val="28"/>
        </w:rPr>
        <w:t xml:space="preserve">баған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әрбір жол үшін 1</w:t>
      </w:r>
      <w:r>
        <w:rPr>
          <w:rFonts w:ascii="Times New Roman"/>
          <w:b/>
          <w:i w:val="false"/>
          <w:color w:val="000000"/>
          <w:sz w:val="28"/>
        </w:rPr>
        <w:t>-</w:t>
      </w:r>
      <w:r>
        <w:rPr>
          <w:rFonts w:ascii="Times New Roman"/>
          <w:b w:val="false"/>
          <w:i w:val="false"/>
          <w:color w:val="000000"/>
          <w:sz w:val="28"/>
        </w:rPr>
        <w:t>бағаннан;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w:t>
      </w:r>
      <w:r>
        <w:rPr>
          <w:rFonts w:ascii="Times New Roman"/>
          <w:b/>
          <w:i w:val="false"/>
          <w:color w:val="000000"/>
          <w:sz w:val="28"/>
        </w:rPr>
        <w:t>-</w:t>
      </w:r>
      <w:r>
        <w:rPr>
          <w:rFonts w:ascii="Times New Roman"/>
          <w:b w:val="false"/>
          <w:i w:val="false"/>
          <w:color w:val="000000"/>
          <w:sz w:val="28"/>
        </w:rPr>
        <w:t xml:space="preserve">баған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әрбір жол үшін 3</w:t>
      </w:r>
      <w:r>
        <w:rPr>
          <w:rFonts w:ascii="Times New Roman"/>
          <w:b/>
          <w:i w:val="false"/>
          <w:color w:val="000000"/>
          <w:sz w:val="28"/>
        </w:rPr>
        <w:t>-</w:t>
      </w:r>
      <w:r>
        <w:rPr>
          <w:rFonts w:ascii="Times New Roman"/>
          <w:b w:val="false"/>
          <w:i w:val="false"/>
          <w:color w:val="000000"/>
          <w:sz w:val="28"/>
        </w:rPr>
        <w:t>бағаннан;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w:t>
      </w:r>
      <w:r>
        <w:rPr>
          <w:rFonts w:ascii="Times New Roman"/>
          <w:b/>
          <w:i w:val="false"/>
          <w:color w:val="000000"/>
          <w:sz w:val="28"/>
        </w:rPr>
        <w:t>-</w:t>
      </w:r>
      <w:r>
        <w:rPr>
          <w:rFonts w:ascii="Times New Roman"/>
          <w:b w:val="false"/>
          <w:i w:val="false"/>
          <w:color w:val="000000"/>
          <w:sz w:val="28"/>
        </w:rPr>
        <w:t xml:space="preserve">жол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әрбір баған үшін 1</w:t>
      </w:r>
      <w:r>
        <w:rPr>
          <w:rFonts w:ascii="Times New Roman"/>
          <w:b/>
          <w:i w:val="false"/>
          <w:color w:val="000000"/>
          <w:sz w:val="28"/>
        </w:rPr>
        <w:t>-</w:t>
      </w:r>
      <w:r>
        <w:rPr>
          <w:rFonts w:ascii="Times New Roman"/>
          <w:b w:val="false"/>
          <w:i w:val="false"/>
          <w:color w:val="000000"/>
          <w:sz w:val="28"/>
        </w:rPr>
        <w:t>жолдан;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w:t>
      </w:r>
      <w:r>
        <w:rPr>
          <w:rFonts w:ascii="Times New Roman"/>
          <w:b/>
          <w:i w:val="false"/>
          <w:color w:val="000000"/>
          <w:sz w:val="28"/>
        </w:rPr>
        <w:t>-</w:t>
      </w:r>
      <w:r>
        <w:rPr>
          <w:rFonts w:ascii="Times New Roman"/>
          <w:b w:val="false"/>
          <w:i w:val="false"/>
          <w:color w:val="000000"/>
          <w:sz w:val="28"/>
        </w:rPr>
        <w:t>жол = әрбір баған үшін 3.1 - 3.3</w:t>
      </w:r>
      <w:r>
        <w:rPr>
          <w:rFonts w:ascii="Times New Roman"/>
          <w:b/>
          <w:i w:val="false"/>
          <w:color w:val="000000"/>
          <w:sz w:val="28"/>
        </w:rPr>
        <w:t>-</w:t>
      </w:r>
      <w:r>
        <w:rPr>
          <w:rFonts w:ascii="Times New Roman"/>
          <w:b w:val="false"/>
          <w:i w:val="false"/>
          <w:color w:val="000000"/>
          <w:sz w:val="28"/>
        </w:rPr>
        <w:t xml:space="preserve">жолдар </w:t>
      </w:r>
    </w:p>
    <w:p>
      <w:pPr>
        <w:spacing w:after="0"/>
        <w:ind w:left="0"/>
        <w:jc w:val="both"/>
      </w:pPr>
      <w:r>
        <w:drawing>
          <wp:inline distT="0" distB="0" distL="0" distR="0">
            <wp:extent cx="190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190500" cy="279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w:t>
      </w:r>
      <w:r>
        <w:rPr>
          <w:rFonts w:ascii="Times New Roman"/>
          <w:b/>
          <w:i w:val="false"/>
          <w:color w:val="000000"/>
          <w:sz w:val="28"/>
        </w:rPr>
        <w:t>-</w:t>
      </w:r>
      <w:r>
        <w:rPr>
          <w:rFonts w:ascii="Times New Roman"/>
          <w:b w:val="false"/>
          <w:i w:val="false"/>
          <w:color w:val="000000"/>
          <w:sz w:val="28"/>
        </w:rPr>
        <w:t xml:space="preserve">жол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әрбір баған үшін 3-жолдан;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5.1</w:t>
      </w:r>
      <w:r>
        <w:rPr>
          <w:rFonts w:ascii="Times New Roman"/>
          <w:b/>
          <w:i w:val="false"/>
          <w:color w:val="000000"/>
          <w:sz w:val="28"/>
        </w:rPr>
        <w:t>-</w:t>
      </w:r>
      <w:r>
        <w:rPr>
          <w:rFonts w:ascii="Times New Roman"/>
          <w:b w:val="false"/>
          <w:i w:val="false"/>
          <w:color w:val="000000"/>
          <w:sz w:val="28"/>
        </w:rPr>
        <w:t xml:space="preserve">жол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әрбір баған үшін 5-жолдан.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header.xml" Type="http://schemas.openxmlformats.org/officeDocument/2006/relationships/header" Id="rId7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