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f9b7a" w14:textId="c2f9b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электрондық ақпараттық ресурстары мен ақпараттық жүйелерін, сондай-ақ ақпараттық-коммуникациялық желілерін пайдалану және олардың өзара іс-қимыл жасау ережелерін бекіту туралы" Қазақстан Республикасы Ақпараттандыру және байланыс агенттігі төрағасының 2009 жылғы 26 тамыздағы № 365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16 қазандағы № 991 бұйрығы. Қазақстан Республикасының Әділет министрлігінде 2015 жылы 27 қарашада № 12324 болып тіркелді. Күші жойылды - Қазақстан Республикасы Инвестициялар және даму министрінің м.а 2016 жылғы 28 қаңтардағы № 104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м.а 28.01.2016 № 104 (алғаш ресми жарияланған күнінен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43-бабының</w:t>
      </w:r>
      <w:r>
        <w:rPr>
          <w:rFonts w:ascii="Times New Roman"/>
          <w:b w:val="false"/>
          <w:i w:val="false"/>
          <w:color w:val="000000"/>
          <w:sz w:val="28"/>
        </w:rPr>
        <w:t xml:space="preserve"> 1-тармағын іске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«Мемлекеттік органдардың электрондық ақпараттық ресурстары мен ақпараттық жүйелерін, сондай-ақ ақпараттық-коммуникациялық желілерін пайдалану және олардың өзара іс-қимыл жасау ережелерін бекіту туралы» Қазақстан Республикасы Ақпараттандыру және байланыс агенттігі төрағасының 2009 жылғы 26 тамыздағы № 365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5783 болып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«Мемлекеттік органдардың электрондық ақпараттық ресурстары мен ақпараттық жүйелерін, сондай-ақ ақпараттық-коммуникациялық желілерін пайдалану және олардың өзара іс-қимыл жасау қағидаларын бекіту туралы», орыс тіліндегі тақырыбы өзгермейді;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«9. Жай-күйінің мониторингі мен бақылауын қамтамасыз ету үшін МО ақпараттық жүйелерінің, МО электрондық ақпараттық ресурстарының, сондай-ақ МО ақпараттық жүйелерімен, МО ақпараттық ресурстарымен өзара іс-қимылдағы мемлекеттік емес ақпараттық жүйелерін иеленуші Қазақстан Республикасы Байланыс және ақпарат министрінің 2010 жылғы 20 тамыздағы № 200 </w:t>
      </w:r>
      <w:r>
        <w:rPr>
          <w:rFonts w:ascii="Times New Roman"/>
          <w:b w:val="false"/>
          <w:i w:val="false"/>
          <w:color w:val="000000"/>
          <w:sz w:val="28"/>
        </w:rPr>
        <w:t>бұйрығымен</w:t>
      </w:r>
      <w:r>
        <w:rPr>
          <w:rFonts w:ascii="Times New Roman"/>
          <w:b w:val="false"/>
          <w:i w:val="false"/>
          <w:color w:val="000000"/>
          <w:sz w:val="28"/>
        </w:rPr>
        <w:t xml:space="preserve"> бекітілген Ақпараттық жүйелердің аудитін жүргізу ережесіне (Нормативтік құқықтық актілерді мемлекеттік тіркеу тізілімінде № 6488 болып тіркелген) сәйкес жай-күйінің тұрақты аудитін жүргізеді және ақпараттандыру саласындағы уәкілетті мемлекеттік органға есебін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«14. Қауіпсіз және сапалы өзара іс-қимылды қамтамасыз ету үшін МО ақпараттық жүйесі немесе МО электрондық ақпараттық ресурсы, сондай-ақ МО ақпараттық жүйесімен немесе МО электрондық ақпараттық ресурсымен өзара іс-қимыл жасайтын кез келген мемлекеттік емес ақпараттық жүйе немесе мемлекеттік емес ақпараттық ресурс «Мемлекеттік ақпараттық жүйелерді және мемлекеттік ақпараттық жүйелермен интеграцияланатын мемлекеттік емес ақпараттық жүйелерді олардың ақпараттық қауіпсіздік талаптарына және Қазақстан Республикасының аумағында қабылданған стандарттарға сәйкестігіне аттестаттау жүргізу ережесін бекіту туралы» Қазақстан Республикасы Үкіметінің 2009 жылғы 30 желтоқсандағы № 2280 </w:t>
      </w:r>
      <w:r>
        <w:rPr>
          <w:rFonts w:ascii="Times New Roman"/>
          <w:b w:val="false"/>
          <w:i w:val="false"/>
          <w:color w:val="000000"/>
          <w:sz w:val="28"/>
        </w:rPr>
        <w:t>қаулысына</w:t>
      </w:r>
      <w:r>
        <w:rPr>
          <w:rFonts w:ascii="Times New Roman"/>
          <w:b w:val="false"/>
          <w:i w:val="false"/>
          <w:color w:val="000000"/>
          <w:sz w:val="28"/>
        </w:rPr>
        <w:t xml:space="preserve"> сәйкес ақпараттық қауіпсіздік талаптарына сәйкестігіне аттестаттаудан өтеді және бағдарламалық өнімдердің сапасын бағалау саласындағы сәйкестікті растау бойынша аккредиттелген органмен сертификатталады.».</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Байланыс, ақпараттандыру және ақпарат комитеті (Т.Б.Қазанғап):</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тіркегеннен кейін он күнтізбелік күн ішінде оның көшірмесін мерзімдік баспа басылымдарына және «Әділет» ақпараттық-құқықтық жүйесіне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10 жұмыс күні ішінде осы бұйрықтың 2-тармағының 1), 2) және 3) тармақшаларында көзделген іс-шараларды орындау туралы мәліметтерді Қазақстан Республикасы Инвестициялар және даму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Инвестициялар және даму министрінің</w:t>
      </w:r>
      <w:r>
        <w:br/>
      </w:r>
      <w:r>
        <w:rPr>
          <w:rFonts w:ascii="Times New Roman"/>
          <w:b w:val="false"/>
          <w:i w:val="false"/>
          <w:color w:val="000000"/>
          <w:sz w:val="28"/>
        </w:rPr>
        <w:t>
</w:t>
      </w:r>
      <w:r>
        <w:rPr>
          <w:rFonts w:ascii="Times New Roman"/>
          <w:b w:val="false"/>
          <w:i/>
          <w:color w:val="000000"/>
          <w:sz w:val="28"/>
        </w:rPr>
        <w:t>      міндетін атқарушысы                        А. Рау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