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ed60" w14:textId="8fce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Пестицидтердің түрлері бойынша қор нормативін және оны пайдалану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23 қыркүйектегі № 15-05/844 бұйрығы. Қазақстан Республикасының Әділет министрлігінде 2015 жылы 30 қарашада № 12332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Ауыл шаруашылығы министрінің 06.03.2020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"Өсімдіктерді қорғау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Ауыл шаруашылығы министрінің 11.07.2022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пестицидтердің түрлері бойынша қор нормативі;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Пестицидтер қорларын пайдалану қағидалары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Ауыл шаруашылығы министрінің 06.03.2020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"Пестицидтердің (улы химикаттардың) қорын пайдалану қағидасын бекіту туралы" Қазақстан Республикасы Ауыл шаруашылығы министрінің міндетін атқарушының 2012 жылғы 6 сәуірдегі № 18-03/159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7645 болып тіркелген, "Егемен Қазақстан" газетінің 2012 жылғы 4 тамыздағы № 464-470 (27543) санында жарияланған) күші жойылды деп танылсын.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басқа басылымдарына және "Әділет" ақпараттық-құқықтық жүйесіне ресми жариялауға жіберілуін;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 Ауыл шаруашылығы вице-министріне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23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30 қазан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15-05/844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Пестицидтердің түрлері бойынша қор нормативі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ҚР Ауыл шаруашылығы министрінің 11.07.2022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зиянды организмнің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алаңдағы қор пайызы,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Шегіртке тектестер (азиялық, марокколық және италиялық прус)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15-05/844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Пестицидтер қорын пайдалану қағидалары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Ауыл шаруашылығы министрінің 06.03.2020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Пестицидтер қорын пайдалану қағидалары (бұдан әрі – Қағидалар) "Өсімдіктерді қорғау туралы" Қазақстан Республикасы Заңының (бұдан әрі – Заң) 6-бабы </w:t>
      </w:r>
      <w:r>
        <w:rPr>
          <w:rFonts w:ascii="Times New Roman"/>
          <w:b w:val="false"/>
          <w:i w:val="false"/>
          <w:color w:val="000000"/>
          <w:sz w:val="28"/>
        </w:rPr>
        <w:t>21)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пестицидтер қорын пайдалану тәртібін айқындайды.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Ауыл шаруашылығы министрінің 11.07.2022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Пестицидтер қоры ұдайы жаңартылып отыратын пестицидтердің белгілі бір көлемін білдіреді және Қазақстан Республикасы Ауыл шаруашылығы министрлігі Агроөнеркәсіптік кешендегі мемлекеттік инспекция комитетінің (бұдан әрі – Комитет) қарауындағы (билігіндегі) мемлекеттік меншік болып табылады.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Пестицидтер қоры ерекше қауіпті зиянды организмдердің тосыннан жаппай таралуын жоюға арналған және қалыптасқан фитосанитариялық ахуалды ескере отырып, фитосанитариялық мониторинг негізінде бюджет қаражаты есебінен сатып алынған пестицидтер көлемінен қалыптастырылады.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Пестицидтердің қорын қалыптастыруды және оның сақталуын, пайдаланылуын бақылауды қамтамасыз етуді Комитет жүзеге асырады. </w:t>
      </w:r>
    </w:p>
    <w:bookmarkEnd w:id="15"/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Пестицидтер қорын пайдалану тәртібі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Пестицидтердің қорын пайдалану Қазақстан Республикасының өсімдіктерді қорғау жөніндегі бас мемлекеттік инспекторының (бұдан әрі – мемлекеттік инспектор) бөлуі бойынша: 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Ауыл шаруашылығы министрінің 2015 жылғы 30 наурыздағы № 4-4/282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11739 болып тіркелген) бекітілген Аса қауіпті зиянды организмдер тізбесіне енгізілген аса қауіпті зиянды организмдер жаппай таралған және болжамды көлемнен асып түскен;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аса қауіпті зиянды организмдер шектес мемлекеттерден енген (ұшып келген) және фитосанитариялық іс-шараларды жоспардан тыс жүргізу қажет болған жағдайда жүзеге асырылады.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Аса қауіпті зиянды организмдердің жаппай таралғаны, болжамды көлемінен асып түскені немесе енгені (ұшып келгені) туралы ақпаратты фитосанитариялық мониторингті жүзеге асыратын мемлекеттік мекеменің мамандары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бойынша, Комитеттің аумақтық инспекцияларының басшыларымен бекітілген, аса қауіпті зиянды организмдердің қоныстануына (залалдануына) жүргізілген зерттеп-қарау жүргізу туралы актілермен растайды.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Аса қауіпті зиянды организмдердің жаппай таралғаны, болжамды көлемінен асып түскені немесе енгені (ұшып келгені) туралы ақпарат күнтізбелік 1 (бір) күн ішінде Комитетке ұсынылады. 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Қағидалардың 5-тармағында көзделген жағдайлардың туындағаны туралы ақпарат келіп түскен кезде, мемлекеттік инспектор 1 (бір) жұмыс күні ішінде аса қауіпті зиянды организмдердің түрін есепке ала отырып, пестицидтердің қорын бөлуді бекітеді.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Пестицидтер қорын бөлу кезінде Комитет рұқсат қағаз рәсімдейді және 1 (бір) жұмыс күні ішінде пестицидтердің қорын сақтауды жүзеге асыратын ұйымға жібереді.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Пестицидтердің қорын тасымалдау үшін көлік құралын жіберу туралы рұқсат қағазды Комитет 1 (бір) жұмыс күні ішінде тасымалдаушы ұйымға жібереді.</w:t>
      </w:r>
    </w:p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Пестицидтердің қорын сақтауды жүзеге асыратын ұйым оларды қолданылатын жерлерге дейін тасымалдау үшін тасымалдаушы ұйымға беруді қамтамасыз етеді.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Тасымалдаушы ұйым пестицидтердің қорын өңірлерге оларды қолданылатын жерлерге жеткізуді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Пестицидтердің қорын беру және тасымалдау тиісті құжаттарды ресімдеу арқылы жүргізіледі.</w:t>
      </w:r>
    </w:p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Пестицидтердің қорын жеткізілген жерінде қабылдау және оларды қолдану жөніндегі көрсетілетін қызметтерді бағалау үшін облыстық аумақтық инспекция басшысының шешімімен комиссия құрылады.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құрамына: Комитеттің аумақтық инспекцияларының және жергілікті атқарушы органдардың (келісім бойынша) басшылары мен өсімдіктерді қорғау жөніндегі мамандар, сондай-ақ өсімдіктерді қорғау жөніндегі көрсетілетін қызметтерді жеткізушінің өкілдері (келісім бойынша)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пестицидтердің қорын жеткізілген жерінде қабылдауды жүзеге асырады және қалыптасқан фитосанитариялық ахуалды ескере отырып, оларды аса қауіпті зиянды организмдерге қарсы қолдануды қамтамасыз етеді.</w:t>
      </w:r>
    </w:p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Пестицидтердің қорын қолдану нәтижелері бойынша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өсімдіктерді қорғау бойынша көрсетілген қызметтерді бағалау актісі ресімделеді.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Өсімдіктерді қорғау жөніндегі көрсетілген қызметтерді бағалау актісі пестицидтердің қорын есептен шығару үшін Комитетке беріледі.</w:t>
      </w:r>
    </w:p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Пестицидтердің қорын сақтау және тасымалдау Заңының 20-бабы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 қаражаты есебінен жүзеге асырылады.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Пестицидтер қорын жаңарту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тиісті бюджеттік бағдарламадағы шығыстар бағыты бойынша сомалар шегінде жыл сайын сатып алынатын пестицидтер көлемінен жүзеге асырылады.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– ҚР Ауыл шаруашылығы министрінің 11.07.2022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Пестицидтердің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 кешендегі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инспекция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инспекциясының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(қолы) (аты, әкесінің 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 болса), 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жылғы "___" 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  (аса қауіпті зиянды организмнің атауы) қоныстануына (залалдануына) зерттеп-қарау жүргізу туралы акті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(қалалардың) ауылдық округтардың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Зерттеп-қарау жүргізу күні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зерттеп-қаралғаны, мың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Қоныстанғаны (залалданғаны), мың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зияндылықтың экономикалық шегінен жоғары, мың гектар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инспекция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(облыс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инспекциясының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өсімдіктерді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инспекция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басшысы 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(қолы) (аты, әкесінің аты (бар болса),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инспекция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фитосанитариялық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 және болжамдар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әдістемелік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облыстық филиалының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(облыс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директоры ______________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(қолы) (аты, әкесінің аты (бар болса), тегі)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7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Өсімдіктерді қорғау бойынша көрсетілген қызметтерді бағалау актісі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                  20__ жылғы "___"________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(облыс, қала, елді мекен)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(комиссия кімнің шешімімен құрылғанын, күнін және шешімнің нөмірін көрсету керек)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құрамдағы Комиссия: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төрағасы __________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(лауазымы)             (аты, әкесінің аты (бар болса), тегі)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__________ 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(лауазымы)             (аты, әкесінің аты (бар болса), тегі)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сондай-ақ, 20 ___ жылғы "___" _____ №__ сенімхатқа сәйкес_____________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 мүддесін қорғауға уәкілетті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(көрсетілетін қызметті жеткізушінің толық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(аты, әкесінің аты (бар болса), тегі)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20___жылғы "__" ________ № _______ Шартқа сәйкес ___________ ауданының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жерінде___________________________ қарсы____________________________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(зиянды организмнің атауы) (ұшақтармен, аса жеңіл ұшақтармен, аэрозольді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генераторлармен, атомайзерлік қондырғылармен, тракторлық бүріккіштермен және басқалар)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химиялық өңдеулер бойынша көрсетілген қызметтерді қарап-тексерді және мынадай қорытынды жасады: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округтың атауы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мерзім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тиімді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пестицид (саудалық атауы)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 (литр, килограмм)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Жұмсау нормасы, (литр/гектар, килограмм/гектар)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алаңы,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 үшін бағасы, теңге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сы,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төрағасы ___________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(қолы)             (аты, әкесінің аты (бар болса), тегі)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 ___________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(қолы)             (аты, әкесінің аты (бар болса), тегі)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жеткізушіден            ___________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(қолы)             (аты, әкесінің аты (бар болса), тегі)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