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10c27" w14:textId="1810c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м.а. 2015 жылғы 2 қарашадағы № 619 бұйрығы. Қазақстан Республикасының Әділет министрлігінде 2015 жылы 8 желтоқсанда № 12366 болып тіркелді. Күші жойылды - Қазақстан Республикасы Білім және ғылым министрінің 2020 жылғы 24 сәуірдегі № 158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24.04.2020 </w:t>
      </w:r>
      <w:r>
        <w:rPr>
          <w:rFonts w:ascii="Times New Roman"/>
          <w:b w:val="false"/>
          <w:i w:val="false"/>
          <w:color w:val="ff0000"/>
          <w:sz w:val="28"/>
        </w:rPr>
        <w:t>№ 158</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1-тармағына және "Мемлекеттік көрсетілетін қызметтер тізілімін бекіту туралы" Қазақстан Республикасы Үкіметінің 2013 жылғы 18 қыркүйектегі № 983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11184 тіркелген, 2015 жылғы 18 маусымда "Әділет" ақпараттық-құқықтық актілер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көрсетілген бұйрықпен бекітілген "Баланы (балаларды) патронаттық тәрбиелеуге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жаңа редакцияда жазылсын; </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көрсетілген бұйрықпен бекітілген "Бала асырап алуға тілек білдірген адамдарды есепке қою"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жаңа редакцияда жазылсын. </w:t>
      </w:r>
    </w:p>
    <w:bookmarkEnd w:id="3"/>
    <w:bookmarkStart w:name="z5" w:id="4"/>
    <w:p>
      <w:pPr>
        <w:spacing w:after="0"/>
        <w:ind w:left="0"/>
        <w:jc w:val="both"/>
      </w:pPr>
      <w:r>
        <w:rPr>
          <w:rFonts w:ascii="Times New Roman"/>
          <w:b w:val="false"/>
          <w:i w:val="false"/>
          <w:color w:val="000000"/>
          <w:sz w:val="28"/>
        </w:rPr>
        <w:t>
      2. Қазақстан Республикасы Білім және ғылым министрлігінің Балалардың құқықтарын қорғау комитеті (А.М. Мәкенова) заңнамада белгіленген тәртіппен:</w:t>
      </w:r>
    </w:p>
    <w:bookmarkEnd w:id="4"/>
    <w:bookmarkStart w:name="z6" w:id="5"/>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5"/>
    <w:bookmarkStart w:name="z7" w:id="6"/>
    <w:p>
      <w:pPr>
        <w:spacing w:after="0"/>
        <w:ind w:left="0"/>
        <w:jc w:val="both"/>
      </w:pPr>
      <w:r>
        <w:rPr>
          <w:rFonts w:ascii="Times New Roman"/>
          <w:b w:val="false"/>
          <w:i w:val="false"/>
          <w:color w:val="000000"/>
          <w:sz w:val="28"/>
        </w:rPr>
        <w:t xml:space="preserve">
      2) осы бұйрықтың көшірмесін мерзімді баспа басылымдарында және Қазақстан Республикасы Әділет министрлігінде мемлекеттік тіркелгеннен кейін күнтізбелік он күн ішінде "Әділет" ақпараттық-құқықтық жүйесінде ресми жариялауға жіберуді; </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Білім және ғылым вице-министрі Е.Н. Иманғалиевке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министрінің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Балықбаев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2015 жылғы 10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 Ә.О. Исекешев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2015 жылғы 4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 Е.А. Досаев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 қарашадағы</w:t>
            </w:r>
            <w:r>
              <w:br/>
            </w:r>
            <w:r>
              <w:rPr>
                <w:rFonts w:ascii="Times New Roman"/>
                <w:b w:val="false"/>
                <w:i w:val="false"/>
                <w:color w:val="000000"/>
                <w:sz w:val="20"/>
              </w:rPr>
              <w:t>№ 619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"Отбасы және балалар саласында</w:t>
            </w:r>
            <w:r>
              <w:br/>
            </w:r>
            <w:r>
              <w:rPr>
                <w:rFonts w:ascii="Times New Roman"/>
                <w:b w:val="false"/>
                <w:i w:val="false"/>
                <w:color w:val="000000"/>
                <w:sz w:val="20"/>
              </w:rPr>
              <w:t>көрсетілетін мемлекеттік қызметтер</w:t>
            </w:r>
            <w:r>
              <w:br/>
            </w:r>
            <w:r>
              <w:rPr>
                <w:rFonts w:ascii="Times New Roman"/>
                <w:b w:val="false"/>
                <w:i w:val="false"/>
                <w:color w:val="000000"/>
                <w:sz w:val="20"/>
              </w:rPr>
              <w:t>стандарттарын бекіту туралы"</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сәуірдегі</w:t>
            </w:r>
            <w:r>
              <w:br/>
            </w:r>
            <w:r>
              <w:rPr>
                <w:rFonts w:ascii="Times New Roman"/>
                <w:b w:val="false"/>
                <w:i w:val="false"/>
                <w:color w:val="000000"/>
                <w:sz w:val="20"/>
              </w:rPr>
              <w:t>№ 198 бұйрығына 8-қосымша</w:t>
            </w:r>
          </w:p>
        </w:tc>
      </w:tr>
    </w:tbl>
    <w:bookmarkStart w:name="z13" w:id="10"/>
    <w:p>
      <w:pPr>
        <w:spacing w:after="0"/>
        <w:ind w:left="0"/>
        <w:jc w:val="left"/>
      </w:pPr>
      <w:r>
        <w:rPr>
          <w:rFonts w:ascii="Times New Roman"/>
          <w:b/>
          <w:i w:val="false"/>
          <w:color w:val="000000"/>
        </w:rPr>
        <w:t xml:space="preserve"> "Баланы (балаларды) патронаттық тәрбиелеуге беру"</w:t>
      </w:r>
      <w:r>
        <w:br/>
      </w:r>
      <w:r>
        <w:rPr>
          <w:rFonts w:ascii="Times New Roman"/>
          <w:b/>
          <w:i w:val="false"/>
          <w:color w:val="000000"/>
        </w:rPr>
        <w:t>мемлекеттік көрсетілетін қызмет стандарты</w:t>
      </w:r>
      <w:r>
        <w:br/>
      </w:r>
      <w:r>
        <w:rPr>
          <w:rFonts w:ascii="Times New Roman"/>
          <w:b/>
          <w:i w:val="false"/>
          <w:color w:val="000000"/>
        </w:rPr>
        <w:t>1 .Жалпы ережелер</w:t>
      </w:r>
    </w:p>
    <w:bookmarkEnd w:id="10"/>
    <w:bookmarkStart w:name="z14" w:id="11"/>
    <w:p>
      <w:pPr>
        <w:spacing w:after="0"/>
        <w:ind w:left="0"/>
        <w:jc w:val="both"/>
      </w:pPr>
      <w:r>
        <w:rPr>
          <w:rFonts w:ascii="Times New Roman"/>
          <w:b w:val="false"/>
          <w:i w:val="false"/>
          <w:color w:val="000000"/>
          <w:sz w:val="28"/>
        </w:rPr>
        <w:t>
      1. "Баланы (балаларды) патронаттық тәрбиелеуге беру" мемлекеттік көрсетілетін қызметі (бұдан әрі – мемлекеттік көрсетілетін қызмет).</w:t>
      </w:r>
    </w:p>
    <w:bookmarkEnd w:id="11"/>
    <w:bookmarkStart w:name="z15" w:id="12"/>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 Білім және ғылым министрлігі (бұдан әрі – Министрлік) әзірлеген. </w:t>
      </w:r>
    </w:p>
    <w:bookmarkEnd w:id="12"/>
    <w:bookmarkStart w:name="z16" w:id="13"/>
    <w:p>
      <w:pPr>
        <w:spacing w:after="0"/>
        <w:ind w:left="0"/>
        <w:jc w:val="both"/>
      </w:pPr>
      <w:r>
        <w:rPr>
          <w:rFonts w:ascii="Times New Roman"/>
          <w:b w:val="false"/>
          <w:i w:val="false"/>
          <w:color w:val="000000"/>
          <w:sz w:val="28"/>
        </w:rP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 </w:t>
      </w:r>
    </w:p>
    <w:bookmarkEnd w:id="13"/>
    <w:bookmarkStart w:name="z17" w:id="14"/>
    <w:p>
      <w:pPr>
        <w:spacing w:after="0"/>
        <w:ind w:left="0"/>
        <w:jc w:val="both"/>
      </w:pPr>
      <w:r>
        <w:rPr>
          <w:rFonts w:ascii="Times New Roman"/>
          <w:b w:val="false"/>
          <w:i w:val="false"/>
          <w:color w:val="000000"/>
          <w:sz w:val="28"/>
        </w:rPr>
        <w:t>
      Мемлекеттік қызмет көрсету үшін өтінішті қабылдау:</w:t>
      </w:r>
    </w:p>
    <w:bookmarkEnd w:id="14"/>
    <w:bookmarkStart w:name="z18" w:id="15"/>
    <w:p>
      <w:pPr>
        <w:spacing w:after="0"/>
        <w:ind w:left="0"/>
        <w:jc w:val="both"/>
      </w:pPr>
      <w:r>
        <w:rPr>
          <w:rFonts w:ascii="Times New Roman"/>
          <w:b w:val="false"/>
          <w:i w:val="false"/>
          <w:color w:val="000000"/>
          <w:sz w:val="28"/>
        </w:rPr>
        <w:t xml:space="preserve">
      1) көрсетілетін қызметті берушінің кеңсесі; </w:t>
      </w:r>
    </w:p>
    <w:bookmarkEnd w:id="15"/>
    <w:bookmarkStart w:name="z19" w:id="16"/>
    <w:p>
      <w:pPr>
        <w:spacing w:after="0"/>
        <w:ind w:left="0"/>
        <w:jc w:val="both"/>
      </w:pPr>
      <w:r>
        <w:rPr>
          <w:rFonts w:ascii="Times New Roman"/>
          <w:b w:val="false"/>
          <w:i w:val="false"/>
          <w:color w:val="000000"/>
          <w:sz w:val="28"/>
        </w:rPr>
        <w:t xml:space="preserve">
      2) "электрондық үкіметтің" www.e.gov.kz веб-порталы (бұдан әрі – портал) арқылы жүзеге асырылады. </w:t>
      </w:r>
    </w:p>
    <w:bookmarkEnd w:id="16"/>
    <w:bookmarkStart w:name="z20" w:id="17"/>
    <w:p>
      <w:pPr>
        <w:spacing w:after="0"/>
        <w:ind w:left="0"/>
        <w:jc w:val="both"/>
      </w:pPr>
      <w:r>
        <w:rPr>
          <w:rFonts w:ascii="Times New Roman"/>
          <w:b w:val="false"/>
          <w:i w:val="false"/>
          <w:color w:val="000000"/>
          <w:sz w:val="28"/>
        </w:rPr>
        <w:t>
      Мемлекеттік қызмет көрсетудің нәтижесін беру көрсетілетін қызметті берушінің кеңсесі арқылы жүзеге асырылады.</w:t>
      </w:r>
    </w:p>
    <w:bookmarkEnd w:id="17"/>
    <w:bookmarkStart w:name="z21" w:id="18"/>
    <w:p>
      <w:pPr>
        <w:spacing w:after="0"/>
        <w:ind w:left="0"/>
        <w:jc w:val="left"/>
      </w:pPr>
      <w:r>
        <w:rPr>
          <w:rFonts w:ascii="Times New Roman"/>
          <w:b/>
          <w:i w:val="false"/>
          <w:color w:val="000000"/>
        </w:rPr>
        <w:t xml:space="preserve"> 2. Мемлекеттік қызмет көрсету тәртібі</w:t>
      </w:r>
    </w:p>
    <w:bookmarkEnd w:id="18"/>
    <w:bookmarkStart w:name="z22" w:id="19"/>
    <w:p>
      <w:pPr>
        <w:spacing w:after="0"/>
        <w:ind w:left="0"/>
        <w:jc w:val="both"/>
      </w:pPr>
      <w:r>
        <w:rPr>
          <w:rFonts w:ascii="Times New Roman"/>
          <w:b w:val="false"/>
          <w:i w:val="false"/>
          <w:color w:val="000000"/>
          <w:sz w:val="28"/>
        </w:rPr>
        <w:t xml:space="preserve">
      4. Мемлекеттік қызмет көрсету мерзімдері: </w:t>
      </w:r>
    </w:p>
    <w:bookmarkEnd w:id="19"/>
    <w:bookmarkStart w:name="z23" w:id="20"/>
    <w:p>
      <w:pPr>
        <w:spacing w:after="0"/>
        <w:ind w:left="0"/>
        <w:jc w:val="both"/>
      </w:pPr>
      <w:r>
        <w:rPr>
          <w:rFonts w:ascii="Times New Roman"/>
          <w:b w:val="false"/>
          <w:i w:val="false"/>
          <w:color w:val="000000"/>
          <w:sz w:val="28"/>
        </w:rPr>
        <w:t xml:space="preserve">
      1) көрсетілетін қызметті берушіге құжаттарды тапсырған сәттен бастап, сондай-ақ портал арқылы өтініш берген кезде – күнтізбелік 30 (отыз) күн; </w:t>
      </w:r>
    </w:p>
    <w:bookmarkEnd w:id="20"/>
    <w:bookmarkStart w:name="z24" w:id="21"/>
    <w:p>
      <w:pPr>
        <w:spacing w:after="0"/>
        <w:ind w:left="0"/>
        <w:jc w:val="both"/>
      </w:pPr>
      <w:r>
        <w:rPr>
          <w:rFonts w:ascii="Times New Roman"/>
          <w:b w:val="false"/>
          <w:i w:val="false"/>
          <w:color w:val="000000"/>
          <w:sz w:val="28"/>
        </w:rPr>
        <w:t xml:space="preserve">
      2) құжаттарды тапсыру үшін күтудің рұқсат берілетін ең ұзақ уақыты – 20 минут; </w:t>
      </w:r>
    </w:p>
    <w:bookmarkEnd w:id="21"/>
    <w:bookmarkStart w:name="z25" w:id="22"/>
    <w:p>
      <w:pPr>
        <w:spacing w:after="0"/>
        <w:ind w:left="0"/>
        <w:jc w:val="both"/>
      </w:pPr>
      <w:r>
        <w:rPr>
          <w:rFonts w:ascii="Times New Roman"/>
          <w:b w:val="false"/>
          <w:i w:val="false"/>
          <w:color w:val="000000"/>
          <w:sz w:val="28"/>
        </w:rPr>
        <w:t xml:space="preserve">
      3) қызмет көрсетудің рұқсат берілетін ең ұзақ уақыты – 30 минут. </w:t>
      </w:r>
    </w:p>
    <w:bookmarkEnd w:id="22"/>
    <w:bookmarkStart w:name="z26" w:id="23"/>
    <w:p>
      <w:pPr>
        <w:spacing w:after="0"/>
        <w:ind w:left="0"/>
        <w:jc w:val="both"/>
      </w:pPr>
      <w:r>
        <w:rPr>
          <w:rFonts w:ascii="Times New Roman"/>
          <w:b w:val="false"/>
          <w:i w:val="false"/>
          <w:color w:val="000000"/>
          <w:sz w:val="28"/>
        </w:rPr>
        <w:t xml:space="preserve">
      5. Мемлекеттік қызметті көрсету нысаны – электрондық (ішінара автоматтандырылған) және (немесе) қағаз жүзінде. </w:t>
      </w:r>
    </w:p>
    <w:bookmarkEnd w:id="23"/>
    <w:bookmarkStart w:name="z27" w:id="24"/>
    <w:p>
      <w:pPr>
        <w:spacing w:after="0"/>
        <w:ind w:left="0"/>
        <w:jc w:val="both"/>
      </w:pPr>
      <w:r>
        <w:rPr>
          <w:rFonts w:ascii="Times New Roman"/>
          <w:b w:val="false"/>
          <w:i w:val="false"/>
          <w:color w:val="000000"/>
          <w:sz w:val="28"/>
        </w:rPr>
        <w:t xml:space="preserve">
      6. Мемлекеттік қызмет көрсетудің нәтижесі: </w:t>
      </w:r>
    </w:p>
    <w:bookmarkEnd w:id="24"/>
    <w:bookmarkStart w:name="z28" w:id="25"/>
    <w:p>
      <w:pPr>
        <w:spacing w:after="0"/>
        <w:ind w:left="0"/>
        <w:jc w:val="both"/>
      </w:pPr>
      <w:r>
        <w:rPr>
          <w:rFonts w:ascii="Times New Roman"/>
          <w:b w:val="false"/>
          <w:i w:val="false"/>
          <w:color w:val="000000"/>
          <w:sz w:val="28"/>
        </w:rPr>
        <w:t xml:space="preserve">
      Көрсетілетін қызметті берушіге жүгінген кезде – баланы (балаларды) патронаттық тәрбиеге беру туралы шарт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негіздерде мемлекеттік қызмет көрсетуден бас тарту туралы дәлелді жауап.</w:t>
      </w:r>
    </w:p>
    <w:bookmarkEnd w:id="25"/>
    <w:bookmarkStart w:name="z29" w:id="26"/>
    <w:p>
      <w:pPr>
        <w:spacing w:after="0"/>
        <w:ind w:left="0"/>
        <w:jc w:val="both"/>
      </w:pPr>
      <w:r>
        <w:rPr>
          <w:rFonts w:ascii="Times New Roman"/>
          <w:b w:val="false"/>
          <w:i w:val="false"/>
          <w:color w:val="000000"/>
          <w:sz w:val="28"/>
        </w:rPr>
        <w:t xml:space="preserve">
      Порталда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баланы (балаларды) патронаттық тәрбиеге беру туралы шарт жасау туралы хабарлама (бұдан әрі - шарт жасау туралы хабарлама) не осы мемлекеттік көрсетілетін қызмет стандартының 10-тармағында көрсетілген жағдайларда және негіздер бойынша мемлекеттік қызмет көрсетуден бас тарту туралы дәлелді жауап. </w:t>
      </w:r>
    </w:p>
    <w:bookmarkEnd w:id="26"/>
    <w:bookmarkStart w:name="z30" w:id="27"/>
    <w:p>
      <w:pPr>
        <w:spacing w:after="0"/>
        <w:ind w:left="0"/>
        <w:jc w:val="both"/>
      </w:pPr>
      <w:r>
        <w:rPr>
          <w:rFonts w:ascii="Times New Roman"/>
          <w:b w:val="false"/>
          <w:i w:val="false"/>
          <w:color w:val="000000"/>
          <w:sz w:val="28"/>
        </w:rPr>
        <w:t xml:space="preserve">
      Көрсетілетін қызметті алушы шарт жасау туралы хабарламаны алғаннан кейін баланы (балаларды) патронаттық тәрбиелеуге беру туралы шарт жасау үшін хабарламада көрсетілген мекенжай бойынша хабарласуы қажет. </w:t>
      </w:r>
    </w:p>
    <w:bookmarkEnd w:id="27"/>
    <w:bookmarkStart w:name="z31" w:id="28"/>
    <w:p>
      <w:pPr>
        <w:spacing w:after="0"/>
        <w:ind w:left="0"/>
        <w:jc w:val="both"/>
      </w:pPr>
      <w:r>
        <w:rPr>
          <w:rFonts w:ascii="Times New Roman"/>
          <w:b w:val="false"/>
          <w:i w:val="false"/>
          <w:color w:val="000000"/>
          <w:sz w:val="28"/>
        </w:rPr>
        <w:t xml:space="preserve">
      Мемлекеттік қызмет көрсету нәтижесін ұсыну нысаны – қағаз түрінде. </w:t>
      </w:r>
    </w:p>
    <w:bookmarkEnd w:id="28"/>
    <w:bookmarkStart w:name="z32" w:id="29"/>
    <w:p>
      <w:pPr>
        <w:spacing w:after="0"/>
        <w:ind w:left="0"/>
        <w:jc w:val="both"/>
      </w:pPr>
      <w:r>
        <w:rPr>
          <w:rFonts w:ascii="Times New Roman"/>
          <w:b w:val="false"/>
          <w:i w:val="false"/>
          <w:color w:val="000000"/>
          <w:sz w:val="28"/>
        </w:rPr>
        <w:t xml:space="preserve">
      7. Мемлекеттік қызмет жеке тұлғаларға (бұдан әрі – көрсетілетін қызметті алушы) тегін көрсетіледі. </w:t>
      </w:r>
    </w:p>
    <w:bookmarkEnd w:id="29"/>
    <w:bookmarkStart w:name="z33" w:id="30"/>
    <w:p>
      <w:pPr>
        <w:spacing w:after="0"/>
        <w:ind w:left="0"/>
        <w:jc w:val="both"/>
      </w:pPr>
      <w:r>
        <w:rPr>
          <w:rFonts w:ascii="Times New Roman"/>
          <w:b w:val="false"/>
          <w:i w:val="false"/>
          <w:color w:val="000000"/>
          <w:sz w:val="28"/>
        </w:rPr>
        <w:t xml:space="preserve">
      8. Жұмыс кестесі: </w:t>
      </w:r>
    </w:p>
    <w:bookmarkEnd w:id="30"/>
    <w:bookmarkStart w:name="z34" w:id="31"/>
    <w:p>
      <w:pPr>
        <w:spacing w:after="0"/>
        <w:ind w:left="0"/>
        <w:jc w:val="both"/>
      </w:pPr>
      <w:r>
        <w:rPr>
          <w:rFonts w:ascii="Times New Roman"/>
          <w:b w:val="false"/>
          <w:i w:val="false"/>
          <w:color w:val="000000"/>
          <w:sz w:val="28"/>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bookmarkEnd w:id="31"/>
    <w:bookmarkStart w:name="z35" w:id="32"/>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тәртібімен көрсетіледі.</w:t>
      </w:r>
    </w:p>
    <w:bookmarkEnd w:id="32"/>
    <w:bookmarkStart w:name="z36" w:id="33"/>
    <w:p>
      <w:pPr>
        <w:spacing w:after="0"/>
        <w:ind w:left="0"/>
        <w:jc w:val="both"/>
      </w:pPr>
      <w:r>
        <w:rPr>
          <w:rFonts w:ascii="Times New Roman"/>
          <w:b w:val="false"/>
          <w:i w:val="false"/>
          <w:color w:val="000000"/>
          <w:sz w:val="28"/>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p>
    <w:bookmarkEnd w:id="33"/>
    <w:bookmarkStart w:name="z37" w:id="34"/>
    <w:p>
      <w:pPr>
        <w:spacing w:after="0"/>
        <w:ind w:left="0"/>
        <w:jc w:val="both"/>
      </w:pPr>
      <w:r>
        <w:rPr>
          <w:rFonts w:ascii="Times New Roman"/>
          <w:b w:val="false"/>
          <w:i w:val="false"/>
          <w:color w:val="000000"/>
          <w:sz w:val="28"/>
        </w:rPr>
        <w:t xml:space="preserve">
      9. Көрсетілетін қызметті алушы жүгінген кезде мемлекеттік қызметті көрсету үшін қажетті құжаттардың тізбесі: </w:t>
      </w:r>
    </w:p>
    <w:bookmarkEnd w:id="34"/>
    <w:bookmarkStart w:name="z38" w:id="35"/>
    <w:p>
      <w:pPr>
        <w:spacing w:after="0"/>
        <w:ind w:left="0"/>
        <w:jc w:val="both"/>
      </w:pPr>
      <w:r>
        <w:rPr>
          <w:rFonts w:ascii="Times New Roman"/>
          <w:b w:val="false"/>
          <w:i w:val="false"/>
          <w:color w:val="000000"/>
          <w:sz w:val="28"/>
        </w:rPr>
        <w:t xml:space="preserve">
      1) патронат тәрбиеші болуға тілек білдіргені туралы өтініш (еркін нысанда); </w:t>
      </w:r>
    </w:p>
    <w:bookmarkEnd w:id="35"/>
    <w:bookmarkStart w:name="z39" w:id="36"/>
    <w:p>
      <w:pPr>
        <w:spacing w:after="0"/>
        <w:ind w:left="0"/>
        <w:jc w:val="both"/>
      </w:pPr>
      <w:r>
        <w:rPr>
          <w:rFonts w:ascii="Times New Roman"/>
          <w:b w:val="false"/>
          <w:i w:val="false"/>
          <w:color w:val="000000"/>
          <w:sz w:val="28"/>
        </w:rPr>
        <w:t xml:space="preserve">
      2) көрсетілетін қызметті алушының жеке басын куәландыратын құжат (түпнұсқа сәйкестендіру үшін талап етіледі); </w:t>
      </w:r>
    </w:p>
    <w:bookmarkEnd w:id="36"/>
    <w:bookmarkStart w:name="z40" w:id="37"/>
    <w:p>
      <w:pPr>
        <w:spacing w:after="0"/>
        <w:ind w:left="0"/>
        <w:jc w:val="both"/>
      </w:pPr>
      <w:r>
        <w:rPr>
          <w:rFonts w:ascii="Times New Roman"/>
          <w:b w:val="false"/>
          <w:i w:val="false"/>
          <w:color w:val="000000"/>
          <w:sz w:val="28"/>
        </w:rPr>
        <w:t xml:space="preserve">
      3) тұрғын үй-тұрмыстық жағдайларын тексеріп-қарауды жүргізу туралы өтініш; </w:t>
      </w:r>
    </w:p>
    <w:bookmarkEnd w:id="37"/>
    <w:bookmarkStart w:name="z41" w:id="38"/>
    <w:p>
      <w:pPr>
        <w:spacing w:after="0"/>
        <w:ind w:left="0"/>
        <w:jc w:val="both"/>
      </w:pPr>
      <w:r>
        <w:rPr>
          <w:rFonts w:ascii="Times New Roman"/>
          <w:b w:val="false"/>
          <w:i w:val="false"/>
          <w:color w:val="000000"/>
          <w:sz w:val="28"/>
        </w:rPr>
        <w:t xml:space="preserve">
      4) егер көрсетілетін қызметті алушы некеде тұрған жағдайда, жұбайының (зайыбының) келiсiмi; </w:t>
      </w:r>
    </w:p>
    <w:bookmarkEnd w:id="38"/>
    <w:bookmarkStart w:name="z42" w:id="39"/>
    <w:p>
      <w:pPr>
        <w:spacing w:after="0"/>
        <w:ind w:left="0"/>
        <w:jc w:val="both"/>
      </w:pPr>
      <w:r>
        <w:rPr>
          <w:rFonts w:ascii="Times New Roman"/>
          <w:b w:val="false"/>
          <w:i w:val="false"/>
          <w:color w:val="000000"/>
          <w:sz w:val="28"/>
        </w:rPr>
        <w:t xml:space="preserve">
      5) егер некеде тұрған жағдайда, көрсетілетін қызметті алушының және жұбайының (зайыбының) "Неке (ерлі-зайыптылық) және отбасы туралы" Қазақстан Республикасы Кодексінің (бұдан әрі – Кодекс) </w:t>
      </w:r>
      <w:r>
        <w:rPr>
          <w:rFonts w:ascii="Times New Roman"/>
          <w:b w:val="false"/>
          <w:i w:val="false"/>
          <w:color w:val="000000"/>
          <w:sz w:val="28"/>
        </w:rPr>
        <w:t>91-бабы</w:t>
      </w:r>
      <w:r>
        <w:rPr>
          <w:rFonts w:ascii="Times New Roman"/>
          <w:b w:val="false"/>
          <w:i w:val="false"/>
          <w:color w:val="000000"/>
          <w:sz w:val="28"/>
        </w:rPr>
        <w:t xml:space="preserve"> 1-бөлімінің 6) тармақшасына сәйкес ауруының жоқтығын растайтын денсаулық жағдайы туралы анықтама, сондай-ақ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нысан бойынша наркологиялық және психиатриялық диспансерлерде есепте тұрғандығы туралы мәліметтің жоқтығы туралы анықтама; </w:t>
      </w:r>
    </w:p>
    <w:bookmarkEnd w:id="39"/>
    <w:bookmarkStart w:name="z43" w:id="40"/>
    <w:p>
      <w:pPr>
        <w:spacing w:after="0"/>
        <w:ind w:left="0"/>
        <w:jc w:val="both"/>
      </w:pPr>
      <w:r>
        <w:rPr>
          <w:rFonts w:ascii="Times New Roman"/>
          <w:b w:val="false"/>
          <w:i w:val="false"/>
          <w:color w:val="000000"/>
          <w:sz w:val="28"/>
        </w:rPr>
        <w:t xml:space="preserve">
      6) білімі туралы мәлімет. </w:t>
      </w:r>
    </w:p>
    <w:bookmarkEnd w:id="40"/>
    <w:bookmarkStart w:name="z44" w:id="41"/>
    <w:p>
      <w:pPr>
        <w:spacing w:after="0"/>
        <w:ind w:left="0"/>
        <w:jc w:val="both"/>
      </w:pPr>
      <w:r>
        <w:rPr>
          <w:rFonts w:ascii="Times New Roman"/>
          <w:b w:val="false"/>
          <w:i w:val="false"/>
          <w:color w:val="000000"/>
          <w:sz w:val="28"/>
        </w:rPr>
        <w:t>
      порталда:</w:t>
      </w:r>
    </w:p>
    <w:bookmarkEnd w:id="41"/>
    <w:bookmarkStart w:name="z45" w:id="42"/>
    <w:p>
      <w:pPr>
        <w:spacing w:after="0"/>
        <w:ind w:left="0"/>
        <w:jc w:val="both"/>
      </w:pPr>
      <w:r>
        <w:rPr>
          <w:rFonts w:ascii="Times New Roman"/>
          <w:b w:val="false"/>
          <w:i w:val="false"/>
          <w:color w:val="000000"/>
          <w:sz w:val="28"/>
        </w:rPr>
        <w:t xml:space="preserve">
      1) көрсетілетін қызметті алушының ЭЦҚ қойылған электрондық құжат нысанындағы сұранысы; </w:t>
      </w:r>
    </w:p>
    <w:bookmarkEnd w:id="42"/>
    <w:bookmarkStart w:name="z46" w:id="43"/>
    <w:p>
      <w:pPr>
        <w:spacing w:after="0"/>
        <w:ind w:left="0"/>
        <w:jc w:val="both"/>
      </w:pPr>
      <w:r>
        <w:rPr>
          <w:rFonts w:ascii="Times New Roman"/>
          <w:b w:val="false"/>
          <w:i w:val="false"/>
          <w:color w:val="000000"/>
          <w:sz w:val="28"/>
        </w:rPr>
        <w:t xml:space="preserve">
      2) егер некеде тұрған жағдайда, көрсетілетін қызметті алушының және жұбайының (зайыбының) Кодекстің </w:t>
      </w:r>
      <w:r>
        <w:rPr>
          <w:rFonts w:ascii="Times New Roman"/>
          <w:b w:val="false"/>
          <w:i w:val="false"/>
          <w:color w:val="000000"/>
          <w:sz w:val="28"/>
        </w:rPr>
        <w:t>91-бабы</w:t>
      </w:r>
      <w:r>
        <w:rPr>
          <w:rFonts w:ascii="Times New Roman"/>
          <w:b w:val="false"/>
          <w:i w:val="false"/>
          <w:color w:val="000000"/>
          <w:sz w:val="28"/>
        </w:rPr>
        <w:t xml:space="preserve"> 1-бөлімінің 6) тармақшасына сәйкес ауруының жоқтығын растайтын денсаулық жағдайы туралы анықтаманың, сондай-ақ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нысан бойынша наркологиялық және психиатриялық диспансерлерде тіркеуде тұрғандығы туралы мәліметтің жоқтығы туралы анықтаманың электрондық көшірмесі; </w:t>
      </w:r>
    </w:p>
    <w:bookmarkEnd w:id="43"/>
    <w:bookmarkStart w:name="z47" w:id="44"/>
    <w:p>
      <w:pPr>
        <w:spacing w:after="0"/>
        <w:ind w:left="0"/>
        <w:jc w:val="both"/>
      </w:pPr>
      <w:r>
        <w:rPr>
          <w:rFonts w:ascii="Times New Roman"/>
          <w:b w:val="false"/>
          <w:i w:val="false"/>
          <w:color w:val="000000"/>
          <w:sz w:val="28"/>
        </w:rPr>
        <w:t xml:space="preserve">
      3) білімі туралы мәліметтің электрондық көшірмесі. </w:t>
      </w:r>
    </w:p>
    <w:bookmarkEnd w:id="44"/>
    <w:bookmarkStart w:name="z48" w:id="45"/>
    <w:p>
      <w:pPr>
        <w:spacing w:after="0"/>
        <w:ind w:left="0"/>
        <w:jc w:val="both"/>
      </w:pPr>
      <w:r>
        <w:rPr>
          <w:rFonts w:ascii="Times New Roman"/>
          <w:b w:val="false"/>
          <w:i w:val="false"/>
          <w:color w:val="000000"/>
          <w:sz w:val="28"/>
        </w:rPr>
        <w:t>
      Жеке басын растайтын құжаттар туралы мәліметтерді, Қазақстан Республикасының Бас прокуратурасы Құқықтық статистика және арнайы есепке алу жөніндегі комитетінің есебі бойынша адамның, сондай-ақ жұбайының (зайыбының) қылмыс жасағаны туралы мәліметтің бар немесе жоқтығы туралы анықтамаларды көрсетілетін қызметті беруші "электрондық үкімет" шлюзі арқылы тиісті мемлекеттік ақпараттық жүйеден алады.</w:t>
      </w:r>
    </w:p>
    <w:bookmarkEnd w:id="45"/>
    <w:bookmarkStart w:name="z49" w:id="46"/>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көрсетілген қызметті алушы көрсетілетін қызметті берушіге мемлекеттік қызмет көрсету кезінде заңмен қорғалатын құпияны қамтитын, ақпараттық жүйедегі мәліметтерді пайдалануға келісімін береді.</w:t>
      </w:r>
    </w:p>
    <w:bookmarkEnd w:id="46"/>
    <w:bookmarkStart w:name="z50" w:id="47"/>
    <w:p>
      <w:pPr>
        <w:spacing w:after="0"/>
        <w:ind w:left="0"/>
        <w:jc w:val="both"/>
      </w:pPr>
      <w:r>
        <w:rPr>
          <w:rFonts w:ascii="Times New Roman"/>
          <w:b w:val="false"/>
          <w:i w:val="false"/>
          <w:color w:val="000000"/>
          <w:sz w:val="28"/>
        </w:rPr>
        <w:t>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bookmarkEnd w:id="47"/>
    <w:bookmarkStart w:name="z51" w:id="48"/>
    <w:p>
      <w:pPr>
        <w:spacing w:after="0"/>
        <w:ind w:left="0"/>
        <w:jc w:val="both"/>
      </w:pPr>
      <w:r>
        <w:rPr>
          <w:rFonts w:ascii="Times New Roman"/>
          <w:b w:val="false"/>
          <w:i w:val="false"/>
          <w:color w:val="000000"/>
          <w:sz w:val="28"/>
        </w:rPr>
        <w:t xml:space="preserve">
      1) сұраныстың нөмірі мен қабылданған күні; </w:t>
      </w:r>
    </w:p>
    <w:bookmarkEnd w:id="48"/>
    <w:bookmarkStart w:name="z52" w:id="49"/>
    <w:p>
      <w:pPr>
        <w:spacing w:after="0"/>
        <w:ind w:left="0"/>
        <w:jc w:val="both"/>
      </w:pPr>
      <w:r>
        <w:rPr>
          <w:rFonts w:ascii="Times New Roman"/>
          <w:b w:val="false"/>
          <w:i w:val="false"/>
          <w:color w:val="000000"/>
          <w:sz w:val="28"/>
        </w:rPr>
        <w:t xml:space="preserve">
      2) сұралатын мемлекеттік көрсетілетін қызметтің түрі; </w:t>
      </w:r>
    </w:p>
    <w:bookmarkEnd w:id="49"/>
    <w:bookmarkStart w:name="z53" w:id="50"/>
    <w:p>
      <w:pPr>
        <w:spacing w:after="0"/>
        <w:ind w:left="0"/>
        <w:jc w:val="both"/>
      </w:pPr>
      <w:r>
        <w:rPr>
          <w:rFonts w:ascii="Times New Roman"/>
          <w:b w:val="false"/>
          <w:i w:val="false"/>
          <w:color w:val="000000"/>
          <w:sz w:val="28"/>
        </w:rPr>
        <w:t xml:space="preserve">
      3) қоса берілген құжаттардың саны мен атауы; </w:t>
      </w:r>
    </w:p>
    <w:bookmarkEnd w:id="50"/>
    <w:bookmarkStart w:name="z54" w:id="51"/>
    <w:p>
      <w:pPr>
        <w:spacing w:after="0"/>
        <w:ind w:left="0"/>
        <w:jc w:val="both"/>
      </w:pPr>
      <w:r>
        <w:rPr>
          <w:rFonts w:ascii="Times New Roman"/>
          <w:b w:val="false"/>
          <w:i w:val="false"/>
          <w:color w:val="000000"/>
          <w:sz w:val="28"/>
        </w:rPr>
        <w:t xml:space="preserve">
      4) құжаттардың берілетін күні (уақыты) және орны; </w:t>
      </w:r>
    </w:p>
    <w:bookmarkEnd w:id="51"/>
    <w:bookmarkStart w:name="z55" w:id="52"/>
    <w:p>
      <w:pPr>
        <w:spacing w:after="0"/>
        <w:ind w:left="0"/>
        <w:jc w:val="both"/>
      </w:pPr>
      <w:r>
        <w:rPr>
          <w:rFonts w:ascii="Times New Roman"/>
          <w:b w:val="false"/>
          <w:i w:val="false"/>
          <w:color w:val="000000"/>
          <w:sz w:val="28"/>
        </w:rPr>
        <w:t xml:space="preserve">
      5) көрсетілетін қызметті берушінің өтінішті қабылдаған қызметкерінің тегі, аты, сондай-ақ әкесінің аты (бар болғанда); </w:t>
      </w:r>
    </w:p>
    <w:bookmarkEnd w:id="52"/>
    <w:bookmarkStart w:name="z56" w:id="53"/>
    <w:p>
      <w:pPr>
        <w:spacing w:after="0"/>
        <w:ind w:left="0"/>
        <w:jc w:val="both"/>
      </w:pPr>
      <w:r>
        <w:rPr>
          <w:rFonts w:ascii="Times New Roman"/>
          <w:b w:val="false"/>
          <w:i w:val="false"/>
          <w:color w:val="000000"/>
          <w:sz w:val="28"/>
        </w:rPr>
        <w:t xml:space="preserve">
      6) көрсетілетін қызметті алушының тегі, аты, сондай-ақ әкесінің аты (бар болғанда) және оның байланыс телефондары. </w:t>
      </w:r>
    </w:p>
    <w:bookmarkEnd w:id="53"/>
    <w:bookmarkStart w:name="z57" w:id="54"/>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көрсетілетін қызметтің сұранысы қабылданғаны туралы мәртебе, сондай-ақ шарт жасау туралы хабарлама жіберіледі.</w:t>
      </w:r>
    </w:p>
    <w:bookmarkEnd w:id="54"/>
    <w:bookmarkStart w:name="z58" w:id="55"/>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патронат тәрбиеуші болуға ниет бәлдәрген азаматтардың тұрғын үй-тұрмыстық жағдайын зерделеу актісі көрсетілетін қызметті алушы жоғарыда аталған құжаттарды ұсынғаннан кейін дайындалады.</w:t>
      </w:r>
    </w:p>
    <w:bookmarkEnd w:id="55"/>
    <w:bookmarkStart w:name="z59" w:id="56"/>
    <w:p>
      <w:pPr>
        <w:spacing w:after="0"/>
        <w:ind w:left="0"/>
        <w:jc w:val="both"/>
      </w:pPr>
      <w:r>
        <w:rPr>
          <w:rFonts w:ascii="Times New Roman"/>
          <w:b w:val="false"/>
          <w:i w:val="false"/>
          <w:color w:val="000000"/>
          <w:sz w:val="28"/>
        </w:rPr>
        <w:t xml:space="preserve">
      10. Мемлекеттік қызметті көрсетуден бас тартуға негіздемелер: </w:t>
      </w:r>
    </w:p>
    <w:bookmarkEnd w:id="56"/>
    <w:bookmarkStart w:name="z60" w:id="57"/>
    <w:p>
      <w:pPr>
        <w:spacing w:after="0"/>
        <w:ind w:left="0"/>
        <w:jc w:val="both"/>
      </w:pPr>
      <w:r>
        <w:rPr>
          <w:rFonts w:ascii="Times New Roman"/>
          <w:b w:val="false"/>
          <w:i w:val="false"/>
          <w:color w:val="000000"/>
          <w:sz w:val="28"/>
        </w:rPr>
        <w:t xml:space="preserve">
      1) көрсетілетін қызметті алушының кәмелетке толмауы; </w:t>
      </w:r>
    </w:p>
    <w:bookmarkEnd w:id="57"/>
    <w:bookmarkStart w:name="z61" w:id="58"/>
    <w:p>
      <w:pPr>
        <w:spacing w:after="0"/>
        <w:ind w:left="0"/>
        <w:jc w:val="both"/>
      </w:pPr>
      <w:r>
        <w:rPr>
          <w:rFonts w:ascii="Times New Roman"/>
          <w:b w:val="false"/>
          <w:i w:val="false"/>
          <w:color w:val="000000"/>
          <w:sz w:val="28"/>
        </w:rPr>
        <w:t xml:space="preserve">
      2) көрсетілетін қызметті алушыны соттың әрекетке қабiлетсiз немесе әрекетке қабiлеті шектеулi деп тануы; </w:t>
      </w:r>
    </w:p>
    <w:bookmarkEnd w:id="58"/>
    <w:bookmarkStart w:name="z62" w:id="59"/>
    <w:p>
      <w:pPr>
        <w:spacing w:after="0"/>
        <w:ind w:left="0"/>
        <w:jc w:val="both"/>
      </w:pPr>
      <w:r>
        <w:rPr>
          <w:rFonts w:ascii="Times New Roman"/>
          <w:b w:val="false"/>
          <w:i w:val="false"/>
          <w:color w:val="000000"/>
          <w:sz w:val="28"/>
        </w:rPr>
        <w:t xml:space="preserve">
      3) көрсетілетін қызметті алушыны соттың ата-ана құқықтарынан айыруы немесе ата-ана құқықтарынан шектеуі; </w:t>
      </w:r>
    </w:p>
    <w:bookmarkEnd w:id="59"/>
    <w:bookmarkStart w:name="z63" w:id="60"/>
    <w:p>
      <w:pPr>
        <w:spacing w:after="0"/>
        <w:ind w:left="0"/>
        <w:jc w:val="both"/>
      </w:pPr>
      <w:r>
        <w:rPr>
          <w:rFonts w:ascii="Times New Roman"/>
          <w:b w:val="false"/>
          <w:i w:val="false"/>
          <w:color w:val="000000"/>
          <w:sz w:val="28"/>
        </w:rPr>
        <w:t xml:space="preserve">
      4) көрсетілетін қызметті алушының өзіне Кодексте жүктелген мiндеттердi тиісінше орындамағаны үшiн қорғаншы (қамқоршы) мiндеттерін орындаудан шеттетiлуі; </w:t>
      </w:r>
    </w:p>
    <w:bookmarkEnd w:id="60"/>
    <w:bookmarkStart w:name="z64" w:id="61"/>
    <w:p>
      <w:pPr>
        <w:spacing w:after="0"/>
        <w:ind w:left="0"/>
        <w:jc w:val="both"/>
      </w:pPr>
      <w:r>
        <w:rPr>
          <w:rFonts w:ascii="Times New Roman"/>
          <w:b w:val="false"/>
          <w:i w:val="false"/>
          <w:color w:val="000000"/>
          <w:sz w:val="28"/>
        </w:rPr>
        <w:t xml:space="preserve">
      5) соттың бала асырап алушылардың кінәсінен бала асырап алудың күшiн жоюы; </w:t>
      </w:r>
    </w:p>
    <w:bookmarkEnd w:id="61"/>
    <w:bookmarkStart w:name="z65" w:id="62"/>
    <w:p>
      <w:pPr>
        <w:spacing w:after="0"/>
        <w:ind w:left="0"/>
        <w:jc w:val="both"/>
      </w:pPr>
      <w:r>
        <w:rPr>
          <w:rFonts w:ascii="Times New Roman"/>
          <w:b w:val="false"/>
          <w:i w:val="false"/>
          <w:color w:val="000000"/>
          <w:sz w:val="28"/>
        </w:rPr>
        <w:t xml:space="preserve">
      6) көрсетілетін қызметті алушының денсаулық жағдайы бойынша қорғаншылық немесе қамқоршылық мiндеттерді орындай алмауы. </w:t>
      </w:r>
    </w:p>
    <w:bookmarkEnd w:id="62"/>
    <w:bookmarkStart w:name="z66" w:id="63"/>
    <w:p>
      <w:pPr>
        <w:spacing w:after="0"/>
        <w:ind w:left="0"/>
        <w:jc w:val="left"/>
      </w:pPr>
      <w:r>
        <w:rPr>
          <w:rFonts w:ascii="Times New Roman"/>
          <w:b/>
          <w:i w:val="false"/>
          <w:color w:val="000000"/>
        </w:rPr>
        <w:t xml:space="preserve"> 3. Мемлекеттік қызмет көрсету мәселелері бойынша Астана және</w:t>
      </w:r>
      <w:r>
        <w:br/>
      </w:r>
      <w:r>
        <w:rPr>
          <w:rFonts w:ascii="Times New Roman"/>
          <w:b/>
          <w:i w:val="false"/>
          <w:color w:val="000000"/>
        </w:rPr>
        <w:t>Алматы қалаларының, аудандардың және облыстық маңызы бар</w:t>
      </w:r>
      <w:r>
        <w:br/>
      </w:r>
      <w:r>
        <w:rPr>
          <w:rFonts w:ascii="Times New Roman"/>
          <w:b/>
          <w:i w:val="false"/>
          <w:color w:val="000000"/>
        </w:rPr>
        <w:t>қалалардың жергілікті атқарушы органдарының, сондай-ақ</w:t>
      </w:r>
      <w:r>
        <w:br/>
      </w:r>
      <w:r>
        <w:rPr>
          <w:rFonts w:ascii="Times New Roman"/>
          <w:b/>
          <w:i w:val="false"/>
          <w:color w:val="000000"/>
        </w:rPr>
        <w:t>көрсетілетін қызметті берушілердің және (немесе) олардың</w:t>
      </w:r>
      <w:r>
        <w:br/>
      </w:r>
      <w:r>
        <w:rPr>
          <w:rFonts w:ascii="Times New Roman"/>
          <w:b/>
          <w:i w:val="false"/>
          <w:color w:val="000000"/>
        </w:rPr>
        <w:t>лауазымды адамдарының шешімдеріне, әрекетіне (әрекетсіздігіне) шағымдану тәртібі</w:t>
      </w:r>
    </w:p>
    <w:bookmarkEnd w:id="63"/>
    <w:bookmarkStart w:name="z67" w:id="64"/>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Астана және Алматы қалаларының, аудандардың және облыстық маңызы бар қалалардың тиісті жергілікті атқарушы органы (бұдан әрі – әкімдік) басшысының атына беріледі.</w:t>
      </w:r>
    </w:p>
    <w:bookmarkEnd w:id="64"/>
    <w:bookmarkStart w:name="z68" w:id="65"/>
    <w:p>
      <w:pPr>
        <w:spacing w:after="0"/>
        <w:ind w:left="0"/>
        <w:jc w:val="both"/>
      </w:pPr>
      <w:r>
        <w:rPr>
          <w:rFonts w:ascii="Times New Roman"/>
          <w:b w:val="false"/>
          <w:i w:val="false"/>
          <w:color w:val="000000"/>
          <w:sz w:val="28"/>
        </w:rPr>
        <w:t>
      Шағым жазбаша нысанда пошта немесе көрсетілетін қызметті берушінің немесе әкімдіктің кеңсесі арқылы қолма-қол беріледі.</w:t>
      </w:r>
    </w:p>
    <w:bookmarkEnd w:id="65"/>
    <w:bookmarkStart w:name="z69" w:id="66"/>
    <w:p>
      <w:pPr>
        <w:spacing w:after="0"/>
        <w:ind w:left="0"/>
        <w:jc w:val="both"/>
      </w:pPr>
      <w:r>
        <w:rPr>
          <w:rFonts w:ascii="Times New Roman"/>
          <w:b w:val="false"/>
          <w:i w:val="false"/>
          <w:color w:val="000000"/>
          <w:sz w:val="28"/>
        </w:rPr>
        <w:t>
      Жеке тұлғаның арызында оның тегі, аты, әкесінің аты (бар болғанда), пошталық мекенжайы, байланыс телефоны көрсетіледі.</w:t>
      </w:r>
    </w:p>
    <w:bookmarkEnd w:id="66"/>
    <w:bookmarkStart w:name="z70" w:id="67"/>
    <w:p>
      <w:pPr>
        <w:spacing w:after="0"/>
        <w:ind w:left="0"/>
        <w:jc w:val="both"/>
      </w:pPr>
      <w:r>
        <w:rPr>
          <w:rFonts w:ascii="Times New Roman"/>
          <w:b w:val="false"/>
          <w:i w:val="false"/>
          <w:color w:val="000000"/>
          <w:sz w:val="28"/>
        </w:rP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 </w:t>
      </w:r>
    </w:p>
    <w:bookmarkEnd w:id="67"/>
    <w:bookmarkStart w:name="z71" w:id="68"/>
    <w:p>
      <w:pPr>
        <w:spacing w:after="0"/>
        <w:ind w:left="0"/>
        <w:jc w:val="both"/>
      </w:pPr>
      <w:r>
        <w:rPr>
          <w:rFonts w:ascii="Times New Roman"/>
          <w:b w:val="false"/>
          <w:i w:val="false"/>
          <w:color w:val="000000"/>
          <w:sz w:val="28"/>
        </w:rPr>
        <w:t>
      Шағым портал арқылы жіберілген кезде көрсетілетін қызметті алушы өтініш туралы ақпаратты "жеке кабинетінен" ала алады, ол өтініштер көрсетілетін қызметті берушінің өңдеуі барысында жаңартылып тұрады (жеткізгені, тіркелгені, орындалғаны туралы белгілер, қарау немесе қараудан бас тарту туралы жауап).</w:t>
      </w:r>
    </w:p>
    <w:bookmarkEnd w:id="68"/>
    <w:bookmarkStart w:name="z72" w:id="69"/>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bookmarkEnd w:id="69"/>
    <w:bookmarkStart w:name="z73" w:id="70"/>
    <w:p>
      <w:pPr>
        <w:spacing w:after="0"/>
        <w:ind w:left="0"/>
        <w:jc w:val="both"/>
      </w:pPr>
      <w:r>
        <w:rPr>
          <w:rFonts w:ascii="Times New Roman"/>
          <w:b w:val="false"/>
          <w:i w:val="false"/>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bookmarkEnd w:id="70"/>
    <w:bookmarkStart w:name="z74" w:id="71"/>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End w:id="71"/>
    <w:bookmarkStart w:name="z75" w:id="72"/>
    <w:p>
      <w:pPr>
        <w:spacing w:after="0"/>
        <w:ind w:left="0"/>
        <w:jc w:val="both"/>
      </w:pPr>
      <w:r>
        <w:rPr>
          <w:rFonts w:ascii="Times New Roman"/>
          <w:b w:val="false"/>
          <w:i w:val="false"/>
          <w:color w:val="000000"/>
          <w:sz w:val="28"/>
        </w:rPr>
        <w:t>
      Сондай-ақ көрсетілетін қызметті берушінің және (немесе) оның лауазымды адамының әрекетіне (әрекетсіздігіне) шағымдану тәртібі туралы ақпаратты Мемлекеттік қызмет көрсету мәселелері жөніндегі бірыңғай байланыс орталығының "1414" телефоны бойынша алуға болады.</w:t>
      </w:r>
    </w:p>
    <w:bookmarkEnd w:id="72"/>
    <w:bookmarkStart w:name="z76" w:id="73"/>
    <w:p>
      <w:pPr>
        <w:spacing w:after="0"/>
        <w:ind w:left="0"/>
        <w:jc w:val="both"/>
      </w:pPr>
      <w:r>
        <w:rPr>
          <w:rFonts w:ascii="Times New Roman"/>
          <w:b w:val="false"/>
          <w:i w:val="false"/>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73"/>
    <w:bookmarkStart w:name="z77" w:id="74"/>
    <w:p>
      <w:pPr>
        <w:spacing w:after="0"/>
        <w:ind w:left="0"/>
        <w:jc w:val="left"/>
      </w:pPr>
      <w:r>
        <w:rPr>
          <w:rFonts w:ascii="Times New Roman"/>
          <w:b/>
          <w:i w:val="false"/>
          <w:color w:val="000000"/>
        </w:rPr>
        <w:t xml:space="preserve"> 4. Мемлекеттік қызмет көрсетудің ерекшеліктерін ескере отырып</w:t>
      </w:r>
      <w:r>
        <w:br/>
      </w:r>
      <w:r>
        <w:rPr>
          <w:rFonts w:ascii="Times New Roman"/>
          <w:b/>
          <w:i w:val="false"/>
          <w:color w:val="000000"/>
        </w:rPr>
        <w:t>қойылатын өзге де талаптар</w:t>
      </w:r>
    </w:p>
    <w:bookmarkEnd w:id="74"/>
    <w:bookmarkStart w:name="z78" w:id="75"/>
    <w:p>
      <w:pPr>
        <w:spacing w:after="0"/>
        <w:ind w:left="0"/>
        <w:jc w:val="both"/>
      </w:pPr>
      <w:r>
        <w:rPr>
          <w:rFonts w:ascii="Times New Roman"/>
          <w:b w:val="false"/>
          <w:i w:val="false"/>
          <w:color w:val="000000"/>
          <w:sz w:val="28"/>
        </w:rPr>
        <w:t xml:space="preserve">
      13. Мемлекеттік қызмет көрсету орындарының мекен-жайлары Министрліктің www.edu.gov.kz интернет-ресурсында орналастырылған. </w:t>
      </w:r>
    </w:p>
    <w:bookmarkEnd w:id="75"/>
    <w:bookmarkStart w:name="z79" w:id="76"/>
    <w:p>
      <w:pPr>
        <w:spacing w:after="0"/>
        <w:ind w:left="0"/>
        <w:jc w:val="both"/>
      </w:pPr>
      <w:r>
        <w:rPr>
          <w:rFonts w:ascii="Times New Roman"/>
          <w:b w:val="false"/>
          <w:i w:val="false"/>
          <w:color w:val="000000"/>
          <w:sz w:val="28"/>
        </w:rPr>
        <w:t xml:space="preserve">
      14.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телефоны арқылы алу мүмкіндігіне ие. </w:t>
      </w:r>
    </w:p>
    <w:bookmarkEnd w:id="76"/>
    <w:bookmarkStart w:name="z80" w:id="77"/>
    <w:p>
      <w:pPr>
        <w:spacing w:after="0"/>
        <w:ind w:left="0"/>
        <w:jc w:val="both"/>
      </w:pPr>
      <w:r>
        <w:rPr>
          <w:rFonts w:ascii="Times New Roman"/>
          <w:b w:val="false"/>
          <w:i w:val="false"/>
          <w:color w:val="000000"/>
          <w:sz w:val="28"/>
        </w:rPr>
        <w:t xml:space="preserve">
      15.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 Мемлекеттік қызмет көрсету мәселелері бойынша бірыңғай байланыс-орталығы "1414". </w:t>
      </w:r>
    </w:p>
    <w:bookmarkEnd w:id="77"/>
    <w:bookmarkStart w:name="z81" w:id="78"/>
    <w:p>
      <w:pPr>
        <w:spacing w:after="0"/>
        <w:ind w:left="0"/>
        <w:jc w:val="both"/>
      </w:pPr>
      <w:r>
        <w:rPr>
          <w:rFonts w:ascii="Times New Roman"/>
          <w:b w:val="false"/>
          <w:i w:val="false"/>
          <w:color w:val="000000"/>
          <w:sz w:val="28"/>
        </w:rPr>
        <w:t>
      16. Көрсетілетін қызметті алушының ЭЦҚ болған жағдайда көрсетілетін мемлекеттік қызметті портал арқылы электрондық нысанда алуға мүмкіндігі бар.</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 (балаларды) патронаттық</w:t>
            </w:r>
            <w:r>
              <w:br/>
            </w:r>
            <w:r>
              <w:rPr>
                <w:rFonts w:ascii="Times New Roman"/>
                <w:b w:val="false"/>
                <w:i w:val="false"/>
                <w:color w:val="000000"/>
                <w:sz w:val="20"/>
              </w:rPr>
              <w:t>тәрбиелеуге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(Астана және Алматы қалаларының,</w:t>
      </w:r>
    </w:p>
    <w:p>
      <w:pPr>
        <w:spacing w:after="0"/>
        <w:ind w:left="0"/>
        <w:jc w:val="both"/>
      </w:pPr>
      <w:r>
        <w:rPr>
          <w:rFonts w:ascii="Times New Roman"/>
          <w:b w:val="false"/>
          <w:i w:val="false"/>
          <w:color w:val="000000"/>
          <w:sz w:val="28"/>
        </w:rPr>
        <w:t>
      аудандардың және облыстық маңызы</w:t>
      </w:r>
    </w:p>
    <w:p>
      <w:pPr>
        <w:spacing w:after="0"/>
        <w:ind w:left="0"/>
        <w:jc w:val="both"/>
      </w:pPr>
      <w:r>
        <w:rPr>
          <w:rFonts w:ascii="Times New Roman"/>
          <w:b w:val="false"/>
          <w:i w:val="false"/>
          <w:color w:val="000000"/>
          <w:sz w:val="28"/>
        </w:rPr>
        <w:t>
      бар қалалардың жергілікті атқарушы</w:t>
      </w:r>
    </w:p>
    <w:p>
      <w:pPr>
        <w:spacing w:after="0"/>
        <w:ind w:left="0"/>
        <w:jc w:val="both"/>
      </w:pPr>
      <w:r>
        <w:rPr>
          <w:rFonts w:ascii="Times New Roman"/>
          <w:b w:val="false"/>
          <w:i w:val="false"/>
          <w:color w:val="000000"/>
          <w:sz w:val="28"/>
        </w:rPr>
        <w:t>
      органы)</w:t>
      </w:r>
    </w:p>
    <w:bookmarkStart w:name="z83" w:id="79"/>
    <w:p>
      <w:pPr>
        <w:spacing w:after="0"/>
        <w:ind w:left="0"/>
        <w:jc w:val="left"/>
      </w:pPr>
      <w:r>
        <w:rPr>
          <w:rFonts w:ascii="Times New Roman"/>
          <w:b/>
          <w:i w:val="false"/>
          <w:color w:val="000000"/>
        </w:rPr>
        <w:t xml:space="preserve"> Баланы (балаларды) патронаттық тәрбиеге беру туралы шарт жасау</w:t>
      </w:r>
      <w:r>
        <w:br/>
      </w:r>
      <w:r>
        <w:rPr>
          <w:rFonts w:ascii="Times New Roman"/>
          <w:b/>
          <w:i w:val="false"/>
          <w:color w:val="000000"/>
        </w:rPr>
        <w:t>туралы хабарлама</w:t>
      </w:r>
    </w:p>
    <w:bookmarkEnd w:id="79"/>
    <w:p>
      <w:pPr>
        <w:spacing w:after="0"/>
        <w:ind w:left="0"/>
        <w:jc w:val="both"/>
      </w:pPr>
      <w:r>
        <w:rPr>
          <w:rFonts w:ascii="Times New Roman"/>
          <w:b w:val="false"/>
          <w:i w:val="false"/>
          <w:color w:val="000000"/>
          <w:sz w:val="28"/>
        </w:rPr>
        <w:t>
      Көрсетілетін қызметті алушының Т.А.Ә. (бар болғанда), ЖСН ___________</w:t>
      </w:r>
    </w:p>
    <w:p>
      <w:pPr>
        <w:spacing w:after="0"/>
        <w:ind w:left="0"/>
        <w:jc w:val="both"/>
      </w:pPr>
      <w:r>
        <w:rPr>
          <w:rFonts w:ascii="Times New Roman"/>
          <w:b w:val="false"/>
          <w:i w:val="false"/>
          <w:color w:val="000000"/>
          <w:sz w:val="28"/>
        </w:rPr>
        <w:t>
      Көрсетілетін қызметті алушының туған күні ___________________________</w:t>
      </w:r>
    </w:p>
    <w:p>
      <w:pPr>
        <w:spacing w:after="0"/>
        <w:ind w:left="0"/>
        <w:jc w:val="both"/>
      </w:pPr>
      <w:r>
        <w:rPr>
          <w:rFonts w:ascii="Times New Roman"/>
          <w:b w:val="false"/>
          <w:i w:val="false"/>
          <w:color w:val="000000"/>
          <w:sz w:val="28"/>
        </w:rPr>
        <w:t>
      Баланы (балаларды) патронаттық тәрбиеге беру туралы шарт жасау үшін</w:t>
      </w:r>
    </w:p>
    <w:p>
      <w:pPr>
        <w:spacing w:after="0"/>
        <w:ind w:left="0"/>
        <w:jc w:val="both"/>
      </w:pPr>
      <w:r>
        <w:rPr>
          <w:rFonts w:ascii="Times New Roman"/>
          <w:b w:val="false"/>
          <w:i w:val="false"/>
          <w:color w:val="000000"/>
          <w:sz w:val="28"/>
        </w:rPr>
        <w:t>
      ______________________________________ мекен жайы бойынша орналасқан</w:t>
      </w:r>
    </w:p>
    <w:p>
      <w:pPr>
        <w:spacing w:after="0"/>
        <w:ind w:left="0"/>
        <w:jc w:val="both"/>
      </w:pPr>
      <w:r>
        <w:rPr>
          <w:rFonts w:ascii="Times New Roman"/>
          <w:b w:val="false"/>
          <w:i w:val="false"/>
          <w:color w:val="000000"/>
          <w:sz w:val="28"/>
        </w:rPr>
        <w:t>
      (Астана және Алматы қалаларының, аудандардың және облыстық маңызы бар</w:t>
      </w:r>
    </w:p>
    <w:p>
      <w:pPr>
        <w:spacing w:after="0"/>
        <w:ind w:left="0"/>
        <w:jc w:val="both"/>
      </w:pPr>
      <w:r>
        <w:rPr>
          <w:rFonts w:ascii="Times New Roman"/>
          <w:b w:val="false"/>
          <w:i w:val="false"/>
          <w:color w:val="000000"/>
          <w:sz w:val="28"/>
        </w:rPr>
        <w:t>
      қалалардың жергілікті атқарушы органдарының мекен-жайы)</w:t>
      </w:r>
    </w:p>
    <w:p>
      <w:pPr>
        <w:spacing w:after="0"/>
        <w:ind w:left="0"/>
        <w:jc w:val="both"/>
      </w:pPr>
      <w:r>
        <w:rPr>
          <w:rFonts w:ascii="Times New Roman"/>
          <w:b w:val="false"/>
          <w:i w:val="false"/>
          <w:color w:val="000000"/>
          <w:sz w:val="28"/>
        </w:rPr>
        <w:t>
      _______________________________ (Астана және Алматы қалаларының,</w:t>
      </w:r>
    </w:p>
    <w:p>
      <w:pPr>
        <w:spacing w:after="0"/>
        <w:ind w:left="0"/>
        <w:jc w:val="both"/>
      </w:pPr>
      <w:r>
        <w:rPr>
          <w:rFonts w:ascii="Times New Roman"/>
          <w:b w:val="false"/>
          <w:i w:val="false"/>
          <w:color w:val="000000"/>
          <w:sz w:val="28"/>
        </w:rPr>
        <w:t>
      аудандардың және облыстық маңызы бар қалалардың жергілікті атқарушы</w:t>
      </w:r>
    </w:p>
    <w:p>
      <w:pPr>
        <w:spacing w:after="0"/>
        <w:ind w:left="0"/>
        <w:jc w:val="both"/>
      </w:pPr>
      <w:r>
        <w:rPr>
          <w:rFonts w:ascii="Times New Roman"/>
          <w:b w:val="false"/>
          <w:i w:val="false"/>
          <w:color w:val="000000"/>
          <w:sz w:val="28"/>
        </w:rPr>
        <w:t xml:space="preserve">
      органдары) хабарласу қажет. </w:t>
      </w:r>
    </w:p>
    <w:p>
      <w:pPr>
        <w:spacing w:after="0"/>
        <w:ind w:left="0"/>
        <w:jc w:val="both"/>
      </w:pPr>
      <w:r>
        <w:rPr>
          <w:rFonts w:ascii="Times New Roman"/>
          <w:b w:val="false"/>
          <w:i w:val="false"/>
          <w:color w:val="000000"/>
          <w:sz w:val="28"/>
        </w:rPr>
        <w:t xml:space="preserve">
      Хабарлама жауапты тұлғаның ЭЦҚ расталған </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(жауапты тұлғаның Т.А.Ә. (бар болғанда),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 (балаларды) патронаттық</w:t>
            </w:r>
            <w:r>
              <w:br/>
            </w:r>
            <w:r>
              <w:rPr>
                <w:rFonts w:ascii="Times New Roman"/>
                <w:b w:val="false"/>
                <w:i w:val="false"/>
                <w:color w:val="000000"/>
                <w:sz w:val="20"/>
              </w:rPr>
              <w:t>тәрбиелеуге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85" w:id="80"/>
    <w:p>
      <w:pPr>
        <w:spacing w:after="0"/>
        <w:ind w:left="0"/>
        <w:jc w:val="left"/>
      </w:pPr>
      <w:r>
        <w:rPr>
          <w:rFonts w:ascii="Times New Roman"/>
          <w:b/>
          <w:i w:val="false"/>
          <w:color w:val="000000"/>
        </w:rPr>
        <w:t xml:space="preserve"> Патронаттық тәрбиеші болуға тілек білдірген азаматтардың тұрғын</w:t>
      </w:r>
      <w:r>
        <w:br/>
      </w:r>
      <w:r>
        <w:rPr>
          <w:rFonts w:ascii="Times New Roman"/>
          <w:b/>
          <w:i w:val="false"/>
          <w:color w:val="000000"/>
        </w:rPr>
        <w:t>үй-тұрмыстық жағдайларын тексеріп-қарау</w:t>
      </w:r>
      <w:r>
        <w:br/>
      </w:r>
      <w:r>
        <w:rPr>
          <w:rFonts w:ascii="Times New Roman"/>
          <w:b/>
          <w:i w:val="false"/>
          <w:color w:val="000000"/>
        </w:rPr>
        <w:t>АКТІСІ</w:t>
      </w:r>
    </w:p>
    <w:bookmarkEnd w:id="80"/>
    <w:p>
      <w:pPr>
        <w:spacing w:after="0"/>
        <w:ind w:left="0"/>
        <w:jc w:val="both"/>
      </w:pPr>
      <w:r>
        <w:rPr>
          <w:rFonts w:ascii="Times New Roman"/>
          <w:b w:val="false"/>
          <w:i w:val="false"/>
          <w:color w:val="000000"/>
          <w:sz w:val="28"/>
        </w:rPr>
        <w:t>
      Тексеріп-қарау жүргізілген күн ______________________________________</w:t>
      </w:r>
    </w:p>
    <w:p>
      <w:pPr>
        <w:spacing w:after="0"/>
        <w:ind w:left="0"/>
        <w:jc w:val="both"/>
      </w:pPr>
      <w:r>
        <w:rPr>
          <w:rFonts w:ascii="Times New Roman"/>
          <w:b w:val="false"/>
          <w:i w:val="false"/>
          <w:color w:val="000000"/>
          <w:sz w:val="28"/>
        </w:rPr>
        <w:t>
      Тексеріп-қарауды жүргізген __________________________________________</w:t>
      </w:r>
    </w:p>
    <w:p>
      <w:pPr>
        <w:spacing w:after="0"/>
        <w:ind w:left="0"/>
        <w:jc w:val="both"/>
      </w:pPr>
      <w:r>
        <w:rPr>
          <w:rFonts w:ascii="Times New Roman"/>
          <w:b w:val="false"/>
          <w:i w:val="false"/>
          <w:color w:val="000000"/>
          <w:sz w:val="28"/>
        </w:rPr>
        <w:t>
                                    (тексеріп-қарауды жүргізген адамдардың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болғанда), лауазымы, жұмыс орны)</w:t>
      </w:r>
    </w:p>
    <w:p>
      <w:pPr>
        <w:spacing w:after="0"/>
        <w:ind w:left="0"/>
        <w:jc w:val="both"/>
      </w:pPr>
      <w:r>
        <w:rPr>
          <w:rFonts w:ascii="Times New Roman"/>
          <w:b w:val="false"/>
          <w:i w:val="false"/>
          <w:color w:val="000000"/>
          <w:sz w:val="28"/>
        </w:rPr>
        <w:t>
      Қорғаншылық немесе қамқоршылық жөніндегі функцияларды жүзеге асыратын</w:t>
      </w:r>
    </w:p>
    <w:p>
      <w:pPr>
        <w:spacing w:after="0"/>
        <w:ind w:left="0"/>
        <w:jc w:val="both"/>
      </w:pPr>
      <w:r>
        <w:rPr>
          <w:rFonts w:ascii="Times New Roman"/>
          <w:b w:val="false"/>
          <w:i w:val="false"/>
          <w:color w:val="000000"/>
          <w:sz w:val="28"/>
        </w:rPr>
        <w:t>
      органның мекенжайы және телефоны: 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Тексеріп-қарау мақсаты ______________________________________________</w:t>
      </w:r>
    </w:p>
    <w:p>
      <w:pPr>
        <w:spacing w:after="0"/>
        <w:ind w:left="0"/>
        <w:jc w:val="both"/>
      </w:pPr>
      <w:r>
        <w:rPr>
          <w:rFonts w:ascii="Times New Roman"/>
          <w:b w:val="false"/>
          <w:i w:val="false"/>
          <w:color w:val="000000"/>
          <w:sz w:val="28"/>
        </w:rPr>
        <w:t>
      (патронат тәрбиеші)</w:t>
      </w:r>
    </w:p>
    <w:p>
      <w:pPr>
        <w:spacing w:after="0"/>
        <w:ind w:left="0"/>
        <w:jc w:val="both"/>
      </w:pPr>
      <w:r>
        <w:rPr>
          <w:rFonts w:ascii="Times New Roman"/>
          <w:b w:val="false"/>
          <w:i w:val="false"/>
          <w:color w:val="000000"/>
          <w:sz w:val="28"/>
        </w:rPr>
        <w:t>
      1. Патронат тәрбиеші болуға тілек білдірген азаматтардың</w:t>
      </w:r>
    </w:p>
    <w:p>
      <w:pPr>
        <w:spacing w:after="0"/>
        <w:ind w:left="0"/>
        <w:jc w:val="both"/>
      </w:pPr>
      <w:r>
        <w:rPr>
          <w:rFonts w:ascii="Times New Roman"/>
          <w:b w:val="false"/>
          <w:i w:val="false"/>
          <w:color w:val="000000"/>
          <w:sz w:val="28"/>
        </w:rPr>
        <w:t>
      жалпы мінездемесі</w:t>
      </w:r>
    </w:p>
    <w:p>
      <w:pPr>
        <w:spacing w:after="0"/>
        <w:ind w:left="0"/>
        <w:jc w:val="both"/>
      </w:pPr>
      <w:r>
        <w:rPr>
          <w:rFonts w:ascii="Times New Roman"/>
          <w:b w:val="false"/>
          <w:i w:val="false"/>
          <w:color w:val="000000"/>
          <w:sz w:val="28"/>
        </w:rPr>
        <w:t>
      Тегі _____________________________ Аты ______________________________</w:t>
      </w:r>
    </w:p>
    <w:p>
      <w:pPr>
        <w:spacing w:after="0"/>
        <w:ind w:left="0"/>
        <w:jc w:val="both"/>
      </w:pPr>
      <w:r>
        <w:rPr>
          <w:rFonts w:ascii="Times New Roman"/>
          <w:b w:val="false"/>
          <w:i w:val="false"/>
          <w:color w:val="000000"/>
          <w:sz w:val="28"/>
        </w:rPr>
        <w:t>
      Әкесінің аты (бар болғанда)_____________ туған күні _________________</w:t>
      </w:r>
    </w:p>
    <w:p>
      <w:pPr>
        <w:spacing w:after="0"/>
        <w:ind w:left="0"/>
        <w:jc w:val="both"/>
      </w:pPr>
      <w:r>
        <w:rPr>
          <w:rFonts w:ascii="Times New Roman"/>
          <w:b w:val="false"/>
          <w:i w:val="false"/>
          <w:color w:val="000000"/>
          <w:sz w:val="28"/>
        </w:rPr>
        <w:t>
      жұмыс орны ________________________ лауазымы ________________________</w:t>
      </w:r>
    </w:p>
    <w:p>
      <w:pPr>
        <w:spacing w:after="0"/>
        <w:ind w:left="0"/>
        <w:jc w:val="both"/>
      </w:pPr>
      <w:r>
        <w:rPr>
          <w:rFonts w:ascii="Times New Roman"/>
          <w:b w:val="false"/>
          <w:i w:val="false"/>
          <w:color w:val="000000"/>
          <w:sz w:val="28"/>
        </w:rPr>
        <w:t>
      білімі ____________________________ азаматтығы ______________________</w:t>
      </w:r>
    </w:p>
    <w:p>
      <w:pPr>
        <w:spacing w:after="0"/>
        <w:ind w:left="0"/>
        <w:jc w:val="both"/>
      </w:pPr>
      <w:r>
        <w:rPr>
          <w:rFonts w:ascii="Times New Roman"/>
          <w:b w:val="false"/>
          <w:i w:val="false"/>
          <w:color w:val="000000"/>
          <w:sz w:val="28"/>
        </w:rPr>
        <w:t>
      Тегі ______________________________ Аты _____________________________</w:t>
      </w:r>
    </w:p>
    <w:p>
      <w:pPr>
        <w:spacing w:after="0"/>
        <w:ind w:left="0"/>
        <w:jc w:val="both"/>
      </w:pPr>
      <w:r>
        <w:rPr>
          <w:rFonts w:ascii="Times New Roman"/>
          <w:b w:val="false"/>
          <w:i w:val="false"/>
          <w:color w:val="000000"/>
          <w:sz w:val="28"/>
        </w:rPr>
        <w:t>
      Әкесінің аты (бар болғанда)_____________ туған күні _________________</w:t>
      </w:r>
    </w:p>
    <w:p>
      <w:pPr>
        <w:spacing w:after="0"/>
        <w:ind w:left="0"/>
        <w:jc w:val="both"/>
      </w:pPr>
      <w:r>
        <w:rPr>
          <w:rFonts w:ascii="Times New Roman"/>
          <w:b w:val="false"/>
          <w:i w:val="false"/>
          <w:color w:val="000000"/>
          <w:sz w:val="28"/>
        </w:rPr>
        <w:t>
      жұмыс орны ________________________ лауазымы ________________________</w:t>
      </w:r>
    </w:p>
    <w:p>
      <w:pPr>
        <w:spacing w:after="0"/>
        <w:ind w:left="0"/>
        <w:jc w:val="both"/>
      </w:pPr>
      <w:r>
        <w:rPr>
          <w:rFonts w:ascii="Times New Roman"/>
          <w:b w:val="false"/>
          <w:i w:val="false"/>
          <w:color w:val="000000"/>
          <w:sz w:val="28"/>
        </w:rPr>
        <w:t>
      білімі ____________________________ азаматтығы ______________________</w:t>
      </w:r>
    </w:p>
    <w:p>
      <w:pPr>
        <w:spacing w:after="0"/>
        <w:ind w:left="0"/>
        <w:jc w:val="both"/>
      </w:pPr>
      <w:r>
        <w:rPr>
          <w:rFonts w:ascii="Times New Roman"/>
          <w:b w:val="false"/>
          <w:i w:val="false"/>
          <w:color w:val="000000"/>
          <w:sz w:val="28"/>
        </w:rPr>
        <w:t>
      Тұрғылықты жері _____________________________________________________</w:t>
      </w:r>
    </w:p>
    <w:p>
      <w:pPr>
        <w:spacing w:after="0"/>
        <w:ind w:left="0"/>
        <w:jc w:val="both"/>
      </w:pPr>
      <w:r>
        <w:rPr>
          <w:rFonts w:ascii="Times New Roman"/>
          <w:b w:val="false"/>
          <w:i w:val="false"/>
          <w:color w:val="000000"/>
          <w:sz w:val="28"/>
        </w:rPr>
        <w:t>
      Некеде ________________________________ _____________________________</w:t>
      </w:r>
    </w:p>
    <w:p>
      <w:pPr>
        <w:spacing w:after="0"/>
        <w:ind w:left="0"/>
        <w:jc w:val="both"/>
      </w:pPr>
      <w:r>
        <w:rPr>
          <w:rFonts w:ascii="Times New Roman"/>
          <w:b w:val="false"/>
          <w:i w:val="false"/>
          <w:color w:val="000000"/>
          <w:sz w:val="28"/>
        </w:rPr>
        <w:t>
                  (тұрады, тұрмайды)               (неке тіркелген күн)</w:t>
      </w:r>
    </w:p>
    <w:p>
      <w:pPr>
        <w:spacing w:after="0"/>
        <w:ind w:left="0"/>
        <w:jc w:val="both"/>
      </w:pPr>
      <w:r>
        <w:rPr>
          <w:rFonts w:ascii="Times New Roman"/>
          <w:b w:val="false"/>
          <w:i w:val="false"/>
          <w:color w:val="000000"/>
          <w:sz w:val="28"/>
        </w:rPr>
        <w:t>
      Күйеуінің бұдан бұрынғы некелері _________, ______________ аралығында</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Әйелінің бұдан бұрынғы некелері _________, _______________ аралығында</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Балалары ____________________________________________________________</w:t>
      </w:r>
    </w:p>
    <w:p>
      <w:pPr>
        <w:spacing w:after="0"/>
        <w:ind w:left="0"/>
        <w:jc w:val="both"/>
      </w:pPr>
      <w:r>
        <w:rPr>
          <w:rFonts w:ascii="Times New Roman"/>
          <w:b w:val="false"/>
          <w:i w:val="false"/>
          <w:color w:val="000000"/>
          <w:sz w:val="28"/>
        </w:rPr>
        <w:t>
      (бар, жоқ)</w:t>
      </w:r>
    </w:p>
    <w:p>
      <w:pPr>
        <w:spacing w:after="0"/>
        <w:ind w:left="0"/>
        <w:jc w:val="both"/>
      </w:pPr>
      <w:r>
        <w:rPr>
          <w:rFonts w:ascii="Times New Roman"/>
          <w:b w:val="false"/>
          <w:i w:val="false"/>
          <w:color w:val="000000"/>
          <w:sz w:val="28"/>
        </w:rPr>
        <w:t>
      Балалары туралы мәліметтер:</w:t>
      </w:r>
    </w:p>
    <w:p>
      <w:pPr>
        <w:spacing w:after="0"/>
        <w:ind w:left="0"/>
        <w:jc w:val="both"/>
      </w:pPr>
      <w:r>
        <w:rPr>
          <w:rFonts w:ascii="Times New Roman"/>
          <w:b w:val="false"/>
          <w:i w:val="false"/>
          <w:color w:val="000000"/>
          <w:sz w:val="28"/>
        </w:rPr>
        <w:t>
      1) Тегі ____________________________ Аты ____________________________</w:t>
      </w:r>
    </w:p>
    <w:p>
      <w:pPr>
        <w:spacing w:after="0"/>
        <w:ind w:left="0"/>
        <w:jc w:val="both"/>
      </w:pPr>
      <w:r>
        <w:rPr>
          <w:rFonts w:ascii="Times New Roman"/>
          <w:b w:val="false"/>
          <w:i w:val="false"/>
          <w:color w:val="000000"/>
          <w:sz w:val="28"/>
        </w:rPr>
        <w:t>
      Әкесінің аты (бар болғанда)_______________ туған күні _______________</w:t>
      </w:r>
    </w:p>
    <w:p>
      <w:pPr>
        <w:spacing w:after="0"/>
        <w:ind w:left="0"/>
        <w:jc w:val="both"/>
      </w:pPr>
      <w:r>
        <w:rPr>
          <w:rFonts w:ascii="Times New Roman"/>
          <w:b w:val="false"/>
          <w:i w:val="false"/>
          <w:color w:val="000000"/>
          <w:sz w:val="28"/>
        </w:rPr>
        <w:t>
      Құқықтық қатынастары (күйеуімен және әйелімен жеке)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(туған, асырап алынған, қамқорлыққа алынған)</w:t>
      </w:r>
    </w:p>
    <w:p>
      <w:pPr>
        <w:spacing w:after="0"/>
        <w:ind w:left="0"/>
        <w:jc w:val="both"/>
      </w:pPr>
      <w:r>
        <w:rPr>
          <w:rFonts w:ascii="Times New Roman"/>
          <w:b w:val="false"/>
          <w:i w:val="false"/>
          <w:color w:val="000000"/>
          <w:sz w:val="28"/>
        </w:rPr>
        <w:t>
      Тұрғылықты жері _____________________________________________________</w:t>
      </w:r>
    </w:p>
    <w:p>
      <w:pPr>
        <w:spacing w:after="0"/>
        <w:ind w:left="0"/>
        <w:jc w:val="both"/>
      </w:pPr>
      <w:r>
        <w:rPr>
          <w:rFonts w:ascii="Times New Roman"/>
          <w:b w:val="false"/>
          <w:i w:val="false"/>
          <w:color w:val="000000"/>
          <w:sz w:val="28"/>
        </w:rPr>
        <w:t>
      2) Тегі ____________________________ Аты ____________________________</w:t>
      </w:r>
    </w:p>
    <w:p>
      <w:pPr>
        <w:spacing w:after="0"/>
        <w:ind w:left="0"/>
        <w:jc w:val="both"/>
      </w:pPr>
      <w:r>
        <w:rPr>
          <w:rFonts w:ascii="Times New Roman"/>
          <w:b w:val="false"/>
          <w:i w:val="false"/>
          <w:color w:val="000000"/>
          <w:sz w:val="28"/>
        </w:rPr>
        <w:t>
      Әкесінің аты (бар болғанда)_______________ туған күні _______________</w:t>
      </w:r>
    </w:p>
    <w:p>
      <w:pPr>
        <w:spacing w:after="0"/>
        <w:ind w:left="0"/>
        <w:jc w:val="both"/>
      </w:pPr>
      <w:r>
        <w:rPr>
          <w:rFonts w:ascii="Times New Roman"/>
          <w:b w:val="false"/>
          <w:i w:val="false"/>
          <w:color w:val="000000"/>
          <w:sz w:val="28"/>
        </w:rPr>
        <w:t>
      Құқықтық қатынастары (күйеуімен және әйелімен жеке)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(туған, асырап алынған, қамқорлыққа алынған)</w:t>
      </w:r>
    </w:p>
    <w:p>
      <w:pPr>
        <w:spacing w:after="0"/>
        <w:ind w:left="0"/>
        <w:jc w:val="both"/>
      </w:pPr>
      <w:r>
        <w:rPr>
          <w:rFonts w:ascii="Times New Roman"/>
          <w:b w:val="false"/>
          <w:i w:val="false"/>
          <w:color w:val="000000"/>
          <w:sz w:val="28"/>
        </w:rPr>
        <w:t>
      Тұрғылықты жері _____________________________________________________</w:t>
      </w:r>
    </w:p>
    <w:p>
      <w:pPr>
        <w:spacing w:after="0"/>
        <w:ind w:left="0"/>
        <w:jc w:val="both"/>
      </w:pPr>
      <w:r>
        <w:rPr>
          <w:rFonts w:ascii="Times New Roman"/>
          <w:b w:val="false"/>
          <w:i w:val="false"/>
          <w:color w:val="000000"/>
          <w:sz w:val="28"/>
        </w:rPr>
        <w:t>
      3) Тегі ____________________________ Аты ____________________________</w:t>
      </w:r>
    </w:p>
    <w:p>
      <w:pPr>
        <w:spacing w:after="0"/>
        <w:ind w:left="0"/>
        <w:jc w:val="both"/>
      </w:pPr>
      <w:r>
        <w:rPr>
          <w:rFonts w:ascii="Times New Roman"/>
          <w:b w:val="false"/>
          <w:i w:val="false"/>
          <w:color w:val="000000"/>
          <w:sz w:val="28"/>
        </w:rPr>
        <w:t>
      Әкесінің аты (бар болғанда)________________ туған күні ______________</w:t>
      </w:r>
    </w:p>
    <w:p>
      <w:pPr>
        <w:spacing w:after="0"/>
        <w:ind w:left="0"/>
        <w:jc w:val="both"/>
      </w:pPr>
      <w:r>
        <w:rPr>
          <w:rFonts w:ascii="Times New Roman"/>
          <w:b w:val="false"/>
          <w:i w:val="false"/>
          <w:color w:val="000000"/>
          <w:sz w:val="28"/>
        </w:rPr>
        <w:t>
      Құқықтық қатынастары (күйеуімен және әйелімен жеке)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(туған, асырап алынған, қамқорлыққа алынған)</w:t>
      </w:r>
    </w:p>
    <w:p>
      <w:pPr>
        <w:spacing w:after="0"/>
        <w:ind w:left="0"/>
        <w:jc w:val="both"/>
      </w:pPr>
      <w:r>
        <w:rPr>
          <w:rFonts w:ascii="Times New Roman"/>
          <w:b w:val="false"/>
          <w:i w:val="false"/>
          <w:color w:val="000000"/>
          <w:sz w:val="28"/>
        </w:rPr>
        <w:t>
      Тұрғылықты жері _____________________________________________________</w:t>
      </w:r>
    </w:p>
    <w:p>
      <w:pPr>
        <w:spacing w:after="0"/>
        <w:ind w:left="0"/>
        <w:jc w:val="both"/>
      </w:pPr>
      <w:r>
        <w:rPr>
          <w:rFonts w:ascii="Times New Roman"/>
          <w:b w:val="false"/>
          <w:i w:val="false"/>
          <w:color w:val="000000"/>
          <w:sz w:val="28"/>
        </w:rPr>
        <w:t>
      2. Патронат тәрбиеші болуға тілек білдірген азаматтардың тұрғын</w:t>
      </w:r>
    </w:p>
    <w:p>
      <w:pPr>
        <w:spacing w:after="0"/>
        <w:ind w:left="0"/>
        <w:jc w:val="both"/>
      </w:pPr>
      <w:r>
        <w:rPr>
          <w:rFonts w:ascii="Times New Roman"/>
          <w:b w:val="false"/>
          <w:i w:val="false"/>
          <w:color w:val="000000"/>
          <w:sz w:val="28"/>
        </w:rPr>
        <w:t>
      үй-тұрмыстық жағдайларының сипаттамасы</w:t>
      </w:r>
    </w:p>
    <w:p>
      <w:pPr>
        <w:spacing w:after="0"/>
        <w:ind w:left="0"/>
        <w:jc w:val="both"/>
      </w:pPr>
      <w:r>
        <w:rPr>
          <w:rFonts w:ascii="Times New Roman"/>
          <w:b w:val="false"/>
          <w:i w:val="false"/>
          <w:color w:val="000000"/>
          <w:sz w:val="28"/>
        </w:rPr>
        <w:t>
      Жалпы ауданы ______ (шаршы м.) тұрғылықты ауданы _________ (шаршы м.)</w:t>
      </w:r>
    </w:p>
    <w:p>
      <w:pPr>
        <w:spacing w:after="0"/>
        <w:ind w:left="0"/>
        <w:jc w:val="both"/>
      </w:pPr>
      <w:r>
        <w:rPr>
          <w:rFonts w:ascii="Times New Roman"/>
          <w:b w:val="false"/>
          <w:i w:val="false"/>
          <w:color w:val="000000"/>
          <w:sz w:val="28"/>
        </w:rPr>
        <w:t>
      Тұрғын бөлмелердің саны _____________________________________________</w:t>
      </w:r>
    </w:p>
    <w:p>
      <w:pPr>
        <w:spacing w:after="0"/>
        <w:ind w:left="0"/>
        <w:jc w:val="both"/>
      </w:pPr>
      <w:r>
        <w:rPr>
          <w:rFonts w:ascii="Times New Roman"/>
          <w:b w:val="false"/>
          <w:i w:val="false"/>
          <w:color w:val="000000"/>
          <w:sz w:val="28"/>
        </w:rPr>
        <w:t>
      Тіркелгендер ________________________________________________________</w:t>
      </w:r>
    </w:p>
    <w:p>
      <w:pPr>
        <w:spacing w:after="0"/>
        <w:ind w:left="0"/>
        <w:jc w:val="both"/>
      </w:pPr>
      <w:r>
        <w:rPr>
          <w:rFonts w:ascii="Times New Roman"/>
          <w:b w:val="false"/>
          <w:i w:val="false"/>
          <w:color w:val="000000"/>
          <w:sz w:val="28"/>
        </w:rPr>
        <w:t>
      (тұрақты, уақытша)</w:t>
      </w:r>
    </w:p>
    <w:p>
      <w:pPr>
        <w:spacing w:after="0"/>
        <w:ind w:left="0"/>
        <w:jc w:val="both"/>
      </w:pPr>
      <w:r>
        <w:rPr>
          <w:rFonts w:ascii="Times New Roman"/>
          <w:b w:val="false"/>
          <w:i w:val="false"/>
          <w:color w:val="000000"/>
          <w:sz w:val="28"/>
        </w:rPr>
        <w:t>
      ___________________________________________________ құқығымен тұрады</w:t>
      </w:r>
    </w:p>
    <w:p>
      <w:pPr>
        <w:spacing w:after="0"/>
        <w:ind w:left="0"/>
        <w:jc w:val="both"/>
      </w:pPr>
      <w:r>
        <w:rPr>
          <w:rFonts w:ascii="Times New Roman"/>
          <w:b w:val="false"/>
          <w:i w:val="false"/>
          <w:color w:val="000000"/>
          <w:sz w:val="28"/>
        </w:rPr>
        <w:t>
      (меншік иесі, жалдаушы, қосымша жалдаушы)</w:t>
      </w:r>
    </w:p>
    <w:p>
      <w:pPr>
        <w:spacing w:after="0"/>
        <w:ind w:left="0"/>
        <w:jc w:val="both"/>
      </w:pPr>
      <w:r>
        <w:rPr>
          <w:rFonts w:ascii="Times New Roman"/>
          <w:b w:val="false"/>
          <w:i w:val="false"/>
          <w:color w:val="000000"/>
          <w:sz w:val="28"/>
        </w:rPr>
        <w:t>
      Үйдің, пәтердің тиесілілігі _________________________________________</w:t>
      </w:r>
    </w:p>
    <w:p>
      <w:pPr>
        <w:spacing w:after="0"/>
        <w:ind w:left="0"/>
        <w:jc w:val="both"/>
      </w:pPr>
      <w:r>
        <w:rPr>
          <w:rFonts w:ascii="Times New Roman"/>
          <w:b w:val="false"/>
          <w:i w:val="false"/>
          <w:color w:val="000000"/>
          <w:sz w:val="28"/>
        </w:rPr>
        <w:t>
      (мемлекеттік, жекеменшік)</w:t>
      </w:r>
    </w:p>
    <w:p>
      <w:pPr>
        <w:spacing w:after="0"/>
        <w:ind w:left="0"/>
        <w:jc w:val="both"/>
      </w:pPr>
      <w:r>
        <w:rPr>
          <w:rFonts w:ascii="Times New Roman"/>
          <w:b w:val="false"/>
          <w:i w:val="false"/>
          <w:color w:val="000000"/>
          <w:sz w:val="28"/>
        </w:rPr>
        <w:t>
      Тұрғын үйдің жайлылығы ______________________________________________</w:t>
      </w:r>
    </w:p>
    <w:p>
      <w:pPr>
        <w:spacing w:after="0"/>
        <w:ind w:left="0"/>
        <w:jc w:val="both"/>
      </w:pPr>
      <w:r>
        <w:rPr>
          <w:rFonts w:ascii="Times New Roman"/>
          <w:b w:val="false"/>
          <w:i w:val="false"/>
          <w:color w:val="000000"/>
          <w:sz w:val="28"/>
        </w:rPr>
        <w:t>
                       (абаттандырылған, абаттандырылмаған, ішінара жайлы)</w:t>
      </w:r>
    </w:p>
    <w:p>
      <w:pPr>
        <w:spacing w:after="0"/>
        <w:ind w:left="0"/>
        <w:jc w:val="both"/>
      </w:pPr>
      <w:r>
        <w:rPr>
          <w:rFonts w:ascii="Times New Roman"/>
          <w:b w:val="false"/>
          <w:i w:val="false"/>
          <w:color w:val="000000"/>
          <w:sz w:val="28"/>
        </w:rPr>
        <w:t>
      Санитариялық-гигиеналық жай-күйі ____________________________________</w:t>
      </w:r>
    </w:p>
    <w:p>
      <w:pPr>
        <w:spacing w:after="0"/>
        <w:ind w:left="0"/>
        <w:jc w:val="both"/>
      </w:pPr>
      <w:r>
        <w:rPr>
          <w:rFonts w:ascii="Times New Roman"/>
          <w:b w:val="false"/>
          <w:i w:val="false"/>
          <w:color w:val="000000"/>
          <w:sz w:val="28"/>
        </w:rPr>
        <w:t>
                                (жақсы, қанағаттанарлық, қанағаттанарлықсыз)</w:t>
      </w:r>
    </w:p>
    <w:p>
      <w:pPr>
        <w:spacing w:after="0"/>
        <w:ind w:left="0"/>
        <w:jc w:val="both"/>
      </w:pPr>
      <w:r>
        <w:rPr>
          <w:rFonts w:ascii="Times New Roman"/>
          <w:b w:val="false"/>
          <w:i w:val="false"/>
          <w:color w:val="000000"/>
          <w:sz w:val="28"/>
        </w:rPr>
        <w:t>
      Тұрғын үй туралы қосымша мәліметтер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Отбасының бірге тұратын басқа мүшелері:</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Туған күні</w:t>
      </w:r>
    </w:p>
    <w:p>
      <w:pPr>
        <w:spacing w:after="0"/>
        <w:ind w:left="0"/>
        <w:jc w:val="both"/>
      </w:pPr>
      <w:r>
        <w:rPr>
          <w:rFonts w:ascii="Times New Roman"/>
          <w:b w:val="false"/>
          <w:i w:val="false"/>
          <w:color w:val="000000"/>
          <w:sz w:val="28"/>
        </w:rPr>
        <w:t>
      Туыстық қатынастары</w:t>
      </w:r>
    </w:p>
    <w:p>
      <w:pPr>
        <w:spacing w:after="0"/>
        <w:ind w:left="0"/>
        <w:jc w:val="both"/>
      </w:pPr>
      <w:r>
        <w:rPr>
          <w:rFonts w:ascii="Times New Roman"/>
          <w:b w:val="false"/>
          <w:i w:val="false"/>
          <w:color w:val="000000"/>
          <w:sz w:val="28"/>
        </w:rPr>
        <w:t xml:space="preserve">
      Жылдық табыс </w:t>
      </w:r>
    </w:p>
    <w:p>
      <w:pPr>
        <w:spacing w:after="0"/>
        <w:ind w:left="0"/>
        <w:jc w:val="both"/>
      </w:pPr>
      <w:r>
        <w:rPr>
          <w:rFonts w:ascii="Times New Roman"/>
          <w:b w:val="false"/>
          <w:i w:val="false"/>
          <w:color w:val="000000"/>
          <w:sz w:val="28"/>
        </w:rPr>
        <w:t>
      3. Биографиялық деректер (балалық шақтағы және жасөспірім</w:t>
      </w:r>
    </w:p>
    <w:p>
      <w:pPr>
        <w:spacing w:after="0"/>
        <w:ind w:left="0"/>
        <w:jc w:val="both"/>
      </w:pPr>
      <w:r>
        <w:rPr>
          <w:rFonts w:ascii="Times New Roman"/>
          <w:b w:val="false"/>
          <w:i w:val="false"/>
          <w:color w:val="000000"/>
          <w:sz w:val="28"/>
        </w:rPr>
        <w:t>
      кезеңдегі отбасы ахуалы, ата-анасымен, аға-інілерімен,</w:t>
      </w:r>
    </w:p>
    <w:p>
      <w:pPr>
        <w:spacing w:after="0"/>
        <w:ind w:left="0"/>
        <w:jc w:val="both"/>
      </w:pPr>
      <w:r>
        <w:rPr>
          <w:rFonts w:ascii="Times New Roman"/>
          <w:b w:val="false"/>
          <w:i w:val="false"/>
          <w:color w:val="000000"/>
          <w:sz w:val="28"/>
        </w:rPr>
        <w:t>
      апа-сіңлі-қарындастарымен, басқа туыстарымен қарым-қатынасы):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Отбасы ішіндегі өзара қарым-қатынастар (отбасының бұрынғы</w:t>
      </w:r>
    </w:p>
    <w:p>
      <w:pPr>
        <w:spacing w:after="0"/>
        <w:ind w:left="0"/>
        <w:jc w:val="both"/>
      </w:pPr>
      <w:r>
        <w:rPr>
          <w:rFonts w:ascii="Times New Roman"/>
          <w:b w:val="false"/>
          <w:i w:val="false"/>
          <w:color w:val="000000"/>
          <w:sz w:val="28"/>
        </w:rPr>
        <w:t>
      ерлі-зайыптылық өмірінің сипаттамасы және қазіргі уақыттағы ахуалы,</w:t>
      </w:r>
    </w:p>
    <w:p>
      <w:pPr>
        <w:spacing w:after="0"/>
        <w:ind w:left="0"/>
        <w:jc w:val="both"/>
      </w:pPr>
      <w:r>
        <w:rPr>
          <w:rFonts w:ascii="Times New Roman"/>
          <w:b w:val="false"/>
          <w:i w:val="false"/>
          <w:color w:val="000000"/>
          <w:sz w:val="28"/>
        </w:rPr>
        <w:t>
      бала асырап алушылардың жеке қасиеттері, қызығушылығы, бос уақытын</w:t>
      </w:r>
    </w:p>
    <w:p>
      <w:pPr>
        <w:spacing w:after="0"/>
        <w:ind w:left="0"/>
        <w:jc w:val="both"/>
      </w:pPr>
      <w:r>
        <w:rPr>
          <w:rFonts w:ascii="Times New Roman"/>
          <w:b w:val="false"/>
          <w:i w:val="false"/>
          <w:color w:val="000000"/>
          <w:sz w:val="28"/>
        </w:rPr>
        <w:t>
      өткізуі, дүниетанымы, дінге, тәрбиелеуге көзқарасы, балалармен</w:t>
      </w:r>
    </w:p>
    <w:p>
      <w:pPr>
        <w:spacing w:after="0"/>
        <w:ind w:left="0"/>
        <w:jc w:val="both"/>
      </w:pPr>
      <w:r>
        <w:rPr>
          <w:rFonts w:ascii="Times New Roman"/>
          <w:b w:val="false"/>
          <w:i w:val="false"/>
          <w:color w:val="000000"/>
          <w:sz w:val="28"/>
        </w:rPr>
        <w:t>
      қарым-қатынас тәжірибесінің бар-жоғы, жақын туыстарының патронаттық</w:t>
      </w:r>
    </w:p>
    <w:p>
      <w:pPr>
        <w:spacing w:after="0"/>
        <w:ind w:left="0"/>
        <w:jc w:val="both"/>
      </w:pPr>
      <w:r>
        <w:rPr>
          <w:rFonts w:ascii="Times New Roman"/>
          <w:b w:val="false"/>
          <w:i w:val="false"/>
          <w:color w:val="000000"/>
          <w:sz w:val="28"/>
        </w:rPr>
        <w:t>
      тәрбиеге алуға көзқарасы) ___________________________________________</w:t>
      </w:r>
    </w:p>
    <w:p>
      <w:pPr>
        <w:spacing w:after="0"/>
        <w:ind w:left="0"/>
        <w:jc w:val="both"/>
      </w:pPr>
      <w:r>
        <w:rPr>
          <w:rFonts w:ascii="Times New Roman"/>
          <w:b w:val="false"/>
          <w:i w:val="false"/>
          <w:color w:val="000000"/>
          <w:sz w:val="28"/>
        </w:rPr>
        <w:t>
      5. Патронаттық тәрбиеге алу себебі: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Денсаулық жағдайы (патронат тәрбиеші болуға тілек білдірген</w:t>
      </w:r>
    </w:p>
    <w:p>
      <w:pPr>
        <w:spacing w:after="0"/>
        <w:ind w:left="0"/>
        <w:jc w:val="both"/>
      </w:pPr>
      <w:r>
        <w:rPr>
          <w:rFonts w:ascii="Times New Roman"/>
          <w:b w:val="false"/>
          <w:i w:val="false"/>
          <w:color w:val="000000"/>
          <w:sz w:val="28"/>
        </w:rPr>
        <w:t>
      азаматтар денсаулығының жағдайы туралы дәрігерлік қорытындыға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Патронат тәрбиеші болуға тілек білдірген азаматтар</w:t>
      </w:r>
    </w:p>
    <w:p>
      <w:pPr>
        <w:spacing w:after="0"/>
        <w:ind w:left="0"/>
        <w:jc w:val="both"/>
      </w:pPr>
      <w:r>
        <w:rPr>
          <w:rFonts w:ascii="Times New Roman"/>
          <w:b w:val="false"/>
          <w:i w:val="false"/>
          <w:color w:val="000000"/>
          <w:sz w:val="28"/>
        </w:rPr>
        <w:t>
      Сот әрекетке қабілетсіз немесе әрекет қабілеті шектеулі деп танымаған.</w:t>
      </w:r>
    </w:p>
    <w:p>
      <w:pPr>
        <w:spacing w:after="0"/>
        <w:ind w:left="0"/>
        <w:jc w:val="both"/>
      </w:pPr>
      <w:r>
        <w:rPr>
          <w:rFonts w:ascii="Times New Roman"/>
          <w:b w:val="false"/>
          <w:i w:val="false"/>
          <w:color w:val="000000"/>
          <w:sz w:val="28"/>
        </w:rPr>
        <w:t>
      Сот ата-ана құқығынан айырмаған және оны шектемеген.</w:t>
      </w:r>
    </w:p>
    <w:p>
      <w:pPr>
        <w:spacing w:after="0"/>
        <w:ind w:left="0"/>
        <w:jc w:val="both"/>
      </w:pPr>
      <w:r>
        <w:rPr>
          <w:rFonts w:ascii="Times New Roman"/>
          <w:b w:val="false"/>
          <w:i w:val="false"/>
          <w:color w:val="000000"/>
          <w:sz w:val="28"/>
        </w:rPr>
        <w:t>
      Өзіне жүктелген міндеттерді тиісінше орындамағаны үшін</w:t>
      </w:r>
    </w:p>
    <w:p>
      <w:pPr>
        <w:spacing w:after="0"/>
        <w:ind w:left="0"/>
        <w:jc w:val="both"/>
      </w:pPr>
      <w:r>
        <w:rPr>
          <w:rFonts w:ascii="Times New Roman"/>
          <w:b w:val="false"/>
          <w:i w:val="false"/>
          <w:color w:val="000000"/>
          <w:sz w:val="28"/>
        </w:rPr>
        <w:t>
      қорғаншылар, қамқоршылар міндеттерінен шеттетілмеген.</w:t>
      </w:r>
    </w:p>
    <w:p>
      <w:pPr>
        <w:spacing w:after="0"/>
        <w:ind w:left="0"/>
        <w:jc w:val="both"/>
      </w:pPr>
      <w:r>
        <w:rPr>
          <w:rFonts w:ascii="Times New Roman"/>
          <w:b w:val="false"/>
          <w:i w:val="false"/>
          <w:color w:val="000000"/>
          <w:sz w:val="28"/>
        </w:rPr>
        <w:t>
      Егер сот олардың кінәсінен бала асырап алудың күшін жойса,</w:t>
      </w:r>
    </w:p>
    <w:p>
      <w:pPr>
        <w:spacing w:after="0"/>
        <w:ind w:left="0"/>
        <w:jc w:val="both"/>
      </w:pPr>
      <w:r>
        <w:rPr>
          <w:rFonts w:ascii="Times New Roman"/>
          <w:b w:val="false"/>
          <w:i w:val="false"/>
          <w:color w:val="000000"/>
          <w:sz w:val="28"/>
        </w:rPr>
        <w:t>
      бұрынғы бала асырап алушылар болып табылмайды.</w:t>
      </w:r>
    </w:p>
    <w:p>
      <w:pPr>
        <w:spacing w:after="0"/>
        <w:ind w:left="0"/>
        <w:jc w:val="both"/>
      </w:pPr>
      <w:r>
        <w:rPr>
          <w:rFonts w:ascii="Times New Roman"/>
          <w:b w:val="false"/>
          <w:i w:val="false"/>
          <w:color w:val="000000"/>
          <w:sz w:val="28"/>
        </w:rPr>
        <w:t>
      Денсаулық жағдайы бойынша қамқоршылық немесе қорғаншылық</w:t>
      </w:r>
    </w:p>
    <w:p>
      <w:pPr>
        <w:spacing w:after="0"/>
        <w:ind w:left="0"/>
        <w:jc w:val="both"/>
      </w:pPr>
      <w:r>
        <w:rPr>
          <w:rFonts w:ascii="Times New Roman"/>
          <w:b w:val="false"/>
          <w:i w:val="false"/>
          <w:color w:val="000000"/>
          <w:sz w:val="28"/>
        </w:rPr>
        <w:t>
      міндеттерін жүзеге асыра алмайды.</w:t>
      </w:r>
    </w:p>
    <w:p>
      <w:pPr>
        <w:spacing w:after="0"/>
        <w:ind w:left="0"/>
        <w:jc w:val="both"/>
      </w:pPr>
      <w:r>
        <w:rPr>
          <w:rFonts w:ascii="Times New Roman"/>
          <w:b w:val="false"/>
          <w:i w:val="false"/>
          <w:color w:val="000000"/>
          <w:sz w:val="28"/>
        </w:rPr>
        <w:t>
      _________________ __________________________________</w:t>
      </w:r>
    </w:p>
    <w:p>
      <w:pPr>
        <w:spacing w:after="0"/>
        <w:ind w:left="0"/>
        <w:jc w:val="both"/>
      </w:pPr>
      <w:r>
        <w:rPr>
          <w:rFonts w:ascii="Times New Roman"/>
          <w:b w:val="false"/>
          <w:i w:val="false"/>
          <w:color w:val="000000"/>
          <w:sz w:val="28"/>
        </w:rPr>
        <w:t>
      (қолы) (аты-жөні, тегі (бар болғанда))</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 қарашадағы</w:t>
            </w:r>
            <w:r>
              <w:br/>
            </w:r>
            <w:r>
              <w:rPr>
                <w:rFonts w:ascii="Times New Roman"/>
                <w:b w:val="false"/>
                <w:i w:val="false"/>
                <w:color w:val="000000"/>
                <w:sz w:val="20"/>
              </w:rPr>
              <w:t>№ 619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"Отбасы және балалар саласында</w:t>
            </w:r>
            <w:r>
              <w:br/>
            </w:r>
            <w:r>
              <w:rPr>
                <w:rFonts w:ascii="Times New Roman"/>
                <w:b w:val="false"/>
                <w:i w:val="false"/>
                <w:color w:val="000000"/>
                <w:sz w:val="20"/>
              </w:rPr>
              <w:t>көрсетілетін мемлекеттік қызметтер</w:t>
            </w:r>
            <w:r>
              <w:br/>
            </w:r>
            <w:r>
              <w:rPr>
                <w:rFonts w:ascii="Times New Roman"/>
                <w:b w:val="false"/>
                <w:i w:val="false"/>
                <w:color w:val="000000"/>
                <w:sz w:val="20"/>
              </w:rPr>
              <w:t>стандарттарын бекіту туралы"</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сәуірдегі</w:t>
            </w:r>
            <w:r>
              <w:br/>
            </w:r>
            <w:r>
              <w:rPr>
                <w:rFonts w:ascii="Times New Roman"/>
                <w:b w:val="false"/>
                <w:i w:val="false"/>
                <w:color w:val="000000"/>
                <w:sz w:val="20"/>
              </w:rPr>
              <w:t>№ 198 бұйрығына 10-қосымша</w:t>
            </w:r>
          </w:p>
        </w:tc>
      </w:tr>
    </w:tbl>
    <w:bookmarkStart w:name="z88" w:id="81"/>
    <w:p>
      <w:pPr>
        <w:spacing w:after="0"/>
        <w:ind w:left="0"/>
        <w:jc w:val="left"/>
      </w:pPr>
      <w:r>
        <w:rPr>
          <w:rFonts w:ascii="Times New Roman"/>
          <w:b/>
          <w:i w:val="false"/>
          <w:color w:val="000000"/>
        </w:rPr>
        <w:t xml:space="preserve"> "Бала асырап алуға тілек білдірген адамдарды есепке қою"</w:t>
      </w:r>
      <w:r>
        <w:br/>
      </w:r>
      <w:r>
        <w:rPr>
          <w:rFonts w:ascii="Times New Roman"/>
          <w:b/>
          <w:i w:val="false"/>
          <w:color w:val="000000"/>
        </w:rPr>
        <w:t>мемлекеттік көрсетілетін қызмет стандарты</w:t>
      </w:r>
      <w:r>
        <w:br/>
      </w:r>
      <w:r>
        <w:rPr>
          <w:rFonts w:ascii="Times New Roman"/>
          <w:b/>
          <w:i w:val="false"/>
          <w:color w:val="000000"/>
        </w:rPr>
        <w:t>1. Жалпы ережелер</w:t>
      </w:r>
    </w:p>
    <w:bookmarkEnd w:id="81"/>
    <w:bookmarkStart w:name="z90" w:id="82"/>
    <w:p>
      <w:pPr>
        <w:spacing w:after="0"/>
        <w:ind w:left="0"/>
        <w:jc w:val="both"/>
      </w:pPr>
      <w:r>
        <w:rPr>
          <w:rFonts w:ascii="Times New Roman"/>
          <w:b w:val="false"/>
          <w:i w:val="false"/>
          <w:color w:val="000000"/>
          <w:sz w:val="28"/>
        </w:rPr>
        <w:t xml:space="preserve">
      1. "Бала асырап алуға тілек білдірген адамдарды есепке алу" мемлекеттік көрсетілетін қызметі (бұдан әрі – мемлекеттік көрсетілетін қызмет). </w:t>
      </w:r>
    </w:p>
    <w:bookmarkEnd w:id="82"/>
    <w:bookmarkStart w:name="z91" w:id="83"/>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 Білім және ғылым министрлігі (бұдан әрі – Министрлік) әзірлеген. </w:t>
      </w:r>
    </w:p>
    <w:bookmarkEnd w:id="83"/>
    <w:bookmarkStart w:name="z92" w:id="84"/>
    <w:p>
      <w:pPr>
        <w:spacing w:after="0"/>
        <w:ind w:left="0"/>
        <w:jc w:val="both"/>
      </w:pPr>
      <w:r>
        <w:rPr>
          <w:rFonts w:ascii="Times New Roman"/>
          <w:b w:val="false"/>
          <w:i w:val="false"/>
          <w:color w:val="000000"/>
          <w:sz w:val="28"/>
        </w:rP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 </w:t>
      </w:r>
    </w:p>
    <w:bookmarkEnd w:id="84"/>
    <w:bookmarkStart w:name="z93" w:id="85"/>
    <w:p>
      <w:pPr>
        <w:spacing w:after="0"/>
        <w:ind w:left="0"/>
        <w:jc w:val="both"/>
      </w:pPr>
      <w:r>
        <w:rPr>
          <w:rFonts w:ascii="Times New Roman"/>
          <w:b w:val="false"/>
          <w:i w:val="false"/>
          <w:color w:val="000000"/>
          <w:sz w:val="28"/>
        </w:rPr>
        <w:t>
      Мемлекеттік қызмет көрсету үшін өтінішті қабылдау:</w:t>
      </w:r>
    </w:p>
    <w:bookmarkEnd w:id="85"/>
    <w:bookmarkStart w:name="z94" w:id="86"/>
    <w:p>
      <w:pPr>
        <w:spacing w:after="0"/>
        <w:ind w:left="0"/>
        <w:jc w:val="both"/>
      </w:pPr>
      <w:r>
        <w:rPr>
          <w:rFonts w:ascii="Times New Roman"/>
          <w:b w:val="false"/>
          <w:i w:val="false"/>
          <w:color w:val="000000"/>
          <w:sz w:val="28"/>
        </w:rPr>
        <w:t xml:space="preserve">
      1) көрсетілетін қызметті берушінің кеңсесі; </w:t>
      </w:r>
    </w:p>
    <w:bookmarkEnd w:id="86"/>
    <w:bookmarkStart w:name="z95" w:id="87"/>
    <w:p>
      <w:pPr>
        <w:spacing w:after="0"/>
        <w:ind w:left="0"/>
        <w:jc w:val="both"/>
      </w:pPr>
      <w:r>
        <w:rPr>
          <w:rFonts w:ascii="Times New Roman"/>
          <w:b w:val="false"/>
          <w:i w:val="false"/>
          <w:color w:val="000000"/>
          <w:sz w:val="28"/>
        </w:rPr>
        <w:t xml:space="preserve">
      2) "электрондық үкіметтің" www.e.gov.kz веб-порталы (бұдан әрі – портал) арқылы жүзеге асырылады. </w:t>
      </w:r>
    </w:p>
    <w:bookmarkEnd w:id="87"/>
    <w:bookmarkStart w:name="z96" w:id="88"/>
    <w:p>
      <w:pPr>
        <w:spacing w:after="0"/>
        <w:ind w:left="0"/>
        <w:jc w:val="both"/>
      </w:pPr>
      <w:r>
        <w:rPr>
          <w:rFonts w:ascii="Times New Roman"/>
          <w:b w:val="false"/>
          <w:i w:val="false"/>
          <w:color w:val="000000"/>
          <w:sz w:val="28"/>
        </w:rPr>
        <w:t>
      Мемлекеттік қызмет көрсетудің нәтижесін беру көрсетілетін қызметті берушінің кеңсесі арқылы жүзеге асырылады.</w:t>
      </w:r>
    </w:p>
    <w:bookmarkEnd w:id="88"/>
    <w:bookmarkStart w:name="z97" w:id="89"/>
    <w:p>
      <w:pPr>
        <w:spacing w:after="0"/>
        <w:ind w:left="0"/>
        <w:jc w:val="left"/>
      </w:pPr>
      <w:r>
        <w:rPr>
          <w:rFonts w:ascii="Times New Roman"/>
          <w:b/>
          <w:i w:val="false"/>
          <w:color w:val="000000"/>
        </w:rPr>
        <w:t xml:space="preserve"> 2. Мемлекеттік қызмет көрсету тәртібі</w:t>
      </w:r>
    </w:p>
    <w:bookmarkEnd w:id="89"/>
    <w:bookmarkStart w:name="z98" w:id="90"/>
    <w:p>
      <w:pPr>
        <w:spacing w:after="0"/>
        <w:ind w:left="0"/>
        <w:jc w:val="both"/>
      </w:pPr>
      <w:r>
        <w:rPr>
          <w:rFonts w:ascii="Times New Roman"/>
          <w:b w:val="false"/>
          <w:i w:val="false"/>
          <w:color w:val="000000"/>
          <w:sz w:val="28"/>
        </w:rPr>
        <w:t xml:space="preserve">
      4. Мемлекеттік қызмет көрсету мерзімдері: </w:t>
      </w:r>
    </w:p>
    <w:bookmarkEnd w:id="90"/>
    <w:bookmarkStart w:name="z99" w:id="91"/>
    <w:p>
      <w:pPr>
        <w:spacing w:after="0"/>
        <w:ind w:left="0"/>
        <w:jc w:val="both"/>
      </w:pPr>
      <w:r>
        <w:rPr>
          <w:rFonts w:ascii="Times New Roman"/>
          <w:b w:val="false"/>
          <w:i w:val="false"/>
          <w:color w:val="000000"/>
          <w:sz w:val="28"/>
        </w:rPr>
        <w:t xml:space="preserve">
      1) көрсетілетін қызметті берушіге құжаттарды тапсырған сәттен бастап, сондай-ақ портал арқылы өтініш берген кезде – күнтізбелік 15 (он бес) күн; </w:t>
      </w:r>
    </w:p>
    <w:bookmarkEnd w:id="91"/>
    <w:bookmarkStart w:name="z100" w:id="92"/>
    <w:p>
      <w:pPr>
        <w:spacing w:after="0"/>
        <w:ind w:left="0"/>
        <w:jc w:val="both"/>
      </w:pPr>
      <w:r>
        <w:rPr>
          <w:rFonts w:ascii="Times New Roman"/>
          <w:b w:val="false"/>
          <w:i w:val="false"/>
          <w:color w:val="000000"/>
          <w:sz w:val="28"/>
        </w:rPr>
        <w:t xml:space="preserve">
      2) құжаттарды тапсыру үшін күтудің рұқсат берілетін ең ұзақ уақыты – 20 минут; </w:t>
      </w:r>
    </w:p>
    <w:bookmarkEnd w:id="92"/>
    <w:bookmarkStart w:name="z101" w:id="93"/>
    <w:p>
      <w:pPr>
        <w:spacing w:after="0"/>
        <w:ind w:left="0"/>
        <w:jc w:val="both"/>
      </w:pPr>
      <w:r>
        <w:rPr>
          <w:rFonts w:ascii="Times New Roman"/>
          <w:b w:val="false"/>
          <w:i w:val="false"/>
          <w:color w:val="000000"/>
          <w:sz w:val="28"/>
        </w:rPr>
        <w:t xml:space="preserve">
      3) қызмет көрсетудің рұқсат берілетін ең ұзақ уақыты – 30 минут. </w:t>
      </w:r>
    </w:p>
    <w:bookmarkEnd w:id="93"/>
    <w:bookmarkStart w:name="z102" w:id="94"/>
    <w:p>
      <w:pPr>
        <w:spacing w:after="0"/>
        <w:ind w:left="0"/>
        <w:jc w:val="both"/>
      </w:pPr>
      <w:r>
        <w:rPr>
          <w:rFonts w:ascii="Times New Roman"/>
          <w:b w:val="false"/>
          <w:i w:val="false"/>
          <w:color w:val="000000"/>
          <w:sz w:val="28"/>
        </w:rPr>
        <w:t xml:space="preserve">
      5. Мемлекеттік қызметті көрсету нысаны – электрондық (ішінара автоматтандырылған) және (немесе) қағаз жүзінде. </w:t>
      </w:r>
    </w:p>
    <w:bookmarkEnd w:id="94"/>
    <w:bookmarkStart w:name="z103" w:id="95"/>
    <w:p>
      <w:pPr>
        <w:spacing w:after="0"/>
        <w:ind w:left="0"/>
        <w:jc w:val="both"/>
      </w:pPr>
      <w:r>
        <w:rPr>
          <w:rFonts w:ascii="Times New Roman"/>
          <w:b w:val="false"/>
          <w:i w:val="false"/>
          <w:color w:val="000000"/>
          <w:sz w:val="28"/>
        </w:rPr>
        <w:t xml:space="preserve">
      6. Мемлекеттік қызмет көрсетудің нәтижесі: </w:t>
      </w:r>
    </w:p>
    <w:bookmarkEnd w:id="95"/>
    <w:bookmarkStart w:name="z104" w:id="96"/>
    <w:p>
      <w:pPr>
        <w:spacing w:after="0"/>
        <w:ind w:left="0"/>
        <w:jc w:val="both"/>
      </w:pPr>
      <w:r>
        <w:rPr>
          <w:rFonts w:ascii="Times New Roman"/>
          <w:b w:val="false"/>
          <w:i w:val="false"/>
          <w:color w:val="000000"/>
          <w:sz w:val="28"/>
        </w:rPr>
        <w:t xml:space="preserve">
      Көрсетілетін қызметті берушіге жүгінген кезде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бала асырап алуға үміткер(лер) болу мүмкіндігі (мүмкін еместігі) туралы қорытынды.</w:t>
      </w:r>
    </w:p>
    <w:bookmarkEnd w:id="96"/>
    <w:bookmarkStart w:name="z105" w:id="97"/>
    <w:p>
      <w:pPr>
        <w:spacing w:after="0"/>
        <w:ind w:left="0"/>
        <w:jc w:val="both"/>
      </w:pPr>
      <w:r>
        <w:rPr>
          <w:rFonts w:ascii="Times New Roman"/>
          <w:b w:val="false"/>
          <w:i w:val="false"/>
          <w:color w:val="000000"/>
          <w:sz w:val="28"/>
        </w:rPr>
        <w:t xml:space="preserve">
      Порталда –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бала асырап алуға үміткер(лер) болу мүмкіндігі (мүмкін еместігі) туралы қорытындының дайындығы туралы хабарлама (бұдан әрі - хабарлама). </w:t>
      </w:r>
    </w:p>
    <w:bookmarkEnd w:id="97"/>
    <w:bookmarkStart w:name="z106" w:id="98"/>
    <w:p>
      <w:pPr>
        <w:spacing w:after="0"/>
        <w:ind w:left="0"/>
        <w:jc w:val="both"/>
      </w:pPr>
      <w:r>
        <w:rPr>
          <w:rFonts w:ascii="Times New Roman"/>
          <w:b w:val="false"/>
          <w:i w:val="false"/>
          <w:color w:val="000000"/>
          <w:sz w:val="28"/>
        </w:rPr>
        <w:t xml:space="preserve">
      Көрсетілетін қызметті алушы хабарламаны алғаннан кейін бала асырап алуға үміткер(лер) болудың мүмкіндігі (мүмкін еместігі) туралы қорытындыны алу үшін хабарламада көрсетілген мекенжай бойынша хабарласуы қажет. </w:t>
      </w:r>
    </w:p>
    <w:bookmarkEnd w:id="98"/>
    <w:bookmarkStart w:name="z107" w:id="99"/>
    <w:p>
      <w:pPr>
        <w:spacing w:after="0"/>
        <w:ind w:left="0"/>
        <w:jc w:val="both"/>
      </w:pPr>
      <w:r>
        <w:rPr>
          <w:rFonts w:ascii="Times New Roman"/>
          <w:b w:val="false"/>
          <w:i w:val="false"/>
          <w:color w:val="000000"/>
          <w:sz w:val="28"/>
        </w:rPr>
        <w:t>
      Мемлекеттік қызмет көрсетудің нәтижесін ұсыну нысаны – қағаз түрінде.</w:t>
      </w:r>
    </w:p>
    <w:bookmarkEnd w:id="99"/>
    <w:bookmarkStart w:name="z108" w:id="100"/>
    <w:p>
      <w:pPr>
        <w:spacing w:after="0"/>
        <w:ind w:left="0"/>
        <w:jc w:val="both"/>
      </w:pPr>
      <w:r>
        <w:rPr>
          <w:rFonts w:ascii="Times New Roman"/>
          <w:b w:val="false"/>
          <w:i w:val="false"/>
          <w:color w:val="000000"/>
          <w:sz w:val="28"/>
        </w:rPr>
        <w:t xml:space="preserve">
      7. Мемлекеттік қызмет жеке тұлғаларға (бұдан әрі – көрсетілетін қызметті алушы) тегін көрсетіледі. </w:t>
      </w:r>
    </w:p>
    <w:bookmarkEnd w:id="100"/>
    <w:bookmarkStart w:name="z109" w:id="101"/>
    <w:p>
      <w:pPr>
        <w:spacing w:after="0"/>
        <w:ind w:left="0"/>
        <w:jc w:val="both"/>
      </w:pPr>
      <w:r>
        <w:rPr>
          <w:rFonts w:ascii="Times New Roman"/>
          <w:b w:val="false"/>
          <w:i w:val="false"/>
          <w:color w:val="000000"/>
          <w:sz w:val="28"/>
        </w:rPr>
        <w:t xml:space="preserve">
      8. Жұмыс кестесі: </w:t>
      </w:r>
    </w:p>
    <w:bookmarkEnd w:id="101"/>
    <w:bookmarkStart w:name="z110" w:id="102"/>
    <w:p>
      <w:pPr>
        <w:spacing w:after="0"/>
        <w:ind w:left="0"/>
        <w:jc w:val="both"/>
      </w:pPr>
      <w:r>
        <w:rPr>
          <w:rFonts w:ascii="Times New Roman"/>
          <w:b w:val="false"/>
          <w:i w:val="false"/>
          <w:color w:val="000000"/>
          <w:sz w:val="28"/>
        </w:rPr>
        <w:t xml:space="preserve">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 </w:t>
      </w:r>
    </w:p>
    <w:bookmarkEnd w:id="102"/>
    <w:bookmarkStart w:name="z111" w:id="103"/>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тәртібімен көрсетіледі.</w:t>
      </w:r>
    </w:p>
    <w:bookmarkEnd w:id="103"/>
    <w:bookmarkStart w:name="z112" w:id="104"/>
    <w:p>
      <w:pPr>
        <w:spacing w:after="0"/>
        <w:ind w:left="0"/>
        <w:jc w:val="both"/>
      </w:pPr>
      <w:r>
        <w:rPr>
          <w:rFonts w:ascii="Times New Roman"/>
          <w:b w:val="false"/>
          <w:i w:val="false"/>
          <w:color w:val="000000"/>
          <w:sz w:val="28"/>
        </w:rPr>
        <w:t xml:space="preserve">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 </w:t>
      </w:r>
    </w:p>
    <w:bookmarkEnd w:id="104"/>
    <w:bookmarkStart w:name="z113" w:id="105"/>
    <w:p>
      <w:pPr>
        <w:spacing w:after="0"/>
        <w:ind w:left="0"/>
        <w:jc w:val="both"/>
      </w:pPr>
      <w:r>
        <w:rPr>
          <w:rFonts w:ascii="Times New Roman"/>
          <w:b w:val="false"/>
          <w:i w:val="false"/>
          <w:color w:val="000000"/>
          <w:sz w:val="28"/>
        </w:rPr>
        <w:t xml:space="preserve">
      9. Көрсетілетін қызметті алушы жүгінген кезде мемлекеттік қызметті көрсету үшін қажетті құжаттардың тізбесі: </w:t>
      </w:r>
    </w:p>
    <w:bookmarkEnd w:id="105"/>
    <w:bookmarkStart w:name="z114" w:id="106"/>
    <w:p>
      <w:pPr>
        <w:spacing w:after="0"/>
        <w:ind w:left="0"/>
        <w:jc w:val="both"/>
      </w:pPr>
      <w:r>
        <w:rPr>
          <w:rFonts w:ascii="Times New Roman"/>
          <w:b w:val="false"/>
          <w:i w:val="false"/>
          <w:color w:val="000000"/>
          <w:sz w:val="28"/>
        </w:rPr>
        <w:t xml:space="preserve">
      1) бала асырап алуға тілек білдіру туралы өтініш (еркін нысанда); </w:t>
      </w:r>
    </w:p>
    <w:bookmarkEnd w:id="106"/>
    <w:bookmarkStart w:name="z115" w:id="107"/>
    <w:p>
      <w:pPr>
        <w:spacing w:after="0"/>
        <w:ind w:left="0"/>
        <w:jc w:val="both"/>
      </w:pPr>
      <w:r>
        <w:rPr>
          <w:rFonts w:ascii="Times New Roman"/>
          <w:b w:val="false"/>
          <w:i w:val="false"/>
          <w:color w:val="000000"/>
          <w:sz w:val="28"/>
        </w:rPr>
        <w:t xml:space="preserve">
      2) көрсетілетін қызметті алушының жеке басын кәуландыратын құжат (жеке басын сәйкестендіру үшін талап етіледі); </w:t>
      </w:r>
    </w:p>
    <w:bookmarkEnd w:id="107"/>
    <w:bookmarkStart w:name="z116" w:id="108"/>
    <w:p>
      <w:pPr>
        <w:spacing w:after="0"/>
        <w:ind w:left="0"/>
        <w:jc w:val="both"/>
      </w:pPr>
      <w:r>
        <w:rPr>
          <w:rFonts w:ascii="Times New Roman"/>
          <w:b w:val="false"/>
          <w:i w:val="false"/>
          <w:color w:val="000000"/>
          <w:sz w:val="28"/>
        </w:rPr>
        <w:t xml:space="preserve">
      3) жақын туыстарының бала асырап алуға арналған жазбаша келісімі; </w:t>
      </w:r>
    </w:p>
    <w:bookmarkEnd w:id="108"/>
    <w:bookmarkStart w:name="z117" w:id="109"/>
    <w:p>
      <w:pPr>
        <w:spacing w:after="0"/>
        <w:ind w:left="0"/>
        <w:jc w:val="both"/>
      </w:pPr>
      <w:r>
        <w:rPr>
          <w:rFonts w:ascii="Times New Roman"/>
          <w:b w:val="false"/>
          <w:i w:val="false"/>
          <w:color w:val="000000"/>
          <w:sz w:val="28"/>
        </w:rPr>
        <w:t xml:space="preserve">
      4) жиынтық табыс мөлшері туралы анықтама (жұмыс орнынан жалақысы туралы, кәсіпкерлік қызметтегі табысы және бірге тұратын барлық отбасы мүшелерінің өзге де табыстары туралы анықтама); </w:t>
      </w:r>
    </w:p>
    <w:bookmarkEnd w:id="109"/>
    <w:bookmarkStart w:name="z118" w:id="110"/>
    <w:p>
      <w:pPr>
        <w:spacing w:after="0"/>
        <w:ind w:left="0"/>
        <w:jc w:val="both"/>
      </w:pPr>
      <w:r>
        <w:rPr>
          <w:rFonts w:ascii="Times New Roman"/>
          <w:b w:val="false"/>
          <w:i w:val="false"/>
          <w:color w:val="000000"/>
          <w:sz w:val="28"/>
        </w:rPr>
        <w:t xml:space="preserve">
      5) отбасы жағдайы туралы анықтама (2008 жылға дейін некеге тұрған (бұзған) жағдайда, некеге тұру (бұзу) туралы куәліктің көшірмесі, бала 2007 жылғы 13 тамызға дейін не Қазақстан Республикасынан тыс жерде туылған жағдайда, баланың туу туралы куәлігінің көшірмесі) (бала бар болғанда) </w:t>
      </w:r>
    </w:p>
    <w:bookmarkEnd w:id="110"/>
    <w:bookmarkStart w:name="z119" w:id="111"/>
    <w:p>
      <w:pPr>
        <w:spacing w:after="0"/>
        <w:ind w:left="0"/>
        <w:jc w:val="both"/>
      </w:pPr>
      <w:r>
        <w:rPr>
          <w:rFonts w:ascii="Times New Roman"/>
          <w:b w:val="false"/>
          <w:i w:val="false"/>
          <w:color w:val="000000"/>
          <w:sz w:val="28"/>
        </w:rPr>
        <w:t xml:space="preserve">
      6) "Неке (ерлі-зайыптылық) және отбасы туралы" Қазақстан Республикасы Кодексінің (бұдан әрі – Кодекс) 91-бабы 1-бөлімінің 6) тармақшасына сәйкес азаматтың ауруының жоқтығын растайтын денсаулық жағдайы туралы анықтаманың, сондай-ақ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нысан бойынша наркологиялық және психиатриялық диспансерлерде есепте тұрғандығы туралы мәліметтің жоқтығы туралы анықтама. </w:t>
      </w:r>
    </w:p>
    <w:bookmarkEnd w:id="111"/>
    <w:bookmarkStart w:name="z120" w:id="112"/>
    <w:p>
      <w:pPr>
        <w:spacing w:after="0"/>
        <w:ind w:left="0"/>
        <w:jc w:val="both"/>
      </w:pPr>
      <w:r>
        <w:rPr>
          <w:rFonts w:ascii="Times New Roman"/>
          <w:b w:val="false"/>
          <w:i w:val="false"/>
          <w:color w:val="000000"/>
          <w:sz w:val="28"/>
        </w:rPr>
        <w:t>
      Салыстырып тексеру үшін құжаттар түпнұсқада ұсынылады, кейін түпнұсқалары көрсетілетін қызметті алушыға қайтарылады.</w:t>
      </w:r>
    </w:p>
    <w:bookmarkEnd w:id="112"/>
    <w:bookmarkStart w:name="z121" w:id="113"/>
    <w:p>
      <w:pPr>
        <w:spacing w:after="0"/>
        <w:ind w:left="0"/>
        <w:jc w:val="both"/>
      </w:pPr>
      <w:r>
        <w:rPr>
          <w:rFonts w:ascii="Times New Roman"/>
          <w:b w:val="false"/>
          <w:i w:val="false"/>
          <w:color w:val="000000"/>
          <w:sz w:val="28"/>
        </w:rPr>
        <w:t xml:space="preserve">
      порталда: </w:t>
      </w:r>
    </w:p>
    <w:bookmarkEnd w:id="113"/>
    <w:bookmarkStart w:name="z122" w:id="114"/>
    <w:p>
      <w:pPr>
        <w:spacing w:after="0"/>
        <w:ind w:left="0"/>
        <w:jc w:val="both"/>
      </w:pPr>
      <w:r>
        <w:rPr>
          <w:rFonts w:ascii="Times New Roman"/>
          <w:b w:val="false"/>
          <w:i w:val="false"/>
          <w:color w:val="000000"/>
          <w:sz w:val="28"/>
        </w:rPr>
        <w:t xml:space="preserve">
      1) көрсетілетін қызметті алушының ЭЦҚ қойылған электрондық құжат нысанындағы сұраныс; </w:t>
      </w:r>
    </w:p>
    <w:bookmarkEnd w:id="114"/>
    <w:bookmarkStart w:name="z123" w:id="115"/>
    <w:p>
      <w:pPr>
        <w:spacing w:after="0"/>
        <w:ind w:left="0"/>
        <w:jc w:val="both"/>
      </w:pPr>
      <w:r>
        <w:rPr>
          <w:rFonts w:ascii="Times New Roman"/>
          <w:b w:val="false"/>
          <w:i w:val="false"/>
          <w:color w:val="000000"/>
          <w:sz w:val="28"/>
        </w:rPr>
        <w:t xml:space="preserve">
      2) жақын туыстарының бала асырап алуға арналған жазбаша келісімінің электрондық көшірмесі; </w:t>
      </w:r>
    </w:p>
    <w:bookmarkEnd w:id="115"/>
    <w:bookmarkStart w:name="z124" w:id="116"/>
    <w:p>
      <w:pPr>
        <w:spacing w:after="0"/>
        <w:ind w:left="0"/>
        <w:jc w:val="both"/>
      </w:pPr>
      <w:r>
        <w:rPr>
          <w:rFonts w:ascii="Times New Roman"/>
          <w:b w:val="false"/>
          <w:i w:val="false"/>
          <w:color w:val="000000"/>
          <w:sz w:val="28"/>
        </w:rPr>
        <w:t xml:space="preserve">
      3) жиынтық табыс мөлшері туралы анықтаманың электрондық көшірмесі (жұмыс орнынан жалақысы туралы, кәсіпкерлік қызметтегі табысы және бірге тұратын барлық отбасы мүшелерінің өзге де табыстары туралы анықтама); </w:t>
      </w:r>
    </w:p>
    <w:bookmarkEnd w:id="116"/>
    <w:bookmarkStart w:name="z125" w:id="117"/>
    <w:p>
      <w:pPr>
        <w:spacing w:after="0"/>
        <w:ind w:left="0"/>
        <w:jc w:val="both"/>
      </w:pPr>
      <w:r>
        <w:rPr>
          <w:rFonts w:ascii="Times New Roman"/>
          <w:b w:val="false"/>
          <w:i w:val="false"/>
          <w:color w:val="000000"/>
          <w:sz w:val="28"/>
        </w:rPr>
        <w:t xml:space="preserve">
      4) отбасы жағдайы туралы анықтаманың электронды көшірмесі (2008 жылға дейін некеге тұрған (бұзған) жағдайда, некеге тұру (бұзу) туралы куәліктің көшірмесі, бала 2007 жылғы 13 тамызға дейін не Қазақстан Республикасынан тыс жерде туылған жағдайда, баланың туу туралы куәлігінің көшірмесі (бала бар болғанда); </w:t>
      </w:r>
    </w:p>
    <w:bookmarkEnd w:id="117"/>
    <w:bookmarkStart w:name="z126" w:id="118"/>
    <w:p>
      <w:pPr>
        <w:spacing w:after="0"/>
        <w:ind w:left="0"/>
        <w:jc w:val="both"/>
      </w:pPr>
      <w:r>
        <w:rPr>
          <w:rFonts w:ascii="Times New Roman"/>
          <w:b w:val="false"/>
          <w:i w:val="false"/>
          <w:color w:val="000000"/>
          <w:sz w:val="28"/>
        </w:rPr>
        <w:t xml:space="preserve">
      5) Кодекстің </w:t>
      </w:r>
      <w:r>
        <w:rPr>
          <w:rFonts w:ascii="Times New Roman"/>
          <w:b w:val="false"/>
          <w:i w:val="false"/>
          <w:color w:val="000000"/>
          <w:sz w:val="28"/>
        </w:rPr>
        <w:t>91-бабы</w:t>
      </w:r>
      <w:r>
        <w:rPr>
          <w:rFonts w:ascii="Times New Roman"/>
          <w:b w:val="false"/>
          <w:i w:val="false"/>
          <w:color w:val="000000"/>
          <w:sz w:val="28"/>
        </w:rPr>
        <w:t xml:space="preserve"> 1-бөлімінің 6) тармақшасына сәйкес азаматтың ауруының жоқтығын растайтын денсаулық жағдайы туралы анықтаманың, сондай-ақ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нысан бойынша наркологиялық және психиатриялық диспансерлерде есепте тұрғандығы туралы мәліметтің жоқтығы туралы анықтаманың электрондық көшірмесі. </w:t>
      </w:r>
    </w:p>
    <w:bookmarkEnd w:id="118"/>
    <w:bookmarkStart w:name="z127" w:id="119"/>
    <w:p>
      <w:pPr>
        <w:spacing w:after="0"/>
        <w:ind w:left="0"/>
        <w:jc w:val="both"/>
      </w:pPr>
      <w:r>
        <w:rPr>
          <w:rFonts w:ascii="Times New Roman"/>
          <w:b w:val="false"/>
          <w:i w:val="false"/>
          <w:color w:val="000000"/>
          <w:sz w:val="28"/>
        </w:rPr>
        <w:t>
      Көрсетілетін қызметті алушының жеке басын куәландыратын, тұрғын үйге меншік құқығын немесе тұрғын үйді пайдалану құқығын растайтын құжаттары туралы мәліметтерді, Қазақстан Республикасының Бас прокуратурасы Құқықтық статистика және арнайы есепке алу жөніндегі комитетінің есебі бойынша адамның қылмыс жасағаны туралы мәліметтің бар немесе жоқтығы туралы анықтамаларды көрсетілетін қызметті беруші "электрондық үкімет" шлюзі арқылы тиісті мемлекеттік ақпараттық жүйелерден алады.</w:t>
      </w:r>
    </w:p>
    <w:bookmarkEnd w:id="119"/>
    <w:bookmarkStart w:name="z128" w:id="120"/>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көрсетілген қызметті алушы көрсетілетін қызметті берушіге мемлекеттік қызмет көрсету кезінде заңмен қорғалатын құпияны қамтитын, ақпараттық жүйедегі мәліметтерді пайдалануға келісімін береді.</w:t>
      </w:r>
    </w:p>
    <w:bookmarkEnd w:id="120"/>
    <w:bookmarkStart w:name="z129" w:id="121"/>
    <w:p>
      <w:pPr>
        <w:spacing w:after="0"/>
        <w:ind w:left="0"/>
        <w:jc w:val="both"/>
      </w:pPr>
      <w:r>
        <w:rPr>
          <w:rFonts w:ascii="Times New Roman"/>
          <w:b w:val="false"/>
          <w:i w:val="false"/>
          <w:color w:val="000000"/>
          <w:sz w:val="28"/>
        </w:rPr>
        <w:t>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bookmarkEnd w:id="121"/>
    <w:bookmarkStart w:name="z130" w:id="122"/>
    <w:p>
      <w:pPr>
        <w:spacing w:after="0"/>
        <w:ind w:left="0"/>
        <w:jc w:val="both"/>
      </w:pPr>
      <w:r>
        <w:rPr>
          <w:rFonts w:ascii="Times New Roman"/>
          <w:b w:val="false"/>
          <w:i w:val="false"/>
          <w:color w:val="000000"/>
          <w:sz w:val="28"/>
        </w:rPr>
        <w:t xml:space="preserve">
      1) сұраныстың нөмірі мен қабылданған күні; </w:t>
      </w:r>
    </w:p>
    <w:bookmarkEnd w:id="122"/>
    <w:bookmarkStart w:name="z131" w:id="123"/>
    <w:p>
      <w:pPr>
        <w:spacing w:after="0"/>
        <w:ind w:left="0"/>
        <w:jc w:val="both"/>
      </w:pPr>
      <w:r>
        <w:rPr>
          <w:rFonts w:ascii="Times New Roman"/>
          <w:b w:val="false"/>
          <w:i w:val="false"/>
          <w:color w:val="000000"/>
          <w:sz w:val="28"/>
        </w:rPr>
        <w:t xml:space="preserve">
      2) сұралатын мемлекеттік көрсетілетін қызметтің түрі; </w:t>
      </w:r>
    </w:p>
    <w:bookmarkEnd w:id="123"/>
    <w:bookmarkStart w:name="z132" w:id="124"/>
    <w:p>
      <w:pPr>
        <w:spacing w:after="0"/>
        <w:ind w:left="0"/>
        <w:jc w:val="both"/>
      </w:pPr>
      <w:r>
        <w:rPr>
          <w:rFonts w:ascii="Times New Roman"/>
          <w:b w:val="false"/>
          <w:i w:val="false"/>
          <w:color w:val="000000"/>
          <w:sz w:val="28"/>
        </w:rPr>
        <w:t xml:space="preserve">
      3) қоса берілген құжаттардың саны мен атауы; </w:t>
      </w:r>
    </w:p>
    <w:bookmarkEnd w:id="124"/>
    <w:bookmarkStart w:name="z133" w:id="125"/>
    <w:p>
      <w:pPr>
        <w:spacing w:after="0"/>
        <w:ind w:left="0"/>
        <w:jc w:val="both"/>
      </w:pPr>
      <w:r>
        <w:rPr>
          <w:rFonts w:ascii="Times New Roman"/>
          <w:b w:val="false"/>
          <w:i w:val="false"/>
          <w:color w:val="000000"/>
          <w:sz w:val="28"/>
        </w:rPr>
        <w:t xml:space="preserve">
      4) құжаттардың берілетін күні (уақыты) және орны; </w:t>
      </w:r>
    </w:p>
    <w:bookmarkEnd w:id="125"/>
    <w:bookmarkStart w:name="z134" w:id="126"/>
    <w:p>
      <w:pPr>
        <w:spacing w:after="0"/>
        <w:ind w:left="0"/>
        <w:jc w:val="both"/>
      </w:pPr>
      <w:r>
        <w:rPr>
          <w:rFonts w:ascii="Times New Roman"/>
          <w:b w:val="false"/>
          <w:i w:val="false"/>
          <w:color w:val="000000"/>
          <w:sz w:val="28"/>
        </w:rPr>
        <w:t xml:space="preserve">
      5) көрсетілетін қызметті берушінің өтінішті қабылдаған қызметкерінің тегі, аты, сондай-ақ әкесінің аты (бар болғанда); </w:t>
      </w:r>
    </w:p>
    <w:bookmarkEnd w:id="126"/>
    <w:bookmarkStart w:name="z135" w:id="127"/>
    <w:p>
      <w:pPr>
        <w:spacing w:after="0"/>
        <w:ind w:left="0"/>
        <w:jc w:val="both"/>
      </w:pPr>
      <w:r>
        <w:rPr>
          <w:rFonts w:ascii="Times New Roman"/>
          <w:b w:val="false"/>
          <w:i w:val="false"/>
          <w:color w:val="000000"/>
          <w:sz w:val="28"/>
        </w:rPr>
        <w:t xml:space="preserve">
      6) көрсетілетін қызметті алушының тегі, аты, сондай-ақ әкесінің аты (бар болғанда) және оның байланыс телефондары. </w:t>
      </w:r>
    </w:p>
    <w:bookmarkEnd w:id="127"/>
    <w:bookmarkStart w:name="z136" w:id="128"/>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көрсетілетін қызметтің сұранысы қабылданғаны туралы мәртебе, сондай-ақ хабарлама жіберіледі.</w:t>
      </w:r>
    </w:p>
    <w:bookmarkEnd w:id="128"/>
    <w:bookmarkStart w:name="z137" w:id="129"/>
    <w:p>
      <w:pPr>
        <w:spacing w:after="0"/>
        <w:ind w:left="0"/>
        <w:jc w:val="both"/>
      </w:pPr>
      <w:r>
        <w:rPr>
          <w:rFonts w:ascii="Times New Roman"/>
          <w:b w:val="false"/>
          <w:i w:val="false"/>
          <w:color w:val="000000"/>
          <w:sz w:val="28"/>
        </w:rPr>
        <w:t>
      Осы мемлекеттік көрсетілетін қызмет стандартына 3-қосымшаға сәйкес нысан бойынша бала асырап алуға үміткер болуға тілек білдірген азаматтардың тұрғын үй-тұрмыстық жағдайын тексеріп-қарау актісі көрсетілетін қызметті алушы жоғарыда аталған құжаттарды ұсынғаннан кейін күнтізбелік он күн ішінде дайындалады.</w:t>
      </w:r>
    </w:p>
    <w:bookmarkEnd w:id="129"/>
    <w:bookmarkStart w:name="z138" w:id="130"/>
    <w:p>
      <w:pPr>
        <w:spacing w:after="0"/>
        <w:ind w:left="0"/>
        <w:jc w:val="both"/>
      </w:pPr>
      <w:r>
        <w:rPr>
          <w:rFonts w:ascii="Times New Roman"/>
          <w:b w:val="false"/>
          <w:i w:val="false"/>
          <w:color w:val="000000"/>
          <w:sz w:val="28"/>
        </w:rPr>
        <w:t xml:space="preserve">
      10. Мемлекеттік қызметті көрсетуден бас тартуға негіздемелер: </w:t>
      </w:r>
    </w:p>
    <w:bookmarkEnd w:id="130"/>
    <w:bookmarkStart w:name="z139" w:id="131"/>
    <w:p>
      <w:pPr>
        <w:spacing w:after="0"/>
        <w:ind w:left="0"/>
        <w:jc w:val="both"/>
      </w:pPr>
      <w:r>
        <w:rPr>
          <w:rFonts w:ascii="Times New Roman"/>
          <w:b w:val="false"/>
          <w:i w:val="false"/>
          <w:color w:val="000000"/>
          <w:sz w:val="28"/>
        </w:rPr>
        <w:t xml:space="preserve">
      1) көрсетілетін қызметті алушының кәмелетке толмауы; </w:t>
      </w:r>
    </w:p>
    <w:bookmarkEnd w:id="131"/>
    <w:bookmarkStart w:name="z140" w:id="132"/>
    <w:p>
      <w:pPr>
        <w:spacing w:after="0"/>
        <w:ind w:left="0"/>
        <w:jc w:val="both"/>
      </w:pPr>
      <w:r>
        <w:rPr>
          <w:rFonts w:ascii="Times New Roman"/>
          <w:b w:val="false"/>
          <w:i w:val="false"/>
          <w:color w:val="000000"/>
          <w:sz w:val="28"/>
        </w:rPr>
        <w:t xml:space="preserve">
      2) көрсетілетін қызметті алушыны соттың әрекетке қабiлетсiз немесе әрекетке қабiлеті шектеулi деп тануы; </w:t>
      </w:r>
    </w:p>
    <w:bookmarkEnd w:id="132"/>
    <w:bookmarkStart w:name="z141" w:id="133"/>
    <w:p>
      <w:pPr>
        <w:spacing w:after="0"/>
        <w:ind w:left="0"/>
        <w:jc w:val="both"/>
      </w:pPr>
      <w:r>
        <w:rPr>
          <w:rFonts w:ascii="Times New Roman"/>
          <w:b w:val="false"/>
          <w:i w:val="false"/>
          <w:color w:val="000000"/>
          <w:sz w:val="28"/>
        </w:rPr>
        <w:t xml:space="preserve">
      3) соттың ерлi-зайыптылардың біреуін әрекетке қабiлетсiз немесе әрекетке қабiлеті шектеулі деп тануы; </w:t>
      </w:r>
    </w:p>
    <w:bookmarkEnd w:id="133"/>
    <w:bookmarkStart w:name="z142" w:id="134"/>
    <w:p>
      <w:pPr>
        <w:spacing w:after="0"/>
        <w:ind w:left="0"/>
        <w:jc w:val="both"/>
      </w:pPr>
      <w:r>
        <w:rPr>
          <w:rFonts w:ascii="Times New Roman"/>
          <w:b w:val="false"/>
          <w:i w:val="false"/>
          <w:color w:val="000000"/>
          <w:sz w:val="28"/>
        </w:rPr>
        <w:t xml:space="preserve">
      4) көрсетілетін қызметті алушыны соттың ата-ана құқықтарынан айыруы немесе ата-ана құқықтарынан шектеуі; </w:t>
      </w:r>
    </w:p>
    <w:bookmarkEnd w:id="134"/>
    <w:bookmarkStart w:name="z143" w:id="135"/>
    <w:p>
      <w:pPr>
        <w:spacing w:after="0"/>
        <w:ind w:left="0"/>
        <w:jc w:val="both"/>
      </w:pPr>
      <w:r>
        <w:rPr>
          <w:rFonts w:ascii="Times New Roman"/>
          <w:b w:val="false"/>
          <w:i w:val="false"/>
          <w:color w:val="000000"/>
          <w:sz w:val="28"/>
        </w:rPr>
        <w:t xml:space="preserve">
      5) көрсетілетін қызметті алушыны Қазақстан Республикасының заңдарында жүктелген мiндеттердi тиiсiнше орындамағаны үшiн қорғаншы немесе қамқоршы мiндеттерінен шеттету; </w:t>
      </w:r>
    </w:p>
    <w:bookmarkEnd w:id="135"/>
    <w:bookmarkStart w:name="z144" w:id="136"/>
    <w:p>
      <w:pPr>
        <w:spacing w:after="0"/>
        <w:ind w:left="0"/>
        <w:jc w:val="both"/>
      </w:pPr>
      <w:r>
        <w:rPr>
          <w:rFonts w:ascii="Times New Roman"/>
          <w:b w:val="false"/>
          <w:i w:val="false"/>
          <w:color w:val="000000"/>
          <w:sz w:val="28"/>
        </w:rPr>
        <w:t xml:space="preserve">
      6) соттың бала асырап алушылардың кінәсінен бала асырап алудың күшiн жоюы; </w:t>
      </w:r>
    </w:p>
    <w:bookmarkEnd w:id="136"/>
    <w:bookmarkStart w:name="z145" w:id="137"/>
    <w:p>
      <w:pPr>
        <w:spacing w:after="0"/>
        <w:ind w:left="0"/>
        <w:jc w:val="both"/>
      </w:pPr>
      <w:r>
        <w:rPr>
          <w:rFonts w:ascii="Times New Roman"/>
          <w:b w:val="false"/>
          <w:i w:val="false"/>
          <w:color w:val="000000"/>
          <w:sz w:val="28"/>
        </w:rPr>
        <w:t xml:space="preserve">
      7) көрсетілетін қызметті алушының денсаулық жағдайына байланысты ата-ана құқықтарын жүзеге асыра алмауы; </w:t>
      </w:r>
    </w:p>
    <w:bookmarkEnd w:id="137"/>
    <w:bookmarkStart w:name="z146" w:id="138"/>
    <w:p>
      <w:pPr>
        <w:spacing w:after="0"/>
        <w:ind w:left="0"/>
        <w:jc w:val="both"/>
      </w:pPr>
      <w:r>
        <w:rPr>
          <w:rFonts w:ascii="Times New Roman"/>
          <w:b w:val="false"/>
          <w:i w:val="false"/>
          <w:color w:val="000000"/>
          <w:sz w:val="28"/>
        </w:rPr>
        <w:t xml:space="preserve">
      8) көрсетілетін қызметті алушының тұрақты тұрғылықты жерінің болмауы; </w:t>
      </w:r>
    </w:p>
    <w:bookmarkEnd w:id="138"/>
    <w:bookmarkStart w:name="z147" w:id="139"/>
    <w:p>
      <w:pPr>
        <w:spacing w:after="0"/>
        <w:ind w:left="0"/>
        <w:jc w:val="both"/>
      </w:pPr>
      <w:r>
        <w:rPr>
          <w:rFonts w:ascii="Times New Roman"/>
          <w:b w:val="false"/>
          <w:i w:val="false"/>
          <w:color w:val="000000"/>
          <w:sz w:val="28"/>
        </w:rPr>
        <w:t xml:space="preserve">
      9) көрсетілетін қызметті алушыны дәстүрлi емес жыныстық бағдарды ұстануы; </w:t>
      </w:r>
    </w:p>
    <w:bookmarkEnd w:id="139"/>
    <w:bookmarkStart w:name="z148" w:id="140"/>
    <w:p>
      <w:pPr>
        <w:spacing w:after="0"/>
        <w:ind w:left="0"/>
        <w:jc w:val="both"/>
      </w:pPr>
      <w:r>
        <w:rPr>
          <w:rFonts w:ascii="Times New Roman"/>
          <w:b w:val="false"/>
          <w:i w:val="false"/>
          <w:color w:val="000000"/>
          <w:sz w:val="28"/>
        </w:rPr>
        <w:t xml:space="preserve">
      10) көрсетілетін қызметті алушының бала асырап алу кезінде қасақана қылмыс жасағаны үшін соттылығы өтелмеуі немесе алынбауы; </w:t>
      </w:r>
    </w:p>
    <w:bookmarkEnd w:id="140"/>
    <w:bookmarkStart w:name="z149" w:id="141"/>
    <w:p>
      <w:pPr>
        <w:spacing w:after="0"/>
        <w:ind w:left="0"/>
        <w:jc w:val="both"/>
      </w:pPr>
      <w:r>
        <w:rPr>
          <w:rFonts w:ascii="Times New Roman"/>
          <w:b w:val="false"/>
          <w:i w:val="false"/>
          <w:color w:val="000000"/>
          <w:sz w:val="28"/>
        </w:rPr>
        <w:t xml:space="preserve">
      11) көрсетілетін қызметті алушының азаматтығының жоқтығы; </w:t>
      </w:r>
    </w:p>
    <w:bookmarkEnd w:id="141"/>
    <w:bookmarkStart w:name="z150" w:id="142"/>
    <w:p>
      <w:pPr>
        <w:spacing w:after="0"/>
        <w:ind w:left="0"/>
        <w:jc w:val="both"/>
      </w:pPr>
      <w:r>
        <w:rPr>
          <w:rFonts w:ascii="Times New Roman"/>
          <w:b w:val="false"/>
          <w:i w:val="false"/>
          <w:color w:val="000000"/>
          <w:sz w:val="28"/>
        </w:rPr>
        <w:t xml:space="preserve">
      12)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 жынысты көрсетілетін қызметті алушы; </w:t>
      </w:r>
    </w:p>
    <w:bookmarkEnd w:id="142"/>
    <w:bookmarkStart w:name="z151" w:id="143"/>
    <w:p>
      <w:pPr>
        <w:spacing w:after="0"/>
        <w:ind w:left="0"/>
        <w:jc w:val="both"/>
      </w:pPr>
      <w:r>
        <w:rPr>
          <w:rFonts w:ascii="Times New Roman"/>
          <w:b w:val="false"/>
          <w:i w:val="false"/>
          <w:color w:val="000000"/>
          <w:sz w:val="28"/>
        </w:rPr>
        <w:t xml:space="preserve">
      13) көрсетілетін қызметті алушының баланы асырап алған кезде асырап алынған баланы Қазақстан Республикасының заңнамасында белгіленген ең төмен күнкөріс деңгейімен қамтамасыз ететін табысының жоқтығы; </w:t>
      </w:r>
    </w:p>
    <w:bookmarkEnd w:id="143"/>
    <w:bookmarkStart w:name="z152" w:id="144"/>
    <w:p>
      <w:pPr>
        <w:spacing w:after="0"/>
        <w:ind w:left="0"/>
        <w:jc w:val="both"/>
      </w:pPr>
      <w:r>
        <w:rPr>
          <w:rFonts w:ascii="Times New Roman"/>
          <w:b w:val="false"/>
          <w:i w:val="false"/>
          <w:color w:val="000000"/>
          <w:sz w:val="28"/>
        </w:rPr>
        <w:t>
      14) көрсетілетін қызметті алушының наркологиялық немесе психоневрологиялық диспансерлерде есепте тұруы болып табылады.</w:t>
      </w:r>
    </w:p>
    <w:bookmarkEnd w:id="144"/>
    <w:bookmarkStart w:name="z153" w:id="145"/>
    <w:p>
      <w:pPr>
        <w:spacing w:after="0"/>
        <w:ind w:left="0"/>
        <w:jc w:val="left"/>
      </w:pPr>
      <w:r>
        <w:rPr>
          <w:rFonts w:ascii="Times New Roman"/>
          <w:b/>
          <w:i w:val="false"/>
          <w:color w:val="000000"/>
        </w:rPr>
        <w:t xml:space="preserve"> 3. Мемлекеттік қызмет көрсету мәселелері бойынша Астана және</w:t>
      </w:r>
      <w:r>
        <w:br/>
      </w:r>
      <w:r>
        <w:rPr>
          <w:rFonts w:ascii="Times New Roman"/>
          <w:b/>
          <w:i w:val="false"/>
          <w:color w:val="000000"/>
        </w:rPr>
        <w:t>Алматы қалаларының, аудандардың және облыстық маңызы бар</w:t>
      </w:r>
      <w:r>
        <w:br/>
      </w:r>
      <w:r>
        <w:rPr>
          <w:rFonts w:ascii="Times New Roman"/>
          <w:b/>
          <w:i w:val="false"/>
          <w:color w:val="000000"/>
        </w:rPr>
        <w:t>қалалардың жергілікті атқарушы органдарының, сондай-ақ</w:t>
      </w:r>
      <w:r>
        <w:br/>
      </w:r>
      <w:r>
        <w:rPr>
          <w:rFonts w:ascii="Times New Roman"/>
          <w:b/>
          <w:i w:val="false"/>
          <w:color w:val="000000"/>
        </w:rPr>
        <w:t>көрсетілетін қызметті берушілердің және (немесе) олардың</w:t>
      </w:r>
      <w:r>
        <w:br/>
      </w:r>
      <w:r>
        <w:rPr>
          <w:rFonts w:ascii="Times New Roman"/>
          <w:b/>
          <w:i w:val="false"/>
          <w:color w:val="000000"/>
        </w:rPr>
        <w:t>лауазымды адамдарының шешімдеріне, әрекетіне (әрекетсіздігіне)</w:t>
      </w:r>
      <w:r>
        <w:br/>
      </w:r>
      <w:r>
        <w:rPr>
          <w:rFonts w:ascii="Times New Roman"/>
          <w:b/>
          <w:i w:val="false"/>
          <w:color w:val="000000"/>
        </w:rPr>
        <w:t>шағымдану тәртібі</w:t>
      </w:r>
    </w:p>
    <w:bookmarkEnd w:id="145"/>
    <w:bookmarkStart w:name="z154" w:id="146"/>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Астана және Алматы қалаларының, аудандардың және облыстық маңызы бар қалалардың тиісті жергілікті атқарушы органы (бұдан әрі – әкімдік) басшысының атына беріледі. </w:t>
      </w:r>
    </w:p>
    <w:bookmarkEnd w:id="146"/>
    <w:bookmarkStart w:name="z155" w:id="147"/>
    <w:p>
      <w:pPr>
        <w:spacing w:after="0"/>
        <w:ind w:left="0"/>
        <w:jc w:val="both"/>
      </w:pPr>
      <w:r>
        <w:rPr>
          <w:rFonts w:ascii="Times New Roman"/>
          <w:b w:val="false"/>
          <w:i w:val="false"/>
          <w:color w:val="000000"/>
          <w:sz w:val="28"/>
        </w:rPr>
        <w:t>
      Шағым жазбаша нысанда пошта немесе көрсетілетін қызметті берушінің немесе әкімдіктің кеңсесі арқылы қолма-қол беріледі.</w:t>
      </w:r>
    </w:p>
    <w:bookmarkEnd w:id="147"/>
    <w:bookmarkStart w:name="z156" w:id="148"/>
    <w:p>
      <w:pPr>
        <w:spacing w:after="0"/>
        <w:ind w:left="0"/>
        <w:jc w:val="both"/>
      </w:pPr>
      <w:r>
        <w:rPr>
          <w:rFonts w:ascii="Times New Roman"/>
          <w:b w:val="false"/>
          <w:i w:val="false"/>
          <w:color w:val="000000"/>
          <w:sz w:val="28"/>
        </w:rPr>
        <w:t>
      Жеке тұлғаның арызында оның тегі, аты, әкесінің аты (бар болғанда), пошталық мекенжайы, байланыс телефоны көрсетіледі.</w:t>
      </w:r>
    </w:p>
    <w:bookmarkEnd w:id="148"/>
    <w:bookmarkStart w:name="z157" w:id="149"/>
    <w:p>
      <w:pPr>
        <w:spacing w:after="0"/>
        <w:ind w:left="0"/>
        <w:jc w:val="both"/>
      </w:pPr>
      <w:r>
        <w:rPr>
          <w:rFonts w:ascii="Times New Roman"/>
          <w:b w:val="false"/>
          <w:i w:val="false"/>
          <w:color w:val="000000"/>
          <w:sz w:val="28"/>
        </w:rP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 </w:t>
      </w:r>
    </w:p>
    <w:bookmarkEnd w:id="149"/>
    <w:bookmarkStart w:name="z158" w:id="150"/>
    <w:p>
      <w:pPr>
        <w:spacing w:after="0"/>
        <w:ind w:left="0"/>
        <w:jc w:val="both"/>
      </w:pPr>
      <w:r>
        <w:rPr>
          <w:rFonts w:ascii="Times New Roman"/>
          <w:b w:val="false"/>
          <w:i w:val="false"/>
          <w:color w:val="000000"/>
          <w:sz w:val="28"/>
        </w:rPr>
        <w:t>
      Шағым портал арқылы жіберілген кезде көрсетілетін қызметті алушы өтініш туралы ақпаратты "жеке кабинетінен" ала алады, ол өтініштер көрсетілетін қызметті берушінің өңдеуі барысында жаңартылып тұрады (жеткізгені, тіркелгені, орындалғаны туралы белгілер, қарау немесе қараудан бас тарту туралы жауап).</w:t>
      </w:r>
    </w:p>
    <w:bookmarkEnd w:id="150"/>
    <w:bookmarkStart w:name="z159" w:id="151"/>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bookmarkEnd w:id="151"/>
    <w:bookmarkStart w:name="z160" w:id="152"/>
    <w:p>
      <w:pPr>
        <w:spacing w:after="0"/>
        <w:ind w:left="0"/>
        <w:jc w:val="both"/>
      </w:pPr>
      <w:r>
        <w:rPr>
          <w:rFonts w:ascii="Times New Roman"/>
          <w:b w:val="false"/>
          <w:i w:val="false"/>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bookmarkEnd w:id="152"/>
    <w:bookmarkStart w:name="z161" w:id="153"/>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End w:id="153"/>
    <w:bookmarkStart w:name="z162" w:id="154"/>
    <w:p>
      <w:pPr>
        <w:spacing w:after="0"/>
        <w:ind w:left="0"/>
        <w:jc w:val="both"/>
      </w:pPr>
      <w:r>
        <w:rPr>
          <w:rFonts w:ascii="Times New Roman"/>
          <w:b w:val="false"/>
          <w:i w:val="false"/>
          <w:color w:val="000000"/>
          <w:sz w:val="28"/>
        </w:rPr>
        <w:t>
      Сондай-ақ көрсетілетін қызметті берушінің және (немесе) оның лауазымды адамының әрекетіне (әрекетсіздігіне) шағымдану тәртібі туралы ақпаратты Мемлекеттік қызмет көрсету мәселелері жөніндегі бірыңғай байланыс орталығының "1414" телефоны бойынша алуға болады.</w:t>
      </w:r>
    </w:p>
    <w:bookmarkEnd w:id="154"/>
    <w:bookmarkStart w:name="z163" w:id="155"/>
    <w:p>
      <w:pPr>
        <w:spacing w:after="0"/>
        <w:ind w:left="0"/>
        <w:jc w:val="both"/>
      </w:pPr>
      <w:r>
        <w:rPr>
          <w:rFonts w:ascii="Times New Roman"/>
          <w:b w:val="false"/>
          <w:i w:val="false"/>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155"/>
    <w:bookmarkStart w:name="z164" w:id="156"/>
    <w:p>
      <w:pPr>
        <w:spacing w:after="0"/>
        <w:ind w:left="0"/>
        <w:jc w:val="left"/>
      </w:pPr>
      <w:r>
        <w:rPr>
          <w:rFonts w:ascii="Times New Roman"/>
          <w:b/>
          <w:i w:val="false"/>
          <w:color w:val="000000"/>
        </w:rPr>
        <w:t xml:space="preserve"> 4. Мемлекеттік қызмет көрсетудің ерекшеліктерін ескере отырып қойылатын өзге де талаптар</w:t>
      </w:r>
    </w:p>
    <w:bookmarkEnd w:id="156"/>
    <w:bookmarkStart w:name="z165" w:id="157"/>
    <w:p>
      <w:pPr>
        <w:spacing w:after="0"/>
        <w:ind w:left="0"/>
        <w:jc w:val="both"/>
      </w:pPr>
      <w:r>
        <w:rPr>
          <w:rFonts w:ascii="Times New Roman"/>
          <w:b w:val="false"/>
          <w:i w:val="false"/>
          <w:color w:val="000000"/>
          <w:sz w:val="28"/>
        </w:rPr>
        <w:t xml:space="preserve">
      13. Мемлекеттік қызмет көрсету орындарының мекен-жайлары Министрліктің www.edu.gov.kz интернет-ресурсында орналастырылған. </w:t>
      </w:r>
    </w:p>
    <w:bookmarkEnd w:id="157"/>
    <w:bookmarkStart w:name="z166" w:id="158"/>
    <w:p>
      <w:pPr>
        <w:spacing w:after="0"/>
        <w:ind w:left="0"/>
        <w:jc w:val="both"/>
      </w:pPr>
      <w:r>
        <w:rPr>
          <w:rFonts w:ascii="Times New Roman"/>
          <w:b w:val="false"/>
          <w:i w:val="false"/>
          <w:color w:val="000000"/>
          <w:sz w:val="28"/>
        </w:rPr>
        <w:t xml:space="preserve">
      14.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телефоны арқылы алу мүмкіндігіне ие. </w:t>
      </w:r>
    </w:p>
    <w:bookmarkEnd w:id="158"/>
    <w:bookmarkStart w:name="z167" w:id="159"/>
    <w:p>
      <w:pPr>
        <w:spacing w:after="0"/>
        <w:ind w:left="0"/>
        <w:jc w:val="both"/>
      </w:pPr>
      <w:r>
        <w:rPr>
          <w:rFonts w:ascii="Times New Roman"/>
          <w:b w:val="false"/>
          <w:i w:val="false"/>
          <w:color w:val="000000"/>
          <w:sz w:val="28"/>
        </w:rPr>
        <w:t xml:space="preserve">
      15.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 Мемлекеттік қызмет көрсету мәселелері бойынша Бірыңғай байланыс-орталығы "1414". </w:t>
      </w:r>
    </w:p>
    <w:bookmarkEnd w:id="159"/>
    <w:bookmarkStart w:name="z168" w:id="160"/>
    <w:p>
      <w:pPr>
        <w:spacing w:after="0"/>
        <w:ind w:left="0"/>
        <w:jc w:val="both"/>
      </w:pPr>
      <w:r>
        <w:rPr>
          <w:rFonts w:ascii="Times New Roman"/>
          <w:b w:val="false"/>
          <w:i w:val="false"/>
          <w:color w:val="000000"/>
          <w:sz w:val="28"/>
        </w:rPr>
        <w:t>
      16. Көрсетілетін қызметті алушының ЭЦҚ болған жағдайда көрсетілетін мемлекеттік қызметті портал арқылы электрондық нысанда алуға мүмкіндігі бар.</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асырап алуға тілек білдірген</w:t>
            </w:r>
            <w:r>
              <w:br/>
            </w:r>
            <w:r>
              <w:rPr>
                <w:rFonts w:ascii="Times New Roman"/>
                <w:b w:val="false"/>
                <w:i w:val="false"/>
                <w:color w:val="000000"/>
                <w:sz w:val="20"/>
              </w:rPr>
              <w:t>адамдарды есепке қою"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(Астана және Алматы қалаларының,</w:t>
      </w:r>
    </w:p>
    <w:p>
      <w:pPr>
        <w:spacing w:after="0"/>
        <w:ind w:left="0"/>
        <w:jc w:val="both"/>
      </w:pPr>
      <w:r>
        <w:rPr>
          <w:rFonts w:ascii="Times New Roman"/>
          <w:b w:val="false"/>
          <w:i w:val="false"/>
          <w:color w:val="000000"/>
          <w:sz w:val="28"/>
        </w:rPr>
        <w:t>
      аудандардың және облыстық маңызы</w:t>
      </w:r>
    </w:p>
    <w:p>
      <w:pPr>
        <w:spacing w:after="0"/>
        <w:ind w:left="0"/>
        <w:jc w:val="both"/>
      </w:pPr>
      <w:r>
        <w:rPr>
          <w:rFonts w:ascii="Times New Roman"/>
          <w:b w:val="false"/>
          <w:i w:val="false"/>
          <w:color w:val="000000"/>
          <w:sz w:val="28"/>
        </w:rPr>
        <w:t>
      бар қалалардың жергілікті атқарушы</w:t>
      </w:r>
    </w:p>
    <w:p>
      <w:pPr>
        <w:spacing w:after="0"/>
        <w:ind w:left="0"/>
        <w:jc w:val="both"/>
      </w:pPr>
      <w:r>
        <w:rPr>
          <w:rFonts w:ascii="Times New Roman"/>
          <w:b w:val="false"/>
          <w:i w:val="false"/>
          <w:color w:val="000000"/>
          <w:sz w:val="28"/>
        </w:rPr>
        <w:t>
      органдары)</w:t>
      </w:r>
    </w:p>
    <w:bookmarkStart w:name="z170" w:id="161"/>
    <w:p>
      <w:pPr>
        <w:spacing w:after="0"/>
        <w:ind w:left="0"/>
        <w:jc w:val="left"/>
      </w:pPr>
      <w:r>
        <w:rPr>
          <w:rFonts w:ascii="Times New Roman"/>
          <w:b/>
          <w:i w:val="false"/>
          <w:color w:val="000000"/>
        </w:rPr>
        <w:t xml:space="preserve"> Бала асырап алуға үміткер(лер) болудың</w:t>
      </w:r>
      <w:r>
        <w:br/>
      </w:r>
      <w:r>
        <w:rPr>
          <w:rFonts w:ascii="Times New Roman"/>
          <w:b/>
          <w:i w:val="false"/>
          <w:color w:val="000000"/>
        </w:rPr>
        <w:t>мүмкіндігі (мүмкін еместігі) туралы</w:t>
      </w:r>
      <w:r>
        <w:br/>
      </w:r>
      <w:r>
        <w:rPr>
          <w:rFonts w:ascii="Times New Roman"/>
          <w:b/>
          <w:i w:val="false"/>
          <w:color w:val="000000"/>
        </w:rPr>
        <w:t>ҚОРЫТЫНДЫ</w:t>
      </w:r>
    </w:p>
    <w:bookmarkEnd w:id="161"/>
    <w:p>
      <w:pPr>
        <w:spacing w:after="0"/>
        <w:ind w:left="0"/>
        <w:jc w:val="both"/>
      </w:pPr>
      <w:r>
        <w:rPr>
          <w:rFonts w:ascii="Times New Roman"/>
          <w:b w:val="false"/>
          <w:i w:val="false"/>
          <w:color w:val="000000"/>
          <w:sz w:val="28"/>
        </w:rPr>
        <w:t>
      Т.А.Ә. (бар болғанда) (толық) _______________________________________</w:t>
      </w:r>
    </w:p>
    <w:p>
      <w:pPr>
        <w:spacing w:after="0"/>
        <w:ind w:left="0"/>
        <w:jc w:val="both"/>
      </w:pPr>
      <w:r>
        <w:rPr>
          <w:rFonts w:ascii="Times New Roman"/>
          <w:b w:val="false"/>
          <w:i w:val="false"/>
          <w:color w:val="000000"/>
          <w:sz w:val="28"/>
        </w:rPr>
        <w:t>
      Туған күні: _ _______________________________________________________</w:t>
      </w:r>
    </w:p>
    <w:p>
      <w:pPr>
        <w:spacing w:after="0"/>
        <w:ind w:left="0"/>
        <w:jc w:val="both"/>
      </w:pPr>
      <w:r>
        <w:rPr>
          <w:rFonts w:ascii="Times New Roman"/>
          <w:b w:val="false"/>
          <w:i w:val="false"/>
          <w:color w:val="000000"/>
          <w:sz w:val="28"/>
        </w:rPr>
        <w:t>
      Т.А.Ә. (бар болғанда) (толық) 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w:t>
      </w:r>
    </w:p>
    <w:p>
      <w:pPr>
        <w:spacing w:after="0"/>
        <w:ind w:left="0"/>
        <w:jc w:val="both"/>
      </w:pPr>
      <w:r>
        <w:rPr>
          <w:rFonts w:ascii="Times New Roman"/>
          <w:b w:val="false"/>
          <w:i w:val="false"/>
          <w:color w:val="000000"/>
          <w:sz w:val="28"/>
        </w:rPr>
        <w:t>
      Мекенжайы (тұрғылықты жері, индексі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Отбасының сипаттамасы (құрамы, некенің ұзақтығы (қайта некеде болған</w:t>
      </w:r>
    </w:p>
    <w:p>
      <w:pPr>
        <w:spacing w:after="0"/>
        <w:ind w:left="0"/>
        <w:jc w:val="both"/>
      </w:pPr>
      <w:r>
        <w:rPr>
          <w:rFonts w:ascii="Times New Roman"/>
          <w:b w:val="false"/>
          <w:i w:val="false"/>
          <w:color w:val="000000"/>
          <w:sz w:val="28"/>
        </w:rPr>
        <w:t>
      кезде бұрынғы некеден балаларының бар-жоғы көрсетілсін), балалармен</w:t>
      </w:r>
    </w:p>
    <w:p>
      <w:pPr>
        <w:spacing w:after="0"/>
        <w:ind w:left="0"/>
        <w:jc w:val="both"/>
      </w:pPr>
      <w:r>
        <w:rPr>
          <w:rFonts w:ascii="Times New Roman"/>
          <w:b w:val="false"/>
          <w:i w:val="false"/>
          <w:color w:val="000000"/>
          <w:sz w:val="28"/>
        </w:rPr>
        <w:t>
      қарым-қатынас жасау тәжірибесі, отбасы мүшелерінің арасындағы өзара</w:t>
      </w:r>
    </w:p>
    <w:p>
      <w:pPr>
        <w:spacing w:after="0"/>
        <w:ind w:left="0"/>
        <w:jc w:val="both"/>
      </w:pPr>
      <w:r>
        <w:rPr>
          <w:rFonts w:ascii="Times New Roman"/>
          <w:b w:val="false"/>
          <w:i w:val="false"/>
          <w:color w:val="000000"/>
          <w:sz w:val="28"/>
        </w:rPr>
        <w:t>
      қарым-қатынас, жақын туысқандардың бар-жоғы және олардың бала асырап</w:t>
      </w:r>
    </w:p>
    <w:p>
      <w:pPr>
        <w:spacing w:after="0"/>
        <w:ind w:left="0"/>
        <w:jc w:val="both"/>
      </w:pPr>
      <w:r>
        <w:rPr>
          <w:rFonts w:ascii="Times New Roman"/>
          <w:b w:val="false"/>
          <w:i w:val="false"/>
          <w:color w:val="000000"/>
          <w:sz w:val="28"/>
        </w:rPr>
        <w:t>
      алуға көзқарасы, бала асырап алуға үміткерлердің мінез-құлық</w:t>
      </w:r>
    </w:p>
    <w:p>
      <w:pPr>
        <w:spacing w:after="0"/>
        <w:ind w:left="0"/>
        <w:jc w:val="both"/>
      </w:pPr>
      <w:r>
        <w:rPr>
          <w:rFonts w:ascii="Times New Roman"/>
          <w:b w:val="false"/>
          <w:i w:val="false"/>
          <w:color w:val="000000"/>
          <w:sz w:val="28"/>
        </w:rPr>
        <w:t>
      ерекшеліктері); ерлі-зайыптылардың біреуі бала асырап алған кезде</w:t>
      </w:r>
    </w:p>
    <w:p>
      <w:pPr>
        <w:spacing w:after="0"/>
        <w:ind w:left="0"/>
        <w:jc w:val="both"/>
      </w:pPr>
      <w:r>
        <w:rPr>
          <w:rFonts w:ascii="Times New Roman"/>
          <w:b w:val="false"/>
          <w:i w:val="false"/>
          <w:color w:val="000000"/>
          <w:sz w:val="28"/>
        </w:rPr>
        <w:t>
      екіншісінің бала асырап алуға келісімінің бар екені көрсетілсін).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Білімі және кәсіптік қызметі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Денсаулық жағдайы сипаттамасы (денсаулығының жалпы жағдайы, бала</w:t>
      </w:r>
    </w:p>
    <w:p>
      <w:pPr>
        <w:spacing w:after="0"/>
        <w:ind w:left="0"/>
        <w:jc w:val="both"/>
      </w:pPr>
      <w:r>
        <w:rPr>
          <w:rFonts w:ascii="Times New Roman"/>
          <w:b w:val="false"/>
          <w:i w:val="false"/>
          <w:color w:val="000000"/>
          <w:sz w:val="28"/>
        </w:rPr>
        <w:t>
      асырап алуға кедергі келтіретін ауруларының жоқтығы)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Материалдық жағдайы (мүлкі, жалақысының мөлшері, табыстардың өзге</w:t>
      </w:r>
    </w:p>
    <w:p>
      <w:pPr>
        <w:spacing w:after="0"/>
        <w:ind w:left="0"/>
        <w:jc w:val="both"/>
      </w:pPr>
      <w:r>
        <w:rPr>
          <w:rFonts w:ascii="Times New Roman"/>
          <w:b w:val="false"/>
          <w:i w:val="false"/>
          <w:color w:val="000000"/>
          <w:sz w:val="28"/>
        </w:rPr>
        <w:t>
      түрлері)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Бала асырап алуға себеп _____________________________________________</w:t>
      </w:r>
    </w:p>
    <w:p>
      <w:pPr>
        <w:spacing w:after="0"/>
        <w:ind w:left="0"/>
        <w:jc w:val="both"/>
      </w:pPr>
      <w:r>
        <w:rPr>
          <w:rFonts w:ascii="Times New Roman"/>
          <w:b w:val="false"/>
          <w:i w:val="false"/>
          <w:color w:val="000000"/>
          <w:sz w:val="28"/>
        </w:rPr>
        <w:t>
      Бала асырап алушылардың баланың кандидатурасы бойынша тілектері</w:t>
      </w:r>
    </w:p>
    <w:p>
      <w:pPr>
        <w:spacing w:after="0"/>
        <w:ind w:left="0"/>
        <w:jc w:val="both"/>
      </w:pPr>
      <w:r>
        <w:rPr>
          <w:rFonts w:ascii="Times New Roman"/>
          <w:b w:val="false"/>
          <w:i w:val="false"/>
          <w:color w:val="000000"/>
          <w:sz w:val="28"/>
        </w:rPr>
        <w:t>
      (жынысы, жасы, мінез-құлқы, түр-әлпетінің ерекшеліктері, бала асырап</w:t>
      </w:r>
    </w:p>
    <w:p>
      <w:pPr>
        <w:spacing w:after="0"/>
        <w:ind w:left="0"/>
        <w:jc w:val="both"/>
      </w:pPr>
      <w:r>
        <w:rPr>
          <w:rFonts w:ascii="Times New Roman"/>
          <w:b w:val="false"/>
          <w:i w:val="false"/>
          <w:color w:val="000000"/>
          <w:sz w:val="28"/>
        </w:rPr>
        <w:t>
      алуға үміткерлердің дамуында ауытқушылықтары бар баланы асырап алуға</w:t>
      </w:r>
    </w:p>
    <w:p>
      <w:pPr>
        <w:spacing w:after="0"/>
        <w:ind w:left="0"/>
        <w:jc w:val="both"/>
      </w:pPr>
      <w:r>
        <w:rPr>
          <w:rFonts w:ascii="Times New Roman"/>
          <w:b w:val="false"/>
          <w:i w:val="false"/>
          <w:color w:val="000000"/>
          <w:sz w:val="28"/>
        </w:rPr>
        <w:t>
      келісімі)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Азамат ______________________________________________________________</w:t>
      </w:r>
    </w:p>
    <w:p>
      <w:pPr>
        <w:spacing w:after="0"/>
        <w:ind w:left="0"/>
        <w:jc w:val="both"/>
      </w:pPr>
      <w:r>
        <w:rPr>
          <w:rFonts w:ascii="Times New Roman"/>
          <w:b w:val="false"/>
          <w:i w:val="false"/>
          <w:color w:val="000000"/>
          <w:sz w:val="28"/>
        </w:rPr>
        <w:t>
      (өтініш берушінің (берушілердің) Т.А.Ә. (бар болғанда)) бала асырап</w:t>
      </w:r>
    </w:p>
    <w:p>
      <w:pPr>
        <w:spacing w:after="0"/>
        <w:ind w:left="0"/>
        <w:jc w:val="both"/>
      </w:pPr>
      <w:r>
        <w:rPr>
          <w:rFonts w:ascii="Times New Roman"/>
          <w:b w:val="false"/>
          <w:i w:val="false"/>
          <w:color w:val="000000"/>
          <w:sz w:val="28"/>
        </w:rPr>
        <w:t>
      алуға үміткер (үміткерлер) болуының мүмкіндігі/мүмкін еместігі туралы</w:t>
      </w:r>
    </w:p>
    <w:p>
      <w:pPr>
        <w:spacing w:after="0"/>
        <w:ind w:left="0"/>
        <w:jc w:val="both"/>
      </w:pPr>
      <w:r>
        <w:rPr>
          <w:rFonts w:ascii="Times New Roman"/>
          <w:b w:val="false"/>
          <w:i w:val="false"/>
          <w:color w:val="000000"/>
          <w:sz w:val="28"/>
        </w:rPr>
        <w:t>
      қорытынды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 _________________________</w:t>
      </w:r>
    </w:p>
    <w:p>
      <w:pPr>
        <w:spacing w:after="0"/>
        <w:ind w:left="0"/>
        <w:jc w:val="both"/>
      </w:pPr>
      <w:r>
        <w:rPr>
          <w:rFonts w:ascii="Times New Roman"/>
          <w:b w:val="false"/>
          <w:i w:val="false"/>
          <w:color w:val="000000"/>
          <w:sz w:val="28"/>
        </w:rPr>
        <w:t>
              лауазымы, Т.А.Ә. (бар болғанда)             күні,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асырап алуға тілек білдірген</w:t>
            </w:r>
            <w:r>
              <w:br/>
            </w:r>
            <w:r>
              <w:rPr>
                <w:rFonts w:ascii="Times New Roman"/>
                <w:b w:val="false"/>
                <w:i w:val="false"/>
                <w:color w:val="000000"/>
                <w:sz w:val="20"/>
              </w:rPr>
              <w:t>адамдарды есепке қою"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(Астана және Алматы қалаларының,</w:t>
      </w:r>
    </w:p>
    <w:p>
      <w:pPr>
        <w:spacing w:after="0"/>
        <w:ind w:left="0"/>
        <w:jc w:val="both"/>
      </w:pPr>
      <w:r>
        <w:rPr>
          <w:rFonts w:ascii="Times New Roman"/>
          <w:b w:val="false"/>
          <w:i w:val="false"/>
          <w:color w:val="000000"/>
          <w:sz w:val="28"/>
        </w:rPr>
        <w:t>
      аудандардың және облыстық маңызы</w:t>
      </w:r>
    </w:p>
    <w:p>
      <w:pPr>
        <w:spacing w:after="0"/>
        <w:ind w:left="0"/>
        <w:jc w:val="both"/>
      </w:pPr>
      <w:r>
        <w:rPr>
          <w:rFonts w:ascii="Times New Roman"/>
          <w:b w:val="false"/>
          <w:i w:val="false"/>
          <w:color w:val="000000"/>
          <w:sz w:val="28"/>
        </w:rPr>
        <w:t>
      бар қалалардың жергілікті атқарушы</w:t>
      </w:r>
    </w:p>
    <w:p>
      <w:pPr>
        <w:spacing w:after="0"/>
        <w:ind w:left="0"/>
        <w:jc w:val="both"/>
      </w:pPr>
      <w:r>
        <w:rPr>
          <w:rFonts w:ascii="Times New Roman"/>
          <w:b w:val="false"/>
          <w:i w:val="false"/>
          <w:color w:val="000000"/>
          <w:sz w:val="28"/>
        </w:rPr>
        <w:t>
      органы)</w:t>
      </w:r>
    </w:p>
    <w:bookmarkStart w:name="z172" w:id="162"/>
    <w:p>
      <w:pPr>
        <w:spacing w:after="0"/>
        <w:ind w:left="0"/>
        <w:jc w:val="left"/>
      </w:pPr>
      <w:r>
        <w:rPr>
          <w:rFonts w:ascii="Times New Roman"/>
          <w:b/>
          <w:i w:val="false"/>
          <w:color w:val="000000"/>
        </w:rPr>
        <w:t xml:space="preserve"> Бала асырап алуға үміткер(лер) болудың мүмкіндігі (мүмкін</w:t>
      </w:r>
      <w:r>
        <w:br/>
      </w:r>
      <w:r>
        <w:rPr>
          <w:rFonts w:ascii="Times New Roman"/>
          <w:b/>
          <w:i w:val="false"/>
          <w:color w:val="000000"/>
        </w:rPr>
        <w:t>еместігі) туралы қорытындыны алу туралы хабарлама</w:t>
      </w:r>
    </w:p>
    <w:bookmarkEnd w:id="162"/>
    <w:p>
      <w:pPr>
        <w:spacing w:after="0"/>
        <w:ind w:left="0"/>
        <w:jc w:val="both"/>
      </w:pPr>
      <w:r>
        <w:rPr>
          <w:rFonts w:ascii="Times New Roman"/>
          <w:b w:val="false"/>
          <w:i w:val="false"/>
          <w:color w:val="000000"/>
          <w:sz w:val="28"/>
        </w:rPr>
        <w:t>
      Көрсетілетін қызметті алушының Т.А.Ә., ЖСН __________________________</w:t>
      </w:r>
    </w:p>
    <w:p>
      <w:pPr>
        <w:spacing w:after="0"/>
        <w:ind w:left="0"/>
        <w:jc w:val="both"/>
      </w:pPr>
      <w:r>
        <w:rPr>
          <w:rFonts w:ascii="Times New Roman"/>
          <w:b w:val="false"/>
          <w:i w:val="false"/>
          <w:color w:val="000000"/>
          <w:sz w:val="28"/>
        </w:rPr>
        <w:t>
      Көрсетілетін қызметті алушының туған күні ___________________________</w:t>
      </w:r>
    </w:p>
    <w:p>
      <w:pPr>
        <w:spacing w:after="0"/>
        <w:ind w:left="0"/>
        <w:jc w:val="both"/>
      </w:pPr>
      <w:r>
        <w:rPr>
          <w:rFonts w:ascii="Times New Roman"/>
          <w:b w:val="false"/>
          <w:i w:val="false"/>
          <w:color w:val="000000"/>
          <w:sz w:val="28"/>
        </w:rPr>
        <w:t>
      Бала асырап алуға үміткер болу мүмкіндігі (мүмкін еместігі)</w:t>
      </w:r>
    </w:p>
    <w:p>
      <w:pPr>
        <w:spacing w:after="0"/>
        <w:ind w:left="0"/>
        <w:jc w:val="both"/>
      </w:pPr>
      <w:r>
        <w:rPr>
          <w:rFonts w:ascii="Times New Roman"/>
          <w:b w:val="false"/>
          <w:i w:val="false"/>
          <w:color w:val="000000"/>
          <w:sz w:val="28"/>
        </w:rPr>
        <w:t>
      туралы қорытынды алу үшін ___________________________________________</w:t>
      </w:r>
    </w:p>
    <w:p>
      <w:pPr>
        <w:spacing w:after="0"/>
        <w:ind w:left="0"/>
        <w:jc w:val="both"/>
      </w:pPr>
      <w:r>
        <w:rPr>
          <w:rFonts w:ascii="Times New Roman"/>
          <w:b w:val="false"/>
          <w:i w:val="false"/>
          <w:color w:val="000000"/>
          <w:sz w:val="28"/>
        </w:rPr>
        <w:t>
      мекенжайы бойынша орналасқан (Астана және Алматы қалаларының,</w:t>
      </w:r>
    </w:p>
    <w:p>
      <w:pPr>
        <w:spacing w:after="0"/>
        <w:ind w:left="0"/>
        <w:jc w:val="both"/>
      </w:pPr>
      <w:r>
        <w:rPr>
          <w:rFonts w:ascii="Times New Roman"/>
          <w:b w:val="false"/>
          <w:i w:val="false"/>
          <w:color w:val="000000"/>
          <w:sz w:val="28"/>
        </w:rPr>
        <w:t>
      аудандардың және облыстық маңызы бар қалалардың жергілікті атқарушы</w:t>
      </w:r>
    </w:p>
    <w:p>
      <w:pPr>
        <w:spacing w:after="0"/>
        <w:ind w:left="0"/>
        <w:jc w:val="both"/>
      </w:pPr>
      <w:r>
        <w:rPr>
          <w:rFonts w:ascii="Times New Roman"/>
          <w:b w:val="false"/>
          <w:i w:val="false"/>
          <w:color w:val="000000"/>
          <w:sz w:val="28"/>
        </w:rPr>
        <w:t>
      органдарының мекен-жайы) ____________________________________________</w:t>
      </w:r>
    </w:p>
    <w:p>
      <w:pPr>
        <w:spacing w:after="0"/>
        <w:ind w:left="0"/>
        <w:jc w:val="both"/>
      </w:pPr>
      <w:r>
        <w:rPr>
          <w:rFonts w:ascii="Times New Roman"/>
          <w:b w:val="false"/>
          <w:i w:val="false"/>
          <w:color w:val="000000"/>
          <w:sz w:val="28"/>
        </w:rPr>
        <w:t>
      (Астана және Алматы қалаларының, аудандардың және облыстық маңызы бар</w:t>
      </w:r>
    </w:p>
    <w:p>
      <w:pPr>
        <w:spacing w:after="0"/>
        <w:ind w:left="0"/>
        <w:jc w:val="both"/>
      </w:pPr>
      <w:r>
        <w:rPr>
          <w:rFonts w:ascii="Times New Roman"/>
          <w:b w:val="false"/>
          <w:i w:val="false"/>
          <w:color w:val="000000"/>
          <w:sz w:val="28"/>
        </w:rPr>
        <w:t>
      қалалардың жергілікті атқарушы органдары) хабарласу қажет.</w:t>
      </w:r>
    </w:p>
    <w:p>
      <w:pPr>
        <w:spacing w:after="0"/>
        <w:ind w:left="0"/>
        <w:jc w:val="both"/>
      </w:pPr>
      <w:r>
        <w:rPr>
          <w:rFonts w:ascii="Times New Roman"/>
          <w:b w:val="false"/>
          <w:i w:val="false"/>
          <w:color w:val="000000"/>
          <w:sz w:val="28"/>
        </w:rPr>
        <w:t>
      Жауапты тұлғаның ЭЦҚ расталған хабарламасы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(жауапты тұлғаның Т.А.Ә.,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асырап алуға тілек білдірген</w:t>
            </w:r>
            <w:r>
              <w:br/>
            </w:r>
            <w:r>
              <w:rPr>
                <w:rFonts w:ascii="Times New Roman"/>
                <w:b w:val="false"/>
                <w:i w:val="false"/>
                <w:color w:val="000000"/>
                <w:sz w:val="20"/>
              </w:rPr>
              <w:t>адамдарды есепке қою"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74" w:id="163"/>
    <w:p>
      <w:pPr>
        <w:spacing w:after="0"/>
        <w:ind w:left="0"/>
        <w:jc w:val="left"/>
      </w:pPr>
      <w:r>
        <w:rPr>
          <w:rFonts w:ascii="Times New Roman"/>
          <w:b/>
          <w:i w:val="false"/>
          <w:color w:val="000000"/>
        </w:rPr>
        <w:t xml:space="preserve"> Бала асырап алуға үміткер болуға тілек білдірген</w:t>
      </w:r>
      <w:r>
        <w:br/>
      </w:r>
      <w:r>
        <w:rPr>
          <w:rFonts w:ascii="Times New Roman"/>
          <w:b/>
          <w:i w:val="false"/>
          <w:color w:val="000000"/>
        </w:rPr>
        <w:t>азаматтардың тұрғын үй-тұрмыстық жағдайларын тексеріп-қарау</w:t>
      </w:r>
      <w:r>
        <w:br/>
      </w:r>
      <w:r>
        <w:rPr>
          <w:rFonts w:ascii="Times New Roman"/>
          <w:b/>
          <w:i w:val="false"/>
          <w:color w:val="000000"/>
        </w:rPr>
        <w:t>АКТІСІ</w:t>
      </w:r>
    </w:p>
    <w:bookmarkEnd w:id="163"/>
    <w:p>
      <w:pPr>
        <w:spacing w:after="0"/>
        <w:ind w:left="0"/>
        <w:jc w:val="both"/>
      </w:pPr>
      <w:r>
        <w:rPr>
          <w:rFonts w:ascii="Times New Roman"/>
          <w:b w:val="false"/>
          <w:i w:val="false"/>
          <w:color w:val="000000"/>
          <w:sz w:val="28"/>
        </w:rPr>
        <w:t>
      Тексеріп-қарау жүргізілген күн ______________________________________</w:t>
      </w:r>
    </w:p>
    <w:p>
      <w:pPr>
        <w:spacing w:after="0"/>
        <w:ind w:left="0"/>
        <w:jc w:val="both"/>
      </w:pPr>
      <w:r>
        <w:rPr>
          <w:rFonts w:ascii="Times New Roman"/>
          <w:b w:val="false"/>
          <w:i w:val="false"/>
          <w:color w:val="000000"/>
          <w:sz w:val="28"/>
        </w:rPr>
        <w:t>
      Тексеріп-қарауды жүргізген __________________________________________</w:t>
      </w:r>
    </w:p>
    <w:p>
      <w:pPr>
        <w:spacing w:after="0"/>
        <w:ind w:left="0"/>
        <w:jc w:val="both"/>
      </w:pPr>
      <w:r>
        <w:rPr>
          <w:rFonts w:ascii="Times New Roman"/>
          <w:b w:val="false"/>
          <w:i w:val="false"/>
          <w:color w:val="000000"/>
          <w:sz w:val="28"/>
        </w:rPr>
        <w:t>
                                     (тексеріп-қарауды жүргізген адамдардың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болғанда), лауазымы, жұмыс орны)</w:t>
      </w:r>
    </w:p>
    <w:p>
      <w:pPr>
        <w:spacing w:after="0"/>
        <w:ind w:left="0"/>
        <w:jc w:val="both"/>
      </w:pPr>
      <w:r>
        <w:rPr>
          <w:rFonts w:ascii="Times New Roman"/>
          <w:b w:val="false"/>
          <w:i w:val="false"/>
          <w:color w:val="000000"/>
          <w:sz w:val="28"/>
        </w:rPr>
        <w:t>
      Қорғаншылық немесе қамқоршылық жөніндегі функцияларды жүзеге асыратын</w:t>
      </w:r>
    </w:p>
    <w:p>
      <w:pPr>
        <w:spacing w:after="0"/>
        <w:ind w:left="0"/>
        <w:jc w:val="both"/>
      </w:pPr>
      <w:r>
        <w:rPr>
          <w:rFonts w:ascii="Times New Roman"/>
          <w:b w:val="false"/>
          <w:i w:val="false"/>
          <w:color w:val="000000"/>
          <w:sz w:val="28"/>
        </w:rPr>
        <w:t>
      органның мекенжайы және телефоны: 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Тексеріп-қарау мақсаты: _____________________________________________</w:t>
      </w:r>
    </w:p>
    <w:p>
      <w:pPr>
        <w:spacing w:after="0"/>
        <w:ind w:left="0"/>
        <w:jc w:val="both"/>
      </w:pPr>
      <w:r>
        <w:rPr>
          <w:rFonts w:ascii="Times New Roman"/>
          <w:b w:val="false"/>
          <w:i w:val="false"/>
          <w:color w:val="000000"/>
          <w:sz w:val="28"/>
        </w:rPr>
        <w:t>
      (бала асырап алу)</w:t>
      </w:r>
    </w:p>
    <w:p>
      <w:pPr>
        <w:spacing w:after="0"/>
        <w:ind w:left="0"/>
        <w:jc w:val="both"/>
      </w:pPr>
      <w:r>
        <w:rPr>
          <w:rFonts w:ascii="Times New Roman"/>
          <w:b w:val="false"/>
          <w:i w:val="false"/>
          <w:color w:val="000000"/>
          <w:sz w:val="28"/>
        </w:rPr>
        <w:t>
      1. Бала асырап алуға үміткер болуға тілек білдірген</w:t>
      </w:r>
    </w:p>
    <w:p>
      <w:pPr>
        <w:spacing w:after="0"/>
        <w:ind w:left="0"/>
        <w:jc w:val="both"/>
      </w:pPr>
      <w:r>
        <w:rPr>
          <w:rFonts w:ascii="Times New Roman"/>
          <w:b w:val="false"/>
          <w:i w:val="false"/>
          <w:color w:val="000000"/>
          <w:sz w:val="28"/>
        </w:rPr>
        <w:t>
      азаматтардың жалпы мінездемесі</w:t>
      </w:r>
    </w:p>
    <w:p>
      <w:pPr>
        <w:spacing w:after="0"/>
        <w:ind w:left="0"/>
        <w:jc w:val="both"/>
      </w:pPr>
      <w:r>
        <w:rPr>
          <w:rFonts w:ascii="Times New Roman"/>
          <w:b w:val="false"/>
          <w:i w:val="false"/>
          <w:color w:val="000000"/>
          <w:sz w:val="28"/>
        </w:rPr>
        <w:t>
      Тегі ______________________________ Аты _____________________________</w:t>
      </w:r>
    </w:p>
    <w:p>
      <w:pPr>
        <w:spacing w:after="0"/>
        <w:ind w:left="0"/>
        <w:jc w:val="both"/>
      </w:pPr>
      <w:r>
        <w:rPr>
          <w:rFonts w:ascii="Times New Roman"/>
          <w:b w:val="false"/>
          <w:i w:val="false"/>
          <w:color w:val="000000"/>
          <w:sz w:val="28"/>
        </w:rPr>
        <w:t>
      Әкесінің аты (бар болғанда)_____________ туған күні _________________</w:t>
      </w:r>
    </w:p>
    <w:p>
      <w:pPr>
        <w:spacing w:after="0"/>
        <w:ind w:left="0"/>
        <w:jc w:val="both"/>
      </w:pPr>
      <w:r>
        <w:rPr>
          <w:rFonts w:ascii="Times New Roman"/>
          <w:b w:val="false"/>
          <w:i w:val="false"/>
          <w:color w:val="000000"/>
          <w:sz w:val="28"/>
        </w:rPr>
        <w:t>
      жұмыс орны ________________________ лауазымы ________________________</w:t>
      </w:r>
    </w:p>
    <w:p>
      <w:pPr>
        <w:spacing w:after="0"/>
        <w:ind w:left="0"/>
        <w:jc w:val="both"/>
      </w:pPr>
      <w:r>
        <w:rPr>
          <w:rFonts w:ascii="Times New Roman"/>
          <w:b w:val="false"/>
          <w:i w:val="false"/>
          <w:color w:val="000000"/>
          <w:sz w:val="28"/>
        </w:rPr>
        <w:t>
      білімі ____________________________ азаматтығы ______________________</w:t>
      </w:r>
    </w:p>
    <w:p>
      <w:pPr>
        <w:spacing w:after="0"/>
        <w:ind w:left="0"/>
        <w:jc w:val="both"/>
      </w:pPr>
      <w:r>
        <w:rPr>
          <w:rFonts w:ascii="Times New Roman"/>
          <w:b w:val="false"/>
          <w:i w:val="false"/>
          <w:color w:val="000000"/>
          <w:sz w:val="28"/>
        </w:rPr>
        <w:t>
      Тегі ______________________________ Аты _____________________________</w:t>
      </w:r>
    </w:p>
    <w:p>
      <w:pPr>
        <w:spacing w:after="0"/>
        <w:ind w:left="0"/>
        <w:jc w:val="both"/>
      </w:pPr>
      <w:r>
        <w:rPr>
          <w:rFonts w:ascii="Times New Roman"/>
          <w:b w:val="false"/>
          <w:i w:val="false"/>
          <w:color w:val="000000"/>
          <w:sz w:val="28"/>
        </w:rPr>
        <w:t>
      Әкесінің аты (бар болғанда)_____________ туған күні _________________</w:t>
      </w:r>
    </w:p>
    <w:p>
      <w:pPr>
        <w:spacing w:after="0"/>
        <w:ind w:left="0"/>
        <w:jc w:val="both"/>
      </w:pPr>
      <w:r>
        <w:rPr>
          <w:rFonts w:ascii="Times New Roman"/>
          <w:b w:val="false"/>
          <w:i w:val="false"/>
          <w:color w:val="000000"/>
          <w:sz w:val="28"/>
        </w:rPr>
        <w:t>
      жұмыс орны ________________________ лауазымы ________________________</w:t>
      </w:r>
    </w:p>
    <w:p>
      <w:pPr>
        <w:spacing w:after="0"/>
        <w:ind w:left="0"/>
        <w:jc w:val="both"/>
      </w:pPr>
      <w:r>
        <w:rPr>
          <w:rFonts w:ascii="Times New Roman"/>
          <w:b w:val="false"/>
          <w:i w:val="false"/>
          <w:color w:val="000000"/>
          <w:sz w:val="28"/>
        </w:rPr>
        <w:t>
      білімі ____________________________ азаматтығы ______________________</w:t>
      </w:r>
    </w:p>
    <w:p>
      <w:pPr>
        <w:spacing w:after="0"/>
        <w:ind w:left="0"/>
        <w:jc w:val="both"/>
      </w:pPr>
      <w:r>
        <w:rPr>
          <w:rFonts w:ascii="Times New Roman"/>
          <w:b w:val="false"/>
          <w:i w:val="false"/>
          <w:color w:val="000000"/>
          <w:sz w:val="28"/>
        </w:rPr>
        <w:t>
      Тұрғылықты жері _____________________________________________________</w:t>
      </w:r>
    </w:p>
    <w:p>
      <w:pPr>
        <w:spacing w:after="0"/>
        <w:ind w:left="0"/>
        <w:jc w:val="both"/>
      </w:pPr>
      <w:r>
        <w:rPr>
          <w:rFonts w:ascii="Times New Roman"/>
          <w:b w:val="false"/>
          <w:i w:val="false"/>
          <w:color w:val="000000"/>
          <w:sz w:val="28"/>
        </w:rPr>
        <w:t>
      Некеде ________________________________ _____________________________</w:t>
      </w:r>
    </w:p>
    <w:p>
      <w:pPr>
        <w:spacing w:after="0"/>
        <w:ind w:left="0"/>
        <w:jc w:val="both"/>
      </w:pPr>
      <w:r>
        <w:rPr>
          <w:rFonts w:ascii="Times New Roman"/>
          <w:b w:val="false"/>
          <w:i w:val="false"/>
          <w:color w:val="000000"/>
          <w:sz w:val="28"/>
        </w:rPr>
        <w:t>
                  (тұрады, тұрмайды)             (неке тіркелген күн)</w:t>
      </w:r>
    </w:p>
    <w:p>
      <w:pPr>
        <w:spacing w:after="0"/>
        <w:ind w:left="0"/>
        <w:jc w:val="both"/>
      </w:pPr>
      <w:r>
        <w:rPr>
          <w:rFonts w:ascii="Times New Roman"/>
          <w:b w:val="false"/>
          <w:i w:val="false"/>
          <w:color w:val="000000"/>
          <w:sz w:val="28"/>
        </w:rPr>
        <w:t>
      Күйеуінің бұдан бұрынғы некелері _________, ______________ аралығында</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Әйелінің бұдан бұрынғы некелері _________, _______________ аралығында</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Балалары ____________________________________________________________</w:t>
      </w:r>
    </w:p>
    <w:p>
      <w:pPr>
        <w:spacing w:after="0"/>
        <w:ind w:left="0"/>
        <w:jc w:val="both"/>
      </w:pPr>
      <w:r>
        <w:rPr>
          <w:rFonts w:ascii="Times New Roman"/>
          <w:b w:val="false"/>
          <w:i w:val="false"/>
          <w:color w:val="000000"/>
          <w:sz w:val="28"/>
        </w:rPr>
        <w:t>
      (бар, жоқ)</w:t>
      </w:r>
    </w:p>
    <w:p>
      <w:pPr>
        <w:spacing w:after="0"/>
        <w:ind w:left="0"/>
        <w:jc w:val="both"/>
      </w:pPr>
      <w:r>
        <w:rPr>
          <w:rFonts w:ascii="Times New Roman"/>
          <w:b w:val="false"/>
          <w:i w:val="false"/>
          <w:color w:val="000000"/>
          <w:sz w:val="28"/>
        </w:rPr>
        <w:t>
      Балалары туралы мәліметтер:</w:t>
      </w:r>
    </w:p>
    <w:p>
      <w:pPr>
        <w:spacing w:after="0"/>
        <w:ind w:left="0"/>
        <w:jc w:val="both"/>
      </w:pPr>
      <w:r>
        <w:rPr>
          <w:rFonts w:ascii="Times New Roman"/>
          <w:b w:val="false"/>
          <w:i w:val="false"/>
          <w:color w:val="000000"/>
          <w:sz w:val="28"/>
        </w:rPr>
        <w:t>
      1) Тегі ____________________________ Аты ____________________________</w:t>
      </w:r>
    </w:p>
    <w:p>
      <w:pPr>
        <w:spacing w:after="0"/>
        <w:ind w:left="0"/>
        <w:jc w:val="both"/>
      </w:pPr>
      <w:r>
        <w:rPr>
          <w:rFonts w:ascii="Times New Roman"/>
          <w:b w:val="false"/>
          <w:i w:val="false"/>
          <w:color w:val="000000"/>
          <w:sz w:val="28"/>
        </w:rPr>
        <w:t>
      Әкесінің аты (бар болғанда)_______________ туған күні _______________</w:t>
      </w:r>
    </w:p>
    <w:p>
      <w:pPr>
        <w:spacing w:after="0"/>
        <w:ind w:left="0"/>
        <w:jc w:val="both"/>
      </w:pPr>
      <w:r>
        <w:rPr>
          <w:rFonts w:ascii="Times New Roman"/>
          <w:b w:val="false"/>
          <w:i w:val="false"/>
          <w:color w:val="000000"/>
          <w:sz w:val="28"/>
        </w:rPr>
        <w:t>
      Құқықтық қатынастары (күйеуімен және әйелімен жеке)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(туған, асырап алынған, қамқорлыққа алынған)</w:t>
      </w:r>
    </w:p>
    <w:p>
      <w:pPr>
        <w:spacing w:after="0"/>
        <w:ind w:left="0"/>
        <w:jc w:val="both"/>
      </w:pPr>
      <w:r>
        <w:rPr>
          <w:rFonts w:ascii="Times New Roman"/>
          <w:b w:val="false"/>
          <w:i w:val="false"/>
          <w:color w:val="000000"/>
          <w:sz w:val="28"/>
        </w:rPr>
        <w:t>
      Тұрғылықты жері _____________________________________________________</w:t>
      </w:r>
    </w:p>
    <w:p>
      <w:pPr>
        <w:spacing w:after="0"/>
        <w:ind w:left="0"/>
        <w:jc w:val="both"/>
      </w:pPr>
      <w:r>
        <w:rPr>
          <w:rFonts w:ascii="Times New Roman"/>
          <w:b w:val="false"/>
          <w:i w:val="false"/>
          <w:color w:val="000000"/>
          <w:sz w:val="28"/>
        </w:rPr>
        <w:t>
      2) Тегі ____________________________ Аты ____________________________</w:t>
      </w:r>
    </w:p>
    <w:p>
      <w:pPr>
        <w:spacing w:after="0"/>
        <w:ind w:left="0"/>
        <w:jc w:val="both"/>
      </w:pPr>
      <w:r>
        <w:rPr>
          <w:rFonts w:ascii="Times New Roman"/>
          <w:b w:val="false"/>
          <w:i w:val="false"/>
          <w:color w:val="000000"/>
          <w:sz w:val="28"/>
        </w:rPr>
        <w:t>
      Әкесінің аты (бар болғанда)_______________ туған күні _______________</w:t>
      </w:r>
    </w:p>
    <w:p>
      <w:pPr>
        <w:spacing w:after="0"/>
        <w:ind w:left="0"/>
        <w:jc w:val="both"/>
      </w:pPr>
      <w:r>
        <w:rPr>
          <w:rFonts w:ascii="Times New Roman"/>
          <w:b w:val="false"/>
          <w:i w:val="false"/>
          <w:color w:val="000000"/>
          <w:sz w:val="28"/>
        </w:rPr>
        <w:t>
      Құқықтық қатынастары (күйеуімен және әйелімен жеке)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(туған, асырап алынған, қамқорлыққа алынған)</w:t>
      </w:r>
    </w:p>
    <w:p>
      <w:pPr>
        <w:spacing w:after="0"/>
        <w:ind w:left="0"/>
        <w:jc w:val="both"/>
      </w:pPr>
      <w:r>
        <w:rPr>
          <w:rFonts w:ascii="Times New Roman"/>
          <w:b w:val="false"/>
          <w:i w:val="false"/>
          <w:color w:val="000000"/>
          <w:sz w:val="28"/>
        </w:rPr>
        <w:t>
      Тұрғылықты жері _____________________________________________________</w:t>
      </w:r>
    </w:p>
    <w:p>
      <w:pPr>
        <w:spacing w:after="0"/>
        <w:ind w:left="0"/>
        <w:jc w:val="both"/>
      </w:pPr>
      <w:r>
        <w:rPr>
          <w:rFonts w:ascii="Times New Roman"/>
          <w:b w:val="false"/>
          <w:i w:val="false"/>
          <w:color w:val="000000"/>
          <w:sz w:val="28"/>
        </w:rPr>
        <w:t>
      3) Тегі ____________________________ Аты ____________________________</w:t>
      </w:r>
    </w:p>
    <w:p>
      <w:pPr>
        <w:spacing w:after="0"/>
        <w:ind w:left="0"/>
        <w:jc w:val="both"/>
      </w:pPr>
      <w:r>
        <w:rPr>
          <w:rFonts w:ascii="Times New Roman"/>
          <w:b w:val="false"/>
          <w:i w:val="false"/>
          <w:color w:val="000000"/>
          <w:sz w:val="28"/>
        </w:rPr>
        <w:t>
      Әкесінің аты (бар болғанда)________________ туған күні ______________</w:t>
      </w:r>
    </w:p>
    <w:p>
      <w:pPr>
        <w:spacing w:after="0"/>
        <w:ind w:left="0"/>
        <w:jc w:val="both"/>
      </w:pPr>
      <w:r>
        <w:rPr>
          <w:rFonts w:ascii="Times New Roman"/>
          <w:b w:val="false"/>
          <w:i w:val="false"/>
          <w:color w:val="000000"/>
          <w:sz w:val="28"/>
        </w:rPr>
        <w:t>
      Құқықтық қатынастары (күйеуімен және әйелімен жеке)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(туған, асырап алынған, қамқорлыққа алынған)</w:t>
      </w:r>
    </w:p>
    <w:p>
      <w:pPr>
        <w:spacing w:after="0"/>
        <w:ind w:left="0"/>
        <w:jc w:val="both"/>
      </w:pPr>
      <w:r>
        <w:rPr>
          <w:rFonts w:ascii="Times New Roman"/>
          <w:b w:val="false"/>
          <w:i w:val="false"/>
          <w:color w:val="000000"/>
          <w:sz w:val="28"/>
        </w:rPr>
        <w:t>
      Тұрғылықты жері _____________________________________________________</w:t>
      </w:r>
    </w:p>
    <w:p>
      <w:pPr>
        <w:spacing w:after="0"/>
        <w:ind w:left="0"/>
        <w:jc w:val="both"/>
      </w:pPr>
      <w:r>
        <w:rPr>
          <w:rFonts w:ascii="Times New Roman"/>
          <w:b w:val="false"/>
          <w:i w:val="false"/>
          <w:color w:val="000000"/>
          <w:sz w:val="28"/>
        </w:rPr>
        <w:t>
      2. Бала асырап алуға үміткер болуға тілек білдірген</w:t>
      </w:r>
    </w:p>
    <w:p>
      <w:pPr>
        <w:spacing w:after="0"/>
        <w:ind w:left="0"/>
        <w:jc w:val="both"/>
      </w:pPr>
      <w:r>
        <w:rPr>
          <w:rFonts w:ascii="Times New Roman"/>
          <w:b w:val="false"/>
          <w:i w:val="false"/>
          <w:color w:val="000000"/>
          <w:sz w:val="28"/>
        </w:rPr>
        <w:t>
      азаматтардың тұрғын үй-тұрмыстық жағдайларының сипаттамасы</w:t>
      </w:r>
    </w:p>
    <w:p>
      <w:pPr>
        <w:spacing w:after="0"/>
        <w:ind w:left="0"/>
        <w:jc w:val="both"/>
      </w:pPr>
      <w:r>
        <w:rPr>
          <w:rFonts w:ascii="Times New Roman"/>
          <w:b w:val="false"/>
          <w:i w:val="false"/>
          <w:color w:val="000000"/>
          <w:sz w:val="28"/>
        </w:rPr>
        <w:t>
      Жалпы ауданы ______ (шаршы м.) тұрғылықты ауданы _________ (шаршы м.)</w:t>
      </w:r>
    </w:p>
    <w:p>
      <w:pPr>
        <w:spacing w:after="0"/>
        <w:ind w:left="0"/>
        <w:jc w:val="both"/>
      </w:pPr>
      <w:r>
        <w:rPr>
          <w:rFonts w:ascii="Times New Roman"/>
          <w:b w:val="false"/>
          <w:i w:val="false"/>
          <w:color w:val="000000"/>
          <w:sz w:val="28"/>
        </w:rPr>
        <w:t>
      Тұрғын бөлмелердің саны _____________________________________________</w:t>
      </w:r>
    </w:p>
    <w:p>
      <w:pPr>
        <w:spacing w:after="0"/>
        <w:ind w:left="0"/>
        <w:jc w:val="both"/>
      </w:pPr>
      <w:r>
        <w:rPr>
          <w:rFonts w:ascii="Times New Roman"/>
          <w:b w:val="false"/>
          <w:i w:val="false"/>
          <w:color w:val="000000"/>
          <w:sz w:val="28"/>
        </w:rPr>
        <w:t>
      Тіркелгендер ________________________________________________________</w:t>
      </w:r>
    </w:p>
    <w:p>
      <w:pPr>
        <w:spacing w:after="0"/>
        <w:ind w:left="0"/>
        <w:jc w:val="both"/>
      </w:pPr>
      <w:r>
        <w:rPr>
          <w:rFonts w:ascii="Times New Roman"/>
          <w:b w:val="false"/>
          <w:i w:val="false"/>
          <w:color w:val="000000"/>
          <w:sz w:val="28"/>
        </w:rPr>
        <w:t>
      (тұрақты, уақытша)</w:t>
      </w:r>
    </w:p>
    <w:p>
      <w:pPr>
        <w:spacing w:after="0"/>
        <w:ind w:left="0"/>
        <w:jc w:val="both"/>
      </w:pPr>
      <w:r>
        <w:rPr>
          <w:rFonts w:ascii="Times New Roman"/>
          <w:b w:val="false"/>
          <w:i w:val="false"/>
          <w:color w:val="000000"/>
          <w:sz w:val="28"/>
        </w:rPr>
        <w:t>
      ___________________________________________________ құқығымен тұрады</w:t>
      </w:r>
    </w:p>
    <w:p>
      <w:pPr>
        <w:spacing w:after="0"/>
        <w:ind w:left="0"/>
        <w:jc w:val="both"/>
      </w:pPr>
      <w:r>
        <w:rPr>
          <w:rFonts w:ascii="Times New Roman"/>
          <w:b w:val="false"/>
          <w:i w:val="false"/>
          <w:color w:val="000000"/>
          <w:sz w:val="28"/>
        </w:rPr>
        <w:t>
      (меншік иесі, жалдаушы, қосымша жалдаушы)</w:t>
      </w:r>
    </w:p>
    <w:p>
      <w:pPr>
        <w:spacing w:after="0"/>
        <w:ind w:left="0"/>
        <w:jc w:val="both"/>
      </w:pPr>
      <w:r>
        <w:rPr>
          <w:rFonts w:ascii="Times New Roman"/>
          <w:b w:val="false"/>
          <w:i w:val="false"/>
          <w:color w:val="000000"/>
          <w:sz w:val="28"/>
        </w:rPr>
        <w:t>
      Үйдің, пәтердің тиесілілігі _________________________________________</w:t>
      </w:r>
    </w:p>
    <w:p>
      <w:pPr>
        <w:spacing w:after="0"/>
        <w:ind w:left="0"/>
        <w:jc w:val="both"/>
      </w:pPr>
      <w:r>
        <w:rPr>
          <w:rFonts w:ascii="Times New Roman"/>
          <w:b w:val="false"/>
          <w:i w:val="false"/>
          <w:color w:val="000000"/>
          <w:sz w:val="28"/>
        </w:rPr>
        <w:t>
      (мемлекеттік, жеке меншік)</w:t>
      </w:r>
    </w:p>
    <w:p>
      <w:pPr>
        <w:spacing w:after="0"/>
        <w:ind w:left="0"/>
        <w:jc w:val="both"/>
      </w:pPr>
      <w:r>
        <w:rPr>
          <w:rFonts w:ascii="Times New Roman"/>
          <w:b w:val="false"/>
          <w:i w:val="false"/>
          <w:color w:val="000000"/>
          <w:sz w:val="28"/>
        </w:rPr>
        <w:t>
      Тұрғын үйдің жайлылығы ______________________________________________</w:t>
      </w:r>
    </w:p>
    <w:p>
      <w:pPr>
        <w:spacing w:after="0"/>
        <w:ind w:left="0"/>
        <w:jc w:val="both"/>
      </w:pPr>
      <w:r>
        <w:rPr>
          <w:rFonts w:ascii="Times New Roman"/>
          <w:b w:val="false"/>
          <w:i w:val="false"/>
          <w:color w:val="000000"/>
          <w:sz w:val="28"/>
        </w:rPr>
        <w:t>
                        (абаттандырылған, абаттандырылмаған, ішінара жайлы)</w:t>
      </w:r>
    </w:p>
    <w:p>
      <w:pPr>
        <w:spacing w:after="0"/>
        <w:ind w:left="0"/>
        <w:jc w:val="both"/>
      </w:pPr>
      <w:r>
        <w:rPr>
          <w:rFonts w:ascii="Times New Roman"/>
          <w:b w:val="false"/>
          <w:i w:val="false"/>
          <w:color w:val="000000"/>
          <w:sz w:val="28"/>
        </w:rPr>
        <w:t>
      Санитариялық-гигиеналық жай-күйі ____________________________________</w:t>
      </w:r>
    </w:p>
    <w:p>
      <w:pPr>
        <w:spacing w:after="0"/>
        <w:ind w:left="0"/>
        <w:jc w:val="both"/>
      </w:pPr>
      <w:r>
        <w:rPr>
          <w:rFonts w:ascii="Times New Roman"/>
          <w:b w:val="false"/>
          <w:i w:val="false"/>
          <w:color w:val="000000"/>
          <w:sz w:val="28"/>
        </w:rPr>
        <w:t>
                                (жақсы, қанағаттанарлық, қанағаттанарлықсыз)</w:t>
      </w:r>
    </w:p>
    <w:p>
      <w:pPr>
        <w:spacing w:after="0"/>
        <w:ind w:left="0"/>
        <w:jc w:val="both"/>
      </w:pPr>
      <w:r>
        <w:rPr>
          <w:rFonts w:ascii="Times New Roman"/>
          <w:b w:val="false"/>
          <w:i w:val="false"/>
          <w:color w:val="000000"/>
          <w:sz w:val="28"/>
        </w:rPr>
        <w:t>
      Тұрғын үй туралы қосымша мәліметтер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Отбасының бірге тұратын басқа мүшелері:</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Туған күні</w:t>
      </w:r>
    </w:p>
    <w:p>
      <w:pPr>
        <w:spacing w:after="0"/>
        <w:ind w:left="0"/>
        <w:jc w:val="both"/>
      </w:pPr>
      <w:r>
        <w:rPr>
          <w:rFonts w:ascii="Times New Roman"/>
          <w:b w:val="false"/>
          <w:i w:val="false"/>
          <w:color w:val="000000"/>
          <w:sz w:val="28"/>
        </w:rPr>
        <w:t>
      Туыстық қатынастары</w:t>
      </w:r>
    </w:p>
    <w:p>
      <w:pPr>
        <w:spacing w:after="0"/>
        <w:ind w:left="0"/>
        <w:jc w:val="both"/>
      </w:pPr>
      <w:r>
        <w:rPr>
          <w:rFonts w:ascii="Times New Roman"/>
          <w:b w:val="false"/>
          <w:i w:val="false"/>
          <w:color w:val="000000"/>
          <w:sz w:val="28"/>
        </w:rPr>
        <w:t xml:space="preserve">
      Жылдық табыс </w:t>
      </w:r>
    </w:p>
    <w:p>
      <w:pPr>
        <w:spacing w:after="0"/>
        <w:ind w:left="0"/>
        <w:jc w:val="both"/>
      </w:pPr>
      <w:r>
        <w:rPr>
          <w:rFonts w:ascii="Times New Roman"/>
          <w:b w:val="false"/>
          <w:i w:val="false"/>
          <w:color w:val="000000"/>
          <w:sz w:val="28"/>
        </w:rPr>
        <w:t>
      3. Биографиялық деректер (балалық шақтағы және жасөспірім</w:t>
      </w:r>
    </w:p>
    <w:p>
      <w:pPr>
        <w:spacing w:after="0"/>
        <w:ind w:left="0"/>
        <w:jc w:val="both"/>
      </w:pPr>
      <w:r>
        <w:rPr>
          <w:rFonts w:ascii="Times New Roman"/>
          <w:b w:val="false"/>
          <w:i w:val="false"/>
          <w:color w:val="000000"/>
          <w:sz w:val="28"/>
        </w:rPr>
        <w:t>
      кезеңдегі отбасы ахуалы, ата-анасымен, аға-інілерімен,</w:t>
      </w:r>
    </w:p>
    <w:p>
      <w:pPr>
        <w:spacing w:after="0"/>
        <w:ind w:left="0"/>
        <w:jc w:val="both"/>
      </w:pPr>
      <w:r>
        <w:rPr>
          <w:rFonts w:ascii="Times New Roman"/>
          <w:b w:val="false"/>
          <w:i w:val="false"/>
          <w:color w:val="000000"/>
          <w:sz w:val="28"/>
        </w:rPr>
        <w:t>
      апа-сіңлі-қарындастарымен, басқа туыстарымен қарым-қатынасы):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Отбасы ішіндегі өзара қарым-қатынастар (отбасының бұрынғы</w:t>
      </w:r>
    </w:p>
    <w:p>
      <w:pPr>
        <w:spacing w:after="0"/>
        <w:ind w:left="0"/>
        <w:jc w:val="both"/>
      </w:pPr>
      <w:r>
        <w:rPr>
          <w:rFonts w:ascii="Times New Roman"/>
          <w:b w:val="false"/>
          <w:i w:val="false"/>
          <w:color w:val="000000"/>
          <w:sz w:val="28"/>
        </w:rPr>
        <w:t>
      ерлі-зайыптылық өмірінің сипаттамасы және қазіргі уақыттағы ахуалы,</w:t>
      </w:r>
    </w:p>
    <w:p>
      <w:pPr>
        <w:spacing w:after="0"/>
        <w:ind w:left="0"/>
        <w:jc w:val="both"/>
      </w:pPr>
      <w:r>
        <w:rPr>
          <w:rFonts w:ascii="Times New Roman"/>
          <w:b w:val="false"/>
          <w:i w:val="false"/>
          <w:color w:val="000000"/>
          <w:sz w:val="28"/>
        </w:rPr>
        <w:t>
      бала асырап алушылардың жеке қасиеттері, қызығушылығы, бос уақытын</w:t>
      </w:r>
    </w:p>
    <w:p>
      <w:pPr>
        <w:spacing w:after="0"/>
        <w:ind w:left="0"/>
        <w:jc w:val="both"/>
      </w:pPr>
      <w:r>
        <w:rPr>
          <w:rFonts w:ascii="Times New Roman"/>
          <w:b w:val="false"/>
          <w:i w:val="false"/>
          <w:color w:val="000000"/>
          <w:sz w:val="28"/>
        </w:rPr>
        <w:t>
      өткізуі, дүниетанымы, дінге, тәрбиелеуге көзқарасы, балалармен</w:t>
      </w:r>
    </w:p>
    <w:p>
      <w:pPr>
        <w:spacing w:after="0"/>
        <w:ind w:left="0"/>
        <w:jc w:val="both"/>
      </w:pPr>
      <w:r>
        <w:rPr>
          <w:rFonts w:ascii="Times New Roman"/>
          <w:b w:val="false"/>
          <w:i w:val="false"/>
          <w:color w:val="000000"/>
          <w:sz w:val="28"/>
        </w:rPr>
        <w:t>
      қарым-қатынас тәжірибесінің бар-жоғы, жақын туыстарының бала асырап</w:t>
      </w:r>
    </w:p>
    <w:p>
      <w:pPr>
        <w:spacing w:after="0"/>
        <w:ind w:left="0"/>
        <w:jc w:val="both"/>
      </w:pPr>
      <w:r>
        <w:rPr>
          <w:rFonts w:ascii="Times New Roman"/>
          <w:b w:val="false"/>
          <w:i w:val="false"/>
          <w:color w:val="000000"/>
          <w:sz w:val="28"/>
        </w:rPr>
        <w:t>
      алуға көзқарасы) ____________________________________________________</w:t>
      </w:r>
    </w:p>
    <w:p>
      <w:pPr>
        <w:spacing w:after="0"/>
        <w:ind w:left="0"/>
        <w:jc w:val="both"/>
      </w:pPr>
      <w:r>
        <w:rPr>
          <w:rFonts w:ascii="Times New Roman"/>
          <w:b w:val="false"/>
          <w:i w:val="false"/>
          <w:color w:val="000000"/>
          <w:sz w:val="28"/>
        </w:rPr>
        <w:t>
      5. Бала асырап алуға себеп: 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Денсаулық жағдайы (бала асырап алуға үміткер болуға тілек</w:t>
      </w:r>
    </w:p>
    <w:p>
      <w:pPr>
        <w:spacing w:after="0"/>
        <w:ind w:left="0"/>
        <w:jc w:val="both"/>
      </w:pPr>
      <w:r>
        <w:rPr>
          <w:rFonts w:ascii="Times New Roman"/>
          <w:b w:val="false"/>
          <w:i w:val="false"/>
          <w:color w:val="000000"/>
          <w:sz w:val="28"/>
        </w:rPr>
        <w:t>
      білдірген азаматтар денсаулығының жағдайы туралы дәрігерлік</w:t>
      </w:r>
    </w:p>
    <w:p>
      <w:pPr>
        <w:spacing w:after="0"/>
        <w:ind w:left="0"/>
        <w:jc w:val="both"/>
      </w:pPr>
      <w:r>
        <w:rPr>
          <w:rFonts w:ascii="Times New Roman"/>
          <w:b w:val="false"/>
          <w:i w:val="false"/>
          <w:color w:val="000000"/>
          <w:sz w:val="28"/>
        </w:rPr>
        <w:t>
      қорытындыға сәйкес) _________________________________________________</w:t>
      </w:r>
    </w:p>
    <w:p>
      <w:pPr>
        <w:spacing w:after="0"/>
        <w:ind w:left="0"/>
        <w:jc w:val="both"/>
      </w:pPr>
      <w:r>
        <w:rPr>
          <w:rFonts w:ascii="Times New Roman"/>
          <w:b w:val="false"/>
          <w:i w:val="false"/>
          <w:color w:val="000000"/>
          <w:sz w:val="28"/>
        </w:rPr>
        <w:t>
      7. Бала асырап алуға үміткер болуға тілек білдірген азаматтар:</w:t>
      </w:r>
    </w:p>
    <w:p>
      <w:pPr>
        <w:spacing w:after="0"/>
        <w:ind w:left="0"/>
        <w:jc w:val="both"/>
      </w:pPr>
      <w:r>
        <w:rPr>
          <w:rFonts w:ascii="Times New Roman"/>
          <w:b w:val="false"/>
          <w:i w:val="false"/>
          <w:color w:val="000000"/>
          <w:sz w:val="28"/>
        </w:rPr>
        <w:t>
      Сот әрекетке қабілетсіз немесе әрекет қабілеті шектеулі деп</w:t>
      </w:r>
    </w:p>
    <w:p>
      <w:pPr>
        <w:spacing w:after="0"/>
        <w:ind w:left="0"/>
        <w:jc w:val="both"/>
      </w:pPr>
      <w:r>
        <w:rPr>
          <w:rFonts w:ascii="Times New Roman"/>
          <w:b w:val="false"/>
          <w:i w:val="false"/>
          <w:color w:val="000000"/>
          <w:sz w:val="28"/>
        </w:rPr>
        <w:t>
      танымаған.</w:t>
      </w:r>
    </w:p>
    <w:p>
      <w:pPr>
        <w:spacing w:after="0"/>
        <w:ind w:left="0"/>
        <w:jc w:val="both"/>
      </w:pPr>
      <w:r>
        <w:rPr>
          <w:rFonts w:ascii="Times New Roman"/>
          <w:b w:val="false"/>
          <w:i w:val="false"/>
          <w:color w:val="000000"/>
          <w:sz w:val="28"/>
        </w:rPr>
        <w:t>
      Сот ата-ана құқығынан айырмаған және оны шектемеген.</w:t>
      </w:r>
    </w:p>
    <w:p>
      <w:pPr>
        <w:spacing w:after="0"/>
        <w:ind w:left="0"/>
        <w:jc w:val="both"/>
      </w:pPr>
      <w:r>
        <w:rPr>
          <w:rFonts w:ascii="Times New Roman"/>
          <w:b w:val="false"/>
          <w:i w:val="false"/>
          <w:color w:val="000000"/>
          <w:sz w:val="28"/>
        </w:rPr>
        <w:t>
      Өзіне жүктелген міндеттерді тиісінше орындамағаны үшін</w:t>
      </w:r>
    </w:p>
    <w:p>
      <w:pPr>
        <w:spacing w:after="0"/>
        <w:ind w:left="0"/>
        <w:jc w:val="both"/>
      </w:pPr>
      <w:r>
        <w:rPr>
          <w:rFonts w:ascii="Times New Roman"/>
          <w:b w:val="false"/>
          <w:i w:val="false"/>
          <w:color w:val="000000"/>
          <w:sz w:val="28"/>
        </w:rPr>
        <w:t>
      қорғаншылар, қамқоршылар міндеттерінен шеттетілмеген.</w:t>
      </w:r>
    </w:p>
    <w:p>
      <w:pPr>
        <w:spacing w:after="0"/>
        <w:ind w:left="0"/>
        <w:jc w:val="both"/>
      </w:pPr>
      <w:r>
        <w:rPr>
          <w:rFonts w:ascii="Times New Roman"/>
          <w:b w:val="false"/>
          <w:i w:val="false"/>
          <w:color w:val="000000"/>
          <w:sz w:val="28"/>
        </w:rPr>
        <w:t>
      Егер сот олардың кінәсінен бала асырап алудың күшін жойса,</w:t>
      </w:r>
    </w:p>
    <w:p>
      <w:pPr>
        <w:spacing w:after="0"/>
        <w:ind w:left="0"/>
        <w:jc w:val="both"/>
      </w:pPr>
      <w:r>
        <w:rPr>
          <w:rFonts w:ascii="Times New Roman"/>
          <w:b w:val="false"/>
          <w:i w:val="false"/>
          <w:color w:val="000000"/>
          <w:sz w:val="28"/>
        </w:rPr>
        <w:t>
      бұрынғы бала асырап алушылар болып табылмайды.</w:t>
      </w:r>
    </w:p>
    <w:p>
      <w:pPr>
        <w:spacing w:after="0"/>
        <w:ind w:left="0"/>
        <w:jc w:val="both"/>
      </w:pPr>
      <w:r>
        <w:rPr>
          <w:rFonts w:ascii="Times New Roman"/>
          <w:b w:val="false"/>
          <w:i w:val="false"/>
          <w:color w:val="000000"/>
          <w:sz w:val="28"/>
        </w:rPr>
        <w:t>
      Қасақана қылмыс жасағаны үшін соттылығы жоқ.</w:t>
      </w:r>
    </w:p>
    <w:p>
      <w:pPr>
        <w:spacing w:after="0"/>
        <w:ind w:left="0"/>
        <w:jc w:val="both"/>
      </w:pPr>
      <w:r>
        <w:rPr>
          <w:rFonts w:ascii="Times New Roman"/>
          <w:b w:val="false"/>
          <w:i w:val="false"/>
          <w:color w:val="000000"/>
          <w:sz w:val="28"/>
        </w:rPr>
        <w:t>
      _________________ __________________________________</w:t>
      </w:r>
    </w:p>
    <w:p>
      <w:pPr>
        <w:spacing w:after="0"/>
        <w:ind w:left="0"/>
        <w:jc w:val="both"/>
      </w:pPr>
      <w:r>
        <w:rPr>
          <w:rFonts w:ascii="Times New Roman"/>
          <w:b w:val="false"/>
          <w:i w:val="false"/>
          <w:color w:val="000000"/>
          <w:sz w:val="28"/>
        </w:rPr>
        <w:t>
      (қолы) (аты-жөні, тегі (бар болғанда))</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