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8e85" w14:textId="4a08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қамсыздандыру саласының азаматтық қызметшілері лауазымдарының тізілімін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30 қазандағы № 842 бұйрығы. Қазақстан Республикасының Әділет министрлігінде 2015 жылы 9 желтоқсанда № 12370 болып тіркелді. Күші жойылды - Қазақстан Республикасы Денсаулық сақтау және әлеуметтік даму министрінің 2015 жылғы 28 желтоқсандағы № 1042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28.12.2015 </w:t>
      </w:r>
      <w:r>
        <w:rPr>
          <w:rFonts w:ascii="Times New Roman"/>
          <w:b w:val="false"/>
          <w:i w:val="false"/>
          <w:color w:val="ff0000"/>
          <w:sz w:val="28"/>
        </w:rPr>
        <w:t>№ 1042</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230-1-бабына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қамсыздандыру саласының азаматтық қызметшілері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Қаржы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4. Осы бұйрық 2016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30 қазандағы </w:t>
      </w:r>
      <w:r>
        <w:br/>
      </w:r>
      <w:r>
        <w:rPr>
          <w:rFonts w:ascii="Times New Roman"/>
          <w:b w:val="false"/>
          <w:i w:val="false"/>
          <w:color w:val="000000"/>
          <w:sz w:val="28"/>
        </w:rPr>
        <w:t xml:space="preserve">
№ 842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Әлеуметтік қамсыздандыру саласының азаматтық қызметшілері лауазымдарының тізілімі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1598"/>
        <w:gridCol w:w="9199"/>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Звено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 атауы</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БЛОГЫ - Басқарушы персонал</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ЕҚРҒЗИ; ӘОДҒПО; біліктілікті арттыру курстарының (бұдан әрі – республикалық маңызы бар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ММ және МҚК басшысының орынбасары </w:t>
            </w:r>
          </w:p>
        </w:tc>
      </w:tr>
      <w:tr>
        <w:trPr>
          <w:trHeight w:val="501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орталығының; стационарлық үлгідегі ұйымның (психоневрологиялық патологиясы бар мүгедек балаларға арналған медициналық-әлеуметтік мекемелер, психоневрологиялық аурулары бар мүгедектерге арналған медициналық-әлеуметтік мекемелер, қарттар мен мүгедектерге арналған медициналық-әлеуметтік мекемелер, тәулік бойы тұру жағдайларында арнаулы әлеуметтік қызметтер көрсетуге арналған өзге де ұйымдар); жартылай стационарлық үлгідегі ұйымның (күндіз болу бөлімшесінің, аумақтық және оңалту орталықтарының, қызметтерді алушылардың ұйымда ұзақ немесе уақытша (6 айға дейінгі мерзімге) күндіз болу жағдайларында арнаулы әлеуметтік қызметтер көрсетуге арналған өзге де ұйымдар) (бұдан әрі – облыстық маңызы бар (астананың, республикалық маңызы бар қаланың) ММ және МҚК) басшысы</w:t>
            </w:r>
          </w:p>
        </w:tc>
      </w:tr>
      <w:tr>
        <w:trPr>
          <w:trHeight w:val="6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маңызы бар (астананың, республикалық маңызы бар қаланың) ММ және МҚК басшысының орынбасары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орталығының; жартылай стационарлық үлгідегі ұйымның (күндіз болу бөлімшелері, аумақтық және оңалту орталықтары, қызметтерді алушылардың ұйымда ұзақ немесе уақытша (6 айға дейінгі мерзімге) күндіз болу жағдайларында арнаулы әлеуметтік қызметтер көрсетуге арналған өзге де ұйымдар); үйде қызмет көрсету ұйымының (үйде әлеуметтік көмек көрсету бөлімшелері, қызметтерді алушылардың тұрғылықты жері бойынша үйде қызмет көрсету жағдайларында арнаулы әлеуметтік қызметтер көрсетуге арналған өзге де ұйымдар); уақытша болу ұйымының (әлеуметтік бейімдеу орталықтары, қызметтерді алушыларға, оның ішінде адам саудасының құрбандарына, тұрмыстық зорлық-зомбылық құрбандарына, бас бостандығынан айыру орындарынан босатылған және пробация қызметінде есепте тұрған адамдарға және басқаларға арналған түнде болу үйлері) (бұдан әрі – аудандық маңызы бар (облыстық маңызы бар қаланың) ММ және МҚК)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(облыстық маңызы бар қаланың) ММ және МҚК басшысының орынбасары </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ММ және МҚК басшысының әкімшілік-шаруашылық мәселелер жөніндегі орынбасары</w:t>
            </w:r>
            <w:r>
              <w:br/>
            </w:r>
            <w:r>
              <w:rPr>
                <w:rFonts w:ascii="Times New Roman"/>
                <w:b w:val="false"/>
                <w:i w:val="false"/>
                <w:color w:val="000000"/>
                <w:sz w:val="20"/>
              </w:rPr>
              <w:t>
Республикалық маңызы бар ММ және МҚК бас бухгалтері</w:t>
            </w:r>
            <w:r>
              <w:br/>
            </w:r>
            <w:r>
              <w:rPr>
                <w:rFonts w:ascii="Times New Roman"/>
                <w:b w:val="false"/>
                <w:i w:val="false"/>
                <w:color w:val="000000"/>
                <w:sz w:val="20"/>
              </w:rPr>
              <w:t>
Республикалық маңызы бар ММ және МҚК облыстық филиалының басшысы</w:t>
            </w:r>
          </w:p>
        </w:tc>
      </w:tr>
      <w:tr>
        <w:trPr>
          <w:trHeight w:val="45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ММ және МҚК облыстық филиал басшысының орынбасары</w:t>
            </w:r>
            <w:r>
              <w:br/>
            </w:r>
            <w:r>
              <w:rPr>
                <w:rFonts w:ascii="Times New Roman"/>
                <w:b w:val="false"/>
                <w:i w:val="false"/>
                <w:color w:val="000000"/>
                <w:sz w:val="20"/>
              </w:rPr>
              <w:t>
Республикалық маңызы бар ММ және МҚК филиалының басшысы</w:t>
            </w:r>
            <w:r>
              <w:br/>
            </w:r>
            <w:r>
              <w:rPr>
                <w:rFonts w:ascii="Times New Roman"/>
                <w:b w:val="false"/>
                <w:i w:val="false"/>
                <w:color w:val="000000"/>
                <w:sz w:val="20"/>
              </w:rPr>
              <w:t>
Республикалық маңызы бар ММ және МҚК бас бухгалтерінің орынбасары</w:t>
            </w:r>
            <w:r>
              <w:br/>
            </w:r>
            <w:r>
              <w:rPr>
                <w:rFonts w:ascii="Times New Roman"/>
                <w:b w:val="false"/>
                <w:i w:val="false"/>
                <w:color w:val="000000"/>
                <w:sz w:val="20"/>
              </w:rPr>
              <w:t>
Республикалық маңызы бар ММ және МҚК орталық аппарат департаментінің директоры</w:t>
            </w:r>
            <w:r>
              <w:br/>
            </w:r>
            <w:r>
              <w:rPr>
                <w:rFonts w:ascii="Times New Roman"/>
                <w:b w:val="false"/>
                <w:i w:val="false"/>
                <w:color w:val="000000"/>
                <w:sz w:val="20"/>
              </w:rPr>
              <w:t>
Ғалым хатшы</w:t>
            </w:r>
          </w:p>
        </w:tc>
      </w:tr>
      <w:tr>
        <w:trPr>
          <w:trHeight w:val="3975"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(астананың, республикалық маңызы бар қаланың) стационарлық үлгідегі ұйымның құрылымдық бөлімшесінің басшысы (жартылай стационарлық үлгідегі ұйымның басшысы)</w:t>
            </w:r>
            <w:r>
              <w:br/>
            </w:r>
            <w:r>
              <w:rPr>
                <w:rFonts w:ascii="Times New Roman"/>
                <w:b w:val="false"/>
                <w:i w:val="false"/>
                <w:color w:val="000000"/>
                <w:sz w:val="20"/>
              </w:rPr>
              <w:t>
Облыстық маңызы бар (астананың, республикалық маңызы бар қаланың) стационарлық, жартылай стационарлық үлгідегі және уақытша болу ұйымы директорының әкімшілік-шаруашылық жұмыс жөніндегі орынбасары</w:t>
            </w:r>
            <w:r>
              <w:br/>
            </w:r>
            <w:r>
              <w:rPr>
                <w:rFonts w:ascii="Times New Roman"/>
                <w:b w:val="false"/>
                <w:i w:val="false"/>
                <w:color w:val="000000"/>
                <w:sz w:val="20"/>
              </w:rPr>
              <w:t>
Облыстық маңызы бар (астананың, республикалық маңызы бар қаланың) ММ және МҚК бас бухгалтері</w:t>
            </w:r>
            <w:r>
              <w:br/>
            </w:r>
            <w:r>
              <w:rPr>
                <w:rFonts w:ascii="Times New Roman"/>
                <w:b w:val="false"/>
                <w:i w:val="false"/>
                <w:color w:val="000000"/>
                <w:sz w:val="20"/>
              </w:rPr>
              <w:t>
Республикалық маңызы бар ММ және МҚК бас экономисі</w:t>
            </w:r>
          </w:p>
        </w:tc>
      </w:tr>
      <w:tr>
        <w:trPr>
          <w:trHeight w:val="45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маңызы бар (астананың, республикалық маңызы бар қаланың) стационарлық үлгідегі ұйымның құрылымдық бөлімше басшысының орынбасары (жартылай стационарлық үлгідегі ұйым басшысының орынбасары)</w:t>
            </w:r>
            <w:r>
              <w:br/>
            </w:r>
            <w:r>
              <w:rPr>
                <w:rFonts w:ascii="Times New Roman"/>
                <w:b w:val="false"/>
                <w:i w:val="false"/>
                <w:color w:val="000000"/>
                <w:sz w:val="20"/>
              </w:rPr>
              <w:t>
Облыстық маңызы бар (астананың, республикалық маңызы бар қаланың) стационарлық үлгідегі және жартылай стационарлық үлгідегі ұйымның медициналық бөлімшесінің меңгерушісі</w:t>
            </w:r>
            <w:r>
              <w:br/>
            </w:r>
            <w:r>
              <w:rPr>
                <w:rFonts w:ascii="Times New Roman"/>
                <w:b w:val="false"/>
                <w:i w:val="false"/>
                <w:color w:val="000000"/>
                <w:sz w:val="20"/>
              </w:rPr>
              <w:t>
Облыстық маңызы бар (астананың, республикалық маңызы бар қаланың) ұйымның құрылымдық бөлімшесі болып табылатын үйде қызмет көрсету бөлімшесінің меңгерушісі</w:t>
            </w:r>
            <w:r>
              <w:br/>
            </w:r>
            <w:r>
              <w:rPr>
                <w:rFonts w:ascii="Times New Roman"/>
                <w:b w:val="false"/>
                <w:i w:val="false"/>
                <w:color w:val="000000"/>
                <w:sz w:val="20"/>
              </w:rPr>
              <w:t>
Облыстық маңызы бар (астананың, республикалық маңызы бар қаланың) ММ және МҚК бас бухгалтерінің орынбасары</w:t>
            </w:r>
            <w:r>
              <w:br/>
            </w:r>
            <w:r>
              <w:rPr>
                <w:rFonts w:ascii="Times New Roman"/>
                <w:b w:val="false"/>
                <w:i w:val="false"/>
                <w:color w:val="000000"/>
                <w:sz w:val="20"/>
              </w:rPr>
              <w:t>
Аудандық маңызы бар (облыстық маңызы бар қаланың) ММ және МҚК бас бухгалтері</w:t>
            </w:r>
            <w:r>
              <w:br/>
            </w:r>
            <w:r>
              <w:rPr>
                <w:rFonts w:ascii="Times New Roman"/>
                <w:b w:val="false"/>
                <w:i w:val="false"/>
                <w:color w:val="000000"/>
                <w:sz w:val="20"/>
              </w:rPr>
              <w:t>
Облыстық маңызы бар (астананың, республикалық маңызы бар қаланың) ММ және МҚК бас экономисі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(облыстық маңызы бар қаланың) ұйымның құрылымдық бөлімшесі болып табылатын жартылай стационарлық үлгідегі ұйымның медициналық бөлімшесінің меңгерушісі</w:t>
            </w:r>
            <w:r>
              <w:br/>
            </w:r>
            <w:r>
              <w:rPr>
                <w:rFonts w:ascii="Times New Roman"/>
                <w:b w:val="false"/>
                <w:i w:val="false"/>
                <w:color w:val="000000"/>
                <w:sz w:val="20"/>
              </w:rPr>
              <w:t>
Аудандық маңызы бар (облыстық маңызы бар қаланың) жартылай стационарлық үлгідегі ұйым, уақытша болу ұйымы директорының (басшысының) әлеуметтік жұмыс жөніндегі орынбасары</w:t>
            </w:r>
            <w:r>
              <w:br/>
            </w:r>
            <w:r>
              <w:rPr>
                <w:rFonts w:ascii="Times New Roman"/>
                <w:b w:val="false"/>
                <w:i w:val="false"/>
                <w:color w:val="000000"/>
                <w:sz w:val="20"/>
              </w:rPr>
              <w:t>
Аудандық маңызы бар (облыстық маңызы бар қаланың) уақытша болу ұйымы директорының әкімшілік-шаруашылық жұмыс жөніндегі орынбасары</w:t>
            </w:r>
          </w:p>
        </w:tc>
      </w:tr>
      <w:tr>
        <w:trPr>
          <w:trHeight w:val="216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(облыстық маңызы бар қаланың) Жұмыспен қамту орталығының сектор басшысы</w:t>
            </w:r>
            <w:r>
              <w:br/>
            </w:r>
            <w:r>
              <w:rPr>
                <w:rFonts w:ascii="Times New Roman"/>
                <w:b w:val="false"/>
                <w:i w:val="false"/>
                <w:color w:val="000000"/>
                <w:sz w:val="20"/>
              </w:rPr>
              <w:t>
Аудандық маңызы бар (облыстық маңызы бар қаланың) ұйымның құрылымдық бөлімшесі болып табылатын жартылай стационарлық үлгідегі ұйым басшысының орынбасары</w:t>
            </w:r>
            <w:r>
              <w:br/>
            </w:r>
            <w:r>
              <w:rPr>
                <w:rFonts w:ascii="Times New Roman"/>
                <w:b w:val="false"/>
                <w:i w:val="false"/>
                <w:color w:val="000000"/>
                <w:sz w:val="20"/>
              </w:rPr>
              <w:t>
Аудандық маңызы бар (облыстық маңызы бар қаланың) ММ және МҚК бас экономисі</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Департаменті директорының орынбасары, басқарма (орталық аппарат) басшысы</w:t>
            </w:r>
            <w:r>
              <w:br/>
            </w:r>
            <w:r>
              <w:rPr>
                <w:rFonts w:ascii="Times New Roman"/>
                <w:b w:val="false"/>
                <w:i w:val="false"/>
                <w:color w:val="000000"/>
                <w:sz w:val="20"/>
              </w:rPr>
              <w:t>
ЕҚРҒЗИ және ӘОДҒПО зертханасының және басқармасының басшысы</w:t>
            </w:r>
            <w:r>
              <w:br/>
            </w:r>
            <w:r>
              <w:rPr>
                <w:rFonts w:ascii="Times New Roman"/>
                <w:b w:val="false"/>
                <w:i w:val="false"/>
                <w:color w:val="000000"/>
                <w:sz w:val="20"/>
              </w:rPr>
              <w:t>
Республикалық маңызы бар ММ және МҚК қызмет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ММ және МҚК зертхана, басқарма, қызмет басшысының орынбасары</w:t>
            </w:r>
            <w:r>
              <w:br/>
            </w:r>
            <w:r>
              <w:rPr>
                <w:rFonts w:ascii="Times New Roman"/>
                <w:b w:val="false"/>
                <w:i w:val="false"/>
                <w:color w:val="000000"/>
                <w:sz w:val="20"/>
              </w:rPr>
              <w:t>
Республикалық маңызы бар ММ және МҚК бөлімінің басшысы</w:t>
            </w:r>
            <w:r>
              <w:br/>
            </w:r>
            <w:r>
              <w:rPr>
                <w:rFonts w:ascii="Times New Roman"/>
                <w:b w:val="false"/>
                <w:i w:val="false"/>
                <w:color w:val="000000"/>
                <w:sz w:val="20"/>
              </w:rPr>
              <w:t>
Бас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аудандық және қалалық филиал бөлімшесінің басшысы</w:t>
            </w:r>
            <w:r>
              <w:br/>
            </w:r>
            <w:r>
              <w:rPr>
                <w:rFonts w:ascii="Times New Roman"/>
                <w:b w:val="false"/>
                <w:i w:val="false"/>
                <w:color w:val="000000"/>
                <w:sz w:val="20"/>
              </w:rPr>
              <w:t>
Облыстық маңызы бар (астананың, республикалық маңызы бар қаланың) ММ және МҚК бөлімше тобының басшысы</w:t>
            </w:r>
            <w:r>
              <w:br/>
            </w:r>
            <w:r>
              <w:rPr>
                <w:rFonts w:ascii="Times New Roman"/>
                <w:b w:val="false"/>
                <w:i w:val="false"/>
                <w:color w:val="000000"/>
                <w:sz w:val="20"/>
              </w:rPr>
              <w:t>
Аудандық маңызы бар (облыстық маңызы бар қаланың) ұйымның жартылай стационарлық үлгідегі құрылымдық бөлімшесінің басшысы</w:t>
            </w:r>
            <w:r>
              <w:br/>
            </w:r>
            <w:r>
              <w:rPr>
                <w:rFonts w:ascii="Times New Roman"/>
                <w:b w:val="false"/>
                <w:i w:val="false"/>
                <w:color w:val="000000"/>
                <w:sz w:val="20"/>
              </w:rPr>
              <w:t>
Аудандық маңызы бар (облыстық маңызы бар қаланың) жартылай стационарлық үлгідегі ұйымның медициналық бөлімшесінің меңгерушісі</w:t>
            </w:r>
            <w:r>
              <w:br/>
            </w:r>
            <w:r>
              <w:rPr>
                <w:rFonts w:ascii="Times New Roman"/>
                <w:b w:val="false"/>
                <w:i w:val="false"/>
                <w:color w:val="000000"/>
                <w:sz w:val="20"/>
              </w:rPr>
              <w:t>
Аудандық маңызы бар (облыстық маңызы бар қаланың) ұйымның құрылымдық бөлімшесі болып табылатын үйде қызмет көрсету бөлімшесінің меңгерушісі</w:t>
            </w:r>
            <w:r>
              <w:br/>
            </w:r>
            <w:r>
              <w:rPr>
                <w:rFonts w:ascii="Times New Roman"/>
                <w:b w:val="false"/>
                <w:i w:val="false"/>
                <w:color w:val="000000"/>
                <w:sz w:val="20"/>
              </w:rPr>
              <w:t>
Аудандық (қалалық) деңгейдегі уақытша болу ұйымы директорының (басшысының) әкімшілік-шаруашылық жұмыс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қалалық бөлімше басшысының орынбасары</w:t>
            </w:r>
            <w:r>
              <w:br/>
            </w:r>
            <w:r>
              <w:rPr>
                <w:rFonts w:ascii="Times New Roman"/>
                <w:b w:val="false"/>
                <w:i w:val="false"/>
                <w:color w:val="000000"/>
                <w:sz w:val="20"/>
              </w:rPr>
              <w:t>
ЗТМО облыстық филиал бөлімінің басшысы</w:t>
            </w:r>
            <w:r>
              <w:br/>
            </w:r>
            <w:r>
              <w:rPr>
                <w:rFonts w:ascii="Times New Roman"/>
                <w:b w:val="false"/>
                <w:i w:val="false"/>
                <w:color w:val="000000"/>
                <w:sz w:val="20"/>
              </w:rPr>
              <w:t>
Аудандық маңызы бар (облыстық маңызы бар қаланың) Халықты жұмыспен қамту орталығы бөлімінің басшысы</w:t>
            </w:r>
            <w:r>
              <w:br/>
            </w:r>
            <w:r>
              <w:rPr>
                <w:rFonts w:ascii="Times New Roman"/>
                <w:b w:val="false"/>
                <w:i w:val="false"/>
                <w:color w:val="000000"/>
                <w:sz w:val="20"/>
              </w:rPr>
              <w:t>
Облыстық маңызы бар (астананың, республикалық маңызы бар қаланың) жартылай стационарлық үлгідегі, уақытша болу және үйде қызмет көрсету бөлімінің басшысы</w:t>
            </w:r>
            <w:r>
              <w:br/>
            </w:r>
            <w:r>
              <w:rPr>
                <w:rFonts w:ascii="Times New Roman"/>
                <w:b w:val="false"/>
                <w:i w:val="false"/>
                <w:color w:val="000000"/>
                <w:sz w:val="20"/>
              </w:rPr>
              <w:t>
Облыстық маңызы бар (астананың, республикалық маңызы бар қаланың) ММ және МҚК зертханасының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аудандық және қалалық бөлімшесінің бөлім басшысы</w:t>
            </w:r>
            <w:r>
              <w:br/>
            </w:r>
            <w:r>
              <w:rPr>
                <w:rFonts w:ascii="Times New Roman"/>
                <w:b w:val="false"/>
                <w:i w:val="false"/>
                <w:color w:val="000000"/>
                <w:sz w:val="20"/>
              </w:rPr>
              <w:t>
Аудандық маңызы бар (облыстық маңызы бар қаланың) жартылай стационарлық үлгідегі, уақытша болу және үйде қызмет көрсету бөлімінің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БЛОГЫ - Негізгі персонал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звено В1</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ғылыми қызметкер</w:t>
            </w:r>
          </w:p>
        </w:tc>
      </w:tr>
      <w:tr>
        <w:trPr>
          <w:trHeight w:val="36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ғылыми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жоғары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бірінші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екінші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санаты жоқ мамандар: барлық мамандықтағы дәрігерлер</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жоғары санатты мамандар: мейіргер, акушер, зертханашы,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бірінші санатты мамандар: мейіргер, акушер, зертханашы,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екінші санатты мамандар: мейіргер, акушер, зертханашы,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санаты жоқ мамандар: мейіргер, акушер, зертханашы, провизор (фармацевт)</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жоғары санатты мамандар: емдік денешынықтыру жөніндегі нұсқаушы (медициналық білімі бар), фельдшер, акушер, зертханашы (медициналық), мейіргер, диеталық мейіргер,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бірінші санатты мамандар: емдік денешынықтыру жөніндегі нұсқаушы (медициналық білімі бар), фельдшер, акушер, зертханашы (медициналық), диеталық мейіргер, мейіргер,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екінші санатты мамандар: емдік денешынықтыру жөніндегі нұсқаушы (медициналық білімі бар), фельдшер, акушер, зертханашы (медициналық), диеталық мейіргер, мейіргер,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санаты жоқ мамандар:</w:t>
            </w:r>
          </w:p>
          <w:p>
            <w:pPr>
              <w:spacing w:after="20"/>
              <w:ind w:left="20"/>
              <w:jc w:val="both"/>
            </w:pPr>
            <w:r>
              <w:rPr>
                <w:rFonts w:ascii="Times New Roman"/>
                <w:b w:val="false"/>
                <w:i w:val="false"/>
                <w:color w:val="000000"/>
                <w:sz w:val="20"/>
              </w:rPr>
              <w:t>Фельдшер, акушер, зертханашы (медициналық), мейіргер, фармацевт, емдік денешынықтыру жөніндегі нұсқаушы (медициналық білімі бар), диеталық мейіргер</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жоғары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бірінші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екінші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санаты жоқ мамандар: барлық мамандықтағы мұғалімдер</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жоғары санатты мамандар: тәрбиеші, логопед, психолог, дефектолог, әдіскер,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бірінші санатты мамандар: тәрбиеші, логопед, психолог, дефектолог, әдіскер,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екінші санатты мамандар: тәрбиеші, логопед, психолог, дефектолог, әдіскер,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санаты жоқ мамандар: тәрбиеші, логопед, психолог, дефектолог, әдіскер, зертханашы</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жоғары санатты мамандар: барлық мамандықтағы мұғалімдер,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бірінші санатты мамандар: барлық мамандықтағы мұғалімдер,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екінші санатты мамандар: барлық мамандықтағы мұғалімдер,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санаты жоқ мамандар:</w:t>
            </w:r>
          </w:p>
          <w:p>
            <w:pPr>
              <w:spacing w:after="20"/>
              <w:ind w:left="20"/>
              <w:jc w:val="both"/>
            </w:pPr>
            <w:r>
              <w:rPr>
                <w:rFonts w:ascii="Times New Roman"/>
                <w:b w:val="false"/>
                <w:i w:val="false"/>
                <w:color w:val="000000"/>
                <w:sz w:val="20"/>
              </w:rPr>
              <w:t>барлық мамандықтағы мұғалімдер, тәрбиеші, зертханашы</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салалар</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МҚК біліктілігі жоғары деңгейдегі жоғары санатты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w:t>
            </w:r>
            <w:r>
              <w:br/>
            </w:r>
            <w:r>
              <w:rPr>
                <w:rFonts w:ascii="Times New Roman"/>
                <w:b w:val="false"/>
                <w:i w:val="false"/>
                <w:color w:val="000000"/>
                <w:sz w:val="20"/>
              </w:rPr>
              <w:t>
әлеуметтік қызметкер, психоневрологиялық аурулары бар жасы 18-ден асқан мүгедек балаларға күтім жасау жөніндегі әлеуметтік қызметкер, инженер 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МҚК біліктілігі жоғары деңгейдегі бірінші санатты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w:t>
            </w:r>
            <w:r>
              <w:br/>
            </w:r>
            <w:r>
              <w:rPr>
                <w:rFonts w:ascii="Times New Roman"/>
                <w:b w:val="false"/>
                <w:i w:val="false"/>
                <w:color w:val="000000"/>
                <w:sz w:val="20"/>
              </w:rPr>
              <w:t>
әлеуметтік қызметкер, психоневрологиялық аурулары бар жасы 18-ден асқан мүгедек балаларға күтім жасау жөніндегі әлеуметтік қызметкер, инженер прогарммист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МҚК біліктілігі жоғары деңгейдегі екінші санатты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инженер прогарммист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МҚК біліктілігі жоғары деңгейдегі санаты жоқ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райттерапия (иппотерапия) жөніндегі нұсқаушы-әдіскер, әлеуметтік жұмыс жөніндегі ассистент, инженер-технолог, инженер-конструктор (негізгі қызмет), инженер программист (негізгі қызмет)</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МҚК біліктілігі орташа деңгейдегі жоғары санатты маманы: жүзу жөніндегі нұсқаушы, еңбек терапиясы жөніндегі нұсқаушы,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емдік денешынықтыру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МҚК біліктілігі орташа деңгейдегі бірінші санатты маманы: жүзу жөніндегі нұсқаушы, еңбек терапиясы жөніндегі нұсқаушы, медициналық-әлеуметтік мекемелердің</w:t>
            </w:r>
            <w:r>
              <w:br/>
            </w:r>
            <w:r>
              <w:rPr>
                <w:rFonts w:ascii="Times New Roman"/>
                <w:b w:val="false"/>
                <w:i w:val="false"/>
                <w:color w:val="000000"/>
                <w:sz w:val="20"/>
              </w:rPr>
              <w:t>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емдік денешынықтыру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МҚК біліктілігі орташа деңгейдегі екінші санатты маманы: жүзу жөніндегі нұсқаушы, еңбек терапиясы жөніндегі нұсқаушы,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w:t>
            </w:r>
            <w:r>
              <w:br/>
            </w:r>
            <w:r>
              <w:rPr>
                <w:rFonts w:ascii="Times New Roman"/>
                <w:b w:val="false"/>
                <w:i w:val="false"/>
                <w:color w:val="000000"/>
                <w:sz w:val="20"/>
              </w:rPr>
              <w:t>
әлеуметтік қызметкер, психоневрологиялық аурулары бар жасы 18-ден асқан мүгедек балаларға күтім жасау жөніндегі әлеуметтік қызметкер, емдік денешынықтыру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және МКҚ біліктілігі орташа деңгейдегі санаты жоқ маманы: жүзу жөніндегі нұсқаушы, еңбек терапиясы жөніндегі нұсқаушы,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райттерапия (иппотерапия) жөніндегі нұсқаушы-әдіскер, әлеуметтік жұмыс жөніндегі ассистент, механик-протезист, емдік денешынықтыру жөніндегі маман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БЛОГЫ - Әкімшілік персонал</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Дәріхананың, асхананың, шеберхананың басшысы (меңгерушісі)</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деңгейдегі мамандар: мұрағатшы, бухгалтер, барлық мамандықтағы инженер, мемлекеттік сатып алулар жөніндегі менеджер, экономист, заңгер, заңгер консультант, программист, аудармашы, кадрлар жөніндегі инспектор, энергетик, кітапханашы, кезекші әкімші, ТҚ инженері, азаматтық қорғаныс штабының басшысы, мемлекеттік тіл жөніндегі маман, халықаралық ынтымақтастық жөніндегі маман, тестілік бақылау маманы, жинақтау бөлімінің маманы, кадрлар жөніндегі маман, мәдени ұйымдастырушы (бұқаралық жұмыс жөніндегі ұйымдастырушы) музыкалық жетекші, референт</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С3</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орташа деңгейдегі мамандар: мұрағатшы, бухгалтер, барлық мамандықтағы инженер, мемлекеттік сатып алулар жөніндегі менеджер, экономист, заңгер консультант, программист, аудармашы, инспектор, энергетик, кітапханашы, кезекші әкімші, мәдениеттанушы, кадрлар жөніндегі инспектор, барлық атаудағы техниктер, мәдени ұйымдастырушы (бұқаралық жұмыс жөніндегі ұйымдастырушы) музыкалық жетекші, референт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мен мемлекеттік қазыналық кәсіпорынның әкімшілік-шаруашылық қызмет көрсетумен айналысатын құрылымдық бөлімшесінің: гараждың, іс-жүргізу, сақтау камерасының, кеңсенің, қазандықтың, кір жуатын орынның, қойманың, шаруашылықтың, көкөніс сақтау қоймасының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БЛОГЫ - Қосалқы персонал</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орындаушылар: архивариус, ассистент, кезекші әкімші, рұқсаттама бюросының кезекшісі, іс жүргізуші, диктор, диспетчер, инкассатор, нұсқаушы, калькулятор, кассир, кодтаушы, кодификатор, комендант, билет тексеруші, көшірме жасаушы, шетел мәтінімен жұмыс істейтін, диктофондық топтың, редакцияның, бюроның машинисткасы, стенографистка, әкімші, дыбыс жабдықтарына, хабар тарату техникасына, теледидар жабдықтарына қызмет корсету жөніндегі, кассалық жабдыққа, дизельдік қызмет көрсету жөніндегі механик, бақылаушы, музей қараушысы, нарядшы, көшіру-көбейту машиналарының, жарық аппаратурасының, байланыс жүйелерінің, қауіпсіздік қызметінің, бейнежазба, дыбыс жазбасы, телетайп, телефакс, телекс, радио, компьютерлік техника (бағдарламалар), электрондық есептеу машиналарының, компьютерлік құрылғыларға қызмет көрсету жөніндегі, диспетчерлік қызметтің операторы, күзетші, паспортшы, медициналық мейіргердің, тәрбиешінің көмекшісі, тіркеуші, хатшы, хатшы-машинист, хатшы-стенографист, оқу бөлімінің хатшысы, статистик, стенографист, суфлер, есеп жүргізуші, табельші, есепке алушы, фельдъегерь, экспонаттарды сақтаушы, сызушы, экспедитор</w:t>
            </w:r>
          </w:p>
        </w:tc>
      </w:tr>
    </w:tbl>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ММ – мемлекеттік мекеме</w:t>
      </w:r>
      <w:r>
        <w:br/>
      </w:r>
      <w:r>
        <w:rPr>
          <w:rFonts w:ascii="Times New Roman"/>
          <w:b w:val="false"/>
          <w:i w:val="false"/>
          <w:color w:val="000000"/>
          <w:sz w:val="28"/>
        </w:rPr>
        <w:t>
      МҚК – мемлекеттік қазыналық кәсіпорын</w:t>
      </w:r>
      <w:r>
        <w:br/>
      </w:r>
      <w:r>
        <w:rPr>
          <w:rFonts w:ascii="Times New Roman"/>
          <w:b w:val="false"/>
          <w:i w:val="false"/>
          <w:color w:val="000000"/>
          <w:sz w:val="28"/>
        </w:rPr>
        <w:t>
      ЗТМО – зейнетақы төлеу жөніндегі мемлекеттік орталық</w:t>
      </w:r>
      <w:r>
        <w:br/>
      </w:r>
      <w:r>
        <w:rPr>
          <w:rFonts w:ascii="Times New Roman"/>
          <w:b w:val="false"/>
          <w:i w:val="false"/>
          <w:color w:val="000000"/>
          <w:sz w:val="28"/>
        </w:rPr>
        <w:t>
      ЕҚРҒЗИ – еңбекті қорғау жөніндегі республикалық ғылыми-зерттеу институты</w:t>
      </w:r>
      <w:r>
        <w:br/>
      </w:r>
      <w:r>
        <w:rPr>
          <w:rFonts w:ascii="Times New Roman"/>
          <w:b w:val="false"/>
          <w:i w:val="false"/>
          <w:color w:val="000000"/>
          <w:sz w:val="28"/>
        </w:rPr>
        <w:t>
      ӘОДҒПО – әлеуметтік оңалтуды дамытудың ғылыми-практикалық орталығы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