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a7f5" w14:textId="a9fa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объектiлерi жабдықтарының техникалық-экономикалық сипаттамалары саласындағы нормативтiк техникалық құжатты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29 қазандағы № 627 бұйрығы. Қазақстан Республикасының Әділет министрлігінде 2015 жылғы 10 желтоқсанда № 12374 болып тіркелді</w:t>
      </w:r>
    </w:p>
    <w:p>
      <w:pPr>
        <w:spacing w:after="0"/>
        <w:ind w:left="0"/>
        <w:jc w:val="both"/>
      </w:pPr>
      <w:bookmarkStart w:name="z1" w:id="0"/>
      <w:r>
        <w:rPr>
          <w:rFonts w:ascii="Times New Roman"/>
          <w:b w:val="false"/>
          <w:i w:val="false"/>
          <w:color w:val="000000"/>
          <w:sz w:val="28"/>
        </w:rPr>
        <w:t>
      «Электр энергетикасы туралы» 2004 жылғы 9 шілдедегі Қазақстан Республикасы Заңының 5-бабының </w:t>
      </w:r>
      <w:r>
        <w:rPr>
          <w:rFonts w:ascii="Times New Roman"/>
          <w:b w:val="false"/>
          <w:i w:val="false"/>
          <w:color w:val="000000"/>
          <w:sz w:val="28"/>
        </w:rPr>
        <w:t>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Энергетикалық объектiлерi жабдықтарының техникалық-экономикалық сипаттамалары саласындағы нормативтiк техникалық </w:t>
      </w:r>
      <w:r>
        <w:rPr>
          <w:rFonts w:ascii="Times New Roman"/>
          <w:b w:val="false"/>
          <w:i w:val="false"/>
          <w:color w:val="000000"/>
          <w:sz w:val="28"/>
        </w:rPr>
        <w:t>құжат</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оның көшірмесін күнтізбелік он күн ішінде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көшірмелерін оны алған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 Е. Досаев</w:t>
      </w:r>
      <w:r>
        <w:br/>
      </w:r>
      <w:r>
        <w:rPr>
          <w:rFonts w:ascii="Times New Roman"/>
          <w:b w:val="false"/>
          <w:i w:val="false"/>
          <w:color w:val="000000"/>
          <w:sz w:val="28"/>
        </w:rPr>
        <w:t>
</w:t>
      </w:r>
      <w:r>
        <w:rPr>
          <w:rFonts w:ascii="Times New Roman"/>
          <w:b w:val="false"/>
          <w:i/>
          <w:color w:val="000000"/>
          <w:sz w:val="28"/>
        </w:rPr>
        <w:t>      2015 жылғы 17 қараша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29 қазандағы   </w:t>
      </w:r>
      <w:r>
        <w:br/>
      </w:r>
      <w:r>
        <w:rPr>
          <w:rFonts w:ascii="Times New Roman"/>
          <w:b w:val="false"/>
          <w:i w:val="false"/>
          <w:color w:val="000000"/>
          <w:sz w:val="28"/>
        </w:rPr>
        <w:t xml:space="preserve">
№ 627 бұйрығымен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Энергетикалық объектiлерi жабдықтарының техникалық-экономикалық сипаттамалары саласындағы нормативтiк техникалық құжат</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Осы Энергетикалық объектiлерi жабдықтарының техникалық-экономикалық сипаттамалары саласындағы нормативтiк техникалық </w:t>
      </w:r>
      <w:r>
        <w:rPr>
          <w:rFonts w:ascii="Times New Roman"/>
          <w:b w:val="false"/>
          <w:i w:val="false"/>
          <w:color w:val="000000"/>
          <w:sz w:val="28"/>
        </w:rPr>
        <w:t>құжат</w:t>
      </w:r>
      <w:r>
        <w:rPr>
          <w:rFonts w:ascii="Times New Roman"/>
          <w:b w:val="false"/>
          <w:i w:val="false"/>
          <w:color w:val="000000"/>
          <w:sz w:val="28"/>
        </w:rPr>
        <w:t xml:space="preserve"> (бұдан әрі - НТҚ) «Электр энергетикасы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энергетика объектiлерi жабдықтарының іске қосу-жөндеу жұмыстарын орындауға қатысатын ұйымдардың негізгі функциялары мен өзара қатынастарын анықтайды, энергетика объектiлерi жабдықтарының іске қосу-жөндеу жұмыстарын ұйымдастырудың жалпы қағидасын, олардың кезеңділігін және кезеңдер бойынша мазмұнын, сондай-ақ оларды орындау тәртібін белгілейді, сондай-ақ энергетика объектiлерi жабдықтарының іске қосу-жөндеу жұмыстарын орындаудың сметалық құнын есептеу үшін бағалауды анықтайды.</w:t>
      </w:r>
      <w:r>
        <w:br/>
      </w:r>
      <w:r>
        <w:rPr>
          <w:rFonts w:ascii="Times New Roman"/>
          <w:b w:val="false"/>
          <w:i w:val="false"/>
          <w:color w:val="000000"/>
          <w:sz w:val="28"/>
        </w:rPr>
        <w:t>
</w:t>
      </w:r>
      <w:r>
        <w:rPr>
          <w:rFonts w:ascii="Times New Roman"/>
          <w:b w:val="false"/>
          <w:i w:val="false"/>
          <w:color w:val="000000"/>
          <w:sz w:val="28"/>
        </w:rPr>
        <w:t>
      2. Осы НТҚ пайдалануға қабылдағанға дейін энергетика объектiлерi жабдықтарының іске қосу-жөндеу жұмыстарының кезеңіне қолданылады және осы НТҚ нормаларын Қазақстан Республикасының энергетика объектiлерi жабдықтарының іске қосу-жөндеу жұмыстарын орындайтын меншіктің барлық нысанындағы барлық кәсіпорындар мен ұйымдар сақтайды.</w:t>
      </w:r>
      <w:r>
        <w:br/>
      </w:r>
      <w:r>
        <w:rPr>
          <w:rFonts w:ascii="Times New Roman"/>
          <w:b w:val="false"/>
          <w:i w:val="false"/>
          <w:color w:val="000000"/>
          <w:sz w:val="28"/>
        </w:rPr>
        <w:t>
</w:t>
      </w:r>
      <w:r>
        <w:rPr>
          <w:rFonts w:ascii="Times New Roman"/>
          <w:b w:val="false"/>
          <w:i w:val="false"/>
          <w:color w:val="000000"/>
          <w:sz w:val="28"/>
        </w:rPr>
        <w:t>
      3. Осы НТҚ-да мынандай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дербес жөндеу - сыртқы технологиялық және басқарушы байланыстарсыз жабдықтарды жөндеу;</w:t>
      </w:r>
      <w:r>
        <w:br/>
      </w:r>
      <w:r>
        <w:rPr>
          <w:rFonts w:ascii="Times New Roman"/>
          <w:b w:val="false"/>
          <w:i w:val="false"/>
          <w:color w:val="000000"/>
          <w:sz w:val="28"/>
        </w:rPr>
        <w:t>
</w:t>
      </w:r>
      <w:r>
        <w:rPr>
          <w:rFonts w:ascii="Times New Roman"/>
          <w:b w:val="false"/>
          <w:i w:val="false"/>
          <w:color w:val="000000"/>
          <w:sz w:val="28"/>
        </w:rPr>
        <w:t>
      2) жетекші жөндеу ұйымы - функционалдық торапты жөндеу бойынша жұмыстың негізгі көлемін орындайтын және осы торап бойынша жұмыс нәтижелеріне жауапты болатын жөндеу ұйымы;</w:t>
      </w:r>
      <w:r>
        <w:br/>
      </w:r>
      <w:r>
        <w:rPr>
          <w:rFonts w:ascii="Times New Roman"/>
          <w:b w:val="false"/>
          <w:i w:val="false"/>
          <w:color w:val="000000"/>
          <w:sz w:val="28"/>
        </w:rPr>
        <w:t>
</w:t>
      </w:r>
      <w:r>
        <w:rPr>
          <w:rFonts w:ascii="Times New Roman"/>
          <w:b w:val="false"/>
          <w:i w:val="false"/>
          <w:color w:val="000000"/>
          <w:sz w:val="28"/>
        </w:rPr>
        <w:t>
      3) тәжірибелі пайдалану - технологиялық режимдер мен кепілдендірілген сенімділік көрсеткіштерін сақтай отырып, ұзақ пайдалануға пайдаланушы және жөндеуші персоналдың, тораптар мен жүйелердің дайындығын анықтау мақсатында тапсырыс берушінің күшімен жүргізілетін бақылау және басқару құралдарын пайдалану. Бұл ретте ақаулар мен кемшіліктерді анықтауды тапсырыс берушінің персоналы, ал жоюды – оларды жіберген (құрылыс, монтаждау, жөндеу және т.б.) ұйым өткізеді;</w:t>
      </w:r>
      <w:r>
        <w:br/>
      </w:r>
      <w:r>
        <w:rPr>
          <w:rFonts w:ascii="Times New Roman"/>
          <w:b w:val="false"/>
          <w:i w:val="false"/>
          <w:color w:val="000000"/>
          <w:sz w:val="28"/>
        </w:rPr>
        <w:t>
</w:t>
      </w:r>
      <w:r>
        <w:rPr>
          <w:rFonts w:ascii="Times New Roman"/>
          <w:b w:val="false"/>
          <w:i w:val="false"/>
          <w:color w:val="000000"/>
          <w:sz w:val="28"/>
        </w:rPr>
        <w:t>
      4) функционалдық-технологиялық торап (функционалдық торап) - ақырғы өнімді шығарудың бірыңғай процесін қамтамасыз ететін басқа функционалдық тораптармен және дербес өндірістік-технологиялық функцияларды орындау процесімен біріктірілген құрылыстардың, жабдықтар мен құрылғылардың (құрылымдардың, аппараттардың, машиналар мен механизмдердің, қажақтардың, құбыр және электр өткізгіштерінің, басқару және бақылау құралдарының) функционалдық белгіленген кешені. Функционалдық тораптарды белгілеу олардың сапасын, ұйымдастырушылық-техникалық деңгейі мен тиімділігін арттыру үшін іске қосу-жөндеу жұмыстарының функционалдық-тораптық өндірісінің технологиясын қамтамасыз ету мақсатымен жасалады.</w:t>
      </w:r>
    </w:p>
    <w:bookmarkEnd w:id="4"/>
    <w:bookmarkStart w:name="z22" w:id="5"/>
    <w:p>
      <w:pPr>
        <w:spacing w:after="0"/>
        <w:ind w:left="0"/>
        <w:jc w:val="left"/>
      </w:pPr>
      <w:r>
        <w:rPr>
          <w:rFonts w:ascii="Times New Roman"/>
          <w:b/>
          <w:i w:val="false"/>
          <w:color w:val="000000"/>
        </w:rPr>
        <w:t xml:space="preserve"> 
2-тарау. Энергетика объектiлерi жабдықтарының іске қосу-жөндеу жұмыстары</w:t>
      </w:r>
    </w:p>
    <w:bookmarkEnd w:id="5"/>
    <w:bookmarkStart w:name="z23" w:id="6"/>
    <w:p>
      <w:pPr>
        <w:spacing w:after="0"/>
        <w:ind w:left="0"/>
        <w:jc w:val="left"/>
      </w:pPr>
      <w:r>
        <w:rPr>
          <w:rFonts w:ascii="Times New Roman"/>
          <w:b/>
          <w:i w:val="false"/>
          <w:color w:val="000000"/>
        </w:rPr>
        <w:t xml:space="preserve"> 
1. Энергетика объектiлерi жабдықтарының іске қосу-жөндеу жұмыстарын ұйымдастыру</w:t>
      </w:r>
    </w:p>
    <w:bookmarkEnd w:id="6"/>
    <w:bookmarkStart w:name="z24" w:id="7"/>
    <w:p>
      <w:pPr>
        <w:spacing w:after="0"/>
        <w:ind w:left="0"/>
        <w:jc w:val="both"/>
      </w:pPr>
      <w:r>
        <w:rPr>
          <w:rFonts w:ascii="Times New Roman"/>
          <w:b w:val="false"/>
          <w:i w:val="false"/>
          <w:color w:val="000000"/>
          <w:sz w:val="28"/>
        </w:rPr>
        <w:t>
      4. Іске қосу-жөндеу жұмыстарының (бұдан әрі – ІҚЖ) негізгі технологиясы функционалдық-технологиялық тораптарды (торап бойынша жөндеу) жөндеу қағидасы бойынша оларды өткізу болып табылады</w:t>
      </w:r>
      <w:r>
        <w:br/>
      </w:r>
      <w:r>
        <w:rPr>
          <w:rFonts w:ascii="Times New Roman"/>
          <w:b w:val="false"/>
          <w:i w:val="false"/>
          <w:color w:val="000000"/>
          <w:sz w:val="28"/>
        </w:rPr>
        <w:t>
      Торап бойынша жөндеу жабдықтардың жеке сынауын өткізгеннен кейін басталады және жабдықтарды пайдалануға енгізгенге дейін жалғасады.</w:t>
      </w:r>
      <w:r>
        <w:br/>
      </w:r>
      <w:r>
        <w:rPr>
          <w:rFonts w:ascii="Times New Roman"/>
          <w:b w:val="false"/>
          <w:i w:val="false"/>
          <w:color w:val="000000"/>
          <w:sz w:val="28"/>
        </w:rPr>
        <w:t>
</w:t>
      </w:r>
      <w:r>
        <w:rPr>
          <w:rFonts w:ascii="Times New Roman"/>
          <w:b w:val="false"/>
          <w:i w:val="false"/>
          <w:color w:val="000000"/>
          <w:sz w:val="28"/>
        </w:rPr>
        <w:t>
      5. ІЖҚ дайындық:</w:t>
      </w:r>
      <w:r>
        <w:br/>
      </w:r>
      <w:r>
        <w:rPr>
          <w:rFonts w:ascii="Times New Roman"/>
          <w:b w:val="false"/>
          <w:i w:val="false"/>
          <w:color w:val="000000"/>
          <w:sz w:val="28"/>
        </w:rPr>
        <w:t>
</w:t>
      </w:r>
      <w:r>
        <w:rPr>
          <w:rFonts w:ascii="Times New Roman"/>
          <w:b w:val="false"/>
          <w:i w:val="false"/>
          <w:color w:val="000000"/>
          <w:sz w:val="28"/>
        </w:rPr>
        <w:t>
      1) жаңадан салынатын және қайта салынатын объектілерде бірінші энергетикалық қондырғылар үшін немесе негізгі жабдықтардың бас және эксперименталды үлгілерімен энергетикалық қондырғылары (объектілері) үшін – бас жөндеу ұйымдарымен тағайындау туралы тапсырыс берушінің нұсқауы (шешімі) болған жағдайда – жоғары тұрған ұйым бұйрығының шығу сәтінен, алайда кешендік сынау кезеңінің жоспарлы басталуына дейін 18 айдан кешіктірмей;</w:t>
      </w:r>
      <w:r>
        <w:br/>
      </w:r>
      <w:r>
        <w:rPr>
          <w:rFonts w:ascii="Times New Roman"/>
          <w:b w:val="false"/>
          <w:i w:val="false"/>
          <w:color w:val="000000"/>
          <w:sz w:val="28"/>
        </w:rPr>
        <w:t>
</w:t>
      </w:r>
      <w:r>
        <w:rPr>
          <w:rFonts w:ascii="Times New Roman"/>
          <w:b w:val="false"/>
          <w:i w:val="false"/>
          <w:color w:val="000000"/>
          <w:sz w:val="28"/>
        </w:rPr>
        <w:t>
      2) негізгі жабдықтардың сериялық үлгілері бар энергетика қондырғылары (объектілері) үшін – кешендік сынап көру кезеңінің жоспарлы басталуына дейін 12-18 айдан кешіктірмей басталады.</w:t>
      </w:r>
      <w:r>
        <w:br/>
      </w:r>
      <w:r>
        <w:rPr>
          <w:rFonts w:ascii="Times New Roman"/>
          <w:b w:val="false"/>
          <w:i w:val="false"/>
          <w:color w:val="000000"/>
          <w:sz w:val="28"/>
        </w:rPr>
        <w:t>
      Бас жөндеуші ұйымдарға қажеттілік тапсырыс берушімен анықталады. Бұл ретте бас жөндеуші ұйымды тағайындау бас мердігермен (бұдан әрі – Бас мердігер) келісу бойынша тапсырыс берушімен жасалады.</w:t>
      </w:r>
      <w:r>
        <w:br/>
      </w:r>
      <w:r>
        <w:rPr>
          <w:rFonts w:ascii="Times New Roman"/>
          <w:b w:val="false"/>
          <w:i w:val="false"/>
          <w:color w:val="000000"/>
          <w:sz w:val="28"/>
        </w:rPr>
        <w:t>
</w:t>
      </w:r>
      <w:r>
        <w:rPr>
          <w:rFonts w:ascii="Times New Roman"/>
          <w:b w:val="false"/>
          <w:i w:val="false"/>
          <w:color w:val="000000"/>
          <w:sz w:val="28"/>
        </w:rPr>
        <w:t>
      6. ІҚЖ ұйымдастырушылық қамтамасыз етуге:</w:t>
      </w:r>
      <w:r>
        <w:br/>
      </w:r>
      <w:r>
        <w:rPr>
          <w:rFonts w:ascii="Times New Roman"/>
          <w:b w:val="false"/>
          <w:i w:val="false"/>
          <w:color w:val="000000"/>
          <w:sz w:val="28"/>
        </w:rPr>
        <w:t>
</w:t>
      </w:r>
      <w:r>
        <w:rPr>
          <w:rFonts w:ascii="Times New Roman"/>
          <w:b w:val="false"/>
          <w:i w:val="false"/>
          <w:color w:val="000000"/>
          <w:sz w:val="28"/>
        </w:rPr>
        <w:t>
      1) ІҚЖ үйлестіру жоспарын жасау;</w:t>
      </w:r>
      <w:r>
        <w:br/>
      </w:r>
      <w:r>
        <w:rPr>
          <w:rFonts w:ascii="Times New Roman"/>
          <w:b w:val="false"/>
          <w:i w:val="false"/>
          <w:color w:val="000000"/>
          <w:sz w:val="28"/>
        </w:rPr>
        <w:t>
</w:t>
      </w:r>
      <w:r>
        <w:rPr>
          <w:rFonts w:ascii="Times New Roman"/>
          <w:b w:val="false"/>
          <w:i w:val="false"/>
          <w:color w:val="000000"/>
          <w:sz w:val="28"/>
        </w:rPr>
        <w:t>
      2) ІҚЖ сметалық құжаттамасын әзірлеу;</w:t>
      </w:r>
      <w:r>
        <w:br/>
      </w:r>
      <w:r>
        <w:rPr>
          <w:rFonts w:ascii="Times New Roman"/>
          <w:b w:val="false"/>
          <w:i w:val="false"/>
          <w:color w:val="000000"/>
          <w:sz w:val="28"/>
        </w:rPr>
        <w:t>
</w:t>
      </w:r>
      <w:r>
        <w:rPr>
          <w:rFonts w:ascii="Times New Roman"/>
          <w:b w:val="false"/>
          <w:i w:val="false"/>
          <w:color w:val="000000"/>
          <w:sz w:val="28"/>
        </w:rPr>
        <w:t>
      3) ІҚЖ өндірісіне мердігер шарттарын жасасу;</w:t>
      </w:r>
      <w:r>
        <w:br/>
      </w:r>
      <w:r>
        <w:rPr>
          <w:rFonts w:ascii="Times New Roman"/>
          <w:b w:val="false"/>
          <w:i w:val="false"/>
          <w:color w:val="000000"/>
          <w:sz w:val="28"/>
        </w:rPr>
        <w:t>
</w:t>
      </w:r>
      <w:r>
        <w:rPr>
          <w:rFonts w:ascii="Times New Roman"/>
          <w:b w:val="false"/>
          <w:i w:val="false"/>
          <w:color w:val="000000"/>
          <w:sz w:val="28"/>
        </w:rPr>
        <w:t>
      4) барлық кезеңдерде тартылған іске қосу ұйымдарымен есептеулерді қамтамасыз ететін мерзімдегі ІҚЖ қаржыландыруды ашу жатады.</w:t>
      </w:r>
      <w:r>
        <w:br/>
      </w:r>
      <w:r>
        <w:rPr>
          <w:rFonts w:ascii="Times New Roman"/>
          <w:b w:val="false"/>
          <w:i w:val="false"/>
          <w:color w:val="000000"/>
          <w:sz w:val="28"/>
        </w:rPr>
        <w:t>
      ІҚЖ-ны ұйымдастырушылық қамтамасыз ету бойынша жұмыс сипаттамасы осы НТҚ-ның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НТҚ-ны орындауды үйлестіру жоспарының ұсынылатын нысаны осы НТҚ-ның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ІҚЖ-ны техникалық қамтамасыз етуге:</w:t>
      </w:r>
      <w:r>
        <w:br/>
      </w:r>
      <w:r>
        <w:rPr>
          <w:rFonts w:ascii="Times New Roman"/>
          <w:b w:val="false"/>
          <w:i w:val="false"/>
          <w:color w:val="000000"/>
          <w:sz w:val="28"/>
        </w:rPr>
        <w:t>
</w:t>
      </w:r>
      <w:r>
        <w:rPr>
          <w:rFonts w:ascii="Times New Roman"/>
          <w:b w:val="false"/>
          <w:i w:val="false"/>
          <w:color w:val="000000"/>
          <w:sz w:val="28"/>
        </w:rPr>
        <w:t>
      1) ӘҚЖ жобасы;</w:t>
      </w:r>
      <w:r>
        <w:br/>
      </w:r>
      <w:r>
        <w:rPr>
          <w:rFonts w:ascii="Times New Roman"/>
          <w:b w:val="false"/>
          <w:i w:val="false"/>
          <w:color w:val="000000"/>
          <w:sz w:val="28"/>
        </w:rPr>
        <w:t>
</w:t>
      </w:r>
      <w:r>
        <w:rPr>
          <w:rFonts w:ascii="Times New Roman"/>
          <w:b w:val="false"/>
          <w:i w:val="false"/>
          <w:color w:val="000000"/>
          <w:sz w:val="28"/>
        </w:rPr>
        <w:t>
      2) электр қондырғылары мен (немесе) энергетикалық объектінің жобасымен танысу, жоба бойынша ескертулер беру және оны талдау;</w:t>
      </w:r>
      <w:r>
        <w:br/>
      </w:r>
      <w:r>
        <w:rPr>
          <w:rFonts w:ascii="Times New Roman"/>
          <w:b w:val="false"/>
          <w:i w:val="false"/>
          <w:color w:val="000000"/>
          <w:sz w:val="28"/>
        </w:rPr>
        <w:t>
</w:t>
      </w:r>
      <w:r>
        <w:rPr>
          <w:rFonts w:ascii="Times New Roman"/>
          <w:b w:val="false"/>
          <w:i w:val="false"/>
          <w:color w:val="000000"/>
          <w:sz w:val="28"/>
        </w:rPr>
        <w:t>
      3) іске қосу-жөндеу құжаттамаларын әзірлеу;</w:t>
      </w:r>
      <w:r>
        <w:br/>
      </w:r>
      <w:r>
        <w:rPr>
          <w:rFonts w:ascii="Times New Roman"/>
          <w:b w:val="false"/>
          <w:i w:val="false"/>
          <w:color w:val="000000"/>
          <w:sz w:val="28"/>
        </w:rPr>
        <w:t>
</w:t>
      </w:r>
      <w:r>
        <w:rPr>
          <w:rFonts w:ascii="Times New Roman"/>
          <w:b w:val="false"/>
          <w:i w:val="false"/>
          <w:color w:val="000000"/>
          <w:sz w:val="28"/>
        </w:rPr>
        <w:t>
      4) уақытша пайдалану құжаттамаларын әзірлеу;</w:t>
      </w:r>
      <w:r>
        <w:br/>
      </w:r>
      <w:r>
        <w:rPr>
          <w:rFonts w:ascii="Times New Roman"/>
          <w:b w:val="false"/>
          <w:i w:val="false"/>
          <w:color w:val="000000"/>
          <w:sz w:val="28"/>
        </w:rPr>
        <w:t>
</w:t>
      </w:r>
      <w:r>
        <w:rPr>
          <w:rFonts w:ascii="Times New Roman"/>
          <w:b w:val="false"/>
          <w:i w:val="false"/>
          <w:color w:val="000000"/>
          <w:sz w:val="28"/>
        </w:rPr>
        <w:t>
      5) ІҚЖ өндірісі үшін пайдалану персоналын дайындау;</w:t>
      </w:r>
      <w:r>
        <w:br/>
      </w:r>
      <w:r>
        <w:rPr>
          <w:rFonts w:ascii="Times New Roman"/>
          <w:b w:val="false"/>
          <w:i w:val="false"/>
          <w:color w:val="000000"/>
          <w:sz w:val="28"/>
        </w:rPr>
        <w:t>
</w:t>
      </w:r>
      <w:r>
        <w:rPr>
          <w:rFonts w:ascii="Times New Roman"/>
          <w:b w:val="false"/>
          <w:i w:val="false"/>
          <w:color w:val="000000"/>
          <w:sz w:val="28"/>
        </w:rPr>
        <w:t>
      6) технологиялық жабдықтардың, аппаратуралар мен электр техникалық жабдықтардың, технологиялық процестерді бақылау және басқару құралдарының кіріс бақылауы;</w:t>
      </w:r>
      <w:r>
        <w:br/>
      </w:r>
      <w:r>
        <w:rPr>
          <w:rFonts w:ascii="Times New Roman"/>
          <w:b w:val="false"/>
          <w:i w:val="false"/>
          <w:color w:val="000000"/>
          <w:sz w:val="28"/>
        </w:rPr>
        <w:t>
</w:t>
      </w:r>
      <w:r>
        <w:rPr>
          <w:rFonts w:ascii="Times New Roman"/>
          <w:b w:val="false"/>
          <w:i w:val="false"/>
          <w:color w:val="000000"/>
          <w:sz w:val="28"/>
        </w:rPr>
        <w:t>
      7) құрылыс-монтаждау жұмыстарын бақылау жатады.</w:t>
      </w:r>
      <w:r>
        <w:br/>
      </w:r>
      <w:r>
        <w:rPr>
          <w:rFonts w:ascii="Times New Roman"/>
          <w:b w:val="false"/>
          <w:i w:val="false"/>
          <w:color w:val="000000"/>
          <w:sz w:val="28"/>
        </w:rPr>
        <w:t>
      ІҚЖ дайындау кезеңінде техникалық қамтамасыз ету бойынша жұмыстардың сипаттамасы осы НТҚ-ның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Функционалдық-технологиялық тораптар жабдықтарының тізбесі және құрамының, сондай-ақ ІҚЖ техникалық қамтамасыз етуге кіретін ІҚЖ-ның жалпы технологиялық кестесінің ұсынылатын нысандары осы НТҚ-ның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8. ІҚЖ материалдық қамтамасыз етуге:</w:t>
      </w:r>
      <w:r>
        <w:br/>
      </w:r>
      <w:r>
        <w:rPr>
          <w:rFonts w:ascii="Times New Roman"/>
          <w:b w:val="false"/>
          <w:i w:val="false"/>
          <w:color w:val="000000"/>
          <w:sz w:val="28"/>
        </w:rPr>
        <w:t>
</w:t>
      </w:r>
      <w:r>
        <w:rPr>
          <w:rFonts w:ascii="Times New Roman"/>
          <w:b w:val="false"/>
          <w:i w:val="false"/>
          <w:color w:val="000000"/>
          <w:sz w:val="28"/>
        </w:rPr>
        <w:t>
      1) ІҚЖ-ны қаржыландыру;</w:t>
      </w:r>
      <w:r>
        <w:br/>
      </w:r>
      <w:r>
        <w:rPr>
          <w:rFonts w:ascii="Times New Roman"/>
          <w:b w:val="false"/>
          <w:i w:val="false"/>
          <w:color w:val="000000"/>
          <w:sz w:val="28"/>
        </w:rPr>
        <w:t>
</w:t>
      </w:r>
      <w:r>
        <w:rPr>
          <w:rFonts w:ascii="Times New Roman"/>
          <w:b w:val="false"/>
          <w:i w:val="false"/>
          <w:color w:val="000000"/>
          <w:sz w:val="28"/>
        </w:rPr>
        <w:t>
      2) ІҚЖ өндірісін жабдықтармен, аспаптармен, материалдармен, энергия ресурстарымен және байланыспен қамтамасыз ету;</w:t>
      </w:r>
      <w:r>
        <w:br/>
      </w:r>
      <w:r>
        <w:rPr>
          <w:rFonts w:ascii="Times New Roman"/>
          <w:b w:val="false"/>
          <w:i w:val="false"/>
          <w:color w:val="000000"/>
          <w:sz w:val="28"/>
        </w:rPr>
        <w:t>
</w:t>
      </w:r>
      <w:r>
        <w:rPr>
          <w:rFonts w:ascii="Times New Roman"/>
          <w:b w:val="false"/>
          <w:i w:val="false"/>
          <w:color w:val="000000"/>
          <w:sz w:val="28"/>
        </w:rPr>
        <w:t>
      3) ІҚЖ қатысатын ұйымдарды өндірістік және санитариялық-тұрмыстық үй-жайлармен, медициналық қызмет көрсетумен, жеке қорғаныш құралдарымен, көлік қызметтерімен қамтамасыз ету жатады.</w:t>
      </w:r>
      <w:r>
        <w:br/>
      </w:r>
      <w:r>
        <w:rPr>
          <w:rFonts w:ascii="Times New Roman"/>
          <w:b w:val="false"/>
          <w:i w:val="false"/>
          <w:color w:val="000000"/>
          <w:sz w:val="28"/>
        </w:rPr>
        <w:t>
</w:t>
      </w:r>
      <w:r>
        <w:rPr>
          <w:rFonts w:ascii="Times New Roman"/>
          <w:b w:val="false"/>
          <w:i w:val="false"/>
          <w:color w:val="000000"/>
          <w:sz w:val="28"/>
        </w:rPr>
        <w:t>
      9. ІҚЖ жасалатын энергетикалық объектіні автоматтандырылған басқарудың жабдықтарының, құрылғыларының және жүйелерінің тізбесі осы НТҚ-ның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Іске қосар алды және ІҚЖ технологиялық бірізділігі, кезектілігі және ұзақтығы іске қосу-жөндеу құжаттамасының құрамына кіретін ІҚЖ өткізу кестесімен анықталады.</w:t>
      </w:r>
      <w:r>
        <w:br/>
      </w:r>
      <w:r>
        <w:rPr>
          <w:rFonts w:ascii="Times New Roman"/>
          <w:b w:val="false"/>
          <w:i w:val="false"/>
          <w:color w:val="000000"/>
          <w:sz w:val="28"/>
        </w:rPr>
        <w:t>
      Кесте технологиялық процестерді басқарудың автоматтандырылған жүйелерінің (бұдан әрі - ТПБ АЖ) құралдарын дербес жөндеуді және негізгі жабдықтарды монтаждауды қатар өткізуді қарастырады. Бұл үшін кестеде мынадай ұйымдастырушылық-техникалық іс-шаралар көрсетіледі:</w:t>
      </w:r>
      <w:r>
        <w:br/>
      </w:r>
      <w:r>
        <w:rPr>
          <w:rFonts w:ascii="Times New Roman"/>
          <w:b w:val="false"/>
          <w:i w:val="false"/>
          <w:color w:val="000000"/>
          <w:sz w:val="28"/>
        </w:rPr>
        <w:t>
</w:t>
      </w:r>
      <w:r>
        <w:rPr>
          <w:rFonts w:ascii="Times New Roman"/>
          <w:b w:val="false"/>
          <w:i w:val="false"/>
          <w:color w:val="000000"/>
          <w:sz w:val="28"/>
        </w:rPr>
        <w:t>
      1) жарықтандыру, өрт сөндіру, желдету, салқындату жүйелерін қосумен басқарудың блоктық қалқан үй-жайындағы құрылыс және жеке жұмыстарының озық аяқталуы және ТПБ АЖ техникалық құралдарының монтаждауға осы үй жайларды беруі;</w:t>
      </w:r>
      <w:r>
        <w:br/>
      </w:r>
      <w:r>
        <w:rPr>
          <w:rFonts w:ascii="Times New Roman"/>
          <w:b w:val="false"/>
          <w:i w:val="false"/>
          <w:color w:val="000000"/>
          <w:sz w:val="28"/>
        </w:rPr>
        <w:t>
</w:t>
      </w:r>
      <w:r>
        <w:rPr>
          <w:rFonts w:ascii="Times New Roman"/>
          <w:b w:val="false"/>
          <w:i w:val="false"/>
          <w:color w:val="000000"/>
          <w:sz w:val="28"/>
        </w:rPr>
        <w:t>
      2) кернеудің сақтандырма берілісі және басқарудың блоктық қалқан үй-жайындағы ТПБ АЖ құралының тоқтаусыз қоректендіру жүйесін жөндеу;</w:t>
      </w:r>
      <w:r>
        <w:br/>
      </w:r>
      <w:r>
        <w:rPr>
          <w:rFonts w:ascii="Times New Roman"/>
          <w:b w:val="false"/>
          <w:i w:val="false"/>
          <w:color w:val="000000"/>
          <w:sz w:val="28"/>
        </w:rPr>
        <w:t>
</w:t>
      </w:r>
      <w:r>
        <w:rPr>
          <w:rFonts w:ascii="Times New Roman"/>
          <w:b w:val="false"/>
          <w:i w:val="false"/>
          <w:color w:val="000000"/>
          <w:sz w:val="28"/>
        </w:rPr>
        <w:t>
      3) функционалдық-топтық басқару (бұдан әрі – ФТБ) және функционалдық топтар жүйесін сәтті жөндеу, механизмдерді уақытылы айналдыру үшін энергетикалық объектінің жеке қажеттілігіне бас корпустағы кернеуді ерте беру;</w:t>
      </w:r>
      <w:r>
        <w:br/>
      </w:r>
      <w:r>
        <w:rPr>
          <w:rFonts w:ascii="Times New Roman"/>
          <w:b w:val="false"/>
          <w:i w:val="false"/>
          <w:color w:val="000000"/>
          <w:sz w:val="28"/>
        </w:rPr>
        <w:t>
</w:t>
      </w:r>
      <w:r>
        <w:rPr>
          <w:rFonts w:ascii="Times New Roman"/>
          <w:b w:val="false"/>
          <w:i w:val="false"/>
          <w:color w:val="000000"/>
          <w:sz w:val="28"/>
        </w:rPr>
        <w:t>
      4) торап бойынша іске қосуды сапалы өткізу үшін қажетті уақытты қамтамасыз ету, торап бойынша іске қосудың басталуына дейін негізгі энергетикалық жабдықтарын монтаждаудың және жеке сынаулардың аяқталуы;</w:t>
      </w:r>
      <w:r>
        <w:br/>
      </w:r>
      <w:r>
        <w:rPr>
          <w:rFonts w:ascii="Times New Roman"/>
          <w:b w:val="false"/>
          <w:i w:val="false"/>
          <w:color w:val="000000"/>
          <w:sz w:val="28"/>
        </w:rPr>
        <w:t>
</w:t>
      </w:r>
      <w:r>
        <w:rPr>
          <w:rFonts w:ascii="Times New Roman"/>
          <w:b w:val="false"/>
          <w:i w:val="false"/>
          <w:color w:val="000000"/>
          <w:sz w:val="28"/>
        </w:rPr>
        <w:t>
      5) блокты кешендік сынап көруді (орнатуды), сынамалы іске қосуды қысқа мерзімде аяқтауға мүмкіндік беретін кешендік жөндеу өткізудің тиімді тәртібі.</w:t>
      </w:r>
      <w:r>
        <w:br/>
      </w:r>
      <w:r>
        <w:rPr>
          <w:rFonts w:ascii="Times New Roman"/>
          <w:b w:val="false"/>
          <w:i w:val="false"/>
          <w:color w:val="000000"/>
          <w:sz w:val="28"/>
        </w:rPr>
        <w:t>
      Дамыған ТПБ АЖ (бұл құралдар ақпаратты басқару мен көрсетудің негізгі функцияларын орындайтын) энергия блоктарына арналған ІҚЖ орындау кезінде іс-шараларды анықтайтын ең төмен орындау мерзімдері осы НТҚ-ның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7"/>
    <w:bookmarkStart w:name="z52" w:id="8"/>
    <w:p>
      <w:pPr>
        <w:spacing w:after="0"/>
        <w:ind w:left="0"/>
        <w:jc w:val="left"/>
      </w:pPr>
      <w:r>
        <w:rPr>
          <w:rFonts w:ascii="Times New Roman"/>
          <w:b/>
          <w:i w:val="false"/>
          <w:color w:val="000000"/>
        </w:rPr>
        <w:t xml:space="preserve"> 
2. Іске қосу-жөндеу жұмыстарының кезеңдері, іске қосу-жөндеу жұмыстарын орындауды ұйымдастыру</w:t>
      </w:r>
    </w:p>
    <w:bookmarkEnd w:id="8"/>
    <w:bookmarkStart w:name="z53" w:id="9"/>
    <w:p>
      <w:pPr>
        <w:spacing w:after="0"/>
        <w:ind w:left="0"/>
        <w:jc w:val="both"/>
      </w:pPr>
      <w:r>
        <w:rPr>
          <w:rFonts w:ascii="Times New Roman"/>
          <w:b w:val="false"/>
          <w:i w:val="false"/>
          <w:color w:val="000000"/>
          <w:sz w:val="28"/>
        </w:rPr>
        <w:t>
      11. Осы НТҚ талаптарына сәйкес:</w:t>
      </w:r>
      <w:r>
        <w:br/>
      </w:r>
      <w:r>
        <w:rPr>
          <w:rFonts w:ascii="Times New Roman"/>
          <w:b w:val="false"/>
          <w:i w:val="false"/>
          <w:color w:val="000000"/>
          <w:sz w:val="28"/>
        </w:rPr>
        <w:t>
</w:t>
      </w:r>
      <w:r>
        <w:rPr>
          <w:rFonts w:ascii="Times New Roman"/>
          <w:b w:val="false"/>
          <w:i w:val="false"/>
          <w:color w:val="000000"/>
          <w:sz w:val="28"/>
        </w:rPr>
        <w:t>
      1) ұйымдастырушылық;</w:t>
      </w:r>
      <w:r>
        <w:br/>
      </w:r>
      <w:r>
        <w:rPr>
          <w:rFonts w:ascii="Times New Roman"/>
          <w:b w:val="false"/>
          <w:i w:val="false"/>
          <w:color w:val="000000"/>
          <w:sz w:val="28"/>
        </w:rPr>
        <w:t>
</w:t>
      </w:r>
      <w:r>
        <w:rPr>
          <w:rFonts w:ascii="Times New Roman"/>
          <w:b w:val="false"/>
          <w:i w:val="false"/>
          <w:color w:val="000000"/>
          <w:sz w:val="28"/>
        </w:rPr>
        <w:t>
      2) техникалық;</w:t>
      </w:r>
      <w:r>
        <w:br/>
      </w:r>
      <w:r>
        <w:rPr>
          <w:rFonts w:ascii="Times New Roman"/>
          <w:b w:val="false"/>
          <w:i w:val="false"/>
          <w:color w:val="000000"/>
          <w:sz w:val="28"/>
        </w:rPr>
        <w:t>
</w:t>
      </w:r>
      <w:r>
        <w:rPr>
          <w:rFonts w:ascii="Times New Roman"/>
          <w:b w:val="false"/>
          <w:i w:val="false"/>
          <w:color w:val="000000"/>
          <w:sz w:val="28"/>
        </w:rPr>
        <w:t>
      3) материалдық ІҚЖ-ны толық қамтамасыз етуді тапсырыс беруші жүзеге асырады.</w:t>
      </w:r>
      <w:r>
        <w:br/>
      </w:r>
      <w:r>
        <w:rPr>
          <w:rFonts w:ascii="Times New Roman"/>
          <w:b w:val="false"/>
          <w:i w:val="false"/>
          <w:color w:val="000000"/>
          <w:sz w:val="28"/>
        </w:rPr>
        <w:t>
</w:t>
      </w:r>
      <w:r>
        <w:rPr>
          <w:rFonts w:ascii="Times New Roman"/>
          <w:b w:val="false"/>
          <w:i w:val="false"/>
          <w:color w:val="000000"/>
          <w:sz w:val="28"/>
        </w:rPr>
        <w:t>
      12. ІҚЖ өткізудің толық циклі сегіз негізгі кезеңдерден тұрады:</w:t>
      </w:r>
      <w:r>
        <w:br/>
      </w:r>
      <w:r>
        <w:rPr>
          <w:rFonts w:ascii="Times New Roman"/>
          <w:b w:val="false"/>
          <w:i w:val="false"/>
          <w:color w:val="000000"/>
          <w:sz w:val="28"/>
        </w:rPr>
        <w:t>
</w:t>
      </w:r>
      <w:r>
        <w:rPr>
          <w:rFonts w:ascii="Times New Roman"/>
          <w:b w:val="false"/>
          <w:i w:val="false"/>
          <w:color w:val="000000"/>
          <w:sz w:val="28"/>
        </w:rPr>
        <w:t>
      1) дайындық кезеңі;</w:t>
      </w:r>
      <w:r>
        <w:br/>
      </w:r>
      <w:r>
        <w:rPr>
          <w:rFonts w:ascii="Times New Roman"/>
          <w:b w:val="false"/>
          <w:i w:val="false"/>
          <w:color w:val="000000"/>
          <w:sz w:val="28"/>
        </w:rPr>
        <w:t>
</w:t>
      </w:r>
      <w:r>
        <w:rPr>
          <w:rFonts w:ascii="Times New Roman"/>
          <w:b w:val="false"/>
          <w:i w:val="false"/>
          <w:color w:val="000000"/>
          <w:sz w:val="28"/>
        </w:rPr>
        <w:t>
      2) жабдықтар бойынша көрсетілген ақпаратты монтаждау алды тексеру және жабдықтарды: машиналар мен механизмдерді, аппараттарды, қажақтарды, басқару құралдарын тексеру;</w:t>
      </w:r>
      <w:r>
        <w:br/>
      </w:r>
      <w:r>
        <w:rPr>
          <w:rFonts w:ascii="Times New Roman"/>
          <w:b w:val="false"/>
          <w:i w:val="false"/>
          <w:color w:val="000000"/>
          <w:sz w:val="28"/>
        </w:rPr>
        <w:t>
</w:t>
      </w:r>
      <w:r>
        <w:rPr>
          <w:rFonts w:ascii="Times New Roman"/>
          <w:b w:val="false"/>
          <w:i w:val="false"/>
          <w:color w:val="000000"/>
          <w:sz w:val="28"/>
        </w:rPr>
        <w:t>
      3) монтаждаудан және жабдықтарды жеке сынау өткізуден жабдықтарды элемент бойынша қабылдау;</w:t>
      </w:r>
      <w:r>
        <w:br/>
      </w:r>
      <w:r>
        <w:rPr>
          <w:rFonts w:ascii="Times New Roman"/>
          <w:b w:val="false"/>
          <w:i w:val="false"/>
          <w:color w:val="000000"/>
          <w:sz w:val="28"/>
        </w:rPr>
        <w:t>
</w:t>
      </w:r>
      <w:r>
        <w:rPr>
          <w:rFonts w:ascii="Times New Roman"/>
          <w:b w:val="false"/>
          <w:i w:val="false"/>
          <w:color w:val="000000"/>
          <w:sz w:val="28"/>
        </w:rPr>
        <w:t>
      4) функционалдық тораптардың жабдықтарын жеке сынаудан кейін торап бойынша қабылдау (монтаждау толықтығы мен сапасын қажетті бақылауды қоса алғанда). ҚР СНжЕ 3.05-09, ҚР СНжЕ 4.04-10 және СНжЕ 3.05.07 сәйкес монтаждау мен жеке сынаулардан жабдықтардың элемент бойынша қабылдау кезеңдері жабдықтың түріне байланысты болады;</w:t>
      </w:r>
      <w:r>
        <w:br/>
      </w:r>
      <w:r>
        <w:rPr>
          <w:rFonts w:ascii="Times New Roman"/>
          <w:b w:val="false"/>
          <w:i w:val="false"/>
          <w:color w:val="000000"/>
          <w:sz w:val="28"/>
        </w:rPr>
        <w:t>
</w:t>
      </w:r>
      <w:r>
        <w:rPr>
          <w:rFonts w:ascii="Times New Roman"/>
          <w:b w:val="false"/>
          <w:i w:val="false"/>
          <w:color w:val="000000"/>
          <w:sz w:val="28"/>
        </w:rPr>
        <w:t>
      5) жұмыс істемейтін жабдықтарда (бұдан әрі – суық жөндеу) функционалдық тораптарды торап бойынша іске қосу (бұдан әрі – іске қосу) және кернеумен оларды сынап көру. Іске қосудан пайдалану режиміне, құрылыстық-монтаждау дайындығына және жұмыс істейтін жабдықтардың торап бойынша кешендік жөндеуіне функционалдық тораптарды тапсыру өтеді;</w:t>
      </w:r>
      <w:r>
        <w:br/>
      </w:r>
      <w:r>
        <w:rPr>
          <w:rFonts w:ascii="Times New Roman"/>
          <w:b w:val="false"/>
          <w:i w:val="false"/>
          <w:color w:val="000000"/>
          <w:sz w:val="28"/>
        </w:rPr>
        <w:t>
</w:t>
      </w:r>
      <w:r>
        <w:rPr>
          <w:rFonts w:ascii="Times New Roman"/>
          <w:b w:val="false"/>
          <w:i w:val="false"/>
          <w:color w:val="000000"/>
          <w:sz w:val="28"/>
        </w:rPr>
        <w:t>
      6) оның толық құрылыстық-монтаждау дайындығын тексеру үшін кернеуді синхрондаумен (немесе жеке қазандық агрегаттары үшін онсыз) және жинақпен блокты (немесе жеке қазандық агрегаттарын, турбоагрегаттарын) сынап көру;</w:t>
      </w:r>
      <w:r>
        <w:br/>
      </w:r>
      <w:r>
        <w:rPr>
          <w:rFonts w:ascii="Times New Roman"/>
          <w:b w:val="false"/>
          <w:i w:val="false"/>
          <w:color w:val="000000"/>
          <w:sz w:val="28"/>
        </w:rPr>
        <w:t>
</w:t>
      </w:r>
      <w:r>
        <w:rPr>
          <w:rFonts w:ascii="Times New Roman"/>
          <w:b w:val="false"/>
          <w:i w:val="false"/>
          <w:color w:val="000000"/>
          <w:sz w:val="28"/>
        </w:rPr>
        <w:t>
      7) ТПБ АЖ кіші жүйесін және жабдықтар режимін өңдеу үшін басқарудың блоктық қалқанының жедел контурын қоса алғанда функционалдық тораптарды торап бойынша кешендік (бұдан әрі – кешендік) жөндеу және сынау. Өнеркәсіптік пайдалануға функционалдық тораптарды беру, ақауларды анықтау және жою, бақылау және басқару жүйесін қоса алғанда, функционалдық-технологиялық тораптарды тәжірибелі пайдалану өткізіледі. Блокты (қондырғыны) кешендік сынап көруді өткізу;</w:t>
      </w:r>
      <w:r>
        <w:br/>
      </w:r>
      <w:r>
        <w:rPr>
          <w:rFonts w:ascii="Times New Roman"/>
          <w:b w:val="false"/>
          <w:i w:val="false"/>
          <w:color w:val="000000"/>
          <w:sz w:val="28"/>
        </w:rPr>
        <w:t>
</w:t>
      </w:r>
      <w:r>
        <w:rPr>
          <w:rFonts w:ascii="Times New Roman"/>
          <w:b w:val="false"/>
          <w:i w:val="false"/>
          <w:color w:val="000000"/>
          <w:sz w:val="28"/>
        </w:rPr>
        <w:t>
      8) Блокты (қондырғыны) пайдалануға қабылдау энергия жабдықтарының қажетті сынауларын өткізумен және Азаматтық кодекстің 32-тарауы мен «Қазақстан Республикасындағы сәулет, қала құрылысы және құрылыс қызметі туралы» Қазақстан Республикасы Заңының 11-тарауының талаптарына сәйкес тиісті актіні рәсімдеу арқылы мемлекеттік комиссиямен жүзеге асырылады.</w:t>
      </w:r>
      <w:r>
        <w:br/>
      </w:r>
      <w:r>
        <w:rPr>
          <w:rFonts w:ascii="Times New Roman"/>
          <w:b w:val="false"/>
          <w:i w:val="false"/>
          <w:color w:val="000000"/>
          <w:sz w:val="28"/>
        </w:rPr>
        <w:t>
</w:t>
      </w:r>
      <w:r>
        <w:rPr>
          <w:rFonts w:ascii="Times New Roman"/>
          <w:b w:val="false"/>
          <w:i w:val="false"/>
          <w:color w:val="000000"/>
          <w:sz w:val="28"/>
        </w:rPr>
        <w:t>
      13. Жабдықтарда ІҚЖ ұйымдастырудың екі түрі қарастырылады:</w:t>
      </w:r>
      <w:r>
        <w:br/>
      </w:r>
      <w:r>
        <w:rPr>
          <w:rFonts w:ascii="Times New Roman"/>
          <w:b w:val="false"/>
          <w:i w:val="false"/>
          <w:color w:val="000000"/>
          <w:sz w:val="28"/>
        </w:rPr>
        <w:t>
      басқа кәсіп мамандарына тәуелсіз жөндеу операцияларын орындайтын және бригадаға жиынтықталған бір кәсіп мамандарымен (жылу механиктері, электриктер, ТПБ АЖ мамандары) жүргізілетін жұмыстар;</w:t>
      </w:r>
      <w:r>
        <w:br/>
      </w:r>
      <w:r>
        <w:rPr>
          <w:rFonts w:ascii="Times New Roman"/>
          <w:b w:val="false"/>
          <w:i w:val="false"/>
          <w:color w:val="000000"/>
          <w:sz w:val="28"/>
        </w:rPr>
        <w:t>
      кешендік торап бойынша бригадалармен (бұдан әрі – тораптық бригадалармен) жүргізілетін жұмыстар. Әрбір тораптық бригадаға аталған функционалдық-технологиялық тораптарды жөндеу үшін қажетті барлық кәсіп қызметкерлері кіреді.</w:t>
      </w:r>
      <w:r>
        <w:br/>
      </w:r>
      <w:r>
        <w:rPr>
          <w:rFonts w:ascii="Times New Roman"/>
          <w:b w:val="false"/>
          <w:i w:val="false"/>
          <w:color w:val="000000"/>
          <w:sz w:val="28"/>
        </w:rPr>
        <w:t>
</w:t>
      </w:r>
      <w:r>
        <w:rPr>
          <w:rFonts w:ascii="Times New Roman"/>
          <w:b w:val="false"/>
          <w:i w:val="false"/>
          <w:color w:val="000000"/>
          <w:sz w:val="28"/>
        </w:rPr>
        <w:t>
      14. Жұмысты ұйымдастырудың бірінші түрі:</w:t>
      </w:r>
      <w:r>
        <w:br/>
      </w:r>
      <w:r>
        <w:rPr>
          <w:rFonts w:ascii="Times New Roman"/>
          <w:b w:val="false"/>
          <w:i w:val="false"/>
          <w:color w:val="000000"/>
          <w:sz w:val="28"/>
        </w:rPr>
        <w:t>
      монтаждау алды тексеру, тексеру, монтаждаудан элемент бойынша қабылдау және жабдықтарды жеке сынаулар кезінде;</w:t>
      </w:r>
      <w:r>
        <w:br/>
      </w:r>
      <w:r>
        <w:rPr>
          <w:rFonts w:ascii="Times New Roman"/>
          <w:b w:val="false"/>
          <w:i w:val="false"/>
          <w:color w:val="000000"/>
          <w:sz w:val="28"/>
        </w:rPr>
        <w:t>
      оның түрлері бойынша жеке-жеке жобалық көлемде жабдықтар жұмысының сенімділігін бастапқы қамтамасыз етуді өткізу мақсатқа сай болғанда тораптарды кешендік жөндеудің бастапқы кезеңінде.</w:t>
      </w:r>
      <w:r>
        <w:br/>
      </w:r>
      <w:r>
        <w:rPr>
          <w:rFonts w:ascii="Times New Roman"/>
          <w:b w:val="false"/>
          <w:i w:val="false"/>
          <w:color w:val="000000"/>
          <w:sz w:val="28"/>
        </w:rPr>
        <w:t>
</w:t>
      </w:r>
      <w:r>
        <w:rPr>
          <w:rFonts w:ascii="Times New Roman"/>
          <w:b w:val="false"/>
          <w:i w:val="false"/>
          <w:color w:val="000000"/>
          <w:sz w:val="28"/>
        </w:rPr>
        <w:t>
      15. Жеке сынап көруден торап бойынша қабылдау кезеңінен бастап мемлекеттік комиссиямен блокты (қондырғыны) қабылдауға дейін (кешендік жөндеудің бастапқы кезеңін қоспағанда) ІҚЖ тораптық бригадалар күшімен өткізіледі және кешендік кіші жұмыс комиссияларымен ұйымдастырылады.</w:t>
      </w:r>
      <w:r>
        <w:br/>
      </w:r>
      <w:r>
        <w:rPr>
          <w:rFonts w:ascii="Times New Roman"/>
          <w:b w:val="false"/>
          <w:i w:val="false"/>
          <w:color w:val="000000"/>
          <w:sz w:val="28"/>
        </w:rPr>
        <w:t>
</w:t>
      </w:r>
      <w:r>
        <w:rPr>
          <w:rFonts w:ascii="Times New Roman"/>
          <w:b w:val="false"/>
          <w:i w:val="false"/>
          <w:color w:val="000000"/>
          <w:sz w:val="28"/>
        </w:rPr>
        <w:t>
      16. Тораптық бригада шарт бойынша аталған функционалдық торапта монтаждау және жөндеу жұмыстарын орындайтын ұйымдардың жетекші мамандарының санынан жабдықтарды жеке сынау уақытында кешендік кіші жұмыс комиссияларының шешімімен ұйымдастырылады. ІҚЖ орындау үшін тораптық бригадаға монтаждау және жөндеу ұйымдарының құрамынан қызметкерлер қосымша берілуі мүмкін.</w:t>
      </w:r>
      <w:r>
        <w:br/>
      </w:r>
      <w:r>
        <w:rPr>
          <w:rFonts w:ascii="Times New Roman"/>
          <w:b w:val="false"/>
          <w:i w:val="false"/>
          <w:color w:val="000000"/>
          <w:sz w:val="28"/>
        </w:rPr>
        <w:t>
      Тораптық бригаданы торап бойынша жетекші жөндеуші ұйымдардың, тапсырыс берушінің, ғылыми-зерттеу ұйымдарының немесе жабдықтарды дайындаушы зауыттың жоғары білікті мамандарының қатарынан тағайындалатын бригадир басқарады.</w:t>
      </w:r>
      <w:r>
        <w:br/>
      </w:r>
      <w:r>
        <w:rPr>
          <w:rFonts w:ascii="Times New Roman"/>
          <w:b w:val="false"/>
          <w:i w:val="false"/>
          <w:color w:val="000000"/>
          <w:sz w:val="28"/>
        </w:rPr>
        <w:t>
      Тораптық бригаданың бригадирлері, ал қажет жағдайларда тораптық бригаданың барлық құрамы тапсырыс берушінің немесе объектінің «кілтпен» тапсыру кезінде бас мердігердің бұйрығымен тағайындалады.</w:t>
      </w:r>
      <w:r>
        <w:br/>
      </w:r>
      <w:r>
        <w:rPr>
          <w:rFonts w:ascii="Times New Roman"/>
          <w:b w:val="false"/>
          <w:i w:val="false"/>
          <w:color w:val="000000"/>
          <w:sz w:val="28"/>
        </w:rPr>
        <w:t>
      Тораптық бригаданың бригадирі мен оған бағынышты бригада екі және одан да көп функционалдық тораптарды ІҚЖ орындауы мүмкін.</w:t>
      </w:r>
      <w:r>
        <w:br/>
      </w:r>
      <w:r>
        <w:rPr>
          <w:rFonts w:ascii="Times New Roman"/>
          <w:b w:val="false"/>
          <w:i w:val="false"/>
          <w:color w:val="000000"/>
          <w:sz w:val="28"/>
        </w:rPr>
        <w:t>
</w:t>
      </w:r>
      <w:r>
        <w:rPr>
          <w:rFonts w:ascii="Times New Roman"/>
          <w:b w:val="false"/>
          <w:i w:val="false"/>
          <w:color w:val="000000"/>
          <w:sz w:val="28"/>
        </w:rPr>
        <w:t>
      17. Кешендік кіші жұмыс комиссиясының құрамына торапта жұмысты ұйымдастыру мен қабылдау үшін қажетті барлық мамандық қызметкерлері кіреді.</w:t>
      </w:r>
      <w:r>
        <w:br/>
      </w:r>
      <w:r>
        <w:rPr>
          <w:rFonts w:ascii="Times New Roman"/>
          <w:b w:val="false"/>
          <w:i w:val="false"/>
          <w:color w:val="000000"/>
          <w:sz w:val="28"/>
        </w:rPr>
        <w:t>
</w:t>
      </w:r>
      <w:r>
        <w:rPr>
          <w:rFonts w:ascii="Times New Roman"/>
          <w:b w:val="false"/>
          <w:i w:val="false"/>
          <w:color w:val="000000"/>
          <w:sz w:val="28"/>
        </w:rPr>
        <w:t>
      18. Кешендік кіші жұмыс комиссияларының құрамына:</w:t>
      </w:r>
      <w:r>
        <w:br/>
      </w:r>
      <w:r>
        <w:rPr>
          <w:rFonts w:ascii="Times New Roman"/>
          <w:b w:val="false"/>
          <w:i w:val="false"/>
          <w:color w:val="000000"/>
          <w:sz w:val="28"/>
        </w:rPr>
        <w:t>
</w:t>
      </w:r>
      <w:r>
        <w:rPr>
          <w:rFonts w:ascii="Times New Roman"/>
          <w:b w:val="false"/>
          <w:i w:val="false"/>
          <w:color w:val="000000"/>
          <w:sz w:val="28"/>
        </w:rPr>
        <w:t>
      1) тиісті бригада бригадирлері;</w:t>
      </w:r>
      <w:r>
        <w:br/>
      </w:r>
      <w:r>
        <w:rPr>
          <w:rFonts w:ascii="Times New Roman"/>
          <w:b w:val="false"/>
          <w:i w:val="false"/>
          <w:color w:val="000000"/>
          <w:sz w:val="28"/>
        </w:rPr>
        <w:t>
</w:t>
      </w:r>
      <w:r>
        <w:rPr>
          <w:rFonts w:ascii="Times New Roman"/>
          <w:b w:val="false"/>
          <w:i w:val="false"/>
          <w:color w:val="000000"/>
          <w:sz w:val="28"/>
        </w:rPr>
        <w:t>
      2) тапсырыс берушінің өкілдері;</w:t>
      </w:r>
      <w:r>
        <w:br/>
      </w:r>
      <w:r>
        <w:rPr>
          <w:rFonts w:ascii="Times New Roman"/>
          <w:b w:val="false"/>
          <w:i w:val="false"/>
          <w:color w:val="000000"/>
          <w:sz w:val="28"/>
        </w:rPr>
        <w:t>
</w:t>
      </w:r>
      <w:r>
        <w:rPr>
          <w:rFonts w:ascii="Times New Roman"/>
          <w:b w:val="false"/>
          <w:i w:val="false"/>
          <w:color w:val="000000"/>
          <w:sz w:val="28"/>
        </w:rPr>
        <w:t>
      3) жабдықтарды дайындаушы зауыттардың өкілдері;</w:t>
      </w:r>
      <w:r>
        <w:br/>
      </w:r>
      <w:r>
        <w:rPr>
          <w:rFonts w:ascii="Times New Roman"/>
          <w:b w:val="false"/>
          <w:i w:val="false"/>
          <w:color w:val="000000"/>
          <w:sz w:val="28"/>
        </w:rPr>
        <w:t>
</w:t>
      </w:r>
      <w:r>
        <w:rPr>
          <w:rFonts w:ascii="Times New Roman"/>
          <w:b w:val="false"/>
          <w:i w:val="false"/>
          <w:color w:val="000000"/>
          <w:sz w:val="28"/>
        </w:rPr>
        <w:t>
      4) бас жобалаушы;</w:t>
      </w:r>
      <w:r>
        <w:br/>
      </w:r>
      <w:r>
        <w:rPr>
          <w:rFonts w:ascii="Times New Roman"/>
          <w:b w:val="false"/>
          <w:i w:val="false"/>
          <w:color w:val="000000"/>
          <w:sz w:val="28"/>
        </w:rPr>
        <w:t>
</w:t>
      </w:r>
      <w:r>
        <w:rPr>
          <w:rFonts w:ascii="Times New Roman"/>
          <w:b w:val="false"/>
          <w:i w:val="false"/>
          <w:color w:val="000000"/>
          <w:sz w:val="28"/>
        </w:rPr>
        <w:t>
      5) бас мердігер ұйымдар;</w:t>
      </w:r>
      <w:r>
        <w:br/>
      </w:r>
      <w:r>
        <w:rPr>
          <w:rFonts w:ascii="Times New Roman"/>
          <w:b w:val="false"/>
          <w:i w:val="false"/>
          <w:color w:val="000000"/>
          <w:sz w:val="28"/>
        </w:rPr>
        <w:t>
</w:t>
      </w:r>
      <w:r>
        <w:rPr>
          <w:rFonts w:ascii="Times New Roman"/>
          <w:b w:val="false"/>
          <w:i w:val="false"/>
          <w:color w:val="000000"/>
          <w:sz w:val="28"/>
        </w:rPr>
        <w:t>
      6) жылу монтаждау ұйымдарының өкілдері;</w:t>
      </w:r>
      <w:r>
        <w:br/>
      </w:r>
      <w:r>
        <w:rPr>
          <w:rFonts w:ascii="Times New Roman"/>
          <w:b w:val="false"/>
          <w:i w:val="false"/>
          <w:color w:val="000000"/>
          <w:sz w:val="28"/>
        </w:rPr>
        <w:t>
</w:t>
      </w:r>
      <w:r>
        <w:rPr>
          <w:rFonts w:ascii="Times New Roman"/>
          <w:b w:val="false"/>
          <w:i w:val="false"/>
          <w:color w:val="000000"/>
          <w:sz w:val="28"/>
        </w:rPr>
        <w:t>
      7) электр-монтаждау ұйымдарының өкілдері;</w:t>
      </w:r>
      <w:r>
        <w:br/>
      </w:r>
      <w:r>
        <w:rPr>
          <w:rFonts w:ascii="Times New Roman"/>
          <w:b w:val="false"/>
          <w:i w:val="false"/>
          <w:color w:val="000000"/>
          <w:sz w:val="28"/>
        </w:rPr>
        <w:t>
</w:t>
      </w:r>
      <w:r>
        <w:rPr>
          <w:rFonts w:ascii="Times New Roman"/>
          <w:b w:val="false"/>
          <w:i w:val="false"/>
          <w:color w:val="000000"/>
          <w:sz w:val="28"/>
        </w:rPr>
        <w:t>
      8) жетекші жөндеу ұйымдарының өкілдері;</w:t>
      </w:r>
      <w:r>
        <w:br/>
      </w:r>
      <w:r>
        <w:rPr>
          <w:rFonts w:ascii="Times New Roman"/>
          <w:b w:val="false"/>
          <w:i w:val="false"/>
          <w:color w:val="000000"/>
          <w:sz w:val="28"/>
        </w:rPr>
        <w:t>
</w:t>
      </w:r>
      <w:r>
        <w:rPr>
          <w:rFonts w:ascii="Times New Roman"/>
          <w:b w:val="false"/>
          <w:i w:val="false"/>
          <w:color w:val="000000"/>
          <w:sz w:val="28"/>
        </w:rPr>
        <w:t>
      9) энергетикалық объектіні жобалауға қатысатын ғылыми-зерттеу ұйымдары кіреді.</w:t>
      </w:r>
      <w:r>
        <w:br/>
      </w:r>
      <w:r>
        <w:rPr>
          <w:rFonts w:ascii="Times New Roman"/>
          <w:b w:val="false"/>
          <w:i w:val="false"/>
          <w:color w:val="000000"/>
          <w:sz w:val="28"/>
        </w:rPr>
        <w:t>
      Көрсетілген өкілдер кешендік кіші жұмыс комиссиялары төрағасының өтінімі бойынша сәйкес ұйымдардың өндірістік бөлімшелерінің басшыларын көрсетеді.</w:t>
      </w:r>
      <w:r>
        <w:br/>
      </w:r>
      <w:r>
        <w:rPr>
          <w:rFonts w:ascii="Times New Roman"/>
          <w:b w:val="false"/>
          <w:i w:val="false"/>
          <w:color w:val="000000"/>
          <w:sz w:val="28"/>
        </w:rPr>
        <w:t>
      Кешендік кіші жұмыс комиссияларының төрағалары тапсырыс берушінің бұйрығымен тағайындалады, ал объектіні «кілтпен» тапсыру кезінде тапсырыс берушінің немесе (басшылықпен келісу бойынша) аталған торап бойынша жетекші жөндеуші ұйымдардың, ғылыми-зерттеу ұйымдарының, сондай-ақ жабдықтарды дайындаушы зауыттардың тәжірибелі және құзыретті мамандарының қатарынан бас мердігердің бұйрығымен тағайындалады.</w:t>
      </w:r>
      <w:r>
        <w:br/>
      </w:r>
      <w:r>
        <w:rPr>
          <w:rFonts w:ascii="Times New Roman"/>
          <w:b w:val="false"/>
          <w:i w:val="false"/>
          <w:color w:val="000000"/>
          <w:sz w:val="28"/>
        </w:rPr>
        <w:t>
      Кешендік кіші жұмыс комиссиясының төрағасы жұмыс комиссиясының мүшесі болып табылады. Төрағаны тағайындау мен кешендік кіші жұмыс комиссияларын құру жабдықты жеке сынау кезінде өткізіледі.</w:t>
      </w:r>
      <w:r>
        <w:br/>
      </w:r>
      <w:r>
        <w:rPr>
          <w:rFonts w:ascii="Times New Roman"/>
          <w:b w:val="false"/>
          <w:i w:val="false"/>
          <w:color w:val="000000"/>
          <w:sz w:val="28"/>
        </w:rPr>
        <w:t>
</w:t>
      </w:r>
      <w:r>
        <w:rPr>
          <w:rFonts w:ascii="Times New Roman"/>
          <w:b w:val="false"/>
          <w:i w:val="false"/>
          <w:color w:val="000000"/>
          <w:sz w:val="28"/>
        </w:rPr>
        <w:t>
      19. Осы НҚТ-да айтылған пайдалануға объектілерді қабылдау мен тазалау және қабылдау комиссиясын құру Азаматтық кодекстің 32-тарауы мен «Қазақстан Республикасындағы сәулет, қала құрылысы және құрылыс қызметі туралы» Қазақстан Республикасы Заңының 11-тарауының талаптарына сәйкес жүзеге асырылады.</w:t>
      </w:r>
    </w:p>
    <w:bookmarkEnd w:id="9"/>
    <w:bookmarkStart w:name="z81" w:id="10"/>
    <w:p>
      <w:pPr>
        <w:spacing w:after="0"/>
        <w:ind w:left="0"/>
        <w:jc w:val="left"/>
      </w:pPr>
      <w:r>
        <w:rPr>
          <w:rFonts w:ascii="Times New Roman"/>
          <w:b/>
          <w:i w:val="false"/>
          <w:color w:val="000000"/>
        </w:rPr>
        <w:t xml:space="preserve"> 
Параграф 1. Орындау кезеңдері бойынша жұмыстар мазмұны және жұмыстарды басқару</w:t>
      </w:r>
    </w:p>
    <w:bookmarkEnd w:id="10"/>
    <w:bookmarkStart w:name="z82" w:id="11"/>
    <w:p>
      <w:pPr>
        <w:spacing w:after="0"/>
        <w:ind w:left="0"/>
        <w:jc w:val="both"/>
      </w:pPr>
      <w:r>
        <w:rPr>
          <w:rFonts w:ascii="Times New Roman"/>
          <w:b w:val="false"/>
          <w:i w:val="false"/>
          <w:color w:val="000000"/>
          <w:sz w:val="28"/>
        </w:rPr>
        <w:t>
      20. ІҚЖ өндірісін ұйымдастыру кешендік жөндеу кезеңіндегі олардың толық функционалдық үйлесуіне шығысымен блок немесе жеке қондырғылардың тораптарын кезеңнен кезеңге жүйелі өсіретін «жиынтықтығын» қарастыруы тиіс.</w:t>
      </w:r>
      <w:r>
        <w:br/>
      </w:r>
      <w:r>
        <w:rPr>
          <w:rFonts w:ascii="Times New Roman"/>
          <w:b w:val="false"/>
          <w:i w:val="false"/>
          <w:color w:val="000000"/>
          <w:sz w:val="28"/>
        </w:rPr>
        <w:t>
</w:t>
      </w:r>
      <w:r>
        <w:rPr>
          <w:rFonts w:ascii="Times New Roman"/>
          <w:b w:val="false"/>
          <w:i w:val="false"/>
          <w:color w:val="000000"/>
          <w:sz w:val="28"/>
        </w:rPr>
        <w:t>
      21. ІҚЖ дайындық кезеңі жұмыс сызбаларын дайындағаннан (шығарғаннан) кейін басталады. Бұл кезеңде:</w:t>
      </w:r>
      <w:r>
        <w:br/>
      </w:r>
      <w:r>
        <w:rPr>
          <w:rFonts w:ascii="Times New Roman"/>
          <w:b w:val="false"/>
          <w:i w:val="false"/>
          <w:color w:val="000000"/>
          <w:sz w:val="28"/>
        </w:rPr>
        <w:t>
</w:t>
      </w:r>
      <w:r>
        <w:rPr>
          <w:rFonts w:ascii="Times New Roman"/>
          <w:b w:val="false"/>
          <w:i w:val="false"/>
          <w:color w:val="000000"/>
          <w:sz w:val="28"/>
        </w:rPr>
        <w:t>
      1) жобалық және зауыттық құжаттамаларды зерттеу және талдау, жобалық құжаттамалардың нормативтік құжаттарға, үлгілік шешімдерге және озық тәжірибеге сәйкестігін анықтау, кемшіліктерді жою бойынша ескертулер мен ұсыныстарды әзірлеу;</w:t>
      </w:r>
      <w:r>
        <w:br/>
      </w:r>
      <w:r>
        <w:rPr>
          <w:rFonts w:ascii="Times New Roman"/>
          <w:b w:val="false"/>
          <w:i w:val="false"/>
          <w:color w:val="000000"/>
          <w:sz w:val="28"/>
        </w:rPr>
        <w:t>
</w:t>
      </w:r>
      <w:r>
        <w:rPr>
          <w:rFonts w:ascii="Times New Roman"/>
          <w:b w:val="false"/>
          <w:i w:val="false"/>
          <w:color w:val="000000"/>
          <w:sz w:val="28"/>
        </w:rPr>
        <w:t>
      2) қауіпсіздік және еңбекті қорғау бойынша іс-шараларды қоса алғанда ІҚЖ өндіріс жобасын жасау;</w:t>
      </w:r>
      <w:r>
        <w:br/>
      </w:r>
      <w:r>
        <w:rPr>
          <w:rFonts w:ascii="Times New Roman"/>
          <w:b w:val="false"/>
          <w:i w:val="false"/>
          <w:color w:val="000000"/>
          <w:sz w:val="28"/>
        </w:rPr>
        <w:t>
</w:t>
      </w:r>
      <w:r>
        <w:rPr>
          <w:rFonts w:ascii="Times New Roman"/>
          <w:b w:val="false"/>
          <w:i w:val="false"/>
          <w:color w:val="000000"/>
          <w:sz w:val="28"/>
        </w:rPr>
        <w:t>
      3) жабдықтарды жөндеу және іске қосу бойынша жұмыс бағдарламаларын әзірлеу және бекіту;</w:t>
      </w:r>
      <w:r>
        <w:br/>
      </w:r>
      <w:r>
        <w:rPr>
          <w:rFonts w:ascii="Times New Roman"/>
          <w:b w:val="false"/>
          <w:i w:val="false"/>
          <w:color w:val="000000"/>
          <w:sz w:val="28"/>
        </w:rPr>
        <w:t>
</w:t>
      </w:r>
      <w:r>
        <w:rPr>
          <w:rFonts w:ascii="Times New Roman"/>
          <w:b w:val="false"/>
          <w:i w:val="false"/>
          <w:color w:val="000000"/>
          <w:sz w:val="28"/>
        </w:rPr>
        <w:t>
      4) өлшеу аппаратураларын, сынау жабдықтары мен құрылғыларын дайындау, нысаналы зертханаларды ұйымдастыру және жарықтандыру, жұмыс орындарын аспаптармен, құралдармен және нұсқамалық-әдістемелік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
      5) әрбір функционалдық торапта ІҚЖ өндірісі мен қабылдаудың әр түрлі кезеңдерінде қажет құжаттамалардың тізбесін жасау;</w:t>
      </w:r>
      <w:r>
        <w:br/>
      </w:r>
      <w:r>
        <w:rPr>
          <w:rFonts w:ascii="Times New Roman"/>
          <w:b w:val="false"/>
          <w:i w:val="false"/>
          <w:color w:val="000000"/>
          <w:sz w:val="28"/>
        </w:rPr>
        <w:t>
</w:t>
      </w:r>
      <w:r>
        <w:rPr>
          <w:rFonts w:ascii="Times New Roman"/>
          <w:b w:val="false"/>
          <w:i w:val="false"/>
          <w:color w:val="000000"/>
          <w:sz w:val="28"/>
        </w:rPr>
        <w:t>
      6) пайдалану нұсқаулықтарының бірінші редакциясын әзірлеу жүргізіледі.</w:t>
      </w:r>
      <w:r>
        <w:br/>
      </w:r>
      <w:r>
        <w:rPr>
          <w:rFonts w:ascii="Times New Roman"/>
          <w:b w:val="false"/>
          <w:i w:val="false"/>
          <w:color w:val="000000"/>
          <w:sz w:val="28"/>
        </w:rPr>
        <w:t>
</w:t>
      </w:r>
      <w:r>
        <w:rPr>
          <w:rFonts w:ascii="Times New Roman"/>
          <w:b w:val="false"/>
          <w:i w:val="false"/>
          <w:color w:val="000000"/>
          <w:sz w:val="28"/>
        </w:rPr>
        <w:t>
      22. ІҚЖ дайындық кезеңі бойынша жұмыстар қажетті өзара кеңес беру арқылы жеке үйлестіру жоспарына сәйкес ІҚЖ қатысушы-ұйымдарымен өткізіледі.</w:t>
      </w:r>
      <w:r>
        <w:br/>
      </w:r>
      <w:r>
        <w:rPr>
          <w:rFonts w:ascii="Times New Roman"/>
          <w:b w:val="false"/>
          <w:i w:val="false"/>
          <w:color w:val="000000"/>
          <w:sz w:val="28"/>
        </w:rPr>
        <w:t>
</w:t>
      </w:r>
      <w:r>
        <w:rPr>
          <w:rFonts w:ascii="Times New Roman"/>
          <w:b w:val="false"/>
          <w:i w:val="false"/>
          <w:color w:val="000000"/>
          <w:sz w:val="28"/>
        </w:rPr>
        <w:t>
      23. Монтаждау алды тексеру және жабдықтарды, машиналар мен механизмдерді, аппараттарды, қажақтарды, бақылау және басқару құралдарын тексеру кезеңінде жалпы жедел-техникалық басқаруды жөндеу немесе монтаждау бойынша энергетикалық объектінің бас инженерінің орынбасары тұлғасында тапсырыс беруші жүзеге асырады.</w:t>
      </w:r>
      <w:r>
        <w:br/>
      </w:r>
      <w:r>
        <w:rPr>
          <w:rFonts w:ascii="Times New Roman"/>
          <w:b w:val="false"/>
          <w:i w:val="false"/>
          <w:color w:val="000000"/>
          <w:sz w:val="28"/>
        </w:rPr>
        <w:t>
</w:t>
      </w:r>
      <w:r>
        <w:rPr>
          <w:rFonts w:ascii="Times New Roman"/>
          <w:b w:val="false"/>
          <w:i w:val="false"/>
          <w:color w:val="000000"/>
          <w:sz w:val="28"/>
        </w:rPr>
        <w:t>
      24. Тексеру өткізу тәртібі мен көлемі дайындаушы зауыттың қағидаларын, техникалық регламенттерін, стандарттар мен нұсқаулықтарын басшылыққа ала отырып белгіленеді.</w:t>
      </w:r>
      <w:r>
        <w:br/>
      </w:r>
      <w:r>
        <w:rPr>
          <w:rFonts w:ascii="Times New Roman"/>
          <w:b w:val="false"/>
          <w:i w:val="false"/>
          <w:color w:val="000000"/>
          <w:sz w:val="28"/>
        </w:rPr>
        <w:t>
</w:t>
      </w:r>
      <w:r>
        <w:rPr>
          <w:rFonts w:ascii="Times New Roman"/>
          <w:b w:val="false"/>
          <w:i w:val="false"/>
          <w:color w:val="000000"/>
          <w:sz w:val="28"/>
        </w:rPr>
        <w:t>
      25. Тексеруді монтаждау, жөндеу кәсіпорындарын тарту арқылы энергетикалық объектілердің сәйкес цехтары орындайды.</w:t>
      </w:r>
      <w:r>
        <w:br/>
      </w:r>
      <w:r>
        <w:rPr>
          <w:rFonts w:ascii="Times New Roman"/>
          <w:b w:val="false"/>
          <w:i w:val="false"/>
          <w:color w:val="000000"/>
          <w:sz w:val="28"/>
        </w:rPr>
        <w:t>
</w:t>
      </w:r>
      <w:r>
        <w:rPr>
          <w:rFonts w:ascii="Times New Roman"/>
          <w:b w:val="false"/>
          <w:i w:val="false"/>
          <w:color w:val="000000"/>
          <w:sz w:val="28"/>
        </w:rPr>
        <w:t>
      Цехтар осы мақсат үшін энергетикалық объект басшылығымен бөлінетін үй-жайда жөндеуші персоналға арналған жұмыс орындарын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26. Монтаждау мен жеке сынаулардан жабдықтарды элемент бойынша қабылдау кезеңінде жалпы жедел-техникалық басқаруды монтаждау бойынша энергетикалық объектінің бас инженерінің орынбасары жүзеге асырады.</w:t>
      </w:r>
      <w:r>
        <w:br/>
      </w:r>
      <w:r>
        <w:rPr>
          <w:rFonts w:ascii="Times New Roman"/>
          <w:b w:val="false"/>
          <w:i w:val="false"/>
          <w:color w:val="000000"/>
          <w:sz w:val="28"/>
        </w:rPr>
        <w:t>
</w:t>
      </w:r>
      <w:r>
        <w:rPr>
          <w:rFonts w:ascii="Times New Roman"/>
          <w:b w:val="false"/>
          <w:i w:val="false"/>
          <w:color w:val="000000"/>
          <w:sz w:val="28"/>
        </w:rPr>
        <w:t>
      27. Қабылдау және жеке сынау тәртібін дайындаушы зауыттың нұсқаулықтарын, қағидаларын, техникалық регламенттерін басшылыққа ала отырып, бас жөндеуші ұйымдар бригадаларының сәйкес басшыларымен, құрылыс, монтаждау және жөндеу ұйымдарының басшыларымен, дайындаушы зауыттың шеф-персоналымен бірлесіп энергетика объектілері цехтарының басшылары белгілейді.</w:t>
      </w:r>
      <w:r>
        <w:br/>
      </w:r>
      <w:r>
        <w:rPr>
          <w:rFonts w:ascii="Times New Roman"/>
          <w:b w:val="false"/>
          <w:i w:val="false"/>
          <w:color w:val="000000"/>
          <w:sz w:val="28"/>
        </w:rPr>
        <w:t>
</w:t>
      </w:r>
      <w:r>
        <w:rPr>
          <w:rFonts w:ascii="Times New Roman"/>
          <w:b w:val="false"/>
          <w:i w:val="false"/>
          <w:color w:val="000000"/>
          <w:sz w:val="28"/>
        </w:rPr>
        <w:t>
      28. Жөндеу жұмыстары үйлестіру жоспарына сәйкес жөндеу ұйымдарымен орындалады. Цехтар энергетика объектісінің басшылығымен осы жұмыстарды орындау үшін бөлінген үй-жайларға жөндеуші персоналдың жұмыс орындарын ұйымдастыруды қамтамасыз етеді.</w:t>
      </w:r>
      <w:r>
        <w:br/>
      </w:r>
      <w:r>
        <w:rPr>
          <w:rFonts w:ascii="Times New Roman"/>
          <w:b w:val="false"/>
          <w:i w:val="false"/>
          <w:color w:val="000000"/>
          <w:sz w:val="28"/>
        </w:rPr>
        <w:t>
      Осы НТҚ-ның </w:t>
      </w:r>
      <w:r>
        <w:rPr>
          <w:rFonts w:ascii="Times New Roman"/>
          <w:b w:val="false"/>
          <w:i w:val="false"/>
          <w:color w:val="000000"/>
          <w:sz w:val="28"/>
        </w:rPr>
        <w:t>8-қосымшасында</w:t>
      </w:r>
      <w:r>
        <w:rPr>
          <w:rFonts w:ascii="Times New Roman"/>
          <w:b w:val="false"/>
          <w:i w:val="false"/>
          <w:color w:val="000000"/>
          <w:sz w:val="28"/>
        </w:rPr>
        <w:t xml:space="preserve"> қарастырылған жеке сынаулардан кейін жабдықтарды қабылдау туралы жұмыс комиссиясының актісін ресімдеу аталған кезеңді орындау қорытындысы болып табылады.</w:t>
      </w:r>
      <w:r>
        <w:br/>
      </w:r>
      <w:r>
        <w:rPr>
          <w:rFonts w:ascii="Times New Roman"/>
          <w:b w:val="false"/>
          <w:i w:val="false"/>
          <w:color w:val="000000"/>
          <w:sz w:val="28"/>
        </w:rPr>
        <w:t>
      Іске қосу жұмыстарын орындау үшін кернеу беру Қазақстан Респубикасы Энергетика министрінің 2015 жылғы 20 наурыздағы № 230 бұйрығымен бекітілген Электр қондырғыларын орнату қағидасына (Нормативтік құқықтық актілерді мемлекеттік тіркеу тізімінде 2015 жылғы 29 сәуірдегі № 10851 тіркелген) сәйкес электр қуатын жеткізушімен жүзеге асырылады.</w:t>
      </w:r>
      <w:r>
        <w:br/>
      </w:r>
      <w:r>
        <w:rPr>
          <w:rFonts w:ascii="Times New Roman"/>
          <w:b w:val="false"/>
          <w:i w:val="false"/>
          <w:color w:val="000000"/>
          <w:sz w:val="28"/>
        </w:rPr>
        <w:t>
</w:t>
      </w:r>
      <w:r>
        <w:rPr>
          <w:rFonts w:ascii="Times New Roman"/>
          <w:b w:val="false"/>
          <w:i w:val="false"/>
          <w:color w:val="000000"/>
          <w:sz w:val="28"/>
        </w:rPr>
        <w:t>
      29. Негізгі және жалпы станциялық жабдықтарды монтаждаудан және жеке сынаулардан жабдықтарды торап бойынша қабылдау кезеңінде жалпы жедел-техникалық басқаруды пайдалануға дейін энергетика объектісі бас инженерінің орынбасары жүзеге асырады.</w:t>
      </w:r>
      <w:r>
        <w:br/>
      </w:r>
      <w:r>
        <w:rPr>
          <w:rFonts w:ascii="Times New Roman"/>
          <w:b w:val="false"/>
          <w:i w:val="false"/>
          <w:color w:val="000000"/>
          <w:sz w:val="28"/>
        </w:rPr>
        <w:t>
</w:t>
      </w:r>
      <w:r>
        <w:rPr>
          <w:rFonts w:ascii="Times New Roman"/>
          <w:b w:val="false"/>
          <w:i w:val="false"/>
          <w:color w:val="000000"/>
          <w:sz w:val="28"/>
        </w:rPr>
        <w:t>
      30. Монтаждау және жеке сынаулардан жабдықтардың функционалдық тораптарын қабылдау жеке сынаулардан кейін элемент бойынша қабылдау, жабдықтарды тексеру кезінде жасалған жасырын жұмыстар актілері мен құжаттарын (актілерді, хаттамаларды, журналдардағы жазбаларды) қараумен құрылыстық, жылу монтаждау, электромонтаждау жұмыстары мен жеке сынауларға қатысты құрылыстық, жылу монтаждау, электр монтаждау және іске қосу ұйымдарынан кешенді өткізіледі.</w:t>
      </w:r>
      <w:r>
        <w:br/>
      </w:r>
      <w:r>
        <w:rPr>
          <w:rFonts w:ascii="Times New Roman"/>
          <w:b w:val="false"/>
          <w:i w:val="false"/>
          <w:color w:val="000000"/>
          <w:sz w:val="28"/>
        </w:rPr>
        <w:t>
</w:t>
      </w:r>
      <w:r>
        <w:rPr>
          <w:rFonts w:ascii="Times New Roman"/>
          <w:b w:val="false"/>
          <w:i w:val="false"/>
          <w:color w:val="000000"/>
          <w:sz w:val="28"/>
        </w:rPr>
        <w:t>
      31. Торап бойынша жөндеу мен торап бойынша сынап көру басталғанға дейін:</w:t>
      </w:r>
      <w:r>
        <w:br/>
      </w:r>
      <w:r>
        <w:rPr>
          <w:rFonts w:ascii="Times New Roman"/>
          <w:b w:val="false"/>
          <w:i w:val="false"/>
          <w:color w:val="000000"/>
          <w:sz w:val="28"/>
        </w:rPr>
        <w:t>
</w:t>
      </w:r>
      <w:r>
        <w:rPr>
          <w:rFonts w:ascii="Times New Roman"/>
          <w:b w:val="false"/>
          <w:i w:val="false"/>
          <w:color w:val="000000"/>
          <w:sz w:val="28"/>
        </w:rPr>
        <w:t>
      1) тораптардың технологиялық жабдықтарын монтаждау бойынша;</w:t>
      </w:r>
      <w:r>
        <w:br/>
      </w:r>
      <w:r>
        <w:rPr>
          <w:rFonts w:ascii="Times New Roman"/>
          <w:b w:val="false"/>
          <w:i w:val="false"/>
          <w:color w:val="000000"/>
          <w:sz w:val="28"/>
        </w:rPr>
        <w:t>
</w:t>
      </w:r>
      <w:r>
        <w:rPr>
          <w:rFonts w:ascii="Times New Roman"/>
          <w:b w:val="false"/>
          <w:i w:val="false"/>
          <w:color w:val="000000"/>
          <w:sz w:val="28"/>
        </w:rPr>
        <w:t>
      2) технологиялық жабдықтарда жұмысқа жабдықтарды қосуды талап етпейтін жөндеу операциялары орындау;</w:t>
      </w:r>
      <w:r>
        <w:br/>
      </w:r>
      <w:r>
        <w:rPr>
          <w:rFonts w:ascii="Times New Roman"/>
          <w:b w:val="false"/>
          <w:i w:val="false"/>
          <w:color w:val="000000"/>
          <w:sz w:val="28"/>
        </w:rPr>
        <w:t>
</w:t>
      </w:r>
      <w:r>
        <w:rPr>
          <w:rFonts w:ascii="Times New Roman"/>
          <w:b w:val="false"/>
          <w:i w:val="false"/>
          <w:color w:val="000000"/>
          <w:sz w:val="28"/>
        </w:rPr>
        <w:t>
      3) ақпаратты жинау және алғашқы өңдеу кіші жүйелерінің, ақпараттық қордың, ақпаратты көрсететін кіші жүйелердің, техникалық құралдарды диагностикалау бағдарламаларын технологиялық басып шығарудың кіші жүйелерін арнайы бағдарламалық қамтамасыз ету, ақпараттық каналдар және сигналдарды көбейту панельдері, басқару, бұғаттау, қорғау және дабылдама кіші жүйелерінің шкафтары, механизмдерді, қысымды және реттеуші қалжақты басқару сызбалары, автоматты реттейтін кіші жүйелердің шкафтары, функционалдық топтық басқарудың (ФТБ) кіші жүйелерінің шкафтары (оларды имитаторда тексерумен), басқарудың блоктық қалқаны шегінде барлық байланыстар мен басқарудың блоктық қалқанының жедел контуры сияқты бұдан әрі - келесі көлемде аталған торапқа кіретін ТПБ АЖ кіші жүйелерінің учаскелеріне дербес жөндеу жұмыстары толығымен аяқталады.</w:t>
      </w:r>
      <w:r>
        <w:br/>
      </w:r>
      <w:r>
        <w:rPr>
          <w:rFonts w:ascii="Times New Roman"/>
          <w:b w:val="false"/>
          <w:i w:val="false"/>
          <w:color w:val="000000"/>
          <w:sz w:val="28"/>
        </w:rPr>
        <w:t>
</w:t>
      </w:r>
      <w:r>
        <w:rPr>
          <w:rFonts w:ascii="Times New Roman"/>
          <w:b w:val="false"/>
          <w:i w:val="false"/>
          <w:color w:val="000000"/>
          <w:sz w:val="28"/>
        </w:rPr>
        <w:t>
      32. Жабдықтарды монтаждаудан торап бойынша қабылдаудан өткізу кешендік кіші жұмыс комиссиясымен жүзеге асырылады.</w:t>
      </w:r>
      <w:r>
        <w:br/>
      </w:r>
      <w:r>
        <w:rPr>
          <w:rFonts w:ascii="Times New Roman"/>
          <w:b w:val="false"/>
          <w:i w:val="false"/>
          <w:color w:val="000000"/>
          <w:sz w:val="28"/>
        </w:rPr>
        <w:t>
      Көрсетілген қабылдау нәтижесінде көрсетілген қабылдау энергетика объектісінің бас инженерімен бекітілген монтаждаудан және тораптық іске қосуға жеке сынаулардан функционалдық торапты қабылдау актісі ресімделеді. Акт нысаны осы НТҚ-ның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Егер монтаждау және жеке сынаулардан торапты қабылдау процесінде ақаулар және кемшіліктер анықталатын болса, онда оларды жойғанға дейін қабылдау тоқтатылады.</w:t>
      </w:r>
      <w:r>
        <w:br/>
      </w:r>
      <w:r>
        <w:rPr>
          <w:rFonts w:ascii="Times New Roman"/>
          <w:b w:val="false"/>
          <w:i w:val="false"/>
          <w:color w:val="000000"/>
          <w:sz w:val="28"/>
        </w:rPr>
        <w:t>
      Жобамен, зауыттық нұсқаулықтармен және басқа құжаттармен қарастырылмаған жұмысты орындау қажеттілігі жұмыс комиссиясының жеке актісімен ресімделеді.</w:t>
      </w:r>
      <w:r>
        <w:br/>
      </w:r>
      <w:r>
        <w:rPr>
          <w:rFonts w:ascii="Times New Roman"/>
          <w:b w:val="false"/>
          <w:i w:val="false"/>
          <w:color w:val="000000"/>
          <w:sz w:val="28"/>
        </w:rPr>
        <w:t>
</w:t>
      </w:r>
      <w:r>
        <w:rPr>
          <w:rFonts w:ascii="Times New Roman"/>
          <w:b w:val="false"/>
          <w:i w:val="false"/>
          <w:color w:val="000000"/>
          <w:sz w:val="28"/>
        </w:rPr>
        <w:t>
      33. Жұмыс істемейтін жабдықта функционалдық тораптарды іске қосу (суық жөндеу) және оларды кернеумен сынап көру (кернеу, ауа, су, бу, қазанды жағып май берумен) кезеңінде, келесі кешендік жөндеуге торап бойынша қабылдау кезеңінде жалпы техникалық басқаруды энергетика объектісі бас инженерінің пайдалану бойынша орынбасары жүзеге асырады.</w:t>
      </w:r>
      <w:r>
        <w:br/>
      </w:r>
      <w:r>
        <w:rPr>
          <w:rFonts w:ascii="Times New Roman"/>
          <w:b w:val="false"/>
          <w:i w:val="false"/>
          <w:color w:val="000000"/>
          <w:sz w:val="28"/>
        </w:rPr>
        <w:t>
</w:t>
      </w:r>
      <w:r>
        <w:rPr>
          <w:rFonts w:ascii="Times New Roman"/>
          <w:b w:val="false"/>
          <w:i w:val="false"/>
          <w:color w:val="000000"/>
          <w:sz w:val="28"/>
        </w:rPr>
        <w:t>
      34. Торапты тікелей іске қосуды бригадирдің басшылығымен тораптық бригада орындайды.</w:t>
      </w:r>
      <w:r>
        <w:br/>
      </w:r>
      <w:r>
        <w:rPr>
          <w:rFonts w:ascii="Times New Roman"/>
          <w:b w:val="false"/>
          <w:i w:val="false"/>
          <w:color w:val="000000"/>
          <w:sz w:val="28"/>
        </w:rPr>
        <w:t>
</w:t>
      </w:r>
      <w:r>
        <w:rPr>
          <w:rFonts w:ascii="Times New Roman"/>
          <w:b w:val="false"/>
          <w:i w:val="false"/>
          <w:color w:val="000000"/>
          <w:sz w:val="28"/>
        </w:rPr>
        <w:t>
      35. Функционалдық тораптарды іске қосу және сынап көру кезеңіндегі жұмыстар энергетикалық объектінің бас инженерімен бекітілген жұмыс бағдарламасымен орындалады.</w:t>
      </w:r>
      <w:r>
        <w:br/>
      </w:r>
      <w:r>
        <w:rPr>
          <w:rFonts w:ascii="Times New Roman"/>
          <w:b w:val="false"/>
          <w:i w:val="false"/>
          <w:color w:val="000000"/>
          <w:sz w:val="28"/>
        </w:rPr>
        <w:t>
</w:t>
      </w:r>
      <w:r>
        <w:rPr>
          <w:rFonts w:ascii="Times New Roman"/>
          <w:b w:val="false"/>
          <w:i w:val="false"/>
          <w:color w:val="000000"/>
          <w:sz w:val="28"/>
        </w:rPr>
        <w:t>
      36. Функционалдық торапты суық жөндеу мына жағдайларда:</w:t>
      </w:r>
      <w:r>
        <w:br/>
      </w:r>
      <w:r>
        <w:rPr>
          <w:rFonts w:ascii="Times New Roman"/>
          <w:b w:val="false"/>
          <w:i w:val="false"/>
          <w:color w:val="000000"/>
          <w:sz w:val="28"/>
        </w:rPr>
        <w:t>
</w:t>
      </w:r>
      <w:r>
        <w:rPr>
          <w:rFonts w:ascii="Times New Roman"/>
          <w:b w:val="false"/>
          <w:i w:val="false"/>
          <w:color w:val="000000"/>
          <w:sz w:val="28"/>
        </w:rPr>
        <w:t>
      1) ұқсас аспаптардың барлық қажетті калибрлеуі мен зауыттық қондырғыларын тексеру орындалса;</w:t>
      </w:r>
      <w:r>
        <w:br/>
      </w:r>
      <w:r>
        <w:rPr>
          <w:rFonts w:ascii="Times New Roman"/>
          <w:b w:val="false"/>
          <w:i w:val="false"/>
          <w:color w:val="000000"/>
          <w:sz w:val="28"/>
        </w:rPr>
        <w:t>
</w:t>
      </w:r>
      <w:r>
        <w:rPr>
          <w:rFonts w:ascii="Times New Roman"/>
          <w:b w:val="false"/>
          <w:i w:val="false"/>
          <w:color w:val="000000"/>
          <w:sz w:val="28"/>
        </w:rPr>
        <w:t>
      2) датчиктен автоматика құралдарына, есептеу техникасына, аспаптар мен дабыл құрылғыларына барлық ұқсас дабылдардың өту дұрыстығы тексерілсе;</w:t>
      </w:r>
      <w:r>
        <w:br/>
      </w:r>
      <w:r>
        <w:rPr>
          <w:rFonts w:ascii="Times New Roman"/>
          <w:b w:val="false"/>
          <w:i w:val="false"/>
          <w:color w:val="000000"/>
          <w:sz w:val="28"/>
        </w:rPr>
        <w:t>
</w:t>
      </w:r>
      <w:r>
        <w:rPr>
          <w:rFonts w:ascii="Times New Roman"/>
          <w:b w:val="false"/>
          <w:i w:val="false"/>
          <w:color w:val="000000"/>
          <w:sz w:val="28"/>
        </w:rPr>
        <w:t>
      3) қорғау мен дабылдаманың барлық қондырғылары қойылса;</w:t>
      </w:r>
      <w:r>
        <w:br/>
      </w:r>
      <w:r>
        <w:rPr>
          <w:rFonts w:ascii="Times New Roman"/>
          <w:b w:val="false"/>
          <w:i w:val="false"/>
          <w:color w:val="000000"/>
          <w:sz w:val="28"/>
        </w:rPr>
        <w:t>
</w:t>
      </w:r>
      <w:r>
        <w:rPr>
          <w:rFonts w:ascii="Times New Roman"/>
          <w:b w:val="false"/>
          <w:i w:val="false"/>
          <w:color w:val="000000"/>
          <w:sz w:val="28"/>
        </w:rPr>
        <w:t>
      4) реттеуші органдар мен электрмагнитті клапандардың жүрісі тексерілсе;</w:t>
      </w:r>
      <w:r>
        <w:br/>
      </w:r>
      <w:r>
        <w:rPr>
          <w:rFonts w:ascii="Times New Roman"/>
          <w:b w:val="false"/>
          <w:i w:val="false"/>
          <w:color w:val="000000"/>
          <w:sz w:val="28"/>
        </w:rPr>
        <w:t>
</w:t>
      </w:r>
      <w:r>
        <w:rPr>
          <w:rFonts w:ascii="Times New Roman"/>
          <w:b w:val="false"/>
          <w:i w:val="false"/>
          <w:color w:val="000000"/>
          <w:sz w:val="28"/>
        </w:rPr>
        <w:t>
      5) есептеу техникасына және оның көрсету құрылғыларына, жеке аспаптарына, дабылды құрылғылары мен басқару құрылғыларына қорғау, бұғаттау, автоматты басқару және дабылдама жүйелерінде қолданылатын дискретті аспаптар мен датчиктер дабылының өту дұрыстығы тексерілсе;</w:t>
      </w:r>
      <w:r>
        <w:br/>
      </w:r>
      <w:r>
        <w:rPr>
          <w:rFonts w:ascii="Times New Roman"/>
          <w:b w:val="false"/>
          <w:i w:val="false"/>
          <w:color w:val="000000"/>
          <w:sz w:val="28"/>
        </w:rPr>
        <w:t>
</w:t>
      </w:r>
      <w:r>
        <w:rPr>
          <w:rFonts w:ascii="Times New Roman"/>
          <w:b w:val="false"/>
          <w:i w:val="false"/>
          <w:color w:val="000000"/>
          <w:sz w:val="28"/>
        </w:rPr>
        <w:t>
      6) қозғалтқыштардың және жағдай көрсеткіштерінің айналмалы сәттерінің шекті сөндіргіштері калибрленсе және тексерілсе;</w:t>
      </w:r>
      <w:r>
        <w:br/>
      </w:r>
      <w:r>
        <w:rPr>
          <w:rFonts w:ascii="Times New Roman"/>
          <w:b w:val="false"/>
          <w:i w:val="false"/>
          <w:color w:val="000000"/>
          <w:sz w:val="28"/>
        </w:rPr>
        <w:t>
</w:t>
      </w:r>
      <w:r>
        <w:rPr>
          <w:rFonts w:ascii="Times New Roman"/>
          <w:b w:val="false"/>
          <w:i w:val="false"/>
          <w:color w:val="000000"/>
          <w:sz w:val="28"/>
        </w:rPr>
        <w:t>
      7) коммутациялық аппаратура тексерілсе;</w:t>
      </w:r>
      <w:r>
        <w:br/>
      </w:r>
      <w:r>
        <w:rPr>
          <w:rFonts w:ascii="Times New Roman"/>
          <w:b w:val="false"/>
          <w:i w:val="false"/>
          <w:color w:val="000000"/>
          <w:sz w:val="28"/>
        </w:rPr>
        <w:t>
</w:t>
      </w:r>
      <w:r>
        <w:rPr>
          <w:rFonts w:ascii="Times New Roman"/>
          <w:b w:val="false"/>
          <w:i w:val="false"/>
          <w:color w:val="000000"/>
          <w:sz w:val="28"/>
        </w:rPr>
        <w:t>
      8) технологиялық механизмдер сымдарының айналу бағыты тексерілсе;</w:t>
      </w:r>
      <w:r>
        <w:br/>
      </w:r>
      <w:r>
        <w:rPr>
          <w:rFonts w:ascii="Times New Roman"/>
          <w:b w:val="false"/>
          <w:i w:val="false"/>
          <w:color w:val="000000"/>
          <w:sz w:val="28"/>
        </w:rPr>
        <w:t>
</w:t>
      </w:r>
      <w:r>
        <w:rPr>
          <w:rFonts w:ascii="Times New Roman"/>
          <w:b w:val="false"/>
          <w:i w:val="false"/>
          <w:color w:val="000000"/>
          <w:sz w:val="28"/>
        </w:rPr>
        <w:t>
      9) атқарушы механизмдер мен басқарушы әсер ету кезінде құрылғыларды көрсететін қозғалыс жылдамдығының бағыты тексерілсе;</w:t>
      </w:r>
      <w:r>
        <w:br/>
      </w:r>
      <w:r>
        <w:rPr>
          <w:rFonts w:ascii="Times New Roman"/>
          <w:b w:val="false"/>
          <w:i w:val="false"/>
          <w:color w:val="000000"/>
          <w:sz w:val="28"/>
        </w:rPr>
        <w:t>
</w:t>
      </w:r>
      <w:r>
        <w:rPr>
          <w:rFonts w:ascii="Times New Roman"/>
          <w:b w:val="false"/>
          <w:i w:val="false"/>
          <w:color w:val="000000"/>
          <w:sz w:val="28"/>
        </w:rPr>
        <w:t>
      10) басқару қалқанынан жедел басқару мүмкіндігі анықталса;</w:t>
      </w:r>
      <w:r>
        <w:br/>
      </w:r>
      <w:r>
        <w:rPr>
          <w:rFonts w:ascii="Times New Roman"/>
          <w:b w:val="false"/>
          <w:i w:val="false"/>
          <w:color w:val="000000"/>
          <w:sz w:val="28"/>
        </w:rPr>
        <w:t>
</w:t>
      </w:r>
      <w:r>
        <w:rPr>
          <w:rFonts w:ascii="Times New Roman"/>
          <w:b w:val="false"/>
          <w:i w:val="false"/>
          <w:color w:val="000000"/>
          <w:sz w:val="28"/>
        </w:rPr>
        <w:t>
      11) қорғау, бұғаттау, дабыл беру және логикалық басқару жүйелері тексерілсе (технологиялық режимсіз бұл қаншалықты мүмкін);</w:t>
      </w:r>
      <w:r>
        <w:br/>
      </w:r>
      <w:r>
        <w:rPr>
          <w:rFonts w:ascii="Times New Roman"/>
          <w:b w:val="false"/>
          <w:i w:val="false"/>
          <w:color w:val="000000"/>
          <w:sz w:val="28"/>
        </w:rPr>
        <w:t>
</w:t>
      </w:r>
      <w:r>
        <w:rPr>
          <w:rFonts w:ascii="Times New Roman"/>
          <w:b w:val="false"/>
          <w:i w:val="false"/>
          <w:color w:val="000000"/>
          <w:sz w:val="28"/>
        </w:rPr>
        <w:t>
      12) автоматты басқару жүйесінің әсер етуінің бағытталуы тексерілсе, оларды баптаудың есептік параметрлері қойылса;</w:t>
      </w:r>
      <w:r>
        <w:br/>
      </w:r>
      <w:r>
        <w:rPr>
          <w:rFonts w:ascii="Times New Roman"/>
          <w:b w:val="false"/>
          <w:i w:val="false"/>
          <w:color w:val="000000"/>
          <w:sz w:val="28"/>
        </w:rPr>
        <w:t>
</w:t>
      </w:r>
      <w:r>
        <w:rPr>
          <w:rFonts w:ascii="Times New Roman"/>
          <w:b w:val="false"/>
          <w:i w:val="false"/>
          <w:color w:val="000000"/>
          <w:sz w:val="28"/>
        </w:rPr>
        <w:t>
      13) ТПБ АЖ жалпы бағдарламалық қамтамасыз етілуі түсіндірілсе және тексерілсе;</w:t>
      </w:r>
      <w:r>
        <w:br/>
      </w:r>
      <w:r>
        <w:rPr>
          <w:rFonts w:ascii="Times New Roman"/>
          <w:b w:val="false"/>
          <w:i w:val="false"/>
          <w:color w:val="000000"/>
          <w:sz w:val="28"/>
        </w:rPr>
        <w:t>
</w:t>
      </w:r>
      <w:r>
        <w:rPr>
          <w:rFonts w:ascii="Times New Roman"/>
          <w:b w:val="false"/>
          <w:i w:val="false"/>
          <w:color w:val="000000"/>
          <w:sz w:val="28"/>
        </w:rPr>
        <w:t>
      14) имитаторларда тексерілген ТПБ АЖ арнайы бағдарламалық қамтылымы жүктелсе (технологиялық режимсіз бұл қаншалықты мүмкін) және тексерілсе;</w:t>
      </w:r>
      <w:r>
        <w:br/>
      </w:r>
      <w:r>
        <w:rPr>
          <w:rFonts w:ascii="Times New Roman"/>
          <w:b w:val="false"/>
          <w:i w:val="false"/>
          <w:color w:val="000000"/>
          <w:sz w:val="28"/>
        </w:rPr>
        <w:t>
</w:t>
      </w:r>
      <w:r>
        <w:rPr>
          <w:rFonts w:ascii="Times New Roman"/>
          <w:b w:val="false"/>
          <w:i w:val="false"/>
          <w:color w:val="000000"/>
          <w:sz w:val="28"/>
        </w:rPr>
        <w:t>
      15) бос жүрісте механизмдерді айналдыру орындалса, бос жүрісте механизмнің жағдайын сипаттайтын параметрлер стандарттармен, зауыттық, жобалық және басқа нормативтік-технологиялық құжаттамалармен анықталған шекте табылса аяқталған болып саналады.</w:t>
      </w:r>
      <w:r>
        <w:br/>
      </w:r>
      <w:r>
        <w:rPr>
          <w:rFonts w:ascii="Times New Roman"/>
          <w:b w:val="false"/>
          <w:i w:val="false"/>
          <w:color w:val="000000"/>
          <w:sz w:val="28"/>
        </w:rPr>
        <w:t>
</w:t>
      </w:r>
      <w:r>
        <w:rPr>
          <w:rFonts w:ascii="Times New Roman"/>
          <w:b w:val="false"/>
          <w:i w:val="false"/>
          <w:color w:val="000000"/>
          <w:sz w:val="28"/>
        </w:rPr>
        <w:t>
      37. Бос жөндеу пункттерін орындау Кернеумен сынауға функционалдық-технологиялық тораптың дайындығы журналында көрсетіледі. Журнал нысаны осы НТҚ-ның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38. Кернеумен торапты сынап көру оның суық жөндеуі толық аяқталғаннан кейін өткізіледі.</w:t>
      </w:r>
      <w:r>
        <w:br/>
      </w:r>
      <w:r>
        <w:rPr>
          <w:rFonts w:ascii="Times New Roman"/>
          <w:b w:val="false"/>
          <w:i w:val="false"/>
          <w:color w:val="000000"/>
          <w:sz w:val="28"/>
        </w:rPr>
        <w:t>
</w:t>
      </w:r>
      <w:r>
        <w:rPr>
          <w:rFonts w:ascii="Times New Roman"/>
          <w:b w:val="false"/>
          <w:i w:val="false"/>
          <w:color w:val="000000"/>
          <w:sz w:val="28"/>
        </w:rPr>
        <w:t>
      39. Жабдықтар желісін іске қосу және сынап көру кезеңі оны пайдалану және кешендік жөндеу режимінде шығысымен оның құрылыстық-монтаждау дайындығын тексеру мақсатында блокты (немесе қондырғыны) сынап көруді өткізудің сенімділігі мен қауіпсіздігін қамтамасыз ету үшін қажетті көлемде ақпаратты ұсынудың кіші жүйелері мен реттеу, функционалдық-топтық басқарудың автоматты жүйесінің, қоздырудың, дабыл берудің автоматты реттеу қорғау, бұғаттау кіші жүйелерін жұмысқа орнатуды, тексеруді және қосуды түзетумен (жұмысқа қосылған жабдықта) аяқталады. Техникалық бағдарламаларда кернеумен функционалдық тораптарды сынап көруде пайдаланушы персоналмен орындалатын рөлдер мен жұмыстар көрсетіледі.</w:t>
      </w:r>
      <w:r>
        <w:br/>
      </w:r>
      <w:r>
        <w:rPr>
          <w:rFonts w:ascii="Times New Roman"/>
          <w:b w:val="false"/>
          <w:i w:val="false"/>
          <w:color w:val="000000"/>
          <w:sz w:val="28"/>
        </w:rPr>
        <w:t>
</w:t>
      </w:r>
      <w:r>
        <w:rPr>
          <w:rFonts w:ascii="Times New Roman"/>
          <w:b w:val="false"/>
          <w:i w:val="false"/>
          <w:color w:val="000000"/>
          <w:sz w:val="28"/>
        </w:rPr>
        <w:t>
      40. Құрылыстық-монтаждау дайындығын тексеру үшін оны қабылдау мақсатымен іске қосу шабуылынан кейін торапты ұйымдастыру мен кешендік жөндеуді кешендік кіші жұмыс комиссиясы жүзеге асырады.</w:t>
      </w:r>
      <w:r>
        <w:br/>
      </w:r>
      <w:r>
        <w:rPr>
          <w:rFonts w:ascii="Times New Roman"/>
          <w:b w:val="false"/>
          <w:i w:val="false"/>
          <w:color w:val="000000"/>
          <w:sz w:val="28"/>
        </w:rPr>
        <w:t>
</w:t>
      </w:r>
      <w:r>
        <w:rPr>
          <w:rFonts w:ascii="Times New Roman"/>
          <w:b w:val="false"/>
          <w:i w:val="false"/>
          <w:color w:val="000000"/>
          <w:sz w:val="28"/>
        </w:rPr>
        <w:t>
      41. Егер торапты сынап көру барысында зақымданулар, ақаулар немесе кемшіліктер табылса, онда сынап көру тоқтатылады және оларды жойғаннан кейін басынан бастап өткізіледі.</w:t>
      </w:r>
      <w:r>
        <w:br/>
      </w:r>
      <w:r>
        <w:rPr>
          <w:rFonts w:ascii="Times New Roman"/>
          <w:b w:val="false"/>
          <w:i w:val="false"/>
          <w:color w:val="000000"/>
          <w:sz w:val="28"/>
        </w:rPr>
        <w:t>
</w:t>
      </w:r>
      <w:r>
        <w:rPr>
          <w:rFonts w:ascii="Times New Roman"/>
          <w:b w:val="false"/>
          <w:i w:val="false"/>
          <w:color w:val="000000"/>
          <w:sz w:val="28"/>
        </w:rPr>
        <w:t>
      42. Жұмыс істемейтін жабдықта функционалдық түйіндердің әрбір торап бойынша іске қосу және оларды сынау кезеңінің аяқталуы энергетика объектісі бас инженерімен бекітілетін функционалдық-технологиялық торапты сынаулар хаттамасымен ресімделеді. Хаттама нысаны осы НТҚ-ның </w:t>
      </w:r>
      <w:r>
        <w:rPr>
          <w:rFonts w:ascii="Times New Roman"/>
          <w:b w:val="false"/>
          <w:i w:val="false"/>
          <w:color w:val="000000"/>
          <w:sz w:val="28"/>
        </w:rPr>
        <w:t>11-қосымшасында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Егер осы НТҚ-ның 32-тармағында көрсетілген, энергетикалық объектінің бас инженерімен бекітілген монтаждаудан және жеке сынап көруден торапты қабылдау актісі, торапты сынау хаттамасы болса, торап құрылыс-монтаждау дайындығына тексеру үшін және кешендік жөндеуге қабылданған болып саналады.</w:t>
      </w:r>
      <w:r>
        <w:br/>
      </w:r>
      <w:r>
        <w:rPr>
          <w:rFonts w:ascii="Times New Roman"/>
          <w:b w:val="false"/>
          <w:i w:val="false"/>
          <w:color w:val="000000"/>
          <w:sz w:val="28"/>
        </w:rPr>
        <w:t>
</w:t>
      </w:r>
      <w:r>
        <w:rPr>
          <w:rFonts w:ascii="Times New Roman"/>
          <w:b w:val="false"/>
          <w:i w:val="false"/>
          <w:color w:val="000000"/>
          <w:sz w:val="28"/>
        </w:rPr>
        <w:t>
      43. Энергия блогы немесе жеке агрегаттың іске қосу кешенінің құрылыстық-монтаждау дайындығын тексеру жобалық сызба бойынша жабдықтардың іске қосылуын қарастыратын арнайы техникалық бағдарлама бойынша жүргізіледі. Мұның өзінде бөлек қазандық агрегаты үшін жобалық параметрлердің жұбын, ал энергия блогы мен генераторы бар жеке турбоагрегат үшін – электр кернеуін синхрондау мен жиынын алуды қарастырады.</w:t>
      </w:r>
      <w:r>
        <w:br/>
      </w:r>
      <w:r>
        <w:rPr>
          <w:rFonts w:ascii="Times New Roman"/>
          <w:b w:val="false"/>
          <w:i w:val="false"/>
          <w:color w:val="000000"/>
          <w:sz w:val="28"/>
        </w:rPr>
        <w:t>
</w:t>
      </w:r>
      <w:r>
        <w:rPr>
          <w:rFonts w:ascii="Times New Roman"/>
          <w:b w:val="false"/>
          <w:i w:val="false"/>
          <w:color w:val="000000"/>
          <w:sz w:val="28"/>
        </w:rPr>
        <w:t>
      44. Құрылыстық-монтаждау дайындығын тексеру бағдарламасы бас жөндеуші ұйыммен әзірленеді және оның инженерімен және энергетикалық объектінің бас инженерімен бекітіледі.</w:t>
      </w:r>
      <w:r>
        <w:br/>
      </w:r>
      <w:r>
        <w:rPr>
          <w:rFonts w:ascii="Times New Roman"/>
          <w:b w:val="false"/>
          <w:i w:val="false"/>
          <w:color w:val="000000"/>
          <w:sz w:val="28"/>
        </w:rPr>
        <w:t>
      Бас жөндеуші ұйым болмаған жағдайда бағдарламаны тапсырыс беруші немесе (объектіні «кілтке тапсыру» кезінде) бас мердігер ұйым монтаждау және жөндеу ұйымдарының бағдарламаларын әзірлеуге тарта отырып, әзірлейді және бекітеді.</w:t>
      </w:r>
      <w:r>
        <w:br/>
      </w:r>
      <w:r>
        <w:rPr>
          <w:rFonts w:ascii="Times New Roman"/>
          <w:b w:val="false"/>
          <w:i w:val="false"/>
          <w:color w:val="000000"/>
          <w:sz w:val="28"/>
        </w:rPr>
        <w:t>
</w:t>
      </w:r>
      <w:r>
        <w:rPr>
          <w:rFonts w:ascii="Times New Roman"/>
          <w:b w:val="false"/>
          <w:i w:val="false"/>
          <w:color w:val="000000"/>
          <w:sz w:val="28"/>
        </w:rPr>
        <w:t>
      45. Жабдықтарды жедел басқару құрылыстық-монтаждау дайындығын тексеру бағдарламасы мен дайындаушы зауыт нұсқаулықтарына сәйкес алдын ала әзірленген пайдалану нұсқаулары бойынша тапсырыс берушінің пайдаланушы персоналы жүзеге асырады.</w:t>
      </w:r>
      <w:r>
        <w:br/>
      </w:r>
      <w:r>
        <w:rPr>
          <w:rFonts w:ascii="Times New Roman"/>
          <w:b w:val="false"/>
          <w:i w:val="false"/>
          <w:color w:val="000000"/>
          <w:sz w:val="28"/>
        </w:rPr>
        <w:t>
</w:t>
      </w:r>
      <w:r>
        <w:rPr>
          <w:rFonts w:ascii="Times New Roman"/>
          <w:b w:val="false"/>
          <w:i w:val="false"/>
          <w:color w:val="000000"/>
          <w:sz w:val="28"/>
        </w:rPr>
        <w:t>
      46. Бағдарламамен сәйкес дайындықты тексеруге монтаждау, жөндеу, ғылыми-зерттеу ұйымдары персоналы мен жабдықтарды дайындаушы зауыттардың шеф-персоналы қатысады.</w:t>
      </w:r>
      <w:r>
        <w:br/>
      </w:r>
      <w:r>
        <w:rPr>
          <w:rFonts w:ascii="Times New Roman"/>
          <w:b w:val="false"/>
          <w:i w:val="false"/>
          <w:color w:val="000000"/>
          <w:sz w:val="28"/>
        </w:rPr>
        <w:t>
</w:t>
      </w:r>
      <w:r>
        <w:rPr>
          <w:rFonts w:ascii="Times New Roman"/>
          <w:b w:val="false"/>
          <w:i w:val="false"/>
          <w:color w:val="000000"/>
          <w:sz w:val="28"/>
        </w:rPr>
        <w:t>
      47. Энергетика объектісінің бас инженері құрылыстық-монтаждау дайындығының техникалық жетекшісі болып табылады.</w:t>
      </w:r>
      <w:r>
        <w:br/>
      </w:r>
      <w:r>
        <w:rPr>
          <w:rFonts w:ascii="Times New Roman"/>
          <w:b w:val="false"/>
          <w:i w:val="false"/>
          <w:color w:val="000000"/>
          <w:sz w:val="28"/>
        </w:rPr>
        <w:t>
</w:t>
      </w:r>
      <w:r>
        <w:rPr>
          <w:rFonts w:ascii="Times New Roman"/>
          <w:b w:val="false"/>
          <w:i w:val="false"/>
          <w:color w:val="000000"/>
          <w:sz w:val="28"/>
        </w:rPr>
        <w:t>
      48. ІҚЖ-ның бұл кезеңін аяқтау кезінде құрылыстық-монтаждау дайындығын тексергеннен кейін блоктың (қондырғының) жабдықтарын қабылдау туралы қабылдау комиссиясының актісі жасалады. Актіге жабдықтардың, монтаждау және құрылыс ақауларын сынау кезінде анықталған тізбе, сондай-ақ блокты немесе жеке агрегатты сынап көру және тораптарды кешендік жөндеудің кесте-бағдарламасы қоса беріледі. Акт тапсырыс берушінің басшысымен бекітіледі. Акт нысаны осы НТҚ-ның </w:t>
      </w:r>
      <w:r>
        <w:rPr>
          <w:rFonts w:ascii="Times New Roman"/>
          <w:b w:val="false"/>
          <w:i w:val="false"/>
          <w:color w:val="000000"/>
          <w:sz w:val="28"/>
        </w:rPr>
        <w:t>12-қосымшасында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Іске қосу кешенінің құрылыстық-монтаждау дайындығын тексеру кезінде анықталған құрылыс пен монтаждау жабдықтарының ақаулары жабдықтарды кешендік желі бойынша жөндеудің басталуына дейін жойылуы тиіс.</w:t>
      </w:r>
      <w:r>
        <w:br/>
      </w:r>
      <w:r>
        <w:rPr>
          <w:rFonts w:ascii="Times New Roman"/>
          <w:b w:val="false"/>
          <w:i w:val="false"/>
          <w:color w:val="000000"/>
          <w:sz w:val="28"/>
        </w:rPr>
        <w:t>
</w:t>
      </w:r>
      <w:r>
        <w:rPr>
          <w:rFonts w:ascii="Times New Roman"/>
          <w:b w:val="false"/>
          <w:i w:val="false"/>
          <w:color w:val="000000"/>
          <w:sz w:val="28"/>
        </w:rPr>
        <w:t>
      49. Тораптарды кешендік жөндеу кезеңінде жұмыстардың әртүрлі кезеңдерінде:</w:t>
      </w:r>
      <w:r>
        <w:br/>
      </w:r>
      <w:r>
        <w:rPr>
          <w:rFonts w:ascii="Times New Roman"/>
          <w:b w:val="false"/>
          <w:i w:val="false"/>
          <w:color w:val="000000"/>
          <w:sz w:val="28"/>
        </w:rPr>
        <w:t>
</w:t>
      </w:r>
      <w:r>
        <w:rPr>
          <w:rFonts w:ascii="Times New Roman"/>
          <w:b w:val="false"/>
          <w:i w:val="false"/>
          <w:color w:val="000000"/>
          <w:sz w:val="28"/>
        </w:rPr>
        <w:t>
      1) жеке функционалдық технологиялық желілердің жұмысына қосумен тоқтатылған блок немесе жеке агрегат кезінде;</w:t>
      </w:r>
      <w:r>
        <w:br/>
      </w:r>
      <w:r>
        <w:rPr>
          <w:rFonts w:ascii="Times New Roman"/>
          <w:b w:val="false"/>
          <w:i w:val="false"/>
          <w:color w:val="000000"/>
          <w:sz w:val="28"/>
        </w:rPr>
        <w:t>
</w:t>
      </w:r>
      <w:r>
        <w:rPr>
          <w:rFonts w:ascii="Times New Roman"/>
          <w:b w:val="false"/>
          <w:i w:val="false"/>
          <w:color w:val="000000"/>
          <w:sz w:val="28"/>
        </w:rPr>
        <w:t>
      2) реттелетін сынаулар бағдарламасы бойынша блокты немесе жеке агрегатты іске қосу және тоқтату кезінде;</w:t>
      </w:r>
      <w:r>
        <w:br/>
      </w:r>
      <w:r>
        <w:rPr>
          <w:rFonts w:ascii="Times New Roman"/>
          <w:b w:val="false"/>
          <w:i w:val="false"/>
          <w:color w:val="000000"/>
          <w:sz w:val="28"/>
        </w:rPr>
        <w:t>
</w:t>
      </w:r>
      <w:r>
        <w:rPr>
          <w:rFonts w:ascii="Times New Roman"/>
          <w:b w:val="false"/>
          <w:i w:val="false"/>
          <w:color w:val="000000"/>
          <w:sz w:val="28"/>
        </w:rPr>
        <w:t>
      3) жөндеу бағдарламасы бойынша берілетін деңгейде электрлік кернеу келтіру кезінде жабдықтарды сынау (зерттеу), торап бойынша жөндеу өткізіледі.</w:t>
      </w:r>
      <w:r>
        <w:br/>
      </w:r>
      <w:r>
        <w:rPr>
          <w:rFonts w:ascii="Times New Roman"/>
          <w:b w:val="false"/>
          <w:i w:val="false"/>
          <w:color w:val="000000"/>
          <w:sz w:val="28"/>
        </w:rPr>
        <w:t>
      Осы кезеңде тоқтатылған жабдықтарда жөндеу-жеткізу жұмыстары жүргізіледі, тораптарды реттеу барысында анықталатын ақаулар жойылады.</w:t>
      </w:r>
      <w:r>
        <w:br/>
      </w:r>
      <w:r>
        <w:rPr>
          <w:rFonts w:ascii="Times New Roman"/>
          <w:b w:val="false"/>
          <w:i w:val="false"/>
          <w:color w:val="000000"/>
          <w:sz w:val="28"/>
        </w:rPr>
        <w:t>
</w:t>
      </w:r>
      <w:r>
        <w:rPr>
          <w:rFonts w:ascii="Times New Roman"/>
          <w:b w:val="false"/>
          <w:i w:val="false"/>
          <w:color w:val="000000"/>
          <w:sz w:val="28"/>
        </w:rPr>
        <w:t>
      50. Тораптардың кешендік жөндеу бағдарламасы бірінші кезеңде жоба көлемінде орнатудың сенімділігін қамтамасыз ету мақсатымен жабдықтардың жеке түрлерін бастапқы жөндеуге арналған әртүрлі кәсіп мамандарының жеке жұмысын, одан кейін – бригадирлердің техникалық басшылығымен қабылдау кезеңінде құрылатын желілік бригадалардың кешендік жұмысын қарастырады.</w:t>
      </w:r>
      <w:r>
        <w:br/>
      </w:r>
      <w:r>
        <w:rPr>
          <w:rFonts w:ascii="Times New Roman"/>
          <w:b w:val="false"/>
          <w:i w:val="false"/>
          <w:color w:val="000000"/>
          <w:sz w:val="28"/>
        </w:rPr>
        <w:t>
</w:t>
      </w:r>
      <w:r>
        <w:rPr>
          <w:rFonts w:ascii="Times New Roman"/>
          <w:b w:val="false"/>
          <w:i w:val="false"/>
          <w:color w:val="000000"/>
          <w:sz w:val="28"/>
        </w:rPr>
        <w:t>
      51. Тораптар бойынша жөндеуді аяқтау тораптардың кешендік сынаулар өткізу хаттамаларымен тораптық бригадалармен ресімделеді (энергетика объектісінің бас инженерімен бекітілетін энергетикалық объектінің қажетті режимдерінде).</w:t>
      </w:r>
      <w:r>
        <w:br/>
      </w:r>
      <w:r>
        <w:rPr>
          <w:rFonts w:ascii="Times New Roman"/>
          <w:b w:val="false"/>
          <w:i w:val="false"/>
          <w:color w:val="000000"/>
          <w:sz w:val="28"/>
        </w:rPr>
        <w:t>
      Бұл кезеңде ТПБ АЖ кіші жүйесін кешендік жөндеу (басқарудың блоктық қалқанының жедел контурын қоса алғанда), оларды тәжірибелі пайдалану мен өнеркәсіптік пайдалануға беру өткізіледі.</w:t>
      </w:r>
      <w:r>
        <w:br/>
      </w:r>
      <w:r>
        <w:rPr>
          <w:rFonts w:ascii="Times New Roman"/>
          <w:b w:val="false"/>
          <w:i w:val="false"/>
          <w:color w:val="000000"/>
          <w:sz w:val="28"/>
        </w:rPr>
        <w:t>
</w:t>
      </w:r>
      <w:r>
        <w:rPr>
          <w:rFonts w:ascii="Times New Roman"/>
          <w:b w:val="false"/>
          <w:i w:val="false"/>
          <w:color w:val="000000"/>
          <w:sz w:val="28"/>
        </w:rPr>
        <w:t>
      52. Кешендік жөндеу кезеңінде жабдықтардың жұмысы жеке бағдарламалар бойынша қарастырылады және осы кезеңде электр энергиясын өндіру диспетчерлік кесте бойынша жоспарланбайды.</w:t>
      </w:r>
      <w:r>
        <w:br/>
      </w:r>
      <w:r>
        <w:rPr>
          <w:rFonts w:ascii="Times New Roman"/>
          <w:b w:val="false"/>
          <w:i w:val="false"/>
          <w:color w:val="000000"/>
          <w:sz w:val="28"/>
        </w:rPr>
        <w:t>
      Кешендік жөндеу кезеңінде:</w:t>
      </w:r>
      <w:r>
        <w:br/>
      </w:r>
      <w:r>
        <w:rPr>
          <w:rFonts w:ascii="Times New Roman"/>
          <w:b w:val="false"/>
          <w:i w:val="false"/>
          <w:color w:val="000000"/>
          <w:sz w:val="28"/>
        </w:rPr>
        <w:t>
</w:t>
      </w:r>
      <w:r>
        <w:rPr>
          <w:rFonts w:ascii="Times New Roman"/>
          <w:b w:val="false"/>
          <w:i w:val="false"/>
          <w:color w:val="000000"/>
          <w:sz w:val="28"/>
        </w:rPr>
        <w:t>
      1) ауыспалы және стационарлық режимдерде жабдықтардың жұмысы кезінде функционалдық тораптардың технологиялық кейінге қалдыру;</w:t>
      </w:r>
      <w:r>
        <w:br/>
      </w:r>
      <w:r>
        <w:rPr>
          <w:rFonts w:ascii="Times New Roman"/>
          <w:b w:val="false"/>
          <w:i w:val="false"/>
          <w:color w:val="000000"/>
          <w:sz w:val="28"/>
        </w:rPr>
        <w:t>
</w:t>
      </w:r>
      <w:r>
        <w:rPr>
          <w:rFonts w:ascii="Times New Roman"/>
          <w:b w:val="false"/>
          <w:i w:val="false"/>
          <w:color w:val="000000"/>
          <w:sz w:val="28"/>
        </w:rPr>
        <w:t>
      2) дайындаушы зауыттар кестесі бойынша әртүрлі жылу күйлерінен жабдықтарды өткізу және өңдеу;</w:t>
      </w:r>
      <w:r>
        <w:br/>
      </w:r>
      <w:r>
        <w:rPr>
          <w:rFonts w:ascii="Times New Roman"/>
          <w:b w:val="false"/>
          <w:i w:val="false"/>
          <w:color w:val="000000"/>
          <w:sz w:val="28"/>
        </w:rPr>
        <w:t>
</w:t>
      </w:r>
      <w:r>
        <w:rPr>
          <w:rFonts w:ascii="Times New Roman"/>
          <w:b w:val="false"/>
          <w:i w:val="false"/>
          <w:color w:val="000000"/>
          <w:sz w:val="28"/>
        </w:rPr>
        <w:t>
      3) дискретті және ұқсас параметрлердің ақпараттық каналдарын кейінге қалдыру, сондай-ақ жабдықтардың жұмыс нәтижелері бойынша ақпараттық қорды түзету;</w:t>
      </w:r>
      <w:r>
        <w:br/>
      </w:r>
      <w:r>
        <w:rPr>
          <w:rFonts w:ascii="Times New Roman"/>
          <w:b w:val="false"/>
          <w:i w:val="false"/>
          <w:color w:val="000000"/>
          <w:sz w:val="28"/>
        </w:rPr>
        <w:t>
</w:t>
      </w:r>
      <w:r>
        <w:rPr>
          <w:rFonts w:ascii="Times New Roman"/>
          <w:b w:val="false"/>
          <w:i w:val="false"/>
          <w:color w:val="000000"/>
          <w:sz w:val="28"/>
        </w:rPr>
        <w:t>
      4) жабдықтардың статикалық және динамикалық сипаттамаларын эксперименталды анықтау, жобалық көлемде автоматты реттеу жүйесін жұмысқа қосу;</w:t>
      </w:r>
      <w:r>
        <w:br/>
      </w:r>
      <w:r>
        <w:rPr>
          <w:rFonts w:ascii="Times New Roman"/>
          <w:b w:val="false"/>
          <w:i w:val="false"/>
          <w:color w:val="000000"/>
          <w:sz w:val="28"/>
        </w:rPr>
        <w:t>
</w:t>
      </w:r>
      <w:r>
        <w:rPr>
          <w:rFonts w:ascii="Times New Roman"/>
          <w:b w:val="false"/>
          <w:i w:val="false"/>
          <w:color w:val="000000"/>
          <w:sz w:val="28"/>
        </w:rPr>
        <w:t>
      5) қолданыстағы жабдықтарда ТПБ АЖ міндеттері кешенінің технологиялық алгоритмдері мен бағдарламаларын реттеу және түзету;</w:t>
      </w:r>
      <w:r>
        <w:br/>
      </w:r>
      <w:r>
        <w:rPr>
          <w:rFonts w:ascii="Times New Roman"/>
          <w:b w:val="false"/>
          <w:i w:val="false"/>
          <w:color w:val="000000"/>
          <w:sz w:val="28"/>
        </w:rPr>
        <w:t>
</w:t>
      </w:r>
      <w:r>
        <w:rPr>
          <w:rFonts w:ascii="Times New Roman"/>
          <w:b w:val="false"/>
          <w:i w:val="false"/>
          <w:color w:val="000000"/>
          <w:sz w:val="28"/>
        </w:rPr>
        <w:t>
      6) іске қосу нәтижелері бойынша бұғаттау мен ФТБ бағдарламалары мен технологиялық алгоритмдерді түзетумен функционалдық-топтық басқару жүйесін реттеу;</w:t>
      </w:r>
      <w:r>
        <w:br/>
      </w:r>
      <w:r>
        <w:rPr>
          <w:rFonts w:ascii="Times New Roman"/>
          <w:b w:val="false"/>
          <w:i w:val="false"/>
          <w:color w:val="000000"/>
          <w:sz w:val="28"/>
        </w:rPr>
        <w:t>
</w:t>
      </w:r>
      <w:r>
        <w:rPr>
          <w:rFonts w:ascii="Times New Roman"/>
          <w:b w:val="false"/>
          <w:i w:val="false"/>
          <w:color w:val="000000"/>
          <w:sz w:val="28"/>
        </w:rPr>
        <w:t>
      7) пайдаланушы техникалық құжаттамаларды түзету;</w:t>
      </w:r>
      <w:r>
        <w:br/>
      </w:r>
      <w:r>
        <w:rPr>
          <w:rFonts w:ascii="Times New Roman"/>
          <w:b w:val="false"/>
          <w:i w:val="false"/>
          <w:color w:val="000000"/>
          <w:sz w:val="28"/>
        </w:rPr>
        <w:t>
</w:t>
      </w:r>
      <w:r>
        <w:rPr>
          <w:rFonts w:ascii="Times New Roman"/>
          <w:b w:val="false"/>
          <w:i w:val="false"/>
          <w:color w:val="000000"/>
          <w:sz w:val="28"/>
        </w:rPr>
        <w:t>
      8) қолданыстағы ТПБ АЖ жағдайында және оның бас тартуы кезінде жедел персонал арасында өзара әрекеттер мен басқару режимдерін өңдеу;</w:t>
      </w:r>
      <w:r>
        <w:br/>
      </w:r>
      <w:r>
        <w:rPr>
          <w:rFonts w:ascii="Times New Roman"/>
          <w:b w:val="false"/>
          <w:i w:val="false"/>
          <w:color w:val="000000"/>
          <w:sz w:val="28"/>
        </w:rPr>
        <w:t>
</w:t>
      </w:r>
      <w:r>
        <w:rPr>
          <w:rFonts w:ascii="Times New Roman"/>
          <w:b w:val="false"/>
          <w:i w:val="false"/>
          <w:color w:val="000000"/>
          <w:sz w:val="28"/>
        </w:rPr>
        <w:t>
      9) жабдықтар жұмысының ауыспалы және стационарлық режимінде сынаулар өткізумен ТПБ АЖ кіші жүйелері мен міндеттер кешенін тәжірибелі пайдалану, барынша мүмкін (жобалық шегінде) және барынша ұзақ кернеу алуда оны тексеру;</w:t>
      </w:r>
      <w:r>
        <w:br/>
      </w:r>
      <w:r>
        <w:rPr>
          <w:rFonts w:ascii="Times New Roman"/>
          <w:b w:val="false"/>
          <w:i w:val="false"/>
          <w:color w:val="000000"/>
          <w:sz w:val="28"/>
        </w:rPr>
        <w:t>
</w:t>
      </w:r>
      <w:r>
        <w:rPr>
          <w:rFonts w:ascii="Times New Roman"/>
          <w:b w:val="false"/>
          <w:i w:val="false"/>
          <w:color w:val="000000"/>
          <w:sz w:val="28"/>
        </w:rPr>
        <w:t>
      10) өнеркәсіптік пайдалануға енгізілетін энергия жабдықтары құрамында ТПБ АЖ кіші жүйесі мен міндеттерінің іске қосу кешенін беру жүргізіледі.</w:t>
      </w:r>
      <w:r>
        <w:br/>
      </w:r>
      <w:r>
        <w:rPr>
          <w:rFonts w:ascii="Times New Roman"/>
          <w:b w:val="false"/>
          <w:i w:val="false"/>
          <w:color w:val="000000"/>
          <w:sz w:val="28"/>
        </w:rPr>
        <w:t>
      Кешендік жөндеу осы НТҚ-ның </w:t>
      </w:r>
      <w:r>
        <w:rPr>
          <w:rFonts w:ascii="Times New Roman"/>
          <w:b w:val="false"/>
          <w:i w:val="false"/>
          <w:color w:val="000000"/>
          <w:sz w:val="28"/>
        </w:rPr>
        <w:t>13-қосымшасында</w:t>
      </w:r>
      <w:r>
        <w:rPr>
          <w:rFonts w:ascii="Times New Roman"/>
          <w:b w:val="false"/>
          <w:i w:val="false"/>
          <w:color w:val="000000"/>
          <w:sz w:val="28"/>
        </w:rPr>
        <w:t xml:space="preserve"> қарастырылған кешендік сынаудан өткізуден кейін жабдықты сынау туралы жұмыс комиссиясының актісін ресімдеумен жабдықтарды кешендік сынап көруді өткізумен аяқталады.</w:t>
      </w:r>
      <w:r>
        <w:br/>
      </w:r>
      <w:r>
        <w:rPr>
          <w:rFonts w:ascii="Times New Roman"/>
          <w:b w:val="false"/>
          <w:i w:val="false"/>
          <w:color w:val="000000"/>
          <w:sz w:val="28"/>
        </w:rPr>
        <w:t>
</w:t>
      </w:r>
      <w:r>
        <w:rPr>
          <w:rFonts w:ascii="Times New Roman"/>
          <w:b w:val="false"/>
          <w:i w:val="false"/>
          <w:color w:val="000000"/>
          <w:sz w:val="28"/>
        </w:rPr>
        <w:t>
      53. Энергия блогын немесе жеке агрегатты кешендік жөндеудің және оны кешендік сынап көрудің кесте бағдарламасы бойынша жұмыстарды аяқтағаннан кейін аталған жабдықты пайдалануға қабылдау жасалады. Пайдалануға қабылдау Азаматтық кодекстің 32-тарауы мен «Қазақстан Республикасындағы сәулет, қала құрылысы және құрылыс қызметі туралы» Қазақстан Республикасы Заңының 11-тарауының талаптарына сәйкес бақылап, сынап көру және сынаулардың қажетті жағдайларында тағайындаумен мемлекеттік қабылдау комиссиясымен өткізіледі.</w:t>
      </w:r>
      <w:r>
        <w:br/>
      </w:r>
      <w:r>
        <w:rPr>
          <w:rFonts w:ascii="Times New Roman"/>
          <w:b w:val="false"/>
          <w:i w:val="false"/>
          <w:color w:val="000000"/>
          <w:sz w:val="28"/>
        </w:rPr>
        <w:t>
</w:t>
      </w:r>
      <w:r>
        <w:rPr>
          <w:rFonts w:ascii="Times New Roman"/>
          <w:b w:val="false"/>
          <w:i w:val="false"/>
          <w:color w:val="000000"/>
          <w:sz w:val="28"/>
        </w:rPr>
        <w:t>
      54. Сынап көру және сынау мемлекеттік қабылдау комиссиясымен бекітілген бағдарлама бойынша энергетика объектісі бас инженерінің техникалық басшылығымен өткізіледі. Бұл ретте:</w:t>
      </w:r>
      <w:r>
        <w:br/>
      </w:r>
      <w:r>
        <w:rPr>
          <w:rFonts w:ascii="Times New Roman"/>
          <w:b w:val="false"/>
          <w:i w:val="false"/>
          <w:color w:val="000000"/>
          <w:sz w:val="28"/>
        </w:rPr>
        <w:t>
</w:t>
      </w:r>
      <w:r>
        <w:rPr>
          <w:rFonts w:ascii="Times New Roman"/>
          <w:b w:val="false"/>
          <w:i w:val="false"/>
          <w:color w:val="000000"/>
          <w:sz w:val="28"/>
        </w:rPr>
        <w:t>
      1) стационарлық және ауыспалы режимдерде функционалдық тораптармен басқару алгоритмдері мен негізгі отында жұмыс істеу кезінде қазандық агрегаттарының, турбоагрегаттардың, генераторлардың, трансформаторлардың және қосымша жабдықтардың жұмыс режимдерін тексеру;</w:t>
      </w:r>
      <w:r>
        <w:br/>
      </w:r>
      <w:r>
        <w:rPr>
          <w:rFonts w:ascii="Times New Roman"/>
          <w:b w:val="false"/>
          <w:i w:val="false"/>
          <w:color w:val="000000"/>
          <w:sz w:val="28"/>
        </w:rPr>
        <w:t>
</w:t>
      </w:r>
      <w:r>
        <w:rPr>
          <w:rFonts w:ascii="Times New Roman"/>
          <w:b w:val="false"/>
          <w:i w:val="false"/>
          <w:color w:val="000000"/>
          <w:sz w:val="28"/>
        </w:rPr>
        <w:t>
      2) ТПБ АЖ барлық кіші жүйелерін кешендік тексеру;</w:t>
      </w:r>
      <w:r>
        <w:br/>
      </w:r>
      <w:r>
        <w:rPr>
          <w:rFonts w:ascii="Times New Roman"/>
          <w:b w:val="false"/>
          <w:i w:val="false"/>
          <w:color w:val="000000"/>
          <w:sz w:val="28"/>
        </w:rPr>
        <w:t>
</w:t>
      </w:r>
      <w:r>
        <w:rPr>
          <w:rFonts w:ascii="Times New Roman"/>
          <w:b w:val="false"/>
          <w:i w:val="false"/>
          <w:color w:val="000000"/>
          <w:sz w:val="28"/>
        </w:rPr>
        <w:t>
      3) барынша мүмкін (жобалық шекте) кернеу кезінде негізгі агрегаттар мен қосымша жабдықтардың бірлескен жұмысын тексеру;</w:t>
      </w:r>
      <w:r>
        <w:br/>
      </w:r>
      <w:r>
        <w:rPr>
          <w:rFonts w:ascii="Times New Roman"/>
          <w:b w:val="false"/>
          <w:i w:val="false"/>
          <w:color w:val="000000"/>
          <w:sz w:val="28"/>
        </w:rPr>
        <w:t>
</w:t>
      </w:r>
      <w:r>
        <w:rPr>
          <w:rFonts w:ascii="Times New Roman"/>
          <w:b w:val="false"/>
          <w:i w:val="false"/>
          <w:color w:val="000000"/>
          <w:sz w:val="28"/>
        </w:rPr>
        <w:t>
      4) басқа қажетті сынап көрулер және сынаулар жүргізіледі.</w:t>
      </w:r>
      <w:r>
        <w:br/>
      </w:r>
      <w:r>
        <w:rPr>
          <w:rFonts w:ascii="Times New Roman"/>
          <w:b w:val="false"/>
          <w:i w:val="false"/>
          <w:color w:val="000000"/>
          <w:sz w:val="28"/>
        </w:rPr>
        <w:t>
</w:t>
      </w:r>
      <w:r>
        <w:rPr>
          <w:rFonts w:ascii="Times New Roman"/>
          <w:b w:val="false"/>
          <w:i w:val="false"/>
          <w:color w:val="000000"/>
          <w:sz w:val="28"/>
        </w:rPr>
        <w:t>
      55. Энергетика объектісін мемлекеттік қабылдау комиссиясымен сәтті қабылдау немесе пайдалануға орнату кезінде Азаматтық кодекстің 32-тарауы мен «Қазақстан Республикасындағы сәулет, қала құрылысы және құрылыс қызметі туралы» Қазақстан Республикасы Заңының 11-тарауының талаптарына сәйкес объектіні қабылдау туралы акт ресімделеді.</w:t>
      </w:r>
      <w:r>
        <w:br/>
      </w:r>
      <w:r>
        <w:rPr>
          <w:rFonts w:ascii="Times New Roman"/>
          <w:b w:val="false"/>
          <w:i w:val="false"/>
          <w:color w:val="000000"/>
          <w:sz w:val="28"/>
        </w:rPr>
        <w:t>
</w:t>
      </w:r>
      <w:r>
        <w:rPr>
          <w:rFonts w:ascii="Times New Roman"/>
          <w:b w:val="false"/>
          <w:i w:val="false"/>
          <w:color w:val="000000"/>
          <w:sz w:val="28"/>
        </w:rPr>
        <w:t>
      3. Іске қосу-жөндеу жұмыстарына қатысатын ұйымдармен орындалатын негізгі жұмыстарды бөлу</w:t>
      </w:r>
      <w:r>
        <w:br/>
      </w:r>
      <w:r>
        <w:rPr>
          <w:rFonts w:ascii="Times New Roman"/>
          <w:b w:val="false"/>
          <w:i w:val="false"/>
          <w:color w:val="000000"/>
          <w:sz w:val="28"/>
        </w:rPr>
        <w:t>
</w:t>
      </w:r>
      <w:r>
        <w:rPr>
          <w:rFonts w:ascii="Times New Roman"/>
          <w:b w:val="false"/>
          <w:i w:val="false"/>
          <w:color w:val="000000"/>
          <w:sz w:val="28"/>
        </w:rPr>
        <w:t>
      56. Энергетика объектілерінде ІҚЖ негізгі қатысушылары:</w:t>
      </w:r>
      <w:r>
        <w:br/>
      </w:r>
      <w:r>
        <w:rPr>
          <w:rFonts w:ascii="Times New Roman"/>
          <w:b w:val="false"/>
          <w:i w:val="false"/>
          <w:color w:val="000000"/>
          <w:sz w:val="28"/>
        </w:rPr>
        <w:t>
</w:t>
      </w:r>
      <w:r>
        <w:rPr>
          <w:rFonts w:ascii="Times New Roman"/>
          <w:b w:val="false"/>
          <w:i w:val="false"/>
          <w:color w:val="000000"/>
          <w:sz w:val="28"/>
        </w:rPr>
        <w:t>
      1) тапсырыс беруші;</w:t>
      </w:r>
      <w:r>
        <w:br/>
      </w:r>
      <w:r>
        <w:rPr>
          <w:rFonts w:ascii="Times New Roman"/>
          <w:b w:val="false"/>
          <w:i w:val="false"/>
          <w:color w:val="000000"/>
          <w:sz w:val="28"/>
        </w:rPr>
        <w:t>
</w:t>
      </w:r>
      <w:r>
        <w:rPr>
          <w:rFonts w:ascii="Times New Roman"/>
          <w:b w:val="false"/>
          <w:i w:val="false"/>
          <w:color w:val="000000"/>
          <w:sz w:val="28"/>
        </w:rPr>
        <w:t>
      2) бас мердігер ұйым;</w:t>
      </w:r>
      <w:r>
        <w:br/>
      </w:r>
      <w:r>
        <w:rPr>
          <w:rFonts w:ascii="Times New Roman"/>
          <w:b w:val="false"/>
          <w:i w:val="false"/>
          <w:color w:val="000000"/>
          <w:sz w:val="28"/>
        </w:rPr>
        <w:t>
</w:t>
      </w:r>
      <w:r>
        <w:rPr>
          <w:rFonts w:ascii="Times New Roman"/>
          <w:b w:val="false"/>
          <w:i w:val="false"/>
          <w:color w:val="000000"/>
          <w:sz w:val="28"/>
        </w:rPr>
        <w:t>
      3) қосалқы мердігер мамандандырылған ұйымдар (монтаждау, жөндеу және басқалар);</w:t>
      </w:r>
      <w:r>
        <w:br/>
      </w:r>
      <w:r>
        <w:rPr>
          <w:rFonts w:ascii="Times New Roman"/>
          <w:b w:val="false"/>
          <w:i w:val="false"/>
          <w:color w:val="000000"/>
          <w:sz w:val="28"/>
        </w:rPr>
        <w:t>
</w:t>
      </w:r>
      <w:r>
        <w:rPr>
          <w:rFonts w:ascii="Times New Roman"/>
          <w:b w:val="false"/>
          <w:i w:val="false"/>
          <w:color w:val="000000"/>
          <w:sz w:val="28"/>
        </w:rPr>
        <w:t>
      4) бас жобалаушы;</w:t>
      </w:r>
      <w:r>
        <w:br/>
      </w:r>
      <w:r>
        <w:rPr>
          <w:rFonts w:ascii="Times New Roman"/>
          <w:b w:val="false"/>
          <w:i w:val="false"/>
          <w:color w:val="000000"/>
          <w:sz w:val="28"/>
        </w:rPr>
        <w:t>
</w:t>
      </w:r>
      <w:r>
        <w:rPr>
          <w:rFonts w:ascii="Times New Roman"/>
          <w:b w:val="false"/>
          <w:i w:val="false"/>
          <w:color w:val="000000"/>
          <w:sz w:val="28"/>
        </w:rPr>
        <w:t>
      5) қосалқы мердігер жобалау ұйымдары;</w:t>
      </w:r>
      <w:r>
        <w:br/>
      </w:r>
      <w:r>
        <w:rPr>
          <w:rFonts w:ascii="Times New Roman"/>
          <w:b w:val="false"/>
          <w:i w:val="false"/>
          <w:color w:val="000000"/>
          <w:sz w:val="28"/>
        </w:rPr>
        <w:t>
</w:t>
      </w:r>
      <w:r>
        <w:rPr>
          <w:rFonts w:ascii="Times New Roman"/>
          <w:b w:val="false"/>
          <w:i w:val="false"/>
          <w:color w:val="000000"/>
          <w:sz w:val="28"/>
        </w:rPr>
        <w:t>
      6) ғылыми-зерттеу ұйымдары – техникалық шешімдерді әзірлеушілер;</w:t>
      </w:r>
      <w:r>
        <w:br/>
      </w:r>
      <w:r>
        <w:rPr>
          <w:rFonts w:ascii="Times New Roman"/>
          <w:b w:val="false"/>
          <w:i w:val="false"/>
          <w:color w:val="000000"/>
          <w:sz w:val="28"/>
        </w:rPr>
        <w:t>
</w:t>
      </w:r>
      <w:r>
        <w:rPr>
          <w:rFonts w:ascii="Times New Roman"/>
          <w:b w:val="false"/>
          <w:i w:val="false"/>
          <w:color w:val="000000"/>
          <w:sz w:val="28"/>
        </w:rPr>
        <w:t>
      7) жабдықтарды дайындаушы зауыттың жөндеу персоналы болып табылады.</w:t>
      </w:r>
      <w:r>
        <w:br/>
      </w:r>
      <w:r>
        <w:rPr>
          <w:rFonts w:ascii="Times New Roman"/>
          <w:b w:val="false"/>
          <w:i w:val="false"/>
          <w:color w:val="000000"/>
          <w:sz w:val="28"/>
        </w:rPr>
        <w:t>
      Нақты жағдайларға байланысты бір ұйымның бірнеше қатысушыларының функциясын бірлесіп орындауға болады.</w:t>
      </w:r>
      <w:r>
        <w:br/>
      </w:r>
      <w:r>
        <w:rPr>
          <w:rFonts w:ascii="Times New Roman"/>
          <w:b w:val="false"/>
          <w:i w:val="false"/>
          <w:color w:val="000000"/>
          <w:sz w:val="28"/>
        </w:rPr>
        <w:t>
</w:t>
      </w:r>
      <w:r>
        <w:rPr>
          <w:rFonts w:ascii="Times New Roman"/>
          <w:b w:val="false"/>
          <w:i w:val="false"/>
          <w:color w:val="000000"/>
          <w:sz w:val="28"/>
        </w:rPr>
        <w:t>
      57. Тапсырыс беруші бас мердігер ұйыммен бірлесіп құрылыс барысын ұйымдастыру бойынша шешімдер әзірлейді, ІҚЖ жоспарына сәйкес жұмыс өндірісінің технологиясын анықтайды.</w:t>
      </w:r>
      <w:r>
        <w:br/>
      </w:r>
      <w:r>
        <w:rPr>
          <w:rFonts w:ascii="Times New Roman"/>
          <w:b w:val="false"/>
          <w:i w:val="false"/>
          <w:color w:val="000000"/>
          <w:sz w:val="28"/>
        </w:rPr>
        <w:t>
</w:t>
      </w:r>
      <w:r>
        <w:rPr>
          <w:rFonts w:ascii="Times New Roman"/>
          <w:b w:val="false"/>
          <w:i w:val="false"/>
          <w:color w:val="000000"/>
          <w:sz w:val="28"/>
        </w:rPr>
        <w:t>
      58. Бас мердігер ұйым жобалау ұйымдарымен бірлесіп ІҚЖ, жобалық-сметалық құжаттамалар мен жұмыс сызбаларын орындауда жобалық-технологиялық құжаттамалар жасауға қатысады және орындаушы құжаттамаларды және Қазақстан Республикасының қолданыстағы заңнамасына сәйкес шарттарда қарастырылған басқа қажетті құжаттарды ресімдейді.</w:t>
      </w:r>
      <w:r>
        <w:br/>
      </w:r>
      <w:r>
        <w:rPr>
          <w:rFonts w:ascii="Times New Roman"/>
          <w:b w:val="false"/>
          <w:i w:val="false"/>
          <w:color w:val="000000"/>
          <w:sz w:val="28"/>
        </w:rPr>
        <w:t>
</w:t>
      </w:r>
      <w:r>
        <w:rPr>
          <w:rFonts w:ascii="Times New Roman"/>
          <w:b w:val="false"/>
          <w:i w:val="false"/>
          <w:color w:val="000000"/>
          <w:sz w:val="28"/>
        </w:rPr>
        <w:t>
      59. Тапсырыс беруші бас мердігер ұйыммен бірлесіп:</w:t>
      </w:r>
      <w:r>
        <w:br/>
      </w:r>
      <w:r>
        <w:rPr>
          <w:rFonts w:ascii="Times New Roman"/>
          <w:b w:val="false"/>
          <w:i w:val="false"/>
          <w:color w:val="000000"/>
          <w:sz w:val="28"/>
        </w:rPr>
        <w:t>
</w:t>
      </w:r>
      <w:r>
        <w:rPr>
          <w:rFonts w:ascii="Times New Roman"/>
          <w:b w:val="false"/>
          <w:i w:val="false"/>
          <w:color w:val="000000"/>
          <w:sz w:val="28"/>
        </w:rPr>
        <w:t>
      1) жабдықтарды салу, монтаждау, жөндеу және сынау сапасын жалпы, жедел және техникалық басқаруды;</w:t>
      </w:r>
      <w:r>
        <w:br/>
      </w:r>
      <w:r>
        <w:rPr>
          <w:rFonts w:ascii="Times New Roman"/>
          <w:b w:val="false"/>
          <w:i w:val="false"/>
          <w:color w:val="000000"/>
          <w:sz w:val="28"/>
        </w:rPr>
        <w:t>
</w:t>
      </w:r>
      <w:r>
        <w:rPr>
          <w:rFonts w:ascii="Times New Roman"/>
          <w:b w:val="false"/>
          <w:i w:val="false"/>
          <w:color w:val="000000"/>
          <w:sz w:val="28"/>
        </w:rPr>
        <w:t>
      2) жабдықтарда, тораптар мен блокта іске қосу алды және іске қосу операцияларына қатысуды;</w:t>
      </w:r>
      <w:r>
        <w:br/>
      </w:r>
      <w:r>
        <w:rPr>
          <w:rFonts w:ascii="Times New Roman"/>
          <w:b w:val="false"/>
          <w:i w:val="false"/>
          <w:color w:val="000000"/>
          <w:sz w:val="28"/>
        </w:rPr>
        <w:t>
</w:t>
      </w:r>
      <w:r>
        <w:rPr>
          <w:rFonts w:ascii="Times New Roman"/>
          <w:b w:val="false"/>
          <w:i w:val="false"/>
          <w:color w:val="000000"/>
          <w:sz w:val="28"/>
        </w:rPr>
        <w:t>
      3) қабылдау комиссиясының жұмысына қатысуды;</w:t>
      </w:r>
      <w:r>
        <w:br/>
      </w:r>
      <w:r>
        <w:rPr>
          <w:rFonts w:ascii="Times New Roman"/>
          <w:b w:val="false"/>
          <w:i w:val="false"/>
          <w:color w:val="000000"/>
          <w:sz w:val="28"/>
        </w:rPr>
        <w:t>
</w:t>
      </w:r>
      <w:r>
        <w:rPr>
          <w:rFonts w:ascii="Times New Roman"/>
          <w:b w:val="false"/>
          <w:i w:val="false"/>
          <w:color w:val="000000"/>
          <w:sz w:val="28"/>
        </w:rPr>
        <w:t>
      4) жабдықтар мен аппаратураның монтаждау алды тексерісін өткізуді бақылау, жабдықтардың, құрылыс пен монтаждаудың ақауларын жоюды жүзеге асырады.</w:t>
      </w:r>
      <w:r>
        <w:br/>
      </w:r>
      <w:r>
        <w:rPr>
          <w:rFonts w:ascii="Times New Roman"/>
          <w:b w:val="false"/>
          <w:i w:val="false"/>
          <w:color w:val="000000"/>
          <w:sz w:val="28"/>
        </w:rPr>
        <w:t>
</w:t>
      </w:r>
      <w:r>
        <w:rPr>
          <w:rFonts w:ascii="Times New Roman"/>
          <w:b w:val="false"/>
          <w:i w:val="false"/>
          <w:color w:val="000000"/>
          <w:sz w:val="28"/>
        </w:rPr>
        <w:t>
      60. Тапсырыс беруші барлық кезеңде қатыстырылған іске қосу ұйымдарымен есеп айырысуды қамтамасыз ететін мерзімде ІҚЖ-ны қаржыландыруды қамтамасыз етеді.</w:t>
      </w:r>
      <w:r>
        <w:br/>
      </w:r>
      <w:r>
        <w:rPr>
          <w:rFonts w:ascii="Times New Roman"/>
          <w:b w:val="false"/>
          <w:i w:val="false"/>
          <w:color w:val="000000"/>
          <w:sz w:val="28"/>
        </w:rPr>
        <w:t>
</w:t>
      </w:r>
      <w:r>
        <w:rPr>
          <w:rFonts w:ascii="Times New Roman"/>
          <w:b w:val="false"/>
          <w:i w:val="false"/>
          <w:color w:val="000000"/>
          <w:sz w:val="28"/>
        </w:rPr>
        <w:t>
      61. Тапсырыс беруші бас мердігер ұйыммен бірлесіп барлық кезеңде ІҚЖ:</w:t>
      </w:r>
      <w:r>
        <w:br/>
      </w:r>
      <w:r>
        <w:rPr>
          <w:rFonts w:ascii="Times New Roman"/>
          <w:b w:val="false"/>
          <w:i w:val="false"/>
          <w:color w:val="000000"/>
          <w:sz w:val="28"/>
        </w:rPr>
        <w:t>
</w:t>
      </w:r>
      <w:r>
        <w:rPr>
          <w:rFonts w:ascii="Times New Roman"/>
          <w:b w:val="false"/>
          <w:i w:val="false"/>
          <w:color w:val="000000"/>
          <w:sz w:val="28"/>
        </w:rPr>
        <w:t>
      1) білікті пайдалану персоналымен (желі бойынша сынап көруден бастап);</w:t>
      </w:r>
      <w:r>
        <w:br/>
      </w:r>
      <w:r>
        <w:rPr>
          <w:rFonts w:ascii="Times New Roman"/>
          <w:b w:val="false"/>
          <w:i w:val="false"/>
          <w:color w:val="000000"/>
          <w:sz w:val="28"/>
        </w:rPr>
        <w:t>
</w:t>
      </w:r>
      <w:r>
        <w:rPr>
          <w:rFonts w:ascii="Times New Roman"/>
          <w:b w:val="false"/>
          <w:i w:val="false"/>
          <w:color w:val="000000"/>
          <w:sz w:val="28"/>
        </w:rPr>
        <w:t>
      2) қажетті мөлшерде жұмыс құралдары және материалдарымен;</w:t>
      </w:r>
      <w:r>
        <w:br/>
      </w:r>
      <w:r>
        <w:rPr>
          <w:rFonts w:ascii="Times New Roman"/>
          <w:b w:val="false"/>
          <w:i w:val="false"/>
          <w:color w:val="000000"/>
          <w:sz w:val="28"/>
        </w:rPr>
        <w:t>
</w:t>
      </w:r>
      <w:r>
        <w:rPr>
          <w:rFonts w:ascii="Times New Roman"/>
          <w:b w:val="false"/>
          <w:i w:val="false"/>
          <w:color w:val="000000"/>
          <w:sz w:val="28"/>
        </w:rPr>
        <w:t>
      3) жабдықтар мен аппаратураға үлгілік аспаптар, жобалық және зауыттық техқұжаттамалармен қамтамасыз етеді.</w:t>
      </w:r>
      <w:r>
        <w:br/>
      </w:r>
      <w:r>
        <w:rPr>
          <w:rFonts w:ascii="Times New Roman"/>
          <w:b w:val="false"/>
          <w:i w:val="false"/>
          <w:color w:val="000000"/>
          <w:sz w:val="28"/>
        </w:rPr>
        <w:t>
</w:t>
      </w:r>
      <w:r>
        <w:rPr>
          <w:rFonts w:ascii="Times New Roman"/>
          <w:b w:val="false"/>
          <w:i w:val="false"/>
          <w:color w:val="000000"/>
          <w:sz w:val="28"/>
        </w:rPr>
        <w:t>
      62. Тапсырыс беруші бас мердігер ұйыммен бірлесіп жабдықтар мен қондырғылардың, эксперименталды бақылау жүйесінің, сондай-ақ бөтен тұлғалардың кіруіне рұқсат бермейтін энергетикалық объект пен режимде ІҚЖ өткізуге қатысатын ұйымдардың құжаттамаларының, жабдықтары мен аппаратураларының сақталуын қамтамасыз етуді бақылайды.</w:t>
      </w:r>
      <w:r>
        <w:br/>
      </w:r>
      <w:r>
        <w:rPr>
          <w:rFonts w:ascii="Times New Roman"/>
          <w:b w:val="false"/>
          <w:i w:val="false"/>
          <w:color w:val="000000"/>
          <w:sz w:val="28"/>
        </w:rPr>
        <w:t>
</w:t>
      </w:r>
      <w:r>
        <w:rPr>
          <w:rFonts w:ascii="Times New Roman"/>
          <w:b w:val="false"/>
          <w:i w:val="false"/>
          <w:color w:val="000000"/>
          <w:sz w:val="28"/>
        </w:rPr>
        <w:t>
      63. Тапсырыс беруші бас мердігер ұйыммен бірлесіп іске қосу-жөндеу және ғылыми-зерттеу ұйымдарының персоналын қызметтік және зертханалық үй-жайлармен және басқа тұрмыстық қызмет көрсетулермен қамтамасыз етуді бақылайды.</w:t>
      </w:r>
      <w:r>
        <w:br/>
      </w:r>
      <w:r>
        <w:rPr>
          <w:rFonts w:ascii="Times New Roman"/>
          <w:b w:val="false"/>
          <w:i w:val="false"/>
          <w:color w:val="000000"/>
          <w:sz w:val="28"/>
        </w:rPr>
        <w:t>
</w:t>
      </w:r>
      <w:r>
        <w:rPr>
          <w:rFonts w:ascii="Times New Roman"/>
          <w:b w:val="false"/>
          <w:i w:val="false"/>
          <w:color w:val="000000"/>
          <w:sz w:val="28"/>
        </w:rPr>
        <w:t>
      64. Тапсырыс беруші бас мердігер ұйыммен бірлесіп қауіпсіз жұмыс жағдайларын қамтамасыз ететін іс-шараларды әзірлейді және Қазақстан Республикасы Еңбек Кодексінің 35-тарауының, Қазақстан Республикасы Экологиялық кодексінің 30-тарауының,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орнату қағидасының (Нормативтік құқықтық актілерді мемлекеттік тіркеу тізілімінде 2015 жылғы 29 сәуірдегі № 10851 тіркелген) талаптарына сәйкес энергетика объектілерінде еңбекті қорғау, өнеркәсіптік, өрт және экологиялық қауіпсіздік бойынша жалпы сипаттағы шараларды қабылдауды бақылайды.</w:t>
      </w:r>
      <w:r>
        <w:br/>
      </w:r>
      <w:r>
        <w:rPr>
          <w:rFonts w:ascii="Times New Roman"/>
          <w:b w:val="false"/>
          <w:i w:val="false"/>
          <w:color w:val="000000"/>
          <w:sz w:val="28"/>
        </w:rPr>
        <w:t>
</w:t>
      </w:r>
      <w:r>
        <w:rPr>
          <w:rFonts w:ascii="Times New Roman"/>
          <w:b w:val="false"/>
          <w:i w:val="false"/>
          <w:color w:val="000000"/>
          <w:sz w:val="28"/>
        </w:rPr>
        <w:t>
      65. «Кілтпен» объект құрылысын ұйымдастыру кезінде тапсырыс беруші өз функцияларының бөлігін бас мердігер ұйымға бере алады.</w:t>
      </w:r>
      <w:r>
        <w:br/>
      </w:r>
      <w:r>
        <w:rPr>
          <w:rFonts w:ascii="Times New Roman"/>
          <w:b w:val="false"/>
          <w:i w:val="false"/>
          <w:color w:val="000000"/>
          <w:sz w:val="28"/>
        </w:rPr>
        <w:t>
      Бұл жағдайда бас мердігер ұйым қосалқы мердігер шарты бойынша жұмыстың жеке түрлерін немесе кешендерін орындауды тапсыратын мамандандырылған ұйымдармен өзара қарым-қатынаста тапсырыс берушінің жұмыстары мен функцияларын орындайды.</w:t>
      </w:r>
      <w:r>
        <w:br/>
      </w:r>
      <w:r>
        <w:rPr>
          <w:rFonts w:ascii="Times New Roman"/>
          <w:b w:val="false"/>
          <w:i w:val="false"/>
          <w:color w:val="000000"/>
          <w:sz w:val="28"/>
        </w:rPr>
        <w:t>
</w:t>
      </w:r>
      <w:r>
        <w:rPr>
          <w:rFonts w:ascii="Times New Roman"/>
          <w:b w:val="false"/>
          <w:i w:val="false"/>
          <w:color w:val="000000"/>
          <w:sz w:val="28"/>
        </w:rPr>
        <w:t>
      66. Бас мердігер кепілдемелік мерзімде анықталған орындалатын жұмыстарға оның кінәсі бойынша (немесе қосалқы мердігердің кінәсі бойынша) жіберілген ақауларды өз есебінен жоюы (немесе қосалқы мердігердің жоюын қамтамасыз етуі) тиіс.</w:t>
      </w:r>
      <w:r>
        <w:br/>
      </w:r>
      <w:r>
        <w:rPr>
          <w:rFonts w:ascii="Times New Roman"/>
          <w:b w:val="false"/>
          <w:i w:val="false"/>
          <w:color w:val="000000"/>
          <w:sz w:val="28"/>
        </w:rPr>
        <w:t>
</w:t>
      </w:r>
      <w:r>
        <w:rPr>
          <w:rFonts w:ascii="Times New Roman"/>
          <w:b w:val="false"/>
          <w:i w:val="false"/>
          <w:color w:val="000000"/>
          <w:sz w:val="28"/>
        </w:rPr>
        <w:t>
      67. Бас мердігер ұйымның шешімі ІҚЖ өткізу және салу кезінде туындаған кез-келген өндірістік мәселе бойынша анықталатын болып табылады.</w:t>
      </w:r>
      <w:r>
        <w:br/>
      </w:r>
      <w:r>
        <w:rPr>
          <w:rFonts w:ascii="Times New Roman"/>
          <w:b w:val="false"/>
          <w:i w:val="false"/>
          <w:color w:val="000000"/>
          <w:sz w:val="28"/>
        </w:rPr>
        <w:t>
</w:t>
      </w:r>
      <w:r>
        <w:rPr>
          <w:rFonts w:ascii="Times New Roman"/>
          <w:b w:val="false"/>
          <w:i w:val="false"/>
          <w:color w:val="000000"/>
          <w:sz w:val="28"/>
        </w:rPr>
        <w:t>
      68. Тартылған жөндеуші ұйымдар арасында келісілген көлемдерді бөлуге сәйкес жабдықта ІҚЖ өз көлемін орындауды, жабдықтарда, тораптар мен блокта іске қосу алды және іске қосу операцияларын өткізуде басқаруды жүзеге асыруды, қабылдау комиссиясы жұмысына қатысуды қамтамасыз етеді.</w:t>
      </w:r>
      <w:r>
        <w:br/>
      </w:r>
      <w:r>
        <w:rPr>
          <w:rFonts w:ascii="Times New Roman"/>
          <w:b w:val="false"/>
          <w:i w:val="false"/>
          <w:color w:val="000000"/>
          <w:sz w:val="28"/>
        </w:rPr>
        <w:t>
</w:t>
      </w:r>
      <w:r>
        <w:rPr>
          <w:rFonts w:ascii="Times New Roman"/>
          <w:b w:val="false"/>
          <w:i w:val="false"/>
          <w:color w:val="000000"/>
          <w:sz w:val="28"/>
        </w:rPr>
        <w:t>
      69. Бас іске қосу ұйымы ІҚЖ өз көлемін орындаумен қосымша:</w:t>
      </w:r>
      <w:r>
        <w:br/>
      </w:r>
      <w:r>
        <w:rPr>
          <w:rFonts w:ascii="Times New Roman"/>
          <w:b w:val="false"/>
          <w:i w:val="false"/>
          <w:color w:val="000000"/>
          <w:sz w:val="28"/>
        </w:rPr>
        <w:t>
</w:t>
      </w:r>
      <w:r>
        <w:rPr>
          <w:rFonts w:ascii="Times New Roman"/>
          <w:b w:val="false"/>
          <w:i w:val="false"/>
          <w:color w:val="000000"/>
          <w:sz w:val="28"/>
        </w:rPr>
        <w:t>
      1) жөндеу жұмыстары көлемдерін бөлуді (үйлестіру жоспарын жасау кезінде);</w:t>
      </w:r>
      <w:r>
        <w:br/>
      </w:r>
      <w:r>
        <w:rPr>
          <w:rFonts w:ascii="Times New Roman"/>
          <w:b w:val="false"/>
          <w:i w:val="false"/>
          <w:color w:val="000000"/>
          <w:sz w:val="28"/>
        </w:rPr>
        <w:t>
</w:t>
      </w:r>
      <w:r>
        <w:rPr>
          <w:rFonts w:ascii="Times New Roman"/>
          <w:b w:val="false"/>
          <w:i w:val="false"/>
          <w:color w:val="000000"/>
          <w:sz w:val="28"/>
        </w:rPr>
        <w:t>
      2) ІҚЖ барлық қатысушыларының әрекеттерін үйлестіру: жөндеу жұмыстарын инженерлік қамтамасыз етуді әзірлеу, құрылыс, монтаждау және жөндеу жұмыстарының бірлескен кестесін әзірлеуге қатысу және келісу, осы НТҚ-ның 2-қосымшасындағы нұсқаулықтарға сәйкес ІҚЖ жұмыс және техникалық бағдарламаларын әзірлеу немесе келісу, жалпы жөндейтін торап бойынша бригадирлерді қалыптастыруға қатысу, оның ішінде торап бойынша бригадирлерді өз құрамынан шығаруды;</w:t>
      </w:r>
      <w:r>
        <w:br/>
      </w:r>
      <w:r>
        <w:rPr>
          <w:rFonts w:ascii="Times New Roman"/>
          <w:b w:val="false"/>
          <w:i w:val="false"/>
          <w:color w:val="000000"/>
          <w:sz w:val="28"/>
        </w:rPr>
        <w:t>
</w:t>
      </w:r>
      <w:r>
        <w:rPr>
          <w:rFonts w:ascii="Times New Roman"/>
          <w:b w:val="false"/>
          <w:i w:val="false"/>
          <w:color w:val="000000"/>
          <w:sz w:val="28"/>
        </w:rPr>
        <w:t>
      3) барлық қатысушылармен ІҚЖ орындау нәтижелерін бақылау және қабылдау комиссиясының жұмысына қатысуды;</w:t>
      </w:r>
      <w:r>
        <w:br/>
      </w:r>
      <w:r>
        <w:rPr>
          <w:rFonts w:ascii="Times New Roman"/>
          <w:b w:val="false"/>
          <w:i w:val="false"/>
          <w:color w:val="000000"/>
          <w:sz w:val="28"/>
        </w:rPr>
        <w:t>
</w:t>
      </w:r>
      <w:r>
        <w:rPr>
          <w:rFonts w:ascii="Times New Roman"/>
          <w:b w:val="false"/>
          <w:i w:val="false"/>
          <w:color w:val="000000"/>
          <w:sz w:val="28"/>
        </w:rPr>
        <w:t>
      4) жабдықтарда іске қосу кезеңіндегі жедел техникалық көмек көрсетуге арналған жетекші мамандардың тәулік бойғы кезекшілігін қамтамасыз етуді;</w:t>
      </w:r>
      <w:r>
        <w:br/>
      </w:r>
      <w:r>
        <w:rPr>
          <w:rFonts w:ascii="Times New Roman"/>
          <w:b w:val="false"/>
          <w:i w:val="false"/>
          <w:color w:val="000000"/>
          <w:sz w:val="28"/>
        </w:rPr>
        <w:t>
</w:t>
      </w:r>
      <w:r>
        <w:rPr>
          <w:rFonts w:ascii="Times New Roman"/>
          <w:b w:val="false"/>
          <w:i w:val="false"/>
          <w:color w:val="000000"/>
          <w:sz w:val="28"/>
        </w:rPr>
        <w:t>
      5) құрылыс, монтаждау және ІҚЖ ұйымдастыру мен барысына қатысты сұрақтар мен ұсыныстарды іске қосу штабына қарауға шығаруды;</w:t>
      </w:r>
      <w:r>
        <w:br/>
      </w:r>
      <w:r>
        <w:rPr>
          <w:rFonts w:ascii="Times New Roman"/>
          <w:b w:val="false"/>
          <w:i w:val="false"/>
          <w:color w:val="000000"/>
          <w:sz w:val="28"/>
        </w:rPr>
        <w:t>
</w:t>
      </w:r>
      <w:r>
        <w:rPr>
          <w:rFonts w:ascii="Times New Roman"/>
          <w:b w:val="false"/>
          <w:i w:val="false"/>
          <w:color w:val="000000"/>
          <w:sz w:val="28"/>
        </w:rPr>
        <w:t>
      6) ІҚЖ нәтижелерін бірлесіп атқарушы ұйымдармен жалпылау және олардың негізінде тапсырыс берушіге және бас мердігер ұйымдарға, жобалаушы ұйымдар мен дайындаушы зауыттарға жабдықтардың технологиясын, сызбасын, режимдері мен құрылымдарын жетілдіру бойынша ұсыныстарды жедел беруді;</w:t>
      </w:r>
      <w:r>
        <w:br/>
      </w:r>
      <w:r>
        <w:rPr>
          <w:rFonts w:ascii="Times New Roman"/>
          <w:b w:val="false"/>
          <w:i w:val="false"/>
          <w:color w:val="000000"/>
          <w:sz w:val="28"/>
        </w:rPr>
        <w:t>
</w:t>
      </w:r>
      <w:r>
        <w:rPr>
          <w:rFonts w:ascii="Times New Roman"/>
          <w:b w:val="false"/>
          <w:i w:val="false"/>
          <w:color w:val="000000"/>
          <w:sz w:val="28"/>
        </w:rPr>
        <w:t>
      7) ұқсас жабдықтардың пайдалану тәжірибесін талдап қорыту және меңгеруге арналған ұсыныстарды тапсырыс берушіге (бас мердігер ұйымдарға) беруді;</w:t>
      </w:r>
      <w:r>
        <w:br/>
      </w:r>
      <w:r>
        <w:rPr>
          <w:rFonts w:ascii="Times New Roman"/>
          <w:b w:val="false"/>
          <w:i w:val="false"/>
          <w:color w:val="000000"/>
          <w:sz w:val="28"/>
        </w:rPr>
        <w:t>
</w:t>
      </w:r>
      <w:r>
        <w:rPr>
          <w:rFonts w:ascii="Times New Roman"/>
          <w:b w:val="false"/>
          <w:i w:val="false"/>
          <w:color w:val="000000"/>
          <w:sz w:val="28"/>
        </w:rPr>
        <w:t>
      8) энергетика объектілерін, жүйелер мен желілерді пайдалану бойынша нұсқамалық-техникалық құжаттамаларды тапсырыс берушімен бірлесіп әзірлеуді жүзеге асырады.</w:t>
      </w:r>
      <w:r>
        <w:br/>
      </w:r>
      <w:r>
        <w:rPr>
          <w:rFonts w:ascii="Times New Roman"/>
          <w:b w:val="false"/>
          <w:i w:val="false"/>
          <w:color w:val="000000"/>
          <w:sz w:val="28"/>
        </w:rPr>
        <w:t>
</w:t>
      </w:r>
      <w:r>
        <w:rPr>
          <w:rFonts w:ascii="Times New Roman"/>
          <w:b w:val="false"/>
          <w:i w:val="false"/>
          <w:color w:val="000000"/>
          <w:sz w:val="28"/>
        </w:rPr>
        <w:t>
      70. Бас жөндеуші ұйым бас мердігер ұйыммен бірлесіп тапсырыс берушінің алдында ІҚЖ орындау және жабдықтарды пайдалануға енгізу мерзімі мен сапасына жауапты болып табылады.</w:t>
      </w:r>
      <w:r>
        <w:br/>
      </w:r>
      <w:r>
        <w:rPr>
          <w:rFonts w:ascii="Times New Roman"/>
          <w:b w:val="false"/>
          <w:i w:val="false"/>
          <w:color w:val="000000"/>
          <w:sz w:val="28"/>
        </w:rPr>
        <w:t>
</w:t>
      </w:r>
      <w:r>
        <w:rPr>
          <w:rFonts w:ascii="Times New Roman"/>
          <w:b w:val="false"/>
          <w:i w:val="false"/>
          <w:color w:val="000000"/>
          <w:sz w:val="28"/>
        </w:rPr>
        <w:t>
      71. ІҚЖ технологиясы мен мерзімдеріне қатысты бас іске қосу-жөндеу ұйымдарының нұсқаулары жабдықтарды іске қосу-жөндеуге қатысатын барлық ұйымдар үшін міндетті.</w:t>
      </w:r>
      <w:r>
        <w:br/>
      </w:r>
      <w:r>
        <w:rPr>
          <w:rFonts w:ascii="Times New Roman"/>
          <w:b w:val="false"/>
          <w:i w:val="false"/>
          <w:color w:val="000000"/>
          <w:sz w:val="28"/>
        </w:rPr>
        <w:t>
</w:t>
      </w:r>
      <w:r>
        <w:rPr>
          <w:rFonts w:ascii="Times New Roman"/>
          <w:b w:val="false"/>
          <w:i w:val="false"/>
          <w:color w:val="000000"/>
          <w:sz w:val="28"/>
        </w:rPr>
        <w:t>
      72. Бас іске қосу-жөндеу ұйымдары қызметінің негізгі нысаны қосалқы мердігер жағдайында басқа жөндеу ұйымдарын тартумен ІҚЖ барлық кешенін орындауда бірыңғай мердігер шартын онымен жасау болып табылады.</w:t>
      </w:r>
      <w:r>
        <w:br/>
      </w:r>
      <w:r>
        <w:rPr>
          <w:rFonts w:ascii="Times New Roman"/>
          <w:b w:val="false"/>
          <w:i w:val="false"/>
          <w:color w:val="000000"/>
          <w:sz w:val="28"/>
        </w:rPr>
        <w:t>
</w:t>
      </w:r>
      <w:r>
        <w:rPr>
          <w:rFonts w:ascii="Times New Roman"/>
          <w:b w:val="false"/>
          <w:i w:val="false"/>
          <w:color w:val="000000"/>
          <w:sz w:val="28"/>
        </w:rPr>
        <w:t>
      73. Бас іске қосу-жөндеу ұйымы болмаған жағдайда жұмыстарды бөлуге, бақылауға және үйлестіруге қатысты оның функцияларын тапсырыс беруші немесе объектіні «кілтке» тапсыру кезінде – бас мердігер орындайды.</w:t>
      </w:r>
      <w:r>
        <w:br/>
      </w:r>
      <w:r>
        <w:rPr>
          <w:rFonts w:ascii="Times New Roman"/>
          <w:b w:val="false"/>
          <w:i w:val="false"/>
          <w:color w:val="000000"/>
          <w:sz w:val="28"/>
        </w:rPr>
        <w:t>
</w:t>
      </w:r>
      <w:r>
        <w:rPr>
          <w:rFonts w:ascii="Times New Roman"/>
          <w:b w:val="false"/>
          <w:i w:val="false"/>
          <w:color w:val="000000"/>
          <w:sz w:val="28"/>
        </w:rPr>
        <w:t>
      74. Тапсырыс берушімен, бас мердігермен және бас жөндеу ұйымымен келісілген көлемдерге сәйкес ІҚЖ орындау. Жабдықтарды элемент бойынша қабылдауға және жеке сынауларға, сондай-ақ осы НТҚ талаптарына сәйкес жалпы функционалдық тораптарды қабылдауға, іске қосу, кешендік жөндеуге және сынауға қатысу.</w:t>
      </w:r>
      <w:r>
        <w:br/>
      </w:r>
      <w:r>
        <w:rPr>
          <w:rFonts w:ascii="Times New Roman"/>
          <w:b w:val="false"/>
          <w:i w:val="false"/>
          <w:color w:val="000000"/>
          <w:sz w:val="28"/>
        </w:rPr>
        <w:t>
</w:t>
      </w:r>
      <w:r>
        <w:rPr>
          <w:rFonts w:ascii="Times New Roman"/>
          <w:b w:val="false"/>
          <w:i w:val="false"/>
          <w:color w:val="000000"/>
          <w:sz w:val="28"/>
        </w:rPr>
        <w:t>
      75. Үйлестіру жоспары бойынша ІҚЖ бірлесіп атқарушылар бригадалар құрамында, жабдықты монтаждау және жеке сынауларды бақылауды жүзеге асырады:</w:t>
      </w:r>
      <w:r>
        <w:br/>
      </w:r>
      <w:r>
        <w:rPr>
          <w:rFonts w:ascii="Times New Roman"/>
          <w:b w:val="false"/>
          <w:i w:val="false"/>
          <w:color w:val="000000"/>
          <w:sz w:val="28"/>
        </w:rPr>
        <w:t>
</w:t>
      </w:r>
      <w:r>
        <w:rPr>
          <w:rFonts w:ascii="Times New Roman"/>
          <w:b w:val="false"/>
          <w:i w:val="false"/>
          <w:color w:val="000000"/>
          <w:sz w:val="28"/>
        </w:rPr>
        <w:t>
      1) жабдықтардың, монтаждау, жоба ақауларының тізімдемесін жасайды және оларды жою бойынша ұсыныстар әзірлейді;</w:t>
      </w:r>
      <w:r>
        <w:br/>
      </w:r>
      <w:r>
        <w:rPr>
          <w:rFonts w:ascii="Times New Roman"/>
          <w:b w:val="false"/>
          <w:i w:val="false"/>
          <w:color w:val="000000"/>
          <w:sz w:val="28"/>
        </w:rPr>
        <w:t>
</w:t>
      </w:r>
      <w:r>
        <w:rPr>
          <w:rFonts w:ascii="Times New Roman"/>
          <w:b w:val="false"/>
          <w:i w:val="false"/>
          <w:color w:val="000000"/>
          <w:sz w:val="28"/>
        </w:rPr>
        <w:t>
      2) монтаждауға техникалық қадағалауды жүзеге асырады;</w:t>
      </w:r>
      <w:r>
        <w:br/>
      </w:r>
      <w:r>
        <w:rPr>
          <w:rFonts w:ascii="Times New Roman"/>
          <w:b w:val="false"/>
          <w:i w:val="false"/>
          <w:color w:val="000000"/>
          <w:sz w:val="28"/>
        </w:rPr>
        <w:t>
</w:t>
      </w:r>
      <w:r>
        <w:rPr>
          <w:rFonts w:ascii="Times New Roman"/>
          <w:b w:val="false"/>
          <w:i w:val="false"/>
          <w:color w:val="000000"/>
          <w:sz w:val="28"/>
        </w:rPr>
        <w:t>
      3) жұмысты бөлу хаттамасымен анықталған жабдықтарда эксперименталды бақылау сызбасын реттейді;</w:t>
      </w:r>
      <w:r>
        <w:br/>
      </w:r>
      <w:r>
        <w:rPr>
          <w:rFonts w:ascii="Times New Roman"/>
          <w:b w:val="false"/>
          <w:i w:val="false"/>
          <w:color w:val="000000"/>
          <w:sz w:val="28"/>
        </w:rPr>
        <w:t>
</w:t>
      </w:r>
      <w:r>
        <w:rPr>
          <w:rFonts w:ascii="Times New Roman"/>
          <w:b w:val="false"/>
          <w:i w:val="false"/>
          <w:color w:val="000000"/>
          <w:sz w:val="28"/>
        </w:rPr>
        <w:t>
      4) тораптық бригадалар құрамында функционалдық тораптарды іске қосу-жөндеуді жүзеге асырады, ТПБ АЖ баптауларға арналған параметрлерді анықтау және олардың жұмысқа қабілеттілігін қамтамасыз ету үшін қажетті көлемде функционалдық желілердің кешендік жөндеу кезеңінде зерттеулер өткізеді, қабылдау комиссиясының және кешендік кіші жұмыс комиссияларының жұмысына қатысады.</w:t>
      </w:r>
      <w:r>
        <w:br/>
      </w:r>
      <w:r>
        <w:rPr>
          <w:rFonts w:ascii="Times New Roman"/>
          <w:b w:val="false"/>
          <w:i w:val="false"/>
          <w:color w:val="000000"/>
          <w:sz w:val="28"/>
        </w:rPr>
        <w:t>
</w:t>
      </w:r>
      <w:r>
        <w:rPr>
          <w:rFonts w:ascii="Times New Roman"/>
          <w:b w:val="false"/>
          <w:i w:val="false"/>
          <w:color w:val="000000"/>
          <w:sz w:val="28"/>
        </w:rPr>
        <w:t>
      76. Электрмонтаждау жұмыстары мен энергетика объектілерінің ІҚЖ жабдықтарының өндірісі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орнату қағидасының (Нормативтік құқықтық актілерді мемлекеттік тіркеу тізілімінде 2015 жылғы 29 сәуірде № 10851 тіркелген) және ҚР 34 БҚ 20/03.501/202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77. ІҚЖ 18 жасқа толған және мынадан:</w:t>
      </w:r>
      <w:r>
        <w:br/>
      </w:r>
      <w:r>
        <w:rPr>
          <w:rFonts w:ascii="Times New Roman"/>
          <w:b w:val="false"/>
          <w:i w:val="false"/>
          <w:color w:val="000000"/>
          <w:sz w:val="28"/>
        </w:rPr>
        <w:t>
</w:t>
      </w:r>
      <w:r>
        <w:rPr>
          <w:rFonts w:ascii="Times New Roman"/>
          <w:b w:val="false"/>
          <w:i w:val="false"/>
          <w:color w:val="000000"/>
          <w:sz w:val="28"/>
        </w:rPr>
        <w:t>
      1) сәйкес медициналық куәландыру;</w:t>
      </w:r>
      <w:r>
        <w:br/>
      </w:r>
      <w:r>
        <w:rPr>
          <w:rFonts w:ascii="Times New Roman"/>
          <w:b w:val="false"/>
          <w:i w:val="false"/>
          <w:color w:val="000000"/>
          <w:sz w:val="28"/>
        </w:rPr>
        <w:t>
</w:t>
      </w:r>
      <w:r>
        <w:rPr>
          <w:rFonts w:ascii="Times New Roman"/>
          <w:b w:val="false"/>
          <w:i w:val="false"/>
          <w:color w:val="000000"/>
          <w:sz w:val="28"/>
        </w:rPr>
        <w:t>
      2) кіріспе нұсқама;</w:t>
      </w:r>
      <w:r>
        <w:br/>
      </w:r>
      <w:r>
        <w:rPr>
          <w:rFonts w:ascii="Times New Roman"/>
          <w:b w:val="false"/>
          <w:i w:val="false"/>
          <w:color w:val="000000"/>
          <w:sz w:val="28"/>
        </w:rPr>
        <w:t>
</w:t>
      </w:r>
      <w:r>
        <w:rPr>
          <w:rFonts w:ascii="Times New Roman"/>
          <w:b w:val="false"/>
          <w:i w:val="false"/>
          <w:color w:val="000000"/>
          <w:sz w:val="28"/>
        </w:rPr>
        <w:t>
      3) қауіпсіздік және еңбекті қорғау бойынша оқыту;</w:t>
      </w:r>
      <w:r>
        <w:br/>
      </w:r>
      <w:r>
        <w:rPr>
          <w:rFonts w:ascii="Times New Roman"/>
          <w:b w:val="false"/>
          <w:i w:val="false"/>
          <w:color w:val="000000"/>
          <w:sz w:val="28"/>
        </w:rPr>
        <w:t>
</w:t>
      </w:r>
      <w:r>
        <w:rPr>
          <w:rFonts w:ascii="Times New Roman"/>
          <w:b w:val="false"/>
          <w:i w:val="false"/>
          <w:color w:val="000000"/>
          <w:sz w:val="28"/>
        </w:rPr>
        <w:t>
      4) электр қауіпсіздігі бойынша сәйкес топтарды алумен</w:t>
      </w:r>
      <w:r>
        <w:br/>
      </w:r>
      <w:r>
        <w:rPr>
          <w:rFonts w:ascii="Times New Roman"/>
          <w:b w:val="false"/>
          <w:i w:val="false"/>
          <w:color w:val="000000"/>
          <w:sz w:val="28"/>
        </w:rPr>
        <w:t>
</w:t>
      </w:r>
      <w:r>
        <w:rPr>
          <w:rFonts w:ascii="Times New Roman"/>
          <w:b w:val="false"/>
          <w:i w:val="false"/>
          <w:color w:val="000000"/>
          <w:sz w:val="28"/>
        </w:rPr>
        <w:t>
      білімдерін тексеру;</w:t>
      </w:r>
      <w:r>
        <w:br/>
      </w:r>
      <w:r>
        <w:rPr>
          <w:rFonts w:ascii="Times New Roman"/>
          <w:b w:val="false"/>
          <w:i w:val="false"/>
          <w:color w:val="000000"/>
          <w:sz w:val="28"/>
        </w:rPr>
        <w:t>
</w:t>
      </w:r>
      <w:r>
        <w:rPr>
          <w:rFonts w:ascii="Times New Roman"/>
          <w:b w:val="false"/>
          <w:i w:val="false"/>
          <w:color w:val="000000"/>
          <w:sz w:val="28"/>
        </w:rPr>
        <w:t>
      5) алғашқы нұсқаулық;</w:t>
      </w:r>
      <w:r>
        <w:br/>
      </w:r>
      <w:r>
        <w:rPr>
          <w:rFonts w:ascii="Times New Roman"/>
          <w:b w:val="false"/>
          <w:i w:val="false"/>
          <w:color w:val="000000"/>
          <w:sz w:val="28"/>
        </w:rPr>
        <w:t>
</w:t>
      </w:r>
      <w:r>
        <w:rPr>
          <w:rFonts w:ascii="Times New Roman"/>
          <w:b w:val="false"/>
          <w:i w:val="false"/>
          <w:color w:val="000000"/>
          <w:sz w:val="28"/>
        </w:rPr>
        <w:t>
      6) тәжірибелі маманның бақылауымен 3-тен 10-ға дейін бірінші ауысым ішінде машықтанудан өткен адамдарға жүргізуге рұқсат беріледі. Бұл адамдар жеке жұмыс істеуге рұқсат алады.</w:t>
      </w:r>
      <w:r>
        <w:br/>
      </w:r>
      <w:r>
        <w:rPr>
          <w:rFonts w:ascii="Times New Roman"/>
          <w:b w:val="false"/>
          <w:i w:val="false"/>
          <w:color w:val="000000"/>
          <w:sz w:val="28"/>
        </w:rPr>
        <w:t>
</w:t>
      </w:r>
      <w:r>
        <w:rPr>
          <w:rFonts w:ascii="Times New Roman"/>
          <w:b w:val="false"/>
          <w:i w:val="false"/>
          <w:color w:val="000000"/>
          <w:sz w:val="28"/>
        </w:rPr>
        <w:t>
      78. Қауіпсіздік және еңбекті қорғау үшін жауапты болып табылады:</w:t>
      </w:r>
      <w:r>
        <w:br/>
      </w:r>
      <w:r>
        <w:rPr>
          <w:rFonts w:ascii="Times New Roman"/>
          <w:b w:val="false"/>
          <w:i w:val="false"/>
          <w:color w:val="000000"/>
          <w:sz w:val="28"/>
        </w:rPr>
        <w:t>
</w:t>
      </w:r>
      <w:r>
        <w:rPr>
          <w:rFonts w:ascii="Times New Roman"/>
          <w:b w:val="false"/>
          <w:i w:val="false"/>
          <w:color w:val="000000"/>
          <w:sz w:val="28"/>
        </w:rPr>
        <w:t>
      1) жұмыстың аға өндірушісі (бөлімше басшысы);</w:t>
      </w:r>
      <w:r>
        <w:br/>
      </w:r>
      <w:r>
        <w:rPr>
          <w:rFonts w:ascii="Times New Roman"/>
          <w:b w:val="false"/>
          <w:i w:val="false"/>
          <w:color w:val="000000"/>
          <w:sz w:val="28"/>
        </w:rPr>
        <w:t>
</w:t>
      </w:r>
      <w:r>
        <w:rPr>
          <w:rFonts w:ascii="Times New Roman"/>
          <w:b w:val="false"/>
          <w:i w:val="false"/>
          <w:color w:val="000000"/>
          <w:sz w:val="28"/>
        </w:rPr>
        <w:t>
      2) объектіде ІҚЖ басшысы;</w:t>
      </w:r>
      <w:r>
        <w:br/>
      </w:r>
      <w:r>
        <w:rPr>
          <w:rFonts w:ascii="Times New Roman"/>
          <w:b w:val="false"/>
          <w:i w:val="false"/>
          <w:color w:val="000000"/>
          <w:sz w:val="28"/>
        </w:rPr>
        <w:t>
</w:t>
      </w:r>
      <w:r>
        <w:rPr>
          <w:rFonts w:ascii="Times New Roman"/>
          <w:b w:val="false"/>
          <w:i w:val="false"/>
          <w:color w:val="000000"/>
          <w:sz w:val="28"/>
        </w:rPr>
        <w:t>
      3) бригада басшысы;</w:t>
      </w:r>
      <w:r>
        <w:br/>
      </w:r>
      <w:r>
        <w:rPr>
          <w:rFonts w:ascii="Times New Roman"/>
          <w:b w:val="false"/>
          <w:i w:val="false"/>
          <w:color w:val="000000"/>
          <w:sz w:val="28"/>
        </w:rPr>
        <w:t>
</w:t>
      </w:r>
      <w:r>
        <w:rPr>
          <w:rFonts w:ascii="Times New Roman"/>
          <w:b w:val="false"/>
          <w:i w:val="false"/>
          <w:color w:val="000000"/>
          <w:sz w:val="28"/>
        </w:rPr>
        <w:t>
      4) топ басшысы;</w:t>
      </w:r>
      <w:r>
        <w:br/>
      </w:r>
      <w:r>
        <w:rPr>
          <w:rFonts w:ascii="Times New Roman"/>
          <w:b w:val="false"/>
          <w:i w:val="false"/>
          <w:color w:val="000000"/>
          <w:sz w:val="28"/>
        </w:rPr>
        <w:t>
</w:t>
      </w:r>
      <w:r>
        <w:rPr>
          <w:rFonts w:ascii="Times New Roman"/>
          <w:b w:val="false"/>
          <w:i w:val="false"/>
          <w:color w:val="000000"/>
          <w:sz w:val="28"/>
        </w:rPr>
        <w:t>
      5) реттеуші.</w:t>
      </w:r>
      <w:r>
        <w:br/>
      </w:r>
      <w:r>
        <w:rPr>
          <w:rFonts w:ascii="Times New Roman"/>
          <w:b w:val="false"/>
          <w:i w:val="false"/>
          <w:color w:val="000000"/>
          <w:sz w:val="28"/>
        </w:rPr>
        <w:t>
</w:t>
      </w:r>
      <w:r>
        <w:rPr>
          <w:rFonts w:ascii="Times New Roman"/>
          <w:b w:val="false"/>
          <w:i w:val="false"/>
          <w:color w:val="000000"/>
          <w:sz w:val="28"/>
        </w:rPr>
        <w:t>
      79. Бөлімше басшысы:</w:t>
      </w:r>
      <w:r>
        <w:br/>
      </w:r>
      <w:r>
        <w:rPr>
          <w:rFonts w:ascii="Times New Roman"/>
          <w:b w:val="false"/>
          <w:i w:val="false"/>
          <w:color w:val="000000"/>
          <w:sz w:val="28"/>
        </w:rPr>
        <w:t>
</w:t>
      </w:r>
      <w:r>
        <w:rPr>
          <w:rFonts w:ascii="Times New Roman"/>
          <w:b w:val="false"/>
          <w:i w:val="false"/>
          <w:color w:val="000000"/>
          <w:sz w:val="28"/>
        </w:rPr>
        <w:t>
      1) өз бөлімшесінде қауіпсіздік және еңбекті қорғау бойынша барлық жұмыстарды ұйымдастыру үшін жауап береді;</w:t>
      </w:r>
      <w:r>
        <w:br/>
      </w:r>
      <w:r>
        <w:rPr>
          <w:rFonts w:ascii="Times New Roman"/>
          <w:b w:val="false"/>
          <w:i w:val="false"/>
          <w:color w:val="000000"/>
          <w:sz w:val="28"/>
        </w:rPr>
        <w:t>
</w:t>
      </w:r>
      <w:r>
        <w:rPr>
          <w:rFonts w:ascii="Times New Roman"/>
          <w:b w:val="false"/>
          <w:i w:val="false"/>
          <w:color w:val="000000"/>
          <w:sz w:val="28"/>
        </w:rPr>
        <w:t>
      2) қауіпсіздік және еңбекті қорғау бойынша нұсқаулықтар мен осы НТҚ талаптарын бөлімше қызметкерлерінің орындауын бақылайды;</w:t>
      </w:r>
      <w:r>
        <w:br/>
      </w:r>
      <w:r>
        <w:rPr>
          <w:rFonts w:ascii="Times New Roman"/>
          <w:b w:val="false"/>
          <w:i w:val="false"/>
          <w:color w:val="000000"/>
          <w:sz w:val="28"/>
        </w:rPr>
        <w:t>
</w:t>
      </w:r>
      <w:r>
        <w:rPr>
          <w:rFonts w:ascii="Times New Roman"/>
          <w:b w:val="false"/>
          <w:i w:val="false"/>
          <w:color w:val="000000"/>
          <w:sz w:val="28"/>
        </w:rPr>
        <w:t>
      3) объектідегі қауіпсіздіктің, еңбекті қорғау мен өндірістік санитарияның жалпы талаптарын орындауы үшін жауап береді;</w:t>
      </w:r>
      <w:r>
        <w:br/>
      </w:r>
      <w:r>
        <w:rPr>
          <w:rFonts w:ascii="Times New Roman"/>
          <w:b w:val="false"/>
          <w:i w:val="false"/>
          <w:color w:val="000000"/>
          <w:sz w:val="28"/>
        </w:rPr>
        <w:t>
</w:t>
      </w:r>
      <w:r>
        <w:rPr>
          <w:rFonts w:ascii="Times New Roman"/>
          <w:b w:val="false"/>
          <w:i w:val="false"/>
          <w:color w:val="000000"/>
          <w:sz w:val="28"/>
        </w:rPr>
        <w:t>
      4) жұмыс қажеттілігі мен көлемін анықтайды;</w:t>
      </w:r>
      <w:r>
        <w:br/>
      </w:r>
      <w:r>
        <w:rPr>
          <w:rFonts w:ascii="Times New Roman"/>
          <w:b w:val="false"/>
          <w:i w:val="false"/>
          <w:color w:val="000000"/>
          <w:sz w:val="28"/>
        </w:rPr>
        <w:t>
</w:t>
      </w:r>
      <w:r>
        <w:rPr>
          <w:rFonts w:ascii="Times New Roman"/>
          <w:b w:val="false"/>
          <w:i w:val="false"/>
          <w:color w:val="000000"/>
          <w:sz w:val="28"/>
        </w:rPr>
        <w:t>
      5) объектілерде ІҚЖ басшыларын (бригада басшыларын) тағайындайды;</w:t>
      </w:r>
      <w:r>
        <w:br/>
      </w:r>
      <w:r>
        <w:rPr>
          <w:rFonts w:ascii="Times New Roman"/>
          <w:b w:val="false"/>
          <w:i w:val="false"/>
          <w:color w:val="000000"/>
          <w:sz w:val="28"/>
        </w:rPr>
        <w:t>
</w:t>
      </w:r>
      <w:r>
        <w:rPr>
          <w:rFonts w:ascii="Times New Roman"/>
          <w:b w:val="false"/>
          <w:i w:val="false"/>
          <w:color w:val="000000"/>
          <w:sz w:val="28"/>
        </w:rPr>
        <w:t>
      6) объектілерде ІҚЖ басшыларының өкіміне монтаждаушылар мен реттеушілерді бағыттайды;</w:t>
      </w:r>
      <w:r>
        <w:br/>
      </w:r>
      <w:r>
        <w:rPr>
          <w:rFonts w:ascii="Times New Roman"/>
          <w:b w:val="false"/>
          <w:i w:val="false"/>
          <w:color w:val="000000"/>
          <w:sz w:val="28"/>
        </w:rPr>
        <w:t>
</w:t>
      </w:r>
      <w:r>
        <w:rPr>
          <w:rFonts w:ascii="Times New Roman"/>
          <w:b w:val="false"/>
          <w:i w:val="false"/>
          <w:color w:val="000000"/>
          <w:sz w:val="28"/>
        </w:rPr>
        <w:t>
      7) объектілерде ІҚЖ басшыларының және реттеушілерінің біліктілігіне жауап береді;</w:t>
      </w:r>
      <w:r>
        <w:br/>
      </w:r>
      <w:r>
        <w:rPr>
          <w:rFonts w:ascii="Times New Roman"/>
          <w:b w:val="false"/>
          <w:i w:val="false"/>
          <w:color w:val="000000"/>
          <w:sz w:val="28"/>
        </w:rPr>
        <w:t>
</w:t>
      </w:r>
      <w:r>
        <w:rPr>
          <w:rFonts w:ascii="Times New Roman"/>
          <w:b w:val="false"/>
          <w:i w:val="false"/>
          <w:color w:val="000000"/>
          <w:sz w:val="28"/>
        </w:rPr>
        <w:t>
      8) алғашқы нұсқаманы өткізеді.</w:t>
      </w:r>
      <w:r>
        <w:br/>
      </w:r>
      <w:r>
        <w:rPr>
          <w:rFonts w:ascii="Times New Roman"/>
          <w:b w:val="false"/>
          <w:i w:val="false"/>
          <w:color w:val="000000"/>
          <w:sz w:val="28"/>
        </w:rPr>
        <w:t>
</w:t>
      </w:r>
      <w:r>
        <w:rPr>
          <w:rFonts w:ascii="Times New Roman"/>
          <w:b w:val="false"/>
          <w:i w:val="false"/>
          <w:color w:val="000000"/>
          <w:sz w:val="28"/>
        </w:rPr>
        <w:t>
      80. Объектідегі ІҚЖ басшысы олардың негізгі ұйымдастырушысы болып табылады, сондай-ақ объектіде қауіпсіздік және еңбекті қорғау бойынша іс-шаралардың жүзеге асырылуы үшін жауап береді.</w:t>
      </w:r>
      <w:r>
        <w:br/>
      </w:r>
      <w:r>
        <w:rPr>
          <w:rFonts w:ascii="Times New Roman"/>
          <w:b w:val="false"/>
          <w:i w:val="false"/>
          <w:color w:val="000000"/>
          <w:sz w:val="28"/>
        </w:rPr>
        <w:t>
</w:t>
      </w:r>
      <w:r>
        <w:rPr>
          <w:rFonts w:ascii="Times New Roman"/>
          <w:b w:val="false"/>
          <w:i w:val="false"/>
          <w:color w:val="000000"/>
          <w:sz w:val="28"/>
        </w:rPr>
        <w:t>
      ІҚЖ басшысы:</w:t>
      </w:r>
      <w:r>
        <w:br/>
      </w:r>
      <w:r>
        <w:rPr>
          <w:rFonts w:ascii="Times New Roman"/>
          <w:b w:val="false"/>
          <w:i w:val="false"/>
          <w:color w:val="000000"/>
          <w:sz w:val="28"/>
        </w:rPr>
        <w:t>
</w:t>
      </w:r>
      <w:r>
        <w:rPr>
          <w:rFonts w:ascii="Times New Roman"/>
          <w:b w:val="false"/>
          <w:i w:val="false"/>
          <w:color w:val="000000"/>
          <w:sz w:val="28"/>
        </w:rPr>
        <w:t>
      1) оның тағайындаған тұлғасынан ІҚЖ, электр монтаждау жұмыстарын (бұдан әрі – ЭМЖ) орындауға нақты тапсырмасы және жұмыстарды қауіпсіз жүргізуді ұйымдастыру ерекшеліктері және еңбекті қорғау туралы нұсқаманы алады;</w:t>
      </w:r>
      <w:r>
        <w:br/>
      </w:r>
      <w:r>
        <w:rPr>
          <w:rFonts w:ascii="Times New Roman"/>
          <w:b w:val="false"/>
          <w:i w:val="false"/>
          <w:color w:val="000000"/>
          <w:sz w:val="28"/>
        </w:rPr>
        <w:t>
</w:t>
      </w:r>
      <w:r>
        <w:rPr>
          <w:rFonts w:ascii="Times New Roman"/>
          <w:b w:val="false"/>
          <w:i w:val="false"/>
          <w:color w:val="000000"/>
          <w:sz w:val="28"/>
        </w:rPr>
        <w:t>
      2) тапсырыс берушімен осы НТҚ-ның </w:t>
      </w:r>
      <w:r>
        <w:rPr>
          <w:rFonts w:ascii="Times New Roman"/>
          <w:b w:val="false"/>
          <w:i w:val="false"/>
          <w:color w:val="000000"/>
          <w:sz w:val="28"/>
        </w:rPr>
        <w:t>14-қосымшасында</w:t>
      </w:r>
      <w:r>
        <w:rPr>
          <w:rFonts w:ascii="Times New Roman"/>
          <w:b w:val="false"/>
          <w:i w:val="false"/>
          <w:color w:val="000000"/>
          <w:sz w:val="28"/>
        </w:rPr>
        <w:t xml:space="preserve"> көрсетілген ІҚЖ ұйымдастыру және жүргізу барысында ресімделетін құжаттардың үлгі нысандарына сәйкес ІҚЖ ұйымдастыру туралы ережені келіседі және оны орындайды;</w:t>
      </w:r>
      <w:r>
        <w:br/>
      </w:r>
      <w:r>
        <w:rPr>
          <w:rFonts w:ascii="Times New Roman"/>
          <w:b w:val="false"/>
          <w:i w:val="false"/>
          <w:color w:val="000000"/>
          <w:sz w:val="28"/>
        </w:rPr>
        <w:t>
</w:t>
      </w:r>
      <w:r>
        <w:rPr>
          <w:rFonts w:ascii="Times New Roman"/>
          <w:b w:val="false"/>
          <w:i w:val="false"/>
          <w:color w:val="000000"/>
          <w:sz w:val="28"/>
        </w:rPr>
        <w:t>
      3) объектіде тапсырыс берушінің жауапты өкілінен қауіпсіздік және еңбекті қорғау бойынша жалпы нұсқаулықты алады;</w:t>
      </w:r>
      <w:r>
        <w:br/>
      </w:r>
      <w:r>
        <w:rPr>
          <w:rFonts w:ascii="Times New Roman"/>
          <w:b w:val="false"/>
          <w:i w:val="false"/>
          <w:color w:val="000000"/>
          <w:sz w:val="28"/>
        </w:rPr>
        <w:t>
</w:t>
      </w:r>
      <w:r>
        <w:rPr>
          <w:rFonts w:ascii="Times New Roman"/>
          <w:b w:val="false"/>
          <w:i w:val="false"/>
          <w:color w:val="000000"/>
          <w:sz w:val="28"/>
        </w:rPr>
        <w:t>
      4) объектідегі рұқсат ету жүйесін және ішкі тәртіп ережесін басшылыққа алады;</w:t>
      </w:r>
      <w:r>
        <w:br/>
      </w:r>
      <w:r>
        <w:rPr>
          <w:rFonts w:ascii="Times New Roman"/>
          <w:b w:val="false"/>
          <w:i w:val="false"/>
          <w:color w:val="000000"/>
          <w:sz w:val="28"/>
        </w:rPr>
        <w:t>
</w:t>
      </w:r>
      <w:r>
        <w:rPr>
          <w:rFonts w:ascii="Times New Roman"/>
          <w:b w:val="false"/>
          <w:i w:val="false"/>
          <w:color w:val="000000"/>
          <w:sz w:val="28"/>
        </w:rPr>
        <w:t>
      5) басшыларды тағайындайды және бригада құрамын анықтайды;</w:t>
      </w:r>
      <w:r>
        <w:br/>
      </w:r>
      <w:r>
        <w:rPr>
          <w:rFonts w:ascii="Times New Roman"/>
          <w:b w:val="false"/>
          <w:i w:val="false"/>
          <w:color w:val="000000"/>
          <w:sz w:val="28"/>
        </w:rPr>
        <w:t>
</w:t>
      </w:r>
      <w:r>
        <w:rPr>
          <w:rFonts w:ascii="Times New Roman"/>
          <w:b w:val="false"/>
          <w:i w:val="false"/>
          <w:color w:val="000000"/>
          <w:sz w:val="28"/>
        </w:rPr>
        <w:t>
      6) ЭМЖ және ІҚЖ өндірісінде бригадаларға тапсырма береді;</w:t>
      </w:r>
      <w:r>
        <w:br/>
      </w:r>
      <w:r>
        <w:rPr>
          <w:rFonts w:ascii="Times New Roman"/>
          <w:b w:val="false"/>
          <w:i w:val="false"/>
          <w:color w:val="000000"/>
          <w:sz w:val="28"/>
        </w:rPr>
        <w:t>
</w:t>
      </w:r>
      <w:r>
        <w:rPr>
          <w:rFonts w:ascii="Times New Roman"/>
          <w:b w:val="false"/>
          <w:i w:val="false"/>
          <w:color w:val="000000"/>
          <w:sz w:val="28"/>
        </w:rPr>
        <w:t>
      7) жұмыс басталар алдында объектіде қауіпсіз жұмыс өндірісі жағдайы және ерекшеліктері туралы және қауіпсіздік пен еңбекті қорғау бойынша бригада басшыларына нұсқама өткізеді;</w:t>
      </w:r>
      <w:r>
        <w:br/>
      </w:r>
      <w:r>
        <w:rPr>
          <w:rFonts w:ascii="Times New Roman"/>
          <w:b w:val="false"/>
          <w:i w:val="false"/>
          <w:color w:val="000000"/>
          <w:sz w:val="28"/>
        </w:rPr>
        <w:t>
</w:t>
      </w:r>
      <w:r>
        <w:rPr>
          <w:rFonts w:ascii="Times New Roman"/>
          <w:b w:val="false"/>
          <w:i w:val="false"/>
          <w:color w:val="000000"/>
          <w:sz w:val="28"/>
        </w:rPr>
        <w:t>
      8) қауіпсіздік және еңбекті қорғау бойынша барлық талаптар есебімен жұмыстардың барлық түрлері кезінде және барлық кезеңдерінде объектідегі барлық іске қосу-жөндеу персоналының қауіпсіз жұмысын ұйымдастырады;</w:t>
      </w:r>
      <w:r>
        <w:br/>
      </w:r>
      <w:r>
        <w:rPr>
          <w:rFonts w:ascii="Times New Roman"/>
          <w:b w:val="false"/>
          <w:i w:val="false"/>
          <w:color w:val="000000"/>
          <w:sz w:val="28"/>
        </w:rPr>
        <w:t>
</w:t>
      </w:r>
      <w:r>
        <w:rPr>
          <w:rFonts w:ascii="Times New Roman"/>
          <w:b w:val="false"/>
          <w:i w:val="false"/>
          <w:color w:val="000000"/>
          <w:sz w:val="28"/>
        </w:rPr>
        <w:t>
      9) ІҚЖ және ЭМЖ бірлескен өндірісін ұйымдастырады;</w:t>
      </w:r>
      <w:r>
        <w:br/>
      </w:r>
      <w:r>
        <w:rPr>
          <w:rFonts w:ascii="Times New Roman"/>
          <w:b w:val="false"/>
          <w:i w:val="false"/>
          <w:color w:val="000000"/>
          <w:sz w:val="28"/>
        </w:rPr>
        <w:t>
</w:t>
      </w:r>
      <w:r>
        <w:rPr>
          <w:rFonts w:ascii="Times New Roman"/>
          <w:b w:val="false"/>
          <w:i w:val="false"/>
          <w:color w:val="000000"/>
          <w:sz w:val="28"/>
        </w:rPr>
        <w:t>
      10) жеке қорғаныш құралдарымен және басқа қорғаныш құралдарымен бригаданы қамтамасыз етеді;</w:t>
      </w:r>
      <w:r>
        <w:br/>
      </w:r>
      <w:r>
        <w:rPr>
          <w:rFonts w:ascii="Times New Roman"/>
          <w:b w:val="false"/>
          <w:i w:val="false"/>
          <w:color w:val="000000"/>
          <w:sz w:val="28"/>
        </w:rPr>
        <w:t>
</w:t>
      </w:r>
      <w:r>
        <w:rPr>
          <w:rFonts w:ascii="Times New Roman"/>
          <w:b w:val="false"/>
          <w:i w:val="false"/>
          <w:color w:val="000000"/>
          <w:sz w:val="28"/>
        </w:rPr>
        <w:t>
      11) осы НТҚ және қауіпсіздік және еңбекті қорғау бойынша нұсқаулықтың талаптарын объектіде іске қосу-жөндеу персоналының сақтауын бақылайды.</w:t>
      </w:r>
      <w:r>
        <w:br/>
      </w:r>
      <w:r>
        <w:rPr>
          <w:rFonts w:ascii="Times New Roman"/>
          <w:b w:val="false"/>
          <w:i w:val="false"/>
          <w:color w:val="000000"/>
          <w:sz w:val="28"/>
        </w:rPr>
        <w:t>
</w:t>
      </w:r>
      <w:r>
        <w:rPr>
          <w:rFonts w:ascii="Times New Roman"/>
          <w:b w:val="false"/>
          <w:i w:val="false"/>
          <w:color w:val="000000"/>
          <w:sz w:val="28"/>
        </w:rPr>
        <w:t>
      81. Объектіде ІҚЖ басшысы электр қауіпсіздігі бойынша IV төмен емес топтары болатын мамандар қатарынан тағайындалады.</w:t>
      </w:r>
      <w:r>
        <w:br/>
      </w:r>
      <w:r>
        <w:rPr>
          <w:rFonts w:ascii="Times New Roman"/>
          <w:b w:val="false"/>
          <w:i w:val="false"/>
          <w:color w:val="000000"/>
          <w:sz w:val="28"/>
        </w:rPr>
        <w:t>
</w:t>
      </w:r>
      <w:r>
        <w:rPr>
          <w:rFonts w:ascii="Times New Roman"/>
          <w:b w:val="false"/>
          <w:i w:val="false"/>
          <w:color w:val="000000"/>
          <w:sz w:val="28"/>
        </w:rPr>
        <w:t>
      82. Бригада басшысы қауіпсіздік және еңбекті қорғау, сондай-ақ аталған учаскеде ІҚЖ және ЭМЖ қауіпсіз өндірісінің талаптарын сақтағаны үшін іске қосу-жөндеу ұйымдарынан өз бригадасы мен жауапты тұлғасының жұмыс учаскесінде реттеушілердің негізгі еңбек ұйымдастырушылары болып табылады.</w:t>
      </w:r>
      <w:r>
        <w:br/>
      </w:r>
      <w:r>
        <w:rPr>
          <w:rFonts w:ascii="Times New Roman"/>
          <w:b w:val="false"/>
          <w:i w:val="false"/>
          <w:color w:val="000000"/>
          <w:sz w:val="28"/>
        </w:rPr>
        <w:t>
      Бригада басшысы:</w:t>
      </w:r>
      <w:r>
        <w:br/>
      </w:r>
      <w:r>
        <w:rPr>
          <w:rFonts w:ascii="Times New Roman"/>
          <w:b w:val="false"/>
          <w:i w:val="false"/>
          <w:color w:val="000000"/>
          <w:sz w:val="28"/>
        </w:rPr>
        <w:t>
</w:t>
      </w:r>
      <w:r>
        <w:rPr>
          <w:rFonts w:ascii="Times New Roman"/>
          <w:b w:val="false"/>
          <w:i w:val="false"/>
          <w:color w:val="000000"/>
          <w:sz w:val="28"/>
        </w:rPr>
        <w:t>
      1) тапсырыс берушінің, монтаждау және басқа аралас ұйымдарының ІҚЖ және ЭМЖ барлық түрлері учаскесінде қауіпсіздік және еңбекті қорғаудың жалпы шарттарын орындауын қамтамасыз етеді;</w:t>
      </w:r>
      <w:r>
        <w:br/>
      </w:r>
      <w:r>
        <w:rPr>
          <w:rFonts w:ascii="Times New Roman"/>
          <w:b w:val="false"/>
          <w:i w:val="false"/>
          <w:color w:val="000000"/>
          <w:sz w:val="28"/>
        </w:rPr>
        <w:t>
</w:t>
      </w:r>
      <w:r>
        <w:rPr>
          <w:rFonts w:ascii="Times New Roman"/>
          <w:b w:val="false"/>
          <w:i w:val="false"/>
          <w:color w:val="000000"/>
          <w:sz w:val="28"/>
        </w:rPr>
        <w:t>
      2) ЭМЖ және ІҚЖ барлық түрлері кезінде және барлық кезеңде өз бригадасының мүшелеріне қауіпсіз жұмысты ұйымдастырады;</w:t>
      </w:r>
      <w:r>
        <w:br/>
      </w:r>
      <w:r>
        <w:rPr>
          <w:rFonts w:ascii="Times New Roman"/>
          <w:b w:val="false"/>
          <w:i w:val="false"/>
          <w:color w:val="000000"/>
          <w:sz w:val="28"/>
        </w:rPr>
        <w:t>
</w:t>
      </w:r>
      <w:r>
        <w:rPr>
          <w:rFonts w:ascii="Times New Roman"/>
          <w:b w:val="false"/>
          <w:i w:val="false"/>
          <w:color w:val="000000"/>
          <w:sz w:val="28"/>
        </w:rPr>
        <w:t>
      3) бригадада ұжымдық пайдаланудағы жеке қорғау және ұжымдық қорғау құралдарының жиынтықтылығын, жарамдылығын қамтамасыз етеді;</w:t>
      </w:r>
      <w:r>
        <w:br/>
      </w:r>
      <w:r>
        <w:rPr>
          <w:rFonts w:ascii="Times New Roman"/>
          <w:b w:val="false"/>
          <w:i w:val="false"/>
          <w:color w:val="000000"/>
          <w:sz w:val="28"/>
        </w:rPr>
        <w:t>
</w:t>
      </w:r>
      <w:r>
        <w:rPr>
          <w:rFonts w:ascii="Times New Roman"/>
          <w:b w:val="false"/>
          <w:i w:val="false"/>
          <w:color w:val="000000"/>
          <w:sz w:val="28"/>
        </w:rPr>
        <w:t>
      4) осы НТҚ мен қауіпсіздік және еңбекті қорғау жөніндегі нұсқаулықтардың талаптарын реттеушілердің сақтауын мерзімдік бақылайды;</w:t>
      </w:r>
      <w:r>
        <w:br/>
      </w:r>
      <w:r>
        <w:rPr>
          <w:rFonts w:ascii="Times New Roman"/>
          <w:b w:val="false"/>
          <w:i w:val="false"/>
          <w:color w:val="000000"/>
          <w:sz w:val="28"/>
        </w:rPr>
        <w:t>
</w:t>
      </w:r>
      <w:r>
        <w:rPr>
          <w:rFonts w:ascii="Times New Roman"/>
          <w:b w:val="false"/>
          <w:i w:val="false"/>
          <w:color w:val="000000"/>
          <w:sz w:val="28"/>
        </w:rPr>
        <w:t>
      5) топ басшыларын тағайындайды және топтар құрамын анықтайды;</w:t>
      </w:r>
      <w:r>
        <w:br/>
      </w:r>
      <w:r>
        <w:rPr>
          <w:rFonts w:ascii="Times New Roman"/>
          <w:b w:val="false"/>
          <w:i w:val="false"/>
          <w:color w:val="000000"/>
          <w:sz w:val="28"/>
        </w:rPr>
        <w:t>
</w:t>
      </w:r>
      <w:r>
        <w:rPr>
          <w:rFonts w:ascii="Times New Roman"/>
          <w:b w:val="false"/>
          <w:i w:val="false"/>
          <w:color w:val="000000"/>
          <w:sz w:val="28"/>
        </w:rPr>
        <w:t>
      6) топтарға ІҚЖ және ЭМЖ өндірісінде тапсырма (өкім) береді;</w:t>
      </w:r>
      <w:r>
        <w:br/>
      </w:r>
      <w:r>
        <w:rPr>
          <w:rFonts w:ascii="Times New Roman"/>
          <w:b w:val="false"/>
          <w:i w:val="false"/>
          <w:color w:val="000000"/>
          <w:sz w:val="28"/>
        </w:rPr>
        <w:t>
</w:t>
      </w:r>
      <w:r>
        <w:rPr>
          <w:rFonts w:ascii="Times New Roman"/>
          <w:b w:val="false"/>
          <w:i w:val="false"/>
          <w:color w:val="000000"/>
          <w:sz w:val="28"/>
        </w:rPr>
        <w:t>
      7) ІҚЖ және ЭМЖ өндірісіне топтқа рұқсат беруді жүзеге асырады.</w:t>
      </w:r>
      <w:r>
        <w:br/>
      </w:r>
      <w:r>
        <w:rPr>
          <w:rFonts w:ascii="Times New Roman"/>
          <w:b w:val="false"/>
          <w:i w:val="false"/>
          <w:color w:val="000000"/>
          <w:sz w:val="28"/>
        </w:rPr>
        <w:t>
</w:t>
      </w:r>
      <w:r>
        <w:rPr>
          <w:rFonts w:ascii="Times New Roman"/>
          <w:b w:val="false"/>
          <w:i w:val="false"/>
          <w:color w:val="000000"/>
          <w:sz w:val="28"/>
        </w:rPr>
        <w:t>
      Бригада басшысы электр қауіпсіздігі бойынша IV төмен емес топтары болатын мамандар қатарынан тағайындалады.</w:t>
      </w:r>
      <w:r>
        <w:br/>
      </w:r>
      <w:r>
        <w:rPr>
          <w:rFonts w:ascii="Times New Roman"/>
          <w:b w:val="false"/>
          <w:i w:val="false"/>
          <w:color w:val="000000"/>
          <w:sz w:val="28"/>
        </w:rPr>
        <w:t>
</w:t>
      </w:r>
      <w:r>
        <w:rPr>
          <w:rFonts w:ascii="Times New Roman"/>
          <w:b w:val="false"/>
          <w:i w:val="false"/>
          <w:color w:val="000000"/>
          <w:sz w:val="28"/>
        </w:rPr>
        <w:t>
      83. Топ басшысы ІҚЖ негізгі орындаушысы және жұмыс орнында топ мүшесінің тікелей ұйымдастырушысы болып табылады.</w:t>
      </w:r>
      <w:r>
        <w:br/>
      </w:r>
      <w:r>
        <w:rPr>
          <w:rFonts w:ascii="Times New Roman"/>
          <w:b w:val="false"/>
          <w:i w:val="false"/>
          <w:color w:val="000000"/>
          <w:sz w:val="28"/>
        </w:rPr>
        <w:t>
</w:t>
      </w:r>
      <w:r>
        <w:rPr>
          <w:rFonts w:ascii="Times New Roman"/>
          <w:b w:val="false"/>
          <w:i w:val="false"/>
          <w:color w:val="000000"/>
          <w:sz w:val="28"/>
        </w:rPr>
        <w:t>
      Топ басшысы:</w:t>
      </w:r>
      <w:r>
        <w:br/>
      </w:r>
      <w:r>
        <w:rPr>
          <w:rFonts w:ascii="Times New Roman"/>
          <w:b w:val="false"/>
          <w:i w:val="false"/>
          <w:color w:val="000000"/>
          <w:sz w:val="28"/>
        </w:rPr>
        <w:t>
</w:t>
      </w:r>
      <w:r>
        <w:rPr>
          <w:rFonts w:ascii="Times New Roman"/>
          <w:b w:val="false"/>
          <w:i w:val="false"/>
          <w:color w:val="000000"/>
          <w:sz w:val="28"/>
        </w:rPr>
        <w:t>
      1) бригада басшысынан тапсырма алады;</w:t>
      </w:r>
      <w:r>
        <w:br/>
      </w:r>
      <w:r>
        <w:rPr>
          <w:rFonts w:ascii="Times New Roman"/>
          <w:b w:val="false"/>
          <w:i w:val="false"/>
          <w:color w:val="000000"/>
          <w:sz w:val="28"/>
        </w:rPr>
        <w:t>
</w:t>
      </w:r>
      <w:r>
        <w:rPr>
          <w:rFonts w:ascii="Times New Roman"/>
          <w:b w:val="false"/>
          <w:i w:val="false"/>
          <w:color w:val="000000"/>
          <w:sz w:val="28"/>
        </w:rPr>
        <w:t>
      2) топтың жұмыс аймағында қауіпсіздік және еңбекті қорғау бойынша қабылданған шаралардың жеткіліктігі үшін жауап береді;</w:t>
      </w:r>
      <w:r>
        <w:br/>
      </w:r>
      <w:r>
        <w:rPr>
          <w:rFonts w:ascii="Times New Roman"/>
          <w:b w:val="false"/>
          <w:i w:val="false"/>
          <w:color w:val="000000"/>
          <w:sz w:val="28"/>
        </w:rPr>
        <w:t>
</w:t>
      </w:r>
      <w:r>
        <w:rPr>
          <w:rFonts w:ascii="Times New Roman"/>
          <w:b w:val="false"/>
          <w:i w:val="false"/>
          <w:color w:val="000000"/>
          <w:sz w:val="28"/>
        </w:rPr>
        <w:t>
      3) кернеу шешілуі мүмкін коммутативтік аппараттар мен кернеу берілуі тиіс орыннан топтың жұмыс аймағының электрмен жабдықтау сызбасын біледі;</w:t>
      </w:r>
      <w:r>
        <w:br/>
      </w:r>
      <w:r>
        <w:rPr>
          <w:rFonts w:ascii="Times New Roman"/>
          <w:b w:val="false"/>
          <w:i w:val="false"/>
          <w:color w:val="000000"/>
          <w:sz w:val="28"/>
        </w:rPr>
        <w:t>
</w:t>
      </w:r>
      <w:r>
        <w:rPr>
          <w:rFonts w:ascii="Times New Roman"/>
          <w:b w:val="false"/>
          <w:i w:val="false"/>
          <w:color w:val="000000"/>
          <w:sz w:val="28"/>
        </w:rPr>
        <w:t>
      4) уақытша сызбалар бойынша кернеудің берілісі кезінде топтың жұмыс аймағы шегінде тізбектегі кернеудің қосылуының алдын алуға арналған шараларды қабылдайды;</w:t>
      </w:r>
      <w:r>
        <w:br/>
      </w:r>
      <w:r>
        <w:rPr>
          <w:rFonts w:ascii="Times New Roman"/>
          <w:b w:val="false"/>
          <w:i w:val="false"/>
          <w:color w:val="000000"/>
          <w:sz w:val="28"/>
        </w:rPr>
        <w:t>
</w:t>
      </w:r>
      <w:r>
        <w:rPr>
          <w:rFonts w:ascii="Times New Roman"/>
          <w:b w:val="false"/>
          <w:i w:val="false"/>
          <w:color w:val="000000"/>
          <w:sz w:val="28"/>
        </w:rPr>
        <w:t>
      5) топтың жұмыс аймағына ЭМЖ және ІҚЖ қатынастары болатын тұлғалардың рұқсатын жоюға арналған шараларды қабылдайды;</w:t>
      </w:r>
      <w:r>
        <w:br/>
      </w:r>
      <w:r>
        <w:rPr>
          <w:rFonts w:ascii="Times New Roman"/>
          <w:b w:val="false"/>
          <w:i w:val="false"/>
          <w:color w:val="000000"/>
          <w:sz w:val="28"/>
        </w:rPr>
        <w:t>
</w:t>
      </w:r>
      <w:r>
        <w:rPr>
          <w:rFonts w:ascii="Times New Roman"/>
          <w:b w:val="false"/>
          <w:i w:val="false"/>
          <w:color w:val="000000"/>
          <w:sz w:val="28"/>
        </w:rPr>
        <w:t>
      6) қауіпсіздік және еңбекті қорғау бойынша талаптарды топтың барлық мүшелерінің орындауын қамтамасыз етеді;</w:t>
      </w:r>
      <w:r>
        <w:br/>
      </w:r>
      <w:r>
        <w:rPr>
          <w:rFonts w:ascii="Times New Roman"/>
          <w:b w:val="false"/>
          <w:i w:val="false"/>
          <w:color w:val="000000"/>
          <w:sz w:val="28"/>
        </w:rPr>
        <w:t>
</w:t>
      </w:r>
      <w:r>
        <w:rPr>
          <w:rFonts w:ascii="Times New Roman"/>
          <w:b w:val="false"/>
          <w:i w:val="false"/>
          <w:color w:val="000000"/>
          <w:sz w:val="28"/>
        </w:rPr>
        <w:t>
      7) қауіпсіздік және еңбекті қорғау бойынша жұмыс орнында өзінің тобына күн сайын ауызша нұсқама өткізеді.</w:t>
      </w:r>
      <w:r>
        <w:br/>
      </w:r>
      <w:r>
        <w:rPr>
          <w:rFonts w:ascii="Times New Roman"/>
          <w:b w:val="false"/>
          <w:i w:val="false"/>
          <w:color w:val="000000"/>
          <w:sz w:val="28"/>
        </w:rPr>
        <w:t>
</w:t>
      </w:r>
      <w:r>
        <w:rPr>
          <w:rFonts w:ascii="Times New Roman"/>
          <w:b w:val="false"/>
          <w:i w:val="false"/>
          <w:color w:val="000000"/>
          <w:sz w:val="28"/>
        </w:rPr>
        <w:t>
      Топ басшысы кернеуі 1000 В дейін ІІІ төмен емес және 1000 В жоғары кернеумен - IV төмен емес электр қондырғыларындағы жұмысқа арналған электр қауіпсіздігі бойынша тобы болатын мамандар қатарынан тағайындалады.</w:t>
      </w:r>
      <w:r>
        <w:br/>
      </w:r>
      <w:r>
        <w:rPr>
          <w:rFonts w:ascii="Times New Roman"/>
          <w:b w:val="false"/>
          <w:i w:val="false"/>
          <w:color w:val="000000"/>
          <w:sz w:val="28"/>
        </w:rPr>
        <w:t>
</w:t>
      </w:r>
      <w:r>
        <w:rPr>
          <w:rFonts w:ascii="Times New Roman"/>
          <w:b w:val="false"/>
          <w:i w:val="false"/>
          <w:color w:val="000000"/>
          <w:sz w:val="28"/>
        </w:rPr>
        <w:t>
      84. Реттеуші (электрмонтаждаушы-жөндеуші, техник немесе кез-келген санаттағы жөндеу және сынау бойынша инженер) ІҚЖ және ЭМЖ-ның негізгі орындаушысы болып табылады.</w:t>
      </w:r>
      <w:r>
        <w:br/>
      </w:r>
      <w:r>
        <w:rPr>
          <w:rFonts w:ascii="Times New Roman"/>
          <w:b w:val="false"/>
          <w:i w:val="false"/>
          <w:color w:val="000000"/>
          <w:sz w:val="28"/>
        </w:rPr>
        <w:t>
</w:t>
      </w:r>
      <w:r>
        <w:rPr>
          <w:rFonts w:ascii="Times New Roman"/>
          <w:b w:val="false"/>
          <w:i w:val="false"/>
          <w:color w:val="000000"/>
          <w:sz w:val="28"/>
        </w:rPr>
        <w:t>
      85. Реттеуші:</w:t>
      </w:r>
      <w:r>
        <w:br/>
      </w:r>
      <w:r>
        <w:rPr>
          <w:rFonts w:ascii="Times New Roman"/>
          <w:b w:val="false"/>
          <w:i w:val="false"/>
          <w:color w:val="000000"/>
          <w:sz w:val="28"/>
        </w:rPr>
        <w:t>
</w:t>
      </w:r>
      <w:r>
        <w:rPr>
          <w:rFonts w:ascii="Times New Roman"/>
          <w:b w:val="false"/>
          <w:i w:val="false"/>
          <w:color w:val="000000"/>
          <w:sz w:val="28"/>
        </w:rPr>
        <w:t>
      1) топ міндетіне анықталған және оған топпен тапсырылған жұмыстарды ғана орындайды;</w:t>
      </w:r>
      <w:r>
        <w:br/>
      </w:r>
      <w:r>
        <w:rPr>
          <w:rFonts w:ascii="Times New Roman"/>
          <w:b w:val="false"/>
          <w:i w:val="false"/>
          <w:color w:val="000000"/>
          <w:sz w:val="28"/>
        </w:rPr>
        <w:t>
</w:t>
      </w:r>
      <w:r>
        <w:rPr>
          <w:rFonts w:ascii="Times New Roman"/>
          <w:b w:val="false"/>
          <w:i w:val="false"/>
          <w:color w:val="000000"/>
          <w:sz w:val="28"/>
        </w:rPr>
        <w:t>
      2) қауіпсіздік және еңбекті қорғау бойынша нұсқаулықтардың талаптарын, сондай-ақ жұмыс орнында нұсқама кезінде алынған нұсқауларды сақтайды;</w:t>
      </w:r>
      <w:r>
        <w:br/>
      </w:r>
      <w:r>
        <w:rPr>
          <w:rFonts w:ascii="Times New Roman"/>
          <w:b w:val="false"/>
          <w:i w:val="false"/>
          <w:color w:val="000000"/>
          <w:sz w:val="28"/>
        </w:rPr>
        <w:t>
</w:t>
      </w:r>
      <w:r>
        <w:rPr>
          <w:rFonts w:ascii="Times New Roman"/>
          <w:b w:val="false"/>
          <w:i w:val="false"/>
          <w:color w:val="000000"/>
          <w:sz w:val="28"/>
        </w:rPr>
        <w:t>
      3) жарамды қорғау құралдарын пайдаланады және оларды мақсатына сай қолданады;</w:t>
      </w:r>
      <w:r>
        <w:br/>
      </w:r>
      <w:r>
        <w:rPr>
          <w:rFonts w:ascii="Times New Roman"/>
          <w:b w:val="false"/>
          <w:i w:val="false"/>
          <w:color w:val="000000"/>
          <w:sz w:val="28"/>
        </w:rPr>
        <w:t>
</w:t>
      </w:r>
      <w:r>
        <w:rPr>
          <w:rFonts w:ascii="Times New Roman"/>
          <w:b w:val="false"/>
          <w:i w:val="false"/>
          <w:color w:val="000000"/>
          <w:sz w:val="28"/>
        </w:rPr>
        <w:t>
      4) объектіде арнайы киімде жұмыс істейді, қорғайтын касканы және жеке және ұжымдық қорғайтын басқа құралдарды тағады.</w:t>
      </w:r>
      <w:r>
        <w:br/>
      </w:r>
      <w:r>
        <w:rPr>
          <w:rFonts w:ascii="Times New Roman"/>
          <w:b w:val="false"/>
          <w:i w:val="false"/>
          <w:color w:val="000000"/>
          <w:sz w:val="28"/>
        </w:rPr>
        <w:t>
</w:t>
      </w:r>
      <w:r>
        <w:rPr>
          <w:rFonts w:ascii="Times New Roman"/>
          <w:b w:val="false"/>
          <w:i w:val="false"/>
          <w:color w:val="000000"/>
          <w:sz w:val="28"/>
        </w:rPr>
        <w:t>
      86. Мына адамдарға қатарынан екі тұлғаның міндеттемелерін қоса атқаруына рұқсат беріледі:</w:t>
      </w:r>
      <w:r>
        <w:br/>
      </w:r>
      <w:r>
        <w:rPr>
          <w:rFonts w:ascii="Times New Roman"/>
          <w:b w:val="false"/>
          <w:i w:val="false"/>
          <w:color w:val="000000"/>
          <w:sz w:val="28"/>
        </w:rPr>
        <w:t>
</w:t>
      </w:r>
      <w:r>
        <w:rPr>
          <w:rFonts w:ascii="Times New Roman"/>
          <w:b w:val="false"/>
          <w:i w:val="false"/>
          <w:color w:val="000000"/>
          <w:sz w:val="28"/>
        </w:rPr>
        <w:t>
      1) егер басқа тұлға тағайындалмаса бөлімше басшысы, объектіде ІҚЖ және ЭМЖ басшысы болып табылады;</w:t>
      </w:r>
      <w:r>
        <w:br/>
      </w:r>
      <w:r>
        <w:rPr>
          <w:rFonts w:ascii="Times New Roman"/>
          <w:b w:val="false"/>
          <w:i w:val="false"/>
          <w:color w:val="000000"/>
          <w:sz w:val="28"/>
        </w:rPr>
        <w:t>
</w:t>
      </w:r>
      <w:r>
        <w:rPr>
          <w:rFonts w:ascii="Times New Roman"/>
          <w:b w:val="false"/>
          <w:i w:val="false"/>
          <w:color w:val="000000"/>
          <w:sz w:val="28"/>
        </w:rPr>
        <w:t>
      2) ІҚЖ және ЭМЖ басшысы бірнеше объектіде ұқсас міндеттерді орындауы мүмкін;</w:t>
      </w:r>
      <w:r>
        <w:br/>
      </w:r>
      <w:r>
        <w:rPr>
          <w:rFonts w:ascii="Times New Roman"/>
          <w:b w:val="false"/>
          <w:i w:val="false"/>
          <w:color w:val="000000"/>
          <w:sz w:val="28"/>
        </w:rPr>
        <w:t>
</w:t>
      </w:r>
      <w:r>
        <w:rPr>
          <w:rFonts w:ascii="Times New Roman"/>
          <w:b w:val="false"/>
          <w:i w:val="false"/>
          <w:color w:val="000000"/>
          <w:sz w:val="28"/>
        </w:rPr>
        <w:t>
      3) объектідегі ІҚЖ және ЭМЖ басшысы бригадалардың бірінің басшысы бола алады;</w:t>
      </w:r>
      <w:r>
        <w:br/>
      </w:r>
      <w:r>
        <w:rPr>
          <w:rFonts w:ascii="Times New Roman"/>
          <w:b w:val="false"/>
          <w:i w:val="false"/>
          <w:color w:val="000000"/>
          <w:sz w:val="28"/>
        </w:rPr>
        <w:t>
</w:t>
      </w:r>
      <w:r>
        <w:rPr>
          <w:rFonts w:ascii="Times New Roman"/>
          <w:b w:val="false"/>
          <w:i w:val="false"/>
          <w:color w:val="000000"/>
          <w:sz w:val="28"/>
        </w:rPr>
        <w:t>
      4) бригада басшысы топтардың бірінің басшысы бола алады.</w:t>
      </w:r>
    </w:p>
    <w:bookmarkEnd w:id="11"/>
    <w:bookmarkStart w:name="z275" w:id="12"/>
    <w:p>
      <w:pPr>
        <w:spacing w:after="0"/>
        <w:ind w:left="0"/>
        <w:jc w:val="left"/>
      </w:pPr>
      <w:r>
        <w:rPr>
          <w:rFonts w:ascii="Times New Roman"/>
          <w:b/>
          <w:i w:val="false"/>
          <w:color w:val="000000"/>
        </w:rPr>
        <w:t xml:space="preserve"> 
3-тарау. Жылу электр станцияларының жабдығы.</w:t>
      </w:r>
    </w:p>
    <w:bookmarkEnd w:id="12"/>
    <w:bookmarkStart w:name="z276" w:id="13"/>
    <w:p>
      <w:pPr>
        <w:spacing w:after="0"/>
        <w:ind w:left="0"/>
        <w:jc w:val="left"/>
      </w:pPr>
      <w:r>
        <w:rPr>
          <w:rFonts w:ascii="Times New Roman"/>
          <w:b/>
          <w:i w:val="false"/>
          <w:color w:val="000000"/>
        </w:rPr>
        <w:t xml:space="preserve"> 
1. Іске қосу-жөндеу жұмыстарын орындаудың сметалық құнын есептеу үшін бағалау (Жылу энергетика жабдығы)</w:t>
      </w:r>
    </w:p>
    <w:bookmarkEnd w:id="13"/>
    <w:bookmarkStart w:name="z277" w:id="14"/>
    <w:p>
      <w:pPr>
        <w:spacing w:after="0"/>
        <w:ind w:left="0"/>
        <w:jc w:val="both"/>
      </w:pPr>
      <w:r>
        <w:rPr>
          <w:rFonts w:ascii="Times New Roman"/>
          <w:b w:val="false"/>
          <w:i w:val="false"/>
          <w:color w:val="000000"/>
          <w:sz w:val="28"/>
        </w:rPr>
        <w:t>
      87. Осы НТҚ-да жұмыстардың келесі құрамы ескерілген:</w:t>
      </w:r>
      <w:r>
        <w:br/>
      </w:r>
      <w:r>
        <w:rPr>
          <w:rFonts w:ascii="Times New Roman"/>
          <w:b w:val="false"/>
          <w:i w:val="false"/>
          <w:color w:val="000000"/>
          <w:sz w:val="28"/>
        </w:rPr>
        <w:t>
</w:t>
      </w:r>
      <w:r>
        <w:rPr>
          <w:rFonts w:ascii="Times New Roman"/>
          <w:b w:val="false"/>
          <w:i w:val="false"/>
          <w:color w:val="000000"/>
          <w:sz w:val="28"/>
        </w:rPr>
        <w:t>
      1. дайындық жұмыстары – тапсырмамен танысу; жобалық, зауыттық, және нормативті-техникалық құжаттаманы зерттеу; техникалық бағдарлама мен келісім жасасу және келісу; ІҚЖ жүргізу кестесін құрастыру, келісу және үйлестіру; құрылғылардың негізгі технологиялық сызбалары мен негізгі сипаттамаларының Электр энергетикасы саласындағы Қазақстан Республикасының заңнамасының талаптарына, өндіруші-зауыт стандарттарына, СНжЕ, еңбекті қорғау, өрт қауіпсіздігі, газ шаруашылығындағы қауіпсіздік талаптарына сәйкестігін тексеру; жобалық құжаттамада анықталған ауытқулар мен кемшіліктерді құрылғыны пайдалануға қалыпты беру мақсатында жоюға арналған ұсыныстар мен нұсқаулар дайындау; құрылғыларды және құрылғының құбыр жолдарын (жүйенің) шаю, үрлеу, сынама іске қосу, жеке сынау бағдарламалары мен сызбаларын дайындау және келісу; ІҚЖ арналған уақытша құбыр жолдарын және жабдықтарды жобалауға технологиялық сызба-тапсырмаларды дайындау және келісу; шаю, үрлеу және жеке сынау сызбаларының уақытша элементтері мен құбыр жолдарының сипаттамасын құрастыру; ІҚЖ қажетті реагенттердің тізбесін құру, материалдық және энергетикалық ресурстардың шығынын анықтау, оның ішінде, кешенді сынау; тексеру есептерін орындау; жүйені сынауды қамтамасыз ететін жұмыс режимін анықтау; техника қауіпсіздігі, еңбекті қорғау және өрт қауіпсіздігі бойынша ІҚЖ өндірісіне қажеті шараларды әзірлеу;</w:t>
      </w:r>
      <w:r>
        <w:br/>
      </w:r>
      <w:r>
        <w:rPr>
          <w:rFonts w:ascii="Times New Roman"/>
          <w:b w:val="false"/>
          <w:i w:val="false"/>
          <w:color w:val="000000"/>
          <w:sz w:val="28"/>
        </w:rPr>
        <w:t>
</w:t>
      </w:r>
      <w:r>
        <w:rPr>
          <w:rFonts w:ascii="Times New Roman"/>
          <w:b w:val="false"/>
          <w:i w:val="false"/>
          <w:color w:val="000000"/>
          <w:sz w:val="28"/>
        </w:rPr>
        <w:t>
      2. жеке сынауға дейін жүргізілетін реттеу жұмыстары – жекелеген технологиялық түйіндер бойынша барлық құрылғы (жүйе) элементтерін сыртқы және ішкі тексеру; орындалған құрастыру жұмыстарының жобаға, Электр энергетикасы саласындағы Қазақстан Республикасының заңнамасының талаптарына, СНжЕ, МЕМСТ жобаларына сәйкестігін тексеру; жою шараларын көрсете отырып, ақаулықтар мен кемшіліктердің тізімдемесін құрастыру; анықталған ақаулықтар мен кемшіліктердің жойылуын қадағалау; құрылғыны және құбырларды талап етілген режимде шаю, үрлеу және жеке сынауды жүргізуді қамтамасыз ететін уақытша сызбалар мен жабдықтардың құрастырылуын қадағалау; құрылғының (жүйе) жеке элементтері мен технологиялық түйіндерінің дайындығы мен жұмыс қабілеттерін, шаю, үрлеу және жеке сынау жүргізу үшін арналған сметалық жүйелердің орнатылуын тексеру; қосалқы жүйелерді, құрылғыларды, құрылғыны шаю, үрлеу және жеке сынауға мүмкіндік беретін аппаратура мен құралдарды реттеу; құрастыру қызметкерлерінің шаю, үрлеу және жеке сынау жүргізу тәртібі туралы нұсқамасы; тіреу-реттеу арқауларының орнату дұрыстығын, жұмысқа жарамдылығы мен жиынтықтылығын тексеру;</w:t>
      </w:r>
      <w:r>
        <w:br/>
      </w:r>
      <w:r>
        <w:rPr>
          <w:rFonts w:ascii="Times New Roman"/>
          <w:b w:val="false"/>
          <w:i w:val="false"/>
          <w:color w:val="000000"/>
          <w:sz w:val="28"/>
        </w:rPr>
        <w:t>
</w:t>
      </w:r>
      <w:r>
        <w:rPr>
          <w:rFonts w:ascii="Times New Roman"/>
          <w:b w:val="false"/>
          <w:i w:val="false"/>
          <w:color w:val="000000"/>
          <w:sz w:val="28"/>
        </w:rPr>
        <w:t>
      3. жеке сынау кезінде жүргізілетін реттеу жұмыстары – құрылғының (жүйе) құралдары мен құбыр жолдарын шаю, үрлеу және жеке тексеру жүргізудің техникалық нұсқаулығы; шаю, үрлеу және жеке сынау бойынша жұмыстарды жүргізгеннен кейін технологиялық жүйелердің штаттық сызбаларын қалпына келтіруді қадағалау; тұрақты құбыр жолдарын қалпына келтіргеннен кейін гидравликалық сынақ жүргізуге техникалық нұсқаулық; жобалық сызба бойынша құрылғының (жүйе) сынама іске қосылуы бойынша техникалық нұсқаулық; бос жүріспен және жұмыс жүктемесі ауқымында жұмыс қабілеттілігін тексеру; технологиялық қорғанышты, тосқауылды, басқару және реттеу жүйелерін, бақылау-өлшеу құралдарын тексеру; шаю, үрлеу және жеке сынау жүргізу барысында анықталған ақаулар мен кемшіліктер тізімдемесі, оларды жою шаралары; анықталған ақаулар мен кемшіліктерді жою шараларын қадағалау;</w:t>
      </w:r>
      <w:r>
        <w:br/>
      </w:r>
      <w:r>
        <w:rPr>
          <w:rFonts w:ascii="Times New Roman"/>
          <w:b w:val="false"/>
          <w:i w:val="false"/>
          <w:color w:val="000000"/>
          <w:sz w:val="28"/>
        </w:rPr>
        <w:t>
</w:t>
      </w:r>
      <w:r>
        <w:rPr>
          <w:rFonts w:ascii="Times New Roman"/>
          <w:b w:val="false"/>
          <w:i w:val="false"/>
          <w:color w:val="000000"/>
          <w:sz w:val="28"/>
        </w:rPr>
        <w:t>
      4. кешенді сынау кезеңінде жүргізілетін реттеу жұмыстары – кешенді сынау бағдарламасын әзірлеу және келісу; жұмыс орнында құрастыру және пайдалану қызметкерлерінің кешенді сынақ жүргізу тәртібі бойынша нұсқама алуы; жобалық көрсеткіштерге қол жеткізу мақсатында штаттық сызба бойынша құрылғыны (жүйе) сынау бойынша техникалық нұсқаулық; жұмыс жағдайында құрылғыларды тексеру, реттеу және баптау; кешенді сынау бойынша техникалық нұсқаулық; жою бойынша шараларын көрсете отырып, кешенді сынау барысында анықталған ақаулар мен кемшіліктер тізімдемесі, анықталған ақаулар мен кемшіліктерді жоюды қадағалау; есепті техникалық құжаттама дайындау.</w:t>
      </w:r>
      <w:r>
        <w:br/>
      </w:r>
      <w:r>
        <w:rPr>
          <w:rFonts w:ascii="Times New Roman"/>
          <w:b w:val="false"/>
          <w:i w:val="false"/>
          <w:color w:val="000000"/>
          <w:sz w:val="28"/>
        </w:rPr>
        <w:t>
</w:t>
      </w:r>
      <w:r>
        <w:rPr>
          <w:rFonts w:ascii="Times New Roman"/>
          <w:b w:val="false"/>
          <w:i w:val="false"/>
          <w:color w:val="000000"/>
          <w:sz w:val="28"/>
        </w:rPr>
        <w:t>
      88. ІҚЖ орындаудың сметалық құнын есептеу үшін баға (бұдан әрі - Баға) осы НТҚ-да анықталған.</w:t>
      </w:r>
      <w:r>
        <w:br/>
      </w:r>
      <w:r>
        <w:rPr>
          <w:rFonts w:ascii="Times New Roman"/>
          <w:b w:val="false"/>
          <w:i w:val="false"/>
          <w:color w:val="000000"/>
          <w:sz w:val="28"/>
        </w:rPr>
        <w:t>
</w:t>
      </w:r>
      <w:r>
        <w:rPr>
          <w:rFonts w:ascii="Times New Roman"/>
          <w:b w:val="false"/>
          <w:i w:val="false"/>
          <w:color w:val="000000"/>
          <w:sz w:val="28"/>
        </w:rPr>
        <w:t>
      89. Осы Бағаны электр станциялардың жылу-күш жабдығына техникалық қызмет көрсету және оны жөндеу құнын анықтау үшін қолдануға болмайды.</w:t>
      </w:r>
    </w:p>
    <w:bookmarkEnd w:id="14"/>
    <w:bookmarkStart w:name="z284" w:id="15"/>
    <w:p>
      <w:pPr>
        <w:spacing w:after="0"/>
        <w:ind w:left="0"/>
        <w:jc w:val="left"/>
      </w:pPr>
      <w:r>
        <w:rPr>
          <w:rFonts w:ascii="Times New Roman"/>
          <w:b/>
          <w:i w:val="false"/>
          <w:color w:val="000000"/>
        </w:rPr>
        <w:t xml:space="preserve"> 
Параграф 1. Отын-тасымал жабдығы</w:t>
      </w:r>
    </w:p>
    <w:bookmarkEnd w:id="15"/>
    <w:bookmarkStart w:name="z285" w:id="16"/>
    <w:p>
      <w:pPr>
        <w:spacing w:after="0"/>
        <w:ind w:left="0"/>
        <w:jc w:val="both"/>
      </w:pPr>
      <w:r>
        <w:rPr>
          <w:rFonts w:ascii="Times New Roman"/>
          <w:b w:val="false"/>
          <w:i w:val="false"/>
          <w:color w:val="000000"/>
          <w:sz w:val="28"/>
        </w:rPr>
        <w:t>
      90. 7-101-3 бағалауында Техникалық бөлімде көрсетілген жұмыстар құрамы және ауа, сондай-ақ жылу сызбаларын реттеу ескерілген.</w:t>
      </w:r>
      <w:r>
        <w:br/>
      </w:r>
      <w:r>
        <w:rPr>
          <w:rFonts w:ascii="Times New Roman"/>
          <w:b w:val="false"/>
          <w:i w:val="false"/>
          <w:color w:val="000000"/>
          <w:sz w:val="28"/>
        </w:rPr>
        <w:t>
</w:t>
      </w:r>
      <w:r>
        <w:rPr>
          <w:rFonts w:ascii="Times New Roman"/>
          <w:b w:val="false"/>
          <w:i w:val="false"/>
          <w:color w:val="000000"/>
          <w:sz w:val="28"/>
        </w:rPr>
        <w:t>
      91. 7-101-4 бағалауында Техникалық бөлімде көрсетілген жұмыстар құрамы және жылу сызбаларын реттеу ескерілген.</w:t>
      </w:r>
      <w:r>
        <w:br/>
      </w:r>
      <w:r>
        <w:rPr>
          <w:rFonts w:ascii="Times New Roman"/>
          <w:b w:val="false"/>
          <w:i w:val="false"/>
          <w:color w:val="000000"/>
          <w:sz w:val="28"/>
        </w:rPr>
        <w:t>
</w:t>
      </w:r>
      <w:r>
        <w:rPr>
          <w:rFonts w:ascii="Times New Roman"/>
          <w:b w:val="false"/>
          <w:i w:val="false"/>
          <w:color w:val="000000"/>
          <w:sz w:val="28"/>
        </w:rPr>
        <w:t>
      92. 7-102-20 – 7-102-22 бағалауларында Техникалық бөлімде көрсетілген жұмыстар құрамы, сонымен қатар, шығарушы сақтандыру қақпақшаларын баптау және газ қысымының белгіленген параметрлерін сақтау реттегіштерін реттеу ескерілген (механикалық бөлім).</w:t>
      </w:r>
      <w:r>
        <w:br/>
      </w:r>
      <w:r>
        <w:rPr>
          <w:rFonts w:ascii="Times New Roman"/>
          <w:b w:val="false"/>
          <w:i w:val="false"/>
          <w:color w:val="000000"/>
          <w:sz w:val="28"/>
        </w:rPr>
        <w:t>
</w:t>
      </w:r>
      <w:r>
        <w:rPr>
          <w:rFonts w:ascii="Times New Roman"/>
          <w:b w:val="false"/>
          <w:i w:val="false"/>
          <w:color w:val="000000"/>
          <w:sz w:val="28"/>
        </w:rPr>
        <w:t>
      93. 7-100-1 – 7-100-3 бағалаулары бір жолды арту-түсіру құралдары (бұдан әрі - АТҚ) үшін анықталған, оның құрамына: вагон аударғыш, ұсақтаушы-фрезерлі машиналар, қоректендіргіштер жатқызылады. Екі жолды АТҚ үшін ІҚЖ шығындары 1,77 коэффициентімен анықталады. Әрбір келесі АТҚ үшін ІҚЖ шығындары 0,77 коэффициентімен анықталады. Электр станциясында отын қабылдау түйіні бар болған жағдайда (АТҚ орнына) ІҚЖ шығындары 7-100-3 бағалауы бойынша анықталады.</w:t>
      </w:r>
      <w:r>
        <w:br/>
      </w:r>
      <w:r>
        <w:rPr>
          <w:rFonts w:ascii="Times New Roman"/>
          <w:b w:val="false"/>
          <w:i w:val="false"/>
          <w:color w:val="000000"/>
          <w:sz w:val="28"/>
        </w:rPr>
        <w:t>
</w:t>
      </w:r>
      <w:r>
        <w:rPr>
          <w:rFonts w:ascii="Times New Roman"/>
          <w:b w:val="false"/>
          <w:i w:val="false"/>
          <w:color w:val="000000"/>
          <w:sz w:val="28"/>
        </w:rPr>
        <w:t>
      94. 7-100-4 – 7-100-7 бағалаулары конвейерлі автоматтандырылған желі үшін анықталған (бұдан әрі - КАЖ), АТҚ бастап шикі көмір бункерлеріне отын беруге арналған құрылғы жеті таспалы конвейерден, екі блокты ұсату құрылғысынан, отынды қайта тиеуге арналған құрылғыдан, екі металл аулау сатысынан, отын сынамаларын сұрыптау мен бөлуге арналған құралдардан, алты конвейерді аралық тиеу құрылғыларынан құралады.</w:t>
      </w:r>
      <w:r>
        <w:br/>
      </w:r>
      <w:r>
        <w:rPr>
          <w:rFonts w:ascii="Times New Roman"/>
          <w:b w:val="false"/>
          <w:i w:val="false"/>
          <w:color w:val="000000"/>
          <w:sz w:val="28"/>
        </w:rPr>
        <w:t>
</w:t>
      </w:r>
      <w:r>
        <w:rPr>
          <w:rFonts w:ascii="Times New Roman"/>
          <w:b w:val="false"/>
          <w:i w:val="false"/>
          <w:color w:val="000000"/>
          <w:sz w:val="28"/>
        </w:rPr>
        <w:t>
      95. 7-100-8 – 7-100-11 бағалаулары қоймаға және қоймадан отын тасымалдауға арналған автоматтандырылған желілер үшін анықталған (бұдан әрі - АКҚЖ), ол алты шайқалатын қоректендіргіштерге дейінгі үш таспалы конвейерден, конвейерді аралық жүктеуге арналған алты құрылғыдан және алтыға дейінгі телескоптық түтіктерден құралған. АКҚЖ құрылымдық сызбасының әрбір кейінгі бір типті элементінің шығындары 0,1 коэффициентімен анықталады. Тиегіштерде және қоймадағы басқа да құрылғыларда іске қосу жұмыстарын жүргізу барысында шығындар әр механизм үшін 0,3 коэффициентімен анықталады.</w:t>
      </w:r>
      <w:r>
        <w:br/>
      </w:r>
      <w:r>
        <w:rPr>
          <w:rFonts w:ascii="Times New Roman"/>
          <w:b w:val="false"/>
          <w:i w:val="false"/>
          <w:color w:val="000000"/>
          <w:sz w:val="28"/>
        </w:rPr>
        <w:t>
</w:t>
      </w:r>
      <w:r>
        <w:rPr>
          <w:rFonts w:ascii="Times New Roman"/>
          <w:b w:val="false"/>
          <w:i w:val="false"/>
          <w:color w:val="000000"/>
          <w:sz w:val="28"/>
        </w:rPr>
        <w:t>
      96. 7-101-1 бағалауы вакуум-сорғыштан, тақташалы сорғыш циклонынан, құбырлар мен құрылғы шегіндегі арқаулардан құралған. Әрбір кейінгі құрылғы шығындары механикаландырылған пневматикалық жинау үшін 0,75 коэффициентімен анықталады.</w:t>
      </w:r>
      <w:r>
        <w:br/>
      </w:r>
      <w:r>
        <w:rPr>
          <w:rFonts w:ascii="Times New Roman"/>
          <w:b w:val="false"/>
          <w:i w:val="false"/>
          <w:color w:val="000000"/>
          <w:sz w:val="28"/>
        </w:rPr>
        <w:t>
</w:t>
      </w:r>
      <w:r>
        <w:rPr>
          <w:rFonts w:ascii="Times New Roman"/>
          <w:b w:val="false"/>
          <w:i w:val="false"/>
          <w:color w:val="000000"/>
          <w:sz w:val="28"/>
        </w:rPr>
        <w:t>
      97. 7-101-2 бағалауы айдаушы және құрғату сорғыштарынан, гидро сұйыққоймасынан, құбырлар мен жүйе шегіндегі арқаулардан құралатын құрылғылар үшін анықталған.</w:t>
      </w:r>
      <w:r>
        <w:br/>
      </w:r>
      <w:r>
        <w:rPr>
          <w:rFonts w:ascii="Times New Roman"/>
          <w:b w:val="false"/>
          <w:i w:val="false"/>
          <w:color w:val="000000"/>
          <w:sz w:val="28"/>
        </w:rPr>
        <w:t>
</w:t>
      </w:r>
      <w:r>
        <w:rPr>
          <w:rFonts w:ascii="Times New Roman"/>
          <w:b w:val="false"/>
          <w:i w:val="false"/>
          <w:color w:val="000000"/>
          <w:sz w:val="28"/>
        </w:rPr>
        <w:t>
      98. 7-101-3 бағалауы жүк көтергіштігі 69 тонна аралас типті екі жарты вагон үшін еріту секцияларына арналған, ол желдету құрылғысынан, төбе және бүйір экрандарынан, ауа тарату қораптарынан, бу конденсат құбырларынан және секция шегіндегі арқаудан құралады. Әрбір кейінгі еріту секциясы үшін ІҚЖ аралас типті секцияда 0,68 коэффициентімен анықталады.</w:t>
      </w:r>
      <w:r>
        <w:br/>
      </w:r>
      <w:r>
        <w:rPr>
          <w:rFonts w:ascii="Times New Roman"/>
          <w:b w:val="false"/>
          <w:i w:val="false"/>
          <w:color w:val="000000"/>
          <w:sz w:val="28"/>
        </w:rPr>
        <w:t>
</w:t>
      </w:r>
      <w:r>
        <w:rPr>
          <w:rFonts w:ascii="Times New Roman"/>
          <w:b w:val="false"/>
          <w:i w:val="false"/>
          <w:color w:val="000000"/>
          <w:sz w:val="28"/>
        </w:rPr>
        <w:t>
      99. ІҚЖ арналған 7-101-4 бағалауы жүк көтергішті 69 тоннаға дейін екі жарты вагонға арналған радиациялық типті еріту секциясы үшін анықталған, ол төбе, бүйір және төменгі сәулелендіргіш экрандардан, конденсат кеңейткіш бактан, бу конденсат құбырынан және секция шегіндегі арқаулардан құралады. Радиациялық типті әрбір келесі секцияның шығындары 0,61 коэффициентімен анықталады.</w:t>
      </w:r>
      <w:r>
        <w:br/>
      </w:r>
      <w:r>
        <w:rPr>
          <w:rFonts w:ascii="Times New Roman"/>
          <w:b w:val="false"/>
          <w:i w:val="false"/>
          <w:color w:val="000000"/>
          <w:sz w:val="28"/>
        </w:rPr>
        <w:t>
</w:t>
      </w:r>
      <w:r>
        <w:rPr>
          <w:rFonts w:ascii="Times New Roman"/>
          <w:b w:val="false"/>
          <w:i w:val="false"/>
          <w:color w:val="000000"/>
          <w:sz w:val="28"/>
        </w:rPr>
        <w:t>
      100. 7-101-5 бағалауы шаң аулағыштардан, ауырлық қосқышынан, құбыр жолдары мен арқаулардан құралатын құрылғы үшін анықталған. Әрбір кейінгі аспирациялық құрылғының шығындары 0,75 коэффициентімен анықталады.</w:t>
      </w:r>
      <w:r>
        <w:br/>
      </w:r>
      <w:r>
        <w:rPr>
          <w:rFonts w:ascii="Times New Roman"/>
          <w:b w:val="false"/>
          <w:i w:val="false"/>
          <w:color w:val="000000"/>
          <w:sz w:val="28"/>
        </w:rPr>
        <w:t>
</w:t>
      </w:r>
      <w:r>
        <w:rPr>
          <w:rFonts w:ascii="Times New Roman"/>
          <w:b w:val="false"/>
          <w:i w:val="false"/>
          <w:color w:val="000000"/>
          <w:sz w:val="28"/>
        </w:rPr>
        <w:t>
      101. 7-102-1 бағалауы бір уақытта 20 цистернаға дейін құюға арналған, рельсаралық жер асты құю астаушаларынан, қабылдау-құю эстакадасынан, гидротиектерден, тор-сүзгіштерден, жер асты қабылдау ыдыстарынан, айдау сорғыштарынан, құбыр жолдары мен арқаулардан құралатын қондырғы үшін анықталған. 20 цистернадан артық сыйдыратын құрылғы үшін шығындар 20 артық әрбір келесі цистерна үшін 0,03 коэффициентімен анықталады.</w:t>
      </w:r>
      <w:r>
        <w:br/>
      </w:r>
      <w:r>
        <w:rPr>
          <w:rFonts w:ascii="Times New Roman"/>
          <w:b w:val="false"/>
          <w:i w:val="false"/>
          <w:color w:val="000000"/>
          <w:sz w:val="28"/>
        </w:rPr>
        <w:t>
      Отынды құбыр жолы бойымен берген жағдайда (магистралды құбыр жолынан немесе мұнай базасынан) және қабылдау-құю эстакадасы болмаған жағдайда беру құбыр жолына арналған шығындар 0,2 коэффициентімен анықталады. Бағалауда өрт сөндіру жүйесіндегі ІҚЖ қарастырылмаған.</w:t>
      </w:r>
      <w:r>
        <w:br/>
      </w:r>
      <w:r>
        <w:rPr>
          <w:rFonts w:ascii="Times New Roman"/>
          <w:b w:val="false"/>
          <w:i w:val="false"/>
          <w:color w:val="000000"/>
          <w:sz w:val="28"/>
        </w:rPr>
        <w:t>
</w:t>
      </w:r>
      <w:r>
        <w:rPr>
          <w:rFonts w:ascii="Times New Roman"/>
          <w:b w:val="false"/>
          <w:i w:val="false"/>
          <w:color w:val="000000"/>
          <w:sz w:val="28"/>
        </w:rPr>
        <w:t>
      102. 7-102-2 – 7-102-7 бағалауы сұйық отын қоймасы үшін анықталған, ол үш сұйыққоймадан, құбыр жолдарынан және қойма шегіндегі арқаулардан құралады. Сұйыққоймалар саны үштен артық болған жағдайда әрбір кейінгісі 0,25 коэффициенттерімен анықталады.</w:t>
      </w:r>
      <w:r>
        <w:br/>
      </w:r>
      <w:r>
        <w:rPr>
          <w:rFonts w:ascii="Times New Roman"/>
          <w:b w:val="false"/>
          <w:i w:val="false"/>
          <w:color w:val="000000"/>
          <w:sz w:val="28"/>
        </w:rPr>
        <w:t>
</w:t>
      </w:r>
      <w:r>
        <w:rPr>
          <w:rFonts w:ascii="Times New Roman"/>
          <w:b w:val="false"/>
          <w:i w:val="false"/>
          <w:color w:val="000000"/>
          <w:sz w:val="28"/>
        </w:rPr>
        <w:t>
      103. 7-102-8 – 7-102-13 бағалауы бір сорғыш, бір жылытқыштан, құбыр жолдары мен құрылғы шегіндегі арқаулардан: құрғатқыштар, сорғыш конденсаторы мен конденсат жинау багынан құралатын қондырғы үшін анықталған. Әрбір кейінгі құрылғы сәйкес бағалау нормаларына 0,76 коэффициентін, екінші және одан кейінгі сорғыш үшін – 0,15 коэффициентін пайдалану керек.</w:t>
      </w:r>
      <w:r>
        <w:br/>
      </w:r>
      <w:r>
        <w:rPr>
          <w:rFonts w:ascii="Times New Roman"/>
          <w:b w:val="false"/>
          <w:i w:val="false"/>
          <w:color w:val="000000"/>
          <w:sz w:val="28"/>
        </w:rPr>
        <w:t>
</w:t>
      </w:r>
      <w:r>
        <w:rPr>
          <w:rFonts w:ascii="Times New Roman"/>
          <w:b w:val="false"/>
          <w:i w:val="false"/>
          <w:color w:val="000000"/>
          <w:sz w:val="28"/>
        </w:rPr>
        <w:t>
      104. 7-102-14 – 7-102-19 бағалаулары бір алғашқы көтеру сорғышынан, бір нашар тазарту сүзгісінен, бір жылытқыштан, бір жұқа тазарту сүзгісінен, бір конденсатты сорғыштар, конденсат жинау багынан, бір екінші көтеру сорғышынан, бас корпусқа дейінгі ұзындығы 100 м құбыр жолдары эстакадасынан, арқау мен құрылғы шегіндегі құбырлардан құралатын қондырғы үшін анықталған.</w:t>
      </w:r>
      <w:r>
        <w:br/>
      </w:r>
      <w:r>
        <w:rPr>
          <w:rFonts w:ascii="Times New Roman"/>
          <w:b w:val="false"/>
          <w:i w:val="false"/>
          <w:color w:val="000000"/>
          <w:sz w:val="28"/>
        </w:rPr>
        <w:t>
      Әрбір келесі құрылғы үшін сәйкес бағалау нормаларына екінші және одан кейінгі алғашқы көтеру сорғыштарына 0,82, жылытқыш немесе нашар тазарту сорғыштарына – 0,15, бір конденсатты, бір құрғату сорғышына – 0,05, нашар және жұқа тазарту сүзгіштеріне – 0,03, әрбір кейінгі 100 м және эстакада бойымен құбыр жолдарына дейін – 0,05 коэффициентін қолдану керек.</w:t>
      </w:r>
      <w:r>
        <w:br/>
      </w:r>
      <w:r>
        <w:rPr>
          <w:rFonts w:ascii="Times New Roman"/>
          <w:b w:val="false"/>
          <w:i w:val="false"/>
          <w:color w:val="000000"/>
          <w:sz w:val="28"/>
        </w:rPr>
        <w:t>
      Отын құрамында сұйық қоспалар бар болған жағдайда ІҚЖ 1,25 коэффициентімен анықталады.</w:t>
      </w:r>
      <w:r>
        <w:br/>
      </w:r>
      <w:r>
        <w:rPr>
          <w:rFonts w:ascii="Times New Roman"/>
          <w:b w:val="false"/>
          <w:i w:val="false"/>
          <w:color w:val="000000"/>
          <w:sz w:val="28"/>
        </w:rPr>
        <w:t>
</w:t>
      </w:r>
      <w:r>
        <w:rPr>
          <w:rFonts w:ascii="Times New Roman"/>
          <w:b w:val="false"/>
          <w:i w:val="false"/>
          <w:color w:val="000000"/>
          <w:sz w:val="28"/>
        </w:rPr>
        <w:t>
      105. Газ құбырлы және дизельдік отын шаруашылықтарында, сонымен қатар, шикі немесе тұрақтандырылған мұнай құбырларында жұмыстар жүргізу барысында 7-102-1 – 7-102-19 бағалау нормаларына 1,5 коэффициенті қолданылады.</w:t>
      </w:r>
      <w:r>
        <w:br/>
      </w:r>
      <w:r>
        <w:rPr>
          <w:rFonts w:ascii="Times New Roman"/>
          <w:b w:val="false"/>
          <w:i w:val="false"/>
          <w:color w:val="000000"/>
          <w:sz w:val="28"/>
        </w:rPr>
        <w:t>
</w:t>
      </w:r>
      <w:r>
        <w:rPr>
          <w:rFonts w:ascii="Times New Roman"/>
          <w:b w:val="false"/>
          <w:i w:val="false"/>
          <w:color w:val="000000"/>
          <w:sz w:val="28"/>
        </w:rPr>
        <w:t>
      106. Желдету және өрт сөндіру жүйелеріндегі ІҚЖ 7-102-1 – 7-102-19 бағалау нормаларында тұтастай қарастырылмайды.</w:t>
      </w:r>
      <w:r>
        <w:br/>
      </w:r>
      <w:r>
        <w:rPr>
          <w:rFonts w:ascii="Times New Roman"/>
          <w:b w:val="false"/>
          <w:i w:val="false"/>
          <w:color w:val="000000"/>
          <w:sz w:val="28"/>
        </w:rPr>
        <w:t>
</w:t>
      </w:r>
      <w:r>
        <w:rPr>
          <w:rFonts w:ascii="Times New Roman"/>
          <w:b w:val="false"/>
          <w:i w:val="false"/>
          <w:color w:val="000000"/>
          <w:sz w:val="28"/>
        </w:rPr>
        <w:t>
      107. 7-102-20 – 7-102-22 бағалаулары газ тазарту сүзгілерінен, реттеуші сақтандырғыш-сорғыш қақпақшалардан, газ құбыры элементтерінен, тіреу арқауынан және құрылғы шегіндегі құбыр жолдарынан құралатын құрылғылар үшін анықталған.</w:t>
      </w:r>
      <w:r>
        <w:br/>
      </w:r>
      <w:r>
        <w:rPr>
          <w:rFonts w:ascii="Times New Roman"/>
          <w:b w:val="false"/>
          <w:i w:val="false"/>
          <w:color w:val="000000"/>
          <w:sz w:val="28"/>
        </w:rPr>
        <w:t>
      Газ реттеу пунктінің газ құбырларында бас корпусқа дейін (қазандық) ІҚЖ жүргізу барысында сәйкес бағалау нормаларына әрбір 100 қума метр ұзындыққа 0,03 коэффициентін қолдану керек.</w:t>
      </w:r>
      <w:r>
        <w:br/>
      </w:r>
      <w:r>
        <w:rPr>
          <w:rFonts w:ascii="Times New Roman"/>
          <w:b w:val="false"/>
          <w:i w:val="false"/>
          <w:color w:val="000000"/>
          <w:sz w:val="28"/>
        </w:rPr>
        <w:t>
</w:t>
      </w:r>
      <w:r>
        <w:rPr>
          <w:rFonts w:ascii="Times New Roman"/>
          <w:b w:val="false"/>
          <w:i w:val="false"/>
          <w:color w:val="000000"/>
          <w:sz w:val="28"/>
        </w:rPr>
        <w:t>
      108. 7-102-23 бағалау жүйе шегінде бактардан, сорғыштар мен құбыр жолдарынан және арқаулардан құралатын жүйе үшін анықталған.</w:t>
      </w:r>
      <w:r>
        <w:br/>
      </w:r>
      <w:r>
        <w:rPr>
          <w:rFonts w:ascii="Times New Roman"/>
          <w:b w:val="false"/>
          <w:i w:val="false"/>
          <w:color w:val="000000"/>
          <w:sz w:val="28"/>
        </w:rPr>
        <w:t>
</w:t>
      </w:r>
      <w:r>
        <w:rPr>
          <w:rFonts w:ascii="Times New Roman"/>
          <w:b w:val="false"/>
          <w:i w:val="false"/>
          <w:color w:val="000000"/>
          <w:sz w:val="28"/>
        </w:rPr>
        <w:t>
      109. Отын-тасымал жабдықтары бойынша ІҚЖ орындаудың сметалық құнын есептеу үшін бағалау осы НТҚ-ның </w:t>
      </w:r>
      <w:r>
        <w:rPr>
          <w:rFonts w:ascii="Times New Roman"/>
          <w:b w:val="false"/>
          <w:i w:val="false"/>
          <w:color w:val="000000"/>
          <w:sz w:val="28"/>
        </w:rPr>
        <w:t>15-қосымшасында</w:t>
      </w:r>
      <w:r>
        <w:rPr>
          <w:rFonts w:ascii="Times New Roman"/>
          <w:b w:val="false"/>
          <w:i w:val="false"/>
          <w:color w:val="000000"/>
          <w:sz w:val="28"/>
        </w:rPr>
        <w:t xml:space="preserve"> келтірілген.</w:t>
      </w:r>
    </w:p>
    <w:bookmarkEnd w:id="16"/>
    <w:bookmarkStart w:name="z305" w:id="17"/>
    <w:p>
      <w:pPr>
        <w:spacing w:after="0"/>
        <w:ind w:left="0"/>
        <w:jc w:val="left"/>
      </w:pPr>
      <w:r>
        <w:rPr>
          <w:rFonts w:ascii="Times New Roman"/>
          <w:b/>
          <w:i w:val="false"/>
          <w:color w:val="000000"/>
        </w:rPr>
        <w:t xml:space="preserve"> 
Параграф 2. Қазандық қондырғылар</w:t>
      </w:r>
    </w:p>
    <w:bookmarkEnd w:id="17"/>
    <w:bookmarkStart w:name="z306" w:id="18"/>
    <w:p>
      <w:pPr>
        <w:spacing w:after="0"/>
        <w:ind w:left="0"/>
        <w:jc w:val="both"/>
      </w:pPr>
      <w:r>
        <w:rPr>
          <w:rFonts w:ascii="Times New Roman"/>
          <w:b w:val="false"/>
          <w:i w:val="false"/>
          <w:color w:val="000000"/>
          <w:sz w:val="28"/>
        </w:rPr>
        <w:t>
      110. 130 тобында ІҚЖ бағалауда Техникалық бөлімде келтірілген жұмыстар құрамы, сондай-ақ жұмыс үшін торапқа қазанды қосумен немесе блокты сұлба кезінде турбиналық генератордың жүктеме жиынымен, қазанның оттығын, газарналарын және бу құбырларын қысыммен тексеруге, қазанды жағуға техникалық басшылық жасау ескерілген. Газы тығыз қазандарда ІҚЖ өткізген кезде тиісті бағалау нормаларына 1,25 коэффициентін қолдану керек.</w:t>
      </w:r>
      <w:r>
        <w:br/>
      </w:r>
      <w:r>
        <w:rPr>
          <w:rFonts w:ascii="Times New Roman"/>
          <w:b w:val="false"/>
          <w:i w:val="false"/>
          <w:color w:val="000000"/>
          <w:sz w:val="28"/>
        </w:rPr>
        <w:t>
</w:t>
      </w:r>
      <w:r>
        <w:rPr>
          <w:rFonts w:ascii="Times New Roman"/>
          <w:b w:val="false"/>
          <w:i w:val="false"/>
          <w:color w:val="000000"/>
          <w:sz w:val="28"/>
        </w:rPr>
        <w:t>
      111. 7-131-1 – 7-131-8 бағалауда Техникалық бөлімде келтірілген жұмыстар құрамы, сондай-ақ тарту-үрлеу машиналарын майлаудың май жүйесін тазалауға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112. 7-131-9 – 7-131-14 бағалауда Техникалық бөлімде келтірілген жұмыстар құрамы, сондай-ақ диірмендерді майлаудың май жүйесін тазалауға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113. 7-131-15 – 7-131-22 бағалауда Техникалық бөлімде келтірілген жұмыстар құрамы, сондай-ақ сақтандырғыш клапандарды сақтауға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114. 7-131-23 және 7-131-24 бағалауда Техникалық бөлімде келтірілген жұмыстар құрамы, сондай-ақ тіректер мен гидрожетекті майлаудың май жүйесін тазартуға, РАҚ тығыздауды реттеуге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115. 7-131-42 – 7-131- 49 бағалауда Техникалық бөлімде келтірілген жұмыстар құрамы, сондай-ақ қыздырушы будың қысымының сақтандырғыш клапандары мен реттегіштерін реттеуге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116. 7-131-1 – 7-131-8 бағалау үрлегіш желдеткіштерден, түтін сорғылардан, рекуперативтік құбырлы ауа қыздырғыштан, құбыр жолдарынан және газ-ауа жол шегінде арматурадан тұратын газ-ауа жолы үшін анықталған. Жолда рекуперативтік ауа қыздырғыш болмаған кезде тиісті бағалау нормаларына 0,9 коэффициентін қолдану керек.</w:t>
      </w:r>
      <w:r>
        <w:br/>
      </w:r>
      <w:r>
        <w:rPr>
          <w:rFonts w:ascii="Times New Roman"/>
          <w:b w:val="false"/>
          <w:i w:val="false"/>
          <w:color w:val="000000"/>
          <w:sz w:val="28"/>
        </w:rPr>
        <w:t>
</w:t>
      </w:r>
      <w:r>
        <w:rPr>
          <w:rFonts w:ascii="Times New Roman"/>
          <w:b w:val="false"/>
          <w:i w:val="false"/>
          <w:color w:val="000000"/>
          <w:sz w:val="28"/>
        </w:rPr>
        <w:t>
      117. 7-131-9 – 7-131-11 бағалау көмір ұнтақтағыш диірмендерден, шикі көмір қоректендіргіштерінен, сепараторлардан, құбыр жолдарынан және жүйе шегінде арматурадан тұратын жүйе үшін анықталған. Бағалау балғалы диірмендермен немесе ұсатқыш желдеткіштермен шаң дайындау жүйесі үшін анықталған. Жүйеде білікті орта жүрісті диірмендер болған кезде, оттық газдарын шөктірумен отынды кептірген кезде, бағалауға 1,10 коэффициентін қолдану керек.</w:t>
      </w:r>
      <w:r>
        <w:br/>
      </w:r>
      <w:r>
        <w:rPr>
          <w:rFonts w:ascii="Times New Roman"/>
          <w:b w:val="false"/>
          <w:i w:val="false"/>
          <w:color w:val="000000"/>
          <w:sz w:val="28"/>
        </w:rPr>
        <w:t>
</w:t>
      </w:r>
      <w:r>
        <w:rPr>
          <w:rFonts w:ascii="Times New Roman"/>
          <w:b w:val="false"/>
          <w:i w:val="false"/>
          <w:color w:val="000000"/>
          <w:sz w:val="28"/>
        </w:rPr>
        <w:t>
      118. 7-131-12 – 7-131-14 бағалау көмір ұнтақтағыш диірмендерден, диірмен желдеткіштерінен, шаң циклондарынан, сепараторлардан, құбыр жолдарынан және жүйе шегінде арматурадан тұратын жүйе үшін арналған.</w:t>
      </w:r>
      <w:r>
        <w:br/>
      </w:r>
      <w:r>
        <w:rPr>
          <w:rFonts w:ascii="Times New Roman"/>
          <w:b w:val="false"/>
          <w:i w:val="false"/>
          <w:color w:val="000000"/>
          <w:sz w:val="28"/>
        </w:rPr>
        <w:t>
</w:t>
      </w:r>
      <w:r>
        <w:rPr>
          <w:rFonts w:ascii="Times New Roman"/>
          <w:b w:val="false"/>
          <w:i w:val="false"/>
          <w:color w:val="000000"/>
          <w:sz w:val="28"/>
        </w:rPr>
        <w:t>
      119. 7-131-15 – 7-131-22 бағалау үрлегіш аспаптардан, ұсатып тазалау аппараттарынан, құбыр жолдарынан және құрылғы шегінде арматурадан тұратын құрылғы үшін анықталған. Құрылғыда үрлегіш аспаптар мен ұсатып тазалау аппараттары ғана болған кезде, тиісті бағалау нормаларына, Ас құрғақ салмағы 35 % аспағанда отынның күлділігі – 1,2 болғанда, 0,6 коэффициентін қолдану керек.</w:t>
      </w:r>
      <w:r>
        <w:br/>
      </w:r>
      <w:r>
        <w:rPr>
          <w:rFonts w:ascii="Times New Roman"/>
          <w:b w:val="false"/>
          <w:i w:val="false"/>
          <w:color w:val="000000"/>
          <w:sz w:val="28"/>
        </w:rPr>
        <w:t>
</w:t>
      </w:r>
      <w:r>
        <w:rPr>
          <w:rFonts w:ascii="Times New Roman"/>
          <w:b w:val="false"/>
          <w:i w:val="false"/>
          <w:color w:val="000000"/>
          <w:sz w:val="28"/>
        </w:rPr>
        <w:t>
      120. 7-131-41 бағалау жылу алмастырғыш конденсаторлардан, эжекторлардан, бүріккіштерден, қорғағыш қаптамалардан, құбыр жолдарынан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121. 7-131-42 – 7-131-49 бағалау бу калориферінен, жылу алмастырғыштардан, конденсат багынан, конденсат және желілік сорғылардан, құбыр жолдарынан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122. 7-131-50 бағалау РАҚ жуып-шаю багынан, РАҚ жуғыш су сыйымдылығынан, РАҚ жуғыш суды қотарудың батырмалы сорғыларынан, құбыр жолдарынан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123. 7-131-51 бағалау үздіксіз және мерзімдік үрлеу кеңейткіштерінен, барботерден, құбыр жолдарынан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124. 7-131-52 бағалау қазаннан құю багынан, қазаннан құю багының кеңейткішінен, қазаннан құю багының сорғысынан, құбыр жолдарынан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125. Қазандық қондырғылар бойынша ІҚЖ орындаудың сметалық құнын есептеу үшін бағалау осы НТҚ-ның </w:t>
      </w:r>
      <w:r>
        <w:rPr>
          <w:rFonts w:ascii="Times New Roman"/>
          <w:b w:val="false"/>
          <w:i w:val="false"/>
          <w:color w:val="000000"/>
          <w:sz w:val="28"/>
        </w:rPr>
        <w:t>16-қосымшасында</w:t>
      </w:r>
      <w:r>
        <w:rPr>
          <w:rFonts w:ascii="Times New Roman"/>
          <w:b w:val="false"/>
          <w:i w:val="false"/>
          <w:color w:val="000000"/>
          <w:sz w:val="28"/>
        </w:rPr>
        <w:t xml:space="preserve"> келтірілген.</w:t>
      </w:r>
    </w:p>
    <w:bookmarkEnd w:id="18"/>
    <w:bookmarkStart w:name="z322" w:id="19"/>
    <w:p>
      <w:pPr>
        <w:spacing w:after="0"/>
        <w:ind w:left="0"/>
        <w:jc w:val="left"/>
      </w:pPr>
      <w:r>
        <w:rPr>
          <w:rFonts w:ascii="Times New Roman"/>
          <w:b/>
          <w:i w:val="false"/>
          <w:color w:val="000000"/>
        </w:rPr>
        <w:t xml:space="preserve"> 
Параграф 3. Күл-қож шығару жабдығы</w:t>
      </w:r>
    </w:p>
    <w:bookmarkEnd w:id="19"/>
    <w:bookmarkStart w:name="z323" w:id="20"/>
    <w:p>
      <w:pPr>
        <w:spacing w:after="0"/>
        <w:ind w:left="0"/>
        <w:jc w:val="both"/>
      </w:pPr>
      <w:r>
        <w:rPr>
          <w:rFonts w:ascii="Times New Roman"/>
          <w:b w:val="false"/>
          <w:i w:val="false"/>
          <w:color w:val="000000"/>
          <w:sz w:val="28"/>
        </w:rPr>
        <w:t>
      126. 7-160-1 – 7-160-8 бағалау тұндырғыш және қаптағыш электродтардан, сілкілеу механизмдерінен, бағыттаушы торлардан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127. 7-160-9 – 7-160-12 бағалау күл араластырғыш аппараттардан, қож шығарғыш құрылғылардан, қазандық бөлімшесінің (каналдардың, коллекторлардың) ішінде күл-қож материалының көлігінің құрылғыларынан күл үйіндіге дейін қойыртпақ көлігі үшін күл-қож шығарғыш құрылғыларынан (багерлік сорғы), айналым сумен жабдықтудың сорғы станциясынан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128. 7-160-13 – 7-160-16 бағалау күл бункерінен, таратқыш құрылғыдан, сорғылардан, пневматикалық көтергіштерден, жүйе шегінде жапқыш-реттегіш арматурамен күл құбырынан, ауыстырып-қосқыш құрылғылардан, өнеркәсіптік бункерден, циклондардан, жең сүзгілерінен, тұтын сорғыларынан, қысым мен шығынды реттегіштермен қысылған ауамен қоректендіру түйінінен, ылғал май бөлгіштерден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129. 7-160-17 – 7-160-20 бағалау қоректендіргіштен, вакуум-қондырмадан, тұндырғыш камерадан, циклондандар, ротоклондардан, қондырғы шегінде жапқыш-реттегіш арматурамен су құбыр жолдарынан, күл құбырынан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130. 7-160-21 – 7-160-24 бағалау аэронауалардан, күл бөлгіштерден, өнеркәсіптік бункерлерден, күл араластырғыштардан, аэраторлардан немесе діріл қопсытқыштардан, аэрация, сумен қамту, ауаны сору құбыр жолдарынан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131. 7-160-25 – 7-160-29 бағалау екпінді күл-қож құбырлардан, қойыртпақты шығарғыштардан, қоршағыш бөгеттерден, құрғатқыш құрылғылардан, сүзгілеуге қарсы құрылғылардан, су ағызатын имараттардан, мөлдірленген су бассейндерінен, мөлдірленген судың сорғы станциясынан тұратын күл-қож үйіндісі үшін анықталған.</w:t>
      </w:r>
      <w:r>
        <w:br/>
      </w:r>
      <w:r>
        <w:rPr>
          <w:rFonts w:ascii="Times New Roman"/>
          <w:b w:val="false"/>
          <w:i w:val="false"/>
          <w:color w:val="000000"/>
          <w:sz w:val="28"/>
        </w:rPr>
        <w:t>
</w:t>
      </w:r>
      <w:r>
        <w:rPr>
          <w:rFonts w:ascii="Times New Roman"/>
          <w:b w:val="false"/>
          <w:i w:val="false"/>
          <w:color w:val="000000"/>
          <w:sz w:val="28"/>
        </w:rPr>
        <w:t>
      132. 7-160-30 – 7-160-32 бағалау екпінді шұңқырдан (бункерден), пневматикалық жүктегіштерден, аспирациялық желдеткіштерден, дірілді қопсытқыштардан, аэрациялық құрылғылардан, ресиверлерден, ылғалдан, майдан және шаңнан ауаны тазалағыштардан, ауа қысымы мен шығынын реттегіштерден, тұндырғыш камералардан, циклондардан, ротоклондардан (ылғал сүзгілерден), түтін тартқылардан (шаң желдеткіштерден) тұратын қойма үшін анықталған.</w:t>
      </w:r>
      <w:r>
        <w:br/>
      </w:r>
      <w:r>
        <w:rPr>
          <w:rFonts w:ascii="Times New Roman"/>
          <w:b w:val="false"/>
          <w:i w:val="false"/>
          <w:color w:val="000000"/>
          <w:sz w:val="28"/>
        </w:rPr>
        <w:t>
      Аспирацияның екінші және әр кейінгі жүйесі үшін тиісті бағалау нормаларына 0,3, екінші және әр кейінгі шұңқыр (бункер) үшін 0,85, теміржол вагондарына немесе автокүл тасығыштарға тиеу үшін С-926 және С-925 жең сүзгісімен немесе жартылай автоматтандырылған қондырғылармен аспирация жүйесімен қоймада ІҚЖ орындау кезінде – 1,2 коэффициентін қолдану керек.</w:t>
      </w:r>
      <w:r>
        <w:br/>
      </w:r>
      <w:r>
        <w:rPr>
          <w:rFonts w:ascii="Times New Roman"/>
          <w:b w:val="false"/>
          <w:i w:val="false"/>
          <w:color w:val="000000"/>
          <w:sz w:val="28"/>
        </w:rPr>
        <w:t>
</w:t>
      </w:r>
      <w:r>
        <w:rPr>
          <w:rFonts w:ascii="Times New Roman"/>
          <w:b w:val="false"/>
          <w:i w:val="false"/>
          <w:color w:val="000000"/>
          <w:sz w:val="28"/>
        </w:rPr>
        <w:t>
      133. Күл қоқысты шығару жабдығы бойынша ІҚЖ орындаудың сметалық құнын есептеу үшін бағалау осы НТҚ-ның </w:t>
      </w:r>
      <w:r>
        <w:rPr>
          <w:rFonts w:ascii="Times New Roman"/>
          <w:b w:val="false"/>
          <w:i w:val="false"/>
          <w:color w:val="000000"/>
          <w:sz w:val="28"/>
        </w:rPr>
        <w:t>17-қосымшасында</w:t>
      </w:r>
      <w:r>
        <w:rPr>
          <w:rFonts w:ascii="Times New Roman"/>
          <w:b w:val="false"/>
          <w:i w:val="false"/>
          <w:color w:val="000000"/>
          <w:sz w:val="28"/>
        </w:rPr>
        <w:t xml:space="preserve"> келтірілген. </w:t>
      </w:r>
    </w:p>
    <w:bookmarkEnd w:id="20"/>
    <w:bookmarkStart w:name="z331" w:id="21"/>
    <w:p>
      <w:pPr>
        <w:spacing w:after="0"/>
        <w:ind w:left="0"/>
        <w:jc w:val="left"/>
      </w:pPr>
      <w:r>
        <w:rPr>
          <w:rFonts w:ascii="Times New Roman"/>
          <w:b/>
          <w:i w:val="false"/>
          <w:color w:val="000000"/>
        </w:rPr>
        <w:t xml:space="preserve"> 
Параграф 4. Бу турбиналық қондырғылар мен олардың қосалқы жабдығы</w:t>
      </w:r>
    </w:p>
    <w:bookmarkEnd w:id="21"/>
    <w:bookmarkStart w:name="z332" w:id="22"/>
    <w:p>
      <w:pPr>
        <w:spacing w:after="0"/>
        <w:ind w:left="0"/>
        <w:jc w:val="both"/>
      </w:pPr>
      <w:r>
        <w:rPr>
          <w:rFonts w:ascii="Times New Roman"/>
          <w:b w:val="false"/>
          <w:i w:val="false"/>
          <w:color w:val="000000"/>
          <w:sz w:val="28"/>
        </w:rPr>
        <w:t>
      134. 190 және 191 топтарында Техникалық бөлімде келтірілген жұмыстар құрамы, сондай-ақ білікті-бұрма құрылғысын сынаудан өткізуге, вакуумды сынамалы теруге және турбиналық агрегатты сынамалы іске қосуға, қауіпсіздік автоматын сынаудан өткізуге техникалық басшылық жасау; сынамалап іске қосу және қуатты беру кезінде дірілді өлшеумен турбиналық агрегаттың дірілді күйін бақылау ескерілген.</w:t>
      </w:r>
      <w:r>
        <w:br/>
      </w:r>
      <w:r>
        <w:rPr>
          <w:rFonts w:ascii="Times New Roman"/>
          <w:b w:val="false"/>
          <w:i w:val="false"/>
          <w:color w:val="000000"/>
          <w:sz w:val="28"/>
        </w:rPr>
        <w:t>
</w:t>
      </w:r>
      <w:r>
        <w:rPr>
          <w:rFonts w:ascii="Times New Roman"/>
          <w:b w:val="false"/>
          <w:i w:val="false"/>
          <w:color w:val="000000"/>
          <w:sz w:val="28"/>
        </w:rPr>
        <w:t>
      135. 192 тобында Техникалық бөлімде келтірілген жұмыстар құрамы, сондай-ақ бос жүріспен және жүктемемен турбиналар жұмыс істеген кезде, тоқтатылған турбинада реттеу жүйесін баптау, сынау және сипаттамаларын шешу; қарқынды сынақтарды өткізуге эксперименттік аппаратура мен электрлік тізбектерді дайындау; турбинаның номиналды қуатымен бу қысымын түсірумен, бас жүріске дейін немесе өз қажеттіліктерімен номиналды қуатпен электрлік жүктемені түсірумен, энергия блокты импульстік түсірумен қарқынды сынақтарды дайындау мен өткізуге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136. 7-193-1 – 7-193-2 бағалауда Техникалық бөлімде келтірілген жұмыстар құрамы, сондай-ақ дірілді өлшеумен және жұмыс параметрлерін шешіп алумен қуаттың 25, 50, 75 және 100 % жүктемесі кезінде және есептелген режимдер, сынамалы іске қосу кезеңінде сорғы агрегатының жұмысын бақылау ескерілген.</w:t>
      </w:r>
      <w:r>
        <w:br/>
      </w:r>
      <w:r>
        <w:rPr>
          <w:rFonts w:ascii="Times New Roman"/>
          <w:b w:val="false"/>
          <w:i w:val="false"/>
          <w:color w:val="000000"/>
          <w:sz w:val="28"/>
        </w:rPr>
        <w:t>
</w:t>
      </w:r>
      <w:r>
        <w:rPr>
          <w:rFonts w:ascii="Times New Roman"/>
          <w:b w:val="false"/>
          <w:i w:val="false"/>
          <w:color w:val="000000"/>
          <w:sz w:val="28"/>
        </w:rPr>
        <w:t>
      137. 7-193-3 бағалауда Техникалық бөлімде келтірілген жұмыстар құрамы, сондай-ақ ЖҚҚ сақтандырғыш клапандарын баптауға, СКК сынаудан өткізу, ЖҚҚ қорғау жүйесін баптауға техникалық басшылық жасау; 75 және 100 % дейін турбиналық агрегаттың жиыны кезеңінде жұмыс жүйесін бақылау ескерілген.</w:t>
      </w:r>
      <w:r>
        <w:br/>
      </w:r>
      <w:r>
        <w:rPr>
          <w:rFonts w:ascii="Times New Roman"/>
          <w:b w:val="false"/>
          <w:i w:val="false"/>
          <w:color w:val="000000"/>
          <w:sz w:val="28"/>
        </w:rPr>
        <w:t>
</w:t>
      </w:r>
      <w:r>
        <w:rPr>
          <w:rFonts w:ascii="Times New Roman"/>
          <w:b w:val="false"/>
          <w:i w:val="false"/>
          <w:color w:val="000000"/>
          <w:sz w:val="28"/>
        </w:rPr>
        <w:t>
      138. 7-192-1 – 7-192-3 бағалау келесі құрамда реттеу жүйесі үшін анықталған: сорғылар, бак, жоғары қысымды сервомоторлар, желдеткіш,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139. 7-192-4 – 7-192-7, 7-192-14 және 7-192-15 бағалау келесі құрамда реттеу жүйесі үшін анықталған: сорғылар, бак, жоғары, орта және төмен қысымды сервомоторлар, желдеткіш,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140. 7-192-8 бағалау келесі құрамда реттеу жүйесі үшін анықталған: сорғылар, бак, жоғары және төмен қысымды сервомоторлар, желдеткіш,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141. 7-192-9 бағалау келесі құрамда реттеу жүйесі үшін анықталған: сорғылар, бак, сүзгілер, жоғары, орта және төмен қысымды сервомоторлар,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142. 7-192-10 және 7-192-12 бағалау келесі құрамда реттеу жүйесі үшін анықталған: сорғылар, сүзгілер, бак, жоғары және орта қысымды сервомоторлар,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143. 7-192-11 бағалау келесі құрамда реттеу жүйесі үшін анықталған: сорғылар, сүзгілер, жылу алмастырғыштар, бак, жоғары және орта қысымды сервомоторлар, желдеткіштер,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144. 7-192-13 бағалау келесі құрамда реттеу жүйесі үшін анықталған: сорғылар, сүзгі, жылу алмастырғыштар, бак, жоғары, орта және төмен қысымды сервомоторлар, желдеткіштер, құбырлар және жүйе шегінде арматура.</w:t>
      </w:r>
      <w:r>
        <w:br/>
      </w:r>
      <w:r>
        <w:rPr>
          <w:rFonts w:ascii="Times New Roman"/>
          <w:b w:val="false"/>
          <w:i w:val="false"/>
          <w:color w:val="000000"/>
          <w:sz w:val="28"/>
        </w:rPr>
        <w:t>
</w:t>
      </w:r>
      <w:r>
        <w:rPr>
          <w:rFonts w:ascii="Times New Roman"/>
          <w:b w:val="false"/>
          <w:i w:val="false"/>
          <w:color w:val="000000"/>
          <w:sz w:val="28"/>
        </w:rPr>
        <w:t>
      145. 7-193-1 бағалауда сорғы бірлігіне (дана): қоректендіргіш сорғы, тығыздау құбырларында өрескел және жұқалап тазалау сүзгілері, құбырлар және жүйе шегінде арматура жабдығы қабылданған.</w:t>
      </w:r>
      <w:r>
        <w:br/>
      </w:r>
      <w:r>
        <w:rPr>
          <w:rFonts w:ascii="Times New Roman"/>
          <w:b w:val="false"/>
          <w:i w:val="false"/>
          <w:color w:val="000000"/>
          <w:sz w:val="28"/>
        </w:rPr>
        <w:t>
</w:t>
      </w:r>
      <w:r>
        <w:rPr>
          <w:rFonts w:ascii="Times New Roman"/>
          <w:b w:val="false"/>
          <w:i w:val="false"/>
          <w:color w:val="000000"/>
          <w:sz w:val="28"/>
        </w:rPr>
        <w:t>
      146. 7-193-2 бағалауда сорғы бірлігіне (дана): алдын-ала қосылған (бустерлік) сорғы, электр қозғалтқыш (механикалық бөлік), тығыздау құбырларында өрескел және жұқалап тазалау сүзгілері, құбырлар және сорғы шегінде арматура жабдығы қабылданған.</w:t>
      </w:r>
      <w:r>
        <w:br/>
      </w:r>
      <w:r>
        <w:rPr>
          <w:rFonts w:ascii="Times New Roman"/>
          <w:b w:val="false"/>
          <w:i w:val="false"/>
          <w:color w:val="000000"/>
          <w:sz w:val="28"/>
        </w:rPr>
        <w:t>
</w:t>
      </w:r>
      <w:r>
        <w:rPr>
          <w:rFonts w:ascii="Times New Roman"/>
          <w:b w:val="false"/>
          <w:i w:val="false"/>
          <w:color w:val="000000"/>
          <w:sz w:val="28"/>
        </w:rPr>
        <w:t>
      147. 7-193-3 бағалау жоғары қысымды қыздырғыштардан, ЖҚҚ қорғау құрылғысынан,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148. 7-193-4 бағалау төмен қысымды қыздырғыштардан,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149. 7-193-5 бағалау ағызғыш сорғылардың төмен қысымды қыздырғыштарынан, қыздырушы бу салқындатқыштардан,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150. 7-193-6 және 7-193-7 бағалау конденсат сорғыларынан, суыту құбырларындағы сүзгілерден, конденсат жинағыштардан,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151. 7-193-8 және 7-193-9 бағалау конденсаторлардан, негізгі эжекторлардан, тығыздау эжекторларынан, эжекторлар және тығыздау сорғыларынан, кеңейткіштерден,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152. 7-193-10 және 7-193-11 бағалау төмен нүктелі бактардан, жоғары және төмен қысымды кеңейткіштерден, төмен нүктелі бактардың сорғыларынан,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153. 7-193-12 бағалау конденсат қорының бактарынан, конденсат қорының бактарының сорғыларынан,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154. 7-193-13 бағалау сорғылардан, бактардан, буландырғыштардан,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155. 7-193-14 – 7-193-16 бағалауы байлама құбырларымен, сақтандырғыш және реттегіш клапандармен редукциялық-салқындатқыш қондырғы үшін анықталған</w:t>
      </w:r>
      <w:r>
        <w:br/>
      </w:r>
      <w:r>
        <w:rPr>
          <w:rFonts w:ascii="Times New Roman"/>
          <w:b w:val="false"/>
          <w:i w:val="false"/>
          <w:color w:val="000000"/>
          <w:sz w:val="28"/>
        </w:rPr>
        <w:t>
</w:t>
      </w:r>
      <w:r>
        <w:rPr>
          <w:rFonts w:ascii="Times New Roman"/>
          <w:b w:val="false"/>
          <w:i w:val="false"/>
          <w:color w:val="000000"/>
          <w:sz w:val="28"/>
        </w:rPr>
        <w:t>
      156. Бу турбиналық қондырғылар мен олардың қосалқы жабдығы бойынша ІҚЖ орындаудың сметалық құнын есептеу үшін бағалау осы НТҚ-ның </w:t>
      </w:r>
      <w:r>
        <w:rPr>
          <w:rFonts w:ascii="Times New Roman"/>
          <w:b w:val="false"/>
          <w:i w:val="false"/>
          <w:color w:val="000000"/>
          <w:sz w:val="28"/>
        </w:rPr>
        <w:t>18-қосымшасында</w:t>
      </w:r>
      <w:r>
        <w:rPr>
          <w:rFonts w:ascii="Times New Roman"/>
          <w:b w:val="false"/>
          <w:i w:val="false"/>
          <w:color w:val="000000"/>
          <w:sz w:val="28"/>
        </w:rPr>
        <w:t xml:space="preserve"> келтірілген.</w:t>
      </w:r>
    </w:p>
    <w:bookmarkEnd w:id="22"/>
    <w:bookmarkStart w:name="z355" w:id="23"/>
    <w:p>
      <w:pPr>
        <w:spacing w:after="0"/>
        <w:ind w:left="0"/>
        <w:jc w:val="left"/>
      </w:pPr>
      <w:r>
        <w:rPr>
          <w:rFonts w:ascii="Times New Roman"/>
          <w:b/>
          <w:i w:val="false"/>
          <w:color w:val="000000"/>
        </w:rPr>
        <w:t xml:space="preserve"> 
Параграф 5. Газ турбиналық қондырғылар мен олардың қосалқы жабдығы</w:t>
      </w:r>
    </w:p>
    <w:bookmarkEnd w:id="23"/>
    <w:bookmarkStart w:name="z356" w:id="24"/>
    <w:p>
      <w:pPr>
        <w:spacing w:after="0"/>
        <w:ind w:left="0"/>
        <w:jc w:val="both"/>
      </w:pPr>
      <w:r>
        <w:rPr>
          <w:rFonts w:ascii="Times New Roman"/>
          <w:b w:val="false"/>
          <w:i w:val="false"/>
          <w:color w:val="000000"/>
          <w:sz w:val="28"/>
        </w:rPr>
        <w:t>
      157. 7-220-1 – 7-220-3 бағалауда Техникалық бөлімде келтірілген жұмыстар құрамы, сондай-ақ білікті-бұрма құрылғыны сынаудан өткізуге, ГТҚ жүйелерін сынаудан өткізуге және баптауға, дірілді сипаттамаларын шешу арқылы алумен жетек механизмінен газ турбинасын сынаудан өткізуге, газ турбинасын автоматты іске қосу жүйесін сынаудан өткізуге техникалық басшылық жасау; өздігінен жүруге турбина шыққан кезде дірілді сипаттамаларды анықтау, бос жүріс және жүктемемен жұмыс істеу кезінде ескерілген.</w:t>
      </w:r>
      <w:r>
        <w:br/>
      </w:r>
      <w:r>
        <w:rPr>
          <w:rFonts w:ascii="Times New Roman"/>
          <w:b w:val="false"/>
          <w:i w:val="false"/>
          <w:color w:val="000000"/>
          <w:sz w:val="28"/>
        </w:rPr>
        <w:t>
</w:t>
      </w:r>
      <w:r>
        <w:rPr>
          <w:rFonts w:ascii="Times New Roman"/>
          <w:b w:val="false"/>
          <w:i w:val="false"/>
          <w:color w:val="000000"/>
          <w:sz w:val="28"/>
        </w:rPr>
        <w:t>
      158. 7-220-4 – 7-220-8 бағалауда Техникалық бөлімде келтірілген жұмыстар құрамы, сондай-ақ сығымдағыш қондырғының соруға қарсы және дірілді сипаттамалардың жұмысын сынаудан өткізу мен баптауға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159. 7-220-9 – 7-220-10 бағалауда Техникалық бөлімде келтірілген жұмыстар құрамы, сондай-ақ бүріккіштерді ыдысқа салуға, жану камерасында бүріккіштерді орнатудың технологиялық картасының сәйкестігін ыдысқа салу үшін стендті дайындауға басшылық жасау; ГТҚ бұрылған, өздігінен жүруге шығу кезінде, жүктемемен ГТҚ жұмысы кезінде жүйенің жұмысын бақылау ескерілген.</w:t>
      </w:r>
      <w:r>
        <w:br/>
      </w:r>
      <w:r>
        <w:rPr>
          <w:rFonts w:ascii="Times New Roman"/>
          <w:b w:val="false"/>
          <w:i w:val="false"/>
          <w:color w:val="000000"/>
          <w:sz w:val="28"/>
        </w:rPr>
        <w:t>
</w:t>
      </w:r>
      <w:r>
        <w:rPr>
          <w:rFonts w:ascii="Times New Roman"/>
          <w:b w:val="false"/>
          <w:i w:val="false"/>
          <w:color w:val="000000"/>
          <w:sz w:val="28"/>
        </w:rPr>
        <w:t>
      160. 7-221-1 және 7-221-2 бағалауда Техникалық бөлімде келтірілген жұмыстар құрамы, сондай-ақ қорғау, соруға қарсы қорғау жүйесін, тоқтатылған ГТҚ реттеу жүйесін жөндеу және баптау; айналу жиілігін, ГТҚ технологиялық параметрлерді ретке келтіруді сынау; тоқтатқыш және ретке келтіргіш отын клапандардың тығыздығын тексеру; номиналды қуаттан тыс ротордың айналу жиілігін арттырмай және арттырумен іске қосқыш және газ турбинасының автоматтарының іске қосылу қондырғыларын сынау және баптау; жұмыс істейтін ГТҚ ретке келтіру жүйесінің статикалық сипаттамаларын шешу, соруға қарсы құрылғылардың жүйесін бақылау; энергия блоктың берілген қуатын ұстау бойынша ГТҚ ретке келтіру жүйесін сынау; номиналды қуаттың энергия блоктың жинау үдерісінде ретке келтіру жүйесінің жүктемелі сипаттамаларын анықтау; желіден генераторды ағытумен ГТҚ максималды электрлік жүктемені түсірумен ретке келтіру жүйесін қарқынды сынауды өткізу кезінде эксперименттік аппаратура мен электрлік тізбектерді дайындау ескерілген.</w:t>
      </w:r>
      <w:r>
        <w:br/>
      </w:r>
      <w:r>
        <w:rPr>
          <w:rFonts w:ascii="Times New Roman"/>
          <w:b w:val="false"/>
          <w:i w:val="false"/>
          <w:color w:val="000000"/>
          <w:sz w:val="28"/>
        </w:rPr>
        <w:t>
</w:t>
      </w:r>
      <w:r>
        <w:rPr>
          <w:rFonts w:ascii="Times New Roman"/>
          <w:b w:val="false"/>
          <w:i w:val="false"/>
          <w:color w:val="000000"/>
          <w:sz w:val="28"/>
        </w:rPr>
        <w:t>
      161. 7-220-9 және 7-220-10 бағалау жану камераларынан, жалындағыш құбырлардан, отынды механикалық бүркудің екі сатылы бүркігіштерінен, іске қосқыш желдеткіштерден, фотобергіштерден, құбырлардан және жүйе шегінде арматурадан тұратын жүйеге арналған.</w:t>
      </w:r>
      <w:r>
        <w:br/>
      </w:r>
      <w:r>
        <w:rPr>
          <w:rFonts w:ascii="Times New Roman"/>
          <w:b w:val="false"/>
          <w:i w:val="false"/>
          <w:color w:val="000000"/>
          <w:sz w:val="28"/>
        </w:rPr>
        <w:t>
</w:t>
      </w:r>
      <w:r>
        <w:rPr>
          <w:rFonts w:ascii="Times New Roman"/>
          <w:b w:val="false"/>
          <w:i w:val="false"/>
          <w:color w:val="000000"/>
          <w:sz w:val="28"/>
        </w:rPr>
        <w:t>
      162. 7-221-1 және 7-221-2 бағалау сорғылардан, сүзгілерден, эксгаустерлерден, сервомоторлардан, арматурадан және жүйе шегінде құбырлардан тұратын жүйеге арналған.</w:t>
      </w:r>
      <w:r>
        <w:br/>
      </w:r>
      <w:r>
        <w:rPr>
          <w:rFonts w:ascii="Times New Roman"/>
          <w:b w:val="false"/>
          <w:i w:val="false"/>
          <w:color w:val="000000"/>
          <w:sz w:val="28"/>
        </w:rPr>
        <w:t>
</w:t>
      </w:r>
      <w:r>
        <w:rPr>
          <w:rFonts w:ascii="Times New Roman"/>
          <w:b w:val="false"/>
          <w:i w:val="false"/>
          <w:color w:val="000000"/>
          <w:sz w:val="28"/>
        </w:rPr>
        <w:t>
      163. 7-221-3 бағалау техникалық сумен қамту сорғыларынан, сүзгілерден, желдеткіштерден, қыздырғыштардан, ауа салқындатқыштардан, арматурадан және жүйе шегінде құбырлардан тұратын жүйеге арналған.</w:t>
      </w:r>
      <w:r>
        <w:br/>
      </w:r>
      <w:r>
        <w:rPr>
          <w:rFonts w:ascii="Times New Roman"/>
          <w:b w:val="false"/>
          <w:i w:val="false"/>
          <w:color w:val="000000"/>
          <w:sz w:val="28"/>
        </w:rPr>
        <w:t>
</w:t>
      </w:r>
      <w:r>
        <w:rPr>
          <w:rFonts w:ascii="Times New Roman"/>
          <w:b w:val="false"/>
          <w:i w:val="false"/>
          <w:color w:val="000000"/>
          <w:sz w:val="28"/>
        </w:rPr>
        <w:t>
      164. Газ турбиналық қондырғылар мен олардың қосалқы жабдығы бойынша ІҚЖ орындаудың сметалық құнын есептеу үшін бағалау осы НТҚ-ның </w:t>
      </w:r>
      <w:r>
        <w:rPr>
          <w:rFonts w:ascii="Times New Roman"/>
          <w:b w:val="false"/>
          <w:i w:val="false"/>
          <w:color w:val="000000"/>
          <w:sz w:val="28"/>
        </w:rPr>
        <w:t>19-қосымшасында</w:t>
      </w:r>
      <w:r>
        <w:rPr>
          <w:rFonts w:ascii="Times New Roman"/>
          <w:b w:val="false"/>
          <w:i w:val="false"/>
          <w:color w:val="000000"/>
          <w:sz w:val="28"/>
        </w:rPr>
        <w:t xml:space="preserve"> келтірілген.</w:t>
      </w:r>
    </w:p>
    <w:bookmarkEnd w:id="24"/>
    <w:bookmarkStart w:name="z364" w:id="25"/>
    <w:p>
      <w:pPr>
        <w:spacing w:after="0"/>
        <w:ind w:left="0"/>
        <w:jc w:val="left"/>
      </w:pPr>
      <w:r>
        <w:rPr>
          <w:rFonts w:ascii="Times New Roman"/>
          <w:b/>
          <w:i w:val="false"/>
          <w:color w:val="000000"/>
        </w:rPr>
        <w:t xml:space="preserve"> 
Параграф 6. Деаэраторлар</w:t>
      </w:r>
    </w:p>
    <w:bookmarkEnd w:id="25"/>
    <w:bookmarkStart w:name="z365" w:id="26"/>
    <w:p>
      <w:pPr>
        <w:spacing w:after="0"/>
        <w:ind w:left="0"/>
        <w:jc w:val="both"/>
      </w:pPr>
      <w:r>
        <w:rPr>
          <w:rFonts w:ascii="Times New Roman"/>
          <w:b w:val="false"/>
          <w:i w:val="false"/>
          <w:color w:val="000000"/>
          <w:sz w:val="28"/>
        </w:rPr>
        <w:t>
      165. ІҚЖ бағалау құнында техникалық бөлікте аталған жұмыс құрамы, сондай-ақ деаэраторды бумен сынауға, сақтандыру клапандарын ретке келтіруге берілетін техникалық басшылық ескерілген.</w:t>
      </w:r>
      <w:r>
        <w:br/>
      </w:r>
      <w:r>
        <w:rPr>
          <w:rFonts w:ascii="Times New Roman"/>
          <w:b w:val="false"/>
          <w:i w:val="false"/>
          <w:color w:val="000000"/>
          <w:sz w:val="28"/>
        </w:rPr>
        <w:t>
</w:t>
      </w:r>
      <w:r>
        <w:rPr>
          <w:rFonts w:ascii="Times New Roman"/>
          <w:b w:val="false"/>
          <w:i w:val="false"/>
          <w:color w:val="000000"/>
          <w:sz w:val="28"/>
        </w:rPr>
        <w:t>
      166. 7-235-1 – 7-235-5 бағалауында деаэратордың бір бірлігіне (дана) қабылданған жабдықтар: деаэратор колонкасы, шағырлау багы, деаэратор шегіндегі арматуралар мен құбырлар.</w:t>
      </w:r>
      <w:r>
        <w:br/>
      </w:r>
      <w:r>
        <w:rPr>
          <w:rFonts w:ascii="Times New Roman"/>
          <w:b w:val="false"/>
          <w:i w:val="false"/>
          <w:color w:val="000000"/>
          <w:sz w:val="28"/>
        </w:rPr>
        <w:t>
      Бағалау жоғары қысымдағы деаэраторлар үшін анықталған. Атмосфералық (вакуумдық) деаэратор үшін тиісті бағалау нормаларына 0,8 коэффициентін қолдану керек.</w:t>
      </w:r>
      <w:r>
        <w:br/>
      </w:r>
      <w:r>
        <w:rPr>
          <w:rFonts w:ascii="Times New Roman"/>
          <w:b w:val="false"/>
          <w:i w:val="false"/>
          <w:color w:val="000000"/>
          <w:sz w:val="28"/>
        </w:rPr>
        <w:t>
</w:t>
      </w:r>
      <w:r>
        <w:rPr>
          <w:rFonts w:ascii="Times New Roman"/>
          <w:b w:val="false"/>
          <w:i w:val="false"/>
          <w:color w:val="000000"/>
          <w:sz w:val="28"/>
        </w:rPr>
        <w:t>
      167. Деаэраторлар бойынша ІҚЖ орындаудың сметалық құнын есептеу үшін бағалау осы НТҚ-ның </w:t>
      </w:r>
      <w:r>
        <w:rPr>
          <w:rFonts w:ascii="Times New Roman"/>
          <w:b w:val="false"/>
          <w:i w:val="false"/>
          <w:color w:val="000000"/>
          <w:sz w:val="28"/>
        </w:rPr>
        <w:t>20-қосымшасында</w:t>
      </w:r>
      <w:r>
        <w:rPr>
          <w:rFonts w:ascii="Times New Roman"/>
          <w:b w:val="false"/>
          <w:i w:val="false"/>
          <w:color w:val="000000"/>
          <w:sz w:val="28"/>
        </w:rPr>
        <w:t xml:space="preserve"> келтірілген.</w:t>
      </w:r>
    </w:p>
    <w:bookmarkEnd w:id="26"/>
    <w:bookmarkStart w:name="z368" w:id="27"/>
    <w:p>
      <w:pPr>
        <w:spacing w:after="0"/>
        <w:ind w:left="0"/>
        <w:jc w:val="left"/>
      </w:pPr>
      <w:r>
        <w:rPr>
          <w:rFonts w:ascii="Times New Roman"/>
          <w:b/>
          <w:i w:val="false"/>
          <w:color w:val="000000"/>
        </w:rPr>
        <w:t xml:space="preserve"> 
Параграф 7. Машина залының май жүйелері</w:t>
      </w:r>
    </w:p>
    <w:bookmarkEnd w:id="27"/>
    <w:bookmarkStart w:name="z369" w:id="28"/>
    <w:p>
      <w:pPr>
        <w:spacing w:after="0"/>
        <w:ind w:left="0"/>
        <w:jc w:val="both"/>
      </w:pPr>
      <w:r>
        <w:rPr>
          <w:rFonts w:ascii="Times New Roman"/>
          <w:b w:val="false"/>
          <w:i w:val="false"/>
          <w:color w:val="000000"/>
          <w:sz w:val="28"/>
        </w:rPr>
        <w:t>
      168. 7-240-1 – 7-240-12 бағалауда Техникалық бөлімде келтірілген жұмыстар құрамы, сондай-ақ уақытша және штаттық сұлбалар бойынша майды қотаруға техникалық басшылық жасау; реттегіш және сақтандырғыш клапандарды баптау; сүзгі торлардың тазалануын бақылау; РПД және РПМ автоматты клапандарының жұмысын баптау (7-240-6, 7-240-7 бағалауы) ескерілген.</w:t>
      </w:r>
      <w:r>
        <w:br/>
      </w:r>
      <w:r>
        <w:rPr>
          <w:rFonts w:ascii="Times New Roman"/>
          <w:b w:val="false"/>
          <w:i w:val="false"/>
          <w:color w:val="000000"/>
          <w:sz w:val="28"/>
        </w:rPr>
        <w:t>
</w:t>
      </w:r>
      <w:r>
        <w:rPr>
          <w:rFonts w:ascii="Times New Roman"/>
          <w:b w:val="false"/>
          <w:i w:val="false"/>
          <w:color w:val="000000"/>
          <w:sz w:val="28"/>
        </w:rPr>
        <w:t>
      169. 7-240-1 – 7-240-5 бағалауда май багынан, май сорғыларынан, май салқындатқыштардан, инжекторлық топтан, эксгаустерлерден,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170. 7-240-6 және 7-240-7 бағалауда май сорғыларынан, қысымның айырмасын реттегіштен, сығатын майдың реттегішінен, тығындаушы мойынтіректерден, гидрожапқыдан, демпферлік бактан, эксгаустерлерден, инжектордан,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171. 7-240-8 бағалау май сорғыларынан, сақтандырғыш және реттегіш клапандардан,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172. 7-240-9 және 7-240-10 бағалау мойынтіректерден, май сорғыларынан, май салқындатқыштардан, май багынан,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173. 7-240-11 бағалау мойынтіректерден, гидрожалғастырғыштардан, сервомоторлардан, іске қосқыш сорғыдан,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174. 7-240-12 бағалау май салқындатқыштан, сүзгілерден, май багынан, сорғылардан,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175. 7-240-13 бағалау кір және толтырып құйғыш майлардың бактарынан, кір майдың багының сорғысынан, майды тазалау агрегатынан, сақтандырғыш клапаннан,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176. ЖИОМ және иввиольдің уытты сұйықтықтарымен ІҚЖ орындаған кезде осы бөлімнің бағалауына 1,2 коэффициентін қолдану керек.</w:t>
      </w:r>
      <w:r>
        <w:br/>
      </w:r>
      <w:r>
        <w:rPr>
          <w:rFonts w:ascii="Times New Roman"/>
          <w:b w:val="false"/>
          <w:i w:val="false"/>
          <w:color w:val="000000"/>
          <w:sz w:val="28"/>
        </w:rPr>
        <w:t>
</w:t>
      </w:r>
      <w:r>
        <w:rPr>
          <w:rFonts w:ascii="Times New Roman"/>
          <w:b w:val="false"/>
          <w:i w:val="false"/>
          <w:color w:val="000000"/>
          <w:sz w:val="28"/>
        </w:rPr>
        <w:t>
      177. Машина залының май жүйелері бойынша ІҚЖ орындаудың сметалық құнын есептеу үшін бағалау осы НТҚ-ның </w:t>
      </w:r>
      <w:r>
        <w:rPr>
          <w:rFonts w:ascii="Times New Roman"/>
          <w:b w:val="false"/>
          <w:i w:val="false"/>
          <w:color w:val="000000"/>
          <w:sz w:val="28"/>
        </w:rPr>
        <w:t>21-қосымшасында</w:t>
      </w:r>
      <w:r>
        <w:rPr>
          <w:rFonts w:ascii="Times New Roman"/>
          <w:b w:val="false"/>
          <w:i w:val="false"/>
          <w:color w:val="000000"/>
          <w:sz w:val="28"/>
        </w:rPr>
        <w:t xml:space="preserve"> келтірілген.</w:t>
      </w:r>
    </w:p>
    <w:bookmarkEnd w:id="28"/>
    <w:bookmarkStart w:name="z379" w:id="29"/>
    <w:p>
      <w:pPr>
        <w:spacing w:after="0"/>
        <w:ind w:left="0"/>
        <w:jc w:val="left"/>
      </w:pPr>
      <w:r>
        <w:rPr>
          <w:rFonts w:ascii="Times New Roman"/>
          <w:b/>
          <w:i w:val="false"/>
          <w:color w:val="000000"/>
        </w:rPr>
        <w:t xml:space="preserve"> 
Параграф 8. Турбиналық агрегатты реттеу жүйесінің маймен жабдықтау (сумен жабдықтау) жүйесі</w:t>
      </w:r>
    </w:p>
    <w:bookmarkEnd w:id="29"/>
    <w:bookmarkStart w:name="z380" w:id="30"/>
    <w:p>
      <w:pPr>
        <w:spacing w:after="0"/>
        <w:ind w:left="0"/>
        <w:jc w:val="both"/>
      </w:pPr>
      <w:r>
        <w:rPr>
          <w:rFonts w:ascii="Times New Roman"/>
          <w:b w:val="false"/>
          <w:i w:val="false"/>
          <w:color w:val="000000"/>
          <w:sz w:val="28"/>
        </w:rPr>
        <w:t>
      178. 7-250-1 бағалауда Техникалық бөлімде келтірілген жұмыстар құрамы, сондай-ақ уақыт және штат сұлбалары бойынша майды айдауға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179. 7-250-1 бағалау май сорғыдан, инжектордан, сервомоторлардан, ЭГЖ; іске қосқыш сорғыдан, май құбырларынан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180. 7-250-2 бағалау сорғылардан, сервомоторлардан, бактан,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181. Турбиналық агрегатты реттеу жүйесінің маймен қамту (сумен қамту) жүйелері бойынша ІҚЖ орындаудың сметалық құнын есептеу үшін бағалау осы НТҚ-ның </w:t>
      </w:r>
      <w:r>
        <w:rPr>
          <w:rFonts w:ascii="Times New Roman"/>
          <w:b w:val="false"/>
          <w:i w:val="false"/>
          <w:color w:val="000000"/>
          <w:sz w:val="28"/>
        </w:rPr>
        <w:t>22-қосымшасында</w:t>
      </w:r>
      <w:r>
        <w:rPr>
          <w:rFonts w:ascii="Times New Roman"/>
          <w:b w:val="false"/>
          <w:i w:val="false"/>
          <w:color w:val="000000"/>
          <w:sz w:val="28"/>
        </w:rPr>
        <w:t xml:space="preserve"> келтірілген.</w:t>
      </w:r>
    </w:p>
    <w:bookmarkEnd w:id="30"/>
    <w:bookmarkStart w:name="z384" w:id="31"/>
    <w:p>
      <w:pPr>
        <w:spacing w:after="0"/>
        <w:ind w:left="0"/>
        <w:jc w:val="left"/>
      </w:pPr>
      <w:r>
        <w:rPr>
          <w:rFonts w:ascii="Times New Roman"/>
          <w:b/>
          <w:i w:val="false"/>
          <w:color w:val="000000"/>
        </w:rPr>
        <w:t xml:space="preserve"> 
Параграф 9. Турбиналық генераторларды салқындату жүйесі</w:t>
      </w:r>
    </w:p>
    <w:bookmarkEnd w:id="31"/>
    <w:bookmarkStart w:name="z385" w:id="32"/>
    <w:p>
      <w:pPr>
        <w:spacing w:after="0"/>
        <w:ind w:left="0"/>
        <w:jc w:val="both"/>
      </w:pPr>
      <w:r>
        <w:rPr>
          <w:rFonts w:ascii="Times New Roman"/>
          <w:b w:val="false"/>
          <w:i w:val="false"/>
          <w:color w:val="000000"/>
          <w:sz w:val="28"/>
        </w:rPr>
        <w:t>
      182. 7-260-1 – 7-260-3 бағалауда Техникалық бөлімде келтірілген жұмыстар құрамы, сондай-ақ инертті газ бен сутекте жүйенің жұмыс істеуін тексеру ескерілген.</w:t>
      </w:r>
      <w:r>
        <w:br/>
      </w:r>
      <w:r>
        <w:rPr>
          <w:rFonts w:ascii="Times New Roman"/>
          <w:b w:val="false"/>
          <w:i w:val="false"/>
          <w:color w:val="000000"/>
          <w:sz w:val="28"/>
        </w:rPr>
        <w:t>
</w:t>
      </w:r>
      <w:r>
        <w:rPr>
          <w:rFonts w:ascii="Times New Roman"/>
          <w:b w:val="false"/>
          <w:i w:val="false"/>
          <w:color w:val="000000"/>
          <w:sz w:val="28"/>
        </w:rPr>
        <w:t>
      183. 7-260-4 бағалауда сілтілеуді өткізуге реагенттердің шығынын есептеуді орындауға жұмсалатын шығын, сумен ыстық шаюды және жүйені сілтілеуді өткізуге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184. 7-260-7 және 7-260-8 бағалауда Техникалық бөлімде келтірілген жұмыстар құрамы, сондай-ақ технологиялық жабдықтың, арматураның, өлшеу құралдарының толымдылығы мен күйін тексеру; сығымдағышты, коммуникацияны, автоматтандыру құралдарын жұмысқа дайындау кезінде инженерлік бақылау; сығымдағыштан бұрын сутектің қысымын реттеу сұлбаларын баптау, технологиялық сұлбаның барлық элементін тексерумен инерттік орталарда жабдықты сынаудан өткізу техникалық басшылық жасау, баллондарға немесе реципиенттерге сутекті тығыздап құюға техникалық басшылық жасау; сутектің номиналды қысымы болған кезде станциясының барлық элементінің жұмысын тексеру ескерілген.</w:t>
      </w:r>
      <w:r>
        <w:br/>
      </w:r>
      <w:r>
        <w:rPr>
          <w:rFonts w:ascii="Times New Roman"/>
          <w:b w:val="false"/>
          <w:i w:val="false"/>
          <w:color w:val="000000"/>
          <w:sz w:val="28"/>
        </w:rPr>
        <w:t>
</w:t>
      </w:r>
      <w:r>
        <w:rPr>
          <w:rFonts w:ascii="Times New Roman"/>
          <w:b w:val="false"/>
          <w:i w:val="false"/>
          <w:color w:val="000000"/>
          <w:sz w:val="28"/>
        </w:rPr>
        <w:t>
      185. 7-260-9 – 7-260-13 бағалауда Техникалық бөлімде келтірілген жұмыстар құрамы, сондай-ақ электролизердің ұяшықтарының оқшауламасын тексеру, коммуникацияны, арматураны, автоматтандыру құралдарын тексеру; технологиялық сұлбаның барлық түйінін тексерумен инерттік орталарда жабдықты сынаудан өткізу техникалық басшылық жасау, инерттік ортада сутек пен оттектің қысымын реттегіштерді баптау; электролитті дайындауға, аппаратураға электролит пен тұздалмаған суды толтыруға, аппараттар мен құбырларға инертті газды үрлеуге, электролизер мен қосалқы жабдықты сынамалап іске қосуға техникалық басшылық жасау; жұмыс орталарында қысымның реттегіштерінің жұмысын түзету; номиналды 25, 50, 75 және 100 % жүктемелер кезінде газдардың тазалығын тексеру, номиналды 25, 50, 75 және 100 % жүктемелер және газ қысымы 1,5 және 10 кгс/см2 кезінде электролит пен судың деңгейлерін ұстаудың гидростатикалық жүйесінің жұмысын тексеру, электролизердің ұяшықтарын салқындатудың біркелкілігін және кернеуге қосылған әртүрлі элементтердің әлеуеттерінің әртүрлілігін бақылау ескерілген.</w:t>
      </w:r>
      <w:r>
        <w:br/>
      </w:r>
      <w:r>
        <w:rPr>
          <w:rFonts w:ascii="Times New Roman"/>
          <w:b w:val="false"/>
          <w:i w:val="false"/>
          <w:color w:val="000000"/>
          <w:sz w:val="28"/>
        </w:rPr>
        <w:t>
</w:t>
      </w:r>
      <w:r>
        <w:rPr>
          <w:rFonts w:ascii="Times New Roman"/>
          <w:b w:val="false"/>
          <w:i w:val="false"/>
          <w:color w:val="000000"/>
          <w:sz w:val="28"/>
        </w:rPr>
        <w:t>
      186. 7-260-1 – 7-260-3 бағалау құбырлармен газ басқару бекетінен, арматурадан, өлшеу құралдарынан; салқындатқыш-сығымдағыш агрегатпен, булағышпен газды кептіргіштен, құбырларынан және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187. 7-260-4 бағалау дистиллят үшін бактан, сорғылардан, салқындатқыштар сүзгілерінен, жылу алмастырғыштардан, арматурадан және жүйе шегінде құбырлардан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188. 7-260-5 бағалау орнын толтырушы бактан, сорғылардан, су жылу алмастырғыштардан, арматурадан және жүйе шегінде құбырлардан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189. 7-260-6 бағалау сорғылардан, су жылу алмастырғыштардан,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190. 7-260-7 және 7-260-8 бағалау қосалқы аппаратурамен 15 Мпа қысымда сутек үшін сығымдағыштан, сутектің төмен қысымды ресиверінен, автоматтандыру жүйесінен тұратын станция үшін анықталған.</w:t>
      </w:r>
      <w:r>
        <w:br/>
      </w:r>
      <w:r>
        <w:rPr>
          <w:rFonts w:ascii="Times New Roman"/>
          <w:b w:val="false"/>
          <w:i w:val="false"/>
          <w:color w:val="000000"/>
          <w:sz w:val="28"/>
        </w:rPr>
        <w:t>
</w:t>
      </w:r>
      <w:r>
        <w:rPr>
          <w:rFonts w:ascii="Times New Roman"/>
          <w:b w:val="false"/>
          <w:i w:val="false"/>
          <w:color w:val="000000"/>
          <w:sz w:val="28"/>
        </w:rPr>
        <w:t>
      191. 7-260-9 – 7-260-13 бағалау сүзгі-баспақ типтес бір электолизерден, бөлгіш бағаннан, газ бөлгіштерден, жуып шайғышпен қосарланған қысымды реттегіштерден, электролит үшін жылу алмастырғыштан, сорғы-өлшегіштен, ресиверлерден, құбырлардан және қондырғы шегінде арматурадан тұратын қондырғы үшін анықталған. Екі және одан артық электролизден тұратын қондырғыға үшін, екінші және әр кейінгі электролизер үшін шығындар 0,8 коэффициентпен анықталады.</w:t>
      </w:r>
      <w:r>
        <w:br/>
      </w:r>
      <w:r>
        <w:rPr>
          <w:rFonts w:ascii="Times New Roman"/>
          <w:b w:val="false"/>
          <w:i w:val="false"/>
          <w:color w:val="000000"/>
          <w:sz w:val="28"/>
        </w:rPr>
        <w:t>
</w:t>
      </w:r>
      <w:r>
        <w:rPr>
          <w:rFonts w:ascii="Times New Roman"/>
          <w:b w:val="false"/>
          <w:i w:val="false"/>
          <w:color w:val="000000"/>
          <w:sz w:val="28"/>
        </w:rPr>
        <w:t>
      192. Турбиналық генераторларды салқындату жүйелері бойынша ІҚЖ орындаудың сметалық құнын есептеу үшін бағалау осы НТҚ-ның </w:t>
      </w:r>
      <w:r>
        <w:rPr>
          <w:rFonts w:ascii="Times New Roman"/>
          <w:b w:val="false"/>
          <w:i w:val="false"/>
          <w:color w:val="000000"/>
          <w:sz w:val="28"/>
        </w:rPr>
        <w:t>23-қосымшасында</w:t>
      </w:r>
      <w:r>
        <w:rPr>
          <w:rFonts w:ascii="Times New Roman"/>
          <w:b w:val="false"/>
          <w:i w:val="false"/>
          <w:color w:val="000000"/>
          <w:sz w:val="28"/>
        </w:rPr>
        <w:t xml:space="preserve"> келтірілген.</w:t>
      </w:r>
    </w:p>
    <w:bookmarkEnd w:id="32"/>
    <w:bookmarkStart w:name="z396" w:id="33"/>
    <w:p>
      <w:pPr>
        <w:spacing w:after="0"/>
        <w:ind w:left="0"/>
        <w:jc w:val="left"/>
      </w:pPr>
      <w:r>
        <w:rPr>
          <w:rFonts w:ascii="Times New Roman"/>
          <w:b/>
          <w:i w:val="false"/>
          <w:color w:val="000000"/>
        </w:rPr>
        <w:t xml:space="preserve"> 
Параграф 10. Жылу энергетикалық жабдықты химиялық тазарту</w:t>
      </w:r>
    </w:p>
    <w:bookmarkEnd w:id="33"/>
    <w:bookmarkStart w:name="z397" w:id="34"/>
    <w:p>
      <w:pPr>
        <w:spacing w:after="0"/>
        <w:ind w:left="0"/>
        <w:jc w:val="both"/>
      </w:pPr>
      <w:r>
        <w:rPr>
          <w:rFonts w:ascii="Times New Roman"/>
          <w:b w:val="false"/>
          <w:i w:val="false"/>
          <w:color w:val="000000"/>
          <w:sz w:val="28"/>
        </w:rPr>
        <w:t>
      193. 270 тобының бағалауында Техникалық бөлімде келтірілген жұмыстар құрамы, сондай-ақ техникалық реагентті қабылдау мен жасауға және оны қазанның контурына немесе қышқылмен жуып-шаю багына беруге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194. 7-271-1 – 7-271-4 бағалауында келесі жұмыстар құрамы ескерілген:</w:t>
      </w:r>
      <w:r>
        <w:br/>
      </w:r>
      <w:r>
        <w:rPr>
          <w:rFonts w:ascii="Times New Roman"/>
          <w:b w:val="false"/>
          <w:i w:val="false"/>
          <w:color w:val="000000"/>
          <w:sz w:val="28"/>
        </w:rPr>
        <w:t>
</w:t>
      </w:r>
      <w:r>
        <w:rPr>
          <w:rFonts w:ascii="Times New Roman"/>
          <w:b w:val="false"/>
          <w:i w:val="false"/>
          <w:color w:val="000000"/>
          <w:sz w:val="28"/>
        </w:rPr>
        <w:t>
      1) тапсырмамен танысу; техникалық құжатты зерделеу;</w:t>
      </w:r>
      <w:r>
        <w:br/>
      </w:r>
      <w:r>
        <w:rPr>
          <w:rFonts w:ascii="Times New Roman"/>
          <w:b w:val="false"/>
          <w:i w:val="false"/>
          <w:color w:val="000000"/>
          <w:sz w:val="28"/>
        </w:rPr>
        <w:t>
</w:t>
      </w:r>
      <w:r>
        <w:rPr>
          <w:rFonts w:ascii="Times New Roman"/>
          <w:b w:val="false"/>
          <w:i w:val="false"/>
          <w:color w:val="000000"/>
          <w:sz w:val="28"/>
        </w:rPr>
        <w:t>
      2) техникалық бағдарламаны және шартты жасау және келісу;</w:t>
      </w:r>
      <w:r>
        <w:br/>
      </w:r>
      <w:r>
        <w:rPr>
          <w:rFonts w:ascii="Times New Roman"/>
          <w:b w:val="false"/>
          <w:i w:val="false"/>
          <w:color w:val="000000"/>
          <w:sz w:val="28"/>
        </w:rPr>
        <w:t>
</w:t>
      </w:r>
      <w:r>
        <w:rPr>
          <w:rFonts w:ascii="Times New Roman"/>
          <w:b w:val="false"/>
          <w:i w:val="false"/>
          <w:color w:val="000000"/>
          <w:sz w:val="28"/>
        </w:rPr>
        <w:t>
      3) темір тотығымен құбырлардың бастапқы ластануын анықтау үшін қыздырудың әртүрлі бетінен құбырлардың бақылау үлгілерін кесуді жүргізуге қатысу;</w:t>
      </w:r>
      <w:r>
        <w:br/>
      </w:r>
      <w:r>
        <w:rPr>
          <w:rFonts w:ascii="Times New Roman"/>
          <w:b w:val="false"/>
          <w:i w:val="false"/>
          <w:color w:val="000000"/>
          <w:sz w:val="28"/>
        </w:rPr>
        <w:t>
</w:t>
      </w:r>
      <w:r>
        <w:rPr>
          <w:rFonts w:ascii="Times New Roman"/>
          <w:b w:val="false"/>
          <w:i w:val="false"/>
          <w:color w:val="000000"/>
          <w:sz w:val="28"/>
        </w:rPr>
        <w:t>
      4) үлгіні өңдеу;</w:t>
      </w:r>
      <w:r>
        <w:br/>
      </w:r>
      <w:r>
        <w:rPr>
          <w:rFonts w:ascii="Times New Roman"/>
          <w:b w:val="false"/>
          <w:i w:val="false"/>
          <w:color w:val="000000"/>
          <w:sz w:val="28"/>
        </w:rPr>
        <w:t>
</w:t>
      </w:r>
      <w:r>
        <w:rPr>
          <w:rFonts w:ascii="Times New Roman"/>
          <w:b w:val="false"/>
          <w:i w:val="false"/>
          <w:color w:val="000000"/>
          <w:sz w:val="28"/>
        </w:rPr>
        <w:t>
      5) химиялық тазартудың сұлбасын және әдісін таңдау;</w:t>
      </w:r>
      <w:r>
        <w:br/>
      </w:r>
      <w:r>
        <w:rPr>
          <w:rFonts w:ascii="Times New Roman"/>
          <w:b w:val="false"/>
          <w:i w:val="false"/>
          <w:color w:val="000000"/>
          <w:sz w:val="28"/>
        </w:rPr>
        <w:t>
</w:t>
      </w:r>
      <w:r>
        <w:rPr>
          <w:rFonts w:ascii="Times New Roman"/>
          <w:b w:val="false"/>
          <w:i w:val="false"/>
          <w:color w:val="000000"/>
          <w:sz w:val="28"/>
        </w:rPr>
        <w:t>
      6) күнтізбелік жоспарды әзірлеу және келісу;</w:t>
      </w:r>
      <w:r>
        <w:br/>
      </w:r>
      <w:r>
        <w:rPr>
          <w:rFonts w:ascii="Times New Roman"/>
          <w:b w:val="false"/>
          <w:i w:val="false"/>
          <w:color w:val="000000"/>
          <w:sz w:val="28"/>
        </w:rPr>
        <w:t>
</w:t>
      </w:r>
      <w:r>
        <w:rPr>
          <w:rFonts w:ascii="Times New Roman"/>
          <w:b w:val="false"/>
          <w:i w:val="false"/>
          <w:color w:val="000000"/>
          <w:sz w:val="28"/>
        </w:rPr>
        <w:t>
      7) реагенттердің шығынын анықтау үшін байқау химиялық-технологиялық есепті жүргізу;</w:t>
      </w:r>
      <w:r>
        <w:br/>
      </w:r>
      <w:r>
        <w:rPr>
          <w:rFonts w:ascii="Times New Roman"/>
          <w:b w:val="false"/>
          <w:i w:val="false"/>
          <w:color w:val="000000"/>
          <w:sz w:val="28"/>
        </w:rPr>
        <w:t>
</w:t>
      </w:r>
      <w:r>
        <w:rPr>
          <w:rFonts w:ascii="Times New Roman"/>
          <w:b w:val="false"/>
          <w:i w:val="false"/>
          <w:color w:val="000000"/>
          <w:sz w:val="28"/>
        </w:rPr>
        <w:t>
      8) іске қосу алды химиялық тазартудың егжей-тегжейлі технологиялық картасын жасау мен әзірлеуге қатысу;</w:t>
      </w:r>
      <w:r>
        <w:br/>
      </w:r>
      <w:r>
        <w:rPr>
          <w:rFonts w:ascii="Times New Roman"/>
          <w:b w:val="false"/>
          <w:i w:val="false"/>
          <w:color w:val="000000"/>
          <w:sz w:val="28"/>
        </w:rPr>
        <w:t>
</w:t>
      </w:r>
      <w:r>
        <w:rPr>
          <w:rFonts w:ascii="Times New Roman"/>
          <w:b w:val="false"/>
          <w:i w:val="false"/>
          <w:color w:val="000000"/>
          <w:sz w:val="28"/>
        </w:rPr>
        <w:t>
      9) өңделген ерітіндіні бейтараптандыру сұлбасын әзірлеу;</w:t>
      </w:r>
      <w:r>
        <w:br/>
      </w:r>
      <w:r>
        <w:rPr>
          <w:rFonts w:ascii="Times New Roman"/>
          <w:b w:val="false"/>
          <w:i w:val="false"/>
          <w:color w:val="000000"/>
          <w:sz w:val="28"/>
        </w:rPr>
        <w:t>
</w:t>
      </w:r>
      <w:r>
        <w:rPr>
          <w:rFonts w:ascii="Times New Roman"/>
          <w:b w:val="false"/>
          <w:i w:val="false"/>
          <w:color w:val="000000"/>
          <w:sz w:val="28"/>
        </w:rPr>
        <w:t>
      10) қауіпсіздік және еңбек қорғау техникасын қамтамасыз ету бойынша іс-шаралардың тізбесін жасау;</w:t>
      </w:r>
      <w:r>
        <w:br/>
      </w:r>
      <w:r>
        <w:rPr>
          <w:rFonts w:ascii="Times New Roman"/>
          <w:b w:val="false"/>
          <w:i w:val="false"/>
          <w:color w:val="000000"/>
          <w:sz w:val="28"/>
        </w:rPr>
        <w:t>
</w:t>
      </w:r>
      <w:r>
        <w:rPr>
          <w:rFonts w:ascii="Times New Roman"/>
          <w:b w:val="false"/>
          <w:i w:val="false"/>
          <w:color w:val="000000"/>
          <w:sz w:val="28"/>
        </w:rPr>
        <w:t>
      11) химиялық тазартуға жататын жабдықтарды және құбыр жолдарын сыртқы тексеру;</w:t>
      </w:r>
      <w:r>
        <w:br/>
      </w:r>
      <w:r>
        <w:rPr>
          <w:rFonts w:ascii="Times New Roman"/>
          <w:b w:val="false"/>
          <w:i w:val="false"/>
          <w:color w:val="000000"/>
          <w:sz w:val="28"/>
        </w:rPr>
        <w:t>
</w:t>
      </w:r>
      <w:r>
        <w:rPr>
          <w:rFonts w:ascii="Times New Roman"/>
          <w:b w:val="false"/>
          <w:i w:val="false"/>
          <w:color w:val="000000"/>
          <w:sz w:val="28"/>
        </w:rPr>
        <w:t>
      12) химиялық тазартуға жататын, тоңазытқышы бар сұрыпталған қондырғыларды монтаждауды бақылау;</w:t>
      </w:r>
      <w:r>
        <w:br/>
      </w:r>
      <w:r>
        <w:rPr>
          <w:rFonts w:ascii="Times New Roman"/>
          <w:b w:val="false"/>
          <w:i w:val="false"/>
          <w:color w:val="000000"/>
          <w:sz w:val="28"/>
        </w:rPr>
        <w:t>
</w:t>
      </w:r>
      <w:r>
        <w:rPr>
          <w:rFonts w:ascii="Times New Roman"/>
          <w:b w:val="false"/>
          <w:i w:val="false"/>
          <w:color w:val="000000"/>
          <w:sz w:val="28"/>
        </w:rPr>
        <w:t>
      13) химиялық талдауды жүргізу үшін қажетті реактивтерді дайындауға техникалық басшылық ету;</w:t>
      </w:r>
      <w:r>
        <w:br/>
      </w:r>
      <w:r>
        <w:rPr>
          <w:rFonts w:ascii="Times New Roman"/>
          <w:b w:val="false"/>
          <w:i w:val="false"/>
          <w:color w:val="000000"/>
          <w:sz w:val="28"/>
        </w:rPr>
        <w:t>
</w:t>
      </w:r>
      <w:r>
        <w:rPr>
          <w:rFonts w:ascii="Times New Roman"/>
          <w:b w:val="false"/>
          <w:i w:val="false"/>
          <w:color w:val="000000"/>
          <w:sz w:val="28"/>
        </w:rPr>
        <w:t>
      14) монтаждау және пайдалану персоналының нұсқаулығы;</w:t>
      </w:r>
      <w:r>
        <w:br/>
      </w:r>
      <w:r>
        <w:rPr>
          <w:rFonts w:ascii="Times New Roman"/>
          <w:b w:val="false"/>
          <w:i w:val="false"/>
          <w:color w:val="000000"/>
          <w:sz w:val="28"/>
        </w:rPr>
        <w:t>
</w:t>
      </w:r>
      <w:r>
        <w:rPr>
          <w:rFonts w:ascii="Times New Roman"/>
          <w:b w:val="false"/>
          <w:i w:val="false"/>
          <w:color w:val="000000"/>
          <w:sz w:val="28"/>
        </w:rPr>
        <w:t>
      15) уақытша құбыр жолдарын қышқылмен жуудағы гидравликалық сынауға қатысу;</w:t>
      </w:r>
      <w:r>
        <w:br/>
      </w:r>
      <w:r>
        <w:rPr>
          <w:rFonts w:ascii="Times New Roman"/>
          <w:b w:val="false"/>
          <w:i w:val="false"/>
          <w:color w:val="000000"/>
          <w:sz w:val="28"/>
        </w:rPr>
        <w:t>
</w:t>
      </w:r>
      <w:r>
        <w:rPr>
          <w:rFonts w:ascii="Times New Roman"/>
          <w:b w:val="false"/>
          <w:i w:val="false"/>
          <w:color w:val="000000"/>
          <w:sz w:val="28"/>
        </w:rPr>
        <w:t>
      16) БӨА ойығының болуы және дұрыстығы, арматураның әзірлігін және дұрыстығын тексеру;</w:t>
      </w:r>
      <w:r>
        <w:br/>
      </w:r>
      <w:r>
        <w:rPr>
          <w:rFonts w:ascii="Times New Roman"/>
          <w:b w:val="false"/>
          <w:i w:val="false"/>
          <w:color w:val="000000"/>
          <w:sz w:val="28"/>
        </w:rPr>
        <w:t>
</w:t>
      </w:r>
      <w:r>
        <w:rPr>
          <w:rFonts w:ascii="Times New Roman"/>
          <w:b w:val="false"/>
          <w:i w:val="false"/>
          <w:color w:val="000000"/>
          <w:sz w:val="28"/>
        </w:rPr>
        <w:t>
      17) бейтараптандырғыш және бәсеңдеткіш ерітіндісін реагенттің жұмыс ерітіндісін дайындауға қатысу; реагенттің қайртпасын анықтау, химиялық бақылауды ұйымдастыруға қатысу; техникалық суды тұзсыздандыруға ауыстырумен, техникалық судың қышқыл ерітіндісін ығыстырумен, қышқылмен тазартуды жүргізумен, техникалық судың нұсқасын сумен жууға техникалық басшылық ету;</w:t>
      </w:r>
      <w:r>
        <w:br/>
      </w:r>
      <w:r>
        <w:rPr>
          <w:rFonts w:ascii="Times New Roman"/>
          <w:b w:val="false"/>
          <w:i w:val="false"/>
          <w:color w:val="000000"/>
          <w:sz w:val="28"/>
        </w:rPr>
        <w:t>
</w:t>
      </w:r>
      <w:r>
        <w:rPr>
          <w:rFonts w:ascii="Times New Roman"/>
          <w:b w:val="false"/>
          <w:i w:val="false"/>
          <w:color w:val="000000"/>
          <w:sz w:val="28"/>
        </w:rPr>
        <w:t>
      18) үздіксіз химиялық бақылауды қамтамасыз ету;</w:t>
      </w:r>
      <w:r>
        <w:br/>
      </w:r>
      <w:r>
        <w:rPr>
          <w:rFonts w:ascii="Times New Roman"/>
          <w:b w:val="false"/>
          <w:i w:val="false"/>
          <w:color w:val="000000"/>
          <w:sz w:val="28"/>
        </w:rPr>
        <w:t>
</w:t>
      </w:r>
      <w:r>
        <w:rPr>
          <w:rFonts w:ascii="Times New Roman"/>
          <w:b w:val="false"/>
          <w:i w:val="false"/>
          <w:color w:val="000000"/>
          <w:sz w:val="28"/>
        </w:rPr>
        <w:t>
      19) жуатын және бәсеңдететін ерітіндіні бейтараптандыруға қатысу;</w:t>
      </w:r>
      <w:r>
        <w:br/>
      </w:r>
      <w:r>
        <w:rPr>
          <w:rFonts w:ascii="Times New Roman"/>
          <w:b w:val="false"/>
          <w:i w:val="false"/>
          <w:color w:val="000000"/>
          <w:sz w:val="28"/>
        </w:rPr>
        <w:t>
</w:t>
      </w:r>
      <w:r>
        <w:rPr>
          <w:rFonts w:ascii="Times New Roman"/>
          <w:b w:val="false"/>
          <w:i w:val="false"/>
          <w:color w:val="000000"/>
          <w:sz w:val="28"/>
        </w:rPr>
        <w:t>
      20) қыздырудың әртүрлі бетінен құбырлардың бақылау үлгілері ойығын жүргізуге қатысу;</w:t>
      </w:r>
      <w:r>
        <w:br/>
      </w:r>
      <w:r>
        <w:rPr>
          <w:rFonts w:ascii="Times New Roman"/>
          <w:b w:val="false"/>
          <w:i w:val="false"/>
          <w:color w:val="000000"/>
          <w:sz w:val="28"/>
        </w:rPr>
        <w:t>
</w:t>
      </w:r>
      <w:r>
        <w:rPr>
          <w:rFonts w:ascii="Times New Roman"/>
          <w:b w:val="false"/>
          <w:i w:val="false"/>
          <w:color w:val="000000"/>
          <w:sz w:val="28"/>
        </w:rPr>
        <w:t>
      21) темірдің тотығу құбырларын қалдық ластануын анықтау; химиялық тазартуды жүргізу қорытындысы туралы актіні жасау және келісу; есептік техникалық құжаттаманы жасау.</w:t>
      </w:r>
      <w:r>
        <w:br/>
      </w:r>
      <w:r>
        <w:rPr>
          <w:rFonts w:ascii="Times New Roman"/>
          <w:b w:val="false"/>
          <w:i w:val="false"/>
          <w:color w:val="000000"/>
          <w:sz w:val="28"/>
        </w:rPr>
        <w:t>
</w:t>
      </w:r>
      <w:r>
        <w:rPr>
          <w:rFonts w:ascii="Times New Roman"/>
          <w:b w:val="false"/>
          <w:i w:val="false"/>
          <w:color w:val="000000"/>
          <w:sz w:val="28"/>
        </w:rPr>
        <w:t>
      195. 7-271-5 – 7-271-8 бағалауда жұмыстың келесі құрамы есепке алынған:</w:t>
      </w:r>
      <w:r>
        <w:br/>
      </w:r>
      <w:r>
        <w:rPr>
          <w:rFonts w:ascii="Times New Roman"/>
          <w:b w:val="false"/>
          <w:i w:val="false"/>
          <w:color w:val="000000"/>
          <w:sz w:val="28"/>
        </w:rPr>
        <w:t>
</w:t>
      </w:r>
      <w:r>
        <w:rPr>
          <w:rFonts w:ascii="Times New Roman"/>
          <w:b w:val="false"/>
          <w:i w:val="false"/>
          <w:color w:val="000000"/>
          <w:sz w:val="28"/>
        </w:rPr>
        <w:t>
      1) тапсырмамен таныстыру;</w:t>
      </w:r>
      <w:r>
        <w:br/>
      </w:r>
      <w:r>
        <w:rPr>
          <w:rFonts w:ascii="Times New Roman"/>
          <w:b w:val="false"/>
          <w:i w:val="false"/>
          <w:color w:val="000000"/>
          <w:sz w:val="28"/>
        </w:rPr>
        <w:t>
</w:t>
      </w:r>
      <w:r>
        <w:rPr>
          <w:rFonts w:ascii="Times New Roman"/>
          <w:b w:val="false"/>
          <w:i w:val="false"/>
          <w:color w:val="000000"/>
          <w:sz w:val="28"/>
        </w:rPr>
        <w:t>
      2) техникалық құжаттаманы зерделеу;</w:t>
      </w:r>
      <w:r>
        <w:br/>
      </w:r>
      <w:r>
        <w:rPr>
          <w:rFonts w:ascii="Times New Roman"/>
          <w:b w:val="false"/>
          <w:i w:val="false"/>
          <w:color w:val="000000"/>
          <w:sz w:val="28"/>
        </w:rPr>
        <w:t>
</w:t>
      </w:r>
      <w:r>
        <w:rPr>
          <w:rFonts w:ascii="Times New Roman"/>
          <w:b w:val="false"/>
          <w:i w:val="false"/>
          <w:color w:val="000000"/>
          <w:sz w:val="28"/>
        </w:rPr>
        <w:t>
      3) ІҚЖ жүргізу кестесін, шартын техникалық бағдарламасын жасау және келісу;</w:t>
      </w:r>
      <w:r>
        <w:br/>
      </w:r>
      <w:r>
        <w:rPr>
          <w:rFonts w:ascii="Times New Roman"/>
          <w:b w:val="false"/>
          <w:i w:val="false"/>
          <w:color w:val="000000"/>
          <w:sz w:val="28"/>
        </w:rPr>
        <w:t>
</w:t>
      </w:r>
      <w:r>
        <w:rPr>
          <w:rFonts w:ascii="Times New Roman"/>
          <w:b w:val="false"/>
          <w:i w:val="false"/>
          <w:color w:val="000000"/>
          <w:sz w:val="28"/>
        </w:rPr>
        <w:t>
      4) бу оттекпен тазалауды (бұдан әрі - БОТ) жүргізу үшін қосымша жылу техникалық бақылау құралдарын әзірлеу және келісу;</w:t>
      </w:r>
      <w:r>
        <w:br/>
      </w:r>
      <w:r>
        <w:rPr>
          <w:rFonts w:ascii="Times New Roman"/>
          <w:b w:val="false"/>
          <w:i w:val="false"/>
          <w:color w:val="000000"/>
          <w:sz w:val="28"/>
        </w:rPr>
        <w:t>
</w:t>
      </w:r>
      <w:r>
        <w:rPr>
          <w:rFonts w:ascii="Times New Roman"/>
          <w:b w:val="false"/>
          <w:i w:val="false"/>
          <w:color w:val="000000"/>
          <w:sz w:val="28"/>
        </w:rPr>
        <w:t>
      5) БОТ жүргізу, оттегінің құбыр жолдарын тазарту, БОТ сұлбасын гидравликалық сынап байқау жұмыс бағдарламасын әзірлеу және келісу;</w:t>
      </w:r>
      <w:r>
        <w:br/>
      </w:r>
      <w:r>
        <w:rPr>
          <w:rFonts w:ascii="Times New Roman"/>
          <w:b w:val="false"/>
          <w:i w:val="false"/>
          <w:color w:val="000000"/>
          <w:sz w:val="28"/>
        </w:rPr>
        <w:t>
</w:t>
      </w:r>
      <w:r>
        <w:rPr>
          <w:rFonts w:ascii="Times New Roman"/>
          <w:b w:val="false"/>
          <w:i w:val="false"/>
          <w:color w:val="000000"/>
          <w:sz w:val="28"/>
        </w:rPr>
        <w:t>
      6) БОТ сұлбасын тексеру;</w:t>
      </w:r>
      <w:r>
        <w:br/>
      </w:r>
      <w:r>
        <w:rPr>
          <w:rFonts w:ascii="Times New Roman"/>
          <w:b w:val="false"/>
          <w:i w:val="false"/>
          <w:color w:val="000000"/>
          <w:sz w:val="28"/>
        </w:rPr>
        <w:t>
</w:t>
      </w:r>
      <w:r>
        <w:rPr>
          <w:rFonts w:ascii="Times New Roman"/>
          <w:b w:val="false"/>
          <w:i w:val="false"/>
          <w:color w:val="000000"/>
          <w:sz w:val="28"/>
        </w:rPr>
        <w:t>
      7) БОТ сұлбасының гидравликалық сынап байқауын жүргізумен қатар, оттегінің құбыр жолдарын тазартуға техникалық басшылық ету;</w:t>
      </w:r>
      <w:r>
        <w:br/>
      </w:r>
      <w:r>
        <w:rPr>
          <w:rFonts w:ascii="Times New Roman"/>
          <w:b w:val="false"/>
          <w:i w:val="false"/>
          <w:color w:val="000000"/>
          <w:sz w:val="28"/>
        </w:rPr>
        <w:t>
</w:t>
      </w:r>
      <w:r>
        <w:rPr>
          <w:rFonts w:ascii="Times New Roman"/>
          <w:b w:val="false"/>
          <w:i w:val="false"/>
          <w:color w:val="000000"/>
          <w:sz w:val="28"/>
        </w:rPr>
        <w:t>
      8) оттегі шығынын өлшеу және реттеу қондырғысының жұмысын тексеру;</w:t>
      </w:r>
      <w:r>
        <w:br/>
      </w:r>
      <w:r>
        <w:rPr>
          <w:rFonts w:ascii="Times New Roman"/>
          <w:b w:val="false"/>
          <w:i w:val="false"/>
          <w:color w:val="000000"/>
          <w:sz w:val="28"/>
        </w:rPr>
        <w:t>
</w:t>
      </w:r>
      <w:r>
        <w:rPr>
          <w:rFonts w:ascii="Times New Roman"/>
          <w:b w:val="false"/>
          <w:i w:val="false"/>
          <w:color w:val="000000"/>
          <w:sz w:val="28"/>
        </w:rPr>
        <w:t>
      9) БОТ сұлбасында қолмен және электр басқару арқылы арматураны сынауды өткізуге қатысу;</w:t>
      </w:r>
      <w:r>
        <w:br/>
      </w:r>
      <w:r>
        <w:rPr>
          <w:rFonts w:ascii="Times New Roman"/>
          <w:b w:val="false"/>
          <w:i w:val="false"/>
          <w:color w:val="000000"/>
          <w:sz w:val="28"/>
        </w:rPr>
        <w:t>
</w:t>
      </w:r>
      <w:r>
        <w:rPr>
          <w:rFonts w:ascii="Times New Roman"/>
          <w:b w:val="false"/>
          <w:i w:val="false"/>
          <w:color w:val="000000"/>
          <w:sz w:val="28"/>
        </w:rPr>
        <w:t>
      10) анықталған ақаулар мен кемшіліктер, оларды жою бойынша іс-шараларды көрсетіп, тізімдеме жасау, ақауды жоюды бақылау;</w:t>
      </w:r>
      <w:r>
        <w:br/>
      </w:r>
      <w:r>
        <w:rPr>
          <w:rFonts w:ascii="Times New Roman"/>
          <w:b w:val="false"/>
          <w:i w:val="false"/>
          <w:color w:val="000000"/>
          <w:sz w:val="28"/>
        </w:rPr>
        <w:t>
</w:t>
      </w:r>
      <w:r>
        <w:rPr>
          <w:rFonts w:ascii="Times New Roman"/>
          <w:b w:val="false"/>
          <w:i w:val="false"/>
          <w:color w:val="000000"/>
          <w:sz w:val="28"/>
        </w:rPr>
        <w:t>
      11) БОТ барлық жолдары бойынша қысымды және температураны бақылаумен және өз немесе өзге бумен БОТ сұлбасын жылытуға бақылау;</w:t>
      </w:r>
      <w:r>
        <w:br/>
      </w:r>
      <w:r>
        <w:rPr>
          <w:rFonts w:ascii="Times New Roman"/>
          <w:b w:val="false"/>
          <w:i w:val="false"/>
          <w:color w:val="000000"/>
          <w:sz w:val="28"/>
        </w:rPr>
        <w:t>
</w:t>
      </w:r>
      <w:r>
        <w:rPr>
          <w:rFonts w:ascii="Times New Roman"/>
          <w:b w:val="false"/>
          <w:i w:val="false"/>
          <w:color w:val="000000"/>
          <w:sz w:val="28"/>
        </w:rPr>
        <w:t>
      12) оттегін беру тоқтатылғаннан кейін жолды тазарту, оттегін беру және бермеу арқылы БОТ жолын тазартуға техникалық басшылық ету;</w:t>
      </w:r>
      <w:r>
        <w:br/>
      </w:r>
      <w:r>
        <w:rPr>
          <w:rFonts w:ascii="Times New Roman"/>
          <w:b w:val="false"/>
          <w:i w:val="false"/>
          <w:color w:val="000000"/>
          <w:sz w:val="28"/>
        </w:rPr>
        <w:t>
</w:t>
      </w:r>
      <w:r>
        <w:rPr>
          <w:rFonts w:ascii="Times New Roman"/>
          <w:b w:val="false"/>
          <w:i w:val="false"/>
          <w:color w:val="000000"/>
          <w:sz w:val="28"/>
        </w:rPr>
        <w:t>
      13) БОТ сұлбасын баяулатуды бақылау;</w:t>
      </w:r>
      <w:r>
        <w:br/>
      </w:r>
      <w:r>
        <w:rPr>
          <w:rFonts w:ascii="Times New Roman"/>
          <w:b w:val="false"/>
          <w:i w:val="false"/>
          <w:color w:val="000000"/>
          <w:sz w:val="28"/>
        </w:rPr>
        <w:t>
</w:t>
      </w:r>
      <w:r>
        <w:rPr>
          <w:rFonts w:ascii="Times New Roman"/>
          <w:b w:val="false"/>
          <w:i w:val="false"/>
          <w:color w:val="000000"/>
          <w:sz w:val="28"/>
        </w:rPr>
        <w:t>
      14) қазандық камерасын ашу және үлгілердің ойығын ұйымдастыру; үлгілерді зерттеу және камераларды қарап-тексерутазартылған жолдың штат сұлбасын қалпына келтіруді бақылау; есептік құжаттаманы жасау.</w:t>
      </w:r>
      <w:r>
        <w:br/>
      </w:r>
      <w:r>
        <w:rPr>
          <w:rFonts w:ascii="Times New Roman"/>
          <w:b w:val="false"/>
          <w:i w:val="false"/>
          <w:color w:val="000000"/>
          <w:sz w:val="28"/>
        </w:rPr>
        <w:t>
</w:t>
      </w:r>
      <w:r>
        <w:rPr>
          <w:rFonts w:ascii="Times New Roman"/>
          <w:b w:val="false"/>
          <w:i w:val="false"/>
          <w:color w:val="000000"/>
          <w:sz w:val="28"/>
        </w:rPr>
        <w:t>
      196. 7-271-9 – 7-271-23 бағалауда жұмыстың келесі құрамы есепке алынған:</w:t>
      </w:r>
      <w:r>
        <w:br/>
      </w:r>
      <w:r>
        <w:rPr>
          <w:rFonts w:ascii="Times New Roman"/>
          <w:b w:val="false"/>
          <w:i w:val="false"/>
          <w:color w:val="000000"/>
          <w:sz w:val="28"/>
        </w:rPr>
        <w:t>
</w:t>
      </w:r>
      <w:r>
        <w:rPr>
          <w:rFonts w:ascii="Times New Roman"/>
          <w:b w:val="false"/>
          <w:i w:val="false"/>
          <w:color w:val="000000"/>
          <w:sz w:val="28"/>
        </w:rPr>
        <w:t>
      1) тапсырмамен таныстыру, техникалық бағдарламаны және шартты жасау және келісу;</w:t>
      </w:r>
      <w:r>
        <w:br/>
      </w:r>
      <w:r>
        <w:rPr>
          <w:rFonts w:ascii="Times New Roman"/>
          <w:b w:val="false"/>
          <w:i w:val="false"/>
          <w:color w:val="000000"/>
          <w:sz w:val="28"/>
        </w:rPr>
        <w:t>
</w:t>
      </w:r>
      <w:r>
        <w:rPr>
          <w:rFonts w:ascii="Times New Roman"/>
          <w:b w:val="false"/>
          <w:i w:val="false"/>
          <w:color w:val="000000"/>
          <w:sz w:val="28"/>
        </w:rPr>
        <w:t>
      2) зауыт құжаттамасын зерделеу және талдау;</w:t>
      </w:r>
      <w:r>
        <w:br/>
      </w:r>
      <w:r>
        <w:rPr>
          <w:rFonts w:ascii="Times New Roman"/>
          <w:b w:val="false"/>
          <w:i w:val="false"/>
          <w:color w:val="000000"/>
          <w:sz w:val="28"/>
        </w:rPr>
        <w:t>
</w:t>
      </w:r>
      <w:r>
        <w:rPr>
          <w:rFonts w:ascii="Times New Roman"/>
          <w:b w:val="false"/>
          <w:i w:val="false"/>
          <w:color w:val="000000"/>
          <w:sz w:val="28"/>
        </w:rPr>
        <w:t>
      3) тазартуды орындаудың күнтізбелік кестесін және жұмыс бағдарламасын жасау және келісу;</w:t>
      </w:r>
      <w:r>
        <w:br/>
      </w:r>
      <w:r>
        <w:rPr>
          <w:rFonts w:ascii="Times New Roman"/>
          <w:b w:val="false"/>
          <w:i w:val="false"/>
          <w:color w:val="000000"/>
          <w:sz w:val="28"/>
        </w:rPr>
        <w:t>
</w:t>
      </w:r>
      <w:r>
        <w:rPr>
          <w:rFonts w:ascii="Times New Roman"/>
          <w:b w:val="false"/>
          <w:i w:val="false"/>
          <w:color w:val="000000"/>
          <w:sz w:val="28"/>
        </w:rPr>
        <w:t>
      4) май құбырларының ішкі бетінің жағдайын және салыстырмалы ластануын анықтау;</w:t>
      </w:r>
      <w:r>
        <w:br/>
      </w:r>
      <w:r>
        <w:rPr>
          <w:rFonts w:ascii="Times New Roman"/>
          <w:b w:val="false"/>
          <w:i w:val="false"/>
          <w:color w:val="000000"/>
          <w:sz w:val="28"/>
        </w:rPr>
        <w:t>
</w:t>
      </w:r>
      <w:r>
        <w:rPr>
          <w:rFonts w:ascii="Times New Roman"/>
          <w:b w:val="false"/>
          <w:i w:val="false"/>
          <w:color w:val="000000"/>
          <w:sz w:val="28"/>
        </w:rPr>
        <w:t>
      5) май құбырларын механикалық тазартуға жедел-техникалық басшылық ету;</w:t>
      </w:r>
      <w:r>
        <w:br/>
      </w:r>
      <w:r>
        <w:rPr>
          <w:rFonts w:ascii="Times New Roman"/>
          <w:b w:val="false"/>
          <w:i w:val="false"/>
          <w:color w:val="000000"/>
          <w:sz w:val="28"/>
        </w:rPr>
        <w:t>
</w:t>
      </w:r>
      <w:r>
        <w:rPr>
          <w:rFonts w:ascii="Times New Roman"/>
          <w:b w:val="false"/>
          <w:i w:val="false"/>
          <w:color w:val="000000"/>
          <w:sz w:val="28"/>
        </w:rPr>
        <w:t>
      6) жабдықтар мен май құбырларын механикалық тазартудың тізімін құру және жүргізу;</w:t>
      </w:r>
      <w:r>
        <w:br/>
      </w:r>
      <w:r>
        <w:rPr>
          <w:rFonts w:ascii="Times New Roman"/>
          <w:b w:val="false"/>
          <w:i w:val="false"/>
          <w:color w:val="000000"/>
          <w:sz w:val="28"/>
        </w:rPr>
        <w:t>
</w:t>
      </w:r>
      <w:r>
        <w:rPr>
          <w:rFonts w:ascii="Times New Roman"/>
          <w:b w:val="false"/>
          <w:i w:val="false"/>
          <w:color w:val="000000"/>
          <w:sz w:val="28"/>
        </w:rPr>
        <w:t>
      7) май құбырлары блогында тексеріп құрастыру уақытында БӨА және А ойығы нүктесін белгілеу;</w:t>
      </w:r>
      <w:r>
        <w:br/>
      </w:r>
      <w:r>
        <w:rPr>
          <w:rFonts w:ascii="Times New Roman"/>
          <w:b w:val="false"/>
          <w:i w:val="false"/>
          <w:color w:val="000000"/>
          <w:sz w:val="28"/>
        </w:rPr>
        <w:t>
</w:t>
      </w:r>
      <w:r>
        <w:rPr>
          <w:rFonts w:ascii="Times New Roman"/>
          <w:b w:val="false"/>
          <w:i w:val="false"/>
          <w:color w:val="000000"/>
          <w:sz w:val="28"/>
        </w:rPr>
        <w:t>
      8) уақытша сұлбаларды монтаждауды бақылау; оттегі ерітіндісін дайындауға қатысу;</w:t>
      </w:r>
      <w:r>
        <w:br/>
      </w:r>
      <w:r>
        <w:rPr>
          <w:rFonts w:ascii="Times New Roman"/>
          <w:b w:val="false"/>
          <w:i w:val="false"/>
          <w:color w:val="000000"/>
          <w:sz w:val="28"/>
        </w:rPr>
        <w:t>
</w:t>
      </w:r>
      <w:r>
        <w:rPr>
          <w:rFonts w:ascii="Times New Roman"/>
          <w:b w:val="false"/>
          <w:i w:val="false"/>
          <w:color w:val="000000"/>
          <w:sz w:val="28"/>
        </w:rPr>
        <w:t>
      9) сынауды іріктеуді ұйымдастыру;</w:t>
      </w:r>
      <w:r>
        <w:br/>
      </w:r>
      <w:r>
        <w:rPr>
          <w:rFonts w:ascii="Times New Roman"/>
          <w:b w:val="false"/>
          <w:i w:val="false"/>
          <w:color w:val="000000"/>
          <w:sz w:val="28"/>
        </w:rPr>
        <w:t>
</w:t>
      </w:r>
      <w:r>
        <w:rPr>
          <w:rFonts w:ascii="Times New Roman"/>
          <w:b w:val="false"/>
          <w:i w:val="false"/>
          <w:color w:val="000000"/>
          <w:sz w:val="28"/>
        </w:rPr>
        <w:t>
      10) төзу уақытымен және ваннаға май құбырларын салуды бақылау;</w:t>
      </w:r>
      <w:r>
        <w:br/>
      </w:r>
      <w:r>
        <w:rPr>
          <w:rFonts w:ascii="Times New Roman"/>
          <w:b w:val="false"/>
          <w:i w:val="false"/>
          <w:color w:val="000000"/>
          <w:sz w:val="28"/>
        </w:rPr>
        <w:t>
</w:t>
      </w:r>
      <w:r>
        <w:rPr>
          <w:rFonts w:ascii="Times New Roman"/>
          <w:b w:val="false"/>
          <w:i w:val="false"/>
          <w:color w:val="000000"/>
          <w:sz w:val="28"/>
        </w:rPr>
        <w:t>
      11) ерітіндіде темірдің қоюлануы, ерітіндінің температурасына, сақталуына, тазартылуына, ваннадан май құбырларын алуды бақылау;</w:t>
      </w:r>
      <w:r>
        <w:br/>
      </w:r>
      <w:r>
        <w:rPr>
          <w:rFonts w:ascii="Times New Roman"/>
          <w:b w:val="false"/>
          <w:i w:val="false"/>
          <w:color w:val="000000"/>
          <w:sz w:val="28"/>
        </w:rPr>
        <w:t>
</w:t>
      </w:r>
      <w:r>
        <w:rPr>
          <w:rFonts w:ascii="Times New Roman"/>
          <w:b w:val="false"/>
          <w:i w:val="false"/>
          <w:color w:val="000000"/>
          <w:sz w:val="28"/>
        </w:rPr>
        <w:t>
      12) май құбырларының блогын тазарту тізімін жүргізу;</w:t>
      </w:r>
      <w:r>
        <w:br/>
      </w:r>
      <w:r>
        <w:rPr>
          <w:rFonts w:ascii="Times New Roman"/>
          <w:b w:val="false"/>
          <w:i w:val="false"/>
          <w:color w:val="000000"/>
          <w:sz w:val="28"/>
        </w:rPr>
        <w:t>
</w:t>
      </w:r>
      <w:r>
        <w:rPr>
          <w:rFonts w:ascii="Times New Roman"/>
          <w:b w:val="false"/>
          <w:i w:val="false"/>
          <w:color w:val="000000"/>
          <w:sz w:val="28"/>
        </w:rPr>
        <w:t>
      13) техникалық құжаттаманы жасау.</w:t>
      </w:r>
      <w:r>
        <w:br/>
      </w:r>
      <w:r>
        <w:rPr>
          <w:rFonts w:ascii="Times New Roman"/>
          <w:b w:val="false"/>
          <w:i w:val="false"/>
          <w:color w:val="000000"/>
          <w:sz w:val="28"/>
        </w:rPr>
        <w:t>
</w:t>
      </w:r>
      <w:r>
        <w:rPr>
          <w:rFonts w:ascii="Times New Roman"/>
          <w:b w:val="false"/>
          <w:i w:val="false"/>
          <w:color w:val="000000"/>
          <w:sz w:val="28"/>
        </w:rPr>
        <w:t>
      197. 7-272-3 бағалауда Техникалық бөлімде келтірілген жұмыстар құрамы, сондай-ақ реагенттің консервациялайтын ерітіндісін дайындау мен беруге, сынаманы іріктейтін нүктелерден сынамаларды іріктеумен консервацияны өткізумен химиялық бақылауға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198. 7-270-1 және 7-270-2 бағалау реагент үшін сыйымдылықтан, вакуум-сорғыдан, реагенттерді қотару үшін сорғылардан, су қорының бактарынан, реагенттерді түсіргіштерден, арматурадан және шаруашылық шегінде құбырлардан тұратын, реагенттік шаруашылық үшін анықталған.</w:t>
      </w:r>
      <w:r>
        <w:br/>
      </w:r>
      <w:r>
        <w:rPr>
          <w:rFonts w:ascii="Times New Roman"/>
          <w:b w:val="false"/>
          <w:i w:val="false"/>
          <w:color w:val="000000"/>
          <w:sz w:val="28"/>
        </w:rPr>
        <w:t>
</w:t>
      </w:r>
      <w:r>
        <w:rPr>
          <w:rFonts w:ascii="Times New Roman"/>
          <w:b w:val="false"/>
          <w:i w:val="false"/>
          <w:color w:val="000000"/>
          <w:sz w:val="28"/>
        </w:rPr>
        <w:t>
      199. 7-270-3 және 7-270-4 бағалау реагент үшін сыйымдылықтан, вакуум-сорғыдан, реагенттерді қотару үшін сорғылардан, араластырғыштан, араластыру сорғысынан, реагенттерді түсіргіштерден, су қорының бактарынан, құбырлардан және шаруашылық шегінде арматурадан тұратын реагенттік шаруашылық үшін анықталған.</w:t>
      </w:r>
      <w:r>
        <w:br/>
      </w:r>
      <w:r>
        <w:rPr>
          <w:rFonts w:ascii="Times New Roman"/>
          <w:b w:val="false"/>
          <w:i w:val="false"/>
          <w:color w:val="000000"/>
          <w:sz w:val="28"/>
        </w:rPr>
        <w:t>
</w:t>
      </w:r>
      <w:r>
        <w:rPr>
          <w:rFonts w:ascii="Times New Roman"/>
          <w:b w:val="false"/>
          <w:i w:val="false"/>
          <w:color w:val="000000"/>
          <w:sz w:val="28"/>
        </w:rPr>
        <w:t>
      200. 7-271-1 – 7-271-4 бағалау келесі құрамда бу құбырын іске қосу алдындағы бу қышқылмен тазалауды өткізу үшін анықталған: қыздырудың экрандық беттері, буды аса қыздырғыштар, қазан маңындағы құбырлар, таза ауа және өнеркәсіптік қыздыру буының бу құбырлары, конденсаттық-қоректендіргіш жол, құбырларын және арматурасы бар деаэратор.</w:t>
      </w:r>
      <w:r>
        <w:br/>
      </w:r>
      <w:r>
        <w:rPr>
          <w:rFonts w:ascii="Times New Roman"/>
          <w:b w:val="false"/>
          <w:i w:val="false"/>
          <w:color w:val="000000"/>
          <w:sz w:val="28"/>
        </w:rPr>
        <w:t>
</w:t>
      </w:r>
      <w:r>
        <w:rPr>
          <w:rFonts w:ascii="Times New Roman"/>
          <w:b w:val="false"/>
          <w:i w:val="false"/>
          <w:color w:val="000000"/>
          <w:sz w:val="28"/>
        </w:rPr>
        <w:t>
      201. 7-271-5 – 7-271-8 бағалау бу қазанын және бас станциялық құбырларды іске қосу алдында бу қышқылмен тазалауды өткізу үшін анықталған: экрандық беттер, экономайзерлер, буды аса қыздырғыштар, қазан маңындағы құбырлар, таза ауа және өнеркәсіптік қыздыру буының бу құбырлары, РСҚ және ЖРСҚ.</w:t>
      </w:r>
      <w:r>
        <w:br/>
      </w:r>
      <w:r>
        <w:rPr>
          <w:rFonts w:ascii="Times New Roman"/>
          <w:b w:val="false"/>
          <w:i w:val="false"/>
          <w:color w:val="000000"/>
          <w:sz w:val="28"/>
        </w:rPr>
        <w:t>
</w:t>
      </w:r>
      <w:r>
        <w:rPr>
          <w:rFonts w:ascii="Times New Roman"/>
          <w:b w:val="false"/>
          <w:i w:val="false"/>
          <w:color w:val="000000"/>
          <w:sz w:val="28"/>
        </w:rPr>
        <w:t>
      202. 7-272-1 және 7-272-2 бағалау қышқылмен жуып-шаю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203. 7-272-3 бағалау шоғырланған және жұмыс консервациялайтын ерітінділерді дайындау үшін бактардан, сорғыдан, механикалық сүзгіден,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204. Жылу энергетикалық жабдықты химиялық тазарту бойынша ІҚЖ орындаудың сметалық құнын есептеу үшін бағалау осы НТҚ-ның </w:t>
      </w:r>
      <w:r>
        <w:rPr>
          <w:rFonts w:ascii="Times New Roman"/>
          <w:b w:val="false"/>
          <w:i w:val="false"/>
          <w:color w:val="000000"/>
          <w:sz w:val="28"/>
        </w:rPr>
        <w:t>24-қосымшасында</w:t>
      </w:r>
      <w:r>
        <w:rPr>
          <w:rFonts w:ascii="Times New Roman"/>
          <w:b w:val="false"/>
          <w:i w:val="false"/>
          <w:color w:val="000000"/>
          <w:sz w:val="28"/>
        </w:rPr>
        <w:t xml:space="preserve"> келтірілген.</w:t>
      </w:r>
    </w:p>
    <w:bookmarkEnd w:id="34"/>
    <w:bookmarkStart w:name="z457" w:id="35"/>
    <w:p>
      <w:pPr>
        <w:spacing w:after="0"/>
        <w:ind w:left="0"/>
        <w:jc w:val="left"/>
      </w:pPr>
      <w:r>
        <w:rPr>
          <w:rFonts w:ascii="Times New Roman"/>
          <w:b/>
          <w:i w:val="false"/>
          <w:color w:val="000000"/>
        </w:rPr>
        <w:t xml:space="preserve"> 
Параграф 11. Электр станцияларының қосалқы жүйелері</w:t>
      </w:r>
    </w:p>
    <w:bookmarkEnd w:id="35"/>
    <w:bookmarkStart w:name="z458" w:id="36"/>
    <w:p>
      <w:pPr>
        <w:spacing w:after="0"/>
        <w:ind w:left="0"/>
        <w:jc w:val="both"/>
      </w:pPr>
      <w:r>
        <w:rPr>
          <w:rFonts w:ascii="Times New Roman"/>
          <w:b w:val="false"/>
          <w:i w:val="false"/>
          <w:color w:val="000000"/>
          <w:sz w:val="28"/>
        </w:rPr>
        <w:t>
      205. 7-285-1 және 7-285-2 бағалауда Техникалық бөлімде келтірілген жұмыстар құрамы, сондай-ақ сақтандырғыш клапандарды баптау; желілік қыздырғыштардың корпустарын ыстықтай шаю сапасын бақылау ескерілген.</w:t>
      </w:r>
      <w:r>
        <w:br/>
      </w:r>
      <w:r>
        <w:rPr>
          <w:rFonts w:ascii="Times New Roman"/>
          <w:b w:val="false"/>
          <w:i w:val="false"/>
          <w:color w:val="000000"/>
          <w:sz w:val="28"/>
        </w:rPr>
        <w:t>
</w:t>
      </w:r>
      <w:r>
        <w:rPr>
          <w:rFonts w:ascii="Times New Roman"/>
          <w:b w:val="false"/>
          <w:i w:val="false"/>
          <w:color w:val="000000"/>
          <w:sz w:val="28"/>
        </w:rPr>
        <w:t>
      206. 7-285-3 – 7-285-5, 7-285-8 бағалауда Техникалық бөлімде келтірілген жұмыстар құрамы, сондай-ақ сақтандырғыш клапандарды баптауға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207. 7-285-7 бағалауда Техникалық бөлімде келтірілген жұмыстар құрамы, сондай-ақ май жүйесін тазалауға, сақтандырғыш клапандарды баптауға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208. 7-285-1 бағалау желілік суды қыздырғыштардан, конденсат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209. 7-285-2 бағалау желілік суды қыздырғыштардан, конденсат сорғыларынан, тұзды бөліктердің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210. 7-285-3 – 7-285-5 бағалау сорғылардан, сүзгілерден,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211. 7-285-6 бағалау сорғылардан, сүзгілерден,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212. 7-285-7 бағалау үш сығымдағыштан, су тазалағыштардан, ресиверлерден, салқындатқыштардан, май жүйесінен, құбырлардан және қондырғы шегінде арматурадан тұратын қондырғы үшін анықталған. Екі сығымдағыш болған кезде бағалауға 0,75 коэффициентін қолдану керек.</w:t>
      </w:r>
      <w:r>
        <w:br/>
      </w:r>
      <w:r>
        <w:rPr>
          <w:rFonts w:ascii="Times New Roman"/>
          <w:b w:val="false"/>
          <w:i w:val="false"/>
          <w:color w:val="000000"/>
          <w:sz w:val="28"/>
        </w:rPr>
        <w:t>
</w:t>
      </w:r>
      <w:r>
        <w:rPr>
          <w:rFonts w:ascii="Times New Roman"/>
          <w:b w:val="false"/>
          <w:i w:val="false"/>
          <w:color w:val="000000"/>
          <w:sz w:val="28"/>
        </w:rPr>
        <w:t>
      2013. 7-285-8 бағалау сығымдағыштардан, тоңазытқыштан, цилиндрлерді майлаудың І және ІІ сатылы лубрикаторларынан, сығымдағышты сору жағында сүзгілерден, сақтандырғыш клапандарды сору жағында сүзгілерді жуып-шаю және сіңдіру қондырғысынан,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214. 7-285-9 және 7-285-10 бағалау сорғылардан, құбырлардан және жүйе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215. 7-285-11 бағалау таза және өңделген майдың бактарынан, май сорғыларынан, май тазалағыш және майды қайта қалпына келтіргіш қондырғылардан, өрескел және жұқалап тазалау сүзгілерінен,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216. Электр станцияларының қосалқы жүйелері бойынша ІҚЖ орындаудың сметалық құнын есептеу үшін бағалау осы НТҚ </w:t>
      </w:r>
      <w:r>
        <w:rPr>
          <w:rFonts w:ascii="Times New Roman"/>
          <w:b w:val="false"/>
          <w:i w:val="false"/>
          <w:color w:val="000000"/>
          <w:sz w:val="28"/>
        </w:rPr>
        <w:t>25-қосымшасында</w:t>
      </w:r>
      <w:r>
        <w:rPr>
          <w:rFonts w:ascii="Times New Roman"/>
          <w:b w:val="false"/>
          <w:i w:val="false"/>
          <w:color w:val="000000"/>
          <w:sz w:val="28"/>
        </w:rPr>
        <w:t xml:space="preserve"> келтірілген.</w:t>
      </w:r>
    </w:p>
    <w:bookmarkEnd w:id="36"/>
    <w:bookmarkStart w:name="z470" w:id="37"/>
    <w:p>
      <w:pPr>
        <w:spacing w:after="0"/>
        <w:ind w:left="0"/>
        <w:jc w:val="left"/>
      </w:pPr>
      <w:r>
        <w:rPr>
          <w:rFonts w:ascii="Times New Roman"/>
          <w:b/>
          <w:i w:val="false"/>
          <w:color w:val="000000"/>
        </w:rPr>
        <w:t xml:space="preserve"> 
Параграф 12. Суды дайындау</w:t>
      </w:r>
    </w:p>
    <w:bookmarkEnd w:id="37"/>
    <w:bookmarkStart w:name="z471" w:id="38"/>
    <w:p>
      <w:pPr>
        <w:spacing w:after="0"/>
        <w:ind w:left="0"/>
        <w:jc w:val="both"/>
      </w:pPr>
      <w:r>
        <w:rPr>
          <w:rFonts w:ascii="Times New Roman"/>
          <w:b w:val="false"/>
          <w:i w:val="false"/>
          <w:color w:val="000000"/>
          <w:sz w:val="28"/>
        </w:rPr>
        <w:t>
      217. 290 тобының бағалауында Техникалық бөлімде келтірілген жұмыстар құрамы, сондай-ақ тотығуға қарсы жабындардың сапасын тексеру; сүзуші материалдармен алдын-ала тазалау құрылғыларымен жүктеуге техникалық басшылық жасау; электр сынақтарға қондырғының технологиялық сұлбасын дайындау; электродиализаторлар мен автоматика аспаптарын электрмен қоректендірудің сұлбасының жұмысқа жарамдылығын анықтау үшін электрлік сынақтарға қатысу, кернеулер әртүрлі болған кезде, су бір рет өткен кезде электродиализаторлар бойынша тұзды алғышты тексеру ескерілген.</w:t>
      </w:r>
      <w:r>
        <w:br/>
      </w:r>
      <w:r>
        <w:rPr>
          <w:rFonts w:ascii="Times New Roman"/>
          <w:b w:val="false"/>
          <w:i w:val="false"/>
          <w:color w:val="000000"/>
          <w:sz w:val="28"/>
        </w:rPr>
        <w:t>
</w:t>
      </w:r>
      <w:r>
        <w:rPr>
          <w:rFonts w:ascii="Times New Roman"/>
          <w:b w:val="false"/>
          <w:i w:val="false"/>
          <w:color w:val="000000"/>
          <w:sz w:val="28"/>
        </w:rPr>
        <w:t>
      218. 7-291-4 – 7-291-9, 7-291-28 – 7-291-33, 7-295-1 – 7-295-6 бағалауда Техникалық бөлімде келтірілген жұмыстар құрамы, сондай-ақ тотығуға қарсы жабындардың сапасын тексеру; сүзуші материалдарды жүктеуді, жуып-шаюды және қалпына келтіруді бақылау ескерілген.</w:t>
      </w:r>
      <w:r>
        <w:br/>
      </w:r>
      <w:r>
        <w:rPr>
          <w:rFonts w:ascii="Times New Roman"/>
          <w:b w:val="false"/>
          <w:i w:val="false"/>
          <w:color w:val="000000"/>
          <w:sz w:val="28"/>
        </w:rPr>
        <w:t>
</w:t>
      </w:r>
      <w:r>
        <w:rPr>
          <w:rFonts w:ascii="Times New Roman"/>
          <w:b w:val="false"/>
          <w:i w:val="false"/>
          <w:color w:val="000000"/>
          <w:sz w:val="28"/>
        </w:rPr>
        <w:t>
      219. 7-291-10 – 7-291-27, 7-291-34 – 7-291-39, 7-297-26 – 7-297-28 бағалауда Техникалық бөлімде келтірілген жұмыстар құрамы, сондай-ақ тотығуға қарсы жабындардың сапасын тексеру; сусымалы реагенттерді жүктеуді, коагулянттың жұмыс ерітінділерін, әк сүтін, сілтіні, қышқылды, полиакриламидті дайындауды бақылау; реагенттердің оңтайлы мөлшерлерін іріктеу ескерілген.</w:t>
      </w:r>
      <w:r>
        <w:br/>
      </w:r>
      <w:r>
        <w:rPr>
          <w:rFonts w:ascii="Times New Roman"/>
          <w:b w:val="false"/>
          <w:i w:val="false"/>
          <w:color w:val="000000"/>
          <w:sz w:val="28"/>
        </w:rPr>
        <w:t>
</w:t>
      </w:r>
      <w:r>
        <w:rPr>
          <w:rFonts w:ascii="Times New Roman"/>
          <w:b w:val="false"/>
          <w:i w:val="false"/>
          <w:color w:val="000000"/>
          <w:sz w:val="28"/>
        </w:rPr>
        <w:t>
      220. 7-292-1 – 7-292-30, 7-293-1 – 7-293-48, 7-294-1 – 7-294-3, 7-295-7 – 7-295-12 бағалауда Техникалық бөлімде келтірілген жұмыстар құрамы, сондай-ақ тотығуға қарсы жабындардың сапасын тексеру; сүзуші және ион алмастырғыш материалдарды жүктеуді, жуып-шаюды және қалпына келтіруді, реагенттің жұмыс ерітіндісін бақылау ескерілген.</w:t>
      </w:r>
      <w:r>
        <w:br/>
      </w:r>
      <w:r>
        <w:rPr>
          <w:rFonts w:ascii="Times New Roman"/>
          <w:b w:val="false"/>
          <w:i w:val="false"/>
          <w:color w:val="000000"/>
          <w:sz w:val="28"/>
        </w:rPr>
        <w:t>
</w:t>
      </w:r>
      <w:r>
        <w:rPr>
          <w:rFonts w:ascii="Times New Roman"/>
          <w:b w:val="false"/>
          <w:i w:val="false"/>
          <w:color w:val="000000"/>
          <w:sz w:val="28"/>
        </w:rPr>
        <w:t>
      221. 7-292-31 – 7-292-36 бағалауда Техникалық бөлімде келтірілген жұмыстар құрамы, сондай-ақ магниттік аппараттардың магниттейтін орағышы арқылы тоқтың және акустикалық аппараттарды магниттеу тоғының оңтайлы мәнін анықтау, акустикалық аппараттардың жұмысының оңтайлы жағдайларын таңдау ескерілген.</w:t>
      </w:r>
      <w:r>
        <w:br/>
      </w:r>
      <w:r>
        <w:rPr>
          <w:rFonts w:ascii="Times New Roman"/>
          <w:b w:val="false"/>
          <w:i w:val="false"/>
          <w:color w:val="000000"/>
          <w:sz w:val="28"/>
        </w:rPr>
        <w:t>
</w:t>
      </w:r>
      <w:r>
        <w:rPr>
          <w:rFonts w:ascii="Times New Roman"/>
          <w:b w:val="false"/>
          <w:i w:val="false"/>
          <w:color w:val="000000"/>
          <w:sz w:val="28"/>
        </w:rPr>
        <w:t>
      222. 7-292-37 – 7-292-42 бағалауда Техникалық бөлімде келтірілген жұмыстар құрамы, сондай-ақ реагенттердің жұмыс ерітінділерін дайындауды бақылау ескерілген.</w:t>
      </w:r>
      <w:r>
        <w:br/>
      </w:r>
      <w:r>
        <w:rPr>
          <w:rFonts w:ascii="Times New Roman"/>
          <w:b w:val="false"/>
          <w:i w:val="false"/>
          <w:color w:val="000000"/>
          <w:sz w:val="28"/>
        </w:rPr>
        <w:t>
</w:t>
      </w:r>
      <w:r>
        <w:rPr>
          <w:rFonts w:ascii="Times New Roman"/>
          <w:b w:val="false"/>
          <w:i w:val="false"/>
          <w:color w:val="000000"/>
          <w:sz w:val="28"/>
        </w:rPr>
        <w:t>
      223. 7-296-1 – 7-296-12 бағалауда Техникалық бөлімде келтірілген жұмыстар құрамы, сондай-ақ қышқыл мен сілтінің қалпына келтіргіш ерітінділерін дайындауға техникалық басшылық жасау, сүзгілегіш материалдарды тиеуді, жуып-шаюды және қалпына келтіруді, реагенттің жұмыс ерітіндісін бақылау ескерілген.</w:t>
      </w:r>
      <w:r>
        <w:br/>
      </w:r>
      <w:r>
        <w:rPr>
          <w:rFonts w:ascii="Times New Roman"/>
          <w:b w:val="false"/>
          <w:i w:val="false"/>
          <w:color w:val="000000"/>
          <w:sz w:val="28"/>
        </w:rPr>
        <w:t>
</w:t>
      </w:r>
      <w:r>
        <w:rPr>
          <w:rFonts w:ascii="Times New Roman"/>
          <w:b w:val="false"/>
          <w:i w:val="false"/>
          <w:color w:val="000000"/>
          <w:sz w:val="28"/>
        </w:rPr>
        <w:t>
      224. 297 тобының бағалауында Техникалық бөлімде келтірілген жұмыстар құрамы, сондай-ақ агрессивті орталармен байланыс жасайтын жабдықта тотығуға қарсы жабындардың сапасын тексеру ескерілген.</w:t>
      </w:r>
      <w:r>
        <w:br/>
      </w:r>
      <w:r>
        <w:rPr>
          <w:rFonts w:ascii="Times New Roman"/>
          <w:b w:val="false"/>
          <w:i w:val="false"/>
          <w:color w:val="000000"/>
          <w:sz w:val="28"/>
        </w:rPr>
        <w:t>
</w:t>
      </w:r>
      <w:r>
        <w:rPr>
          <w:rFonts w:ascii="Times New Roman"/>
          <w:b w:val="false"/>
          <w:i w:val="false"/>
          <w:color w:val="000000"/>
          <w:sz w:val="28"/>
        </w:rPr>
        <w:t>
      225. 298 тобының бағалауында Техникалық бөлімде келтірілген жұмыстар құрамы, сондай-ақ керек концентрациялы реагенттердің жұмыс ерітінділерін дайындауға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226. 299 тобының бағалауында жұмыстың келесі құрамы есепке алынды:</w:t>
      </w:r>
      <w:r>
        <w:br/>
      </w:r>
      <w:r>
        <w:rPr>
          <w:rFonts w:ascii="Times New Roman"/>
          <w:b w:val="false"/>
          <w:i w:val="false"/>
          <w:color w:val="000000"/>
          <w:sz w:val="28"/>
        </w:rPr>
        <w:t>
</w:t>
      </w:r>
      <w:r>
        <w:rPr>
          <w:rFonts w:ascii="Times New Roman"/>
          <w:b w:val="false"/>
          <w:i w:val="false"/>
          <w:color w:val="000000"/>
          <w:sz w:val="28"/>
        </w:rPr>
        <w:t>
      1) тапсырмамен таныстыру;</w:t>
      </w:r>
      <w:r>
        <w:br/>
      </w:r>
      <w:r>
        <w:rPr>
          <w:rFonts w:ascii="Times New Roman"/>
          <w:b w:val="false"/>
          <w:i w:val="false"/>
          <w:color w:val="000000"/>
          <w:sz w:val="28"/>
        </w:rPr>
        <w:t>
</w:t>
      </w:r>
      <w:r>
        <w:rPr>
          <w:rFonts w:ascii="Times New Roman"/>
          <w:b w:val="false"/>
          <w:i w:val="false"/>
          <w:color w:val="000000"/>
          <w:sz w:val="28"/>
        </w:rPr>
        <w:t>
      2) техникалық және жобалау құжаттамасын алу және зерделеу;</w:t>
      </w:r>
      <w:r>
        <w:br/>
      </w:r>
      <w:r>
        <w:rPr>
          <w:rFonts w:ascii="Times New Roman"/>
          <w:b w:val="false"/>
          <w:i w:val="false"/>
          <w:color w:val="000000"/>
          <w:sz w:val="28"/>
        </w:rPr>
        <w:t>
</w:t>
      </w:r>
      <w:r>
        <w:rPr>
          <w:rFonts w:ascii="Times New Roman"/>
          <w:b w:val="false"/>
          <w:i w:val="false"/>
          <w:color w:val="000000"/>
          <w:sz w:val="28"/>
        </w:rPr>
        <w:t>
      3) ІҚЖ кестесін және шартын, техникалық бағдарламаларын құру және келісу;</w:t>
      </w:r>
      <w:r>
        <w:br/>
      </w:r>
      <w:r>
        <w:rPr>
          <w:rFonts w:ascii="Times New Roman"/>
          <w:b w:val="false"/>
          <w:i w:val="false"/>
          <w:color w:val="000000"/>
          <w:sz w:val="28"/>
        </w:rPr>
        <w:t>
</w:t>
      </w:r>
      <w:r>
        <w:rPr>
          <w:rFonts w:ascii="Times New Roman"/>
          <w:b w:val="false"/>
          <w:i w:val="false"/>
          <w:color w:val="000000"/>
          <w:sz w:val="28"/>
        </w:rPr>
        <w:t>
      4) ІҚЖ қамтамасыз ету үшін қажетті уақытша құбыр жолдарын және аспаптарды жобалауға технологиялық сұлба – тапсырманы әзірлеу;</w:t>
      </w:r>
      <w:r>
        <w:br/>
      </w:r>
      <w:r>
        <w:rPr>
          <w:rFonts w:ascii="Times New Roman"/>
          <w:b w:val="false"/>
          <w:i w:val="false"/>
          <w:color w:val="000000"/>
          <w:sz w:val="28"/>
        </w:rPr>
        <w:t>
</w:t>
      </w:r>
      <w:r>
        <w:rPr>
          <w:rFonts w:ascii="Times New Roman"/>
          <w:b w:val="false"/>
          <w:i w:val="false"/>
          <w:color w:val="000000"/>
          <w:sz w:val="28"/>
        </w:rPr>
        <w:t>
      5) жабдықтарды және жеке технологиялық желілерді сыртқы және ішкі қарап-тексеру;</w:t>
      </w:r>
      <w:r>
        <w:br/>
      </w:r>
      <w:r>
        <w:rPr>
          <w:rFonts w:ascii="Times New Roman"/>
          <w:b w:val="false"/>
          <w:i w:val="false"/>
          <w:color w:val="000000"/>
          <w:sz w:val="28"/>
        </w:rPr>
        <w:t>
</w:t>
      </w:r>
      <w:r>
        <w:rPr>
          <w:rFonts w:ascii="Times New Roman"/>
          <w:b w:val="false"/>
          <w:i w:val="false"/>
          <w:color w:val="000000"/>
          <w:sz w:val="28"/>
        </w:rPr>
        <w:t>
      6) түзетуші реагенттерді мөлшерлеу және сынаманы дайындау және іріктеу жүйесін құрастыруға техникалық басшылық ету;</w:t>
      </w:r>
      <w:r>
        <w:br/>
      </w:r>
      <w:r>
        <w:rPr>
          <w:rFonts w:ascii="Times New Roman"/>
          <w:b w:val="false"/>
          <w:i w:val="false"/>
          <w:color w:val="000000"/>
          <w:sz w:val="28"/>
        </w:rPr>
        <w:t>
</w:t>
      </w:r>
      <w:r>
        <w:rPr>
          <w:rFonts w:ascii="Times New Roman"/>
          <w:b w:val="false"/>
          <w:i w:val="false"/>
          <w:color w:val="000000"/>
          <w:sz w:val="28"/>
        </w:rPr>
        <w:t>
      7) жобада орындалған монтаждау жұмыстарының сәйкестігін анықтау; ақаулар тізбесін оларды жою бойынша іс-шараларды көрсетіп жасау;</w:t>
      </w:r>
      <w:r>
        <w:br/>
      </w:r>
      <w:r>
        <w:rPr>
          <w:rFonts w:ascii="Times New Roman"/>
          <w:b w:val="false"/>
          <w:i w:val="false"/>
          <w:color w:val="000000"/>
          <w:sz w:val="28"/>
        </w:rPr>
        <w:t>
</w:t>
      </w:r>
      <w:r>
        <w:rPr>
          <w:rFonts w:ascii="Times New Roman"/>
          <w:b w:val="false"/>
          <w:i w:val="false"/>
          <w:color w:val="000000"/>
          <w:sz w:val="28"/>
        </w:rPr>
        <w:t>
      8) анықталған ақауларды жоюды бақылау;</w:t>
      </w:r>
      <w:r>
        <w:br/>
      </w:r>
      <w:r>
        <w:rPr>
          <w:rFonts w:ascii="Times New Roman"/>
          <w:b w:val="false"/>
          <w:i w:val="false"/>
          <w:color w:val="000000"/>
          <w:sz w:val="28"/>
        </w:rPr>
        <w:t>
</w:t>
      </w:r>
      <w:r>
        <w:rPr>
          <w:rFonts w:ascii="Times New Roman"/>
          <w:b w:val="false"/>
          <w:i w:val="false"/>
          <w:color w:val="000000"/>
          <w:sz w:val="28"/>
        </w:rPr>
        <w:t>
      9) химиялық бақылау кестесін әзірлеу;</w:t>
      </w:r>
      <w:r>
        <w:br/>
      </w:r>
      <w:r>
        <w:rPr>
          <w:rFonts w:ascii="Times New Roman"/>
          <w:b w:val="false"/>
          <w:i w:val="false"/>
          <w:color w:val="000000"/>
          <w:sz w:val="28"/>
        </w:rPr>
        <w:t>
</w:t>
      </w:r>
      <w:r>
        <w:rPr>
          <w:rFonts w:ascii="Times New Roman"/>
          <w:b w:val="false"/>
          <w:i w:val="false"/>
          <w:color w:val="000000"/>
          <w:sz w:val="28"/>
        </w:rPr>
        <w:t>
      10) түзетуші реагенттерінің мөлшерлеу желісін, химиялық бақылау аспаптарын, сынаманы дайындау қондырғыларын, қазандық ішіндегі қондырғыларды монтаждау дұрыстығын тексеру; түзету реагенттерін мөлшерлеу желісінің механизмдерін сынама іске қосуға техникалық басшылық жасау;</w:t>
      </w:r>
      <w:r>
        <w:br/>
      </w:r>
      <w:r>
        <w:rPr>
          <w:rFonts w:ascii="Times New Roman"/>
          <w:b w:val="false"/>
          <w:i w:val="false"/>
          <w:color w:val="000000"/>
          <w:sz w:val="28"/>
        </w:rPr>
        <w:t>
</w:t>
      </w:r>
      <w:r>
        <w:rPr>
          <w:rFonts w:ascii="Times New Roman"/>
          <w:b w:val="false"/>
          <w:i w:val="false"/>
          <w:color w:val="000000"/>
          <w:sz w:val="28"/>
        </w:rPr>
        <w:t>
      11) бу-су жолдарын сумен тазарту режиміне техникалық басшылық ету;</w:t>
      </w:r>
      <w:r>
        <w:br/>
      </w:r>
      <w:r>
        <w:rPr>
          <w:rFonts w:ascii="Times New Roman"/>
          <w:b w:val="false"/>
          <w:i w:val="false"/>
          <w:color w:val="000000"/>
          <w:sz w:val="28"/>
        </w:rPr>
        <w:t>
</w:t>
      </w:r>
      <w:r>
        <w:rPr>
          <w:rFonts w:ascii="Times New Roman"/>
          <w:b w:val="false"/>
          <w:i w:val="false"/>
          <w:color w:val="000000"/>
          <w:sz w:val="28"/>
        </w:rPr>
        <w:t>
      12) бумен сынаудан өткізу кезінде нәрлі судың талап етілетін сапасын қамтамасыз ету;</w:t>
      </w:r>
      <w:r>
        <w:br/>
      </w:r>
      <w:r>
        <w:rPr>
          <w:rFonts w:ascii="Times New Roman"/>
          <w:b w:val="false"/>
          <w:i w:val="false"/>
          <w:color w:val="000000"/>
          <w:sz w:val="28"/>
        </w:rPr>
        <w:t>
</w:t>
      </w:r>
      <w:r>
        <w:rPr>
          <w:rFonts w:ascii="Times New Roman"/>
          <w:b w:val="false"/>
          <w:i w:val="false"/>
          <w:color w:val="000000"/>
          <w:sz w:val="28"/>
        </w:rPr>
        <w:t>
      13) қазандықтарды (энергия блоктарын) сынама іске қосу және бу құбырларын тазартуға қатысу;</w:t>
      </w:r>
      <w:r>
        <w:br/>
      </w:r>
      <w:r>
        <w:rPr>
          <w:rFonts w:ascii="Times New Roman"/>
          <w:b w:val="false"/>
          <w:i w:val="false"/>
          <w:color w:val="000000"/>
          <w:sz w:val="28"/>
        </w:rPr>
        <w:t>
</w:t>
      </w:r>
      <w:r>
        <w:rPr>
          <w:rFonts w:ascii="Times New Roman"/>
          <w:b w:val="false"/>
          <w:i w:val="false"/>
          <w:color w:val="000000"/>
          <w:sz w:val="28"/>
        </w:rPr>
        <w:t>
      14) сорғы мөлшерлеуішті баптау және жылу тасығышты түзетіп өңдеу режимін іріктеу;</w:t>
      </w:r>
      <w:r>
        <w:br/>
      </w:r>
      <w:r>
        <w:rPr>
          <w:rFonts w:ascii="Times New Roman"/>
          <w:b w:val="false"/>
          <w:i w:val="false"/>
          <w:color w:val="000000"/>
          <w:sz w:val="28"/>
        </w:rPr>
        <w:t>
</w:t>
      </w:r>
      <w:r>
        <w:rPr>
          <w:rFonts w:ascii="Times New Roman"/>
          <w:b w:val="false"/>
          <w:i w:val="false"/>
          <w:color w:val="000000"/>
          <w:sz w:val="28"/>
        </w:rPr>
        <w:t>
      15) химиялық бақылауды ұйымдастыруға техникалық басшылық ету;</w:t>
      </w:r>
      <w:r>
        <w:br/>
      </w:r>
      <w:r>
        <w:rPr>
          <w:rFonts w:ascii="Times New Roman"/>
          <w:b w:val="false"/>
          <w:i w:val="false"/>
          <w:color w:val="000000"/>
          <w:sz w:val="28"/>
        </w:rPr>
        <w:t>
</w:t>
      </w:r>
      <w:r>
        <w:rPr>
          <w:rFonts w:ascii="Times New Roman"/>
          <w:b w:val="false"/>
          <w:i w:val="false"/>
          <w:color w:val="000000"/>
          <w:sz w:val="28"/>
        </w:rPr>
        <w:t>
      16) бу-су жолдарында сұйықтықтың, будың, судың сапасын бақылау;</w:t>
      </w:r>
      <w:r>
        <w:br/>
      </w:r>
      <w:r>
        <w:rPr>
          <w:rFonts w:ascii="Times New Roman"/>
          <w:b w:val="false"/>
          <w:i w:val="false"/>
          <w:color w:val="000000"/>
          <w:sz w:val="28"/>
        </w:rPr>
        <w:t>
</w:t>
      </w:r>
      <w:r>
        <w:rPr>
          <w:rFonts w:ascii="Times New Roman"/>
          <w:b w:val="false"/>
          <w:i w:val="false"/>
          <w:color w:val="000000"/>
          <w:sz w:val="28"/>
        </w:rPr>
        <w:t>
      17) нәрлі суды құрайтын ағым сапасын тексеру;</w:t>
      </w:r>
      <w:r>
        <w:br/>
      </w:r>
      <w:r>
        <w:rPr>
          <w:rFonts w:ascii="Times New Roman"/>
          <w:b w:val="false"/>
          <w:i w:val="false"/>
          <w:color w:val="000000"/>
          <w:sz w:val="28"/>
        </w:rPr>
        <w:t>
</w:t>
      </w:r>
      <w:r>
        <w:rPr>
          <w:rFonts w:ascii="Times New Roman"/>
          <w:b w:val="false"/>
          <w:i w:val="false"/>
          <w:color w:val="000000"/>
          <w:sz w:val="28"/>
        </w:rPr>
        <w:t>
      18) нәрлі судың ластану көзін анықтау;</w:t>
      </w:r>
      <w:r>
        <w:br/>
      </w:r>
      <w:r>
        <w:rPr>
          <w:rFonts w:ascii="Times New Roman"/>
          <w:b w:val="false"/>
          <w:i w:val="false"/>
          <w:color w:val="000000"/>
          <w:sz w:val="28"/>
        </w:rPr>
        <w:t>
</w:t>
      </w:r>
      <w:r>
        <w:rPr>
          <w:rFonts w:ascii="Times New Roman"/>
          <w:b w:val="false"/>
          <w:i w:val="false"/>
          <w:color w:val="000000"/>
          <w:sz w:val="28"/>
        </w:rPr>
        <w:t>
      19) нәрлі суды құрайтын ағымдарды бағыттау арқылы су режимін реттеу, олардың сапасына байланысты ығыстыруға немесе жолдарына;</w:t>
      </w:r>
      <w:r>
        <w:br/>
      </w:r>
      <w:r>
        <w:rPr>
          <w:rFonts w:ascii="Times New Roman"/>
          <w:b w:val="false"/>
          <w:i w:val="false"/>
          <w:color w:val="000000"/>
          <w:sz w:val="28"/>
        </w:rPr>
        <w:t>
</w:t>
      </w:r>
      <w:r>
        <w:rPr>
          <w:rFonts w:ascii="Times New Roman"/>
          <w:b w:val="false"/>
          <w:i w:val="false"/>
          <w:color w:val="000000"/>
          <w:sz w:val="28"/>
        </w:rPr>
        <w:t>
      20) су режимін жүргізу бойынша нұсқаулықты түзету;</w:t>
      </w:r>
      <w:r>
        <w:br/>
      </w:r>
      <w:r>
        <w:rPr>
          <w:rFonts w:ascii="Times New Roman"/>
          <w:b w:val="false"/>
          <w:i w:val="false"/>
          <w:color w:val="000000"/>
          <w:sz w:val="28"/>
        </w:rPr>
        <w:t>
</w:t>
      </w:r>
      <w:r>
        <w:rPr>
          <w:rFonts w:ascii="Times New Roman"/>
          <w:b w:val="false"/>
          <w:i w:val="false"/>
          <w:color w:val="000000"/>
          <w:sz w:val="28"/>
        </w:rPr>
        <w:t>
      21) алынған материалдарды өңдеу және талдау;</w:t>
      </w:r>
      <w:r>
        <w:br/>
      </w:r>
      <w:r>
        <w:rPr>
          <w:rFonts w:ascii="Times New Roman"/>
          <w:b w:val="false"/>
          <w:i w:val="false"/>
          <w:color w:val="000000"/>
          <w:sz w:val="28"/>
        </w:rPr>
        <w:t>
</w:t>
      </w:r>
      <w:r>
        <w:rPr>
          <w:rFonts w:ascii="Times New Roman"/>
          <w:b w:val="false"/>
          <w:i w:val="false"/>
          <w:color w:val="000000"/>
          <w:sz w:val="28"/>
        </w:rPr>
        <w:t>
      22) есептік техникалық құжаттаманы жасау.</w:t>
      </w:r>
      <w:r>
        <w:br/>
      </w:r>
      <w:r>
        <w:rPr>
          <w:rFonts w:ascii="Times New Roman"/>
          <w:b w:val="false"/>
          <w:i w:val="false"/>
          <w:color w:val="000000"/>
          <w:sz w:val="28"/>
        </w:rPr>
        <w:t>
</w:t>
      </w:r>
      <w:r>
        <w:rPr>
          <w:rFonts w:ascii="Times New Roman"/>
          <w:b w:val="false"/>
          <w:i w:val="false"/>
          <w:color w:val="000000"/>
          <w:sz w:val="28"/>
        </w:rPr>
        <w:t>
      227. 291 тобының бағалауында Техникалық бөлімде келтірілген жұмыстар құрамы, сондай-ақ техникалық сумен жабдықтау жолдарының ластануын тудыратын биоағзаларды анықтау; сіңіргіш және айналым су сапасын анықтау; судың қаспақ түзетін қасиеттерін белгілеу бойынша гидрохимиялық есептеулерді орындау; реагенттің мөлшерін анықтау, айналым жүйесінде тұрақты гидрохимиялық режимді белгілеуді бақылау (тұздың шекті концентрацияға жетуін бақылау; қоспалы және айналым суды химиялық талдау деректерін өңдеу; булау, үрлеу шығынын, сіңіру деңгейін анықтау); суды өңдеудің нақты режимін анықтау ескерілген.</w:t>
      </w:r>
      <w:r>
        <w:br/>
      </w:r>
      <w:r>
        <w:rPr>
          <w:rFonts w:ascii="Times New Roman"/>
          <w:b w:val="false"/>
          <w:i w:val="false"/>
          <w:color w:val="000000"/>
          <w:sz w:val="28"/>
        </w:rPr>
        <w:t>
</w:t>
      </w:r>
      <w:r>
        <w:rPr>
          <w:rFonts w:ascii="Times New Roman"/>
          <w:b w:val="false"/>
          <w:i w:val="false"/>
          <w:color w:val="000000"/>
          <w:sz w:val="28"/>
        </w:rPr>
        <w:t>
      228. 7-290-1 – 7-290-2 бағалау электродиализ қондырғысынан, бастапқы су, тұздық, дилюат бактарынан; механикалық қақпандардан, декарбонизаторлардан, жұқалап тазалау сүзгілерінен, қышқылды өлшеу багынан, бастапқы су, тұздық, дилюат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229. 7-290-3 – 7-290-6 бағалау электродиализдік тұзсыздандырғыш қондырғысынан, бастапқы су, тұздық, дилюат бактарынан; декарбонизатордан, механикалық қақпандардан, жұқалап тазалау сүзгілерінен, бастапқы су, тұздық, дилюат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230. 7-290-7 және 7-290-8 бағалау электродиализдік шоғырландыру қондырғысынан, ағартқыштан, бастапқы су, тұздық (концентрат), дилюат бактарынан; механикалық қақпандардан, жұқалап тазалау сүзгілерінен, суды белсенді шаң тәріздес көмірмен өңдеу түйіндерінен, бастапқы су, тұздық (концентрат), дилюат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231. 7-290-9 және 7-290-10 бағалау қышқыл мен сілтіні алу үшін электродиализдік қондырғысынан, механикалық қақпандардан, жұқалап тазалау сүзгілерінен, қышқыл мен сілтіні қайтала пайдалану түйінінен, бастапқы су, сілті, дилюат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232. 7-291-1 – 7-291-3 бағалау бу-су және су жылу алмастырғыштарынан, өңделмеген су сорғыларынан, конденсат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233. 7-291-4 – 7-291-9 бағалау механикалық және сорбциялық сүзгілерден, бактардан, сорғылардан,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234. 233. 7-291-10 – 7-291-15 бағалау ағартқыштан, коагулянт өлшегіштерінен, коагулянттың жұмыс ерітіндісінің ағартқыштарынан, бактардан, сорғылардан,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235. 7-291-16 – 7-291-27 және 7-291-34 – 7-291-39 бағалау ағартқыштардан, өлшегіштерден, араластырғыштардан және жұмыс ерітінділерінің мөлшерлегіштерінен, сорғылардан, мөлдірленген су бактарынан,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236. 7-291-28 – 7-291-33 бағалау мөлдірлеткіш (механикалық) сүзгілерден, өлшегіштерден және коагулянттың жұмыс ерітіндісінің мөлшерлегіштерінен, сорғылардан, бактардан,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237. 7-292-1 – 7-292-30 бағалау сүзгілерден, тұз ерітіндісінің эжекторларынан, сорғылардан, бактардан, мөлшерлегіш-сорғылардан,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238. 7-292-31 – 7-292-36 бағалау магниттік немесе акустикалық аппараттардан, сорғылардан, бактардан,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239. 7-292-37 – 7-292-42 бағалау декарбонизаторлардан, қышқыл ерітіндісін мөлшерлегіш сорғылардан,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240. 7-292-43 – 7-292-48 бағалау натрий силикатының ерітіндісін дайындау және мөлшерлеу, силикатпен өңделетін суды араластыру, өңделген суды сілтілеу түйіндерінен, натрий силикатын мөлшерлегіш сорғылардан,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241. 7-293-1 – 7-293-48 және 7-294-1 – 7-294-3 бағалау сүзгілерден, декарбонизаторлардан, сорғылардан, бактардан,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242. 7-295-1 – 7-295-12 бағалау сүзгілерден, сорғылардан, тазартылған су бактарынан,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243. 7-296-1 – 7-296-4 бағалау электр магниттік сүзгілерден, аралас әрекет сүзгілерінен, регенератор сүзгілерінен, сорғылардан, мөлшерлегіш сорғылардан, бактардан, құбырлардан және қондырғы шегінде арматурадан тұратын қондырғы үшін анықталған. Қондырғыда аралас әрекет сүзгілері ғана болған кезде, бағалауға 0,7 коэффициентін қолдану керек.</w:t>
      </w:r>
      <w:r>
        <w:br/>
      </w:r>
      <w:r>
        <w:rPr>
          <w:rFonts w:ascii="Times New Roman"/>
          <w:b w:val="false"/>
          <w:i w:val="false"/>
          <w:color w:val="000000"/>
          <w:sz w:val="28"/>
        </w:rPr>
        <w:t>
</w:t>
      </w:r>
      <w:r>
        <w:rPr>
          <w:rFonts w:ascii="Times New Roman"/>
          <w:b w:val="false"/>
          <w:i w:val="false"/>
          <w:color w:val="000000"/>
          <w:sz w:val="28"/>
        </w:rPr>
        <w:t>
      244. 7-296-5 – 7-296-8 бағалау механикалық себілмелі сүзгілерден, аралас әрекет сүзгілерінен, регенератор сүзгілерінен, реагенттер ерітінділерінің бактарынан, мөлшерлегіш сорғылардан, сорғылардан, құбырлардан және қондырғы шегінде арматурадан тұратын қондырғы үшін анықталған. Катионит сүзгілерімен және аралас әрекет сүзгілерімен қондырғы үшін, бағалауға 1,1 коэффициентін қолдану керек.</w:t>
      </w:r>
      <w:r>
        <w:br/>
      </w:r>
      <w:r>
        <w:rPr>
          <w:rFonts w:ascii="Times New Roman"/>
          <w:b w:val="false"/>
          <w:i w:val="false"/>
          <w:color w:val="000000"/>
          <w:sz w:val="28"/>
        </w:rPr>
        <w:t>
</w:t>
      </w:r>
      <w:r>
        <w:rPr>
          <w:rFonts w:ascii="Times New Roman"/>
          <w:b w:val="false"/>
          <w:i w:val="false"/>
          <w:color w:val="000000"/>
          <w:sz w:val="28"/>
        </w:rPr>
        <w:t>
      245. 7-296-9 – 7-296-12 бағалау катиониттік және аниониттік сүзгілерден, сорғылардан, регенератор сүзгілерінен, мөлшерлегіш сорғылардан, бактардан,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246. 7-297-1 бағалау шайылған суды бейтараптандырғыш бактардан, суландырғыш шламды түсіру багынан, бейтараптандырғыш реагентті дайындау және мөлшерлеу түйінінен, мөлдірленген су және суландырғыш шлам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247. 7-297-5 – 7-297-7 бағалау бейтараптандырғыш бактардан, бейтараптандырғыш реагенттерді дайындау және мөлшерлеу түйіндерінен, суландырғыш шлам багынан, мөлдірленген су және қайта айналу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248. 7-297-8 – 7-297-19 бағалау бейтараптандырғыш бактардан, бейтараптандырғыш реагенттерді дайындау және мөлшерлеу түйіндерінен, қайта айналу, мөлдірленген су және суландырылған шлам сорғыларынан,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249. 7-297-20 – 7-297-23 бағалау орталағыш бактардан, сорғылардан,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250. 7-297-26 – 7-297-28 бағалау мөлдірлеткіштерден (сатураторлардан), сорғылардан, жұмыс ерітінділерін ағартқыштардан, бактардан, араластырғыштардан, өлшегіштерден,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251. 7-298-1 – 7-298-4 бағалау себілмелі (қатты) реагенттерді, ұяшықтарды, реагентті құрғақ сақтайтын түсіргіштерден, реагентті қайта айналдыру сорғыларынан, мөлшерлегіштерден, және шоғырланған реагентті араластырғыштардан, тұнбаны жойғыштардан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252. 7-298-5 – 7-298-8 бағалау сұйық реагенттерді, ұяшықтарды түсіргіштерден, вакуумдық сорғылардан, қайта қотару сорғыларынан, мөлшерлегіштерден, шоғырланған ерітіндіні сақтау бактарынан, реагентті шығарғыш цистернадан тұратын құрылғы үшін анықталған.</w:t>
      </w:r>
      <w:r>
        <w:br/>
      </w:r>
      <w:r>
        <w:rPr>
          <w:rFonts w:ascii="Times New Roman"/>
          <w:b w:val="false"/>
          <w:i w:val="false"/>
          <w:color w:val="000000"/>
          <w:sz w:val="28"/>
        </w:rPr>
        <w:t>
</w:t>
      </w:r>
      <w:r>
        <w:rPr>
          <w:rFonts w:ascii="Times New Roman"/>
          <w:b w:val="false"/>
          <w:i w:val="false"/>
          <w:color w:val="000000"/>
          <w:sz w:val="28"/>
        </w:rPr>
        <w:t>
      253. 7-300-1 және 7-300-2 бағалау иректүтікті буландырғыштан, хлотаторлардан, иректүтікті жылу алмастырғыштан, май су бөлгіштен, ауа салқындатқышынан, адсорбциялық бағаннан,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254. 7-300-3 және 7-300-4 бағалау мөлшерлегіш сорғылардан, қышқылды қабылдау багынан, қышқылды өлшеу багынан,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255. Суды дайындау бойынша ІҚЖ орындаудың сметалық құнын есептеу үшін бағалау осы НТҚ-ның </w:t>
      </w:r>
      <w:r>
        <w:rPr>
          <w:rFonts w:ascii="Times New Roman"/>
          <w:b w:val="false"/>
          <w:i w:val="false"/>
          <w:color w:val="000000"/>
          <w:sz w:val="28"/>
        </w:rPr>
        <w:t>26-қосымшасында</w:t>
      </w:r>
      <w:r>
        <w:rPr>
          <w:rFonts w:ascii="Times New Roman"/>
          <w:b w:val="false"/>
          <w:i w:val="false"/>
          <w:color w:val="000000"/>
          <w:sz w:val="28"/>
        </w:rPr>
        <w:t xml:space="preserve"> келтірілген.</w:t>
      </w:r>
    </w:p>
    <w:bookmarkEnd w:id="38"/>
    <w:bookmarkStart w:name="z532" w:id="39"/>
    <w:p>
      <w:pPr>
        <w:spacing w:after="0"/>
        <w:ind w:left="0"/>
        <w:jc w:val="left"/>
      </w:pPr>
      <w:r>
        <w:rPr>
          <w:rFonts w:ascii="Times New Roman"/>
          <w:b/>
          <w:i w:val="false"/>
          <w:color w:val="000000"/>
        </w:rPr>
        <w:t xml:space="preserve"> 
Параграф 13. Сумен жабдықтау</w:t>
      </w:r>
    </w:p>
    <w:bookmarkEnd w:id="39"/>
    <w:bookmarkStart w:name="z533" w:id="40"/>
    <w:p>
      <w:pPr>
        <w:spacing w:after="0"/>
        <w:ind w:left="0"/>
        <w:jc w:val="both"/>
      </w:pPr>
      <w:r>
        <w:rPr>
          <w:rFonts w:ascii="Times New Roman"/>
          <w:b w:val="false"/>
          <w:i w:val="false"/>
          <w:color w:val="000000"/>
          <w:sz w:val="28"/>
        </w:rPr>
        <w:t>
      256. 330 тобының бағалауында Техникалық бөлімде келтірілген жұмыстар құрамы, сондай-ақ қолданыстағы нұсқаулықтар мен әдістемелер бойынша ғимараттар мен имараттардың қабырғалары арқылы құбырлардың ұңғымаларының, жабдығының тығыздығын тексеру; гидравликалық тығыздыққа гидроимараттарды тексеру; су шығынын анықтау мен арналар күйін бақылау үшін арналардың таразылануы; арналардағы екпіннің шығынын анықтау, сорғы қондырғыларымен жүйенің бірлесіп жұмыс істеуінің нақты режимдерін анықтау ескерілген.</w:t>
      </w:r>
      <w:r>
        <w:br/>
      </w:r>
      <w:r>
        <w:rPr>
          <w:rFonts w:ascii="Times New Roman"/>
          <w:b w:val="false"/>
          <w:i w:val="false"/>
          <w:color w:val="000000"/>
          <w:sz w:val="28"/>
        </w:rPr>
        <w:t>
</w:t>
      </w:r>
      <w:r>
        <w:rPr>
          <w:rFonts w:ascii="Times New Roman"/>
          <w:b w:val="false"/>
          <w:i w:val="false"/>
          <w:color w:val="000000"/>
          <w:sz w:val="28"/>
        </w:rPr>
        <w:t>
      257. 7-331-1 – 7-331-3 бағалауда Техникалық бөлімде келтірілген жұмыстар құрамы, сондай-ақ бекіту технологиясын және қолданылатын материалдарды тексерумен су қоймасының жағалауы мен еңістерін бекітуді бақылау; су қоймасының толтырылуын бақылау; бөгеттерді нақты сүзгілеуді, жауын-шашын су ағызғышының өткізу қабілетін тексеру ескерілген.</w:t>
      </w:r>
      <w:r>
        <w:br/>
      </w:r>
      <w:r>
        <w:rPr>
          <w:rFonts w:ascii="Times New Roman"/>
          <w:b w:val="false"/>
          <w:i w:val="false"/>
          <w:color w:val="000000"/>
          <w:sz w:val="28"/>
        </w:rPr>
        <w:t>
</w:t>
      </w:r>
      <w:r>
        <w:rPr>
          <w:rFonts w:ascii="Times New Roman"/>
          <w:b w:val="false"/>
          <w:i w:val="false"/>
          <w:color w:val="000000"/>
          <w:sz w:val="28"/>
        </w:rPr>
        <w:t>
      258. 7-331-4 – 7-331-9, 7-331-11 және 7-331-12 бағалауда Техникалық бөлімде келтірілген жұмыстар құрамы, сондай-ақ құбырлардың, түйіндердің жабдығының, ұңғымаларының тығыздығын тексеру, су ағызғыш бассейндердің орындалуын бақылау; су ағызғыш бассейннен сүзуге су шығынын тексеру ескерілген.</w:t>
      </w:r>
      <w:r>
        <w:br/>
      </w:r>
      <w:r>
        <w:rPr>
          <w:rFonts w:ascii="Times New Roman"/>
          <w:b w:val="false"/>
          <w:i w:val="false"/>
          <w:color w:val="000000"/>
          <w:sz w:val="28"/>
        </w:rPr>
        <w:t>
</w:t>
      </w:r>
      <w:r>
        <w:rPr>
          <w:rFonts w:ascii="Times New Roman"/>
          <w:b w:val="false"/>
          <w:i w:val="false"/>
          <w:color w:val="000000"/>
          <w:sz w:val="28"/>
        </w:rPr>
        <w:t>
      259. 7-331-10 бағалауда Техникалық бөлімде келтірілген жұмыстар құрамы, сондай-ақ салқындатқыш колонналардың орындалуын бақылау, салқындатқыш сағалардың құбырлық тақталарының тығыздығын тексеру, радиаторлық жылу алмастырғыштардың тығыздығын бақылау ескерілген.</w:t>
      </w:r>
      <w:r>
        <w:br/>
      </w:r>
      <w:r>
        <w:rPr>
          <w:rFonts w:ascii="Times New Roman"/>
          <w:b w:val="false"/>
          <w:i w:val="false"/>
          <w:color w:val="000000"/>
          <w:sz w:val="28"/>
        </w:rPr>
        <w:t>
</w:t>
      </w:r>
      <w:r>
        <w:rPr>
          <w:rFonts w:ascii="Times New Roman"/>
          <w:b w:val="false"/>
          <w:i w:val="false"/>
          <w:color w:val="000000"/>
          <w:sz w:val="28"/>
        </w:rPr>
        <w:t>
      260. 332 тобының бағалауында Техникалық бөлімде келтірілген жұмыстар құрамы, сондай-ақ электр қозғалтқыштардың май жүйесін, майды салқындату және мойынтіректерді майлау жүйелерін жуып-шаюға техникалық басшылық жасау; майды май багына қабылдауды бақылау; мойынтіректердің май ванналарында май деңгейін тексеру; екпінді бақылау мен реттеу; май деңгейлерін өлшеу ескерілген.</w:t>
      </w:r>
      <w:r>
        <w:br/>
      </w:r>
      <w:r>
        <w:rPr>
          <w:rFonts w:ascii="Times New Roman"/>
          <w:b w:val="false"/>
          <w:i w:val="false"/>
          <w:color w:val="000000"/>
          <w:sz w:val="28"/>
        </w:rPr>
        <w:t>
</w:t>
      </w:r>
      <w:r>
        <w:rPr>
          <w:rFonts w:ascii="Times New Roman"/>
          <w:b w:val="false"/>
          <w:i w:val="false"/>
          <w:color w:val="000000"/>
          <w:sz w:val="28"/>
        </w:rPr>
        <w:t>
      261. 7-330-1 – 7-330-3 және 7-330-7 – 7-330-9 бағалау жетектегіш және бұрғыш арналардан, су бөгетін қыздыру арналарынан, екпінді және ағызғыш суарналарынан, ағаш бөгеттерде, ласты ұстауды имараттардан, сифонды имараттардан, жапқы-реттегіш арматурадан, құрғатқыш жүйелерден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262. 7-330-4 – 7-330-6 бағалау су тазартқыш имараттардан, жапқы-реттегіш арматурамен екпінді және ағызғыш арналардан, құрғатқыш жүйеден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263. 7-331-1 – 7-331-3 бағалау бөгеттен, су бөгеуші, су ағызушы және ласты ұстап тұратын имараттардан, ағынды бағыттауды, ағынды бөлуші және қоршаушы бөгеттерден, жауын-шашын су ағызғышынан, құрғатқыш жүйелерден және қондырғы шегінде арматурадан тұратын жүйе үшін анықталған.</w:t>
      </w:r>
      <w:r>
        <w:br/>
      </w:r>
      <w:r>
        <w:rPr>
          <w:rFonts w:ascii="Times New Roman"/>
          <w:b w:val="false"/>
          <w:i w:val="false"/>
          <w:color w:val="000000"/>
          <w:sz w:val="28"/>
        </w:rPr>
        <w:t>
</w:t>
      </w:r>
      <w:r>
        <w:rPr>
          <w:rFonts w:ascii="Times New Roman"/>
          <w:b w:val="false"/>
          <w:i w:val="false"/>
          <w:color w:val="000000"/>
          <w:sz w:val="28"/>
        </w:rPr>
        <w:t>
      264. 7-331-4 – 7-331-6 бағалау сорғыш мұнарадан, су ағызғыш бассейннен, су бөлгіш, суландырғыш, қатуға қарсы, су тазартқыш құрылғысынан, құрғатқыш жүйеден,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265. 7-331-7 – 7-331-9 бағалау баяу жүретін электр қозғалтқышты желдеткіштен, сорғыш мұнарадан, су ағызғыш бассейннен, су бөлгіш, суландырғыш, қатуға қарсы, су тазартқыш құрылғысынан, құрғатқыш жүйеден, құбырлардан және секция шегінде арматурадан тұратын желдеткіш градирнясының бір секциясы үшін анықталған. Әр кейінгі секцияда ІҚЖ бағалау 0,9 коэффициентімен анықталады.</w:t>
      </w:r>
      <w:r>
        <w:br/>
      </w:r>
      <w:r>
        <w:rPr>
          <w:rFonts w:ascii="Times New Roman"/>
          <w:b w:val="false"/>
          <w:i w:val="false"/>
          <w:color w:val="000000"/>
          <w:sz w:val="28"/>
        </w:rPr>
        <w:t>
</w:t>
      </w:r>
      <w:r>
        <w:rPr>
          <w:rFonts w:ascii="Times New Roman"/>
          <w:b w:val="false"/>
          <w:i w:val="false"/>
          <w:color w:val="000000"/>
          <w:sz w:val="28"/>
        </w:rPr>
        <w:t>
      266. 7-331-10 бағалау сорғыш мұнарадан, салқындатқыш радиаторлық колонналардан, жалюзи құрылғыларынан, жылу алмастырғыштардың секторларын толтыру және босату үшін бактардан, дельталардың үстіңгі нүктелерінде конденсаттың артық қысымын ұстау үшін құрылғыдан, құрғатқыш жүйелерден, құбырлардан және қондырғы шегінде арматурадан тұратын қондырғы үшін анықталған.</w:t>
      </w:r>
      <w:r>
        <w:br/>
      </w:r>
      <w:r>
        <w:rPr>
          <w:rFonts w:ascii="Times New Roman"/>
          <w:b w:val="false"/>
          <w:i w:val="false"/>
          <w:color w:val="000000"/>
          <w:sz w:val="28"/>
        </w:rPr>
        <w:t>
</w:t>
      </w:r>
      <w:r>
        <w:rPr>
          <w:rFonts w:ascii="Times New Roman"/>
          <w:b w:val="false"/>
          <w:i w:val="false"/>
          <w:color w:val="000000"/>
          <w:sz w:val="28"/>
        </w:rPr>
        <w:t>
      267. 7-331-11 және 7-331-12 бағалау бассейннен, бүріккіш қондырғылардан, бүріккіш құрылғылардан, құрғатқыш жүйелерден, құбырлардан және қондырғы шегінде арматурадан тұратын бүріккіш қондырғының бір секциясы үшін анықталған. Әр кейінгі секцияға іске қосу жұмыстарына шығындар нормалары 0,9 коэффициентімен анықталады.</w:t>
      </w:r>
      <w:r>
        <w:br/>
      </w:r>
      <w:r>
        <w:rPr>
          <w:rFonts w:ascii="Times New Roman"/>
          <w:b w:val="false"/>
          <w:i w:val="false"/>
          <w:color w:val="000000"/>
          <w:sz w:val="28"/>
        </w:rPr>
        <w:t>
</w:t>
      </w:r>
      <w:r>
        <w:rPr>
          <w:rFonts w:ascii="Times New Roman"/>
          <w:b w:val="false"/>
          <w:i w:val="false"/>
          <w:color w:val="000000"/>
          <w:sz w:val="28"/>
        </w:rPr>
        <w:t>
      268. 7-332-1 – 7-332-7 бағалау барлық қосалқы жабдықпен (майды беру сорғысы, маймен жабдықтау жүйесі, құрғатқыш суды айдау мен қабылдау камераларын босату сорғылары, су тазалағыш айналмалы тор және оны тазалау жүйесі, ласты ұстап тұрушы тор) бір сорғыдан, арматура мен станция шегінде құбырлардан тұратын сорғы станциясы үшін анықталған. Сорғылардың үлкен санымен сорғы станциясында іске қосу жұмыстарын өткізу кезінде әр кейінгі сорғы үшін шығындар нормалары 0,9 коэффициентімен анықталады.</w:t>
      </w:r>
      <w:r>
        <w:br/>
      </w:r>
      <w:r>
        <w:rPr>
          <w:rFonts w:ascii="Times New Roman"/>
          <w:b w:val="false"/>
          <w:i w:val="false"/>
          <w:color w:val="000000"/>
          <w:sz w:val="28"/>
        </w:rPr>
        <w:t>
</w:t>
      </w:r>
      <w:r>
        <w:rPr>
          <w:rFonts w:ascii="Times New Roman"/>
          <w:b w:val="false"/>
          <w:i w:val="false"/>
          <w:color w:val="000000"/>
          <w:sz w:val="28"/>
        </w:rPr>
        <w:t>
      269. Сумен жабдықтау бойынша ІҚЖ орындаудың сметалық құнын есептеу үшін бағалау осы НТҚ-ның </w:t>
      </w:r>
      <w:r>
        <w:rPr>
          <w:rFonts w:ascii="Times New Roman"/>
          <w:b w:val="false"/>
          <w:i w:val="false"/>
          <w:color w:val="000000"/>
          <w:sz w:val="28"/>
        </w:rPr>
        <w:t>27-қосымшасында</w:t>
      </w:r>
      <w:r>
        <w:rPr>
          <w:rFonts w:ascii="Times New Roman"/>
          <w:b w:val="false"/>
          <w:i w:val="false"/>
          <w:color w:val="000000"/>
          <w:sz w:val="28"/>
        </w:rPr>
        <w:t xml:space="preserve"> келтірілген.</w:t>
      </w:r>
    </w:p>
    <w:bookmarkEnd w:id="40"/>
    <w:bookmarkStart w:name="z547" w:id="41"/>
    <w:p>
      <w:pPr>
        <w:spacing w:after="0"/>
        <w:ind w:left="0"/>
        <w:jc w:val="left"/>
      </w:pPr>
      <w:r>
        <w:rPr>
          <w:rFonts w:ascii="Times New Roman"/>
          <w:b/>
          <w:i w:val="false"/>
          <w:color w:val="000000"/>
        </w:rPr>
        <w:t xml:space="preserve"> 
Параграф 14. Жылу электр станцияларының технологиялық құбырларының жүйелері</w:t>
      </w:r>
    </w:p>
    <w:bookmarkEnd w:id="41"/>
    <w:bookmarkStart w:name="z548" w:id="42"/>
    <w:p>
      <w:pPr>
        <w:spacing w:after="0"/>
        <w:ind w:left="0"/>
        <w:jc w:val="both"/>
      </w:pPr>
      <w:r>
        <w:rPr>
          <w:rFonts w:ascii="Times New Roman"/>
          <w:b w:val="false"/>
          <w:i w:val="false"/>
          <w:color w:val="000000"/>
          <w:sz w:val="28"/>
        </w:rPr>
        <w:t>
      270. 345 тобының бағалауында жұмыстың келесі құрамы есепке алынған:</w:t>
      </w:r>
      <w:r>
        <w:br/>
      </w:r>
      <w:r>
        <w:rPr>
          <w:rFonts w:ascii="Times New Roman"/>
          <w:b w:val="false"/>
          <w:i w:val="false"/>
          <w:color w:val="000000"/>
          <w:sz w:val="28"/>
        </w:rPr>
        <w:t>
</w:t>
      </w:r>
      <w:r>
        <w:rPr>
          <w:rFonts w:ascii="Times New Roman"/>
          <w:b w:val="false"/>
          <w:i w:val="false"/>
          <w:color w:val="000000"/>
          <w:sz w:val="28"/>
        </w:rPr>
        <w:t>
      1) тапсырмамен таныстыру, техникалық құжаттаманы зерделеу және талдау (жобалау, зауыттық, технологиялық, нормативтік);</w:t>
      </w:r>
      <w:r>
        <w:br/>
      </w:r>
      <w:r>
        <w:rPr>
          <w:rFonts w:ascii="Times New Roman"/>
          <w:b w:val="false"/>
          <w:i w:val="false"/>
          <w:color w:val="000000"/>
          <w:sz w:val="28"/>
        </w:rPr>
        <w:t>
</w:t>
      </w:r>
      <w:r>
        <w:rPr>
          <w:rFonts w:ascii="Times New Roman"/>
          <w:b w:val="false"/>
          <w:i w:val="false"/>
          <w:color w:val="000000"/>
          <w:sz w:val="28"/>
        </w:rPr>
        <w:t>
      2) құрылыс-монтаждау жұмыстарын орындау кестесімен үйлестіре отырып, ІҚЖ орындаудың күнтізбелік кестесін және техникалық бағдарламасын жасау;</w:t>
      </w:r>
      <w:r>
        <w:br/>
      </w:r>
      <w:r>
        <w:rPr>
          <w:rFonts w:ascii="Times New Roman"/>
          <w:b w:val="false"/>
          <w:i w:val="false"/>
          <w:color w:val="000000"/>
          <w:sz w:val="28"/>
        </w:rPr>
        <w:t>
</w:t>
      </w:r>
      <w:r>
        <w:rPr>
          <w:rFonts w:ascii="Times New Roman"/>
          <w:b w:val="false"/>
          <w:i w:val="false"/>
          <w:color w:val="000000"/>
          <w:sz w:val="28"/>
        </w:rPr>
        <w:t>
      3) іске қосу-кешенінде қалыптасқан технологиялық жағдайды ескере отырып, құрылыс-монтаждау жұмыстарын жүргізу кезеңінде кестені түзету;</w:t>
      </w:r>
      <w:r>
        <w:br/>
      </w:r>
      <w:r>
        <w:rPr>
          <w:rFonts w:ascii="Times New Roman"/>
          <w:b w:val="false"/>
          <w:i w:val="false"/>
          <w:color w:val="000000"/>
          <w:sz w:val="28"/>
        </w:rPr>
        <w:t>
</w:t>
      </w:r>
      <w:r>
        <w:rPr>
          <w:rFonts w:ascii="Times New Roman"/>
          <w:b w:val="false"/>
          <w:i w:val="false"/>
          <w:color w:val="000000"/>
          <w:sz w:val="28"/>
        </w:rPr>
        <w:t>
      4) ІҚЖ жүргізуге операциялық бағдарламаларды құру;</w:t>
      </w:r>
      <w:r>
        <w:br/>
      </w:r>
      <w:r>
        <w:rPr>
          <w:rFonts w:ascii="Times New Roman"/>
          <w:b w:val="false"/>
          <w:i w:val="false"/>
          <w:color w:val="000000"/>
          <w:sz w:val="28"/>
        </w:rPr>
        <w:t>
</w:t>
      </w:r>
      <w:r>
        <w:rPr>
          <w:rFonts w:ascii="Times New Roman"/>
          <w:b w:val="false"/>
          <w:i w:val="false"/>
          <w:color w:val="000000"/>
          <w:sz w:val="28"/>
        </w:rPr>
        <w:t>
      5) тіректі және серіппелі асқышты жиынтықтауға қатысу;</w:t>
      </w:r>
      <w:r>
        <w:br/>
      </w:r>
      <w:r>
        <w:rPr>
          <w:rFonts w:ascii="Times New Roman"/>
          <w:b w:val="false"/>
          <w:i w:val="false"/>
          <w:color w:val="000000"/>
          <w:sz w:val="28"/>
        </w:rPr>
        <w:t>
</w:t>
      </w:r>
      <w:r>
        <w:rPr>
          <w:rFonts w:ascii="Times New Roman"/>
          <w:b w:val="false"/>
          <w:i w:val="false"/>
          <w:color w:val="000000"/>
          <w:sz w:val="28"/>
        </w:rPr>
        <w:t>
      6) серіппе блогын және серіппенің геометриялық өлшемін тексеру;</w:t>
      </w:r>
      <w:r>
        <w:br/>
      </w:r>
      <w:r>
        <w:rPr>
          <w:rFonts w:ascii="Times New Roman"/>
          <w:b w:val="false"/>
          <w:i w:val="false"/>
          <w:color w:val="000000"/>
          <w:sz w:val="28"/>
        </w:rPr>
        <w:t>
</w:t>
      </w:r>
      <w:r>
        <w:rPr>
          <w:rFonts w:ascii="Times New Roman"/>
          <w:b w:val="false"/>
          <w:i w:val="false"/>
          <w:color w:val="000000"/>
          <w:sz w:val="28"/>
        </w:rPr>
        <w:t>
      7) серіппе сипаттамасын шешу, кесте мен графигін құру;</w:t>
      </w:r>
      <w:r>
        <w:br/>
      </w:r>
      <w:r>
        <w:rPr>
          <w:rFonts w:ascii="Times New Roman"/>
          <w:b w:val="false"/>
          <w:i w:val="false"/>
          <w:color w:val="000000"/>
          <w:sz w:val="28"/>
        </w:rPr>
        <w:t>
</w:t>
      </w:r>
      <w:r>
        <w:rPr>
          <w:rFonts w:ascii="Times New Roman"/>
          <w:b w:val="false"/>
          <w:i w:val="false"/>
          <w:color w:val="000000"/>
          <w:sz w:val="28"/>
        </w:rPr>
        <w:t>
      8) құбыр жолдарының және тірек - асқыш жүйелерінің жобаға сәйкестігін тексеру;</w:t>
      </w:r>
      <w:r>
        <w:br/>
      </w:r>
      <w:r>
        <w:rPr>
          <w:rFonts w:ascii="Times New Roman"/>
          <w:b w:val="false"/>
          <w:i w:val="false"/>
          <w:color w:val="000000"/>
          <w:sz w:val="28"/>
        </w:rPr>
        <w:t>
</w:t>
      </w:r>
      <w:r>
        <w:rPr>
          <w:rFonts w:ascii="Times New Roman"/>
          <w:b w:val="false"/>
          <w:i w:val="false"/>
          <w:color w:val="000000"/>
          <w:sz w:val="28"/>
        </w:rPr>
        <w:t>
      9) анықталған ақаулықтар мен кемшіліктер тізімдемесін оларды жою бойынша іс-шараларды көрсетіп құру;</w:t>
      </w:r>
      <w:r>
        <w:br/>
      </w:r>
      <w:r>
        <w:rPr>
          <w:rFonts w:ascii="Times New Roman"/>
          <w:b w:val="false"/>
          <w:i w:val="false"/>
          <w:color w:val="000000"/>
          <w:sz w:val="28"/>
        </w:rPr>
        <w:t>
</w:t>
      </w:r>
      <w:r>
        <w:rPr>
          <w:rFonts w:ascii="Times New Roman"/>
          <w:b w:val="false"/>
          <w:i w:val="false"/>
          <w:color w:val="000000"/>
          <w:sz w:val="28"/>
        </w:rPr>
        <w:t>
      10) анықталған кемшіліктерді жоюды бақылау;</w:t>
      </w:r>
      <w:r>
        <w:br/>
      </w:r>
      <w:r>
        <w:rPr>
          <w:rFonts w:ascii="Times New Roman"/>
          <w:b w:val="false"/>
          <w:i w:val="false"/>
          <w:color w:val="000000"/>
          <w:sz w:val="28"/>
        </w:rPr>
        <w:t>
</w:t>
      </w:r>
      <w:r>
        <w:rPr>
          <w:rFonts w:ascii="Times New Roman"/>
          <w:b w:val="false"/>
          <w:i w:val="false"/>
          <w:color w:val="000000"/>
          <w:sz w:val="28"/>
        </w:rPr>
        <w:t>
      11) монтаждау тартпасында серіппені тұтастыру және оларды кесіп тастауды тексеру;</w:t>
      </w:r>
      <w:r>
        <w:br/>
      </w:r>
      <w:r>
        <w:rPr>
          <w:rFonts w:ascii="Times New Roman"/>
          <w:b w:val="false"/>
          <w:i w:val="false"/>
          <w:color w:val="000000"/>
          <w:sz w:val="28"/>
        </w:rPr>
        <w:t>
</w:t>
      </w:r>
      <w:r>
        <w:rPr>
          <w:rFonts w:ascii="Times New Roman"/>
          <w:b w:val="false"/>
          <w:i w:val="false"/>
          <w:color w:val="000000"/>
          <w:sz w:val="28"/>
        </w:rPr>
        <w:t>
      12) суық қалпында жылу оқшауын және құбыр жолдарының нақты массасы бойынша серіппелерді тұтастыруды түзету үшін есеп жүргізу, есептеуді ескере отырып тіректе және асқышта серіппелерді реттеуде басшылық ету;</w:t>
      </w:r>
      <w:r>
        <w:br/>
      </w:r>
      <w:r>
        <w:rPr>
          <w:rFonts w:ascii="Times New Roman"/>
          <w:b w:val="false"/>
          <w:i w:val="false"/>
          <w:color w:val="000000"/>
          <w:sz w:val="28"/>
        </w:rPr>
        <w:t>
</w:t>
      </w:r>
      <w:r>
        <w:rPr>
          <w:rFonts w:ascii="Times New Roman"/>
          <w:b w:val="false"/>
          <w:i w:val="false"/>
          <w:color w:val="000000"/>
          <w:sz w:val="28"/>
        </w:rPr>
        <w:t>
      13) суық қалпында тізімді құрастыру;</w:t>
      </w:r>
      <w:r>
        <w:br/>
      </w:r>
      <w:r>
        <w:rPr>
          <w:rFonts w:ascii="Times New Roman"/>
          <w:b w:val="false"/>
          <w:i w:val="false"/>
          <w:color w:val="000000"/>
          <w:sz w:val="28"/>
        </w:rPr>
        <w:t>
</w:t>
      </w:r>
      <w:r>
        <w:rPr>
          <w:rFonts w:ascii="Times New Roman"/>
          <w:b w:val="false"/>
          <w:i w:val="false"/>
          <w:color w:val="000000"/>
          <w:sz w:val="28"/>
        </w:rPr>
        <w:t>
      14) белгілеу пластиналарында бастапқы жағдайын белгілеу арқылы бу жолдарын температуралық орналастыру көрсеткіштерін қабылдау;</w:t>
      </w:r>
      <w:r>
        <w:br/>
      </w:r>
      <w:r>
        <w:rPr>
          <w:rFonts w:ascii="Times New Roman"/>
          <w:b w:val="false"/>
          <w:i w:val="false"/>
          <w:color w:val="000000"/>
          <w:sz w:val="28"/>
        </w:rPr>
        <w:t>
</w:t>
      </w:r>
      <w:r>
        <w:rPr>
          <w:rFonts w:ascii="Times New Roman"/>
          <w:b w:val="false"/>
          <w:i w:val="false"/>
          <w:color w:val="000000"/>
          <w:sz w:val="28"/>
        </w:rPr>
        <w:t>
      15) жылуды орналастыру көрсеткіштерін нақты орнату есебімен бу жолдарын жылылық орнатылуын түзету үшін есеп жүргізу;</w:t>
      </w:r>
      <w:r>
        <w:br/>
      </w:r>
      <w:r>
        <w:rPr>
          <w:rFonts w:ascii="Times New Roman"/>
          <w:b w:val="false"/>
          <w:i w:val="false"/>
          <w:color w:val="000000"/>
          <w:sz w:val="28"/>
        </w:rPr>
        <w:t>
</w:t>
      </w:r>
      <w:r>
        <w:rPr>
          <w:rFonts w:ascii="Times New Roman"/>
          <w:b w:val="false"/>
          <w:i w:val="false"/>
          <w:color w:val="000000"/>
          <w:sz w:val="28"/>
        </w:rPr>
        <w:t>
      16) бу жолдары еңісінің дұрыстығын тексеру;</w:t>
      </w:r>
      <w:r>
        <w:br/>
      </w:r>
      <w:r>
        <w:rPr>
          <w:rFonts w:ascii="Times New Roman"/>
          <w:b w:val="false"/>
          <w:i w:val="false"/>
          <w:color w:val="000000"/>
          <w:sz w:val="28"/>
        </w:rPr>
        <w:t>
</w:t>
      </w:r>
      <w:r>
        <w:rPr>
          <w:rFonts w:ascii="Times New Roman"/>
          <w:b w:val="false"/>
          <w:i w:val="false"/>
          <w:color w:val="000000"/>
          <w:sz w:val="28"/>
        </w:rPr>
        <w:t>
      17) ыстық қалпында тірек – асқыш жүйесінің жұмысқа жарамдылығын тексеру;</w:t>
      </w:r>
      <w:r>
        <w:br/>
      </w:r>
      <w:r>
        <w:rPr>
          <w:rFonts w:ascii="Times New Roman"/>
          <w:b w:val="false"/>
          <w:i w:val="false"/>
          <w:color w:val="000000"/>
          <w:sz w:val="28"/>
        </w:rPr>
        <w:t>
</w:t>
      </w:r>
      <w:r>
        <w:rPr>
          <w:rFonts w:ascii="Times New Roman"/>
          <w:b w:val="false"/>
          <w:i w:val="false"/>
          <w:color w:val="000000"/>
          <w:sz w:val="28"/>
        </w:rPr>
        <w:t>
      18) тіректерде серіппелерді түзетудегі маңыздылығын анықтау және оларды реттеуге басшылық ету;</w:t>
      </w:r>
      <w:r>
        <w:br/>
      </w:r>
      <w:r>
        <w:rPr>
          <w:rFonts w:ascii="Times New Roman"/>
          <w:b w:val="false"/>
          <w:i w:val="false"/>
          <w:color w:val="000000"/>
          <w:sz w:val="28"/>
        </w:rPr>
        <w:t>
</w:t>
      </w:r>
      <w:r>
        <w:rPr>
          <w:rFonts w:ascii="Times New Roman"/>
          <w:b w:val="false"/>
          <w:i w:val="false"/>
          <w:color w:val="000000"/>
          <w:sz w:val="28"/>
        </w:rPr>
        <w:t>
      19) жұмыс қалпында серіппенің мөлшерін, құбыр жолдарын жылылық кеңейту дұрыстығын және қысылудың болмауын тексеру;</w:t>
      </w:r>
      <w:r>
        <w:br/>
      </w:r>
      <w:r>
        <w:rPr>
          <w:rFonts w:ascii="Times New Roman"/>
          <w:b w:val="false"/>
          <w:i w:val="false"/>
          <w:color w:val="000000"/>
          <w:sz w:val="28"/>
        </w:rPr>
        <w:t>
</w:t>
      </w:r>
      <w:r>
        <w:rPr>
          <w:rFonts w:ascii="Times New Roman"/>
          <w:b w:val="false"/>
          <w:i w:val="false"/>
          <w:color w:val="000000"/>
          <w:sz w:val="28"/>
        </w:rPr>
        <w:t>
      20) өлшеу қорытындысы бойынша құбыр жолдарын баяулатқаннан кейін серіппелерді реттеуге техникалық басшылық ету;</w:t>
      </w:r>
      <w:r>
        <w:br/>
      </w:r>
      <w:r>
        <w:rPr>
          <w:rFonts w:ascii="Times New Roman"/>
          <w:b w:val="false"/>
          <w:i w:val="false"/>
          <w:color w:val="000000"/>
          <w:sz w:val="28"/>
        </w:rPr>
        <w:t>
</w:t>
      </w:r>
      <w:r>
        <w:rPr>
          <w:rFonts w:ascii="Times New Roman"/>
          <w:b w:val="false"/>
          <w:i w:val="false"/>
          <w:color w:val="000000"/>
          <w:sz w:val="28"/>
        </w:rPr>
        <w:t>
      21) кешенді сыннан өткізу бағдарламасын жасау және келісу;</w:t>
      </w:r>
      <w:r>
        <w:br/>
      </w:r>
      <w:r>
        <w:rPr>
          <w:rFonts w:ascii="Times New Roman"/>
          <w:b w:val="false"/>
          <w:i w:val="false"/>
          <w:color w:val="000000"/>
          <w:sz w:val="28"/>
        </w:rPr>
        <w:t>
</w:t>
      </w:r>
      <w:r>
        <w:rPr>
          <w:rFonts w:ascii="Times New Roman"/>
          <w:b w:val="false"/>
          <w:i w:val="false"/>
          <w:color w:val="000000"/>
          <w:sz w:val="28"/>
        </w:rPr>
        <w:t>
      22) құбыр жолдарының тірек – асқыш жүйесін тексеру және реттеу;</w:t>
      </w:r>
      <w:r>
        <w:br/>
      </w:r>
      <w:r>
        <w:rPr>
          <w:rFonts w:ascii="Times New Roman"/>
          <w:b w:val="false"/>
          <w:i w:val="false"/>
          <w:color w:val="000000"/>
          <w:sz w:val="28"/>
        </w:rPr>
        <w:t>
</w:t>
      </w:r>
      <w:r>
        <w:rPr>
          <w:rFonts w:ascii="Times New Roman"/>
          <w:b w:val="false"/>
          <w:i w:val="false"/>
          <w:color w:val="000000"/>
          <w:sz w:val="28"/>
        </w:rPr>
        <w:t>
      23) анықталған ақаулар тізімдемесін оларды жою бойынша іс-шараларды көрсетіп құру;</w:t>
      </w:r>
      <w:r>
        <w:br/>
      </w:r>
      <w:r>
        <w:rPr>
          <w:rFonts w:ascii="Times New Roman"/>
          <w:b w:val="false"/>
          <w:i w:val="false"/>
          <w:color w:val="000000"/>
          <w:sz w:val="28"/>
        </w:rPr>
        <w:t>
</w:t>
      </w:r>
      <w:r>
        <w:rPr>
          <w:rFonts w:ascii="Times New Roman"/>
          <w:b w:val="false"/>
          <w:i w:val="false"/>
          <w:color w:val="000000"/>
          <w:sz w:val="28"/>
        </w:rPr>
        <w:t>
      24) оларды жоюды бақылау;</w:t>
      </w:r>
      <w:r>
        <w:br/>
      </w:r>
      <w:r>
        <w:rPr>
          <w:rFonts w:ascii="Times New Roman"/>
          <w:b w:val="false"/>
          <w:i w:val="false"/>
          <w:color w:val="000000"/>
          <w:sz w:val="28"/>
        </w:rPr>
        <w:t>
</w:t>
      </w:r>
      <w:r>
        <w:rPr>
          <w:rFonts w:ascii="Times New Roman"/>
          <w:b w:val="false"/>
          <w:i w:val="false"/>
          <w:color w:val="000000"/>
          <w:sz w:val="28"/>
        </w:rPr>
        <w:t>
      25) техникалық есептік құжаттаманы жасау.</w:t>
      </w:r>
      <w:r>
        <w:br/>
      </w:r>
      <w:r>
        <w:rPr>
          <w:rFonts w:ascii="Times New Roman"/>
          <w:b w:val="false"/>
          <w:i w:val="false"/>
          <w:color w:val="000000"/>
          <w:sz w:val="28"/>
        </w:rPr>
        <w:t>
</w:t>
      </w:r>
      <w:r>
        <w:rPr>
          <w:rFonts w:ascii="Times New Roman"/>
          <w:b w:val="false"/>
          <w:i w:val="false"/>
          <w:color w:val="000000"/>
          <w:sz w:val="28"/>
        </w:rPr>
        <w:t>
      271. 346 тобының бағалауында Техникалық бөлімде келтірілген жұмыстар құрамы, сондай-ақ керек сақтандырғыш клапандардың жұмысқа жарамдылығын тексеру және стендте алғашқы реттеу, бу құбырларында, іріктегіштерде, кеңейткіштерде және басқаларында сақтандырғыш клапандарды ретке келтіруге техникалық басшылық жасау ескерілген.</w:t>
      </w:r>
      <w:r>
        <w:br/>
      </w:r>
      <w:r>
        <w:rPr>
          <w:rFonts w:ascii="Times New Roman"/>
          <w:b w:val="false"/>
          <w:i w:val="false"/>
          <w:color w:val="000000"/>
          <w:sz w:val="28"/>
        </w:rPr>
        <w:t>
</w:t>
      </w:r>
      <w:r>
        <w:rPr>
          <w:rFonts w:ascii="Times New Roman"/>
          <w:b w:val="false"/>
          <w:i w:val="false"/>
          <w:color w:val="000000"/>
          <w:sz w:val="28"/>
        </w:rPr>
        <w:t>
      272. Жобалау құжаттамасында айтылған жағдайларда қосылған жабдыққа реакцияларды шектеумен тірек-аспалы жүйеде іске қосу жұмыстарын өткізу кезінде, 7-345-1 – 7-345-20 бағалау нормаларына 1,4 коэффициентін қолдану керек.</w:t>
      </w:r>
      <w:r>
        <w:br/>
      </w:r>
      <w:r>
        <w:rPr>
          <w:rFonts w:ascii="Times New Roman"/>
          <w:b w:val="false"/>
          <w:i w:val="false"/>
          <w:color w:val="000000"/>
          <w:sz w:val="28"/>
        </w:rPr>
        <w:t>
</w:t>
      </w:r>
      <w:r>
        <w:rPr>
          <w:rFonts w:ascii="Times New Roman"/>
          <w:b w:val="false"/>
          <w:i w:val="false"/>
          <w:color w:val="000000"/>
          <w:sz w:val="28"/>
        </w:rPr>
        <w:t>
      273. 7-345-12 – 7-345-20 бағалау газ-мазут қазандықтары бар энергия блоктары үшін арналған. Шаң-көмір қазандықтарда жұмыстарды өткізген кезде тиісті бағалау нормаларына 1,2 коэффициентін қолдану керек.</w:t>
      </w:r>
      <w:r>
        <w:br/>
      </w:r>
      <w:r>
        <w:rPr>
          <w:rFonts w:ascii="Times New Roman"/>
          <w:b w:val="false"/>
          <w:i w:val="false"/>
          <w:color w:val="000000"/>
          <w:sz w:val="28"/>
        </w:rPr>
        <w:t>
</w:t>
      </w:r>
      <w:r>
        <w:rPr>
          <w:rFonts w:ascii="Times New Roman"/>
          <w:b w:val="false"/>
          <w:i w:val="false"/>
          <w:color w:val="000000"/>
          <w:sz w:val="28"/>
        </w:rPr>
        <w:t>
      274. 7-346-1 – 7-346-7 бағалау таза ауаның бу құбырларынан, өз қажеттіліктерінің ыстық және суықтай өнеркәсіптік қыздыру буынан, арматурамен қоректендіргіш және қосалқы құбырлардан тұратын шайылатын контурдағы операциялар кешені үшін анықталған.</w:t>
      </w:r>
      <w:r>
        <w:br/>
      </w:r>
      <w:r>
        <w:rPr>
          <w:rFonts w:ascii="Times New Roman"/>
          <w:b w:val="false"/>
          <w:i w:val="false"/>
          <w:color w:val="000000"/>
          <w:sz w:val="28"/>
        </w:rPr>
        <w:t>
</w:t>
      </w:r>
      <w:r>
        <w:rPr>
          <w:rFonts w:ascii="Times New Roman"/>
          <w:b w:val="false"/>
          <w:i w:val="false"/>
          <w:color w:val="000000"/>
          <w:sz w:val="28"/>
        </w:rPr>
        <w:t>
      275. Технологиялық құбырлардың жүйелері бойынша ІҚЖ орындаудың сметалық құнын есептеу үшін бағалау осы НТҚ-ның </w:t>
      </w:r>
      <w:r>
        <w:rPr>
          <w:rFonts w:ascii="Times New Roman"/>
          <w:b w:val="false"/>
          <w:i w:val="false"/>
          <w:color w:val="000000"/>
          <w:sz w:val="28"/>
        </w:rPr>
        <w:t>29-қосымшасында</w:t>
      </w:r>
      <w:r>
        <w:rPr>
          <w:rFonts w:ascii="Times New Roman"/>
          <w:b w:val="false"/>
          <w:i w:val="false"/>
          <w:color w:val="000000"/>
          <w:sz w:val="28"/>
        </w:rPr>
        <w:t xml:space="preserve"> келтірілген.</w:t>
      </w:r>
    </w:p>
    <w:bookmarkEnd w:id="42"/>
    <w:bookmarkStart w:name="z579" w:id="43"/>
    <w:p>
      <w:pPr>
        <w:spacing w:after="0"/>
        <w:ind w:left="0"/>
        <w:jc w:val="left"/>
      </w:pPr>
      <w:r>
        <w:rPr>
          <w:rFonts w:ascii="Times New Roman"/>
          <w:b/>
          <w:i w:val="false"/>
          <w:color w:val="000000"/>
        </w:rPr>
        <w:t xml:space="preserve"> 
Параграф 15. Электр станцияларының жабдықтарын кешенді сынаудан өткізу</w:t>
      </w:r>
    </w:p>
    <w:bookmarkEnd w:id="43"/>
    <w:bookmarkStart w:name="z580" w:id="44"/>
    <w:p>
      <w:pPr>
        <w:spacing w:after="0"/>
        <w:ind w:left="0"/>
        <w:jc w:val="both"/>
      </w:pPr>
      <w:r>
        <w:rPr>
          <w:rFonts w:ascii="Times New Roman"/>
          <w:b w:val="false"/>
          <w:i w:val="false"/>
          <w:color w:val="000000"/>
          <w:sz w:val="28"/>
        </w:rPr>
        <w:t>
      276. Тарау нормасында келесі жұмыс құрамы ескерілген:</w:t>
      </w:r>
      <w:r>
        <w:br/>
      </w:r>
      <w:r>
        <w:rPr>
          <w:rFonts w:ascii="Times New Roman"/>
          <w:b w:val="false"/>
          <w:i w:val="false"/>
          <w:color w:val="000000"/>
          <w:sz w:val="28"/>
        </w:rPr>
        <w:t>
</w:t>
      </w:r>
      <w:r>
        <w:rPr>
          <w:rFonts w:ascii="Times New Roman"/>
          <w:b w:val="false"/>
          <w:i w:val="false"/>
          <w:color w:val="000000"/>
          <w:sz w:val="28"/>
        </w:rPr>
        <w:t>
      1) даярлық жұмыстары – бекітілген бағдарламамен таныстыру, кешенді сынаудан өткізуді жүргізу, кешенді сынаудан өткізуді бастау үшін жабдықтарды дайындау, жүйені және сыйымдылықты толтыруда монтаждау персоналының қатысуы, жабдықты кезекпен іске қосу;</w:t>
      </w:r>
      <w:r>
        <w:br/>
      </w:r>
      <w:r>
        <w:rPr>
          <w:rFonts w:ascii="Times New Roman"/>
          <w:b w:val="false"/>
          <w:i w:val="false"/>
          <w:color w:val="000000"/>
          <w:sz w:val="28"/>
        </w:rPr>
        <w:t>
</w:t>
      </w:r>
      <w:r>
        <w:rPr>
          <w:rFonts w:ascii="Times New Roman"/>
          <w:b w:val="false"/>
          <w:i w:val="false"/>
          <w:color w:val="000000"/>
          <w:sz w:val="28"/>
        </w:rPr>
        <w:t>
      2) кешенді сынаудан өткізу кезеңінде коммуникацияны және жабдықтарды дұрыс пайдалану және жұмысын бақылау үшін 72 сағат ішіндегі кезекшілік, кешенді сыннан өткізуді жүргізуге кедергі келтіретін анықталған кемшіліктер мен ақаулар туралы бірден хабарлама беру, оларды жою.</w:t>
      </w:r>
      <w:r>
        <w:br/>
      </w:r>
      <w:r>
        <w:rPr>
          <w:rFonts w:ascii="Times New Roman"/>
          <w:b w:val="false"/>
          <w:i w:val="false"/>
          <w:color w:val="000000"/>
          <w:sz w:val="28"/>
        </w:rPr>
        <w:t>
</w:t>
      </w:r>
      <w:r>
        <w:rPr>
          <w:rFonts w:ascii="Times New Roman"/>
          <w:b w:val="false"/>
          <w:i w:val="false"/>
          <w:color w:val="000000"/>
          <w:sz w:val="28"/>
        </w:rPr>
        <w:t>
      277. Нормада мынадай шығындар есепке алынбаған:</w:t>
      </w:r>
      <w:r>
        <w:br/>
      </w:r>
      <w:r>
        <w:rPr>
          <w:rFonts w:ascii="Times New Roman"/>
          <w:b w:val="false"/>
          <w:i w:val="false"/>
          <w:color w:val="000000"/>
          <w:sz w:val="28"/>
        </w:rPr>
        <w:t>
</w:t>
      </w:r>
      <w:r>
        <w:rPr>
          <w:rFonts w:ascii="Times New Roman"/>
          <w:b w:val="false"/>
          <w:i w:val="false"/>
          <w:color w:val="000000"/>
          <w:sz w:val="28"/>
        </w:rPr>
        <w:t>
      1) энергетикалық және материалдық ресурстар;</w:t>
      </w:r>
      <w:r>
        <w:br/>
      </w:r>
      <w:r>
        <w:rPr>
          <w:rFonts w:ascii="Times New Roman"/>
          <w:b w:val="false"/>
          <w:i w:val="false"/>
          <w:color w:val="000000"/>
          <w:sz w:val="28"/>
        </w:rPr>
        <w:t>
</w:t>
      </w:r>
      <w:r>
        <w:rPr>
          <w:rFonts w:ascii="Times New Roman"/>
          <w:b w:val="false"/>
          <w:i w:val="false"/>
          <w:color w:val="000000"/>
          <w:sz w:val="28"/>
        </w:rPr>
        <w:t>
      2) кешенді сынаудан өткізуді жүргізу уақытында анықталған жабдықтардың ақауын жою;</w:t>
      </w:r>
      <w:r>
        <w:br/>
      </w:r>
      <w:r>
        <w:rPr>
          <w:rFonts w:ascii="Times New Roman"/>
          <w:b w:val="false"/>
          <w:i w:val="false"/>
          <w:color w:val="000000"/>
          <w:sz w:val="28"/>
        </w:rPr>
        <w:t>
</w:t>
      </w:r>
      <w:r>
        <w:rPr>
          <w:rFonts w:ascii="Times New Roman"/>
          <w:b w:val="false"/>
          <w:i w:val="false"/>
          <w:color w:val="000000"/>
          <w:sz w:val="28"/>
        </w:rPr>
        <w:t>
      3) монтаждау ұйымының кінәсі болмаған кезде оларды амалсыздан тоқтату жағдайында жабдықтарды қайтадан сынаудан өткізген уақытта монтаждау персоналының кезекшілігі;</w:t>
      </w:r>
      <w:r>
        <w:br/>
      </w:r>
      <w:r>
        <w:rPr>
          <w:rFonts w:ascii="Times New Roman"/>
          <w:b w:val="false"/>
          <w:i w:val="false"/>
          <w:color w:val="000000"/>
          <w:sz w:val="28"/>
        </w:rPr>
        <w:t>
</w:t>
      </w:r>
      <w:r>
        <w:rPr>
          <w:rFonts w:ascii="Times New Roman"/>
          <w:b w:val="false"/>
          <w:i w:val="false"/>
          <w:color w:val="000000"/>
          <w:sz w:val="28"/>
        </w:rPr>
        <w:t>
      278. Жабдықтарды кешенді сынаудан өткізуге даярлық жұмыстарына қатысуға монтаждау персоналының шығындарын тарау нормалары есепке алады.</w:t>
      </w:r>
      <w:r>
        <w:br/>
      </w:r>
      <w:r>
        <w:rPr>
          <w:rFonts w:ascii="Times New Roman"/>
          <w:b w:val="false"/>
          <w:i w:val="false"/>
          <w:color w:val="000000"/>
          <w:sz w:val="28"/>
        </w:rPr>
        <w:t>
</w:t>
      </w:r>
      <w:r>
        <w:rPr>
          <w:rFonts w:ascii="Times New Roman"/>
          <w:b w:val="false"/>
          <w:i w:val="false"/>
          <w:color w:val="000000"/>
          <w:sz w:val="28"/>
        </w:rPr>
        <w:t>
      279. 7-400-3, 7-400-4 бағалау жүктегіш құрылғыдан, жетек тартқыш станциядан, шикі көмір қоректендіргішінен, жетектермен ұсатқыш құрылғылардан, металл ұстау және жоңқа аулау құрылғыларынан тұратын қатты отынды берудің отын-көлік құрылғылары үшін анықталған.</w:t>
      </w:r>
      <w:r>
        <w:br/>
      </w:r>
      <w:r>
        <w:rPr>
          <w:rFonts w:ascii="Times New Roman"/>
          <w:b w:val="false"/>
          <w:i w:val="false"/>
          <w:color w:val="000000"/>
          <w:sz w:val="28"/>
        </w:rPr>
        <w:t>
</w:t>
      </w:r>
      <w:r>
        <w:rPr>
          <w:rFonts w:ascii="Times New Roman"/>
          <w:b w:val="false"/>
          <w:i w:val="false"/>
          <w:color w:val="000000"/>
          <w:sz w:val="28"/>
        </w:rPr>
        <w:t>
      280. 7-401-2 – 7-401-4 бағалау сорғылардан, сүзгілерден, қыздырғыштардан, құрғатқыштардан, конденсат бактарынан және қондырғы шегінде технологиялық құбырлардан, сұйық отынның қоймасынан тұратын сұйық отынды берудің қондырғысы үшін анықталған.</w:t>
      </w:r>
      <w:r>
        <w:br/>
      </w:r>
      <w:r>
        <w:rPr>
          <w:rFonts w:ascii="Times New Roman"/>
          <w:b w:val="false"/>
          <w:i w:val="false"/>
          <w:color w:val="000000"/>
          <w:sz w:val="28"/>
        </w:rPr>
        <w:t>
</w:t>
      </w:r>
      <w:r>
        <w:rPr>
          <w:rFonts w:ascii="Times New Roman"/>
          <w:b w:val="false"/>
          <w:i w:val="false"/>
          <w:color w:val="000000"/>
          <w:sz w:val="28"/>
        </w:rPr>
        <w:t>
      281. 7-410-1 – 7-410-7, 7-411-1, 7-411-2 бағалау оттық камераларын, бу қыздырғыштарды, су экономайзерлерін, ауа қыздырғыштарды, қоректендіру реттегіштерін, газ-ауа жолын, тарту-үрлеу қондырғыларын (түтін тартқылар, дистанциялық жетекпен желдеткіштер), қыздырудың үстіңгі беттерін тазалау үшін құрылғыларды, газ жабдығын және арматурамен, жанарғы құрылғылармен және қорғағыш тұтандырғыш құрылғылармен газ құбырларын, арматурамен қазан шегіндегі құбырларды қоса алғанда, сұйық, қатты және газ тәріздес отында жұмыс істейтін бу стационарлық барабанды және тура нүктелі қазандар үшін анықталған. Осыдан басқа 7-410-1, 7-410-2 бағалау бойынша қазандық бөлімшесінің стационарлық құбырлары қосымша ескерілген.</w:t>
      </w:r>
      <w:r>
        <w:br/>
      </w:r>
      <w:r>
        <w:rPr>
          <w:rFonts w:ascii="Times New Roman"/>
          <w:b w:val="false"/>
          <w:i w:val="false"/>
          <w:color w:val="000000"/>
          <w:sz w:val="28"/>
        </w:rPr>
        <w:t>
</w:t>
      </w:r>
      <w:r>
        <w:rPr>
          <w:rFonts w:ascii="Times New Roman"/>
          <w:b w:val="false"/>
          <w:i w:val="false"/>
          <w:color w:val="000000"/>
          <w:sz w:val="28"/>
        </w:rPr>
        <w:t>
      282. 7-412-1 – 7-412-7 бағалау диірмендерді, диірмен желдеткіштерін, сепараторлар мен циклондарды қоса алғанда, тура үрлеумен және шаң аралық бункермен, шаң дайындаудың жеке жүйесі үшін анықталған.</w:t>
      </w:r>
      <w:r>
        <w:br/>
      </w:r>
      <w:r>
        <w:rPr>
          <w:rFonts w:ascii="Times New Roman"/>
          <w:b w:val="false"/>
          <w:i w:val="false"/>
          <w:color w:val="000000"/>
          <w:sz w:val="28"/>
        </w:rPr>
        <w:t>
</w:t>
      </w:r>
      <w:r>
        <w:rPr>
          <w:rFonts w:ascii="Times New Roman"/>
          <w:b w:val="false"/>
          <w:i w:val="false"/>
          <w:color w:val="000000"/>
          <w:sz w:val="28"/>
        </w:rPr>
        <w:t>
      283. 7-412-8 – 7-412-14 бағалау күл-қож үйіндісі мен гидро қоқысты шығару қондырғысын қоса алғанда, газарналарында ауыстырып-қосқыш шиберлермен күлді ұстау жабдықтары үшін анықталған.</w:t>
      </w:r>
      <w:r>
        <w:br/>
      </w:r>
      <w:r>
        <w:rPr>
          <w:rFonts w:ascii="Times New Roman"/>
          <w:b w:val="false"/>
          <w:i w:val="false"/>
          <w:color w:val="000000"/>
          <w:sz w:val="28"/>
        </w:rPr>
        <w:t>
</w:t>
      </w:r>
      <w:r>
        <w:rPr>
          <w:rFonts w:ascii="Times New Roman"/>
          <w:b w:val="false"/>
          <w:i w:val="false"/>
          <w:color w:val="000000"/>
          <w:sz w:val="28"/>
        </w:rPr>
        <w:t>
      284. 7-420-1 – 7-420-13 бағалау конденсаторлармен, буландырғыш және буды түзгіш қондырғылармен, сорғылармен және конденсатты бұрғыштармен, салқындатқыштармен, буды бөлу және қорғау жүйесімен, май сорғыларымен машина залының май жүйесімен, турбиналық және трансформаторлық майларды өңдеу үшін қондырғымен, турбиналық генераторларды салқындату жүйесімен, турбина шегінде құбырлармен, арматурамен булы стационарлық турбиналар үшін анықталған. Осыдан басқа 7-410-1 және 7-410-4 бағалау бойынша машина залы шегінде және арматурамен сыртқы стационарлық құбырлары қосымша ескерілген.</w:t>
      </w:r>
      <w:r>
        <w:br/>
      </w:r>
      <w:r>
        <w:rPr>
          <w:rFonts w:ascii="Times New Roman"/>
          <w:b w:val="false"/>
          <w:i w:val="false"/>
          <w:color w:val="000000"/>
          <w:sz w:val="28"/>
        </w:rPr>
        <w:t>
</w:t>
      </w:r>
      <w:r>
        <w:rPr>
          <w:rFonts w:ascii="Times New Roman"/>
          <w:b w:val="false"/>
          <w:i w:val="false"/>
          <w:color w:val="000000"/>
          <w:sz w:val="28"/>
        </w:rPr>
        <w:t>
      285. 420 – 424 тобының бағалауы жабдықтар, құбырлар, қондырғы мен жүйелер шегінде арматура үшін анықталған.</w:t>
      </w:r>
      <w:r>
        <w:br/>
      </w:r>
      <w:r>
        <w:rPr>
          <w:rFonts w:ascii="Times New Roman"/>
          <w:b w:val="false"/>
          <w:i w:val="false"/>
          <w:color w:val="000000"/>
          <w:sz w:val="28"/>
        </w:rPr>
        <w:t>
</w:t>
      </w:r>
      <w:r>
        <w:rPr>
          <w:rFonts w:ascii="Times New Roman"/>
          <w:b w:val="false"/>
          <w:i w:val="false"/>
          <w:color w:val="000000"/>
          <w:sz w:val="28"/>
        </w:rPr>
        <w:t>
      286. 413 және 425 тобының бағалауы құбырлар үшін анықталған.</w:t>
      </w:r>
      <w:r>
        <w:br/>
      </w:r>
      <w:r>
        <w:rPr>
          <w:rFonts w:ascii="Times New Roman"/>
          <w:b w:val="false"/>
          <w:i w:val="false"/>
          <w:color w:val="000000"/>
          <w:sz w:val="28"/>
        </w:rPr>
        <w:t>
</w:t>
      </w:r>
      <w:r>
        <w:rPr>
          <w:rFonts w:ascii="Times New Roman"/>
          <w:b w:val="false"/>
          <w:i w:val="false"/>
          <w:color w:val="000000"/>
          <w:sz w:val="28"/>
        </w:rPr>
        <w:t>
      287. Электр станцияларының жабдықтарын кешенді сынаудан өткізу бойынша ІҚЖ орындаудың сметалық құнын есептеу үшін бағалау осы НТҚ-ның </w:t>
      </w:r>
      <w:r>
        <w:rPr>
          <w:rFonts w:ascii="Times New Roman"/>
          <w:b w:val="false"/>
          <w:i w:val="false"/>
          <w:color w:val="000000"/>
          <w:sz w:val="28"/>
        </w:rPr>
        <w:t>29-қосымшасында</w:t>
      </w:r>
      <w:r>
        <w:rPr>
          <w:rFonts w:ascii="Times New Roman"/>
          <w:b w:val="false"/>
          <w:i w:val="false"/>
          <w:color w:val="000000"/>
          <w:sz w:val="28"/>
        </w:rPr>
        <w:t xml:space="preserve"> келтірілген.</w:t>
      </w:r>
    </w:p>
    <w:bookmarkEnd w:id="44"/>
    <w:bookmarkStart w:name="z597" w:id="4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1-қосымша             </w:t>
      </w:r>
    </w:p>
    <w:bookmarkEnd w:id="45"/>
    <w:bookmarkStart w:name="z598" w:id="46"/>
    <w:p>
      <w:pPr>
        <w:spacing w:after="0"/>
        <w:ind w:left="0"/>
        <w:jc w:val="left"/>
      </w:pPr>
      <w:r>
        <w:rPr>
          <w:rFonts w:ascii="Times New Roman"/>
          <w:b/>
          <w:i w:val="false"/>
          <w:color w:val="000000"/>
        </w:rPr>
        <w:t xml:space="preserve"> 
Іске қосу-жөндеу жұмыстарын ұйымдастырушылық қамтамасыз ету бойынша жұмыстардың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11088"/>
      </w:tblGrid>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атауы</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ІҚЖ орындаудың үйлестіру жоспарын жаса</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ІҚЖ орындауды үйлестіру жоспары тапсырыс берушімен және бас жөндеуші ұйыммен, ал объектіні «кілтпен» тапсыру кезінде – бас мердігер ұйыммен және бас жөндеуші ұйыммен әзірленеді. Үйлестіру жоспарында барлық ІҚЖ, орындаушылар, бірлесіп орындаушылар және ІЖҚҚ сметалық құны ескерілуі тиіс. Энергетика объектісі (қондырғыны) кешенді сынаудан өткізу басталуына дейін 12-18 ай қалғанда тапсырыс беруші бас іске қосу-жөндеу ұйымымен ІҚЖ үйлестіру жоспарын бірлесіп ІҚЖ қатысатын барлық ұйымдарымен келіседі және оны бекітеді</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Сметалық құжаттаманы әзірлеу</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ІҚЖ сметалық құжаттамасы ІҚЖ орындауға тартылған мердігер ұйыммен бірлесіп тапсырыс берушімен және бас жөндеу ұйымдарымен осы НТҚ және ҚР ҚН 8.02-17-2006 сәйкес әзірленеді</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ІҚЖ өндірісінде мердігер шартын жасасу </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(«кілтпен» тапсыру кезінде — бас мердігер ұйым) белгіленген тәртіпте бас жөндеу ұйымымен, ал ол болмаған жағдайда барлық іске қосу ұйымдарымен ІҚЖ өндірісіне мердігер шартын жасасады.</w:t>
            </w:r>
            <w:r>
              <w:br/>
            </w:r>
            <w:r>
              <w:rPr>
                <w:rFonts w:ascii="Times New Roman"/>
                <w:b w:val="false"/>
                <w:i w:val="false"/>
                <w:color w:val="000000"/>
                <w:sz w:val="20"/>
              </w:rPr>
              <w:t>
ІҚЖ өндірісіне мердігер шарты ІҚЖ үйлестіру жоспарымен анықталған барлық жұмыстарға жасалуы тиіс.</w:t>
            </w:r>
            <w:r>
              <w:br/>
            </w:r>
            <w:r>
              <w:rPr>
                <w:rFonts w:ascii="Times New Roman"/>
                <w:b w:val="false"/>
                <w:i w:val="false"/>
                <w:color w:val="000000"/>
                <w:sz w:val="20"/>
              </w:rPr>
              <w:t>
ІҚЖ өндірісіне мердігер шартын жасасқан ұйымдар қосалқы мердігер шарты бойынша басқа ұйымдарды олармен орындалатын жұмыстарға тартуға құқылы және тапсырыс берушінің алдында, оның ішінде тартылған ұйымдармен орындалатын барлық жұмыстар үшін жауапты болады</w:t>
            </w:r>
          </w:p>
        </w:tc>
      </w:tr>
      <w:tr>
        <w:trPr>
          <w:trHeight w:val="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ІҚЖ-ны қаржыландыру</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жабдықты іске қосу-жөндеу жұмыстарына дайындық кезеңінен бастап іске қосу-жөндеу жұмыстарын аяқтағанға дейін Іске қосу-жөндеу жұмыстарына дайындық кезеңінде тартылған іске қосу ұйымдарымен есептесуді қамтамасыз ететін мерзімде ІҚЖ-ны қаржыландыруды ашуы тиіс</w:t>
            </w:r>
          </w:p>
        </w:tc>
      </w:tr>
    </w:tbl>
    <w:bookmarkStart w:name="z599" w:id="47"/>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2-қосымша             </w:t>
      </w:r>
    </w:p>
    <w:bookmarkEnd w:id="47"/>
    <w:bookmarkStart w:name="z600" w:id="48"/>
    <w:p>
      <w:pPr>
        <w:spacing w:after="0"/>
        <w:ind w:left="0"/>
        <w:jc w:val="left"/>
      </w:pPr>
      <w:r>
        <w:rPr>
          <w:rFonts w:ascii="Times New Roman"/>
          <w:b/>
          <w:i w:val="false"/>
          <w:color w:val="000000"/>
        </w:rPr>
        <w:t xml:space="preserve"> 
Іске қосу-жөндеу жұмыстарын орындауды үйлестіру жоспарының ұсынылатын нысаны</w:t>
      </w:r>
    </w:p>
    <w:bookmarkEnd w:id="48"/>
    <w:p>
      <w:pPr>
        <w:spacing w:after="0"/>
        <w:ind w:left="0"/>
        <w:jc w:val="both"/>
      </w:pPr>
      <w:r>
        <w:rPr>
          <w:rFonts w:ascii="Times New Roman"/>
          <w:b w:val="false"/>
          <w:i w:val="false"/>
          <w:color w:val="000000"/>
          <w:sz w:val="28"/>
        </w:rPr>
        <w:t>____________________________________________________________ бойынша</w:t>
      </w:r>
      <w:r>
        <w:br/>
      </w:r>
      <w:r>
        <w:rPr>
          <w:rFonts w:ascii="Times New Roman"/>
          <w:b w:val="false"/>
          <w:i w:val="false"/>
          <w:color w:val="000000"/>
          <w:sz w:val="28"/>
        </w:rPr>
        <w:t>
                          (жабдықтар немесе объект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068"/>
        <w:gridCol w:w="2867"/>
        <w:gridCol w:w="1657"/>
        <w:gridCol w:w="2068"/>
        <w:gridCol w:w="2457"/>
        <w:gridCol w:w="1810"/>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ұйым және бірлесіп орындаушылар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басталу мерзімі, айы,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аяқталу мерзімі, айы, жылы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орындаушы бойынша жұмыс көлемі, мың теңге.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1" w:id="49"/>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3-қосымша             </w:t>
      </w:r>
    </w:p>
    <w:bookmarkEnd w:id="49"/>
    <w:bookmarkStart w:name="z602" w:id="50"/>
    <w:p>
      <w:pPr>
        <w:spacing w:after="0"/>
        <w:ind w:left="0"/>
        <w:jc w:val="left"/>
      </w:pPr>
      <w:r>
        <w:rPr>
          <w:rFonts w:ascii="Times New Roman"/>
          <w:b/>
          <w:i w:val="false"/>
          <w:color w:val="000000"/>
        </w:rPr>
        <w:t xml:space="preserve"> 
Техникалық қамтамасыз ету бойынша жұмыстардың сипаттамасы</w:t>
      </w:r>
    </w:p>
    <w:bookmarkEnd w:id="50"/>
    <w:bookmarkStart w:name="z603" w:id="51"/>
    <w:p>
      <w:pPr>
        <w:spacing w:after="0"/>
        <w:ind w:left="0"/>
        <w:jc w:val="both"/>
      </w:pPr>
      <w:r>
        <w:rPr>
          <w:rFonts w:ascii="Times New Roman"/>
          <w:b w:val="false"/>
          <w:i w:val="false"/>
          <w:color w:val="000000"/>
          <w:sz w:val="28"/>
        </w:rPr>
        <w:t>
      1. ІҚЖ жобасы:</w:t>
      </w:r>
      <w:r>
        <w:br/>
      </w:r>
      <w:r>
        <w:rPr>
          <w:rFonts w:ascii="Times New Roman"/>
          <w:b w:val="false"/>
          <w:i w:val="false"/>
          <w:color w:val="000000"/>
          <w:sz w:val="28"/>
        </w:rPr>
        <w:t>
      ІҚЖ жобасын жұмыс номенклатурасы мен регламенттеуді анықтау және оларды қамтамасыз ету мақсатында бас жобалаушы ұйым орындайды.</w:t>
      </w:r>
      <w:r>
        <w:br/>
      </w:r>
      <w:r>
        <w:rPr>
          <w:rFonts w:ascii="Times New Roman"/>
          <w:b w:val="false"/>
          <w:i w:val="false"/>
          <w:color w:val="000000"/>
          <w:sz w:val="28"/>
        </w:rPr>
        <w:t>
      Жобалаушы ұйым іске қосу-жөндеу ұйымдарымен ІҚЖ жобасын әзірлеуге мердігер шартын жасасуы мүмкін.</w:t>
      </w:r>
      <w:r>
        <w:br/>
      </w:r>
      <w:r>
        <w:rPr>
          <w:rFonts w:ascii="Times New Roman"/>
          <w:b w:val="false"/>
          <w:i w:val="false"/>
          <w:color w:val="000000"/>
          <w:sz w:val="28"/>
        </w:rPr>
        <w:t>
      ІҚЖ жобасына:</w:t>
      </w:r>
      <w:r>
        <w:br/>
      </w:r>
      <w:r>
        <w:rPr>
          <w:rFonts w:ascii="Times New Roman"/>
          <w:b w:val="false"/>
          <w:i w:val="false"/>
          <w:color w:val="000000"/>
          <w:sz w:val="28"/>
        </w:rPr>
        <w:t>
</w:t>
      </w:r>
      <w:r>
        <w:rPr>
          <w:rFonts w:ascii="Times New Roman"/>
          <w:b w:val="false"/>
          <w:i w:val="false"/>
          <w:color w:val="000000"/>
          <w:sz w:val="28"/>
        </w:rPr>
        <w:t>
      1) функционалдық-технологиялық тораптардың тізбесі және құрамы (жобаны және жұмыс сызбаларын орындау кезеңінде анықталады);</w:t>
      </w:r>
      <w:r>
        <w:br/>
      </w:r>
      <w:r>
        <w:rPr>
          <w:rFonts w:ascii="Times New Roman"/>
          <w:b w:val="false"/>
          <w:i w:val="false"/>
          <w:color w:val="000000"/>
          <w:sz w:val="28"/>
        </w:rPr>
        <w:t>
</w:t>
      </w:r>
      <w:r>
        <w:rPr>
          <w:rFonts w:ascii="Times New Roman"/>
          <w:b w:val="false"/>
          <w:i w:val="false"/>
          <w:color w:val="000000"/>
          <w:sz w:val="28"/>
        </w:rPr>
        <w:t>
      2) құбырлар мен жабдықтарды монтаждаудан кейін тазалау есептеулерімен, технологиясын, тазалау (жуу, үрлеу) сызбасын;</w:t>
      </w:r>
      <w:r>
        <w:br/>
      </w:r>
      <w:r>
        <w:rPr>
          <w:rFonts w:ascii="Times New Roman"/>
          <w:b w:val="false"/>
          <w:i w:val="false"/>
          <w:color w:val="000000"/>
          <w:sz w:val="28"/>
        </w:rPr>
        <w:t>
</w:t>
      </w:r>
      <w:r>
        <w:rPr>
          <w:rFonts w:ascii="Times New Roman"/>
          <w:b w:val="false"/>
          <w:i w:val="false"/>
          <w:color w:val="000000"/>
          <w:sz w:val="28"/>
        </w:rPr>
        <w:t>
      3) жалғастырғыш тораптармен, құрылғылармен және құралдармен уақытша құбырлардың сызбалары;</w:t>
      </w:r>
      <w:r>
        <w:br/>
      </w:r>
      <w:r>
        <w:rPr>
          <w:rFonts w:ascii="Times New Roman"/>
          <w:b w:val="false"/>
          <w:i w:val="false"/>
          <w:color w:val="000000"/>
          <w:sz w:val="28"/>
        </w:rPr>
        <w:t>
</w:t>
      </w:r>
      <w:r>
        <w:rPr>
          <w:rFonts w:ascii="Times New Roman"/>
          <w:b w:val="false"/>
          <w:i w:val="false"/>
          <w:color w:val="000000"/>
          <w:sz w:val="28"/>
        </w:rPr>
        <w:t>
      4) дереккөздері көрсетілген ІҚЖ үшін қажетті ресурстарды есептеу;</w:t>
      </w:r>
      <w:r>
        <w:br/>
      </w:r>
      <w:r>
        <w:rPr>
          <w:rFonts w:ascii="Times New Roman"/>
          <w:b w:val="false"/>
          <w:i w:val="false"/>
          <w:color w:val="000000"/>
          <w:sz w:val="28"/>
        </w:rPr>
        <w:t>
</w:t>
      </w:r>
      <w:r>
        <w:rPr>
          <w:rFonts w:ascii="Times New Roman"/>
          <w:b w:val="false"/>
          <w:i w:val="false"/>
          <w:color w:val="000000"/>
          <w:sz w:val="28"/>
        </w:rPr>
        <w:t>
      5) материалдардың, реагенттердің, құбырлардың, жабдықтардың, аспаптардың тапсырыс ерекшеліктері;</w:t>
      </w:r>
      <w:r>
        <w:br/>
      </w:r>
      <w:r>
        <w:rPr>
          <w:rFonts w:ascii="Times New Roman"/>
          <w:b w:val="false"/>
          <w:i w:val="false"/>
          <w:color w:val="000000"/>
          <w:sz w:val="28"/>
        </w:rPr>
        <w:t>
</w:t>
      </w:r>
      <w:r>
        <w:rPr>
          <w:rFonts w:ascii="Times New Roman"/>
          <w:b w:val="false"/>
          <w:i w:val="false"/>
          <w:color w:val="000000"/>
          <w:sz w:val="28"/>
        </w:rPr>
        <w:t>
      6) уақытша құбырларды бақылау және сынау әдістері мен көлемі;</w:t>
      </w:r>
      <w:r>
        <w:br/>
      </w:r>
      <w:r>
        <w:rPr>
          <w:rFonts w:ascii="Times New Roman"/>
          <w:b w:val="false"/>
          <w:i w:val="false"/>
          <w:color w:val="000000"/>
          <w:sz w:val="28"/>
        </w:rPr>
        <w:t>
</w:t>
      </w:r>
      <w:r>
        <w:rPr>
          <w:rFonts w:ascii="Times New Roman"/>
          <w:b w:val="false"/>
          <w:i w:val="false"/>
          <w:color w:val="000000"/>
          <w:sz w:val="28"/>
        </w:rPr>
        <w:t>
      7) уақытша құбырларды, құрылғылар мен құралдарды монтаждауға және қайтадан орнатуға, сондай-ақ оларды сынауға жұмсалатын сметалық-қаржылық есептеулер және ІҚЖ жобасын жүзеге асыруға жұмсалатын монтаждау ұйымдарының басқа шығындары, оның ішінде ІҚЖ кезеңіндегі монтаждау персоналының кезекшілігі;</w:t>
      </w:r>
      <w:r>
        <w:br/>
      </w:r>
      <w:r>
        <w:rPr>
          <w:rFonts w:ascii="Times New Roman"/>
          <w:b w:val="false"/>
          <w:i w:val="false"/>
          <w:color w:val="000000"/>
          <w:sz w:val="28"/>
        </w:rPr>
        <w:t>
</w:t>
      </w:r>
      <w:r>
        <w:rPr>
          <w:rFonts w:ascii="Times New Roman"/>
          <w:b w:val="false"/>
          <w:i w:val="false"/>
          <w:color w:val="000000"/>
          <w:sz w:val="28"/>
        </w:rPr>
        <w:t>
      8) монтаждаудан кейін тазалау үшін қолданылатын белсенді ерітінділер мен суларды бейтараптандыру және регенерациялау құралдары мен технологиясы;</w:t>
      </w:r>
      <w:r>
        <w:br/>
      </w:r>
      <w:r>
        <w:rPr>
          <w:rFonts w:ascii="Times New Roman"/>
          <w:b w:val="false"/>
          <w:i w:val="false"/>
          <w:color w:val="000000"/>
          <w:sz w:val="28"/>
        </w:rPr>
        <w:t>
</w:t>
      </w:r>
      <w:r>
        <w:rPr>
          <w:rFonts w:ascii="Times New Roman"/>
          <w:b w:val="false"/>
          <w:i w:val="false"/>
          <w:color w:val="000000"/>
          <w:sz w:val="28"/>
        </w:rPr>
        <w:t>
      9) халық үшін қауіпсіздікті сақтау және қоршаған ортаны қорғау талаптарын есепке ала отырып осы суларды шығару орындары мен баланстарды есептеумен кір суларын тазалау және салқындату құралдары мен технологиясы кіреді.</w:t>
      </w:r>
      <w:r>
        <w:br/>
      </w:r>
      <w:r>
        <w:rPr>
          <w:rFonts w:ascii="Times New Roman"/>
          <w:b w:val="false"/>
          <w:i w:val="false"/>
          <w:color w:val="000000"/>
          <w:sz w:val="28"/>
        </w:rPr>
        <w:t>
</w:t>
      </w:r>
      <w:r>
        <w:rPr>
          <w:rFonts w:ascii="Times New Roman"/>
          <w:b w:val="false"/>
          <w:i w:val="false"/>
          <w:color w:val="000000"/>
          <w:sz w:val="28"/>
        </w:rPr>
        <w:t>
      2. Энергия қондырғысының және (немесе) энергетика объектісінің жобасымен танысу, жобаны талдау және жоба бойынша ескертулер беру</w:t>
      </w:r>
      <w:r>
        <w:br/>
      </w:r>
      <w:r>
        <w:rPr>
          <w:rFonts w:ascii="Times New Roman"/>
          <w:b w:val="false"/>
          <w:i w:val="false"/>
          <w:color w:val="000000"/>
          <w:sz w:val="28"/>
        </w:rPr>
        <w:t>
      Іске қосу-жөндеу ұйымдары тапсырыс беруші оған берген құжаттаманы, сондай-ақ тапсырыс беруші, жобалық, құрастыру және басқа ұйымдардың басшылығында болатын құжаттарды пайдалана отырып, ІҚЖ өндірісіне дайындық мақсатында дайындаушы зауыттардың құжаттамасымен және жобамен танысады.</w:t>
      </w:r>
      <w:r>
        <w:br/>
      </w:r>
      <w:r>
        <w:rPr>
          <w:rFonts w:ascii="Times New Roman"/>
          <w:b w:val="false"/>
          <w:i w:val="false"/>
          <w:color w:val="000000"/>
          <w:sz w:val="28"/>
        </w:rPr>
        <w:t>
      Жобаны талдау оның кемшіліктерін анықтау мақсатында тапсырыс берушімен (пайдаланушы ұйыммен) орындалады. Тапсырыс беруші бас жөндеу ұйымдарымен, ал болмаған жағдайда – өзінің қызмет сипаттамасы бойынша оны орындай алатын мамандандырылған іске қосу ұйымдарымен жобаны талдауды қадағалау шартын жасайды.</w:t>
      </w:r>
      <w:r>
        <w:br/>
      </w:r>
      <w:r>
        <w:rPr>
          <w:rFonts w:ascii="Times New Roman"/>
          <w:b w:val="false"/>
          <w:i w:val="false"/>
          <w:color w:val="000000"/>
          <w:sz w:val="28"/>
        </w:rPr>
        <w:t>
      Тапсырыс беруші бас жобалаушы ұйымға беретін әзірленген іс-шаралары бар ескертулер мен оларды жою бойынша ұсыныстар тізбесі жобаны талдау нәтижесі болып табылады.</w:t>
      </w:r>
      <w:r>
        <w:br/>
      </w:r>
      <w:r>
        <w:rPr>
          <w:rFonts w:ascii="Times New Roman"/>
          <w:b w:val="false"/>
          <w:i w:val="false"/>
          <w:color w:val="000000"/>
          <w:sz w:val="28"/>
        </w:rPr>
        <w:t>
</w:t>
      </w:r>
      <w:r>
        <w:rPr>
          <w:rFonts w:ascii="Times New Roman"/>
          <w:b w:val="false"/>
          <w:i w:val="false"/>
          <w:color w:val="000000"/>
          <w:sz w:val="28"/>
        </w:rPr>
        <w:t>
      3. Іске қосу-жөндеу құжаттамасын әзірлеу:</w:t>
      </w:r>
      <w:r>
        <w:br/>
      </w:r>
      <w:r>
        <w:rPr>
          <w:rFonts w:ascii="Times New Roman"/>
          <w:b w:val="false"/>
          <w:i w:val="false"/>
          <w:color w:val="000000"/>
          <w:sz w:val="28"/>
        </w:rPr>
        <w:t>
      Іске қосу-жөндеу жұмыстарының құжаттамасын тапсырыс беруші бас жөндеу ұйымымен, ал ол болмағанда басқа мердігерлік іске қосу-жөндеу ұйымдарымен бірлесіп әзірлейді.</w:t>
      </w:r>
      <w:r>
        <w:br/>
      </w:r>
      <w:r>
        <w:rPr>
          <w:rFonts w:ascii="Times New Roman"/>
          <w:b w:val="false"/>
          <w:i w:val="false"/>
          <w:color w:val="000000"/>
          <w:sz w:val="28"/>
        </w:rPr>
        <w:t>
      Іске қосу-жөндеу құжаттамасына:</w:t>
      </w:r>
      <w:r>
        <w:br/>
      </w:r>
      <w:r>
        <w:rPr>
          <w:rFonts w:ascii="Times New Roman"/>
          <w:b w:val="false"/>
          <w:i w:val="false"/>
          <w:color w:val="000000"/>
          <w:sz w:val="28"/>
        </w:rPr>
        <w:t>
</w:t>
      </w:r>
      <w:r>
        <w:rPr>
          <w:rFonts w:ascii="Times New Roman"/>
          <w:b w:val="false"/>
          <w:i w:val="false"/>
          <w:color w:val="000000"/>
          <w:sz w:val="28"/>
        </w:rPr>
        <w:t>
      1) ІҚЖ кестелері мен бағдарламалары;</w:t>
      </w:r>
      <w:r>
        <w:br/>
      </w:r>
      <w:r>
        <w:rPr>
          <w:rFonts w:ascii="Times New Roman"/>
          <w:b w:val="false"/>
          <w:i w:val="false"/>
          <w:color w:val="000000"/>
          <w:sz w:val="28"/>
        </w:rPr>
        <w:t>
</w:t>
      </w:r>
      <w:r>
        <w:rPr>
          <w:rFonts w:ascii="Times New Roman"/>
          <w:b w:val="false"/>
          <w:i w:val="false"/>
          <w:color w:val="000000"/>
          <w:sz w:val="28"/>
        </w:rPr>
        <w:t>
      2) құрылыс гидротехникалық объектілерінің, жылу механикалық қондырғылардың және электр техникалық құрылғылар мен жабдықтардың, басқару, ақпаратты бақылау және көрсету, қорғау, бұғаттау және дабыл беру құралдарының ІҚЖ-ға дайындық тізбелері;</w:t>
      </w:r>
      <w:r>
        <w:br/>
      </w:r>
      <w:r>
        <w:rPr>
          <w:rFonts w:ascii="Times New Roman"/>
          <w:b w:val="false"/>
          <w:i w:val="false"/>
          <w:color w:val="000000"/>
          <w:sz w:val="28"/>
        </w:rPr>
        <w:t>
</w:t>
      </w:r>
      <w:r>
        <w:rPr>
          <w:rFonts w:ascii="Times New Roman"/>
          <w:b w:val="false"/>
          <w:i w:val="false"/>
          <w:color w:val="000000"/>
          <w:sz w:val="28"/>
        </w:rPr>
        <w:t>
      3) есептік құжаттама кіреді.</w:t>
      </w:r>
      <w:r>
        <w:br/>
      </w:r>
      <w:r>
        <w:rPr>
          <w:rFonts w:ascii="Times New Roman"/>
          <w:b w:val="false"/>
          <w:i w:val="false"/>
          <w:color w:val="000000"/>
          <w:sz w:val="28"/>
        </w:rPr>
        <w:t>
      Әзірлеуші ұйымдар дайындаушы зауыттар және ІҚЖ-ға қатысушы ұйымдармен іске қосу-жөндеу құжаттамасын келіседі.</w:t>
      </w:r>
      <w:r>
        <w:br/>
      </w:r>
      <w:r>
        <w:rPr>
          <w:rFonts w:ascii="Times New Roman"/>
          <w:b w:val="false"/>
          <w:i w:val="false"/>
          <w:color w:val="000000"/>
          <w:sz w:val="28"/>
        </w:rPr>
        <w:t>
      Келісілген іске қосу-жөндеу құжаттамасын (ІҚЖ жалпы кестесінен басқа) іске қосу-жөндеу ұйымының техникалық басшысы бекітеді және тапсырыс беруші оны өндіріске қабылдайды. ІҚЖ жалпы кестесін тапсырыс беруші бекітеді.</w:t>
      </w:r>
      <w:r>
        <w:br/>
      </w:r>
      <w:r>
        <w:rPr>
          <w:rFonts w:ascii="Times New Roman"/>
          <w:b w:val="false"/>
          <w:i w:val="false"/>
          <w:color w:val="000000"/>
          <w:sz w:val="28"/>
        </w:rPr>
        <w:t>
</w:t>
      </w:r>
      <w:r>
        <w:rPr>
          <w:rFonts w:ascii="Times New Roman"/>
          <w:b w:val="false"/>
          <w:i w:val="false"/>
          <w:color w:val="000000"/>
          <w:sz w:val="28"/>
        </w:rPr>
        <w:t>
      4. Уақытша пайдалану құжаттамасын әзірлеу:</w:t>
      </w:r>
      <w:r>
        <w:br/>
      </w:r>
      <w:r>
        <w:rPr>
          <w:rFonts w:ascii="Times New Roman"/>
          <w:b w:val="false"/>
          <w:i w:val="false"/>
          <w:color w:val="000000"/>
          <w:sz w:val="28"/>
        </w:rPr>
        <w:t>
      Тапсырыс беруші, уақытша пайдалану құжаттамасын әзірлеуді және көлемін анықтауды келісуді қамтамасыз етеді;</w:t>
      </w:r>
      <w:r>
        <w:br/>
      </w:r>
      <w:r>
        <w:rPr>
          <w:rFonts w:ascii="Times New Roman"/>
          <w:b w:val="false"/>
          <w:i w:val="false"/>
          <w:color w:val="000000"/>
          <w:sz w:val="28"/>
        </w:rPr>
        <w:t>
      Тапсырыс беруші басқа ұйымдармен уақытша пайдалану құжаттамасын әзірлеуге мердігерлік шартты жасаса алады.</w:t>
      </w:r>
      <w:r>
        <w:br/>
      </w:r>
      <w:r>
        <w:rPr>
          <w:rFonts w:ascii="Times New Roman"/>
          <w:b w:val="false"/>
          <w:i w:val="false"/>
          <w:color w:val="000000"/>
          <w:sz w:val="28"/>
        </w:rPr>
        <w:t>
      Құжаттаманы әзірлеуші ұйымдар жабдықты әзірлеуші жобалық-құрылымдық және ғылыми-зерттеу ұйымдарымен, жабдықты дайындаушы зауытпен уақытша пайдалану құжаттамасын келіседі.</w:t>
      </w:r>
      <w:r>
        <w:br/>
      </w:r>
      <w:r>
        <w:rPr>
          <w:rFonts w:ascii="Times New Roman"/>
          <w:b w:val="false"/>
          <w:i w:val="false"/>
          <w:color w:val="000000"/>
          <w:sz w:val="28"/>
        </w:rPr>
        <w:t>
      Тапсырыс беруші ІҚЖ өндірісі кезеңі басталғанға дейін жабдықтың сериялық үлгілері үшін 1 ай бұрын және бас үлгілер үшін кемінде 6 ай бұрын уақытша пайдалану құжаттамасының дайындығын қамтамасыз етеді.</w:t>
      </w:r>
      <w:r>
        <w:br/>
      </w:r>
      <w:r>
        <w:rPr>
          <w:rFonts w:ascii="Times New Roman"/>
          <w:b w:val="false"/>
          <w:i w:val="false"/>
          <w:color w:val="000000"/>
          <w:sz w:val="28"/>
        </w:rPr>
        <w:t>
</w:t>
      </w:r>
      <w:r>
        <w:rPr>
          <w:rFonts w:ascii="Times New Roman"/>
          <w:b w:val="false"/>
          <w:i w:val="false"/>
          <w:color w:val="000000"/>
          <w:sz w:val="28"/>
        </w:rPr>
        <w:t>
      5. Құрылыс-монтаждау жұмыстарын бақылау</w:t>
      </w:r>
      <w:r>
        <w:br/>
      </w:r>
      <w:r>
        <w:rPr>
          <w:rFonts w:ascii="Times New Roman"/>
          <w:b w:val="false"/>
          <w:i w:val="false"/>
          <w:color w:val="000000"/>
          <w:sz w:val="28"/>
        </w:rPr>
        <w:t>
      Бас мердігер құрылыс-монтаждау жұмыстарының орындалуын бақылауды энергетикалық объектілердің монтаждалатын жүйелері мен жабдықтарында немесе энергия қондырғыларында ақаулар мен кемшіліктерді уақытылы анықтау және жою мақсатында жүзеге асырады.</w:t>
      </w:r>
      <w:r>
        <w:br/>
      </w:r>
      <w:r>
        <w:rPr>
          <w:rFonts w:ascii="Times New Roman"/>
          <w:b w:val="false"/>
          <w:i w:val="false"/>
          <w:color w:val="000000"/>
          <w:sz w:val="28"/>
        </w:rPr>
        <w:t>
      Тапсырыс беруші басқа ұйымдармен құрылыстық-монтаждау жұмыстарына бақылауды жүзеге асыру үшін мердігер шартын жасасуы мүмкін.</w:t>
      </w:r>
      <w:r>
        <w:br/>
      </w:r>
      <w:r>
        <w:rPr>
          <w:rFonts w:ascii="Times New Roman"/>
          <w:b w:val="false"/>
          <w:i w:val="false"/>
          <w:color w:val="000000"/>
          <w:sz w:val="28"/>
        </w:rPr>
        <w:t>
      Жобалық ұйым авторлық қадағалауды жүзеге асырады.</w:t>
      </w:r>
    </w:p>
    <w:bookmarkEnd w:id="51"/>
    <w:bookmarkStart w:name="z620" w:id="52"/>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4-қосымша             </w:t>
      </w:r>
    </w:p>
    <w:bookmarkEnd w:id="52"/>
    <w:bookmarkStart w:name="z621" w:id="53"/>
    <w:p>
      <w:pPr>
        <w:spacing w:after="0"/>
        <w:ind w:left="0"/>
        <w:jc w:val="left"/>
      </w:pPr>
      <w:r>
        <w:rPr>
          <w:rFonts w:ascii="Times New Roman"/>
          <w:b/>
          <w:i w:val="false"/>
          <w:color w:val="000000"/>
        </w:rPr>
        <w:t xml:space="preserve"> 
Функционалдық-технологиялық тораптар жабдықтары тізбесінің және құрамының ұсынылатын нысаны</w:t>
      </w:r>
    </w:p>
    <w:bookmarkEnd w:id="5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(агрегат немесе блок нөмірі, энергетика объектісінің атауы)</w:t>
      </w:r>
    </w:p>
    <w:p>
      <w:pPr>
        <w:spacing w:after="0"/>
        <w:ind w:left="0"/>
        <w:jc w:val="left"/>
      </w:pPr>
      <w:r>
        <w:rPr>
          <w:rFonts w:ascii="Times New Roman"/>
          <w:b/>
          <w:i w:val="false"/>
          <w:color w:val="000000"/>
        </w:rPr>
        <w:t xml:space="preserve"> ТПБ АЖ қазандық және турбиналық қондырғыларына, генератор мен жалпы станциялық (жалпы блоктық) кешендерінің механикалық жабдықтары бөлігінде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1489"/>
        <w:gridCol w:w="1340"/>
        <w:gridCol w:w="744"/>
        <w:gridCol w:w="1787"/>
        <w:gridCol w:w="1043"/>
        <w:gridCol w:w="1192"/>
        <w:gridCol w:w="1043"/>
        <w:gridCol w:w="894"/>
        <w:gridCol w:w="894"/>
        <w:gridCol w:w="894"/>
        <w:gridCol w:w="894"/>
        <w:gridCol w:w="596"/>
      </w:tblGrid>
      <w:tr>
        <w:trPr>
          <w:trHeight w:val="315"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 коды</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торап атауы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жөндеу ұйымы және бірлесіп орындаушылар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қоректендіретін жабдықтар тізбесі</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механизмдер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Электрленген, қысымды, реттеуші арматуралар саны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каналдары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реттеу жүйесі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аспаптары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Дабыл беру тақтасы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w:t>
            </w:r>
          </w:p>
          <w:p>
            <w:pPr>
              <w:spacing w:after="20"/>
              <w:ind w:left="20"/>
              <w:jc w:val="both"/>
            </w:pPr>
            <w:r>
              <w:rPr>
                <w:rFonts w:ascii="Times New Roman"/>
                <w:b w:val="false"/>
                <w:i w:val="false"/>
                <w:color w:val="000000"/>
                <w:sz w:val="20"/>
              </w:rPr>
              <w:t>ҰАЕ бұғаттаумен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ТПБ АЖ бағдарламалары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Келісілді                          Әзірледі</w:t>
      </w:r>
      <w:r>
        <w:br/>
      </w:r>
      <w:r>
        <w:rPr>
          <w:rFonts w:ascii="Times New Roman"/>
          <w:b w:val="false"/>
          <w:i w:val="false"/>
          <w:color w:val="000000"/>
          <w:sz w:val="28"/>
        </w:rPr>
        <w:t>
_________________________________ ___________________________________</w:t>
      </w:r>
      <w:r>
        <w:br/>
      </w:r>
      <w:r>
        <w:rPr>
          <w:rFonts w:ascii="Times New Roman"/>
          <w:b w:val="false"/>
          <w:i w:val="false"/>
          <w:color w:val="000000"/>
          <w:sz w:val="28"/>
        </w:rPr>
        <w:t>
_________________________________ ___________________________________</w:t>
      </w:r>
      <w:r>
        <w:br/>
      </w:r>
      <w:r>
        <w:rPr>
          <w:rFonts w:ascii="Times New Roman"/>
          <w:b w:val="false"/>
          <w:i w:val="false"/>
          <w:color w:val="000000"/>
          <w:sz w:val="28"/>
        </w:rPr>
        <w:t>
      лауазымы ұйым,қолы,күні      лауазымы ұйым,қолы,толық жазылуы</w:t>
      </w:r>
    </w:p>
    <w:bookmarkStart w:name="z622" w:id="54"/>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5-қосымша             </w:t>
      </w:r>
    </w:p>
    <w:bookmarkEnd w:id="54"/>
    <w:bookmarkStart w:name="z623" w:id="55"/>
    <w:p>
      <w:pPr>
        <w:spacing w:after="0"/>
        <w:ind w:left="0"/>
        <w:jc w:val="left"/>
      </w:pPr>
      <w:r>
        <w:rPr>
          <w:rFonts w:ascii="Times New Roman"/>
          <w:b/>
          <w:i w:val="false"/>
          <w:color w:val="000000"/>
        </w:rPr>
        <w:t xml:space="preserve"> 
Іске қосу–жөндеу жұмыстарының жалпы технологиялық кестесі</w:t>
      </w:r>
    </w:p>
    <w:bookmarkEnd w:id="55"/>
    <w:p>
      <w:pPr>
        <w:spacing w:after="0"/>
        <w:ind w:left="0"/>
        <w:jc w:val="both"/>
      </w:pPr>
      <w:r>
        <w:rPr>
          <w:rFonts w:ascii="Times New Roman"/>
          <w:b w:val="false"/>
          <w:i w:val="false"/>
          <w:color w:val="000000"/>
          <w:sz w:val="28"/>
        </w:rPr>
        <w:t>      Кестенің суретіне түсіндірме жазбасы қоса беріледі, онда жоспарланатын нәтиже мен іске қосу–жөндеу жұмыстарының әр кезеңінің ерекшеліктері қысқаша сипатталады, орындалу мерзімі бойынша қабылданған шешімдердің негіздемесі беріледі.</w:t>
      </w:r>
      <w:r>
        <w:br/>
      </w:r>
      <w:r>
        <w:rPr>
          <w:rFonts w:ascii="Times New Roman"/>
          <w:b w:val="false"/>
          <w:i w:val="false"/>
          <w:color w:val="000000"/>
          <w:sz w:val="28"/>
        </w:rPr>
        <w:t>
      Кестеде әр функционалдық торап бойынша іске қосу–жөндеу жұмыстарының басталуы мен аяқталуы көрсетіледі.</w:t>
      </w:r>
    </w:p>
    <w:bookmarkStart w:name="z624" w:id="56"/>
    <w:p>
      <w:pPr>
        <w:spacing w:after="0"/>
        <w:ind w:left="0"/>
        <w:jc w:val="both"/>
      </w:pPr>
      <w:r>
        <w:rPr>
          <w:rFonts w:ascii="Times New Roman"/>
          <w:b w:val="false"/>
          <w:i w:val="false"/>
          <w:color w:val="000000"/>
          <w:sz w:val="28"/>
        </w:rPr>
        <w:t>
      1. Функционалдық-технологиялық тораптардың кодтары</w:t>
      </w:r>
      <w:r>
        <w:br/>
      </w:r>
      <w:r>
        <w:rPr>
          <w:rFonts w:ascii="Times New Roman"/>
          <w:b w:val="false"/>
          <w:i w:val="false"/>
          <w:color w:val="000000"/>
          <w:sz w:val="28"/>
        </w:rPr>
        <w:t>
</w:t>
      </w:r>
      <w:r>
        <w:rPr>
          <w:rFonts w:ascii="Times New Roman"/>
          <w:b w:val="false"/>
          <w:i w:val="false"/>
          <w:color w:val="000000"/>
          <w:sz w:val="28"/>
        </w:rPr>
        <w:t>
      1) қазандық қондырғы</w:t>
      </w:r>
      <w:r>
        <w:br/>
      </w:r>
      <w:r>
        <w:rPr>
          <w:rFonts w:ascii="Times New Roman"/>
          <w:b w:val="false"/>
          <w:i w:val="false"/>
          <w:color w:val="000000"/>
          <w:sz w:val="28"/>
        </w:rPr>
        <w:t>
      КТТ – Негізгі отын;</w:t>
      </w:r>
      <w:r>
        <w:br/>
      </w:r>
      <w:r>
        <w:rPr>
          <w:rFonts w:ascii="Times New Roman"/>
          <w:b w:val="false"/>
          <w:i w:val="false"/>
          <w:color w:val="000000"/>
          <w:sz w:val="28"/>
        </w:rPr>
        <w:t>
      КТЖ – Тамызықтық отын;</w:t>
      </w:r>
      <w:r>
        <w:br/>
      </w:r>
      <w:r>
        <w:rPr>
          <w:rFonts w:ascii="Times New Roman"/>
          <w:b w:val="false"/>
          <w:i w:val="false"/>
          <w:color w:val="000000"/>
          <w:sz w:val="28"/>
        </w:rPr>
        <w:t>
      КТГ – Газ тәрізді отын;</w:t>
      </w:r>
      <w:r>
        <w:br/>
      </w:r>
      <w:r>
        <w:rPr>
          <w:rFonts w:ascii="Times New Roman"/>
          <w:b w:val="false"/>
          <w:i w:val="false"/>
          <w:color w:val="000000"/>
          <w:sz w:val="28"/>
        </w:rPr>
        <w:t>
      КПИ – Қазанның қуат көзі;</w:t>
      </w:r>
      <w:r>
        <w:br/>
      </w:r>
      <w:r>
        <w:rPr>
          <w:rFonts w:ascii="Times New Roman"/>
          <w:b w:val="false"/>
          <w:i w:val="false"/>
          <w:color w:val="000000"/>
          <w:sz w:val="28"/>
        </w:rPr>
        <w:t>
      КПП – Бу қыздырушы;</w:t>
      </w:r>
      <w:r>
        <w:br/>
      </w:r>
      <w:r>
        <w:rPr>
          <w:rFonts w:ascii="Times New Roman"/>
          <w:b w:val="false"/>
          <w:i w:val="false"/>
          <w:color w:val="000000"/>
          <w:sz w:val="28"/>
        </w:rPr>
        <w:t>
      КПТ – Бірінші (жаңа) будың температурасы;</w:t>
      </w:r>
      <w:r>
        <w:br/>
      </w:r>
      <w:r>
        <w:rPr>
          <w:rFonts w:ascii="Times New Roman"/>
          <w:b w:val="false"/>
          <w:i w:val="false"/>
          <w:color w:val="000000"/>
          <w:sz w:val="28"/>
        </w:rPr>
        <w:t>
      КГТ - Газ жолы;</w:t>
      </w:r>
      <w:r>
        <w:br/>
      </w:r>
      <w:r>
        <w:rPr>
          <w:rFonts w:ascii="Times New Roman"/>
          <w:b w:val="false"/>
          <w:i w:val="false"/>
          <w:color w:val="000000"/>
          <w:sz w:val="28"/>
        </w:rPr>
        <w:t>
      КГД – Ауа жолы;</w:t>
      </w:r>
      <w:r>
        <w:br/>
      </w:r>
      <w:r>
        <w:rPr>
          <w:rFonts w:ascii="Times New Roman"/>
          <w:b w:val="false"/>
          <w:i w:val="false"/>
          <w:color w:val="000000"/>
          <w:sz w:val="28"/>
        </w:rPr>
        <w:t>
      КГБ – Ауа қайта айналмасы;</w:t>
      </w:r>
      <w:r>
        <w:br/>
      </w:r>
      <w:r>
        <w:rPr>
          <w:rFonts w:ascii="Times New Roman"/>
          <w:b w:val="false"/>
          <w:i w:val="false"/>
          <w:color w:val="000000"/>
          <w:sz w:val="28"/>
        </w:rPr>
        <w:t>
      КГТ – Газ қайта айналмасы;</w:t>
      </w:r>
      <w:r>
        <w:br/>
      </w:r>
      <w:r>
        <w:rPr>
          <w:rFonts w:ascii="Times New Roman"/>
          <w:b w:val="false"/>
          <w:i w:val="false"/>
          <w:color w:val="000000"/>
          <w:sz w:val="28"/>
        </w:rPr>
        <w:t>
      КЧР – Оттықтың буды үрлеп өңдеуі;</w:t>
      </w:r>
      <w:r>
        <w:br/>
      </w:r>
      <w:r>
        <w:rPr>
          <w:rFonts w:ascii="Times New Roman"/>
          <w:b w:val="false"/>
          <w:i w:val="false"/>
          <w:color w:val="000000"/>
          <w:sz w:val="28"/>
        </w:rPr>
        <w:t>
      КЧП – Оттықтың «зеңбіректік» үрлеп өңделуі;</w:t>
      </w:r>
      <w:r>
        <w:br/>
      </w:r>
      <w:r>
        <w:rPr>
          <w:rFonts w:ascii="Times New Roman"/>
          <w:b w:val="false"/>
          <w:i w:val="false"/>
          <w:color w:val="000000"/>
          <w:sz w:val="28"/>
        </w:rPr>
        <w:t>
      КЧВ – Оттық экрандарын сумен тазарту;</w:t>
      </w:r>
      <w:r>
        <w:br/>
      </w:r>
      <w:r>
        <w:rPr>
          <w:rFonts w:ascii="Times New Roman"/>
          <w:b w:val="false"/>
          <w:i w:val="false"/>
          <w:color w:val="000000"/>
          <w:sz w:val="28"/>
        </w:rPr>
        <w:t>
      КЧГ – Конвективті шахтаның газдық-импульстік тазартылуы;</w:t>
      </w:r>
      <w:r>
        <w:br/>
      </w:r>
      <w:r>
        <w:rPr>
          <w:rFonts w:ascii="Times New Roman"/>
          <w:b w:val="false"/>
          <w:i w:val="false"/>
          <w:color w:val="000000"/>
          <w:sz w:val="28"/>
        </w:rPr>
        <w:t>
      КЧД – Конвективті шахтаның бытыралы тазартылуы;</w:t>
      </w:r>
      <w:r>
        <w:br/>
      </w:r>
      <w:r>
        <w:rPr>
          <w:rFonts w:ascii="Times New Roman"/>
          <w:b w:val="false"/>
          <w:i w:val="false"/>
          <w:color w:val="000000"/>
          <w:sz w:val="28"/>
        </w:rPr>
        <w:t>
      КЗЭ – Түтіндік газдардың электр тазартылуы;</w:t>
      </w:r>
      <w:r>
        <w:br/>
      </w:r>
      <w:r>
        <w:rPr>
          <w:rFonts w:ascii="Times New Roman"/>
          <w:b w:val="false"/>
          <w:i w:val="false"/>
          <w:color w:val="000000"/>
          <w:sz w:val="28"/>
        </w:rPr>
        <w:t>
      КЗС – Түтіндік газдардың құрғақ тазартылуы;</w:t>
      </w:r>
      <w:r>
        <w:br/>
      </w:r>
      <w:r>
        <w:rPr>
          <w:rFonts w:ascii="Times New Roman"/>
          <w:b w:val="false"/>
          <w:i w:val="false"/>
          <w:color w:val="000000"/>
          <w:sz w:val="28"/>
        </w:rPr>
        <w:t>
      КЗП – Қазан күйесінің пневматикалық көлігі;</w:t>
      </w:r>
      <w:r>
        <w:br/>
      </w:r>
      <w:r>
        <w:rPr>
          <w:rFonts w:ascii="Times New Roman"/>
          <w:b w:val="false"/>
          <w:i w:val="false"/>
          <w:color w:val="000000"/>
          <w:sz w:val="28"/>
        </w:rPr>
        <w:t>
      КЗГ – Қазанның гидро күлінің алынуы;</w:t>
      </w:r>
      <w:r>
        <w:br/>
      </w:r>
      <w:r>
        <w:rPr>
          <w:rFonts w:ascii="Times New Roman"/>
          <w:b w:val="false"/>
          <w:i w:val="false"/>
          <w:color w:val="000000"/>
          <w:sz w:val="28"/>
        </w:rPr>
        <w:t>
      КЗЛ – Қазанның күл алуының ауамен қамтамасыз етілуі;</w:t>
      </w:r>
      <w:r>
        <w:br/>
      </w:r>
      <w:r>
        <w:rPr>
          <w:rFonts w:ascii="Times New Roman"/>
          <w:b w:val="false"/>
          <w:i w:val="false"/>
          <w:color w:val="000000"/>
          <w:sz w:val="28"/>
        </w:rPr>
        <w:t>
      КЗШ – Қазан қожының алынуы.</w:t>
      </w:r>
    </w:p>
    <w:bookmarkEnd w:id="56"/>
    <w:bookmarkStart w:name="z626" w:id="57"/>
    <w:p>
      <w:pPr>
        <w:spacing w:after="0"/>
        <w:ind w:left="0"/>
        <w:jc w:val="both"/>
      </w:pPr>
      <w:r>
        <w:rPr>
          <w:rFonts w:ascii="Times New Roman"/>
          <w:b w:val="false"/>
          <w:i w:val="false"/>
          <w:color w:val="000000"/>
          <w:sz w:val="28"/>
        </w:rPr>
        <w:t>
      2) турбоқондырғы мен машзал</w:t>
      </w:r>
      <w:r>
        <w:br/>
      </w:r>
      <w:r>
        <w:rPr>
          <w:rFonts w:ascii="Times New Roman"/>
          <w:b w:val="false"/>
          <w:i w:val="false"/>
          <w:color w:val="000000"/>
          <w:sz w:val="28"/>
        </w:rPr>
        <w:t>
      ТМС – Турбина жақпасының май жүйесі;</w:t>
      </w:r>
      <w:r>
        <w:br/>
      </w:r>
      <w:r>
        <w:rPr>
          <w:rFonts w:ascii="Times New Roman"/>
          <w:b w:val="false"/>
          <w:i w:val="false"/>
          <w:color w:val="000000"/>
          <w:sz w:val="28"/>
        </w:rPr>
        <w:t>
      ТМР – Турбинаны реттеудің май жүйесі;</w:t>
      </w:r>
      <w:r>
        <w:br/>
      </w:r>
      <w:r>
        <w:rPr>
          <w:rFonts w:ascii="Times New Roman"/>
          <w:b w:val="false"/>
          <w:i w:val="false"/>
          <w:color w:val="000000"/>
          <w:sz w:val="28"/>
        </w:rPr>
        <w:t>
      ТТТ - Турбина;</w:t>
      </w:r>
      <w:r>
        <w:br/>
      </w:r>
      <w:r>
        <w:rPr>
          <w:rFonts w:ascii="Times New Roman"/>
          <w:b w:val="false"/>
          <w:i w:val="false"/>
          <w:color w:val="000000"/>
          <w:sz w:val="28"/>
        </w:rPr>
        <w:t>
      ТТВ – Білік бұрылмасы;</w:t>
      </w:r>
      <w:r>
        <w:br/>
      </w:r>
      <w:r>
        <w:rPr>
          <w:rFonts w:ascii="Times New Roman"/>
          <w:b w:val="false"/>
          <w:i w:val="false"/>
          <w:color w:val="000000"/>
          <w:sz w:val="28"/>
        </w:rPr>
        <w:t>
      ТТФ – Фланец пен шпилькалардың қыздырылуы;</w:t>
      </w:r>
      <w:r>
        <w:br/>
      </w:r>
      <w:r>
        <w:rPr>
          <w:rFonts w:ascii="Times New Roman"/>
          <w:b w:val="false"/>
          <w:i w:val="false"/>
          <w:color w:val="000000"/>
          <w:sz w:val="28"/>
        </w:rPr>
        <w:t>
      ТТД – Турбинаның дренаждары;</w:t>
      </w:r>
      <w:r>
        <w:br/>
      </w:r>
      <w:r>
        <w:rPr>
          <w:rFonts w:ascii="Times New Roman"/>
          <w:b w:val="false"/>
          <w:i w:val="false"/>
          <w:color w:val="000000"/>
          <w:sz w:val="28"/>
        </w:rPr>
        <w:t>
      ТТК – ҚКТ басқару;</w:t>
      </w:r>
      <w:r>
        <w:br/>
      </w:r>
      <w:r>
        <w:rPr>
          <w:rFonts w:ascii="Times New Roman"/>
          <w:b w:val="false"/>
          <w:i w:val="false"/>
          <w:color w:val="000000"/>
          <w:sz w:val="28"/>
        </w:rPr>
        <w:t>
      ТВУ – Турбинаның тығыздалуы;</w:t>
      </w:r>
      <w:r>
        <w:br/>
      </w:r>
      <w:r>
        <w:rPr>
          <w:rFonts w:ascii="Times New Roman"/>
          <w:b w:val="false"/>
          <w:i w:val="false"/>
          <w:color w:val="000000"/>
          <w:sz w:val="28"/>
        </w:rPr>
        <w:t xml:space="preserve">
      ТВЭ - Эжекторлар; </w:t>
      </w:r>
      <w:r>
        <w:br/>
      </w:r>
      <w:r>
        <w:rPr>
          <w:rFonts w:ascii="Times New Roman"/>
          <w:b w:val="false"/>
          <w:i w:val="false"/>
          <w:color w:val="000000"/>
          <w:sz w:val="28"/>
        </w:rPr>
        <w:t xml:space="preserve">
      ВРК – ТҚҚ конденсаттық жолы; </w:t>
      </w:r>
      <w:r>
        <w:br/>
      </w:r>
      <w:r>
        <w:rPr>
          <w:rFonts w:ascii="Times New Roman"/>
          <w:b w:val="false"/>
          <w:i w:val="false"/>
          <w:color w:val="000000"/>
          <w:sz w:val="28"/>
        </w:rPr>
        <w:t>
      ВРД - Деаэратор;</w:t>
      </w:r>
      <w:r>
        <w:br/>
      </w:r>
      <w:r>
        <w:rPr>
          <w:rFonts w:ascii="Times New Roman"/>
          <w:b w:val="false"/>
          <w:i w:val="false"/>
          <w:color w:val="000000"/>
          <w:sz w:val="28"/>
        </w:rPr>
        <w:t>
      ВРВ – ЖҚҚ (Жоғарғы қысым қыздырғышы);</w:t>
      </w:r>
      <w:r>
        <w:br/>
      </w:r>
      <w:r>
        <w:rPr>
          <w:rFonts w:ascii="Times New Roman"/>
          <w:b w:val="false"/>
          <w:i w:val="false"/>
          <w:color w:val="000000"/>
          <w:sz w:val="28"/>
        </w:rPr>
        <w:t>
      ВЭВ – Қоректендіру электр сорғылары;</w:t>
      </w:r>
      <w:r>
        <w:br/>
      </w:r>
      <w:r>
        <w:rPr>
          <w:rFonts w:ascii="Times New Roman"/>
          <w:b w:val="false"/>
          <w:i w:val="false"/>
          <w:color w:val="000000"/>
          <w:sz w:val="28"/>
        </w:rPr>
        <w:t>
      ВТК - Эжекторлар, тығыздалулар;</w:t>
      </w:r>
      <w:r>
        <w:br/>
      </w:r>
      <w:r>
        <w:rPr>
          <w:rFonts w:ascii="Times New Roman"/>
          <w:b w:val="false"/>
          <w:i w:val="false"/>
          <w:color w:val="000000"/>
          <w:sz w:val="28"/>
        </w:rPr>
        <w:t>
      ВТМ – Маймен жабдықтау;</w:t>
      </w:r>
      <w:r>
        <w:br/>
      </w:r>
      <w:r>
        <w:rPr>
          <w:rFonts w:ascii="Times New Roman"/>
          <w:b w:val="false"/>
          <w:i w:val="false"/>
          <w:color w:val="000000"/>
          <w:sz w:val="28"/>
        </w:rPr>
        <w:t>
      СВЦ – Техсумен жабдықтау;</w:t>
      </w:r>
      <w:r>
        <w:br/>
      </w:r>
      <w:r>
        <w:rPr>
          <w:rFonts w:ascii="Times New Roman"/>
          <w:b w:val="false"/>
          <w:i w:val="false"/>
          <w:color w:val="000000"/>
          <w:sz w:val="28"/>
        </w:rPr>
        <w:t>
      СВД – Блоктың дренаждары;</w:t>
      </w:r>
      <w:r>
        <w:br/>
      </w:r>
      <w:r>
        <w:rPr>
          <w:rFonts w:ascii="Times New Roman"/>
          <w:b w:val="false"/>
          <w:i w:val="false"/>
          <w:color w:val="000000"/>
          <w:sz w:val="28"/>
        </w:rPr>
        <w:t>
      СВП – ЖҚ КҚ мен ЖҚ ҚБ байланысы;</w:t>
      </w:r>
      <w:r>
        <w:br/>
      </w:r>
      <w:r>
        <w:rPr>
          <w:rFonts w:ascii="Times New Roman"/>
          <w:b w:val="false"/>
          <w:i w:val="false"/>
          <w:color w:val="000000"/>
          <w:sz w:val="28"/>
        </w:rPr>
        <w:t>
      СТВ – АСЖА жүйесі;</w:t>
      </w:r>
      <w:r>
        <w:br/>
      </w:r>
      <w:r>
        <w:rPr>
          <w:rFonts w:ascii="Times New Roman"/>
          <w:b w:val="false"/>
          <w:i w:val="false"/>
          <w:color w:val="000000"/>
          <w:sz w:val="28"/>
        </w:rPr>
        <w:t>
      СТБ - Бойлерлік блок;</w:t>
      </w:r>
      <w:r>
        <w:br/>
      </w:r>
      <w:r>
        <w:rPr>
          <w:rFonts w:ascii="Times New Roman"/>
          <w:b w:val="false"/>
          <w:i w:val="false"/>
          <w:color w:val="000000"/>
          <w:sz w:val="28"/>
        </w:rPr>
        <w:t>
      ПНД – Төменгі қысым қыздырғышы;</w:t>
      </w:r>
      <w:r>
        <w:br/>
      </w:r>
      <w:r>
        <w:rPr>
          <w:rFonts w:ascii="Times New Roman"/>
          <w:b w:val="false"/>
          <w:i w:val="false"/>
          <w:color w:val="000000"/>
          <w:sz w:val="28"/>
        </w:rPr>
        <w:t>
      ЭГМ – Генератор тығыздауышының маймен жабдықталуы;</w:t>
      </w:r>
      <w:r>
        <w:br/>
      </w:r>
      <w:r>
        <w:rPr>
          <w:rFonts w:ascii="Times New Roman"/>
          <w:b w:val="false"/>
          <w:i w:val="false"/>
          <w:color w:val="000000"/>
          <w:sz w:val="28"/>
        </w:rPr>
        <w:t>
      ЭГС – Генератор статорын суыту;</w:t>
      </w:r>
      <w:r>
        <w:br/>
      </w:r>
      <w:r>
        <w:rPr>
          <w:rFonts w:ascii="Times New Roman"/>
          <w:b w:val="false"/>
          <w:i w:val="false"/>
          <w:color w:val="000000"/>
          <w:sz w:val="28"/>
        </w:rPr>
        <w:t>
      ЭГР – Генератор роторын суыту.</w:t>
      </w:r>
    </w:p>
    <w:bookmarkEnd w:id="57"/>
    <w:bookmarkStart w:name="z627" w:id="58"/>
    <w:p>
      <w:pPr>
        <w:spacing w:after="0"/>
        <w:ind w:left="0"/>
        <w:jc w:val="both"/>
      </w:pPr>
      <w:r>
        <w:rPr>
          <w:rFonts w:ascii="Times New Roman"/>
          <w:b w:val="false"/>
          <w:i w:val="false"/>
          <w:color w:val="000000"/>
          <w:sz w:val="28"/>
        </w:rPr>
        <w:t>
      3) суды дайындау қондырғылары</w:t>
      </w:r>
      <w:r>
        <w:br/>
      </w:r>
      <w:r>
        <w:rPr>
          <w:rFonts w:ascii="Times New Roman"/>
          <w:b w:val="false"/>
          <w:i w:val="false"/>
          <w:color w:val="000000"/>
          <w:sz w:val="28"/>
        </w:rPr>
        <w:t>
      ХПГ – Жарық берушілер;</w:t>
      </w:r>
      <w:r>
        <w:br/>
      </w:r>
      <w:r>
        <w:rPr>
          <w:rFonts w:ascii="Times New Roman"/>
          <w:b w:val="false"/>
          <w:i w:val="false"/>
          <w:color w:val="000000"/>
          <w:sz w:val="28"/>
        </w:rPr>
        <w:t>
      ХПМ – Механикалық сүзгіштер;</w:t>
      </w:r>
      <w:r>
        <w:br/>
      </w:r>
      <w:r>
        <w:rPr>
          <w:rFonts w:ascii="Times New Roman"/>
          <w:b w:val="false"/>
          <w:i w:val="false"/>
          <w:color w:val="000000"/>
          <w:sz w:val="28"/>
        </w:rPr>
        <w:t>
      ХПИ – Әктің торабы;</w:t>
      </w:r>
      <w:r>
        <w:br/>
      </w:r>
      <w:r>
        <w:rPr>
          <w:rFonts w:ascii="Times New Roman"/>
          <w:b w:val="false"/>
          <w:i w:val="false"/>
          <w:color w:val="000000"/>
          <w:sz w:val="28"/>
        </w:rPr>
        <w:t>
      ХПФ – Флокулянттың торабы;</w:t>
      </w:r>
      <w:r>
        <w:br/>
      </w:r>
      <w:r>
        <w:rPr>
          <w:rFonts w:ascii="Times New Roman"/>
          <w:b w:val="false"/>
          <w:i w:val="false"/>
          <w:color w:val="000000"/>
          <w:sz w:val="28"/>
        </w:rPr>
        <w:t>
      ХПП – Полиакриламидтің торабы;</w:t>
      </w:r>
      <w:r>
        <w:br/>
      </w:r>
      <w:r>
        <w:rPr>
          <w:rFonts w:ascii="Times New Roman"/>
          <w:b w:val="false"/>
          <w:i w:val="false"/>
          <w:color w:val="000000"/>
          <w:sz w:val="28"/>
        </w:rPr>
        <w:t>
      ХВБ – Сүзгіштердің блогы;</w:t>
      </w:r>
      <w:r>
        <w:br/>
      </w:r>
      <w:r>
        <w:rPr>
          <w:rFonts w:ascii="Times New Roman"/>
          <w:b w:val="false"/>
          <w:i w:val="false"/>
          <w:color w:val="000000"/>
          <w:sz w:val="28"/>
        </w:rPr>
        <w:t>
      ХВО – Аралас әрекет ету сүзгіштер;</w:t>
      </w:r>
      <w:r>
        <w:br/>
      </w:r>
      <w:r>
        <w:rPr>
          <w:rFonts w:ascii="Times New Roman"/>
          <w:b w:val="false"/>
          <w:i w:val="false"/>
          <w:color w:val="000000"/>
          <w:sz w:val="28"/>
        </w:rPr>
        <w:t>
      ХРК – Ионитті сүзгіштердің қышқылмен регенерациясы;</w:t>
      </w:r>
      <w:r>
        <w:br/>
      </w:r>
      <w:r>
        <w:rPr>
          <w:rFonts w:ascii="Times New Roman"/>
          <w:b w:val="false"/>
          <w:i w:val="false"/>
          <w:color w:val="000000"/>
          <w:sz w:val="28"/>
        </w:rPr>
        <w:t>
      ХРЩ - Ионитті сүзгіштердің сілтімен регенерациясы;</w:t>
      </w:r>
      <w:r>
        <w:br/>
      </w:r>
      <w:r>
        <w:rPr>
          <w:rFonts w:ascii="Times New Roman"/>
          <w:b w:val="false"/>
          <w:i w:val="false"/>
          <w:color w:val="000000"/>
          <w:sz w:val="28"/>
        </w:rPr>
        <w:t>
      ХРБ – БТҚ регенерациялық суларын кәдеге жарату торабы;</w:t>
      </w:r>
      <w:r>
        <w:br/>
      </w:r>
      <w:r>
        <w:rPr>
          <w:rFonts w:ascii="Times New Roman"/>
          <w:b w:val="false"/>
          <w:i w:val="false"/>
          <w:color w:val="000000"/>
          <w:sz w:val="28"/>
        </w:rPr>
        <w:t>
      ХАЭ – АҚУ электр магниттік флокуляторы;</w:t>
      </w:r>
      <w:r>
        <w:br/>
      </w:r>
      <w:r>
        <w:rPr>
          <w:rFonts w:ascii="Times New Roman"/>
          <w:b w:val="false"/>
          <w:i w:val="false"/>
          <w:color w:val="000000"/>
          <w:sz w:val="28"/>
        </w:rPr>
        <w:t xml:space="preserve">
      ХАМ – АҚУ механикалық сүзгіштері; </w:t>
      </w:r>
      <w:r>
        <w:br/>
      </w:r>
      <w:r>
        <w:rPr>
          <w:rFonts w:ascii="Times New Roman"/>
          <w:b w:val="false"/>
          <w:i w:val="false"/>
          <w:color w:val="000000"/>
          <w:sz w:val="28"/>
        </w:rPr>
        <w:t>
      ХАС – Аралас әрекет ету сүзгіштері.</w:t>
      </w:r>
    </w:p>
    <w:bookmarkEnd w:id="58"/>
    <w:bookmarkStart w:name="z628" w:id="59"/>
    <w:p>
      <w:pPr>
        <w:spacing w:after="0"/>
        <w:ind w:left="0"/>
        <w:jc w:val="both"/>
      </w:pPr>
      <w:r>
        <w:rPr>
          <w:rFonts w:ascii="Times New Roman"/>
          <w:b w:val="false"/>
          <w:i w:val="false"/>
          <w:color w:val="000000"/>
          <w:sz w:val="28"/>
        </w:rPr>
        <w:t>
      4) реагенттердің қоймасы</w:t>
      </w:r>
      <w:r>
        <w:br/>
      </w:r>
      <w:r>
        <w:rPr>
          <w:rFonts w:ascii="Times New Roman"/>
          <w:b w:val="false"/>
          <w:i w:val="false"/>
          <w:color w:val="000000"/>
          <w:sz w:val="28"/>
        </w:rPr>
        <w:t>
      РХК - Қышқылдар;</w:t>
      </w:r>
      <w:r>
        <w:br/>
      </w:r>
      <w:r>
        <w:rPr>
          <w:rFonts w:ascii="Times New Roman"/>
          <w:b w:val="false"/>
          <w:i w:val="false"/>
          <w:color w:val="000000"/>
          <w:sz w:val="28"/>
        </w:rPr>
        <w:t>
      РХП1 - Сілтілер;</w:t>
      </w:r>
      <w:r>
        <w:br/>
      </w:r>
      <w:r>
        <w:rPr>
          <w:rFonts w:ascii="Times New Roman"/>
          <w:b w:val="false"/>
          <w:i w:val="false"/>
          <w:color w:val="000000"/>
          <w:sz w:val="28"/>
        </w:rPr>
        <w:t>
      РХА - Аммиак;</w:t>
      </w:r>
      <w:r>
        <w:br/>
      </w:r>
      <w:r>
        <w:rPr>
          <w:rFonts w:ascii="Times New Roman"/>
          <w:b w:val="false"/>
          <w:i w:val="false"/>
          <w:color w:val="000000"/>
          <w:sz w:val="28"/>
        </w:rPr>
        <w:t>
      РХГ - Гидразин-гидрат;</w:t>
      </w:r>
      <w:r>
        <w:br/>
      </w:r>
      <w:r>
        <w:rPr>
          <w:rFonts w:ascii="Times New Roman"/>
          <w:b w:val="false"/>
          <w:i w:val="false"/>
          <w:color w:val="000000"/>
          <w:sz w:val="28"/>
        </w:rPr>
        <w:t>
      РХИ - Әк;</w:t>
      </w:r>
      <w:r>
        <w:br/>
      </w:r>
      <w:r>
        <w:rPr>
          <w:rFonts w:ascii="Times New Roman"/>
          <w:b w:val="false"/>
          <w:i w:val="false"/>
          <w:color w:val="000000"/>
          <w:sz w:val="28"/>
        </w:rPr>
        <w:t>
      РХХ – Хлорлы әк;</w:t>
      </w:r>
      <w:r>
        <w:br/>
      </w:r>
      <w:r>
        <w:rPr>
          <w:rFonts w:ascii="Times New Roman"/>
          <w:b w:val="false"/>
          <w:i w:val="false"/>
          <w:color w:val="000000"/>
          <w:sz w:val="28"/>
        </w:rPr>
        <w:t>
      РХП - Полиакриламид;</w:t>
      </w:r>
      <w:r>
        <w:br/>
      </w:r>
      <w:r>
        <w:rPr>
          <w:rFonts w:ascii="Times New Roman"/>
          <w:b w:val="false"/>
          <w:i w:val="false"/>
          <w:color w:val="000000"/>
          <w:sz w:val="28"/>
        </w:rPr>
        <w:t>
      РХФ - Флокулянт;</w:t>
      </w:r>
      <w:r>
        <w:br/>
      </w:r>
      <w:r>
        <w:rPr>
          <w:rFonts w:ascii="Times New Roman"/>
          <w:b w:val="false"/>
          <w:i w:val="false"/>
          <w:color w:val="000000"/>
          <w:sz w:val="28"/>
        </w:rPr>
        <w:t>
      ЧЭХ – Су дайындау қондырғыларындағы бейтараптандырғыштар.</w:t>
      </w:r>
    </w:p>
    <w:bookmarkEnd w:id="59"/>
    <w:bookmarkStart w:name="z629" w:id="60"/>
    <w:p>
      <w:pPr>
        <w:spacing w:after="0"/>
        <w:ind w:left="0"/>
        <w:jc w:val="both"/>
      </w:pPr>
      <w:r>
        <w:rPr>
          <w:rFonts w:ascii="Times New Roman"/>
          <w:b w:val="false"/>
          <w:i w:val="false"/>
          <w:color w:val="000000"/>
          <w:sz w:val="28"/>
        </w:rPr>
        <w:t>
      5) тазарту құрылыстары</w:t>
      </w:r>
      <w:r>
        <w:br/>
      </w:r>
      <w:r>
        <w:rPr>
          <w:rFonts w:ascii="Times New Roman"/>
          <w:b w:val="false"/>
          <w:i w:val="false"/>
          <w:color w:val="000000"/>
          <w:sz w:val="28"/>
        </w:rPr>
        <w:t>
      ЧЭС – Қышқылдық жуу бейтараптандырғыштары;</w:t>
      </w:r>
    </w:p>
    <w:bookmarkEnd w:id="60"/>
    <w:bookmarkStart w:name="z630" w:id="61"/>
    <w:p>
      <w:pPr>
        <w:spacing w:after="0"/>
        <w:ind w:left="0"/>
        <w:jc w:val="both"/>
      </w:pPr>
      <w:r>
        <w:rPr>
          <w:rFonts w:ascii="Times New Roman"/>
          <w:b w:val="false"/>
          <w:i w:val="false"/>
          <w:color w:val="000000"/>
          <w:sz w:val="28"/>
        </w:rPr>
        <w:t>
      6) блоктың су режимін жүргізу қондырғылары</w:t>
      </w:r>
      <w:r>
        <w:br/>
      </w:r>
      <w:r>
        <w:rPr>
          <w:rFonts w:ascii="Times New Roman"/>
          <w:b w:val="false"/>
          <w:i w:val="false"/>
          <w:color w:val="000000"/>
          <w:sz w:val="28"/>
        </w:rPr>
        <w:t>
      ХВГ – Гидразингидраттың торабы;</w:t>
      </w:r>
      <w:r>
        <w:br/>
      </w:r>
      <w:r>
        <w:rPr>
          <w:rFonts w:ascii="Times New Roman"/>
          <w:b w:val="false"/>
          <w:i w:val="false"/>
          <w:color w:val="000000"/>
          <w:sz w:val="28"/>
        </w:rPr>
        <w:t>
      ХВА – Аммиактың торабы;</w:t>
      </w:r>
      <w:r>
        <w:br/>
      </w:r>
      <w:r>
        <w:rPr>
          <w:rFonts w:ascii="Times New Roman"/>
          <w:b w:val="false"/>
          <w:i w:val="false"/>
          <w:color w:val="000000"/>
          <w:sz w:val="28"/>
        </w:rPr>
        <w:t>
      ХКЭ – БТҚ электр магниттік сүзгіштері;</w:t>
      </w:r>
      <w:r>
        <w:br/>
      </w:r>
      <w:r>
        <w:rPr>
          <w:rFonts w:ascii="Times New Roman"/>
          <w:b w:val="false"/>
          <w:i w:val="false"/>
          <w:color w:val="000000"/>
          <w:sz w:val="28"/>
        </w:rPr>
        <w:t>
      ХКВ – БТҚ ЭМФ босатылуы;</w:t>
      </w:r>
      <w:r>
        <w:br/>
      </w:r>
      <w:r>
        <w:rPr>
          <w:rFonts w:ascii="Times New Roman"/>
          <w:b w:val="false"/>
          <w:i w:val="false"/>
          <w:color w:val="000000"/>
          <w:sz w:val="28"/>
        </w:rPr>
        <w:t>
      ХКС – БТҚ АӘС;</w:t>
      </w:r>
      <w:r>
        <w:br/>
      </w:r>
      <w:r>
        <w:rPr>
          <w:rFonts w:ascii="Times New Roman"/>
          <w:b w:val="false"/>
          <w:i w:val="false"/>
          <w:color w:val="000000"/>
          <w:sz w:val="28"/>
        </w:rPr>
        <w:t>
      ХКР - БТҚ АӘС регенераторлары.</w:t>
      </w:r>
    </w:p>
    <w:bookmarkEnd w:id="61"/>
    <w:bookmarkStart w:name="z631" w:id="62"/>
    <w:p>
      <w:pPr>
        <w:spacing w:after="0"/>
        <w:ind w:left="0"/>
        <w:jc w:val="both"/>
      </w:pPr>
      <w:r>
        <w:rPr>
          <w:rFonts w:ascii="Times New Roman"/>
          <w:b w:val="false"/>
          <w:i w:val="false"/>
          <w:color w:val="000000"/>
          <w:sz w:val="28"/>
        </w:rPr>
        <w:t>
      7) отын-көліктік шаруашылық</w:t>
      </w:r>
      <w:r>
        <w:br/>
      </w:r>
      <w:r>
        <w:rPr>
          <w:rFonts w:ascii="Times New Roman"/>
          <w:b w:val="false"/>
          <w:i w:val="false"/>
          <w:color w:val="000000"/>
          <w:sz w:val="28"/>
        </w:rPr>
        <w:t>
      TTK1 - Беру конвейерлері;</w:t>
      </w:r>
      <w:r>
        <w:br/>
      </w:r>
      <w:r>
        <w:rPr>
          <w:rFonts w:ascii="Times New Roman"/>
          <w:b w:val="false"/>
          <w:i w:val="false"/>
          <w:color w:val="000000"/>
          <w:sz w:val="28"/>
        </w:rPr>
        <w:t>
      ТТК2 – Негізгі конвейерлер мен отынның дайындалуы;</w:t>
      </w:r>
      <w:r>
        <w:br/>
      </w:r>
      <w:r>
        <w:rPr>
          <w:rFonts w:ascii="Times New Roman"/>
          <w:b w:val="false"/>
          <w:i w:val="false"/>
          <w:color w:val="000000"/>
          <w:sz w:val="28"/>
        </w:rPr>
        <w:t>
      ТТЗ – Шикі отын бункерлерінің жүктелуі;</w:t>
      </w:r>
      <w:r>
        <w:br/>
      </w:r>
      <w:r>
        <w:rPr>
          <w:rFonts w:ascii="Times New Roman"/>
          <w:b w:val="false"/>
          <w:i w:val="false"/>
          <w:color w:val="000000"/>
          <w:sz w:val="28"/>
        </w:rPr>
        <w:t>
      ТТК3 – Бункерлі галереяның конвейерлері;</w:t>
      </w:r>
      <w:r>
        <w:br/>
      </w:r>
      <w:r>
        <w:rPr>
          <w:rFonts w:ascii="Times New Roman"/>
          <w:b w:val="false"/>
          <w:i w:val="false"/>
          <w:color w:val="000000"/>
          <w:sz w:val="28"/>
        </w:rPr>
        <w:t>
      ТТК4 – Отын қоймасының конвейерлері;</w:t>
      </w:r>
      <w:r>
        <w:br/>
      </w:r>
      <w:r>
        <w:rPr>
          <w:rFonts w:ascii="Times New Roman"/>
          <w:b w:val="false"/>
          <w:i w:val="false"/>
          <w:color w:val="000000"/>
          <w:sz w:val="28"/>
        </w:rPr>
        <w:t>
      ТТВ – Отын қоймасы;</w:t>
      </w:r>
      <w:r>
        <w:br/>
      </w:r>
      <w:r>
        <w:rPr>
          <w:rFonts w:ascii="Times New Roman"/>
          <w:b w:val="false"/>
          <w:i w:val="false"/>
          <w:color w:val="000000"/>
          <w:sz w:val="28"/>
        </w:rPr>
        <w:t>
      ТТН – Отынды қабылдау торабы;</w:t>
      </w:r>
      <w:r>
        <w:br/>
      </w:r>
      <w:r>
        <w:rPr>
          <w:rFonts w:ascii="Times New Roman"/>
          <w:b w:val="false"/>
          <w:i w:val="false"/>
          <w:color w:val="000000"/>
          <w:sz w:val="28"/>
        </w:rPr>
        <w:t>
      ТТЧ – ТХТ үй-жайларын гидро жинау;</w:t>
      </w:r>
      <w:r>
        <w:br/>
      </w:r>
      <w:r>
        <w:rPr>
          <w:rFonts w:ascii="Times New Roman"/>
          <w:b w:val="false"/>
          <w:i w:val="false"/>
          <w:color w:val="000000"/>
          <w:sz w:val="28"/>
        </w:rPr>
        <w:t>
      ТТА – ТХТ аспирациясы мен ағымдық желдеткіш;</w:t>
      </w:r>
      <w:r>
        <w:br/>
      </w:r>
      <w:r>
        <w:rPr>
          <w:rFonts w:ascii="Times New Roman"/>
          <w:b w:val="false"/>
          <w:i w:val="false"/>
          <w:color w:val="000000"/>
          <w:sz w:val="28"/>
        </w:rPr>
        <w:t>
      ТТЦ – ТХТ өрт сөндірілуі;</w:t>
      </w:r>
      <w:r>
        <w:br/>
      </w:r>
      <w:r>
        <w:rPr>
          <w:rFonts w:ascii="Times New Roman"/>
          <w:b w:val="false"/>
          <w:i w:val="false"/>
          <w:color w:val="000000"/>
          <w:sz w:val="28"/>
        </w:rPr>
        <w:t>
      ТТП – ТХТ көбіктік шаңсыздандырылуы;</w:t>
      </w:r>
      <w:r>
        <w:br/>
      </w:r>
      <w:r>
        <w:rPr>
          <w:rFonts w:ascii="Times New Roman"/>
          <w:b w:val="false"/>
          <w:i w:val="false"/>
          <w:color w:val="000000"/>
          <w:sz w:val="28"/>
        </w:rPr>
        <w:t>
      ЦЩУТ – Отын беруді бақылаудың орталық қалқаны.</w:t>
      </w:r>
    </w:p>
    <w:bookmarkEnd w:id="62"/>
    <w:bookmarkStart w:name="z632" w:id="63"/>
    <w:p>
      <w:pPr>
        <w:spacing w:after="0"/>
        <w:ind w:left="0"/>
        <w:jc w:val="both"/>
      </w:pPr>
      <w:r>
        <w:rPr>
          <w:rFonts w:ascii="Times New Roman"/>
          <w:b w:val="false"/>
          <w:i w:val="false"/>
          <w:color w:val="000000"/>
          <w:sz w:val="28"/>
        </w:rPr>
        <w:t>
      8) ІҚЖ ұйымдастыру мен жүргізу кезінде ресімделетін құжаттарға қолданылатын өзге қысқартулар</w:t>
      </w:r>
      <w:r>
        <w:br/>
      </w:r>
      <w:r>
        <w:rPr>
          <w:rFonts w:ascii="Times New Roman"/>
          <w:b w:val="false"/>
          <w:i w:val="false"/>
          <w:color w:val="000000"/>
          <w:sz w:val="28"/>
        </w:rPr>
        <w:t>
      ҚАБ – Қордың автоматты берілуі;</w:t>
      </w:r>
      <w:r>
        <w:br/>
      </w:r>
      <w:r>
        <w:rPr>
          <w:rFonts w:ascii="Times New Roman"/>
          <w:b w:val="false"/>
          <w:i w:val="false"/>
          <w:color w:val="000000"/>
          <w:sz w:val="28"/>
        </w:rPr>
        <w:t>
      ЖҚҚ – Жоғарғы қысымның қыздырғышы;</w:t>
      </w:r>
      <w:r>
        <w:br/>
      </w:r>
      <w:r>
        <w:rPr>
          <w:rFonts w:ascii="Times New Roman"/>
          <w:b w:val="false"/>
          <w:i w:val="false"/>
          <w:color w:val="000000"/>
          <w:sz w:val="28"/>
        </w:rPr>
        <w:t>
      РСҚ – Редукциялы-салқындатқыш қондырғы;</w:t>
      </w:r>
      <w:r>
        <w:br/>
      </w:r>
      <w:r>
        <w:rPr>
          <w:rFonts w:ascii="Times New Roman"/>
          <w:b w:val="false"/>
          <w:i w:val="false"/>
          <w:color w:val="000000"/>
          <w:sz w:val="28"/>
        </w:rPr>
        <w:t>
      ЖӘЕРСҚ – жылдам әсер етуші редукциялы-салқындатқыш қондырғы;</w:t>
      </w:r>
      <w:r>
        <w:br/>
      </w:r>
      <w:r>
        <w:rPr>
          <w:rFonts w:ascii="Times New Roman"/>
          <w:b w:val="false"/>
          <w:i w:val="false"/>
          <w:color w:val="000000"/>
          <w:sz w:val="28"/>
        </w:rPr>
        <w:t>
      ҚҚКАЖ – Қайта қалпына келуші ауа жылытқыш;</w:t>
      </w:r>
      <w:r>
        <w:br/>
      </w:r>
      <w:r>
        <w:rPr>
          <w:rFonts w:ascii="Times New Roman"/>
          <w:b w:val="false"/>
          <w:i w:val="false"/>
          <w:color w:val="000000"/>
          <w:sz w:val="28"/>
        </w:rPr>
        <w:t>
      ЭБЖ – Электр берілісінің желісі;</w:t>
      </w:r>
      <w:r>
        <w:br/>
      </w:r>
      <w:r>
        <w:rPr>
          <w:rFonts w:ascii="Times New Roman"/>
          <w:b w:val="false"/>
          <w:i w:val="false"/>
          <w:color w:val="000000"/>
          <w:sz w:val="28"/>
        </w:rPr>
        <w:t>
      ҚГА – Қазанның газ-күл алынуы;</w:t>
      </w:r>
      <w:r>
        <w:br/>
      </w:r>
      <w:r>
        <w:rPr>
          <w:rFonts w:ascii="Times New Roman"/>
          <w:b w:val="false"/>
          <w:i w:val="false"/>
          <w:color w:val="000000"/>
          <w:sz w:val="28"/>
        </w:rPr>
        <w:t>
      ГТҚ – Газды турбиналы қондырғы;</w:t>
      </w:r>
      <w:r>
        <w:br/>
      </w:r>
      <w:r>
        <w:rPr>
          <w:rFonts w:ascii="Times New Roman"/>
          <w:b w:val="false"/>
          <w:i w:val="false"/>
          <w:color w:val="000000"/>
          <w:sz w:val="28"/>
        </w:rPr>
        <w:t>
      ОКШ – Отындық-көліктік шаруашылық;</w:t>
      </w:r>
      <w:r>
        <w:br/>
      </w:r>
      <w:r>
        <w:rPr>
          <w:rFonts w:ascii="Times New Roman"/>
          <w:b w:val="false"/>
          <w:i w:val="false"/>
          <w:color w:val="000000"/>
          <w:sz w:val="28"/>
        </w:rPr>
        <w:t>
      ҚЭС – Қоректендіру электр сорғылары;</w:t>
      </w:r>
      <w:r>
        <w:br/>
      </w:r>
      <w:r>
        <w:rPr>
          <w:rFonts w:ascii="Times New Roman"/>
          <w:b w:val="false"/>
          <w:i w:val="false"/>
          <w:color w:val="000000"/>
          <w:sz w:val="28"/>
        </w:rPr>
        <w:t>
      ЭГЖ – Электр гидравликалық жетек;</w:t>
      </w:r>
      <w:r>
        <w:br/>
      </w:r>
      <w:r>
        <w:rPr>
          <w:rFonts w:ascii="Times New Roman"/>
          <w:b w:val="false"/>
          <w:i w:val="false"/>
          <w:color w:val="000000"/>
          <w:sz w:val="28"/>
        </w:rPr>
        <w:t>
      АТҚ – Автономды тұзсыздандырушы қондырғы;</w:t>
      </w:r>
      <w:r>
        <w:br/>
      </w:r>
      <w:r>
        <w:rPr>
          <w:rFonts w:ascii="Times New Roman"/>
          <w:b w:val="false"/>
          <w:i w:val="false"/>
          <w:color w:val="000000"/>
          <w:sz w:val="28"/>
        </w:rPr>
        <w:t>
      ЖҚ – Жеке қажеттіліктер;</w:t>
      </w:r>
      <w:r>
        <w:br/>
      </w:r>
      <w:r>
        <w:rPr>
          <w:rFonts w:ascii="Times New Roman"/>
          <w:b w:val="false"/>
          <w:i w:val="false"/>
          <w:color w:val="000000"/>
          <w:sz w:val="28"/>
        </w:rPr>
        <w:t>
      СДҚ – Су дайындау қондырғылары;</w:t>
      </w:r>
      <w:r>
        <w:br/>
      </w:r>
      <w:r>
        <w:rPr>
          <w:rFonts w:ascii="Times New Roman"/>
          <w:b w:val="false"/>
          <w:i w:val="false"/>
          <w:color w:val="000000"/>
          <w:sz w:val="28"/>
        </w:rPr>
        <w:t>
      АБЖ – Автоматты бақылау жүйесі;</w:t>
      </w:r>
      <w:r>
        <w:br/>
      </w:r>
      <w:r>
        <w:rPr>
          <w:rFonts w:ascii="Times New Roman"/>
          <w:b w:val="false"/>
          <w:i w:val="false"/>
          <w:color w:val="000000"/>
          <w:sz w:val="28"/>
        </w:rPr>
        <w:t>
      БЖБ – Бақылау жүйесінің блогы;</w:t>
      </w:r>
      <w:r>
        <w:br/>
      </w:r>
      <w:r>
        <w:rPr>
          <w:rFonts w:ascii="Times New Roman"/>
          <w:b w:val="false"/>
          <w:i w:val="false"/>
          <w:color w:val="000000"/>
          <w:sz w:val="28"/>
        </w:rPr>
        <w:t>
      ТҚ – Технологиялық қорғаныс;</w:t>
      </w:r>
      <w:r>
        <w:br/>
      </w:r>
      <w:r>
        <w:rPr>
          <w:rFonts w:ascii="Times New Roman"/>
          <w:b w:val="false"/>
          <w:i w:val="false"/>
          <w:color w:val="000000"/>
          <w:sz w:val="28"/>
        </w:rPr>
        <w:t>
      ТС – Технологиялық сигнал беру;</w:t>
      </w:r>
      <w:r>
        <w:br/>
      </w:r>
      <w:r>
        <w:rPr>
          <w:rFonts w:ascii="Times New Roman"/>
          <w:b w:val="false"/>
          <w:i w:val="false"/>
          <w:color w:val="000000"/>
          <w:sz w:val="28"/>
        </w:rPr>
        <w:t>
      БҮҚ – Басқарудың үлкен қалқаны;</w:t>
      </w:r>
      <w:r>
        <w:br/>
      </w:r>
      <w:r>
        <w:rPr>
          <w:rFonts w:ascii="Times New Roman"/>
          <w:b w:val="false"/>
          <w:i w:val="false"/>
          <w:color w:val="000000"/>
          <w:sz w:val="28"/>
        </w:rPr>
        <w:t>
      ТҚК – Техникалық құралдардың кешені;</w:t>
      </w:r>
      <w:r>
        <w:br/>
      </w:r>
      <w:r>
        <w:rPr>
          <w:rFonts w:ascii="Times New Roman"/>
          <w:b w:val="false"/>
          <w:i w:val="false"/>
          <w:color w:val="000000"/>
          <w:sz w:val="28"/>
        </w:rPr>
        <w:t>
      ХЖҚ – Хабарлау жүйесінің құрылғысы;</w:t>
      </w:r>
      <w:r>
        <w:br/>
      </w:r>
      <w:r>
        <w:rPr>
          <w:rFonts w:ascii="Times New Roman"/>
          <w:b w:val="false"/>
          <w:i w:val="false"/>
          <w:color w:val="000000"/>
          <w:sz w:val="28"/>
        </w:rPr>
        <w:t>
      СХТ – Су-химиялық тазалау;</w:t>
      </w:r>
      <w:r>
        <w:br/>
      </w:r>
      <w:r>
        <w:rPr>
          <w:rFonts w:ascii="Times New Roman"/>
          <w:b w:val="false"/>
          <w:i w:val="false"/>
          <w:color w:val="000000"/>
          <w:sz w:val="28"/>
        </w:rPr>
        <w:t>
      БҚ – Бағдарламалық қамтылым;</w:t>
      </w:r>
      <w:r>
        <w:br/>
      </w:r>
      <w:r>
        <w:rPr>
          <w:rFonts w:ascii="Times New Roman"/>
          <w:b w:val="false"/>
          <w:i w:val="false"/>
          <w:color w:val="000000"/>
          <w:sz w:val="28"/>
        </w:rPr>
        <w:t>
      ӨҚ – Өрт қауіпсіздігі;</w:t>
      </w:r>
      <w:r>
        <w:br/>
      </w:r>
      <w:r>
        <w:rPr>
          <w:rFonts w:ascii="Times New Roman"/>
          <w:b w:val="false"/>
          <w:i w:val="false"/>
          <w:color w:val="000000"/>
          <w:sz w:val="28"/>
        </w:rPr>
        <w:t>
      ЖБҚ – Жалпы бағдарламалық қамтылым;</w:t>
      </w:r>
      <w:r>
        <w:br/>
      </w:r>
      <w:r>
        <w:rPr>
          <w:rFonts w:ascii="Times New Roman"/>
          <w:b w:val="false"/>
          <w:i w:val="false"/>
          <w:color w:val="000000"/>
          <w:sz w:val="28"/>
        </w:rPr>
        <w:t>
      АБҚ – Арнайы бағдарламалық қамтылым;</w:t>
      </w:r>
      <w:r>
        <w:br/>
      </w:r>
      <w:r>
        <w:rPr>
          <w:rFonts w:ascii="Times New Roman"/>
          <w:b w:val="false"/>
          <w:i w:val="false"/>
          <w:color w:val="000000"/>
          <w:sz w:val="28"/>
        </w:rPr>
        <w:t>
      ББЖ – Бақылау мен басқарудың жүйелері;</w:t>
      </w:r>
      <w:r>
        <w:br/>
      </w:r>
      <w:r>
        <w:rPr>
          <w:rFonts w:ascii="Times New Roman"/>
          <w:b w:val="false"/>
          <w:i w:val="false"/>
          <w:color w:val="000000"/>
          <w:sz w:val="28"/>
        </w:rPr>
        <w:t>
      БТҚ – Блоктық тұзсыздандырушы қондырғы;</w:t>
      </w:r>
      <w:r>
        <w:br/>
      </w:r>
      <w:r>
        <w:rPr>
          <w:rFonts w:ascii="Times New Roman"/>
          <w:b w:val="false"/>
          <w:i w:val="false"/>
          <w:color w:val="000000"/>
          <w:sz w:val="28"/>
        </w:rPr>
        <w:t>
      ИАУ – Икемді автоматтандырылған учаскелер;</w:t>
      </w:r>
      <w:r>
        <w:br/>
      </w:r>
      <w:r>
        <w:rPr>
          <w:rFonts w:ascii="Times New Roman"/>
          <w:b w:val="false"/>
          <w:i w:val="false"/>
          <w:color w:val="000000"/>
          <w:sz w:val="28"/>
        </w:rPr>
        <w:t>
      КА – Күйенің алынуы;</w:t>
      </w:r>
      <w:r>
        <w:br/>
      </w:r>
      <w:r>
        <w:rPr>
          <w:rFonts w:ascii="Times New Roman"/>
          <w:b w:val="false"/>
          <w:i w:val="false"/>
          <w:color w:val="000000"/>
          <w:sz w:val="28"/>
        </w:rPr>
        <w:t>
      ТҚЦ – Төменгі қысымның цилиндрі;</w:t>
      </w:r>
      <w:r>
        <w:br/>
      </w:r>
      <w:r>
        <w:rPr>
          <w:rFonts w:ascii="Times New Roman"/>
          <w:b w:val="false"/>
          <w:i w:val="false"/>
          <w:color w:val="000000"/>
          <w:sz w:val="28"/>
        </w:rPr>
        <w:t>
      СКҚ – Сервоаспабы бар кері қақпақ;</w:t>
      </w:r>
      <w:r>
        <w:br/>
      </w:r>
      <w:r>
        <w:rPr>
          <w:rFonts w:ascii="Times New Roman"/>
          <w:b w:val="false"/>
          <w:i w:val="false"/>
          <w:color w:val="000000"/>
          <w:sz w:val="28"/>
        </w:rPr>
        <w:t>
      САЖА – Су ауа жылу алмастырғыштары;</w:t>
      </w:r>
      <w:r>
        <w:br/>
      </w:r>
      <w:r>
        <w:rPr>
          <w:rFonts w:ascii="Times New Roman"/>
          <w:b w:val="false"/>
          <w:i w:val="false"/>
          <w:color w:val="000000"/>
          <w:sz w:val="28"/>
        </w:rPr>
        <w:t>
      АӘС – Аралас әрекет етудің сүзгіші;</w:t>
      </w:r>
      <w:r>
        <w:br/>
      </w:r>
      <w:r>
        <w:rPr>
          <w:rFonts w:ascii="Times New Roman"/>
          <w:b w:val="false"/>
          <w:i w:val="false"/>
          <w:color w:val="000000"/>
          <w:sz w:val="28"/>
        </w:rPr>
        <w:t>
      ЭМС – Электромагнитті сүзгіш;</w:t>
      </w:r>
      <w:r>
        <w:br/>
      </w:r>
      <w:r>
        <w:rPr>
          <w:rFonts w:ascii="Times New Roman"/>
          <w:b w:val="false"/>
          <w:i w:val="false"/>
          <w:color w:val="000000"/>
          <w:sz w:val="28"/>
        </w:rPr>
        <w:t>
      ЖҚКҚ – Жеке қажеттіліктердің кері қақпағы;</w:t>
      </w:r>
      <w:r>
        <w:br/>
      </w:r>
      <w:r>
        <w:rPr>
          <w:rFonts w:ascii="Times New Roman"/>
          <w:b w:val="false"/>
          <w:i w:val="false"/>
          <w:color w:val="000000"/>
          <w:sz w:val="28"/>
        </w:rPr>
        <w:t>
      ЖҚКБ – Жеке қажеттілікт клапандарының блогы.</w:t>
      </w:r>
    </w:p>
    <w:bookmarkEnd w:id="63"/>
    <w:bookmarkStart w:name="z633" w:id="64"/>
    <w:p>
      <w:pPr>
        <w:spacing w:after="0"/>
        <w:ind w:left="0"/>
        <w:jc w:val="both"/>
      </w:pPr>
      <w:r>
        <w:rPr>
          <w:rFonts w:ascii="Times New Roman"/>
          <w:b w:val="false"/>
          <w:i w:val="false"/>
          <w:color w:val="000000"/>
          <w:sz w:val="28"/>
        </w:rPr>
        <w:t>
      2. Шартты белгіленулер</w:t>
      </w:r>
      <w:r>
        <w:br/>
      </w:r>
      <w:r>
        <w:rPr>
          <w:rFonts w:ascii="Times New Roman"/>
          <w:b w:val="false"/>
          <w:i w:val="false"/>
          <w:color w:val="000000"/>
          <w:sz w:val="28"/>
        </w:rPr>
        <w:t>
      </w:t>
      </w: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41300"/>
                    </a:xfrm>
                    <a:prstGeom prst="rect">
                      <a:avLst/>
                    </a:prstGeom>
                  </pic:spPr>
                </pic:pic>
              </a:graphicData>
            </a:graphic>
          </wp:inline>
        </w:drawing>
      </w:r>
      <w:r>
        <w:rPr>
          <w:rFonts w:ascii="Times New Roman"/>
          <w:b w:val="false"/>
          <w:i w:val="false"/>
          <w:color w:val="000000"/>
          <w:sz w:val="28"/>
        </w:rPr>
        <w:t>- сатының басталуы мен аяқталуы;</w:t>
      </w:r>
      <w:r>
        <w:br/>
      </w:r>
      <w:r>
        <w:rPr>
          <w:rFonts w:ascii="Times New Roman"/>
          <w:b w:val="false"/>
          <w:i w:val="false"/>
          <w:color w:val="000000"/>
          <w:sz w:val="28"/>
        </w:rPr>
        <w:t>
      </w:t>
      </w: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419100"/>
                    </a:xfrm>
                    <a:prstGeom prst="rect">
                      <a:avLst/>
                    </a:prstGeom>
                  </pic:spPr>
                </pic:pic>
              </a:graphicData>
            </a:graphic>
          </wp:inline>
        </w:drawing>
      </w:r>
      <w:r>
        <w:rPr>
          <w:rFonts w:ascii="Times New Roman"/>
          <w:b w:val="false"/>
          <w:i w:val="false"/>
          <w:color w:val="000000"/>
          <w:sz w:val="28"/>
        </w:rPr>
        <w:t>- функционалдық-технологиялық тораптағы іске қосу–жөндеу жұмыстарының басы;</w:t>
      </w:r>
      <w:r>
        <w:br/>
      </w:r>
      <w:r>
        <w:rPr>
          <w:rFonts w:ascii="Times New Roman"/>
          <w:b w:val="false"/>
          <w:i w:val="false"/>
          <w:color w:val="000000"/>
          <w:sz w:val="28"/>
        </w:rPr>
        <w:t>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функционалдық-технологиялық тораптағы іске қосу–жөндеу жұмыстарының аяқталуы;</w:t>
      </w:r>
      <w:r>
        <w:br/>
      </w:r>
      <w:r>
        <w:rPr>
          <w:rFonts w:ascii="Times New Roman"/>
          <w:b w:val="false"/>
          <w:i w:val="false"/>
          <w:color w:val="000000"/>
          <w:sz w:val="28"/>
        </w:rPr>
        <w:t>
      </w:t>
      </w:r>
      <w:r>
        <w:drawing>
          <wp:inline distT="0" distB="0" distL="0" distR="0">
            <wp:extent cx="254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190500"/>
                    </a:xfrm>
                    <a:prstGeom prst="rect">
                      <a:avLst/>
                    </a:prstGeom>
                  </pic:spPr>
                </pic:pic>
              </a:graphicData>
            </a:graphic>
          </wp:inline>
        </w:drawing>
      </w:r>
      <w:r>
        <w:rPr>
          <w:rFonts w:ascii="Times New Roman"/>
          <w:b w:val="false"/>
          <w:i w:val="false"/>
          <w:color w:val="000000"/>
          <w:sz w:val="28"/>
        </w:rPr>
        <w:t>- іске қосу–жөндеу жұмыстарын жүргізудегі сипатты оқиғалар.</w:t>
      </w:r>
    </w:p>
    <w:bookmarkEnd w:id="64"/>
    <w:bookmarkStart w:name="z634" w:id="6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6-қосымша             </w:t>
      </w:r>
    </w:p>
    <w:bookmarkEnd w:id="65"/>
    <w:bookmarkStart w:name="z635" w:id="66"/>
    <w:p>
      <w:pPr>
        <w:spacing w:after="0"/>
        <w:ind w:left="0"/>
        <w:jc w:val="left"/>
      </w:pPr>
      <w:r>
        <w:rPr>
          <w:rFonts w:ascii="Times New Roman"/>
          <w:b/>
          <w:i w:val="false"/>
          <w:color w:val="000000"/>
        </w:rPr>
        <w:t xml:space="preserve"> 
ІҚЖ жүргізілетін энергетика объектісін автоматтандырылған басқару жабдықтарының, қондырғыларының және жүйелерінің тізбесі</w:t>
      </w:r>
    </w:p>
    <w:bookmarkEnd w:id="66"/>
    <w:bookmarkStart w:name="z636" w:id="67"/>
    <w:p>
      <w:pPr>
        <w:spacing w:after="0"/>
        <w:ind w:left="0"/>
        <w:jc w:val="both"/>
      </w:pPr>
      <w:r>
        <w:rPr>
          <w:rFonts w:ascii="Times New Roman"/>
          <w:b w:val="false"/>
          <w:i w:val="false"/>
          <w:color w:val="000000"/>
          <w:sz w:val="28"/>
        </w:rPr>
        <w:t>
      1. Технологиялық бөлім:</w:t>
      </w:r>
      <w:r>
        <w:br/>
      </w:r>
      <w:r>
        <w:rPr>
          <w:rFonts w:ascii="Times New Roman"/>
          <w:b w:val="false"/>
          <w:i w:val="false"/>
          <w:color w:val="000000"/>
          <w:sz w:val="28"/>
        </w:rPr>
        <w:t>
      1) қазандар;</w:t>
      </w:r>
      <w:r>
        <w:br/>
      </w:r>
      <w:r>
        <w:rPr>
          <w:rFonts w:ascii="Times New Roman"/>
          <w:b w:val="false"/>
          <w:i w:val="false"/>
          <w:color w:val="000000"/>
          <w:sz w:val="28"/>
        </w:rPr>
        <w:t>
      2) турбиналар;</w:t>
      </w:r>
      <w:r>
        <w:br/>
      </w:r>
      <w:r>
        <w:rPr>
          <w:rFonts w:ascii="Times New Roman"/>
          <w:b w:val="false"/>
          <w:i w:val="false"/>
          <w:color w:val="000000"/>
          <w:sz w:val="28"/>
        </w:rPr>
        <w:t>
      3) ортадан тепкіш, осьтік, бұрандалық, плунжерлік, вакуумдық сорғылар;</w:t>
      </w:r>
      <w:r>
        <w:br/>
      </w:r>
      <w:r>
        <w:rPr>
          <w:rFonts w:ascii="Times New Roman"/>
          <w:b w:val="false"/>
          <w:i w:val="false"/>
          <w:color w:val="000000"/>
          <w:sz w:val="28"/>
        </w:rPr>
        <w:t>
      4) турбожетектер;</w:t>
      </w:r>
      <w:r>
        <w:br/>
      </w:r>
      <w:r>
        <w:rPr>
          <w:rFonts w:ascii="Times New Roman"/>
          <w:b w:val="false"/>
          <w:i w:val="false"/>
          <w:color w:val="000000"/>
          <w:sz w:val="28"/>
        </w:rPr>
        <w:t>
      5) бу машиналары;</w:t>
      </w:r>
      <w:r>
        <w:br/>
      </w:r>
      <w:r>
        <w:rPr>
          <w:rFonts w:ascii="Times New Roman"/>
          <w:b w:val="false"/>
          <w:i w:val="false"/>
          <w:color w:val="000000"/>
          <w:sz w:val="28"/>
        </w:rPr>
        <w:t>
      6) сорғалап ағатын аппараттар (эжекторлар, инжекторлар, термодинамикалық сорғылар);</w:t>
      </w:r>
      <w:r>
        <w:br/>
      </w:r>
      <w:r>
        <w:rPr>
          <w:rFonts w:ascii="Times New Roman"/>
          <w:b w:val="false"/>
          <w:i w:val="false"/>
          <w:color w:val="000000"/>
          <w:sz w:val="28"/>
        </w:rPr>
        <w:t>
      7) түтінтартқылар;</w:t>
      </w:r>
      <w:r>
        <w:br/>
      </w:r>
      <w:r>
        <w:rPr>
          <w:rFonts w:ascii="Times New Roman"/>
          <w:b w:val="false"/>
          <w:i w:val="false"/>
          <w:color w:val="000000"/>
          <w:sz w:val="28"/>
        </w:rPr>
        <w:t>
      8) желдеткіштер</w:t>
      </w:r>
      <w:r>
        <w:br/>
      </w:r>
      <w:r>
        <w:rPr>
          <w:rFonts w:ascii="Times New Roman"/>
          <w:b w:val="false"/>
          <w:i w:val="false"/>
          <w:color w:val="000000"/>
          <w:sz w:val="28"/>
        </w:rPr>
        <w:t>
      9) регенерациялық айналма қыздырғыштар;</w:t>
      </w:r>
      <w:r>
        <w:br/>
      </w:r>
      <w:r>
        <w:rPr>
          <w:rFonts w:ascii="Times New Roman"/>
          <w:b w:val="false"/>
          <w:i w:val="false"/>
          <w:color w:val="000000"/>
          <w:sz w:val="28"/>
        </w:rPr>
        <w:t>
      10) диірмендер;</w:t>
      </w:r>
      <w:r>
        <w:br/>
      </w:r>
      <w:r>
        <w:rPr>
          <w:rFonts w:ascii="Times New Roman"/>
          <w:b w:val="false"/>
          <w:i w:val="false"/>
          <w:color w:val="000000"/>
          <w:sz w:val="28"/>
        </w:rPr>
        <w:t>
      11) циклондар;</w:t>
      </w:r>
      <w:r>
        <w:br/>
      </w:r>
      <w:r>
        <w:rPr>
          <w:rFonts w:ascii="Times New Roman"/>
          <w:b w:val="false"/>
          <w:i w:val="false"/>
          <w:color w:val="000000"/>
          <w:sz w:val="28"/>
        </w:rPr>
        <w:t>
      12) скрубберлер;</w:t>
      </w:r>
      <w:r>
        <w:br/>
      </w:r>
      <w:r>
        <w:rPr>
          <w:rFonts w:ascii="Times New Roman"/>
          <w:b w:val="false"/>
          <w:i w:val="false"/>
          <w:color w:val="000000"/>
          <w:sz w:val="28"/>
        </w:rPr>
        <w:t>
      13) сепараторлар;</w:t>
      </w:r>
      <w:r>
        <w:br/>
      </w:r>
      <w:r>
        <w:rPr>
          <w:rFonts w:ascii="Times New Roman"/>
          <w:b w:val="false"/>
          <w:i w:val="false"/>
          <w:color w:val="000000"/>
          <w:sz w:val="28"/>
        </w:rPr>
        <w:t>
      14) электр сүзгіштер;</w:t>
      </w:r>
      <w:r>
        <w:br/>
      </w:r>
      <w:r>
        <w:rPr>
          <w:rFonts w:ascii="Times New Roman"/>
          <w:b w:val="false"/>
          <w:i w:val="false"/>
          <w:color w:val="000000"/>
          <w:sz w:val="28"/>
        </w:rPr>
        <w:t>
      15) жүк қабылдау –түсіру құрылғысы;</w:t>
      </w:r>
      <w:r>
        <w:br/>
      </w:r>
      <w:r>
        <w:rPr>
          <w:rFonts w:ascii="Times New Roman"/>
          <w:b w:val="false"/>
          <w:i w:val="false"/>
          <w:color w:val="000000"/>
          <w:sz w:val="28"/>
        </w:rPr>
        <w:t>
      16) қатты отынды автоматты беру құрылғысы;</w:t>
      </w:r>
      <w:r>
        <w:br/>
      </w:r>
      <w:r>
        <w:rPr>
          <w:rFonts w:ascii="Times New Roman"/>
          <w:b w:val="false"/>
          <w:i w:val="false"/>
          <w:color w:val="000000"/>
          <w:sz w:val="28"/>
        </w:rPr>
        <w:t>
      17) отын бункерлері;</w:t>
      </w:r>
      <w:r>
        <w:br/>
      </w:r>
      <w:r>
        <w:rPr>
          <w:rFonts w:ascii="Times New Roman"/>
          <w:b w:val="false"/>
          <w:i w:val="false"/>
          <w:color w:val="000000"/>
          <w:sz w:val="28"/>
        </w:rPr>
        <w:t>
      18) шаңды дайындау жүйелері;</w:t>
      </w:r>
      <w:r>
        <w:br/>
      </w:r>
      <w:r>
        <w:rPr>
          <w:rFonts w:ascii="Times New Roman"/>
          <w:b w:val="false"/>
          <w:i w:val="false"/>
          <w:color w:val="000000"/>
          <w:sz w:val="28"/>
        </w:rPr>
        <w:t>
      19) шикі көмір мен шаңның қоректендіргіштері;</w:t>
      </w:r>
      <w:r>
        <w:br/>
      </w:r>
      <w:r>
        <w:rPr>
          <w:rFonts w:ascii="Times New Roman"/>
          <w:b w:val="false"/>
          <w:i w:val="false"/>
          <w:color w:val="000000"/>
          <w:sz w:val="28"/>
        </w:rPr>
        <w:t>
      20) тұтандырғыш-қорғаныш құрылғысы;</w:t>
      </w:r>
      <w:r>
        <w:br/>
      </w:r>
      <w:r>
        <w:rPr>
          <w:rFonts w:ascii="Times New Roman"/>
          <w:b w:val="false"/>
          <w:i w:val="false"/>
          <w:color w:val="000000"/>
          <w:sz w:val="28"/>
        </w:rPr>
        <w:t>
      21) ауаны тазалауға арналған сүзгіштер;</w:t>
      </w:r>
      <w:r>
        <w:br/>
      </w:r>
      <w:r>
        <w:rPr>
          <w:rFonts w:ascii="Times New Roman"/>
          <w:b w:val="false"/>
          <w:i w:val="false"/>
          <w:color w:val="000000"/>
          <w:sz w:val="28"/>
        </w:rPr>
        <w:t>
      22) вакуумдық қондырғылар;</w:t>
      </w:r>
      <w:r>
        <w:br/>
      </w:r>
      <w:r>
        <w:rPr>
          <w:rFonts w:ascii="Times New Roman"/>
          <w:b w:val="false"/>
          <w:i w:val="false"/>
          <w:color w:val="000000"/>
          <w:sz w:val="28"/>
        </w:rPr>
        <w:t>
      23)аспирациялық қондырғы;</w:t>
      </w:r>
      <w:r>
        <w:br/>
      </w:r>
      <w:r>
        <w:rPr>
          <w:rFonts w:ascii="Times New Roman"/>
          <w:b w:val="false"/>
          <w:i w:val="false"/>
          <w:color w:val="000000"/>
          <w:sz w:val="28"/>
        </w:rPr>
        <w:t>
      24) көбік шаңды басу қондырғысы;</w:t>
      </w:r>
      <w:r>
        <w:br/>
      </w:r>
      <w:r>
        <w:rPr>
          <w:rFonts w:ascii="Times New Roman"/>
          <w:b w:val="false"/>
          <w:i w:val="false"/>
          <w:color w:val="000000"/>
          <w:sz w:val="28"/>
        </w:rPr>
        <w:t>
      25) гидробуды шаңсыздандыру қондырғысы;</w:t>
      </w:r>
      <w:r>
        <w:br/>
      </w:r>
      <w:r>
        <w:rPr>
          <w:rFonts w:ascii="Times New Roman"/>
          <w:b w:val="false"/>
          <w:i w:val="false"/>
          <w:color w:val="000000"/>
          <w:sz w:val="28"/>
        </w:rPr>
        <w:t>
      26) бөлшек тазалаушы қондырғылар;</w:t>
      </w:r>
      <w:r>
        <w:br/>
      </w:r>
      <w:r>
        <w:rPr>
          <w:rFonts w:ascii="Times New Roman"/>
          <w:b w:val="false"/>
          <w:i w:val="false"/>
          <w:color w:val="000000"/>
          <w:sz w:val="28"/>
        </w:rPr>
        <w:t>
      27) вакуумдық қондырғылар;</w:t>
      </w:r>
      <w:r>
        <w:br/>
      </w:r>
      <w:r>
        <w:rPr>
          <w:rFonts w:ascii="Times New Roman"/>
          <w:b w:val="false"/>
          <w:i w:val="false"/>
          <w:color w:val="000000"/>
          <w:sz w:val="28"/>
        </w:rPr>
        <w:t>
      28) қабылдау-ағызу отындық жүйелер;</w:t>
      </w:r>
      <w:r>
        <w:br/>
      </w:r>
      <w:r>
        <w:rPr>
          <w:rFonts w:ascii="Times New Roman"/>
          <w:b w:val="false"/>
          <w:i w:val="false"/>
          <w:color w:val="000000"/>
          <w:sz w:val="28"/>
        </w:rPr>
        <w:t>
      29) сұйық отынның сыйымдылықтары (дизельдік, газ турбиналық, мазуттық);</w:t>
      </w:r>
      <w:r>
        <w:br/>
      </w:r>
      <w:r>
        <w:rPr>
          <w:rFonts w:ascii="Times New Roman"/>
          <w:b w:val="false"/>
          <w:i w:val="false"/>
          <w:color w:val="000000"/>
          <w:sz w:val="28"/>
        </w:rPr>
        <w:t>
      30) сұйық отынды беруге арналған қондырғылар;</w:t>
      </w:r>
      <w:r>
        <w:br/>
      </w:r>
      <w:r>
        <w:rPr>
          <w:rFonts w:ascii="Times New Roman"/>
          <w:b w:val="false"/>
          <w:i w:val="false"/>
          <w:color w:val="000000"/>
          <w:sz w:val="28"/>
        </w:rPr>
        <w:t>
      31) газ тәрізді отынды беруге арналған қондырғылар (газ таратушы станциялар мен газ таратушы пунктілер);</w:t>
      </w:r>
      <w:r>
        <w:br/>
      </w:r>
      <w:r>
        <w:rPr>
          <w:rFonts w:ascii="Times New Roman"/>
          <w:b w:val="false"/>
          <w:i w:val="false"/>
          <w:color w:val="000000"/>
          <w:sz w:val="28"/>
        </w:rPr>
        <w:t>
      32) күл тұтқыш қондырғылар;</w:t>
      </w:r>
      <w:r>
        <w:br/>
      </w:r>
      <w:r>
        <w:rPr>
          <w:rFonts w:ascii="Times New Roman"/>
          <w:b w:val="false"/>
          <w:i w:val="false"/>
          <w:color w:val="000000"/>
          <w:sz w:val="28"/>
        </w:rPr>
        <w:t>
      33) күкірт тұтқыш қондырғылар;</w:t>
      </w:r>
      <w:r>
        <w:br/>
      </w:r>
      <w:r>
        <w:rPr>
          <w:rFonts w:ascii="Times New Roman"/>
          <w:b w:val="false"/>
          <w:i w:val="false"/>
          <w:color w:val="000000"/>
          <w:sz w:val="28"/>
        </w:rPr>
        <w:t>
      34) сұйық және құрғақ қож шығару қондырғылары;</w:t>
      </w:r>
      <w:r>
        <w:br/>
      </w:r>
      <w:r>
        <w:rPr>
          <w:rFonts w:ascii="Times New Roman"/>
          <w:b w:val="false"/>
          <w:i w:val="false"/>
          <w:color w:val="000000"/>
          <w:sz w:val="28"/>
        </w:rPr>
        <w:t>
      35) өрт сөндірудің көбіктік қондырғылары;</w:t>
      </w:r>
      <w:r>
        <w:br/>
      </w:r>
      <w:r>
        <w:rPr>
          <w:rFonts w:ascii="Times New Roman"/>
          <w:b w:val="false"/>
          <w:i w:val="false"/>
          <w:color w:val="000000"/>
          <w:sz w:val="28"/>
        </w:rPr>
        <w:t>
      36) сулы өрт сөндірудің жүйелері;</w:t>
      </w:r>
      <w:r>
        <w:br/>
      </w:r>
      <w:r>
        <w:rPr>
          <w:rFonts w:ascii="Times New Roman"/>
          <w:b w:val="false"/>
          <w:i w:val="false"/>
          <w:color w:val="000000"/>
          <w:sz w:val="28"/>
        </w:rPr>
        <w:t>
      37) бу эжекторлы машиналар;</w:t>
      </w:r>
      <w:r>
        <w:br/>
      </w:r>
      <w:r>
        <w:rPr>
          <w:rFonts w:ascii="Times New Roman"/>
          <w:b w:val="false"/>
          <w:i w:val="false"/>
          <w:color w:val="000000"/>
          <w:sz w:val="28"/>
        </w:rPr>
        <w:t>
      38) жетегі бар механикалық торлар мен сүзгіштер;</w:t>
      </w:r>
      <w:r>
        <w:br/>
      </w:r>
      <w:r>
        <w:rPr>
          <w:rFonts w:ascii="Times New Roman"/>
          <w:b w:val="false"/>
          <w:i w:val="false"/>
          <w:color w:val="000000"/>
          <w:sz w:val="28"/>
        </w:rPr>
        <w:t>
      39) деаэраторлар;</w:t>
      </w:r>
      <w:r>
        <w:br/>
      </w:r>
      <w:r>
        <w:rPr>
          <w:rFonts w:ascii="Times New Roman"/>
          <w:b w:val="false"/>
          <w:i w:val="false"/>
          <w:color w:val="000000"/>
          <w:sz w:val="28"/>
        </w:rPr>
        <w:t>
      40) ыдыстар;</w:t>
      </w:r>
      <w:r>
        <w:br/>
      </w:r>
      <w:r>
        <w:rPr>
          <w:rFonts w:ascii="Times New Roman"/>
          <w:b w:val="false"/>
          <w:i w:val="false"/>
          <w:color w:val="000000"/>
          <w:sz w:val="28"/>
        </w:rPr>
        <w:t>
      41) суды, реагенттерді, майларды сақтауға арналған сыйымдылықтар, өлшеуіш бактар;</w:t>
      </w:r>
      <w:r>
        <w:br/>
      </w:r>
      <w:r>
        <w:rPr>
          <w:rFonts w:ascii="Times New Roman"/>
          <w:b w:val="false"/>
          <w:i w:val="false"/>
          <w:color w:val="000000"/>
          <w:sz w:val="28"/>
        </w:rPr>
        <w:t>
      42) конденсаторлар;</w:t>
      </w:r>
      <w:r>
        <w:br/>
      </w:r>
      <w:r>
        <w:rPr>
          <w:rFonts w:ascii="Times New Roman"/>
          <w:b w:val="false"/>
          <w:i w:val="false"/>
          <w:color w:val="000000"/>
          <w:sz w:val="28"/>
        </w:rPr>
        <w:t>
      43) жылу алмастырғыштар;</w:t>
      </w:r>
      <w:r>
        <w:br/>
      </w:r>
      <w:r>
        <w:rPr>
          <w:rFonts w:ascii="Times New Roman"/>
          <w:b w:val="false"/>
          <w:i w:val="false"/>
          <w:color w:val="000000"/>
          <w:sz w:val="28"/>
        </w:rPr>
        <w:t>
      44) май тазартушы және отындық-тазалау машиналары (сепараторлар, центрифугалар);</w:t>
      </w:r>
      <w:r>
        <w:br/>
      </w:r>
      <w:r>
        <w:rPr>
          <w:rFonts w:ascii="Times New Roman"/>
          <w:b w:val="false"/>
          <w:i w:val="false"/>
          <w:color w:val="000000"/>
          <w:sz w:val="28"/>
        </w:rPr>
        <w:t>
      45) сыққыш-сүзгіштер;</w:t>
      </w:r>
      <w:r>
        <w:br/>
      </w:r>
      <w:r>
        <w:rPr>
          <w:rFonts w:ascii="Times New Roman"/>
          <w:b w:val="false"/>
          <w:i w:val="false"/>
          <w:color w:val="000000"/>
          <w:sz w:val="28"/>
        </w:rPr>
        <w:t>
      46) реттегіші бар гидробекітпелер;</w:t>
      </w:r>
      <w:r>
        <w:br/>
      </w:r>
      <w:r>
        <w:rPr>
          <w:rFonts w:ascii="Times New Roman"/>
          <w:b w:val="false"/>
          <w:i w:val="false"/>
          <w:color w:val="000000"/>
          <w:sz w:val="28"/>
        </w:rPr>
        <w:t>
      47) жақпаның май станциялары;</w:t>
      </w:r>
      <w:r>
        <w:br/>
      </w:r>
      <w:r>
        <w:rPr>
          <w:rFonts w:ascii="Times New Roman"/>
          <w:b w:val="false"/>
          <w:i w:val="false"/>
          <w:color w:val="000000"/>
          <w:sz w:val="28"/>
        </w:rPr>
        <w:t>
      48) гидрокүштік станциялар;</w:t>
      </w:r>
      <w:r>
        <w:br/>
      </w:r>
      <w:r>
        <w:rPr>
          <w:rFonts w:ascii="Times New Roman"/>
          <w:b w:val="false"/>
          <w:i w:val="false"/>
          <w:color w:val="000000"/>
          <w:sz w:val="28"/>
        </w:rPr>
        <w:t>
      49) тиектік, реттеуіш, сақтандырғыш арматура;</w:t>
      </w:r>
      <w:r>
        <w:br/>
      </w:r>
      <w:r>
        <w:rPr>
          <w:rFonts w:ascii="Times New Roman"/>
          <w:b w:val="false"/>
          <w:i w:val="false"/>
          <w:color w:val="000000"/>
          <w:sz w:val="28"/>
        </w:rPr>
        <w:t>
      50) Гидравликалық, пневматикалық және булы реттегіштер;</w:t>
      </w:r>
      <w:r>
        <w:br/>
      </w:r>
      <w:r>
        <w:rPr>
          <w:rFonts w:ascii="Times New Roman"/>
          <w:b w:val="false"/>
          <w:i w:val="false"/>
          <w:color w:val="000000"/>
          <w:sz w:val="28"/>
        </w:rPr>
        <w:t>
      51) Редукциялық-суыту мен жеңілдету қондырғылары;</w:t>
      </w:r>
      <w:r>
        <w:br/>
      </w:r>
      <w:r>
        <w:rPr>
          <w:rFonts w:ascii="Times New Roman"/>
          <w:b w:val="false"/>
          <w:i w:val="false"/>
          <w:color w:val="000000"/>
          <w:sz w:val="28"/>
        </w:rPr>
        <w:t>
      52) Ыстық су мен бу құбырлары;</w:t>
      </w:r>
      <w:r>
        <w:br/>
      </w:r>
      <w:r>
        <w:rPr>
          <w:rFonts w:ascii="Times New Roman"/>
          <w:b w:val="false"/>
          <w:i w:val="false"/>
          <w:color w:val="000000"/>
          <w:sz w:val="28"/>
        </w:rPr>
        <w:t>
      53) Газ құбыры, ауа құбыры, газ жолдары;</w:t>
      </w:r>
      <w:r>
        <w:br/>
      </w:r>
      <w:r>
        <w:rPr>
          <w:rFonts w:ascii="Times New Roman"/>
          <w:b w:val="false"/>
          <w:i w:val="false"/>
          <w:color w:val="000000"/>
          <w:sz w:val="28"/>
        </w:rPr>
        <w:t>
      54) Реттеу мен қорғаныс жүйелері;</w:t>
      </w:r>
      <w:r>
        <w:br/>
      </w:r>
      <w:r>
        <w:rPr>
          <w:rFonts w:ascii="Times New Roman"/>
          <w:b w:val="false"/>
          <w:i w:val="false"/>
          <w:color w:val="000000"/>
          <w:sz w:val="28"/>
        </w:rPr>
        <w:t>
      55) Жақпа жүйелері;</w:t>
      </w:r>
      <w:r>
        <w:br/>
      </w:r>
      <w:r>
        <w:rPr>
          <w:rFonts w:ascii="Times New Roman"/>
          <w:b w:val="false"/>
          <w:i w:val="false"/>
          <w:color w:val="000000"/>
          <w:sz w:val="28"/>
        </w:rPr>
        <w:t>
      56) Электр машиналарының су мен май суыту жүйелері;</w:t>
      </w:r>
      <w:r>
        <w:br/>
      </w:r>
      <w:r>
        <w:rPr>
          <w:rFonts w:ascii="Times New Roman"/>
          <w:b w:val="false"/>
          <w:i w:val="false"/>
          <w:color w:val="000000"/>
          <w:sz w:val="28"/>
        </w:rPr>
        <w:t>
      57) Электр машиналарының газ суыту жүйелері;</w:t>
      </w:r>
      <w:r>
        <w:br/>
      </w:r>
      <w:r>
        <w:rPr>
          <w:rFonts w:ascii="Times New Roman"/>
          <w:b w:val="false"/>
          <w:i w:val="false"/>
          <w:color w:val="000000"/>
          <w:sz w:val="28"/>
        </w:rPr>
        <w:t>
      58) Аса өткізгіш орамды электр машиналарының суыту жүйелері;</w:t>
      </w:r>
      <w:r>
        <w:br/>
      </w:r>
      <w:r>
        <w:rPr>
          <w:rFonts w:ascii="Times New Roman"/>
          <w:b w:val="false"/>
          <w:i w:val="false"/>
          <w:color w:val="000000"/>
          <w:sz w:val="28"/>
        </w:rPr>
        <w:t>
      59) Ауа баптағыш жүйелері;</w:t>
      </w:r>
      <w:r>
        <w:br/>
      </w:r>
      <w:r>
        <w:rPr>
          <w:rFonts w:ascii="Times New Roman"/>
          <w:b w:val="false"/>
          <w:i w:val="false"/>
          <w:color w:val="000000"/>
          <w:sz w:val="28"/>
        </w:rPr>
        <w:t>
      60) Жылыту жүйелері;</w:t>
      </w:r>
      <w:r>
        <w:br/>
      </w:r>
      <w:r>
        <w:rPr>
          <w:rFonts w:ascii="Times New Roman"/>
          <w:b w:val="false"/>
          <w:i w:val="false"/>
          <w:color w:val="000000"/>
          <w:sz w:val="28"/>
        </w:rPr>
        <w:t>
      61) Сығымдағыш қондырғы;</w:t>
      </w:r>
      <w:r>
        <w:br/>
      </w:r>
      <w:r>
        <w:rPr>
          <w:rFonts w:ascii="Times New Roman"/>
          <w:b w:val="false"/>
          <w:i w:val="false"/>
          <w:color w:val="000000"/>
          <w:sz w:val="28"/>
        </w:rPr>
        <w:t>
      62) Іштен жану қозғалтқыштары;</w:t>
      </w:r>
      <w:r>
        <w:br/>
      </w:r>
      <w:r>
        <w:rPr>
          <w:rFonts w:ascii="Times New Roman"/>
          <w:b w:val="false"/>
          <w:i w:val="false"/>
          <w:color w:val="000000"/>
          <w:sz w:val="28"/>
        </w:rPr>
        <w:t>
      63) Градирня, арналар немесе тегеуріндік және ағызу сужеткізгілері;</w:t>
      </w:r>
      <w:r>
        <w:br/>
      </w:r>
      <w:r>
        <w:rPr>
          <w:rFonts w:ascii="Times New Roman"/>
          <w:b w:val="false"/>
          <w:i w:val="false"/>
          <w:color w:val="000000"/>
          <w:sz w:val="28"/>
        </w:rPr>
        <w:t>
      64) Бүркітетін бассейндер;</w:t>
      </w:r>
      <w:r>
        <w:br/>
      </w:r>
      <w:r>
        <w:rPr>
          <w:rFonts w:ascii="Times New Roman"/>
          <w:b w:val="false"/>
          <w:i w:val="false"/>
          <w:color w:val="000000"/>
          <w:sz w:val="28"/>
        </w:rPr>
        <w:t>
      65) Электролиздік қондырғылар;</w:t>
      </w:r>
      <w:r>
        <w:br/>
      </w:r>
      <w:r>
        <w:rPr>
          <w:rFonts w:ascii="Times New Roman"/>
          <w:b w:val="false"/>
          <w:i w:val="false"/>
          <w:color w:val="000000"/>
          <w:sz w:val="28"/>
        </w:rPr>
        <w:t>
      66) Өндірістік нөсерлер ағындарының жүйелері;</w:t>
      </w:r>
      <w:r>
        <w:br/>
      </w:r>
      <w:r>
        <w:rPr>
          <w:rFonts w:ascii="Times New Roman"/>
          <w:b w:val="false"/>
          <w:i w:val="false"/>
          <w:color w:val="000000"/>
          <w:sz w:val="28"/>
        </w:rPr>
        <w:t>
      67) Жағылған және майланған ағындарды тазарту жүйелері;</w:t>
      </w:r>
      <w:r>
        <w:br/>
      </w:r>
      <w:r>
        <w:rPr>
          <w:rFonts w:ascii="Times New Roman"/>
          <w:b w:val="false"/>
          <w:i w:val="false"/>
          <w:color w:val="000000"/>
          <w:sz w:val="28"/>
        </w:rPr>
        <w:t>
      68) ФИАКМ қондырғылары;</w:t>
      </w:r>
      <w:r>
        <w:br/>
      </w:r>
      <w:r>
        <w:rPr>
          <w:rFonts w:ascii="Times New Roman"/>
          <w:b w:val="false"/>
          <w:i w:val="false"/>
          <w:color w:val="000000"/>
          <w:sz w:val="28"/>
        </w:rPr>
        <w:t>
      69) Вакуум-сүзгіштер;</w:t>
      </w:r>
      <w:r>
        <w:br/>
      </w:r>
      <w:r>
        <w:rPr>
          <w:rFonts w:ascii="Times New Roman"/>
          <w:b w:val="false"/>
          <w:i w:val="false"/>
          <w:color w:val="000000"/>
          <w:sz w:val="28"/>
        </w:rPr>
        <w:t>
      70) Тазарту құрылымдары;</w:t>
      </w:r>
      <w:r>
        <w:br/>
      </w:r>
      <w:r>
        <w:rPr>
          <w:rFonts w:ascii="Times New Roman"/>
          <w:b w:val="false"/>
          <w:i w:val="false"/>
          <w:color w:val="000000"/>
          <w:sz w:val="28"/>
        </w:rPr>
        <w:t>
      71) Буландырғыштар;</w:t>
      </w:r>
      <w:r>
        <w:br/>
      </w:r>
      <w:r>
        <w:rPr>
          <w:rFonts w:ascii="Times New Roman"/>
          <w:b w:val="false"/>
          <w:i w:val="false"/>
          <w:color w:val="000000"/>
          <w:sz w:val="28"/>
        </w:rPr>
        <w:t>
      72) Ағартқыштар;</w:t>
      </w:r>
      <w:r>
        <w:br/>
      </w:r>
      <w:r>
        <w:rPr>
          <w:rFonts w:ascii="Times New Roman"/>
          <w:b w:val="false"/>
          <w:i w:val="false"/>
          <w:color w:val="000000"/>
          <w:sz w:val="28"/>
        </w:rPr>
        <w:t>
      73) Ион алмасу сүзгіштері;</w:t>
      </w:r>
      <w:r>
        <w:br/>
      </w:r>
      <w:r>
        <w:rPr>
          <w:rFonts w:ascii="Times New Roman"/>
          <w:b w:val="false"/>
          <w:i w:val="false"/>
          <w:color w:val="000000"/>
          <w:sz w:val="28"/>
        </w:rPr>
        <w:t>
      74) Механикалық сүзгіштер;</w:t>
      </w:r>
      <w:r>
        <w:br/>
      </w:r>
      <w:r>
        <w:rPr>
          <w:rFonts w:ascii="Times New Roman"/>
          <w:b w:val="false"/>
          <w:i w:val="false"/>
          <w:color w:val="000000"/>
          <w:sz w:val="28"/>
        </w:rPr>
        <w:t>
      75) Сүзгіш-регенераторлар;</w:t>
      </w:r>
      <w:r>
        <w:br/>
      </w:r>
      <w:r>
        <w:rPr>
          <w:rFonts w:ascii="Times New Roman"/>
          <w:b w:val="false"/>
          <w:i w:val="false"/>
          <w:color w:val="000000"/>
          <w:sz w:val="28"/>
        </w:rPr>
        <w:t>
      76) Сорбциялық сүзгіштер;</w:t>
      </w:r>
      <w:r>
        <w:br/>
      </w:r>
      <w:r>
        <w:rPr>
          <w:rFonts w:ascii="Times New Roman"/>
          <w:b w:val="false"/>
          <w:i w:val="false"/>
          <w:color w:val="000000"/>
          <w:sz w:val="28"/>
        </w:rPr>
        <w:t>
      77) Аралас әрекет ету сүзгіштері;</w:t>
      </w:r>
      <w:r>
        <w:br/>
      </w:r>
      <w:r>
        <w:rPr>
          <w:rFonts w:ascii="Times New Roman"/>
          <w:b w:val="false"/>
          <w:i w:val="false"/>
          <w:color w:val="000000"/>
          <w:sz w:val="28"/>
        </w:rPr>
        <w:t>
      78) Электр магнитті сүзгіш;</w:t>
      </w:r>
      <w:r>
        <w:br/>
      </w:r>
      <w:r>
        <w:rPr>
          <w:rFonts w:ascii="Times New Roman"/>
          <w:b w:val="false"/>
          <w:i w:val="false"/>
          <w:color w:val="000000"/>
          <w:sz w:val="28"/>
        </w:rPr>
        <w:t>
      79) Бұлғауыштар;</w:t>
      </w:r>
      <w:r>
        <w:br/>
      </w:r>
      <w:r>
        <w:rPr>
          <w:rFonts w:ascii="Times New Roman"/>
          <w:b w:val="false"/>
          <w:i w:val="false"/>
          <w:color w:val="000000"/>
          <w:sz w:val="28"/>
        </w:rPr>
        <w:t>
      80) Қақпандар;</w:t>
      </w:r>
      <w:r>
        <w:br/>
      </w:r>
      <w:r>
        <w:rPr>
          <w:rFonts w:ascii="Times New Roman"/>
          <w:b w:val="false"/>
          <w:i w:val="false"/>
          <w:color w:val="000000"/>
          <w:sz w:val="28"/>
        </w:rPr>
        <w:t>
      81) Гидроциклондар;</w:t>
      </w:r>
      <w:r>
        <w:br/>
      </w:r>
      <w:r>
        <w:rPr>
          <w:rFonts w:ascii="Times New Roman"/>
          <w:b w:val="false"/>
          <w:i w:val="false"/>
          <w:color w:val="000000"/>
          <w:sz w:val="28"/>
        </w:rPr>
        <w:t>
      82) Суды электродиалезбен өңдеу қондырғысы;</w:t>
      </w:r>
      <w:r>
        <w:br/>
      </w:r>
      <w:r>
        <w:rPr>
          <w:rFonts w:ascii="Times New Roman"/>
          <w:b w:val="false"/>
          <w:i w:val="false"/>
          <w:color w:val="000000"/>
          <w:sz w:val="28"/>
        </w:rPr>
        <w:t>
      83) Ағартқышта суды коагуляциялауға арналған қондырғы;</w:t>
      </w:r>
      <w:r>
        <w:br/>
      </w:r>
      <w:r>
        <w:rPr>
          <w:rFonts w:ascii="Times New Roman"/>
          <w:b w:val="false"/>
          <w:i w:val="false"/>
          <w:color w:val="000000"/>
          <w:sz w:val="28"/>
        </w:rPr>
        <w:t>
      84) Ағартқышта суды әктілеуге арналған қондырғы;</w:t>
      </w:r>
      <w:r>
        <w:br/>
      </w:r>
      <w:r>
        <w:rPr>
          <w:rFonts w:ascii="Times New Roman"/>
          <w:b w:val="false"/>
          <w:i w:val="false"/>
          <w:color w:val="000000"/>
          <w:sz w:val="28"/>
        </w:rPr>
        <w:t>
      85) Суды жұмсарту мен тұрақтандыруға арналған қондырғы;</w:t>
      </w:r>
      <w:r>
        <w:br/>
      </w:r>
      <w:r>
        <w:rPr>
          <w:rFonts w:ascii="Times New Roman"/>
          <w:b w:val="false"/>
          <w:i w:val="false"/>
          <w:color w:val="000000"/>
          <w:sz w:val="28"/>
        </w:rPr>
        <w:t>
      86) Суды химиялық тұзсыздандыруға арналған қондырғылар;</w:t>
      </w:r>
      <w:r>
        <w:br/>
      </w:r>
      <w:r>
        <w:rPr>
          <w:rFonts w:ascii="Times New Roman"/>
          <w:b w:val="false"/>
          <w:i w:val="false"/>
          <w:color w:val="000000"/>
          <w:sz w:val="28"/>
        </w:rPr>
        <w:t>
      87) Жалпы станциялық конденсаттарды химиялық тұзсыздандырудың қондырғылары;</w:t>
      </w:r>
      <w:r>
        <w:br/>
      </w:r>
      <w:r>
        <w:rPr>
          <w:rFonts w:ascii="Times New Roman"/>
          <w:b w:val="false"/>
          <w:i w:val="false"/>
          <w:color w:val="000000"/>
          <w:sz w:val="28"/>
        </w:rPr>
        <w:t>
      88) Суды қыздырып тұзсыздандыруға арналған қондырғылар;</w:t>
      </w:r>
      <w:r>
        <w:br/>
      </w:r>
      <w:r>
        <w:rPr>
          <w:rFonts w:ascii="Times New Roman"/>
          <w:b w:val="false"/>
          <w:i w:val="false"/>
          <w:color w:val="000000"/>
          <w:sz w:val="28"/>
        </w:rPr>
        <w:t>
      89) Турбиналық конденсатты тазартуға арналған қондырғылар;</w:t>
      </w:r>
      <w:r>
        <w:br/>
      </w:r>
      <w:r>
        <w:rPr>
          <w:rFonts w:ascii="Times New Roman"/>
          <w:b w:val="false"/>
          <w:i w:val="false"/>
          <w:color w:val="000000"/>
          <w:sz w:val="28"/>
        </w:rPr>
        <w:t>
      90) Жұмыс реагентін жүктен босатуға, сақтауға және дайындауға арналған қондырғы;</w:t>
      </w:r>
      <w:r>
        <w:br/>
      </w:r>
      <w:r>
        <w:rPr>
          <w:rFonts w:ascii="Times New Roman"/>
          <w:b w:val="false"/>
          <w:i w:val="false"/>
          <w:color w:val="000000"/>
          <w:sz w:val="28"/>
        </w:rPr>
        <w:t>
      91) Салқындатылған суды химиялық өңдеуге арналған қондырғылар;</w:t>
      </w:r>
      <w:r>
        <w:br/>
      </w:r>
      <w:r>
        <w:rPr>
          <w:rFonts w:ascii="Times New Roman"/>
          <w:b w:val="false"/>
          <w:i w:val="false"/>
          <w:color w:val="000000"/>
          <w:sz w:val="28"/>
        </w:rPr>
        <w:t>
      92) Қазандардың сулы-химиялық тәртібін қолдауға арналған қондырғылар;</w:t>
      </w:r>
      <w:r>
        <w:br/>
      </w:r>
      <w:r>
        <w:rPr>
          <w:rFonts w:ascii="Times New Roman"/>
          <w:b w:val="false"/>
          <w:i w:val="false"/>
          <w:color w:val="000000"/>
          <w:sz w:val="28"/>
        </w:rPr>
        <w:t>
      93) Техникалық сумен жабдықтау жүйесі;</w:t>
      </w:r>
      <w:r>
        <w:br/>
      </w:r>
      <w:r>
        <w:rPr>
          <w:rFonts w:ascii="Times New Roman"/>
          <w:b w:val="false"/>
          <w:i w:val="false"/>
          <w:color w:val="000000"/>
          <w:sz w:val="28"/>
        </w:rPr>
        <w:t>
      94) Айналма сумен жабдықтау жүйесі;</w:t>
      </w:r>
      <w:r>
        <w:br/>
      </w:r>
      <w:r>
        <w:rPr>
          <w:rFonts w:ascii="Times New Roman"/>
          <w:b w:val="false"/>
          <w:i w:val="false"/>
          <w:color w:val="000000"/>
          <w:sz w:val="28"/>
        </w:rPr>
        <w:t>
      95) Турбиналық, трансформаторлық және айналма майларды өңдеуге арналған қондырғылар;</w:t>
      </w:r>
      <w:r>
        <w:br/>
      </w:r>
      <w:r>
        <w:rPr>
          <w:rFonts w:ascii="Times New Roman"/>
          <w:b w:val="false"/>
          <w:i w:val="false"/>
          <w:color w:val="000000"/>
          <w:sz w:val="28"/>
        </w:rPr>
        <w:t>
      96) Технологиялық құбырлардың тірек-аспалы жүйесі.</w:t>
      </w:r>
    </w:p>
    <w:bookmarkEnd w:id="67"/>
    <w:bookmarkStart w:name="z637" w:id="68"/>
    <w:p>
      <w:pPr>
        <w:spacing w:after="0"/>
        <w:ind w:left="0"/>
        <w:jc w:val="both"/>
      </w:pPr>
      <w:r>
        <w:rPr>
          <w:rFonts w:ascii="Times New Roman"/>
          <w:b w:val="false"/>
          <w:i w:val="false"/>
          <w:color w:val="000000"/>
          <w:sz w:val="28"/>
        </w:rPr>
        <w:t>
      2. Электр техникалық бөлігі:</w:t>
      </w:r>
      <w:r>
        <w:br/>
      </w:r>
      <w:r>
        <w:rPr>
          <w:rFonts w:ascii="Times New Roman"/>
          <w:b w:val="false"/>
          <w:i w:val="false"/>
          <w:color w:val="000000"/>
          <w:sz w:val="28"/>
        </w:rPr>
        <w:t>
      1) Синхронды генераторлар мен қоздырғыштар;</w:t>
      </w:r>
      <w:r>
        <w:br/>
      </w:r>
      <w:r>
        <w:rPr>
          <w:rFonts w:ascii="Times New Roman"/>
          <w:b w:val="false"/>
          <w:i w:val="false"/>
          <w:color w:val="000000"/>
          <w:sz w:val="28"/>
        </w:rPr>
        <w:t>
      2) Күштік және өлшем трансформаторлары;</w:t>
      </w:r>
      <w:r>
        <w:br/>
      </w:r>
      <w:r>
        <w:rPr>
          <w:rFonts w:ascii="Times New Roman"/>
          <w:b w:val="false"/>
          <w:i w:val="false"/>
          <w:color w:val="000000"/>
          <w:sz w:val="28"/>
        </w:rPr>
        <w:t>
      3) Коммутациялық аппаратура;</w:t>
      </w:r>
      <w:r>
        <w:br/>
      </w:r>
      <w:r>
        <w:rPr>
          <w:rFonts w:ascii="Times New Roman"/>
          <w:b w:val="false"/>
          <w:i w:val="false"/>
          <w:color w:val="000000"/>
          <w:sz w:val="28"/>
        </w:rPr>
        <w:t>
      4) Релелік қорғаныс қондырғы;</w:t>
      </w:r>
      <w:r>
        <w:br/>
      </w:r>
      <w:r>
        <w:rPr>
          <w:rFonts w:ascii="Times New Roman"/>
          <w:b w:val="false"/>
          <w:i w:val="false"/>
          <w:color w:val="000000"/>
          <w:sz w:val="28"/>
        </w:rPr>
        <w:t>
      5) Электрмен жабдықтаудағы автоматика құрылғысы;</w:t>
      </w:r>
      <w:r>
        <w:br/>
      </w:r>
      <w:r>
        <w:rPr>
          <w:rFonts w:ascii="Times New Roman"/>
          <w:b w:val="false"/>
          <w:i w:val="false"/>
          <w:color w:val="000000"/>
          <w:sz w:val="28"/>
        </w:rPr>
        <w:t>
      6) Кернеу мен жедел ток жүйелерінің құрылғысы;</w:t>
      </w:r>
      <w:r>
        <w:br/>
      </w:r>
      <w:r>
        <w:rPr>
          <w:rFonts w:ascii="Times New Roman"/>
          <w:b w:val="false"/>
          <w:i w:val="false"/>
          <w:color w:val="000000"/>
          <w:sz w:val="28"/>
        </w:rPr>
        <w:t>
      7) Электр жетектерінің электрлік машиналары;</w:t>
      </w:r>
      <w:r>
        <w:br/>
      </w:r>
      <w:r>
        <w:rPr>
          <w:rFonts w:ascii="Times New Roman"/>
          <w:b w:val="false"/>
          <w:i w:val="false"/>
          <w:color w:val="000000"/>
          <w:sz w:val="28"/>
        </w:rPr>
        <w:t>
      8) Статикалық түрлендіргіштер;</w:t>
      </w:r>
      <w:r>
        <w:br/>
      </w:r>
      <w:r>
        <w:rPr>
          <w:rFonts w:ascii="Times New Roman"/>
          <w:b w:val="false"/>
          <w:i w:val="false"/>
          <w:color w:val="000000"/>
          <w:sz w:val="28"/>
        </w:rPr>
        <w:t>
      9) Электр жетектерін автоматты басқару мен реттеу жүйелері;</w:t>
      </w:r>
      <w:r>
        <w:br/>
      </w:r>
      <w:r>
        <w:rPr>
          <w:rFonts w:ascii="Times New Roman"/>
          <w:b w:val="false"/>
          <w:i w:val="false"/>
          <w:color w:val="000000"/>
          <w:sz w:val="28"/>
        </w:rPr>
        <w:t>
      10) Сигнал беру құрылғысы;</w:t>
      </w:r>
      <w:r>
        <w:br/>
      </w:r>
      <w:r>
        <w:rPr>
          <w:rFonts w:ascii="Times New Roman"/>
          <w:b w:val="false"/>
          <w:i w:val="false"/>
          <w:color w:val="000000"/>
          <w:sz w:val="28"/>
        </w:rPr>
        <w:t>
      11) Электр қондырғыларындағы өлшеу;</w:t>
      </w:r>
      <w:r>
        <w:br/>
      </w:r>
      <w:r>
        <w:rPr>
          <w:rFonts w:ascii="Times New Roman"/>
          <w:b w:val="false"/>
          <w:i w:val="false"/>
          <w:color w:val="000000"/>
          <w:sz w:val="28"/>
        </w:rPr>
        <w:t>
      12) Жоғарғы кернеумен сынау;</w:t>
      </w:r>
      <w:r>
        <w:br/>
      </w:r>
      <w:r>
        <w:rPr>
          <w:rFonts w:ascii="Times New Roman"/>
          <w:b w:val="false"/>
          <w:i w:val="false"/>
          <w:color w:val="000000"/>
          <w:sz w:val="28"/>
        </w:rPr>
        <w:t>
      13) Электрлік өзара байланысты құрылғылар мен технологиялық процестер;</w:t>
      </w:r>
      <w:r>
        <w:br/>
      </w:r>
      <w:r>
        <w:rPr>
          <w:rFonts w:ascii="Times New Roman"/>
          <w:b w:val="false"/>
          <w:i w:val="false"/>
          <w:color w:val="000000"/>
          <w:sz w:val="28"/>
        </w:rPr>
        <w:t>
      14) Электр лифтілер.</w:t>
      </w:r>
    </w:p>
    <w:bookmarkEnd w:id="68"/>
    <w:bookmarkStart w:name="z638" w:id="69"/>
    <w:p>
      <w:pPr>
        <w:spacing w:after="0"/>
        <w:ind w:left="0"/>
        <w:jc w:val="both"/>
      </w:pPr>
      <w:r>
        <w:rPr>
          <w:rFonts w:ascii="Times New Roman"/>
          <w:b w:val="false"/>
          <w:i w:val="false"/>
          <w:color w:val="000000"/>
          <w:sz w:val="28"/>
        </w:rPr>
        <w:t>
      3. Автоматтандырылған басқару жүйелері:</w:t>
      </w:r>
      <w:r>
        <w:br/>
      </w:r>
      <w:r>
        <w:rPr>
          <w:rFonts w:ascii="Times New Roman"/>
          <w:b w:val="false"/>
          <w:i w:val="false"/>
          <w:color w:val="000000"/>
          <w:sz w:val="28"/>
        </w:rPr>
        <w:t>
      1) Технологиялық процестің жағдайы туралы ақпаратты алу құрылғысы;</w:t>
      </w:r>
      <w:r>
        <w:br/>
      </w:r>
      <w:r>
        <w:rPr>
          <w:rFonts w:ascii="Times New Roman"/>
          <w:b w:val="false"/>
          <w:i w:val="false"/>
          <w:color w:val="000000"/>
          <w:sz w:val="28"/>
        </w:rPr>
        <w:t>
      2) Байланыс арнасы арқылы ақпаратты беруге арналған түрлендіру құралы;</w:t>
      </w:r>
      <w:r>
        <w:br/>
      </w:r>
      <w:r>
        <w:rPr>
          <w:rFonts w:ascii="Times New Roman"/>
          <w:b w:val="false"/>
          <w:i w:val="false"/>
          <w:color w:val="000000"/>
          <w:sz w:val="28"/>
        </w:rPr>
        <w:t>
      3) Ақпаратты түрлендіру, өңдеу, сақтау мен басқару командаларын өңдеу құралдары;</w:t>
      </w:r>
      <w:r>
        <w:br/>
      </w:r>
      <w:r>
        <w:rPr>
          <w:rFonts w:ascii="Times New Roman"/>
          <w:b w:val="false"/>
          <w:i w:val="false"/>
          <w:color w:val="000000"/>
          <w:sz w:val="28"/>
        </w:rPr>
        <w:t>
      4) Процеске әсер ету үшін командалық ақпаратты қолдану құрылғысы;</w:t>
      </w:r>
      <w:r>
        <w:br/>
      </w:r>
      <w:r>
        <w:rPr>
          <w:rFonts w:ascii="Times New Roman"/>
          <w:b w:val="false"/>
          <w:i w:val="false"/>
          <w:color w:val="000000"/>
          <w:sz w:val="28"/>
        </w:rPr>
        <w:t>
      5) Жергілікті әрекет ету аспаптары мен құрылғылары;</w:t>
      </w:r>
      <w:r>
        <w:br/>
      </w:r>
      <w:r>
        <w:rPr>
          <w:rFonts w:ascii="Times New Roman"/>
          <w:b w:val="false"/>
          <w:i w:val="false"/>
          <w:color w:val="000000"/>
          <w:sz w:val="28"/>
        </w:rPr>
        <w:t>
      6) Электрондық есептеу техникасы;</w:t>
      </w:r>
      <w:r>
        <w:br/>
      </w:r>
      <w:r>
        <w:rPr>
          <w:rFonts w:ascii="Times New Roman"/>
          <w:b w:val="false"/>
          <w:i w:val="false"/>
          <w:color w:val="000000"/>
          <w:sz w:val="28"/>
        </w:rPr>
        <w:t>
      7) Деректерді автоматтандырылған басқару, бақылау және телеөңдеу аппаратурасы;</w:t>
      </w:r>
      <w:r>
        <w:br/>
      </w:r>
      <w:r>
        <w:rPr>
          <w:rFonts w:ascii="Times New Roman"/>
          <w:b w:val="false"/>
          <w:i w:val="false"/>
          <w:color w:val="000000"/>
          <w:sz w:val="28"/>
        </w:rPr>
        <w:t>
      8) Есептік техника мен ұйымдастыру техникасының құрылғысы;</w:t>
      </w:r>
    </w:p>
    <w:bookmarkEnd w:id="69"/>
    <w:bookmarkStart w:name="z639" w:id="70"/>
    <w:p>
      <w:pPr>
        <w:spacing w:after="0"/>
        <w:ind w:left="0"/>
        <w:jc w:val="both"/>
      </w:pPr>
      <w:r>
        <w:rPr>
          <w:rFonts w:ascii="Times New Roman"/>
          <w:b w:val="false"/>
          <w:i w:val="false"/>
          <w:color w:val="000000"/>
          <w:sz w:val="28"/>
        </w:rPr>
        <w:t>
      4. ЖП АБЖ жүйелерінің бағдарламалық қамтылымы:</w:t>
      </w:r>
      <w:r>
        <w:br/>
      </w:r>
      <w:r>
        <w:rPr>
          <w:rFonts w:ascii="Times New Roman"/>
          <w:b w:val="false"/>
          <w:i w:val="false"/>
          <w:color w:val="000000"/>
          <w:sz w:val="28"/>
        </w:rPr>
        <w:t>
      1) Жеке бағдарламаларды жөндеу;</w:t>
      </w:r>
      <w:r>
        <w:br/>
      </w:r>
      <w:r>
        <w:rPr>
          <w:rFonts w:ascii="Times New Roman"/>
          <w:b w:val="false"/>
          <w:i w:val="false"/>
          <w:color w:val="000000"/>
          <w:sz w:val="28"/>
        </w:rPr>
        <w:t>
      2) Бағдарламалық кешендерді жөндеу;</w:t>
      </w:r>
      <w:r>
        <w:br/>
      </w:r>
      <w:r>
        <w:rPr>
          <w:rFonts w:ascii="Times New Roman"/>
          <w:b w:val="false"/>
          <w:i w:val="false"/>
          <w:color w:val="000000"/>
          <w:sz w:val="28"/>
        </w:rPr>
        <w:t>
      3) Бағдарламалық қамтылымды жөндеу;</w:t>
      </w:r>
      <w:r>
        <w:br/>
      </w:r>
      <w:r>
        <w:rPr>
          <w:rFonts w:ascii="Times New Roman"/>
          <w:b w:val="false"/>
          <w:i w:val="false"/>
          <w:color w:val="000000"/>
          <w:sz w:val="28"/>
        </w:rPr>
        <w:t>
      4) Жүйелерді автономды жөндеу;</w:t>
      </w:r>
      <w:r>
        <w:br/>
      </w:r>
      <w:r>
        <w:rPr>
          <w:rFonts w:ascii="Times New Roman"/>
          <w:b w:val="false"/>
          <w:i w:val="false"/>
          <w:color w:val="000000"/>
          <w:sz w:val="28"/>
        </w:rPr>
        <w:t>
      5) Жүйелердің кешенді жөндеу;</w:t>
      </w:r>
      <w:r>
        <w:br/>
      </w:r>
      <w:r>
        <w:rPr>
          <w:rFonts w:ascii="Times New Roman"/>
          <w:b w:val="false"/>
          <w:i w:val="false"/>
          <w:color w:val="000000"/>
          <w:sz w:val="28"/>
        </w:rPr>
        <w:t>
      6) Телемеханика құралдары (телемеханика құрылғылары мен аппаратурасы).</w:t>
      </w:r>
    </w:p>
    <w:bookmarkEnd w:id="70"/>
    <w:bookmarkStart w:name="z640" w:id="71"/>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7-қосымша             </w:t>
      </w:r>
    </w:p>
    <w:bookmarkEnd w:id="71"/>
    <w:bookmarkStart w:name="z641" w:id="72"/>
    <w:p>
      <w:pPr>
        <w:spacing w:after="0"/>
        <w:ind w:left="0"/>
        <w:jc w:val="left"/>
      </w:pPr>
      <w:r>
        <w:rPr>
          <w:rFonts w:ascii="Times New Roman"/>
          <w:b/>
          <w:i w:val="false"/>
          <w:color w:val="000000"/>
        </w:rPr>
        <w:t xml:space="preserve"> 
Дамыған ТПБ АЖ (бұл құралдар ақпаратты басқару мен көрсетудің негізгі функцияларын орындайтын) энергетикалық блоктарына (жекелеген қазандық немесе трубиналық қондырғыларға) арналған ІҚЖ орындау кезінде негізгі іс-шараларды орындаудың ең аз мерзімдерінің мәндері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4023"/>
        <w:gridCol w:w="2108"/>
        <w:gridCol w:w="2108"/>
        <w:gridCol w:w="1484"/>
        <w:gridCol w:w="1307"/>
        <w:gridCol w:w="1909"/>
      </w:tblGrid>
      <w:tr>
        <w:trPr>
          <w:trHeight w:val="315"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Синхрондауға дейін ең аз уақыт, ай.</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блокты (қондырғыны) кешендік жөндеу үшін және синхрондаудан кейінгі ең аз уақыт, ай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Жарықтандыруды, өрт сөндіруді, желдету мен ауаны баптауды қосу бойынша басқарудың блокты қалқанында жұмыстарды аяқтау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Үзбей қоректендіру жүйелерін жөндеу. Басқарудың блокты қалқанына кернеу беру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корпусқа кернеу беру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 бойынша қабылдау және жөндеудің басталуы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үлгілердің энергетикалық жабдығы, қуатына қарамастан жаңадан салынып жатқан объектілердегі алғашқы энергетикалық қондырғылар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кестенің 1-тармағында көрсетілгендерден басқа, қуаты 175 МВт және жоғары бу қондырғыларының, 100 МВт және жоғары бу-газ және газ-турбиналық қондырғылардың энергетикалық жабдығы.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кестенің 1-тармағында көрсетілгендерден басқа, қуаты 175 МВт аз бу қондырғыларының, 100 МВт аз бу-газ және газ-турбиналық қондырғылардың энергетикалық жабдығы.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42" w:id="73"/>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8-қосымша             </w:t>
      </w:r>
    </w:p>
    <w:bookmarkEnd w:id="73"/>
    <w:p>
      <w:pPr>
        <w:spacing w:after="0"/>
        <w:ind w:left="0"/>
        <w:jc w:val="both"/>
      </w:pPr>
      <w:r>
        <w:rPr>
          <w:rFonts w:ascii="Times New Roman"/>
          <w:b w:val="false"/>
          <w:i w:val="false"/>
          <w:color w:val="000000"/>
          <w:sz w:val="28"/>
        </w:rPr>
        <w:t>нысан</w:t>
      </w:r>
    </w:p>
    <w:bookmarkStart w:name="z643" w:id="74"/>
    <w:p>
      <w:pPr>
        <w:spacing w:after="0"/>
        <w:ind w:left="0"/>
        <w:jc w:val="left"/>
      </w:pPr>
      <w:r>
        <w:rPr>
          <w:rFonts w:ascii="Times New Roman"/>
          <w:b/>
          <w:i w:val="false"/>
          <w:color w:val="000000"/>
        </w:rPr>
        <w:t xml:space="preserve"> 
Жеке сынақтардан кейіні қондырғыны қабылдау туралы жұмыс комиссиясы актісі</w:t>
      </w:r>
    </w:p>
    <w:bookmarkEnd w:id="74"/>
    <w:p>
      <w:pPr>
        <w:spacing w:after="0"/>
        <w:ind w:left="0"/>
        <w:jc w:val="both"/>
      </w:pPr>
      <w:r>
        <w:rPr>
          <w:rFonts w:ascii="Times New Roman"/>
          <w:b w:val="false"/>
          <w:i w:val="false"/>
          <w:color w:val="000000"/>
          <w:sz w:val="28"/>
        </w:rPr>
        <w:t>20 __ ж. « ___ »_______________                          _________ қ.</w:t>
      </w:r>
    </w:p>
    <w:p>
      <w:pPr>
        <w:spacing w:after="0"/>
        <w:ind w:left="0"/>
        <w:jc w:val="both"/>
      </w:pPr>
      <w:r>
        <w:rPr>
          <w:rFonts w:ascii="Times New Roman"/>
          <w:b w:val="false"/>
          <w:i w:val="false"/>
          <w:color w:val="000000"/>
          <w:sz w:val="28"/>
        </w:rPr>
        <w:t>      « ___ » _____________ 20 __ж. № _____________________ шешімімен _____________________________________________________________________</w:t>
      </w:r>
      <w:r>
        <w:br/>
      </w:r>
      <w:r>
        <w:rPr>
          <w:rFonts w:ascii="Times New Roman"/>
          <w:b w:val="false"/>
          <w:i w:val="false"/>
          <w:color w:val="000000"/>
          <w:sz w:val="28"/>
        </w:rPr>
        <w:t>
                (жұмыс комиссиясын тағайындаған тапсырыс беруші ұйымның / салушының / атауы)</w:t>
      </w:r>
      <w:r>
        <w:br/>
      </w:r>
      <w:r>
        <w:rPr>
          <w:rFonts w:ascii="Times New Roman"/>
          <w:b w:val="false"/>
          <w:i w:val="false"/>
          <w:color w:val="000000"/>
          <w:sz w:val="28"/>
        </w:rPr>
        <w:t>
мынадай құрамда: тапсырыс берушінің өкілі-төраға (салушы)____________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 мердігер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қосалқы мердігерлік (монтаждау) ұйымдар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пайдалану ұйымдары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 жобалаушы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мемлекеттік санитарлық бақылау органдары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басқа мүдделі органдар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тағайындалған жұмыс комиссиясы</w:t>
      </w:r>
    </w:p>
    <w:p>
      <w:pPr>
        <w:spacing w:after="0"/>
        <w:ind w:left="0"/>
        <w:jc w:val="both"/>
      </w:pPr>
      <w:r>
        <w:rPr>
          <w:rFonts w:ascii="Times New Roman"/>
          <w:b w:val="false"/>
          <w:i w:val="false"/>
          <w:color w:val="000000"/>
          <w:sz w:val="28"/>
        </w:rPr>
        <w:t>      Анықтады:</w:t>
      </w:r>
      <w:r>
        <w:br/>
      </w:r>
      <w:r>
        <w:rPr>
          <w:rFonts w:ascii="Times New Roman"/>
          <w:b w:val="false"/>
          <w:i w:val="false"/>
          <w:color w:val="000000"/>
          <w:sz w:val="28"/>
        </w:rPr>
        <w:t>
      1. Бас мердігермен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мен оның ведомстволық бағыныштылығы)</w:t>
      </w:r>
      <w:r>
        <w:br/>
      </w:r>
      <w:r>
        <w:rPr>
          <w:rFonts w:ascii="Times New Roman"/>
          <w:b w:val="false"/>
          <w:i w:val="false"/>
          <w:color w:val="000000"/>
          <w:sz w:val="28"/>
        </w:rPr>
        <w:t>
________________________________________________________ монтаждалған</w:t>
      </w:r>
      <w:r>
        <w:br/>
      </w:r>
      <w:r>
        <w:rPr>
          <w:rFonts w:ascii="Times New Roman"/>
          <w:b w:val="false"/>
          <w:i w:val="false"/>
          <w:color w:val="000000"/>
          <w:sz w:val="28"/>
        </w:rPr>
        <w:t>
          (ғимараттың, құрылыстың, цехтің атауы)</w:t>
      </w:r>
      <w:r>
        <w:br/>
      </w:r>
      <w:r>
        <w:rPr>
          <w:rFonts w:ascii="Times New Roman"/>
          <w:b w:val="false"/>
          <w:i w:val="false"/>
          <w:color w:val="000000"/>
          <w:sz w:val="28"/>
        </w:rPr>
        <w:t>
____________________________________________________ құрамына кіретін</w:t>
      </w:r>
      <w:r>
        <w:br/>
      </w:r>
      <w:r>
        <w:rPr>
          <w:rFonts w:ascii="Times New Roman"/>
          <w:b w:val="false"/>
          <w:i w:val="false"/>
          <w:color w:val="000000"/>
          <w:sz w:val="28"/>
        </w:rPr>
        <w:t>
      (өндірістің, оның кезегінің, іске қосу кешенінің атауы)</w:t>
      </w:r>
      <w:r>
        <w:br/>
      </w:r>
      <w:r>
        <w:rPr>
          <w:rFonts w:ascii="Times New Roman"/>
          <w:b w:val="false"/>
          <w:i w:val="false"/>
          <w:color w:val="000000"/>
          <w:sz w:val="28"/>
        </w:rPr>
        <w:t>
қабылдауға мынадай қондырғы ұсынылған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(қондырғының тізімі мен оның қысқаша техникалық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 болған жағдайда тізім қосымшада беріледі)</w:t>
      </w:r>
    </w:p>
    <w:p>
      <w:pPr>
        <w:spacing w:after="0"/>
        <w:ind w:left="0"/>
        <w:jc w:val="both"/>
      </w:pPr>
      <w:r>
        <w:rPr>
          <w:rFonts w:ascii="Times New Roman"/>
          <w:b w:val="false"/>
          <w:i w:val="false"/>
          <w:color w:val="000000"/>
          <w:sz w:val="28"/>
        </w:rPr>
        <w:t>      2. Монтаждау жұмыстары орындалды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(монтаждау ұйымдарының атаулары мен олардың ведомстволық бағыныштылығы)</w:t>
      </w:r>
    </w:p>
    <w:p>
      <w:pPr>
        <w:spacing w:after="0"/>
        <w:ind w:left="0"/>
        <w:jc w:val="both"/>
      </w:pPr>
      <w:r>
        <w:rPr>
          <w:rFonts w:ascii="Times New Roman"/>
          <w:b w:val="false"/>
          <w:i w:val="false"/>
          <w:color w:val="000000"/>
          <w:sz w:val="28"/>
        </w:rPr>
        <w:t>      3. Жобалық құжаттамасы әзірленді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(жобалық ұйымдардың атауы мен олардың ведомстволық бағыныштылығы)</w:t>
      </w:r>
    </w:p>
    <w:p>
      <w:pPr>
        <w:spacing w:after="0"/>
        <w:ind w:left="0"/>
        <w:jc w:val="both"/>
      </w:pPr>
      <w:r>
        <w:rPr>
          <w:rFonts w:ascii="Times New Roman"/>
          <w:b w:val="false"/>
          <w:i w:val="false"/>
          <w:color w:val="000000"/>
          <w:sz w:val="28"/>
        </w:rPr>
        <w:t>      4. Монтаждау жұмыстарының басталу күні ________________________</w:t>
      </w:r>
      <w:r>
        <w:br/>
      </w:r>
      <w:r>
        <w:rPr>
          <w:rFonts w:ascii="Times New Roman"/>
          <w:b w:val="false"/>
          <w:i w:val="false"/>
          <w:color w:val="000000"/>
          <w:sz w:val="28"/>
        </w:rPr>
        <w:t>
                                                   (айы, жылы)</w:t>
      </w:r>
    </w:p>
    <w:p>
      <w:pPr>
        <w:spacing w:after="0"/>
        <w:ind w:left="0"/>
        <w:jc w:val="both"/>
      </w:pPr>
      <w:r>
        <w:rPr>
          <w:rFonts w:ascii="Times New Roman"/>
          <w:b w:val="false"/>
          <w:i w:val="false"/>
          <w:color w:val="000000"/>
          <w:sz w:val="28"/>
        </w:rPr>
        <w:t>      5. Монтаждау жұмыстарының аяқталу күні ________________________</w:t>
      </w:r>
      <w:r>
        <w:br/>
      </w:r>
      <w:r>
        <w:rPr>
          <w:rFonts w:ascii="Times New Roman"/>
          <w:b w:val="false"/>
          <w:i w:val="false"/>
          <w:color w:val="000000"/>
          <w:sz w:val="28"/>
        </w:rPr>
        <w:t>
                                                   (айы, жылы)</w:t>
      </w:r>
    </w:p>
    <w:p>
      <w:pPr>
        <w:spacing w:after="0"/>
        <w:ind w:left="0"/>
        <w:jc w:val="both"/>
      </w:pPr>
      <w:r>
        <w:rPr>
          <w:rFonts w:ascii="Times New Roman"/>
          <w:b w:val="false"/>
          <w:i w:val="false"/>
          <w:color w:val="000000"/>
          <w:sz w:val="28"/>
        </w:rPr>
        <w:t>      Жұмыс комиссиясы жабдықтың мынадай қосымша сынақтарын жүргізді</w:t>
      </w:r>
      <w:r>
        <w:br/>
      </w:r>
      <w:r>
        <w:rPr>
          <w:rFonts w:ascii="Times New Roman"/>
          <w:b w:val="false"/>
          <w:i w:val="false"/>
          <w:color w:val="000000"/>
          <w:sz w:val="28"/>
        </w:rPr>
        <w:t>
(бас мердігерлік ұйым ұсынған, орындау құжаттамасында тіркелген</w:t>
      </w:r>
      <w:r>
        <w:br/>
      </w:r>
      <w:r>
        <w:rPr>
          <w:rFonts w:ascii="Times New Roman"/>
          <w:b w:val="false"/>
          <w:i w:val="false"/>
          <w:color w:val="000000"/>
          <w:sz w:val="28"/>
        </w:rPr>
        <w:t>
сынақтардан басқа):__________________________________________________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(сынақтардың атаулары)</w:t>
      </w:r>
    </w:p>
    <w:p>
      <w:pPr>
        <w:spacing w:after="0"/>
        <w:ind w:left="0"/>
        <w:jc w:val="both"/>
      </w:pPr>
      <w:r>
        <w:rPr>
          <w:rFonts w:ascii="Times New Roman"/>
          <w:b w:val="false"/>
          <w:i w:val="false"/>
          <w:color w:val="000000"/>
          <w:sz w:val="28"/>
        </w:rPr>
        <w:t>Жұмыс комиссиясының шешімі</w:t>
      </w:r>
    </w:p>
    <w:p>
      <w:pPr>
        <w:spacing w:after="0"/>
        <w:ind w:left="0"/>
        <w:jc w:val="both"/>
      </w:pPr>
      <w:r>
        <w:rPr>
          <w:rFonts w:ascii="Times New Roman"/>
          <w:b w:val="false"/>
          <w:i w:val="false"/>
          <w:color w:val="000000"/>
          <w:sz w:val="28"/>
        </w:rPr>
        <w:t>      Ұсынылған жабдықты монтаждау бойынша жұмыстар жобаға, стандарттарға, құрылыс нормалары мен қағидаларына, техникалық шарттарға сәйкес орындалған және функционалдық тораптары бар жұмыстарға арналған қабылдаудың талаптарына жауап береді.</w:t>
      </w:r>
      <w:r>
        <w:br/>
      </w:r>
      <w:r>
        <w:rPr>
          <w:rFonts w:ascii="Times New Roman"/>
          <w:b w:val="false"/>
          <w:i w:val="false"/>
          <w:color w:val="000000"/>
          <w:sz w:val="28"/>
        </w:rPr>
        <w:t>
      Осы актінің 1-т. көрсетілген қабылдауға ұсынылған жабдық функционалдық тораптары бар жұмыстар үшін 20 __ ж. « ____ »__________ қабылданды деп есептелсін.</w:t>
      </w:r>
    </w:p>
    <w:p>
      <w:pPr>
        <w:spacing w:after="0"/>
        <w:ind w:left="0"/>
        <w:jc w:val="both"/>
      </w:pPr>
      <w:r>
        <w:rPr>
          <w:rFonts w:ascii="Times New Roman"/>
          <w:b w:val="false"/>
          <w:i w:val="false"/>
          <w:color w:val="000000"/>
          <w:sz w:val="28"/>
        </w:rPr>
        <w:t>      Жұмыс комиссиясының төрағасы __________________________________</w:t>
      </w:r>
      <w:r>
        <w:br/>
      </w:r>
      <w:r>
        <w:rPr>
          <w:rFonts w:ascii="Times New Roman"/>
          <w:b w:val="false"/>
          <w:i w:val="false"/>
          <w:color w:val="000000"/>
          <w:sz w:val="28"/>
        </w:rPr>
        <w:t>
                                                 қолы</w:t>
      </w:r>
      <w:r>
        <w:br/>
      </w:r>
      <w:r>
        <w:rPr>
          <w:rFonts w:ascii="Times New Roman"/>
          <w:b w:val="false"/>
          <w:i w:val="false"/>
          <w:color w:val="000000"/>
          <w:sz w:val="28"/>
        </w:rPr>
        <w:t>
      Жұмыс комиссиясының төрағасы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ТАПСЫРДЫ                        ҚАБЫЛДАДЫ</w:t>
      </w:r>
      <w:r>
        <w:br/>
      </w:r>
      <w:r>
        <w:rPr>
          <w:rFonts w:ascii="Times New Roman"/>
          <w:b w:val="false"/>
          <w:i w:val="false"/>
          <w:color w:val="000000"/>
          <w:sz w:val="28"/>
        </w:rPr>
        <w:t>
      Бас мердігер мен қосалқы        Тапсырыс берушінің</w:t>
      </w:r>
      <w:r>
        <w:br/>
      </w:r>
      <w:r>
        <w:rPr>
          <w:rFonts w:ascii="Times New Roman"/>
          <w:b w:val="false"/>
          <w:i w:val="false"/>
          <w:color w:val="000000"/>
          <w:sz w:val="28"/>
        </w:rPr>
        <w:t>
      мердігерлік ұйымдардың өкілдері (салушының) өкілдері</w:t>
      </w:r>
      <w:r>
        <w:br/>
      </w:r>
      <w:r>
        <w:rPr>
          <w:rFonts w:ascii="Times New Roman"/>
          <w:b w:val="false"/>
          <w:i w:val="false"/>
          <w:color w:val="000000"/>
          <w:sz w:val="28"/>
        </w:rPr>
        <w:t>
      __________________________      _______________________________</w:t>
      </w:r>
      <w:r>
        <w:br/>
      </w:r>
      <w:r>
        <w:rPr>
          <w:rFonts w:ascii="Times New Roman"/>
          <w:b w:val="false"/>
          <w:i w:val="false"/>
          <w:color w:val="000000"/>
          <w:sz w:val="28"/>
        </w:rPr>
        <w:t>
      __________________________      _______________________________</w:t>
      </w:r>
      <w:r>
        <w:br/>
      </w:r>
      <w:r>
        <w:rPr>
          <w:rFonts w:ascii="Times New Roman"/>
          <w:b w:val="false"/>
          <w:i w:val="false"/>
          <w:color w:val="000000"/>
          <w:sz w:val="28"/>
        </w:rPr>
        <w:t>
      __________________________      _______________________________</w:t>
      </w:r>
      <w:r>
        <w:br/>
      </w:r>
      <w:r>
        <w:rPr>
          <w:rFonts w:ascii="Times New Roman"/>
          <w:b w:val="false"/>
          <w:i w:val="false"/>
          <w:color w:val="000000"/>
          <w:sz w:val="28"/>
        </w:rPr>
        <w:t>
               қолдары                             қолдары</w:t>
      </w:r>
    </w:p>
    <w:bookmarkStart w:name="z644" w:id="7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9-қосымша             </w:t>
      </w:r>
    </w:p>
    <w:bookmarkEnd w:id="75"/>
    <w:p>
      <w:pPr>
        <w:spacing w:after="0"/>
        <w:ind w:left="0"/>
        <w:jc w:val="both"/>
      </w:pPr>
      <w:r>
        <w:rPr>
          <w:rFonts w:ascii="Times New Roman"/>
          <w:b w:val="false"/>
          <w:i w:val="false"/>
          <w:color w:val="000000"/>
          <w:sz w:val="28"/>
        </w:rPr>
        <w:t>нысан</w:t>
      </w:r>
    </w:p>
    <w:bookmarkStart w:name="z645" w:id="76"/>
    <w:p>
      <w:pPr>
        <w:spacing w:after="0"/>
        <w:ind w:left="0"/>
        <w:jc w:val="left"/>
      </w:pPr>
      <w:r>
        <w:rPr>
          <w:rFonts w:ascii="Times New Roman"/>
          <w:b/>
          <w:i w:val="false"/>
          <w:color w:val="000000"/>
        </w:rPr>
        <w:t xml:space="preserve"> 
Іске қосу тораптық жөндеуіне монтаждан және жеке сынақтардан функционалдық торапты қабылдау актісі</w:t>
      </w:r>
    </w:p>
    <w:bookmarkEnd w:id="76"/>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Бас инженер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(қолы) (тегі,аты-жөнінің бас әріптері)</w:t>
      </w:r>
      <w:r>
        <w:br/>
      </w:r>
      <w:r>
        <w:rPr>
          <w:rFonts w:ascii="Times New Roman"/>
          <w:b w:val="false"/>
          <w:i w:val="false"/>
          <w:color w:val="000000"/>
          <w:sz w:val="28"/>
        </w:rPr>
        <w:t xml:space="preserve">
« _____ » _________ 20 ____ ж.        </w:t>
      </w:r>
    </w:p>
    <w:p>
      <w:pPr>
        <w:spacing w:after="0"/>
        <w:ind w:left="0"/>
        <w:jc w:val="left"/>
      </w:pPr>
      <w:r>
        <w:rPr>
          <w:rFonts w:ascii="Times New Roman"/>
          <w:b/>
          <w:i w:val="false"/>
          <w:color w:val="000000"/>
        </w:rPr>
        <w:t xml:space="preserve"> Іске қосу тораптық жөндеуіне монтаждан және жеке сынақтардан функционалдық торапты қабылдау актісі</w:t>
      </w:r>
    </w:p>
    <w:p>
      <w:pPr>
        <w:spacing w:after="0"/>
        <w:ind w:left="0"/>
        <w:jc w:val="both"/>
      </w:pPr>
      <w:r>
        <w:rPr>
          <w:rFonts w:ascii="Times New Roman"/>
          <w:b w:val="false"/>
          <w:i w:val="false"/>
          <w:color w:val="000000"/>
          <w:sz w:val="28"/>
        </w:rPr>
        <w:t>      20 __ ж. « ___ »_______________                     ________ қ.</w:t>
      </w:r>
    </w:p>
    <w:p>
      <w:pPr>
        <w:spacing w:after="0"/>
        <w:ind w:left="0"/>
        <w:jc w:val="both"/>
      </w:pPr>
      <w:r>
        <w:rPr>
          <w:rFonts w:ascii="Times New Roman"/>
          <w:b w:val="false"/>
          <w:i w:val="false"/>
          <w:color w:val="000000"/>
          <w:sz w:val="28"/>
        </w:rPr>
        <w:t>_________________________________________________________ төрағасының</w:t>
      </w:r>
      <w:r>
        <w:br/>
      </w:r>
      <w:r>
        <w:rPr>
          <w:rFonts w:ascii="Times New Roman"/>
          <w:b w:val="false"/>
          <w:i w:val="false"/>
          <w:color w:val="000000"/>
          <w:sz w:val="28"/>
        </w:rPr>
        <w:t>
   (тегі, аты, әкесінің аты (болған кезде), лауазымы)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(тегі, аты, әкесінің аты (болған кезде), лауазымы)</w:t>
      </w:r>
    </w:p>
    <w:p>
      <w:pPr>
        <w:spacing w:after="0"/>
        <w:ind w:left="0"/>
        <w:jc w:val="both"/>
      </w:pPr>
      <w:r>
        <w:rPr>
          <w:rFonts w:ascii="Times New Roman"/>
          <w:b w:val="false"/>
          <w:i w:val="false"/>
          <w:color w:val="000000"/>
          <w:sz w:val="28"/>
        </w:rPr>
        <w:t>______________________________________________________ шағын комиссия</w:t>
      </w:r>
      <w:r>
        <w:br/>
      </w:r>
      <w:r>
        <w:rPr>
          <w:rFonts w:ascii="Times New Roman"/>
          <w:b w:val="false"/>
          <w:i w:val="false"/>
          <w:color w:val="000000"/>
          <w:sz w:val="28"/>
        </w:rPr>
        <w:t>
мүшелерінің құрамындағы кешенді кіші жұмыс комиссиясы</w:t>
      </w:r>
    </w:p>
    <w:p>
      <w:pPr>
        <w:spacing w:after="0"/>
        <w:ind w:left="0"/>
        <w:jc w:val="both"/>
      </w:pPr>
      <w:r>
        <w:rPr>
          <w:rFonts w:ascii="Times New Roman"/>
          <w:b w:val="false"/>
          <w:i w:val="false"/>
          <w:color w:val="000000"/>
          <w:sz w:val="28"/>
        </w:rPr>
        <w:t>      Анықтады:</w:t>
      </w:r>
      <w:r>
        <w:br/>
      </w:r>
      <w:r>
        <w:rPr>
          <w:rFonts w:ascii="Times New Roman"/>
          <w:b w:val="false"/>
          <w:i w:val="false"/>
          <w:color w:val="000000"/>
          <w:sz w:val="28"/>
        </w:rPr>
        <w:t>
      Функционалдық-технологиялық торап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(функционалдық-технологиялық тораптың атауы мен коды)</w:t>
      </w:r>
    </w:p>
    <w:p>
      <w:pPr>
        <w:spacing w:after="0"/>
        <w:ind w:left="0"/>
        <w:jc w:val="both"/>
      </w:pPr>
      <w:r>
        <w:rPr>
          <w:rFonts w:ascii="Times New Roman"/>
          <w:b w:val="false"/>
          <w:i w:val="false"/>
          <w:color w:val="000000"/>
          <w:sz w:val="28"/>
        </w:rPr>
        <w:t>      мына құрамда:</w:t>
      </w:r>
      <w:r>
        <w:br/>
      </w:r>
      <w:r>
        <w:rPr>
          <w:rFonts w:ascii="Times New Roman"/>
          <w:b w:val="false"/>
          <w:i w:val="false"/>
          <w:color w:val="000000"/>
          <w:sz w:val="28"/>
        </w:rPr>
        <w:t>
      ____________ дана механизмдері,</w:t>
      </w:r>
      <w:r>
        <w:br/>
      </w:r>
      <w:r>
        <w:rPr>
          <w:rFonts w:ascii="Times New Roman"/>
          <w:b w:val="false"/>
          <w:i w:val="false"/>
          <w:color w:val="000000"/>
          <w:sz w:val="28"/>
        </w:rPr>
        <w:t>
      ____________ дана электрлендірілген арматура,</w:t>
      </w:r>
      <w:r>
        <w:br/>
      </w:r>
      <w:r>
        <w:rPr>
          <w:rFonts w:ascii="Times New Roman"/>
          <w:b w:val="false"/>
          <w:i w:val="false"/>
          <w:color w:val="000000"/>
          <w:sz w:val="28"/>
        </w:rPr>
        <w:t>
      ____________ дана қол жетегі бар арматура,</w:t>
      </w:r>
      <w:r>
        <w:br/>
      </w:r>
      <w:r>
        <w:rPr>
          <w:rFonts w:ascii="Times New Roman"/>
          <w:b w:val="false"/>
          <w:i w:val="false"/>
          <w:color w:val="000000"/>
          <w:sz w:val="28"/>
        </w:rPr>
        <w:t>
      ____________ дана өлшеу арналары,</w:t>
      </w:r>
      <w:r>
        <w:br/>
      </w:r>
      <w:r>
        <w:rPr>
          <w:rFonts w:ascii="Times New Roman"/>
          <w:b w:val="false"/>
          <w:i w:val="false"/>
          <w:color w:val="000000"/>
          <w:sz w:val="28"/>
        </w:rPr>
        <w:t>
      ____________ дана автоматты реттеу жүйесі,</w:t>
      </w:r>
      <w:r>
        <w:br/>
      </w:r>
      <w:r>
        <w:rPr>
          <w:rFonts w:ascii="Times New Roman"/>
          <w:b w:val="false"/>
          <w:i w:val="false"/>
          <w:color w:val="000000"/>
          <w:sz w:val="28"/>
        </w:rPr>
        <w:t>
      ____________ дана бақылау-өлшеу аспаптары,</w:t>
      </w:r>
      <w:r>
        <w:br/>
      </w:r>
      <w:r>
        <w:rPr>
          <w:rFonts w:ascii="Times New Roman"/>
          <w:b w:val="false"/>
          <w:i w:val="false"/>
          <w:color w:val="000000"/>
          <w:sz w:val="28"/>
        </w:rPr>
        <w:t>
      ____________ дана сигнал беру арналары,</w:t>
      </w:r>
      <w:r>
        <w:br/>
      </w:r>
      <w:r>
        <w:rPr>
          <w:rFonts w:ascii="Times New Roman"/>
          <w:b w:val="false"/>
          <w:i w:val="false"/>
          <w:color w:val="000000"/>
          <w:sz w:val="28"/>
        </w:rPr>
        <w:t>
      ____________ дана технологиялық қорғаныс,</w:t>
      </w:r>
      <w:r>
        <w:br/>
      </w:r>
      <w:r>
        <w:rPr>
          <w:rFonts w:ascii="Times New Roman"/>
          <w:b w:val="false"/>
          <w:i w:val="false"/>
          <w:color w:val="000000"/>
          <w:sz w:val="28"/>
        </w:rPr>
        <w:t>
      ____________ дана бұғаттау мен ҚАБ,</w:t>
      </w:r>
      <w:r>
        <w:br/>
      </w:r>
      <w:r>
        <w:rPr>
          <w:rFonts w:ascii="Times New Roman"/>
          <w:b w:val="false"/>
          <w:i w:val="false"/>
          <w:color w:val="000000"/>
          <w:sz w:val="28"/>
        </w:rPr>
        <w:t>
      ____________ дана КУС жүйелері</w:t>
      </w:r>
      <w:r>
        <w:br/>
      </w:r>
      <w:r>
        <w:rPr>
          <w:rFonts w:ascii="Times New Roman"/>
          <w:b w:val="false"/>
          <w:i w:val="false"/>
          <w:color w:val="000000"/>
          <w:sz w:val="28"/>
        </w:rPr>
        <w:t>
      құрылыстық-монтаждау жұмыстарының аяқталуына, жеке сынақтарға актілердің болуына және оның барлық құрам бөліктерінің бірге жұмыс істеуіне тексерілді.</w:t>
      </w:r>
      <w:r>
        <w:br/>
      </w:r>
      <w:r>
        <w:rPr>
          <w:rFonts w:ascii="Times New Roman"/>
          <w:b w:val="false"/>
          <w:i w:val="false"/>
          <w:color w:val="000000"/>
          <w:sz w:val="28"/>
        </w:rPr>
        <w:t>
      Бұл ретте мынадай сынақтар жүргізілді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(сынақтардың атаулары)</w:t>
      </w:r>
    </w:p>
    <w:p>
      <w:pPr>
        <w:spacing w:after="0"/>
        <w:ind w:left="0"/>
        <w:jc w:val="both"/>
      </w:pPr>
      <w:r>
        <w:rPr>
          <w:rFonts w:ascii="Times New Roman"/>
          <w:b w:val="false"/>
          <w:i w:val="false"/>
          <w:color w:val="000000"/>
          <w:sz w:val="28"/>
        </w:rPr>
        <w:t>Кіші комиссияның шешімдері:</w:t>
      </w:r>
      <w:r>
        <w:br/>
      </w:r>
      <w:r>
        <w:rPr>
          <w:rFonts w:ascii="Times New Roman"/>
          <w:b w:val="false"/>
          <w:i w:val="false"/>
          <w:color w:val="000000"/>
          <w:sz w:val="28"/>
        </w:rPr>
        <w:t>
      Функционалдық-технологиялық торап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(функционалдық-технологиялық тораптың атауы мен коды)</w:t>
      </w:r>
    </w:p>
    <w:p>
      <w:pPr>
        <w:spacing w:after="0"/>
        <w:ind w:left="0"/>
        <w:jc w:val="both"/>
      </w:pPr>
      <w:r>
        <w:rPr>
          <w:rFonts w:ascii="Times New Roman"/>
          <w:b w:val="false"/>
          <w:i w:val="false"/>
          <w:color w:val="000000"/>
          <w:sz w:val="28"/>
        </w:rPr>
        <w:t>      бірге әрекет етуші механизмдер, аппаратура, сондай-ақ бағдарламалық құралдар ретінде қабылдаудан өтті және (керек емесін сызып тастау)</w:t>
      </w:r>
      <w:r>
        <w:br/>
      </w:r>
      <w:r>
        <w:rPr>
          <w:rFonts w:ascii="Times New Roman"/>
          <w:b w:val="false"/>
          <w:i w:val="false"/>
          <w:color w:val="000000"/>
          <w:sz w:val="28"/>
        </w:rPr>
        <w:t>
      - функционалдық тораптың іске қосу жөндеуіне беріледі;</w:t>
      </w:r>
      <w:r>
        <w:br/>
      </w:r>
      <w:r>
        <w:rPr>
          <w:rFonts w:ascii="Times New Roman"/>
          <w:b w:val="false"/>
          <w:i w:val="false"/>
          <w:color w:val="000000"/>
          <w:sz w:val="28"/>
        </w:rPr>
        <w:t>
      - қондырғының (блоктың) құрылыстық-монтаждау дайындығын тексеру үшін беріледі.</w:t>
      </w:r>
    </w:p>
    <w:p>
      <w:pPr>
        <w:spacing w:after="0"/>
        <w:ind w:left="0"/>
        <w:jc w:val="both"/>
      </w:pPr>
      <w:r>
        <w:rPr>
          <w:rFonts w:ascii="Times New Roman"/>
          <w:b w:val="false"/>
          <w:i w:val="false"/>
          <w:color w:val="000000"/>
          <w:sz w:val="28"/>
        </w:rPr>
        <w:t>      Қолдары:</w:t>
      </w:r>
      <w:r>
        <w:br/>
      </w:r>
      <w:r>
        <w:rPr>
          <w:rFonts w:ascii="Times New Roman"/>
          <w:b w:val="false"/>
          <w:i w:val="false"/>
          <w:color w:val="000000"/>
          <w:sz w:val="28"/>
        </w:rPr>
        <w:t>
      Кіші комиссияның ____________________ _________________________</w:t>
      </w:r>
      <w:r>
        <w:br/>
      </w:r>
      <w:r>
        <w:rPr>
          <w:rFonts w:ascii="Times New Roman"/>
          <w:b w:val="false"/>
          <w:i w:val="false"/>
          <w:color w:val="000000"/>
          <w:sz w:val="28"/>
        </w:rPr>
        <w:t>
                              (қолы) (тегі, аты, әкесінің аты (болған кезде) төрағасы</w:t>
      </w:r>
      <w:r>
        <w:br/>
      </w:r>
      <w:r>
        <w:rPr>
          <w:rFonts w:ascii="Times New Roman"/>
          <w:b w:val="false"/>
          <w:i w:val="false"/>
          <w:color w:val="000000"/>
          <w:sz w:val="28"/>
        </w:rPr>
        <w:t>
      Кіші комиссияның ______________________________________________</w:t>
      </w:r>
      <w:r>
        <w:br/>
      </w:r>
      <w:r>
        <w:rPr>
          <w:rFonts w:ascii="Times New Roman"/>
          <w:b w:val="false"/>
          <w:i w:val="false"/>
          <w:color w:val="000000"/>
          <w:sz w:val="28"/>
        </w:rPr>
        <w:t>
мүшелері: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(қолы, тегі, аты, әкесінің аты (болған кезде)</w:t>
      </w:r>
    </w:p>
    <w:bookmarkStart w:name="z646" w:id="77"/>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10-қосымша             </w:t>
      </w:r>
    </w:p>
    <w:bookmarkEnd w:id="77"/>
    <w:p>
      <w:pPr>
        <w:spacing w:after="0"/>
        <w:ind w:left="0"/>
        <w:jc w:val="both"/>
      </w:pPr>
      <w:r>
        <w:rPr>
          <w:rFonts w:ascii="Times New Roman"/>
          <w:b w:val="false"/>
          <w:i w:val="false"/>
          <w:color w:val="000000"/>
          <w:sz w:val="28"/>
        </w:rPr>
        <w:t>нысан</w:t>
      </w:r>
    </w:p>
    <w:bookmarkStart w:name="z647" w:id="78"/>
    <w:p>
      <w:pPr>
        <w:spacing w:after="0"/>
        <w:ind w:left="0"/>
        <w:jc w:val="left"/>
      </w:pPr>
      <w:r>
        <w:rPr>
          <w:rFonts w:ascii="Times New Roman"/>
          <w:b/>
          <w:i w:val="false"/>
          <w:color w:val="000000"/>
        </w:rPr>
        <w:t xml:space="preserve"> 
Жүктеме астындағы сынақтарға функционалдық-технологиялық тораптың дайындығы журналы</w:t>
      </w:r>
    </w:p>
    <w:bookmarkEnd w:id="78"/>
    <w:p>
      <w:pPr>
        <w:spacing w:after="0"/>
        <w:ind w:left="0"/>
        <w:jc w:val="both"/>
      </w:pPr>
      <w:r>
        <w:rPr>
          <w:rFonts w:ascii="Times New Roman"/>
          <w:b w:val="false"/>
          <w:i w:val="false"/>
          <w:color w:val="000000"/>
          <w:sz w:val="28"/>
        </w:rPr>
        <w:t>      Торап _________________________________________________________</w:t>
      </w:r>
      <w:r>
        <w:br/>
      </w:r>
      <w:r>
        <w:rPr>
          <w:rFonts w:ascii="Times New Roman"/>
          <w:b w:val="false"/>
          <w:i w:val="false"/>
          <w:color w:val="000000"/>
          <w:sz w:val="28"/>
        </w:rPr>
        <w:t>
              (функционалдық-технологиялық тораптың атауы мен коды)</w:t>
      </w:r>
    </w:p>
    <w:p>
      <w:pPr>
        <w:spacing w:after="0"/>
        <w:ind w:left="0"/>
        <w:jc w:val="both"/>
      </w:pPr>
      <w:r>
        <w:rPr>
          <w:rFonts w:ascii="Times New Roman"/>
          <w:b w:val="false"/>
          <w:i w:val="false"/>
          <w:color w:val="000000"/>
          <w:sz w:val="28"/>
        </w:rPr>
        <w:t>      1. Механизмдер</w:t>
      </w:r>
      <w:r>
        <w:br/>
      </w:r>
      <w:r>
        <w:rPr>
          <w:rFonts w:ascii="Times New Roman"/>
          <w:b w:val="false"/>
          <w:i w:val="false"/>
          <w:color w:val="000000"/>
          <w:sz w:val="28"/>
        </w:rPr>
        <w:t>
      Жетектердің айналуының бағыты, сондай-ақ бос жүрісінде тетіктердің жұмысын сипаттайтын параметрлер тексерілді және нұсқаулықтардың талаптарына сәйкес келеді. Блоктық қалқаннан басқару және басқа орындардан басқару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917"/>
        <w:gridCol w:w="2388"/>
        <w:gridCol w:w="1682"/>
        <w:gridCol w:w="1917"/>
        <w:gridCol w:w="2389"/>
        <w:gridCol w:w="2646"/>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Тетіктің коды немесе нөмірі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Тетіктің 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нәтижесі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 қолы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 тегі, аты-жөнінің бас әріптері</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2. Қорғаныстары</w:t>
      </w:r>
      <w:r>
        <w:br/>
      </w:r>
      <w:r>
        <w:rPr>
          <w:rFonts w:ascii="Times New Roman"/>
          <w:b w:val="false"/>
          <w:i w:val="false"/>
          <w:color w:val="000000"/>
          <w:sz w:val="28"/>
        </w:rPr>
        <w:t>
      Қорғаныстың барлық өлшемдері қойылды және қорғаныстың әрекеті суық қондырғыда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877"/>
        <w:gridCol w:w="2434"/>
        <w:gridCol w:w="2156"/>
        <w:gridCol w:w="2113"/>
        <w:gridCol w:w="1964"/>
        <w:gridCol w:w="2393"/>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коды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Қорғаныстың атауы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мен тексеру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дайындығы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1, 2, 3 бағандарын тораптардың суық жөндеуі басталғанға дейін толтыру.</w:t>
      </w:r>
    </w:p>
    <w:p>
      <w:pPr>
        <w:spacing w:after="0"/>
        <w:ind w:left="0"/>
        <w:jc w:val="both"/>
      </w:pPr>
      <w:r>
        <w:rPr>
          <w:rFonts w:ascii="Times New Roman"/>
          <w:b w:val="false"/>
          <w:i w:val="false"/>
          <w:color w:val="000000"/>
          <w:sz w:val="28"/>
        </w:rPr>
        <w:t>      3. Сигнал берілісі</w:t>
      </w:r>
      <w:r>
        <w:br/>
      </w:r>
      <w:r>
        <w:rPr>
          <w:rFonts w:ascii="Times New Roman"/>
          <w:b w:val="false"/>
          <w:i w:val="false"/>
          <w:color w:val="000000"/>
          <w:sz w:val="28"/>
        </w:rPr>
        <w:t>
      Сигнал берудің барлық өлшемдері қойылған және суық қондырғыдағы сигнал берілісінің әрекеті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148"/>
        <w:gridCol w:w="2372"/>
        <w:gridCol w:w="2347"/>
        <w:gridCol w:w="2818"/>
        <w:gridCol w:w="1504"/>
        <w:gridCol w:w="1927"/>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берілісі арнасының коды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берудің атауы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Ретке келтіру мен тексеру күні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беру арнасының дайындығы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4. Өлшеу арналары</w:t>
      </w:r>
      <w:r>
        <w:br/>
      </w:r>
      <w:r>
        <w:rPr>
          <w:rFonts w:ascii="Times New Roman"/>
          <w:b w:val="false"/>
          <w:i w:val="false"/>
          <w:color w:val="000000"/>
          <w:sz w:val="28"/>
        </w:rPr>
        <w:t>
      Барлық ұқсас және дискреттік сигналдардың өтуінің және көрінісінің дұрыстылығы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156"/>
        <w:gridCol w:w="3301"/>
        <w:gridCol w:w="1758"/>
        <w:gridCol w:w="2181"/>
        <w:gridCol w:w="1460"/>
        <w:gridCol w:w="1934"/>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көзінің коды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Қабылдағыштың немесе сигнал көрінісі құралының коды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арнасының дайындығы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5. Реттейтін және тиектік органдар</w:t>
      </w:r>
      <w:r>
        <w:br/>
      </w:r>
      <w:r>
        <w:rPr>
          <w:rFonts w:ascii="Times New Roman"/>
          <w:b w:val="false"/>
          <w:i w:val="false"/>
          <w:color w:val="000000"/>
          <w:sz w:val="28"/>
        </w:rPr>
        <w:t>
      Реттейтін және тиектік органдардың жүрісі тексерілді, айналу моменттерінің шекті сөндіргіштері және күйдің нұсқаулықтары калибрленді және тексерілді. Басқару барлық жобалық орындардан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938"/>
        <w:gridCol w:w="3355"/>
        <w:gridCol w:w="1938"/>
        <w:gridCol w:w="2166"/>
        <w:gridCol w:w="1458"/>
        <w:gridCol w:w="1940"/>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Органның коды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Органның атауы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Органның дайындығы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6. Автоматты басқару мен реттеу (бұғаттау, автоматты реттеу жүйесі, КУС) жүйелері</w:t>
      </w:r>
      <w:r>
        <w:br/>
      </w:r>
      <w:r>
        <w:rPr>
          <w:rFonts w:ascii="Times New Roman"/>
          <w:b w:val="false"/>
          <w:i w:val="false"/>
          <w:color w:val="000000"/>
          <w:sz w:val="28"/>
        </w:rPr>
        <w:t>
      Жүйелердің әрекет етуінің бағыты тексерілді, оларды ретке келтірудің есептік параметрлері қойылды, суық қондырғыда жұмыстың алгоритмдері сынаудан өткізілді сыналған және жобаға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938"/>
        <w:gridCol w:w="3355"/>
        <w:gridCol w:w="1938"/>
        <w:gridCol w:w="2166"/>
        <w:gridCol w:w="1458"/>
        <w:gridCol w:w="1940"/>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коды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атауы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дайындығы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7. ЖП АБЖ қолданбалы бағдарламалық қамтылымы жүктелді және суық қондырғыда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166"/>
        <w:gridCol w:w="2646"/>
        <w:gridCol w:w="2419"/>
        <w:gridCol w:w="2166"/>
        <w:gridCol w:w="1458"/>
        <w:gridCol w:w="1940"/>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Модульдің коды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Модульдің 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аты-жөнінің бас әріптері</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48" w:id="79"/>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11-қосымша             </w:t>
      </w:r>
    </w:p>
    <w:bookmarkEnd w:id="79"/>
    <w:p>
      <w:pPr>
        <w:spacing w:after="0"/>
        <w:ind w:left="0"/>
        <w:jc w:val="both"/>
      </w:pPr>
      <w:r>
        <w:rPr>
          <w:rFonts w:ascii="Times New Roman"/>
          <w:b w:val="false"/>
          <w:i w:val="false"/>
          <w:color w:val="000000"/>
          <w:sz w:val="28"/>
        </w:rPr>
        <w:t>нысан</w:t>
      </w:r>
    </w:p>
    <w:bookmarkStart w:name="z649" w:id="80"/>
    <w:p>
      <w:pPr>
        <w:spacing w:after="0"/>
        <w:ind w:left="0"/>
        <w:jc w:val="left"/>
      </w:pPr>
      <w:r>
        <w:rPr>
          <w:rFonts w:ascii="Times New Roman"/>
          <w:b/>
          <w:i w:val="false"/>
          <w:color w:val="000000"/>
        </w:rPr>
        <w:t xml:space="preserve"> 
Функционалдық-технологиялық торап сынақтарының хаттамасы</w:t>
      </w:r>
    </w:p>
    <w:bookmarkEnd w:id="8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Бас инженер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нысанның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(қолы) (тегі, аты-жөнінің бас әріптері)</w:t>
      </w:r>
    </w:p>
    <w:p>
      <w:pPr>
        <w:spacing w:after="0"/>
        <w:ind w:left="0"/>
        <w:jc w:val="left"/>
      </w:pPr>
      <w:r>
        <w:rPr>
          <w:rFonts w:ascii="Times New Roman"/>
          <w:b/>
          <w:i w:val="false"/>
          <w:color w:val="000000"/>
        </w:rPr>
        <w:t xml:space="preserve"> Функционалдық-технологиялық торап сынақтарының</w:t>
      </w:r>
      <w:r>
        <w:br/>
      </w:r>
      <w:r>
        <w:rPr>
          <w:rFonts w:ascii="Times New Roman"/>
          <w:b/>
          <w:i w:val="false"/>
          <w:color w:val="000000"/>
        </w:rPr>
        <w:t>
ХАТТАМАСЫ: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(қондырғының атауы)</w:t>
      </w:r>
      <w:r>
        <w:br/>
      </w:r>
      <w:r>
        <w:rPr>
          <w:rFonts w:ascii="Times New Roman"/>
          <w:b w:val="false"/>
          <w:i w:val="false"/>
          <w:color w:val="000000"/>
          <w:sz w:val="28"/>
        </w:rPr>
        <w:t>
қондырғының кешенді жөнделуіне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(тораптың атауы, тораптың коды)</w:t>
      </w:r>
      <w:r>
        <w:br/>
      </w:r>
      <w:r>
        <w:rPr>
          <w:rFonts w:ascii="Times New Roman"/>
          <w:b w:val="false"/>
          <w:i w:val="false"/>
          <w:color w:val="000000"/>
          <w:sz w:val="28"/>
        </w:rPr>
        <w:t>
құрылыстық-монтаждау дайындығының тексерілуіне рұқсат ету мәніне</w:t>
      </w:r>
    </w:p>
    <w:p>
      <w:pPr>
        <w:spacing w:after="0"/>
        <w:ind w:left="0"/>
        <w:jc w:val="both"/>
      </w:pPr>
      <w:r>
        <w:rPr>
          <w:rFonts w:ascii="Times New Roman"/>
          <w:b w:val="false"/>
          <w:i w:val="false"/>
          <w:color w:val="000000"/>
          <w:sz w:val="28"/>
        </w:rPr>
        <w:t>20 __ ж. « ___ »_______________                          _________ қ.</w:t>
      </w:r>
    </w:p>
    <w:p>
      <w:pPr>
        <w:spacing w:after="0"/>
        <w:ind w:left="0"/>
        <w:jc w:val="both"/>
      </w:pPr>
      <w:r>
        <w:rPr>
          <w:rFonts w:ascii="Times New Roman"/>
          <w:b w:val="false"/>
          <w:i w:val="false"/>
          <w:color w:val="000000"/>
          <w:sz w:val="28"/>
        </w:rPr>
        <w:t>      Мынадай құрамдағы:</w:t>
      </w:r>
      <w:r>
        <w:br/>
      </w:r>
      <w:r>
        <w:rPr>
          <w:rFonts w:ascii="Times New Roman"/>
          <w:b w:val="false"/>
          <w:i w:val="false"/>
          <w:color w:val="000000"/>
          <w:sz w:val="28"/>
        </w:rPr>
        <w:t>
      Төрағасы: _____________________________________________________________________</w:t>
      </w:r>
      <w:r>
        <w:br/>
      </w:r>
      <w:r>
        <w:rPr>
          <w:rFonts w:ascii="Times New Roman"/>
          <w:b w:val="false"/>
          <w:i w:val="false"/>
          <w:color w:val="000000"/>
          <w:sz w:val="28"/>
        </w:rPr>
        <w:t>
(тегі, аты, әкесінің аты тегі, аты, әкесінің аты (болған кезде),</w:t>
      </w:r>
      <w:r>
        <w:br/>
      </w:r>
      <w:r>
        <w:rPr>
          <w:rFonts w:ascii="Times New Roman"/>
          <w:b w:val="false"/>
          <w:i w:val="false"/>
          <w:color w:val="000000"/>
          <w:sz w:val="28"/>
        </w:rPr>
        <w:t>
                                лауазымы)</w:t>
      </w:r>
      <w:r>
        <w:br/>
      </w:r>
      <w:r>
        <w:rPr>
          <w:rFonts w:ascii="Times New Roman"/>
          <w:b w:val="false"/>
          <w:i w:val="false"/>
          <w:color w:val="000000"/>
          <w:sz w:val="28"/>
        </w:rPr>
        <w:t>
кіші комиссия мүшелерінің:___________________________________________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(тектері, аттары, әкелерінің аттары тегі, аты, әкесінің аты (болған</w:t>
      </w:r>
      <w:r>
        <w:br/>
      </w:r>
      <w:r>
        <w:rPr>
          <w:rFonts w:ascii="Times New Roman"/>
          <w:b w:val="false"/>
          <w:i w:val="false"/>
          <w:color w:val="000000"/>
          <w:sz w:val="28"/>
        </w:rPr>
        <w:t>
                 кезде), лауазымдары)</w:t>
      </w:r>
    </w:p>
    <w:p>
      <w:pPr>
        <w:spacing w:after="0"/>
        <w:ind w:left="0"/>
        <w:jc w:val="both"/>
      </w:pPr>
      <w:r>
        <w:rPr>
          <w:rFonts w:ascii="Times New Roman"/>
          <w:b w:val="false"/>
          <w:i w:val="false"/>
          <w:color w:val="000000"/>
          <w:sz w:val="28"/>
        </w:rPr>
        <w:t>      бар кешенді кіші жұмыс комиссиясы _____________________________ _____________________________________________________________________</w:t>
      </w:r>
      <w:r>
        <w:br/>
      </w:r>
      <w:r>
        <w:rPr>
          <w:rFonts w:ascii="Times New Roman"/>
          <w:b w:val="false"/>
          <w:i w:val="false"/>
          <w:color w:val="000000"/>
          <w:sz w:val="28"/>
        </w:rPr>
        <w:t>
        (техникалық бағдарламалардың бекітілу күні мен атауы)</w:t>
      </w:r>
      <w:r>
        <w:br/>
      </w:r>
      <w:r>
        <w:rPr>
          <w:rFonts w:ascii="Times New Roman"/>
          <w:b w:val="false"/>
          <w:i w:val="false"/>
          <w:color w:val="000000"/>
          <w:sz w:val="28"/>
        </w:rPr>
        <w:t>
      бекітілген техникалық бағдарламаларға сәйкес функционалдық-технологиялық торапты сынаудан өткізді.</w:t>
      </w:r>
    </w:p>
    <w:p>
      <w:pPr>
        <w:spacing w:after="0"/>
        <w:ind w:left="0"/>
        <w:jc w:val="both"/>
      </w:pPr>
      <w:r>
        <w:rPr>
          <w:rFonts w:ascii="Times New Roman"/>
          <w:b w:val="false"/>
          <w:i w:val="false"/>
          <w:color w:val="000000"/>
          <w:sz w:val="28"/>
        </w:rPr>
        <w:t>      Анықталды:</w:t>
      </w:r>
      <w:r>
        <w:br/>
      </w:r>
      <w:r>
        <w:rPr>
          <w:rFonts w:ascii="Times New Roman"/>
          <w:b w:val="false"/>
          <w:i w:val="false"/>
          <w:color w:val="000000"/>
          <w:sz w:val="28"/>
        </w:rPr>
        <w:t>
      Сынақтардың процесінде функционалдық-технологиялық тораптың барлық компоненттері жобаға сәйкес жұмыс істеді. Бұл ретте параметрлері зауыттық нұсқауларда және жобада көрсетілген шектерде болды.</w:t>
      </w:r>
    </w:p>
    <w:p>
      <w:pPr>
        <w:spacing w:after="0"/>
        <w:ind w:left="0"/>
        <w:jc w:val="both"/>
      </w:pPr>
      <w:r>
        <w:rPr>
          <w:rFonts w:ascii="Times New Roman"/>
          <w:b w:val="false"/>
          <w:i w:val="false"/>
          <w:color w:val="000000"/>
          <w:sz w:val="28"/>
        </w:rPr>
        <w:t>      Кіші комиссия мүшелерінің шешімі:</w:t>
      </w:r>
      <w:r>
        <w:br/>
      </w:r>
      <w:r>
        <w:rPr>
          <w:rFonts w:ascii="Times New Roman"/>
          <w:b w:val="false"/>
          <w:i w:val="false"/>
          <w:color w:val="000000"/>
          <w:sz w:val="28"/>
        </w:rPr>
        <w:t>
      Функционалдық-технологиялық торап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(функционалдық-технологиялық тораптың атауы мен коды)</w:t>
      </w:r>
      <w:r>
        <w:br/>
      </w:r>
      <w:r>
        <w:rPr>
          <w:rFonts w:ascii="Times New Roman"/>
          <w:b w:val="false"/>
          <w:i w:val="false"/>
          <w:color w:val="000000"/>
          <w:sz w:val="28"/>
        </w:rPr>
        <w:t>
қондырғының құрылыстық-монтаждау дайындығын тексеруге жіберіледі және</w:t>
      </w:r>
      <w:r>
        <w:br/>
      </w:r>
      <w:r>
        <w:rPr>
          <w:rFonts w:ascii="Times New Roman"/>
          <w:b w:val="false"/>
          <w:i w:val="false"/>
          <w:color w:val="000000"/>
          <w:sz w:val="28"/>
        </w:rPr>
        <w:t>
кешенді жөндеуге беріледі.</w:t>
      </w:r>
    </w:p>
    <w:p>
      <w:pPr>
        <w:spacing w:after="0"/>
        <w:ind w:left="0"/>
        <w:jc w:val="both"/>
      </w:pPr>
      <w:r>
        <w:rPr>
          <w:rFonts w:ascii="Times New Roman"/>
          <w:b w:val="false"/>
          <w:i w:val="false"/>
          <w:color w:val="000000"/>
          <w:sz w:val="28"/>
        </w:rPr>
        <w:t>      Кіші комиссияның төрағасы                      ________________</w:t>
      </w:r>
      <w:r>
        <w:br/>
      </w:r>
      <w:r>
        <w:rPr>
          <w:rFonts w:ascii="Times New Roman"/>
          <w:b w:val="false"/>
          <w:i w:val="false"/>
          <w:color w:val="000000"/>
          <w:sz w:val="28"/>
        </w:rPr>
        <w:t>
                                                        (қолы, тегі)</w:t>
      </w:r>
      <w:r>
        <w:br/>
      </w:r>
      <w:r>
        <w:rPr>
          <w:rFonts w:ascii="Times New Roman"/>
          <w:b w:val="false"/>
          <w:i w:val="false"/>
          <w:color w:val="000000"/>
          <w:sz w:val="28"/>
        </w:rPr>
        <w:t>
      Кіші комиссияның мүшелері:                     ________________</w:t>
      </w:r>
      <w:r>
        <w:br/>
      </w:r>
      <w:r>
        <w:rPr>
          <w:rFonts w:ascii="Times New Roman"/>
          <w:b w:val="false"/>
          <w:i w:val="false"/>
          <w:color w:val="000000"/>
          <w:sz w:val="28"/>
        </w:rPr>
        <w:t>
                                                        (қолы, тегі)</w:t>
      </w:r>
      <w:r>
        <w:br/>
      </w:r>
      <w:r>
        <w:rPr>
          <w:rFonts w:ascii="Times New Roman"/>
          <w:b w:val="false"/>
          <w:i w:val="false"/>
          <w:color w:val="000000"/>
          <w:sz w:val="28"/>
        </w:rPr>
        <w:t>
                                                     ________________</w:t>
      </w:r>
      <w:r>
        <w:br/>
      </w:r>
      <w:r>
        <w:rPr>
          <w:rFonts w:ascii="Times New Roman"/>
          <w:b w:val="false"/>
          <w:i w:val="false"/>
          <w:color w:val="000000"/>
          <w:sz w:val="28"/>
        </w:rPr>
        <w:t>
                                                        (қолы, тегі)</w:t>
      </w:r>
    </w:p>
    <w:bookmarkStart w:name="z650" w:id="81"/>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12-қосымша             </w:t>
      </w:r>
    </w:p>
    <w:bookmarkEnd w:id="81"/>
    <w:p>
      <w:pPr>
        <w:spacing w:after="0"/>
        <w:ind w:left="0"/>
        <w:jc w:val="both"/>
      </w:pPr>
      <w:r>
        <w:rPr>
          <w:rFonts w:ascii="Times New Roman"/>
          <w:b w:val="false"/>
          <w:i w:val="false"/>
          <w:color w:val="000000"/>
          <w:sz w:val="28"/>
        </w:rPr>
        <w:t>нысан</w:t>
      </w:r>
    </w:p>
    <w:bookmarkStart w:name="z651" w:id="82"/>
    <w:p>
      <w:pPr>
        <w:spacing w:after="0"/>
        <w:ind w:left="0"/>
        <w:jc w:val="left"/>
      </w:pPr>
      <w:r>
        <w:rPr>
          <w:rFonts w:ascii="Times New Roman"/>
          <w:b/>
          <w:i w:val="false"/>
          <w:color w:val="000000"/>
        </w:rPr>
        <w:t xml:space="preserve"> 
Құрылыс-монтаждау дайындығын тексергеннен кейін жабдықты қабылдау туралы актісінің</w:t>
      </w:r>
    </w:p>
    <w:bookmarkEnd w:id="8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Бас инженер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нысанның атауы            </w:t>
      </w:r>
      <w:r>
        <w:br/>
      </w:r>
      <w:r>
        <w:rPr>
          <w:rFonts w:ascii="Times New Roman"/>
          <w:b w:val="false"/>
          <w:i w:val="false"/>
          <w:color w:val="000000"/>
          <w:sz w:val="28"/>
        </w:rPr>
        <w:t>
_______________________________________</w:t>
      </w:r>
      <w:r>
        <w:br/>
      </w:r>
      <w:r>
        <w:rPr>
          <w:rFonts w:ascii="Times New Roman"/>
          <w:b w:val="false"/>
          <w:i w:val="false"/>
          <w:color w:val="000000"/>
          <w:sz w:val="28"/>
        </w:rPr>
        <w:t>
(қолы) (тегі, аты-жөнінің бас әріптері)</w:t>
      </w:r>
      <w:r>
        <w:br/>
      </w:r>
      <w:r>
        <w:rPr>
          <w:rFonts w:ascii="Times New Roman"/>
          <w:b w:val="false"/>
          <w:i w:val="false"/>
          <w:color w:val="000000"/>
          <w:sz w:val="28"/>
        </w:rPr>
        <w:t xml:space="preserve">
« _____ » _________ 20 ____ ж.         </w:t>
      </w:r>
    </w:p>
    <w:p>
      <w:pPr>
        <w:spacing w:after="0"/>
        <w:ind w:left="0"/>
        <w:jc w:val="left"/>
      </w:pPr>
      <w:r>
        <w:rPr>
          <w:rFonts w:ascii="Times New Roman"/>
          <w:b/>
          <w:i w:val="false"/>
          <w:color w:val="000000"/>
        </w:rPr>
        <w:t xml:space="preserve"> Құрылыс-монтаждау дайындығын тексергеннен кейін жабдықты қабылдау туралы акт</w:t>
      </w:r>
    </w:p>
    <w:p>
      <w:pPr>
        <w:spacing w:after="0"/>
        <w:ind w:left="0"/>
        <w:jc w:val="both"/>
      </w:pPr>
      <w:r>
        <w:rPr>
          <w:rFonts w:ascii="Times New Roman"/>
          <w:b w:val="false"/>
          <w:i w:val="false"/>
          <w:color w:val="000000"/>
          <w:sz w:val="28"/>
        </w:rPr>
        <w:t>20 __ ж. « ___ »_______________                            _______ қ.</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w:t>
      </w:r>
      <w:r>
        <w:br/>
      </w:r>
      <w:r>
        <w:rPr>
          <w:rFonts w:ascii="Times New Roman"/>
          <w:b w:val="false"/>
          <w:i w:val="false"/>
          <w:color w:val="000000"/>
          <w:sz w:val="28"/>
        </w:rPr>
        <w:t>
           (жұмыс комиссиясын тағайындаған ұйымның атауы)</w:t>
      </w:r>
      <w:r>
        <w:br/>
      </w:r>
      <w:r>
        <w:rPr>
          <w:rFonts w:ascii="Times New Roman"/>
          <w:b w:val="false"/>
          <w:i w:val="false"/>
          <w:color w:val="000000"/>
          <w:sz w:val="28"/>
        </w:rPr>
        <w:t>
« _____ » ______ 20 ж. № ______________ шешімімен тағайындалған жұмыс</w:t>
      </w:r>
      <w:r>
        <w:br/>
      </w:r>
      <w:r>
        <w:rPr>
          <w:rFonts w:ascii="Times New Roman"/>
          <w:b w:val="false"/>
          <w:i w:val="false"/>
          <w:color w:val="000000"/>
          <w:sz w:val="28"/>
        </w:rPr>
        <w:t>
комиссиясы, құрамындағы:</w:t>
      </w:r>
      <w:r>
        <w:br/>
      </w:r>
      <w:r>
        <w:rPr>
          <w:rFonts w:ascii="Times New Roman"/>
          <w:b w:val="false"/>
          <w:i w:val="false"/>
          <w:color w:val="000000"/>
          <w:sz w:val="28"/>
        </w:rPr>
        <w:t>
тапсырыс берушінің өкілі – төраға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өкілдер комиссияларының мүшелері:</w:t>
      </w:r>
      <w:r>
        <w:br/>
      </w:r>
      <w:r>
        <w:rPr>
          <w:rFonts w:ascii="Times New Roman"/>
          <w:b w:val="false"/>
          <w:i w:val="false"/>
          <w:color w:val="000000"/>
          <w:sz w:val="28"/>
        </w:rPr>
        <w:t>
бас мердігер 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 жобалаушы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мемлекеттік санитарлық бақылау органдары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басқа мүдделі мемлекеттік органдар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p>
    <w:p>
      <w:pPr>
        <w:spacing w:after="0"/>
        <w:ind w:left="0"/>
        <w:jc w:val="both"/>
      </w:pPr>
      <w:r>
        <w:rPr>
          <w:rFonts w:ascii="Times New Roman"/>
          <w:b w:val="false"/>
          <w:i w:val="false"/>
          <w:color w:val="000000"/>
          <w:sz w:val="28"/>
        </w:rPr>
        <w:t>      Анықтады:</w:t>
      </w:r>
      <w:r>
        <w:br/>
      </w:r>
      <w:r>
        <w:rPr>
          <w:rFonts w:ascii="Times New Roman"/>
          <w:b w:val="false"/>
          <w:i w:val="false"/>
          <w:color w:val="000000"/>
          <w:sz w:val="28"/>
        </w:rPr>
        <w:t>
      1. _______________________________________________ монтаждалған</w:t>
      </w:r>
      <w:r>
        <w:br/>
      </w:r>
      <w:r>
        <w:rPr>
          <w:rFonts w:ascii="Times New Roman"/>
          <w:b w:val="false"/>
          <w:i w:val="false"/>
          <w:color w:val="000000"/>
          <w:sz w:val="28"/>
        </w:rPr>
        <w:t>
             (ғимараттың, құрылыстың, цехтің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 құрамына кіретін</w:t>
      </w:r>
      <w:r>
        <w:br/>
      </w:r>
      <w:r>
        <w:rPr>
          <w:rFonts w:ascii="Times New Roman"/>
          <w:b w:val="false"/>
          <w:i w:val="false"/>
          <w:color w:val="000000"/>
          <w:sz w:val="28"/>
        </w:rPr>
        <w:t>
(өндірістің, оның кезегінің, іске қосу кешенінің атауы)</w:t>
      </w:r>
      <w:r>
        <w:br/>
      </w:r>
      <w:r>
        <w:rPr>
          <w:rFonts w:ascii="Times New Roman"/>
          <w:b w:val="false"/>
          <w:i w:val="false"/>
          <w:color w:val="000000"/>
          <w:sz w:val="28"/>
        </w:rPr>
        <w:t>
______________________________________________________________ жабдық</w:t>
      </w:r>
      <w:r>
        <w:br/>
      </w:r>
      <w:r>
        <w:rPr>
          <w:rFonts w:ascii="Times New Roman"/>
          <w:b w:val="false"/>
          <w:i w:val="false"/>
          <w:color w:val="000000"/>
          <w:sz w:val="28"/>
        </w:rPr>
        <w:t>
                  (блок қондырғысының атауы)</w:t>
      </w:r>
      <w:r>
        <w:br/>
      </w:r>
      <w:r>
        <w:rPr>
          <w:rFonts w:ascii="Times New Roman"/>
          <w:b w:val="false"/>
          <w:i w:val="false"/>
          <w:color w:val="000000"/>
          <w:sz w:val="28"/>
        </w:rPr>
        <w:t>
      Құрылыс-монтаждау дайындығының тексерісінен өтті, соның ішінде</w:t>
      </w:r>
      <w:r>
        <w:br/>
      </w:r>
      <w:r>
        <w:rPr>
          <w:rFonts w:ascii="Times New Roman"/>
          <w:b w:val="false"/>
          <w:i w:val="false"/>
          <w:color w:val="000000"/>
          <w:sz w:val="28"/>
        </w:rPr>
        <w:t>
қажетті іске қосу – жөндеу жұмыстарын « ___ » __________ 20 ___ ж.</w:t>
      </w:r>
      <w:r>
        <w:br/>
      </w:r>
      <w:r>
        <w:rPr>
          <w:rFonts w:ascii="Times New Roman"/>
          <w:b w:val="false"/>
          <w:i w:val="false"/>
          <w:color w:val="000000"/>
          <w:sz w:val="28"/>
        </w:rPr>
        <w:t>
мен « ___ » ______ 20 ___ ж. аралығында « ____ » __________ 20 ___ ж.</w:t>
      </w:r>
      <w:r>
        <w:br/>
      </w:r>
      <w:r>
        <w:rPr>
          <w:rFonts w:ascii="Times New Roman"/>
          <w:b w:val="false"/>
          <w:i w:val="false"/>
          <w:color w:val="000000"/>
          <w:sz w:val="28"/>
        </w:rPr>
        <w:t>
бекітілген техникалық бағдарламаға сәйкес өтті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(бағдарламаны бекіткен ұйымның атауы)</w:t>
      </w:r>
    </w:p>
    <w:p>
      <w:pPr>
        <w:spacing w:after="0"/>
        <w:ind w:left="0"/>
        <w:jc w:val="both"/>
      </w:pPr>
      <w:r>
        <w:rPr>
          <w:rFonts w:ascii="Times New Roman"/>
          <w:b w:val="false"/>
          <w:i w:val="false"/>
          <w:color w:val="000000"/>
          <w:sz w:val="28"/>
        </w:rPr>
        <w:t>      2. Құрылыс-монтаждау дайындығының тексерісін орындаған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(тапсырысшы-ұйымның, жөндеу ұйымының атауы)</w:t>
      </w:r>
    </w:p>
    <w:p>
      <w:pPr>
        <w:spacing w:after="0"/>
        <w:ind w:left="0"/>
        <w:jc w:val="both"/>
      </w:pPr>
      <w:r>
        <w:rPr>
          <w:rFonts w:ascii="Times New Roman"/>
          <w:b w:val="false"/>
          <w:i w:val="false"/>
          <w:color w:val="000000"/>
          <w:sz w:val="28"/>
        </w:rPr>
        <w:t>      3. Құрылыс-монтаждау дайындығы тексеру процесінде актіге ______ қосымшасында көрсетілген қосымша жұмыстар орындалды.</w:t>
      </w:r>
    </w:p>
    <w:p>
      <w:pPr>
        <w:spacing w:after="0"/>
        <w:ind w:left="0"/>
        <w:jc w:val="both"/>
      </w:pPr>
      <w:r>
        <w:rPr>
          <w:rFonts w:ascii="Times New Roman"/>
          <w:b w:val="false"/>
          <w:i w:val="false"/>
          <w:color w:val="000000"/>
          <w:sz w:val="28"/>
        </w:rPr>
        <w:t>Жұмыс комиссиясының шешімі:</w:t>
      </w:r>
    </w:p>
    <w:p>
      <w:pPr>
        <w:spacing w:after="0"/>
        <w:ind w:left="0"/>
        <w:jc w:val="both"/>
      </w:pPr>
      <w:r>
        <w:rPr>
          <w:rFonts w:ascii="Times New Roman"/>
          <w:b w:val="false"/>
          <w:i w:val="false"/>
          <w:color w:val="000000"/>
          <w:sz w:val="28"/>
        </w:rPr>
        <w:t>      Құрылыстық-монтаждау дайындығының тексерісінен өткен жабдық жөндеу кестесі бойынша жұмысқа және кешенді жөндеуді жүргізуге дайын деп есептелсін.</w:t>
      </w:r>
    </w:p>
    <w:p>
      <w:pPr>
        <w:spacing w:after="0"/>
        <w:ind w:left="0"/>
        <w:jc w:val="both"/>
      </w:pPr>
      <w:r>
        <w:rPr>
          <w:rFonts w:ascii="Times New Roman"/>
          <w:b w:val="false"/>
          <w:i w:val="false"/>
          <w:color w:val="000000"/>
          <w:sz w:val="28"/>
        </w:rPr>
        <w:t>      Жұмыс комиссиясының төрағасы                 __________________</w:t>
      </w:r>
      <w:r>
        <w:br/>
      </w:r>
      <w:r>
        <w:rPr>
          <w:rFonts w:ascii="Times New Roman"/>
          <w:b w:val="false"/>
          <w:i w:val="false"/>
          <w:color w:val="000000"/>
          <w:sz w:val="28"/>
        </w:rPr>
        <w:t>
                                                      (қолы, тегі)</w:t>
      </w:r>
      <w:r>
        <w:br/>
      </w:r>
      <w:r>
        <w:rPr>
          <w:rFonts w:ascii="Times New Roman"/>
          <w:b w:val="false"/>
          <w:i w:val="false"/>
          <w:color w:val="000000"/>
          <w:sz w:val="28"/>
        </w:rPr>
        <w:t>
      Жұмыс комиссиясының мүшелері:                __________________</w:t>
      </w:r>
      <w:r>
        <w:br/>
      </w:r>
      <w:r>
        <w:rPr>
          <w:rFonts w:ascii="Times New Roman"/>
          <w:b w:val="false"/>
          <w:i w:val="false"/>
          <w:color w:val="000000"/>
          <w:sz w:val="28"/>
        </w:rPr>
        <w:t>
                                                      (қолы, тегі)</w:t>
      </w:r>
      <w:r>
        <w:br/>
      </w:r>
      <w:r>
        <w:rPr>
          <w:rFonts w:ascii="Times New Roman"/>
          <w:b w:val="false"/>
          <w:i w:val="false"/>
          <w:color w:val="000000"/>
          <w:sz w:val="28"/>
        </w:rPr>
        <w:t>
                                                   __________________</w:t>
      </w:r>
      <w:r>
        <w:br/>
      </w:r>
      <w:r>
        <w:rPr>
          <w:rFonts w:ascii="Times New Roman"/>
          <w:b w:val="false"/>
          <w:i w:val="false"/>
          <w:color w:val="000000"/>
          <w:sz w:val="28"/>
        </w:rPr>
        <w:t>
                                                      (қолы, тегі)</w:t>
      </w:r>
      <w:r>
        <w:br/>
      </w:r>
      <w:r>
        <w:rPr>
          <w:rFonts w:ascii="Times New Roman"/>
          <w:b w:val="false"/>
          <w:i w:val="false"/>
          <w:color w:val="000000"/>
          <w:sz w:val="28"/>
        </w:rPr>
        <w:t>
                                                   __________________</w:t>
      </w:r>
      <w:r>
        <w:br/>
      </w:r>
      <w:r>
        <w:rPr>
          <w:rFonts w:ascii="Times New Roman"/>
          <w:b w:val="false"/>
          <w:i w:val="false"/>
          <w:color w:val="000000"/>
          <w:sz w:val="28"/>
        </w:rPr>
        <w:t>
                                                      (қолы, тегі)</w:t>
      </w:r>
    </w:p>
    <w:bookmarkStart w:name="z652" w:id="83"/>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13-қосымша             </w:t>
      </w:r>
    </w:p>
    <w:bookmarkEnd w:id="83"/>
    <w:p>
      <w:pPr>
        <w:spacing w:after="0"/>
        <w:ind w:left="0"/>
        <w:jc w:val="both"/>
      </w:pPr>
      <w:r>
        <w:rPr>
          <w:rFonts w:ascii="Times New Roman"/>
          <w:b w:val="false"/>
          <w:i w:val="false"/>
          <w:color w:val="000000"/>
          <w:sz w:val="28"/>
        </w:rPr>
        <w:t>нысан</w:t>
      </w:r>
    </w:p>
    <w:bookmarkStart w:name="z653" w:id="84"/>
    <w:p>
      <w:pPr>
        <w:spacing w:after="0"/>
        <w:ind w:left="0"/>
        <w:jc w:val="left"/>
      </w:pPr>
      <w:r>
        <w:rPr>
          <w:rFonts w:ascii="Times New Roman"/>
          <w:b/>
          <w:i w:val="false"/>
          <w:color w:val="000000"/>
        </w:rPr>
        <w:t xml:space="preserve"> 
Кешенді сынаудан өткеннен кейін жабдықты қабылдау туралы жұмыс комиссиясының актісі</w:t>
      </w:r>
    </w:p>
    <w:bookmarkEnd w:id="84"/>
    <w:p>
      <w:pPr>
        <w:spacing w:after="0"/>
        <w:ind w:left="0"/>
        <w:jc w:val="both"/>
      </w:pPr>
      <w:r>
        <w:rPr>
          <w:rFonts w:ascii="Times New Roman"/>
          <w:b w:val="false"/>
          <w:i w:val="false"/>
          <w:color w:val="000000"/>
          <w:sz w:val="28"/>
        </w:rPr>
        <w:t>20 __ ж. « ___ » _______________                          ________ қ.</w:t>
      </w:r>
    </w:p>
    <w:p>
      <w:pPr>
        <w:spacing w:after="0"/>
        <w:ind w:left="0"/>
        <w:jc w:val="both"/>
      </w:pPr>
      <w:r>
        <w:rPr>
          <w:rFonts w:ascii="Times New Roman"/>
          <w:b w:val="false"/>
          <w:i w:val="false"/>
          <w:color w:val="000000"/>
          <w:sz w:val="28"/>
        </w:rPr>
        <w:t>      « _____ » __________________ 20 ___ ж. № ____________ шешімімен</w:t>
      </w:r>
      <w:r>
        <w:br/>
      </w:r>
      <w:r>
        <w:rPr>
          <w:rFonts w:ascii="Times New Roman"/>
          <w:b w:val="false"/>
          <w:i w:val="false"/>
          <w:color w:val="000000"/>
          <w:sz w:val="28"/>
        </w:rPr>
        <w:t>
тағайындалған жұмыс комиссиясы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комиссиясын тағайындаған тапсырысшы (салушы) – ұйымның атауы}</w:t>
      </w:r>
      <w:r>
        <w:br/>
      </w:r>
      <w:r>
        <w:rPr>
          <w:rFonts w:ascii="Times New Roman"/>
          <w:b w:val="false"/>
          <w:i w:val="false"/>
          <w:color w:val="000000"/>
          <w:sz w:val="28"/>
        </w:rPr>
        <w:t>
құрамындағы:</w:t>
      </w:r>
      <w:r>
        <w:br/>
      </w:r>
      <w:r>
        <w:rPr>
          <w:rFonts w:ascii="Times New Roman"/>
          <w:b w:val="false"/>
          <w:i w:val="false"/>
          <w:color w:val="000000"/>
          <w:sz w:val="28"/>
        </w:rPr>
        <w:t>
тапсырыс берушінің (салушы) өкілі - төраға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өкілдер – комиссия мүшелері:</w:t>
      </w:r>
      <w:r>
        <w:br/>
      </w:r>
      <w:r>
        <w:rPr>
          <w:rFonts w:ascii="Times New Roman"/>
          <w:b w:val="false"/>
          <w:i w:val="false"/>
          <w:color w:val="000000"/>
          <w:sz w:val="28"/>
        </w:rPr>
        <w:t>
бас мердігер 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қосалқы мердігер (монтажды) ұйымдар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пайдалану ұйымы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 жобалаушы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мемлекеттік санитарлық бақылау органдары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r>
        <w:br/>
      </w:r>
      <w:r>
        <w:rPr>
          <w:rFonts w:ascii="Times New Roman"/>
          <w:b w:val="false"/>
          <w:i w:val="false"/>
          <w:color w:val="000000"/>
          <w:sz w:val="28"/>
        </w:rPr>
        <w:t>
басқа мүдделі органдар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кезде), лауазымы)</w:t>
      </w:r>
    </w:p>
    <w:p>
      <w:pPr>
        <w:spacing w:after="0"/>
        <w:ind w:left="0"/>
        <w:jc w:val="both"/>
      </w:pPr>
      <w:r>
        <w:rPr>
          <w:rFonts w:ascii="Times New Roman"/>
          <w:b w:val="false"/>
          <w:i w:val="false"/>
          <w:color w:val="000000"/>
          <w:sz w:val="28"/>
        </w:rPr>
        <w:t>      Анықтады:</w:t>
      </w:r>
      <w:r>
        <w:br/>
      </w:r>
      <w:r>
        <w:rPr>
          <w:rFonts w:ascii="Times New Roman"/>
          <w:b w:val="false"/>
          <w:i w:val="false"/>
          <w:color w:val="000000"/>
          <w:sz w:val="28"/>
        </w:rPr>
        <w:t>
      1. _______________________________________________ монтаждалған</w:t>
      </w:r>
      <w:r>
        <w:br/>
      </w:r>
      <w:r>
        <w:rPr>
          <w:rFonts w:ascii="Times New Roman"/>
          <w:b w:val="false"/>
          <w:i w:val="false"/>
          <w:color w:val="000000"/>
          <w:sz w:val="28"/>
        </w:rPr>
        <w:t>
             (ғимараттың, құрылыстың, цехтің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(өндірістің, оның кезегінің, іске қосу кешенінің атауы)</w:t>
      </w:r>
      <w:r>
        <w:br/>
      </w:r>
      <w:r>
        <w:rPr>
          <w:rFonts w:ascii="Times New Roman"/>
          <w:b w:val="false"/>
          <w:i w:val="false"/>
          <w:color w:val="000000"/>
          <w:sz w:val="28"/>
        </w:rPr>
        <w:t>
____________________________________________________ құрамына кіретін</w:t>
      </w:r>
      <w:r>
        <w:br/>
      </w:r>
      <w:r>
        <w:rPr>
          <w:rFonts w:ascii="Times New Roman"/>
          <w:b w:val="false"/>
          <w:i w:val="false"/>
          <w:color w:val="000000"/>
          <w:sz w:val="28"/>
        </w:rPr>
        <w:t>
жабдық ______________________________________________________________</w:t>
      </w:r>
      <w:r>
        <w:br/>
      </w:r>
      <w:r>
        <w:rPr>
          <w:rFonts w:ascii="Times New Roman"/>
          <w:b w:val="false"/>
          <w:i w:val="false"/>
          <w:color w:val="000000"/>
          <w:sz w:val="28"/>
        </w:rPr>
        <w:t>
   (қондырғының, технологиялық жолдың, құрылғының, агрегаттың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 болған жағдайда актіге қосымшада көрсетіледі)</w:t>
      </w:r>
    </w:p>
    <w:p>
      <w:pPr>
        <w:spacing w:after="0"/>
        <w:ind w:left="0"/>
        <w:jc w:val="both"/>
      </w:pPr>
      <w:r>
        <w:rPr>
          <w:rFonts w:ascii="Times New Roman"/>
          <w:b w:val="false"/>
          <w:i w:val="false"/>
          <w:color w:val="000000"/>
          <w:sz w:val="28"/>
        </w:rPr>
        <w:t>      Кешенді сынаудан өтті, соның ішінде қажетті іске қосу–жөндеу</w:t>
      </w:r>
      <w:r>
        <w:br/>
      </w:r>
      <w:r>
        <w:rPr>
          <w:rFonts w:ascii="Times New Roman"/>
          <w:b w:val="false"/>
          <w:i w:val="false"/>
          <w:color w:val="000000"/>
          <w:sz w:val="28"/>
        </w:rPr>
        <w:t>
жұмыстарынан, байланыстарымен бірге « ___ » _________________ 20</w:t>
      </w:r>
      <w:r>
        <w:br/>
      </w:r>
      <w:r>
        <w:rPr>
          <w:rFonts w:ascii="Times New Roman"/>
          <w:b w:val="false"/>
          <w:i w:val="false"/>
          <w:color w:val="000000"/>
          <w:sz w:val="28"/>
        </w:rPr>
        <w:t>
_____ ж. мен « ____ » _______________ 20 ____ ж. ____________________</w:t>
      </w:r>
      <w:r>
        <w:br/>
      </w:r>
      <w:r>
        <w:rPr>
          <w:rFonts w:ascii="Times New Roman"/>
          <w:b w:val="false"/>
          <w:i w:val="false"/>
          <w:color w:val="000000"/>
          <w:sz w:val="28"/>
        </w:rPr>
        <w:t>
аралығында                           (күндері немесе сағаттары)</w:t>
      </w:r>
      <w:r>
        <w:br/>
      </w:r>
      <w:r>
        <w:rPr>
          <w:rFonts w:ascii="Times New Roman"/>
          <w:b w:val="false"/>
          <w:i w:val="false"/>
          <w:color w:val="000000"/>
          <w:sz w:val="28"/>
        </w:rPr>
        <w:t>
тапсырыс берушімен орнатқан тәртіпте және ___________________________ _____________________________________________________________________</w:t>
      </w:r>
      <w:r>
        <w:br/>
      </w:r>
      <w:r>
        <w:rPr>
          <w:rFonts w:ascii="Times New Roman"/>
          <w:b w:val="false"/>
          <w:i w:val="false"/>
          <w:color w:val="000000"/>
          <w:sz w:val="28"/>
        </w:rPr>
        <w:t>
             (кешенді сынау жүргізілген құжаттың атауы)</w:t>
      </w:r>
      <w:r>
        <w:br/>
      </w:r>
      <w:r>
        <w:rPr>
          <w:rFonts w:ascii="Times New Roman"/>
          <w:b w:val="false"/>
          <w:i w:val="false"/>
          <w:color w:val="000000"/>
          <w:sz w:val="28"/>
        </w:rPr>
        <w:t>
бойынша сынаудан өтті</w:t>
      </w:r>
      <w:r>
        <w:br/>
      </w:r>
      <w:r>
        <w:rPr>
          <w:rFonts w:ascii="Times New Roman"/>
          <w:b w:val="false"/>
          <w:i w:val="false"/>
          <w:color w:val="000000"/>
          <w:sz w:val="28"/>
        </w:rPr>
        <w:t>
      2. Қажетті іске қосу–жөндеу жұмыстарын қоса алғандағы кешенді сынау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(тапсырысшы-ұйымның, іске қосу-реттеу ұйымының атауы)</w:t>
      </w:r>
      <w:r>
        <w:br/>
      </w:r>
      <w:r>
        <w:rPr>
          <w:rFonts w:ascii="Times New Roman"/>
          <w:b w:val="false"/>
          <w:i w:val="false"/>
          <w:color w:val="000000"/>
          <w:sz w:val="28"/>
        </w:rPr>
        <w:t>
орындалды.</w:t>
      </w:r>
    </w:p>
    <w:p>
      <w:pPr>
        <w:spacing w:after="0"/>
        <w:ind w:left="0"/>
        <w:jc w:val="both"/>
      </w:pPr>
      <w:r>
        <w:rPr>
          <w:rFonts w:ascii="Times New Roman"/>
          <w:b w:val="false"/>
          <w:i w:val="false"/>
          <w:color w:val="000000"/>
          <w:sz w:val="28"/>
        </w:rPr>
        <w:t>      3. Кешенді сынау барысында анықталған жабдықты жобалаудың, дайындаудың және монтаждаудың ақаулары (қажет болған жағдайда _______ актіге қосымшада көрсетіледі), сондай-ақ кемшіліктер жойылды.</w:t>
      </w:r>
      <w:r>
        <w:br/>
      </w:r>
      <w:r>
        <w:rPr>
          <w:rFonts w:ascii="Times New Roman"/>
          <w:b w:val="false"/>
          <w:i w:val="false"/>
          <w:color w:val="000000"/>
          <w:sz w:val="28"/>
        </w:rPr>
        <w:t>
      4. Кешенді сынаудан өткізу процесінде актіге _________ қосымшада көрсетілген қосымша жұмыстар орындалды.</w:t>
      </w:r>
    </w:p>
    <w:p>
      <w:pPr>
        <w:spacing w:after="0"/>
        <w:ind w:left="0"/>
        <w:jc w:val="both"/>
      </w:pPr>
      <w:r>
        <w:rPr>
          <w:rFonts w:ascii="Times New Roman"/>
          <w:b w:val="false"/>
          <w:i w:val="false"/>
          <w:color w:val="000000"/>
          <w:sz w:val="28"/>
        </w:rPr>
        <w:t>Жұмыс комиссиясының шешімі:</w:t>
      </w:r>
    </w:p>
    <w:p>
      <w:pPr>
        <w:spacing w:after="0"/>
        <w:ind w:left="0"/>
        <w:jc w:val="both"/>
      </w:pPr>
      <w:r>
        <w:rPr>
          <w:rFonts w:ascii="Times New Roman"/>
          <w:b w:val="false"/>
          <w:i w:val="false"/>
          <w:color w:val="000000"/>
          <w:sz w:val="28"/>
        </w:rPr>
        <w:t>      Кешенді сынаудан өткен жабдық бастапқы кезеңде жобалық қуатты игеру нормаларына сәйкес келетін көлемде жобада қаралған өнімнің пайдалануы мен шығарылуына (қызметтерді көрсетуге) және 20 ____ ж. « ___ » ____________ бастап тапсырыс берушіге пайдалануға беруге дайындеп есептелсін.</w:t>
      </w:r>
    </w:p>
    <w:p>
      <w:pPr>
        <w:spacing w:after="0"/>
        <w:ind w:left="0"/>
        <w:jc w:val="both"/>
      </w:pPr>
      <w:r>
        <w:rPr>
          <w:rFonts w:ascii="Times New Roman"/>
          <w:b w:val="false"/>
          <w:i w:val="false"/>
          <w:color w:val="000000"/>
          <w:sz w:val="28"/>
        </w:rPr>
        <w:t>      Жұмыс комиссиясының төрағасы __________________________________</w:t>
      </w:r>
      <w:r>
        <w:br/>
      </w:r>
      <w:r>
        <w:rPr>
          <w:rFonts w:ascii="Times New Roman"/>
          <w:b w:val="false"/>
          <w:i w:val="false"/>
          <w:color w:val="000000"/>
          <w:sz w:val="28"/>
        </w:rPr>
        <w:t>
                                        (қолы)</w:t>
      </w:r>
      <w:r>
        <w:br/>
      </w:r>
      <w:r>
        <w:rPr>
          <w:rFonts w:ascii="Times New Roman"/>
          <w:b w:val="false"/>
          <w:i w:val="false"/>
          <w:color w:val="000000"/>
          <w:sz w:val="28"/>
        </w:rPr>
        <w:t>
      Жұмыс комиссиясының мүшелері:__________________________________</w:t>
      </w:r>
      <w:r>
        <w:br/>
      </w: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654" w:id="8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14-қосымша             </w:t>
      </w:r>
    </w:p>
    <w:bookmarkEnd w:id="85"/>
    <w:bookmarkStart w:name="z655" w:id="86"/>
    <w:p>
      <w:pPr>
        <w:spacing w:after="0"/>
        <w:ind w:left="0"/>
        <w:jc w:val="left"/>
      </w:pPr>
      <w:r>
        <w:rPr>
          <w:rFonts w:ascii="Times New Roman"/>
          <w:b/>
          <w:i w:val="false"/>
          <w:color w:val="000000"/>
        </w:rPr>
        <w:t xml:space="preserve"> 
Іске қосу-жөндеу жұмыстарын ұйымдастыру және жүргізу барысында ресімделетін құжаттардың үлгі нысандары Іске қосу-жөндеу жұмыстарын ұйымдастыру туралы ереже</w:t>
      </w:r>
    </w:p>
    <w:bookmarkEnd w:id="86"/>
    <w:p>
      <w:pPr>
        <w:spacing w:after="0"/>
        <w:ind w:left="0"/>
        <w:jc w:val="both"/>
      </w:pPr>
      <w:r>
        <w:rPr>
          <w:rFonts w:ascii="Times New Roman"/>
          <w:b w:val="false"/>
          <w:i w:val="false"/>
          <w:color w:val="000000"/>
          <w:sz w:val="28"/>
        </w:rPr>
        <w:t>Бекітемін: «Мердігер»               Бекітемін: «Тапсырыс беруші»</w:t>
      </w:r>
      <w:r>
        <w:br/>
      </w:r>
      <w:r>
        <w:rPr>
          <w:rFonts w:ascii="Times New Roman"/>
          <w:b w:val="false"/>
          <w:i w:val="false"/>
          <w:color w:val="000000"/>
          <w:sz w:val="28"/>
        </w:rPr>
        <w:t>
Іске қосу-жөндеу ұйымының бас       ________________________________</w:t>
      </w:r>
      <w:r>
        <w:br/>
      </w:r>
      <w:r>
        <w:rPr>
          <w:rFonts w:ascii="Times New Roman"/>
          <w:b w:val="false"/>
          <w:i w:val="false"/>
          <w:color w:val="000000"/>
          <w:sz w:val="28"/>
        </w:rPr>
        <w:t>
инженері № ______________________   ________________________________</w:t>
      </w:r>
      <w:r>
        <w:br/>
      </w:r>
      <w:r>
        <w:rPr>
          <w:rFonts w:ascii="Times New Roman"/>
          <w:b w:val="false"/>
          <w:i w:val="false"/>
          <w:color w:val="000000"/>
          <w:sz w:val="28"/>
        </w:rPr>
        <w:t>
_________________________________   _______________________________</w:t>
      </w:r>
      <w:r>
        <w:br/>
      </w:r>
      <w:r>
        <w:rPr>
          <w:rFonts w:ascii="Times New Roman"/>
          <w:b w:val="false"/>
          <w:i w:val="false"/>
          <w:color w:val="000000"/>
          <w:sz w:val="28"/>
        </w:rPr>
        <w:t>
«___»___________________ 201___ж.   «___» _________________ 201___ ж.</w:t>
      </w:r>
      <w:r>
        <w:br/>
      </w:r>
      <w:r>
        <w:rPr>
          <w:rFonts w:ascii="Times New Roman"/>
          <w:b w:val="false"/>
          <w:i w:val="false"/>
          <w:color w:val="000000"/>
          <w:sz w:val="28"/>
        </w:rPr>
        <w:t>
М.О. (болған кезде)                 М.О. (болған кезде)</w:t>
      </w:r>
    </w:p>
    <w:p>
      <w:pPr>
        <w:spacing w:after="0"/>
        <w:ind w:left="0"/>
        <w:jc w:val="both"/>
      </w:pPr>
      <w:r>
        <w:rPr>
          <w:rFonts w:ascii="Times New Roman"/>
          <w:b w:val="false"/>
          <w:i w:val="false"/>
          <w:color w:val="000000"/>
          <w:sz w:val="28"/>
        </w:rPr>
        <w:t>Қауіпсіз іске қосу-жөндеу жұмыстарын ұйымдастыру туралы</w:t>
      </w:r>
      <w:r>
        <w:br/>
      </w:r>
      <w:r>
        <w:rPr>
          <w:rFonts w:ascii="Times New Roman"/>
          <w:b w:val="false"/>
          <w:i w:val="false"/>
          <w:color w:val="000000"/>
          <w:sz w:val="28"/>
        </w:rPr>
        <w:t>
ереже («___» ____________201___ж. №___ шартқа қосымша)</w:t>
      </w:r>
    </w:p>
    <w:p>
      <w:pPr>
        <w:spacing w:after="0"/>
        <w:ind w:left="0"/>
        <w:jc w:val="both"/>
      </w:pPr>
      <w:r>
        <w:rPr>
          <w:rFonts w:ascii="Times New Roman"/>
          <w:b w:val="false"/>
          <w:i w:val="false"/>
          <w:color w:val="000000"/>
          <w:sz w:val="28"/>
        </w:rPr>
        <w:t>      Осы Ереже екі данада ресімделеді – бір-бірден данасы тапсырыс беруші мен мердігерге беріледі.</w:t>
      </w:r>
    </w:p>
    <w:p>
      <w:pPr>
        <w:spacing w:after="0"/>
        <w:ind w:left="0"/>
        <w:jc w:val="both"/>
      </w:pPr>
      <w:r>
        <w:rPr>
          <w:rFonts w:ascii="Times New Roman"/>
          <w:b/>
          <w:i w:val="false"/>
          <w:color w:val="000000"/>
          <w:sz w:val="28"/>
        </w:rPr>
        <w:t>      1. Жалпы бөлім</w:t>
      </w:r>
    </w:p>
    <w:bookmarkStart w:name="z657" w:id="87"/>
    <w:p>
      <w:pPr>
        <w:spacing w:after="0"/>
        <w:ind w:left="0"/>
        <w:jc w:val="both"/>
      </w:pPr>
      <w:r>
        <w:rPr>
          <w:rFonts w:ascii="Times New Roman"/>
          <w:b w:val="false"/>
          <w:i w:val="false"/>
          <w:color w:val="000000"/>
          <w:sz w:val="28"/>
        </w:rPr>
        <w:t>
      1. Ереже ҚР СНжЕ 1.03-05, ҚР СНжЕ 4.04-10, ЖҚ 34 ҚР 20/03.501/202 және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орнату қағидаларының (Нормативтік құқықтық актілерді мемлекеттік тіркеу тізілімінде 2015 жылғы 29 сәуірде № 10851 тіркелген),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пайдалану кезіндегі қауіпсіздік техникасы қағидаларының (Нормативтік құқықтық актілерді мемлекеттік тіркеу тізілімінде 2015 жылғы 29 сәуірде № 10889 тіркелген) негізінде құрастырылды.</w:t>
      </w:r>
      <w:r>
        <w:br/>
      </w:r>
      <w:r>
        <w:rPr>
          <w:rFonts w:ascii="Times New Roman"/>
          <w:b w:val="false"/>
          <w:i w:val="false"/>
          <w:color w:val="000000"/>
          <w:sz w:val="28"/>
        </w:rPr>
        <w:t>
</w:t>
      </w:r>
      <w:r>
        <w:rPr>
          <w:rFonts w:ascii="Times New Roman"/>
          <w:b w:val="false"/>
          <w:i w:val="false"/>
          <w:color w:val="000000"/>
          <w:sz w:val="28"/>
        </w:rPr>
        <w:t>
      2. ІҚЖ қауіпсіз өндірісін қамтамасыз ету үшін тапсырыс берушінің, бас мердігердің әкімшілік-техникалық қызметкерлері қатарынан, сызықты қызметкерлерден немесе мердігер мамандарынан жауапты адамдар тағайындалады.</w:t>
      </w:r>
      <w:r>
        <w:br/>
      </w:r>
      <w:r>
        <w:rPr>
          <w:rFonts w:ascii="Times New Roman"/>
          <w:b w:val="false"/>
          <w:i w:val="false"/>
          <w:color w:val="000000"/>
          <w:sz w:val="28"/>
        </w:rPr>
        <w:t>
      Жауапты адамдар Ережеде көрсетілген іс-шаралардың нақты объект жағдайында орындалуын қамтамасыз етеді.</w:t>
      </w:r>
      <w:r>
        <w:br/>
      </w:r>
      <w:r>
        <w:rPr>
          <w:rFonts w:ascii="Times New Roman"/>
          <w:b w:val="false"/>
          <w:i w:val="false"/>
          <w:color w:val="000000"/>
          <w:sz w:val="28"/>
        </w:rPr>
        <w:t>
</w:t>
      </w:r>
      <w:r>
        <w:rPr>
          <w:rFonts w:ascii="Times New Roman"/>
          <w:b w:val="false"/>
          <w:i w:val="false"/>
          <w:color w:val="000000"/>
          <w:sz w:val="28"/>
        </w:rPr>
        <w:t>
      3. ІҚЖ басталғанға дейін тапсырыс беруші және бас мердігер:</w:t>
      </w:r>
      <w:r>
        <w:br/>
      </w:r>
      <w:r>
        <w:rPr>
          <w:rFonts w:ascii="Times New Roman"/>
          <w:b w:val="false"/>
          <w:i w:val="false"/>
          <w:color w:val="000000"/>
          <w:sz w:val="28"/>
        </w:rPr>
        <w:t>
</w:t>
      </w:r>
      <w:r>
        <w:rPr>
          <w:rFonts w:ascii="Times New Roman"/>
          <w:b w:val="false"/>
          <w:i w:val="false"/>
          <w:color w:val="000000"/>
          <w:sz w:val="28"/>
        </w:rPr>
        <w:t>
      1) Іске қосу-жөндеу ұйымын объектідегі жұмыстарды бастау күні туралы, ІҚЖ қауіпсіз өндірісін қамтамасыз ету үшін жауапты адамдарды тағайындау туралы, жоғары қауіп жағдайының болуы немесе болмауы туралы (цехта қолданылатын құрылғы немесе технологияның қауіпті және апатты жағдайын қалыптастыру мүмкіндігі), зиянды еңбек жағдайларының болуы немесе болмауы туралы жазбаша түрде хабардар етеді.</w:t>
      </w:r>
      <w:r>
        <w:br/>
      </w:r>
      <w:r>
        <w:rPr>
          <w:rFonts w:ascii="Times New Roman"/>
          <w:b w:val="false"/>
          <w:i w:val="false"/>
          <w:color w:val="000000"/>
          <w:sz w:val="28"/>
        </w:rPr>
        <w:t>
</w:t>
      </w:r>
      <w:r>
        <w:rPr>
          <w:rFonts w:ascii="Times New Roman"/>
          <w:b w:val="false"/>
          <w:i w:val="false"/>
          <w:color w:val="000000"/>
          <w:sz w:val="28"/>
        </w:rPr>
        <w:t>
      Хат нысаны осы қосымшада көрсетілген;</w:t>
      </w:r>
      <w:r>
        <w:br/>
      </w:r>
      <w:r>
        <w:rPr>
          <w:rFonts w:ascii="Times New Roman"/>
          <w:b w:val="false"/>
          <w:i w:val="false"/>
          <w:color w:val="000000"/>
          <w:sz w:val="28"/>
        </w:rPr>
        <w:t>
</w:t>
      </w:r>
      <w:r>
        <w:rPr>
          <w:rFonts w:ascii="Times New Roman"/>
          <w:b w:val="false"/>
          <w:i w:val="false"/>
          <w:color w:val="000000"/>
          <w:sz w:val="28"/>
        </w:rPr>
        <w:t>
      2). ІҚЖ өндірісін бастар алдында іске қосу-жөндеу қызметкерлері үшін жалпы қауіпсіздік ережелері және кәсіпорындағы еңбекті қорғау және ерекше жұмыс жағдайлары туралы нұсқама өткізеді;</w:t>
      </w:r>
      <w:r>
        <w:br/>
      </w:r>
      <w:r>
        <w:rPr>
          <w:rFonts w:ascii="Times New Roman"/>
          <w:b w:val="false"/>
          <w:i w:val="false"/>
          <w:color w:val="000000"/>
          <w:sz w:val="28"/>
        </w:rPr>
        <w:t>
</w:t>
      </w:r>
      <w:r>
        <w:rPr>
          <w:rFonts w:ascii="Times New Roman"/>
          <w:b w:val="false"/>
          <w:i w:val="false"/>
          <w:color w:val="000000"/>
          <w:sz w:val="28"/>
        </w:rPr>
        <w:t>
      3) Салалық нысандар бойынша қауіптілігі жоғары жағдайдағы жұмыстарға наряд-рұқсат ресімдейді (қолданыстағы электрлік құрылғыларда, зиянды газдардың пайда болуы мүмкін орындарында, крандарда және т.б.).</w:t>
      </w:r>
      <w:r>
        <w:br/>
      </w:r>
      <w:r>
        <w:rPr>
          <w:rFonts w:ascii="Times New Roman"/>
          <w:b w:val="false"/>
          <w:i w:val="false"/>
          <w:color w:val="000000"/>
          <w:sz w:val="28"/>
        </w:rPr>
        <w:t>
</w:t>
      </w:r>
      <w:r>
        <w:rPr>
          <w:rFonts w:ascii="Times New Roman"/>
          <w:b w:val="false"/>
          <w:i w:val="false"/>
          <w:color w:val="000000"/>
          <w:sz w:val="28"/>
        </w:rPr>
        <w:t>
      4) Құрылыс-монтаждау және іске қосу-жөндеу жұмыстарын бірлесіп жүргізген жағдайда бас мердігермен және іске қосу-жөндеу ұйымымен бірлескен жұмыстардың қауіпсіз өндірісі бойынша іс-шаралар жоспарын ұйымдастыруды қамтамасыз етеді. Бұл жұмыстарды орындау бірлескен жұмыстар өндірісі журналында тіркеледі.</w:t>
      </w:r>
      <w:r>
        <w:br/>
      </w:r>
      <w:r>
        <w:rPr>
          <w:rFonts w:ascii="Times New Roman"/>
          <w:b w:val="false"/>
          <w:i w:val="false"/>
          <w:color w:val="000000"/>
          <w:sz w:val="28"/>
        </w:rPr>
        <w:t>
</w:t>
      </w:r>
      <w:r>
        <w:rPr>
          <w:rFonts w:ascii="Times New Roman"/>
          <w:b w:val="false"/>
          <w:i w:val="false"/>
          <w:color w:val="000000"/>
          <w:sz w:val="28"/>
        </w:rPr>
        <w:t>
      5) Объектілерде зиянды еңбек шарттары бар болған жағдайда мердігерге МЕМСТ 12.1.005, «Ауа ортасын қадағалау бойынша әдістемелік нұсқаулар» және ЖҚ 34 ҚР 03.105. талаптарына сәйкес жұмыс орындарындағы еңбек шарттарын бағалау үшін қажетті зиянды заттар деңгейі мен шоғырлануының құралдық өлшеу деректерін ұсынады.</w:t>
      </w:r>
      <w:r>
        <w:br/>
      </w:r>
      <w:r>
        <w:rPr>
          <w:rFonts w:ascii="Times New Roman"/>
          <w:b w:val="false"/>
          <w:i w:val="false"/>
          <w:color w:val="000000"/>
          <w:sz w:val="28"/>
        </w:rPr>
        <w:t>
</w:t>
      </w:r>
      <w:r>
        <w:rPr>
          <w:rFonts w:ascii="Times New Roman"/>
          <w:b w:val="false"/>
          <w:i w:val="false"/>
          <w:color w:val="000000"/>
          <w:sz w:val="28"/>
        </w:rPr>
        <w:t>
      6) Іске қосу-жөндеу қызметкерлерін арнайы тағайындалған жеке қорғаныс құралдарымен жабдықтайды.</w:t>
      </w:r>
      <w:r>
        <w:br/>
      </w:r>
      <w:r>
        <w:rPr>
          <w:rFonts w:ascii="Times New Roman"/>
          <w:b w:val="false"/>
          <w:i w:val="false"/>
          <w:color w:val="000000"/>
          <w:sz w:val="28"/>
        </w:rPr>
        <w:t>
</w:t>
      </w:r>
      <w:r>
        <w:rPr>
          <w:rFonts w:ascii="Times New Roman"/>
          <w:b w:val="false"/>
          <w:i w:val="false"/>
          <w:color w:val="000000"/>
          <w:sz w:val="28"/>
        </w:rPr>
        <w:t>
      7) Пайдалануға қабылданған тарату құрылғыларынан немесе бас мердігер желісінен реттеушілердің жұмыс орындарына уақытша электр беру желілерін төсеуді және пайдалануды қамтамасыз етеді.</w:t>
      </w:r>
      <w:r>
        <w:br/>
      </w:r>
      <w:r>
        <w:rPr>
          <w:rFonts w:ascii="Times New Roman"/>
          <w:b w:val="false"/>
          <w:i w:val="false"/>
          <w:color w:val="000000"/>
          <w:sz w:val="28"/>
        </w:rPr>
        <w:t>
</w:t>
      </w:r>
      <w:r>
        <w:rPr>
          <w:rFonts w:ascii="Times New Roman"/>
          <w:b w:val="false"/>
          <w:i w:val="false"/>
          <w:color w:val="000000"/>
          <w:sz w:val="28"/>
        </w:rPr>
        <w:t>
      4. Объектіде ІҚЖ бастағанға дейін мердігер объектіде ІҚЖ жетекшісін тағайындау туралы тапсырыс берушіні жазбаша түрде хабардар етеді. Іске қосу-жөндеу жұмыстары өндірісінің жетекшісін тағайындау туралы бұйрық журналда тіркеледі.</w:t>
      </w:r>
      <w:r>
        <w:br/>
      </w:r>
      <w:r>
        <w:rPr>
          <w:rFonts w:ascii="Times New Roman"/>
          <w:b w:val="false"/>
          <w:i w:val="false"/>
          <w:color w:val="000000"/>
          <w:sz w:val="28"/>
        </w:rPr>
        <w:t>
</w:t>
      </w:r>
      <w:r>
        <w:rPr>
          <w:rFonts w:ascii="Times New Roman"/>
          <w:b w:val="false"/>
          <w:i w:val="false"/>
          <w:color w:val="000000"/>
          <w:sz w:val="28"/>
        </w:rPr>
        <w:t>
      5. Тапсырыс беруші ІҚЖ жетекшісіне нақты жұмыс орны мен жұмыстарды орындау мерзімін көрсете отырып, ІҚЖ жұмыстары өндірісіне рұқсат беру туралы жазбаша ақпарат береді.</w:t>
      </w:r>
      <w:r>
        <w:br/>
      </w:r>
      <w:r>
        <w:rPr>
          <w:rFonts w:ascii="Times New Roman"/>
          <w:b w:val="false"/>
          <w:i w:val="false"/>
          <w:color w:val="000000"/>
          <w:sz w:val="28"/>
        </w:rPr>
        <w:t>
</w:t>
      </w:r>
      <w:r>
        <w:rPr>
          <w:rFonts w:ascii="Times New Roman"/>
          <w:b w:val="false"/>
          <w:i w:val="false"/>
          <w:color w:val="000000"/>
          <w:sz w:val="28"/>
        </w:rPr>
        <w:t>
      Жұмыс өндірісіне рұқсат журналда тіркеледі.</w:t>
      </w:r>
      <w:r>
        <w:br/>
      </w:r>
      <w:r>
        <w:rPr>
          <w:rFonts w:ascii="Times New Roman"/>
          <w:b w:val="false"/>
          <w:i w:val="false"/>
          <w:color w:val="000000"/>
          <w:sz w:val="28"/>
        </w:rPr>
        <w:t>
</w:t>
      </w:r>
      <w:r>
        <w:rPr>
          <w:rFonts w:ascii="Times New Roman"/>
          <w:b w:val="false"/>
          <w:i w:val="false"/>
          <w:color w:val="000000"/>
          <w:sz w:val="28"/>
        </w:rPr>
        <w:t>
      6. Қолданыстағы электрлік құрылғылармен жұмыс жасау барысында жұмыс өндірушілер немесе бригада мүшелері болып тағайындалуы мүмкін кәсіпорынға іссапарға жіберілген адамдар тізімін береді.</w:t>
      </w:r>
      <w:r>
        <w:br/>
      </w:r>
      <w:r>
        <w:rPr>
          <w:rFonts w:ascii="Times New Roman"/>
          <w:b w:val="false"/>
          <w:i w:val="false"/>
          <w:color w:val="000000"/>
          <w:sz w:val="28"/>
        </w:rPr>
        <w:t>
</w:t>
      </w:r>
      <w:r>
        <w:rPr>
          <w:rFonts w:ascii="Times New Roman"/>
          <w:b w:val="false"/>
          <w:i w:val="false"/>
          <w:color w:val="000000"/>
          <w:sz w:val="28"/>
        </w:rPr>
        <w:t>
      7. Мердігер іске қосу-жөндеу қызметкерлерінің өздеріне берілген электрлік қауіпсіздік топтарына сәйкестігіне, олардың қауіпсіздік және еңбекті қорғау талаптарын, сонымен қатар, объектідегі ішкі еңбек тәртібі ережелерін сақтауы үшін жауапты болады.</w:t>
      </w:r>
    </w:p>
    <w:bookmarkEnd w:id="87"/>
    <w:bookmarkStart w:name="z673" w:id="88"/>
    <w:p>
      <w:pPr>
        <w:spacing w:after="0"/>
        <w:ind w:left="0"/>
        <w:jc w:val="left"/>
      </w:pPr>
      <w:r>
        <w:rPr>
          <w:rFonts w:ascii="Times New Roman"/>
          <w:b/>
          <w:i w:val="false"/>
          <w:color w:val="000000"/>
        </w:rPr>
        <w:t xml:space="preserve"> 
2. ІҚЖ-ны монтаждау аумағынан тыс жүргізген жағдайдағы қауіпсіздік және еңбекті қорғау</w:t>
      </w:r>
    </w:p>
    <w:bookmarkEnd w:id="88"/>
    <w:bookmarkStart w:name="z674" w:id="89"/>
    <w:p>
      <w:pPr>
        <w:spacing w:after="0"/>
        <w:ind w:left="0"/>
        <w:jc w:val="both"/>
      </w:pPr>
      <w:r>
        <w:rPr>
          <w:rFonts w:ascii="Times New Roman"/>
          <w:b w:val="false"/>
          <w:i w:val="false"/>
          <w:color w:val="000000"/>
          <w:sz w:val="28"/>
        </w:rPr>
        <w:t>
      8. ІҚЖ өндірісіне бөлінген алаңда электрлік құрылғылардың жекелеген тораптарын тексеру және жөндеу жүзеге асырылады (жиынтық тарату құрылғылары, статикалық түрлендіргіштер, автоматика құрылғылары, релелі қорғаныс және т.б.), кернеу сынақ сызбаларынан жекелеген тораптарға беріледі. Монтаждау аймағынан тыс жиынтық құрылғыларын сынау және жөндеу жұмыстарын қауіпсіз жүргізу үшін тапсырыс беруші бас мердігер ұйыммен бірлесіп жарықтандыру, жылыту және электрмен жабдықтау жүйелерімен жабдықталған арнайы ғимарат немесе алаң ұсынады.</w:t>
      </w:r>
      <w:r>
        <w:br/>
      </w:r>
      <w:r>
        <w:rPr>
          <w:rFonts w:ascii="Times New Roman"/>
          <w:b w:val="false"/>
          <w:i w:val="false"/>
          <w:color w:val="000000"/>
          <w:sz w:val="28"/>
        </w:rPr>
        <w:t>
</w:t>
      </w:r>
      <w:r>
        <w:rPr>
          <w:rFonts w:ascii="Times New Roman"/>
          <w:b w:val="false"/>
          <w:i w:val="false"/>
          <w:color w:val="000000"/>
          <w:sz w:val="28"/>
        </w:rPr>
        <w:t>
      9. ІҚЖ өндірісі кезінде тапсырыс беруші бас мердігер ұйыммен бірлесе отырып:</w:t>
      </w:r>
      <w:r>
        <w:br/>
      </w:r>
      <w:r>
        <w:rPr>
          <w:rFonts w:ascii="Times New Roman"/>
          <w:b w:val="false"/>
          <w:i w:val="false"/>
          <w:color w:val="000000"/>
          <w:sz w:val="28"/>
        </w:rPr>
        <w:t>
</w:t>
      </w:r>
      <w:r>
        <w:rPr>
          <w:rFonts w:ascii="Times New Roman"/>
          <w:b w:val="false"/>
          <w:i w:val="false"/>
          <w:color w:val="000000"/>
          <w:sz w:val="28"/>
        </w:rPr>
        <w:t>
      1) ІҚЖ өткізуге арналған алаңды қоршайды және қоршаулар мен тексерілетін құрылғыларға ескертпе плакаттар іледі;</w:t>
      </w:r>
      <w:r>
        <w:br/>
      </w:r>
      <w:r>
        <w:rPr>
          <w:rFonts w:ascii="Times New Roman"/>
          <w:b w:val="false"/>
          <w:i w:val="false"/>
          <w:color w:val="000000"/>
          <w:sz w:val="28"/>
        </w:rPr>
        <w:t>
</w:t>
      </w:r>
      <w:r>
        <w:rPr>
          <w:rFonts w:ascii="Times New Roman"/>
          <w:b w:val="false"/>
          <w:i w:val="false"/>
          <w:color w:val="000000"/>
          <w:sz w:val="28"/>
        </w:rPr>
        <w:t>
      2) Ревизия аймағындағы жалпы қауіпсіздік шараларын және құрылғыны жөндеуді қамтамасыз етеді;</w:t>
      </w:r>
      <w:r>
        <w:br/>
      </w:r>
      <w:r>
        <w:rPr>
          <w:rFonts w:ascii="Times New Roman"/>
          <w:b w:val="false"/>
          <w:i w:val="false"/>
          <w:color w:val="000000"/>
          <w:sz w:val="28"/>
        </w:rPr>
        <w:t>
</w:t>
      </w:r>
      <w:r>
        <w:rPr>
          <w:rFonts w:ascii="Times New Roman"/>
          <w:b w:val="false"/>
          <w:i w:val="false"/>
          <w:color w:val="000000"/>
          <w:sz w:val="28"/>
        </w:rPr>
        <w:t>
      3) Учаскені қорғаныс құралдарымен, жұмыс үстелдерімен, тұғырлармен, құралдарды сақтауға арналған шкафтармен және жинақты құрылғылар блоктарымен жинақтайды.</w:t>
      </w:r>
      <w:r>
        <w:br/>
      </w:r>
      <w:r>
        <w:rPr>
          <w:rFonts w:ascii="Times New Roman"/>
          <w:b w:val="false"/>
          <w:i w:val="false"/>
          <w:color w:val="000000"/>
          <w:sz w:val="28"/>
        </w:rPr>
        <w:t>
</w:t>
      </w:r>
      <w:r>
        <w:rPr>
          <w:rFonts w:ascii="Times New Roman"/>
          <w:b w:val="false"/>
          <w:i w:val="false"/>
          <w:color w:val="000000"/>
          <w:sz w:val="28"/>
        </w:rPr>
        <w:t>
      4) Тексерілетін жабдықтың электр қорек желісін төсейді және пайдаланады, Қазақстан Респубикасы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орнату қағидаларына (Нормативтік құқықтық актілерді мемлекеттік тіркеу тізілімінде 2015 жылғы 29 сәуірде № 10851 тіркелген) сәйкес жерге тұйықтау құрылғыларын жасайды.</w:t>
      </w:r>
      <w:r>
        <w:br/>
      </w:r>
      <w:r>
        <w:rPr>
          <w:rFonts w:ascii="Times New Roman"/>
          <w:b w:val="false"/>
          <w:i w:val="false"/>
          <w:color w:val="000000"/>
          <w:sz w:val="28"/>
        </w:rPr>
        <w:t>
</w:t>
      </w:r>
      <w:r>
        <w:rPr>
          <w:rFonts w:ascii="Times New Roman"/>
          <w:b w:val="false"/>
          <w:i w:val="false"/>
          <w:color w:val="000000"/>
          <w:sz w:val="28"/>
        </w:rPr>
        <w:t>
      10. ІҚЖ жүргізу кезінде мердігер:</w:t>
      </w:r>
      <w:r>
        <w:br/>
      </w:r>
      <w:r>
        <w:rPr>
          <w:rFonts w:ascii="Times New Roman"/>
          <w:b w:val="false"/>
          <w:i w:val="false"/>
          <w:color w:val="000000"/>
          <w:sz w:val="28"/>
        </w:rPr>
        <w:t>
</w:t>
      </w:r>
      <w:r>
        <w:rPr>
          <w:rFonts w:ascii="Times New Roman"/>
          <w:b w:val="false"/>
          <w:i w:val="false"/>
          <w:color w:val="000000"/>
          <w:sz w:val="28"/>
        </w:rPr>
        <w:t>
      1) Сыналатын және жөнделетін жабдыққа қоршаған орта үшін қауіпсіз кернеу беруді қамтамасыз етеді, жұмыс уақытының соңында және түскі ас үзілісінде кернеуді сөндіреді;</w:t>
      </w:r>
      <w:r>
        <w:br/>
      </w:r>
      <w:r>
        <w:rPr>
          <w:rFonts w:ascii="Times New Roman"/>
          <w:b w:val="false"/>
          <w:i w:val="false"/>
          <w:color w:val="000000"/>
          <w:sz w:val="28"/>
        </w:rPr>
        <w:t>
</w:t>
      </w:r>
      <w:r>
        <w:rPr>
          <w:rFonts w:ascii="Times New Roman"/>
          <w:b w:val="false"/>
          <w:i w:val="false"/>
          <w:color w:val="000000"/>
          <w:sz w:val="28"/>
        </w:rPr>
        <w:t>
      2) Жөндеушілердің жұмыс орындарында қауіпсіз жұмыс өндірісін қамтамасыз етеді;</w:t>
      </w:r>
      <w:r>
        <w:br/>
      </w:r>
      <w:r>
        <w:rPr>
          <w:rFonts w:ascii="Times New Roman"/>
          <w:b w:val="false"/>
          <w:i w:val="false"/>
          <w:color w:val="000000"/>
          <w:sz w:val="28"/>
        </w:rPr>
        <w:t>
</w:t>
      </w:r>
      <w:r>
        <w:rPr>
          <w:rFonts w:ascii="Times New Roman"/>
          <w:b w:val="false"/>
          <w:i w:val="false"/>
          <w:color w:val="000000"/>
          <w:sz w:val="28"/>
        </w:rPr>
        <w:t>
      3) Жөндеушілердің жұмыс орындарын жеке қорғаныс құралдарымен жасақтайды;</w:t>
      </w:r>
      <w:r>
        <w:br/>
      </w:r>
      <w:r>
        <w:rPr>
          <w:rFonts w:ascii="Times New Roman"/>
          <w:b w:val="false"/>
          <w:i w:val="false"/>
          <w:color w:val="000000"/>
          <w:sz w:val="28"/>
        </w:rPr>
        <w:t>
</w:t>
      </w:r>
      <w:r>
        <w:rPr>
          <w:rFonts w:ascii="Times New Roman"/>
          <w:b w:val="false"/>
          <w:i w:val="false"/>
          <w:color w:val="000000"/>
          <w:sz w:val="28"/>
        </w:rPr>
        <w:t>
      4) Жұмыс орнында іске қосу-жөндеу жұмыскерлеріне нұсқама өткізеді;</w:t>
      </w:r>
      <w:r>
        <w:br/>
      </w:r>
      <w:r>
        <w:rPr>
          <w:rFonts w:ascii="Times New Roman"/>
          <w:b w:val="false"/>
          <w:i w:val="false"/>
          <w:color w:val="000000"/>
          <w:sz w:val="28"/>
        </w:rPr>
        <w:t>
</w:t>
      </w:r>
      <w:r>
        <w:rPr>
          <w:rFonts w:ascii="Times New Roman"/>
          <w:b w:val="false"/>
          <w:i w:val="false"/>
          <w:color w:val="000000"/>
          <w:sz w:val="28"/>
        </w:rPr>
        <w:t>
      5) Кернеуді беруге және сөндіруге өтінімдер береді.</w:t>
      </w:r>
    </w:p>
    <w:bookmarkEnd w:id="89"/>
    <w:bookmarkStart w:name="z686" w:id="90"/>
    <w:p>
      <w:pPr>
        <w:spacing w:after="0"/>
        <w:ind w:left="0"/>
        <w:jc w:val="left"/>
      </w:pPr>
      <w:r>
        <w:rPr>
          <w:rFonts w:ascii="Times New Roman"/>
          <w:b/>
          <w:i w:val="false"/>
          <w:color w:val="000000"/>
        </w:rPr>
        <w:t xml:space="preserve"> 
3. Электр жабдықтарын дербес сынақтарға дайындау кезінде ІҚЖ қауіпсіз өндірісін ұйымдастыру.</w:t>
      </w:r>
    </w:p>
    <w:bookmarkEnd w:id="90"/>
    <w:bookmarkStart w:name="z687" w:id="91"/>
    <w:p>
      <w:pPr>
        <w:spacing w:after="0"/>
        <w:ind w:left="0"/>
        <w:jc w:val="both"/>
      </w:pPr>
      <w:r>
        <w:rPr>
          <w:rFonts w:ascii="Times New Roman"/>
          <w:b w:val="false"/>
          <w:i w:val="false"/>
          <w:color w:val="000000"/>
          <w:sz w:val="28"/>
        </w:rPr>
        <w:t>
      11. Электрлік құрылғыға кернеу берудің алдында электрлік монтаждау және іске қосу-жөндеу ұйымдарының өкілдері тапсырыс берушіні құрылғының кернеуді беруге дайындығы туралы хабардар етеді.</w:t>
      </w:r>
      <w:r>
        <w:br/>
      </w:r>
      <w:r>
        <w:rPr>
          <w:rFonts w:ascii="Times New Roman"/>
          <w:b w:val="false"/>
          <w:i w:val="false"/>
          <w:color w:val="000000"/>
          <w:sz w:val="28"/>
        </w:rPr>
        <w:t>
</w:t>
      </w:r>
      <w:r>
        <w:rPr>
          <w:rFonts w:ascii="Times New Roman"/>
          <w:b w:val="false"/>
          <w:i w:val="false"/>
          <w:color w:val="000000"/>
          <w:sz w:val="28"/>
        </w:rPr>
        <w:t>
      12. Тапсырыс беруші бас мердігер ұйыммен бірлесіп жазбаша хабар беру арқылы барлық құрылыс-монтаждау және мамандандырылған ұйымдарға пайдалану режимін енгізу туралы мәлімдейді, және электр құрылғыға кернеу береді.</w:t>
      </w:r>
      <w:r>
        <w:br/>
      </w:r>
      <w:r>
        <w:rPr>
          <w:rFonts w:ascii="Times New Roman"/>
          <w:b w:val="false"/>
          <w:i w:val="false"/>
          <w:color w:val="000000"/>
          <w:sz w:val="28"/>
        </w:rPr>
        <w:t>
      Осыдан кейін барлық жұмыстар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орнату қағидаларының (Нормативтік құқықтық актілерді мемлекеттік тіркеу тізілімінде 2015 жылғы 29 сәуірде № 10851 тіркелген), ЖҚ 34 ҚР 20/03.501/202, Қазақстан Республикасы Энергетика министрінің 2015 жылғы 30 наурыздағы № 246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техникалық пайдалану қағидаларының (Нормативтік құқықтық актілерді мемлекеттік тіркеу тізілімінде 2015 жылғы 6 мамырда № 10946 тіркелген) және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пайдалану кезіндегі қауіпсіздік техникасы қағидаларының (Нормативтік құқықтық актілерді мемлекеттік тіркеу тізілімінде 2015 жылғы 29 сәуірде № 10889 тіркелген) талаптарына сәйкес ұйымдастырылады, ресімделеді және жүргізіледі.</w:t>
      </w:r>
      <w:r>
        <w:br/>
      </w:r>
      <w:r>
        <w:rPr>
          <w:rFonts w:ascii="Times New Roman"/>
          <w:b w:val="false"/>
          <w:i w:val="false"/>
          <w:color w:val="000000"/>
          <w:sz w:val="28"/>
        </w:rPr>
        <w:t>
</w:t>
      </w:r>
      <w:r>
        <w:rPr>
          <w:rFonts w:ascii="Times New Roman"/>
          <w:b w:val="false"/>
          <w:i w:val="false"/>
          <w:color w:val="000000"/>
          <w:sz w:val="28"/>
        </w:rPr>
        <w:t>
      13. ІҚЖ-ның осы кезеңінде тапсырыс беруші бас мердігер ұйыммен бірлесе отырып:</w:t>
      </w:r>
      <w:r>
        <w:br/>
      </w:r>
      <w:r>
        <w:rPr>
          <w:rFonts w:ascii="Times New Roman"/>
          <w:b w:val="false"/>
          <w:i w:val="false"/>
          <w:color w:val="000000"/>
          <w:sz w:val="28"/>
        </w:rPr>
        <w:t>
</w:t>
      </w:r>
      <w:r>
        <w:rPr>
          <w:rFonts w:ascii="Times New Roman"/>
          <w:b w:val="false"/>
          <w:i w:val="false"/>
          <w:color w:val="000000"/>
          <w:sz w:val="28"/>
        </w:rPr>
        <w:t>
      1) Қауіпсіздік және еңбекті қорғау бойынша жалпы іс-шараларды орындайды;</w:t>
      </w:r>
      <w:r>
        <w:br/>
      </w:r>
      <w:r>
        <w:rPr>
          <w:rFonts w:ascii="Times New Roman"/>
          <w:b w:val="false"/>
          <w:i w:val="false"/>
          <w:color w:val="000000"/>
          <w:sz w:val="28"/>
        </w:rPr>
        <w:t>
</w:t>
      </w:r>
      <w:r>
        <w:rPr>
          <w:rFonts w:ascii="Times New Roman"/>
          <w:b w:val="false"/>
          <w:i w:val="false"/>
          <w:color w:val="000000"/>
          <w:sz w:val="28"/>
        </w:rPr>
        <w:t>
      2) Подстанцияларды, тарату құрылғыларын, басқару постын қорғаныс құралдарымен, плакаттармен және қауіпсіздік белгілерімен жасақтайды;</w:t>
      </w:r>
      <w:r>
        <w:br/>
      </w:r>
      <w:r>
        <w:rPr>
          <w:rFonts w:ascii="Times New Roman"/>
          <w:b w:val="false"/>
          <w:i w:val="false"/>
          <w:color w:val="000000"/>
          <w:sz w:val="28"/>
        </w:rPr>
        <w:t>
</w:t>
      </w:r>
      <w:r>
        <w:rPr>
          <w:rFonts w:ascii="Times New Roman"/>
          <w:b w:val="false"/>
          <w:i w:val="false"/>
          <w:color w:val="000000"/>
          <w:sz w:val="28"/>
        </w:rPr>
        <w:t>
      3) Жөндеушілердің өтініштері бойынша ІҚЖ өндірісіне арналған жөндеу объектілеріне кернеу береді;</w:t>
      </w:r>
      <w:r>
        <w:br/>
      </w:r>
      <w:r>
        <w:rPr>
          <w:rFonts w:ascii="Times New Roman"/>
          <w:b w:val="false"/>
          <w:i w:val="false"/>
          <w:color w:val="000000"/>
          <w:sz w:val="28"/>
        </w:rPr>
        <w:t>
</w:t>
      </w:r>
      <w:r>
        <w:rPr>
          <w:rFonts w:ascii="Times New Roman"/>
          <w:b w:val="false"/>
          <w:i w:val="false"/>
          <w:color w:val="000000"/>
          <w:sz w:val="28"/>
        </w:rPr>
        <w:t>
      4) Электр құрылғыларға жедел қызмет көрсетуді жүзеге асырады, электрлік құрылғыларда жұмыс жасау үшін жөндеушілерге рұқсат ресімдейді.</w:t>
      </w:r>
      <w:r>
        <w:br/>
      </w:r>
      <w:r>
        <w:rPr>
          <w:rFonts w:ascii="Times New Roman"/>
          <w:b w:val="false"/>
          <w:i w:val="false"/>
          <w:color w:val="000000"/>
          <w:sz w:val="28"/>
        </w:rPr>
        <w:t>
</w:t>
      </w:r>
      <w:r>
        <w:rPr>
          <w:rFonts w:ascii="Times New Roman"/>
          <w:b w:val="false"/>
          <w:i w:val="false"/>
          <w:color w:val="000000"/>
          <w:sz w:val="28"/>
        </w:rPr>
        <w:t>
      14. ІҚЖ-ның осы кезеңінде мердігер:</w:t>
      </w:r>
      <w:r>
        <w:br/>
      </w:r>
      <w:r>
        <w:rPr>
          <w:rFonts w:ascii="Times New Roman"/>
          <w:b w:val="false"/>
          <w:i w:val="false"/>
          <w:color w:val="000000"/>
          <w:sz w:val="28"/>
        </w:rPr>
        <w:t>
</w:t>
      </w:r>
      <w:r>
        <w:rPr>
          <w:rFonts w:ascii="Times New Roman"/>
          <w:b w:val="false"/>
          <w:i w:val="false"/>
          <w:color w:val="000000"/>
          <w:sz w:val="28"/>
        </w:rPr>
        <w:t>
      1) Тапсырыс берушіге бір данада: кернеуі жоғары электр құрылғыларды сынау, қорғаныс құралдарын жөндеу және жерге тұйықтау хаттамаларын; кернеу қосылатын электрмен жабдықтау объектілерінің орындаушылық ұстанымдық электрлік сызбаларын береді;</w:t>
      </w:r>
      <w:r>
        <w:br/>
      </w:r>
      <w:r>
        <w:rPr>
          <w:rFonts w:ascii="Times New Roman"/>
          <w:b w:val="false"/>
          <w:i w:val="false"/>
          <w:color w:val="000000"/>
          <w:sz w:val="28"/>
        </w:rPr>
        <w:t>
</w:t>
      </w:r>
      <w:r>
        <w:rPr>
          <w:rFonts w:ascii="Times New Roman"/>
          <w:b w:val="false"/>
          <w:i w:val="false"/>
          <w:color w:val="000000"/>
          <w:sz w:val="28"/>
        </w:rPr>
        <w:t>
      2) Тапсырыс берушіге объектілерге ІҚЖ өндірісіне кернеу қосуға өтініштер беруге құқылы арамдар тізімін береді.</w:t>
      </w:r>
    </w:p>
    <w:bookmarkEnd w:id="91"/>
    <w:bookmarkStart w:name="z697" w:id="92"/>
    <w:p>
      <w:pPr>
        <w:spacing w:after="0"/>
        <w:ind w:left="0"/>
        <w:jc w:val="left"/>
      </w:pPr>
      <w:r>
        <w:rPr>
          <w:rFonts w:ascii="Times New Roman"/>
          <w:b/>
          <w:i w:val="false"/>
          <w:color w:val="000000"/>
        </w:rPr>
        <w:t xml:space="preserve"> 
4. Жабдықты дербес сынауды ұйымдастыру</w:t>
      </w:r>
    </w:p>
    <w:bookmarkEnd w:id="92"/>
    <w:bookmarkStart w:name="z698" w:id="93"/>
    <w:p>
      <w:pPr>
        <w:spacing w:after="0"/>
        <w:ind w:left="0"/>
        <w:jc w:val="both"/>
      </w:pPr>
      <w:r>
        <w:rPr>
          <w:rFonts w:ascii="Times New Roman"/>
          <w:b w:val="false"/>
          <w:i w:val="false"/>
          <w:color w:val="000000"/>
          <w:sz w:val="28"/>
        </w:rPr>
        <w:t>
      15. Жұмыс кернеуінде механизмдерді (агрегаттарды) сынау барысында жұмыс қауіпсіздігін қамтамасыз ету үшін механикалық-монтаждау, электр-монтаждау және іске қосу-жөндеу ұйымдары мен тапсырыс беруші жазбаша нұсқау арқылы механизмдер тобы мен технологиялық аудан бойынша жауапты өкілдерді тағайындайды. Жауапты өкілдердің тегі мен лауазымдары тапсырыс беруші жүргізетін «Механизмдермен бірлескен электрлік тартпаны дербес сынау журналының» бірінші парағына жазылады.</w:t>
      </w:r>
      <w:r>
        <w:br/>
      </w:r>
      <w:r>
        <w:rPr>
          <w:rFonts w:ascii="Times New Roman"/>
          <w:b w:val="false"/>
          <w:i w:val="false"/>
          <w:color w:val="000000"/>
          <w:sz w:val="28"/>
        </w:rPr>
        <w:t>
      Аталған тұлғалар өз жұмыстарының бейіні бойынша сынау аймағында еңбекті қорғау және қауіпсіздік үшін жауапты болады, дербес сынақ жүргізуге өтініш беруге құқылы болады және механизмдердің сынаққа дайындығы туралы аталған журналға жазба жаза алады.</w:t>
      </w:r>
      <w:r>
        <w:br/>
      </w:r>
      <w:r>
        <w:rPr>
          <w:rFonts w:ascii="Times New Roman"/>
          <w:b w:val="false"/>
          <w:i w:val="false"/>
          <w:color w:val="000000"/>
          <w:sz w:val="28"/>
        </w:rPr>
        <w:t>
      Құрылғыны сынау аймағындағы барлық бөгде жұмыстар тоқтатылып, қызметкерлер қауіпті аймақтан шығарылуы керек.</w:t>
      </w:r>
      <w:r>
        <w:br/>
      </w:r>
      <w:r>
        <w:rPr>
          <w:rFonts w:ascii="Times New Roman"/>
          <w:b w:val="false"/>
          <w:i w:val="false"/>
          <w:color w:val="000000"/>
          <w:sz w:val="28"/>
        </w:rPr>
        <w:t>
      Іске қосу-жөндеу, электр монтаждау, механикалық монтаждау ұйымдарының және тапсырыс беруші өкілдерінің жеке сынақтарға қатысуы міндетті емес.</w:t>
      </w:r>
      <w:r>
        <w:br/>
      </w:r>
      <w:r>
        <w:rPr>
          <w:rFonts w:ascii="Times New Roman"/>
          <w:b w:val="false"/>
          <w:i w:val="false"/>
          <w:color w:val="000000"/>
          <w:sz w:val="28"/>
        </w:rPr>
        <w:t>
</w:t>
      </w:r>
      <w:r>
        <w:rPr>
          <w:rFonts w:ascii="Times New Roman"/>
          <w:b w:val="false"/>
          <w:i w:val="false"/>
          <w:color w:val="000000"/>
          <w:sz w:val="28"/>
        </w:rPr>
        <w:t>
      16. Дербес сынақ жүргізу барысында тапсырыс беруші бас мердігер ұйыммен бірігіп:</w:t>
      </w:r>
      <w:r>
        <w:br/>
      </w:r>
      <w:r>
        <w:rPr>
          <w:rFonts w:ascii="Times New Roman"/>
          <w:b w:val="false"/>
          <w:i w:val="false"/>
          <w:color w:val="000000"/>
          <w:sz w:val="28"/>
        </w:rPr>
        <w:t>
</w:t>
      </w:r>
      <w:r>
        <w:rPr>
          <w:rFonts w:ascii="Times New Roman"/>
          <w:b w:val="false"/>
          <w:i w:val="false"/>
          <w:color w:val="000000"/>
          <w:sz w:val="28"/>
        </w:rPr>
        <w:t>
      1) Барлық жұмысқа қатысып отырған ұйымдарға белгілі технологиялық аудандағы немесе құрылғыдағы жеке сынақтардың басталғаны туралы жазбаша хабарлайды;</w:t>
      </w:r>
      <w:r>
        <w:br/>
      </w:r>
      <w:r>
        <w:rPr>
          <w:rFonts w:ascii="Times New Roman"/>
          <w:b w:val="false"/>
          <w:i w:val="false"/>
          <w:color w:val="000000"/>
          <w:sz w:val="28"/>
        </w:rPr>
        <w:t>
</w:t>
      </w:r>
      <w:r>
        <w:rPr>
          <w:rFonts w:ascii="Times New Roman"/>
          <w:b w:val="false"/>
          <w:i w:val="false"/>
          <w:color w:val="000000"/>
          <w:sz w:val="28"/>
        </w:rPr>
        <w:t>
      2) Құрылғыны айналдыру бойынша жұмыстарды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3) Механикалық құрастыру ұйымдарымен айналдыру аумағын дайындайды;</w:t>
      </w:r>
      <w:r>
        <w:br/>
      </w:r>
      <w:r>
        <w:rPr>
          <w:rFonts w:ascii="Times New Roman"/>
          <w:b w:val="false"/>
          <w:i w:val="false"/>
          <w:color w:val="000000"/>
          <w:sz w:val="28"/>
        </w:rPr>
        <w:t>
</w:t>
      </w:r>
      <w:r>
        <w:rPr>
          <w:rFonts w:ascii="Times New Roman"/>
          <w:b w:val="false"/>
          <w:i w:val="false"/>
          <w:color w:val="000000"/>
          <w:sz w:val="28"/>
        </w:rPr>
        <w:t>
      4) Электрлік сызбаларды құрастыру және бөлшектеуді, сонымен қатар, электрлік құрылғыларға жедел қызмет көрсетуді жүзеге асырады;</w:t>
      </w:r>
      <w:r>
        <w:br/>
      </w:r>
      <w:r>
        <w:rPr>
          <w:rFonts w:ascii="Times New Roman"/>
          <w:b w:val="false"/>
          <w:i w:val="false"/>
          <w:color w:val="000000"/>
          <w:sz w:val="28"/>
        </w:rPr>
        <w:t>
</w:t>
      </w:r>
      <w:r>
        <w:rPr>
          <w:rFonts w:ascii="Times New Roman"/>
          <w:b w:val="false"/>
          <w:i w:val="false"/>
          <w:color w:val="000000"/>
          <w:sz w:val="28"/>
        </w:rPr>
        <w:t>
      5) Технологиялық агрегаттар мен механизмдерді айналдыру кезінде тетіктер мен посттардан жедел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
      17. Жеке сынау жүргізу барысында мердігер:</w:t>
      </w:r>
      <w:r>
        <w:br/>
      </w:r>
      <w:r>
        <w:rPr>
          <w:rFonts w:ascii="Times New Roman"/>
          <w:b w:val="false"/>
          <w:i w:val="false"/>
          <w:color w:val="000000"/>
          <w:sz w:val="28"/>
        </w:rPr>
        <w:t>
</w:t>
      </w:r>
      <w:r>
        <w:rPr>
          <w:rFonts w:ascii="Times New Roman"/>
          <w:b w:val="false"/>
          <w:i w:val="false"/>
          <w:color w:val="000000"/>
          <w:sz w:val="28"/>
        </w:rPr>
        <w:t>
      1) Тапсырыс берушіге құрылғыны сынау мен тексеру үшін рұқсат беретін тұлғалар тізімін береді;</w:t>
      </w:r>
      <w:r>
        <w:br/>
      </w:r>
      <w:r>
        <w:rPr>
          <w:rFonts w:ascii="Times New Roman"/>
          <w:b w:val="false"/>
          <w:i w:val="false"/>
          <w:color w:val="000000"/>
          <w:sz w:val="28"/>
        </w:rPr>
        <w:t>
</w:t>
      </w:r>
      <w:r>
        <w:rPr>
          <w:rFonts w:ascii="Times New Roman"/>
          <w:b w:val="false"/>
          <w:i w:val="false"/>
          <w:color w:val="000000"/>
          <w:sz w:val="28"/>
        </w:rPr>
        <w:t>
      2) Жеке сынақтарды бастау кезінде электрлік құрылғыны қорғау, басқару және бақылау мен апатты сөндіру жүйелерін реттеуді қамтамасыз етеді;</w:t>
      </w:r>
      <w:r>
        <w:br/>
      </w:r>
      <w:r>
        <w:rPr>
          <w:rFonts w:ascii="Times New Roman"/>
          <w:b w:val="false"/>
          <w:i w:val="false"/>
          <w:color w:val="000000"/>
          <w:sz w:val="28"/>
        </w:rPr>
        <w:t>
</w:t>
      </w:r>
      <w:r>
        <w:rPr>
          <w:rFonts w:ascii="Times New Roman"/>
          <w:b w:val="false"/>
          <w:i w:val="false"/>
          <w:color w:val="000000"/>
          <w:sz w:val="28"/>
        </w:rPr>
        <w:t>
      3) сызбаларды құрастыруды бақылайды;</w:t>
      </w:r>
      <w:r>
        <w:br/>
      </w:r>
      <w:r>
        <w:rPr>
          <w:rFonts w:ascii="Times New Roman"/>
          <w:b w:val="false"/>
          <w:i w:val="false"/>
          <w:color w:val="000000"/>
          <w:sz w:val="28"/>
        </w:rPr>
        <w:t>
</w:t>
      </w:r>
      <w:r>
        <w:rPr>
          <w:rFonts w:ascii="Times New Roman"/>
          <w:b w:val="false"/>
          <w:i w:val="false"/>
          <w:color w:val="000000"/>
          <w:sz w:val="28"/>
        </w:rPr>
        <w:t>
      4) Электр жабдықтарының жұмыс режимдерін реттеуді жүзеге асырады;</w:t>
      </w:r>
      <w:r>
        <w:br/>
      </w:r>
      <w:r>
        <w:rPr>
          <w:rFonts w:ascii="Times New Roman"/>
          <w:b w:val="false"/>
          <w:i w:val="false"/>
          <w:color w:val="000000"/>
          <w:sz w:val="28"/>
        </w:rPr>
        <w:t>
</w:t>
      </w:r>
      <w:r>
        <w:rPr>
          <w:rFonts w:ascii="Times New Roman"/>
          <w:b w:val="false"/>
          <w:i w:val="false"/>
          <w:color w:val="000000"/>
          <w:sz w:val="28"/>
        </w:rPr>
        <w:t>
      5) Механикалық монтаждау ұйымымен бірге электрлік басқару және бақылау жүйелерінің механикалық түйіндерін баптауға қатысады;</w:t>
      </w:r>
      <w:r>
        <w:br/>
      </w:r>
      <w:r>
        <w:rPr>
          <w:rFonts w:ascii="Times New Roman"/>
          <w:b w:val="false"/>
          <w:i w:val="false"/>
          <w:color w:val="000000"/>
          <w:sz w:val="28"/>
        </w:rPr>
        <w:t>
</w:t>
      </w:r>
      <w:r>
        <w:rPr>
          <w:rFonts w:ascii="Times New Roman"/>
          <w:b w:val="false"/>
          <w:i w:val="false"/>
          <w:color w:val="000000"/>
          <w:sz w:val="28"/>
        </w:rPr>
        <w:t>
      6) Жедел журналға немесе электрлік қызметтің арнайы журналына электр жабдығын жеке тексеру бойынша ІҚЖ аяқталғанын ресімдейді және тапсырыс берушінің орындаушылық ұстанымдық сызбаларына түзетулер енгізеді. Осыдан кейін механикалық жабдықты жеке тексеру іске қосу-жөндеу ұйымының қатысуынсыз жүргізіледі.</w:t>
      </w:r>
    </w:p>
    <w:bookmarkEnd w:id="93"/>
    <w:bookmarkStart w:name="z712" w:id="94"/>
    <w:p>
      <w:pPr>
        <w:spacing w:after="0"/>
        <w:ind w:left="0"/>
        <w:jc w:val="left"/>
      </w:pPr>
      <w:r>
        <w:rPr>
          <w:rFonts w:ascii="Times New Roman"/>
          <w:b/>
          <w:i w:val="false"/>
          <w:color w:val="000000"/>
        </w:rPr>
        <w:t xml:space="preserve"> 
5. Жабдықты кешенді сынауды ұйымдастыру</w:t>
      </w:r>
    </w:p>
    <w:bookmarkEnd w:id="94"/>
    <w:bookmarkStart w:name="z713" w:id="95"/>
    <w:p>
      <w:pPr>
        <w:spacing w:after="0"/>
        <w:ind w:left="0"/>
        <w:jc w:val="both"/>
      </w:pPr>
      <w:r>
        <w:rPr>
          <w:rFonts w:ascii="Times New Roman"/>
          <w:b w:val="false"/>
          <w:i w:val="false"/>
          <w:color w:val="000000"/>
          <w:sz w:val="28"/>
        </w:rPr>
        <w:t>
     18. Жабдықты кешенді сынау кезеңінде электр қондырғыға тапсырыс беруші қызмет көрсетеді, ол операторларды орналастырып, механизмдерді басқару тәртібін, электр сызбаларды құрастыру мен бөлшектеуді, электрлік жабдығының жағдайын бақылауды қамтамасыз етеді.</w:t>
      </w:r>
      <w:r>
        <w:br/>
      </w:r>
      <w:r>
        <w:rPr>
          <w:rFonts w:ascii="Times New Roman"/>
          <w:b w:val="false"/>
          <w:i w:val="false"/>
          <w:color w:val="000000"/>
          <w:sz w:val="28"/>
        </w:rPr>
        <w:t>
</w:t>
      </w:r>
      <w:r>
        <w:rPr>
          <w:rFonts w:ascii="Times New Roman"/>
          <w:b w:val="false"/>
          <w:i w:val="false"/>
          <w:color w:val="000000"/>
          <w:sz w:val="28"/>
        </w:rPr>
        <w:t>
      19. Жабдықты кешенді тексеру кезеңіне электрлік сызбалардың және электр жабдықты жүйелерінің әртүрлі режимдердегі өзара әрекеттестігі бапталады.</w:t>
      </w:r>
      <w:r>
        <w:br/>
      </w:r>
      <w:r>
        <w:rPr>
          <w:rFonts w:ascii="Times New Roman"/>
          <w:b w:val="false"/>
          <w:i w:val="false"/>
          <w:color w:val="000000"/>
          <w:sz w:val="28"/>
        </w:rPr>
        <w:t>
</w:t>
      </w:r>
      <w:r>
        <w:rPr>
          <w:rFonts w:ascii="Times New Roman"/>
          <w:b w:val="false"/>
          <w:i w:val="false"/>
          <w:color w:val="000000"/>
          <w:sz w:val="28"/>
        </w:rPr>
        <w:t>
      20. Барлық жұмыстар пайдалану қызметі құрастырған және құрылыс- монтаждау, іске қосу-жөндеу ұйымдарымен келісілген бағдарлама бойынша жүргізіледі.</w:t>
      </w:r>
      <w:r>
        <w:br/>
      </w:r>
      <w:r>
        <w:rPr>
          <w:rFonts w:ascii="Times New Roman"/>
          <w:b w:val="false"/>
          <w:i w:val="false"/>
          <w:color w:val="000000"/>
          <w:sz w:val="28"/>
        </w:rPr>
        <w:t>
</w:t>
      </w:r>
      <w:r>
        <w:rPr>
          <w:rFonts w:ascii="Times New Roman"/>
          <w:b w:val="false"/>
          <w:i w:val="false"/>
          <w:color w:val="000000"/>
          <w:sz w:val="28"/>
        </w:rPr>
        <w:t>
      Бағдарламада қауіпсіздік және еңбекті қорғау бойынша жалпы шаралар көрсетіледі:</w:t>
      </w:r>
      <w:r>
        <w:br/>
      </w:r>
      <w:r>
        <w:rPr>
          <w:rFonts w:ascii="Times New Roman"/>
          <w:b w:val="false"/>
          <w:i w:val="false"/>
          <w:color w:val="000000"/>
          <w:sz w:val="28"/>
        </w:rPr>
        <w:t>
</w:t>
      </w:r>
      <w:r>
        <w:rPr>
          <w:rFonts w:ascii="Times New Roman"/>
          <w:b w:val="false"/>
          <w:i w:val="false"/>
          <w:color w:val="000000"/>
          <w:sz w:val="28"/>
        </w:rPr>
        <w:t>
      1) цех бойынша қозғалыс трассасы анықталады;</w:t>
      </w:r>
      <w:r>
        <w:br/>
      </w:r>
      <w:r>
        <w:rPr>
          <w:rFonts w:ascii="Times New Roman"/>
          <w:b w:val="false"/>
          <w:i w:val="false"/>
          <w:color w:val="000000"/>
          <w:sz w:val="28"/>
        </w:rPr>
        <w:t>
</w:t>
      </w:r>
      <w:r>
        <w:rPr>
          <w:rFonts w:ascii="Times New Roman"/>
          <w:b w:val="false"/>
          <w:i w:val="false"/>
          <w:color w:val="000000"/>
          <w:sz w:val="28"/>
        </w:rPr>
        <w:t>
      2) қоршауға арналған механизмдер жұмыс жасайтын қауіпті орындар көрсетіледі;</w:t>
      </w:r>
      <w:r>
        <w:br/>
      </w:r>
      <w:r>
        <w:rPr>
          <w:rFonts w:ascii="Times New Roman"/>
          <w:b w:val="false"/>
          <w:i w:val="false"/>
          <w:color w:val="000000"/>
          <w:sz w:val="28"/>
        </w:rPr>
        <w:t>
</w:t>
      </w:r>
      <w:r>
        <w:rPr>
          <w:rFonts w:ascii="Times New Roman"/>
          <w:b w:val="false"/>
          <w:i w:val="false"/>
          <w:color w:val="000000"/>
          <w:sz w:val="28"/>
        </w:rPr>
        <w:t>
      3) қоршауға арналған технологиялар бұзылған және т.б. жағдайда қауіпті шикізаттың немесе өнімнің шығарылуы мүмкін учаскелері көрсетіледі.</w:t>
      </w:r>
    </w:p>
    <w:bookmarkEnd w:id="95"/>
    <w:bookmarkStart w:name="z720" w:id="96"/>
    <w:p>
      <w:pPr>
        <w:spacing w:after="0"/>
        <w:ind w:left="0"/>
        <w:jc w:val="left"/>
      </w:pPr>
      <w:r>
        <w:rPr>
          <w:rFonts w:ascii="Times New Roman"/>
          <w:b/>
          <w:i w:val="false"/>
          <w:color w:val="000000"/>
        </w:rPr>
        <w:t xml:space="preserve"> 
Іске қосу–жөндеу жұмыстарының өндірісі туралы тапсырыс беруші хатының нысаны</w:t>
      </w:r>
    </w:p>
    <w:bookmarkEnd w:id="96"/>
    <w:p>
      <w:pPr>
        <w:spacing w:after="0"/>
        <w:ind w:left="0"/>
        <w:jc w:val="both"/>
      </w:pPr>
      <w:r>
        <w:rPr>
          <w:rFonts w:ascii="Times New Roman"/>
          <w:b w:val="false"/>
          <w:i w:val="false"/>
          <w:color w:val="000000"/>
          <w:sz w:val="28"/>
        </w:rPr>
        <w:t>Іске қосу-жөндеу ұйымының басшысына</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Іске қосу – жөндеу жұмыстарының өндірісі туралы</w:t>
      </w:r>
    </w:p>
    <w:p>
      <w:pPr>
        <w:spacing w:after="0"/>
        <w:ind w:left="0"/>
        <w:jc w:val="both"/>
      </w:pPr>
      <w:r>
        <w:rPr>
          <w:rFonts w:ascii="Times New Roman"/>
          <w:b w:val="false"/>
          <w:i w:val="false"/>
          <w:color w:val="000000"/>
          <w:sz w:val="28"/>
        </w:rPr>
        <w:t>      «___» ____________ 201__ ж. № келісімінің, № _________ сметасының негізінде «___» _____________ 201__ ж. бастап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 электр жабдығы бойынша іске</w:t>
      </w:r>
      <w:r>
        <w:br/>
      </w:r>
      <w:r>
        <w:rPr>
          <w:rFonts w:ascii="Times New Roman"/>
          <w:b w:val="false"/>
          <w:i w:val="false"/>
          <w:color w:val="000000"/>
          <w:sz w:val="28"/>
        </w:rPr>
        <w:t>
қосу–жөндеу жұмыстарына кірісуді сұраймыз.</w:t>
      </w:r>
    </w:p>
    <w:p>
      <w:pPr>
        <w:spacing w:after="0"/>
        <w:ind w:left="0"/>
        <w:jc w:val="both"/>
      </w:pPr>
      <w:r>
        <w:rPr>
          <w:rFonts w:ascii="Times New Roman"/>
          <w:b w:val="false"/>
          <w:i w:val="false"/>
          <w:color w:val="000000"/>
          <w:sz w:val="28"/>
        </w:rPr>
        <w:t>      «Іске қосу – реттеу жұмыстарының қауіпсіз өндірісін ұйымдастыру</w:t>
      </w:r>
      <w:r>
        <w:br/>
      </w:r>
      <w:r>
        <w:rPr>
          <w:rFonts w:ascii="Times New Roman"/>
          <w:b w:val="false"/>
          <w:i w:val="false"/>
          <w:color w:val="000000"/>
          <w:sz w:val="28"/>
        </w:rPr>
        <w:t>
туралы ережесінің» талаптарына сәйкес хабарлаймыз:</w:t>
      </w:r>
      <w:r>
        <w:br/>
      </w:r>
      <w:r>
        <w:rPr>
          <w:rFonts w:ascii="Times New Roman"/>
          <w:b w:val="false"/>
          <w:i w:val="false"/>
          <w:color w:val="000000"/>
          <w:sz w:val="28"/>
        </w:rPr>
        <w:t>
      1) ІҚЖ өндірісімен байланысты ұйымдастырушылық-техникалық</w:t>
      </w:r>
      <w:r>
        <w:br/>
      </w:r>
      <w:r>
        <w:rPr>
          <w:rFonts w:ascii="Times New Roman"/>
          <w:b w:val="false"/>
          <w:i w:val="false"/>
          <w:color w:val="000000"/>
          <w:sz w:val="28"/>
        </w:rPr>
        <w:t>
мәселелерінің шешімі үшін ____________________________ тағайындалады,</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      2) жұмыстардың өндірісі қауіпсіздігінің шарттарын қамтамасыз</w:t>
      </w:r>
      <w:r>
        <w:br/>
      </w:r>
      <w:r>
        <w:rPr>
          <w:rFonts w:ascii="Times New Roman"/>
          <w:b w:val="false"/>
          <w:i w:val="false"/>
          <w:color w:val="000000"/>
          <w:sz w:val="28"/>
        </w:rPr>
        <w:t>
ету бойынша мәселелерді шешу үшін ____________________ тағайындалады,</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телефоны _____________________________________</w:t>
      </w:r>
    </w:p>
    <w:p>
      <w:pPr>
        <w:spacing w:after="0"/>
        <w:ind w:left="0"/>
        <w:jc w:val="both"/>
      </w:pPr>
      <w:r>
        <w:rPr>
          <w:rFonts w:ascii="Times New Roman"/>
          <w:b w:val="false"/>
          <w:i w:val="false"/>
          <w:color w:val="000000"/>
          <w:sz w:val="28"/>
        </w:rPr>
        <w:t>      объектідегі жұмыс шарттары: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(зиянды еңбек жағдайларының болуы немесе болмауы, жоғарғы қауіптілік</w:t>
      </w:r>
      <w:r>
        <w:br/>
      </w:r>
      <w:r>
        <w:rPr>
          <w:rFonts w:ascii="Times New Roman"/>
          <w:b w:val="false"/>
          <w:i w:val="false"/>
          <w:color w:val="000000"/>
          <w:sz w:val="28"/>
        </w:rPr>
        <w:t>
жағдайларының болуы немесе болмауы)</w:t>
      </w:r>
    </w:p>
    <w:p>
      <w:pPr>
        <w:spacing w:after="0"/>
        <w:ind w:left="0"/>
        <w:jc w:val="both"/>
      </w:pPr>
      <w:r>
        <w:rPr>
          <w:rFonts w:ascii="Times New Roman"/>
          <w:b w:val="false"/>
          <w:i w:val="false"/>
          <w:color w:val="000000"/>
          <w:sz w:val="28"/>
        </w:rPr>
        <w:t>      Бас инженер (энергетик) _______________________________________</w:t>
      </w:r>
      <w:r>
        <w:br/>
      </w:r>
      <w:r>
        <w:rPr>
          <w:rFonts w:ascii="Times New Roman"/>
          <w:b w:val="false"/>
          <w:i w:val="false"/>
          <w:color w:val="000000"/>
          <w:sz w:val="28"/>
        </w:rPr>
        <w:t>
                                    (Т.А.Ә, телефоны)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(Т.А.Ә, телефоны)</w:t>
      </w:r>
    </w:p>
    <w:bookmarkStart w:name="z721" w:id="97"/>
    <w:p>
      <w:pPr>
        <w:spacing w:after="0"/>
        <w:ind w:left="0"/>
        <w:jc w:val="left"/>
      </w:pPr>
      <w:r>
        <w:rPr>
          <w:rFonts w:ascii="Times New Roman"/>
          <w:b/>
          <w:i w:val="false"/>
          <w:color w:val="000000"/>
        </w:rPr>
        <w:t xml:space="preserve"> 
Іске қосу – жөндеу жұмыстары өндірісінің қауіпсіздігін қамтамасыз ету туралы мердігер хатының нысаны</w:t>
      </w:r>
    </w:p>
    <w:bookmarkEnd w:id="97"/>
    <w:p>
      <w:pPr>
        <w:spacing w:after="0"/>
        <w:ind w:left="0"/>
        <w:jc w:val="both"/>
      </w:pPr>
      <w:r>
        <w:rPr>
          <w:rFonts w:ascii="Times New Roman"/>
          <w:b w:val="false"/>
          <w:i w:val="false"/>
          <w:color w:val="000000"/>
          <w:sz w:val="28"/>
        </w:rPr>
        <w:t>Бас энергетикке___________________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Цех басшысына 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p>
    <w:p>
      <w:pPr>
        <w:spacing w:after="0"/>
        <w:ind w:left="0"/>
        <w:jc w:val="left"/>
      </w:pPr>
      <w:r>
        <w:rPr>
          <w:rFonts w:ascii="Times New Roman"/>
          <w:b/>
          <w:i w:val="false"/>
          <w:color w:val="000000"/>
        </w:rPr>
        <w:t xml:space="preserve"> ІҚЖ өндірісінің қауіпсіздігін қамтамасыз ету туралы</w:t>
      </w:r>
    </w:p>
    <w:p>
      <w:pPr>
        <w:spacing w:after="0"/>
        <w:ind w:left="0"/>
        <w:jc w:val="both"/>
      </w:pPr>
      <w:r>
        <w:rPr>
          <w:rFonts w:ascii="Times New Roman"/>
          <w:b w:val="false"/>
          <w:i w:val="false"/>
          <w:color w:val="000000"/>
          <w:sz w:val="28"/>
        </w:rPr>
        <w:t>      Қазақстан Республикасы Энергетика министрінің 2015 жылғы 30 наурыздағы № 246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техникалық пайдалану қағидаларының (Нормативтік құқықтық актілерді мемлекеттік тіркеу тізілімінде 2015 жылғы 6 мамырда № 10946 тіркелген),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Тұтынушылардың электр қондырғыларын пайдалану кезіндегі қауіпсіздік техникасы қағидаларының (Нормативтік құқықтық актілерді мемлекеттік тіркеу тізілімінде 2015 жылғы 29 сәуірде № 10889 тіркелген), ЖҚ 34 ҚР 20/03.501/202-04 талаптарын орындау үшін</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_______________________________________________________________________________________________________________________________________________________________________________________________________________электр қондырғыларындағы ІҚЖ орындауда:</w:t>
      </w:r>
      <w:r>
        <w:br/>
      </w:r>
      <w:r>
        <w:rPr>
          <w:rFonts w:ascii="Times New Roman"/>
          <w:b w:val="false"/>
          <w:i w:val="false"/>
          <w:color w:val="000000"/>
          <w:sz w:val="28"/>
        </w:rPr>
        <w:t>
      рұқсат берген кезде тағайындала алатын тұлғалар туралы</w:t>
      </w:r>
      <w:r>
        <w:br/>
      </w:r>
      <w:r>
        <w:rPr>
          <w:rFonts w:ascii="Times New Roman"/>
          <w:b w:val="false"/>
          <w:i w:val="false"/>
          <w:color w:val="000000"/>
          <w:sz w:val="28"/>
        </w:rPr>
        <w:t>
хабарлаймыз: жұмыстардың өндірушілері _______________________________</w:t>
      </w:r>
      <w:r>
        <w:br/>
      </w:r>
      <w:r>
        <w:rPr>
          <w:rFonts w:ascii="Times New Roman"/>
          <w:b w:val="false"/>
          <w:i w:val="false"/>
          <w:color w:val="000000"/>
          <w:sz w:val="28"/>
        </w:rPr>
        <w:t>
                  (лауазымы, Т.А.Ә., электр қауіпсіздігі бойынша топ)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бригада мүшелері ____________________________________________________</w:t>
      </w:r>
      <w:r>
        <w:br/>
      </w:r>
      <w:r>
        <w:rPr>
          <w:rFonts w:ascii="Times New Roman"/>
          <w:b w:val="false"/>
          <w:i w:val="false"/>
          <w:color w:val="000000"/>
          <w:sz w:val="28"/>
        </w:rPr>
        <w:t>
                  (лауазымы, Т.А.Ә., электр қауіпсіздігі бойынша топ)</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Іске қосу – жөндеу ұйымынан барлық ұйымдастырушылық-техникалық</w:t>
      </w:r>
      <w:r>
        <w:br/>
      </w:r>
      <w:r>
        <w:rPr>
          <w:rFonts w:ascii="Times New Roman"/>
          <w:b w:val="false"/>
          <w:i w:val="false"/>
          <w:color w:val="000000"/>
          <w:sz w:val="28"/>
        </w:rPr>
        <w:t>
мәселелерді объектіде шешу үшін ІҚЖ басшысы болып</w:t>
      </w:r>
      <w:r>
        <w:br/>
      </w:r>
      <w:r>
        <w:rPr>
          <w:rFonts w:ascii="Times New Roman"/>
          <w:b w:val="false"/>
          <w:i w:val="false"/>
          <w:color w:val="000000"/>
          <w:sz w:val="28"/>
        </w:rPr>
        <w:t>
___________________________ тағайындалды.</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Іске қосу-жөндеу ұйымының басшысы _____________________________</w:t>
      </w:r>
      <w:r>
        <w:br/>
      </w:r>
      <w:r>
        <w:rPr>
          <w:rFonts w:ascii="Times New Roman"/>
          <w:b w:val="false"/>
          <w:i w:val="false"/>
          <w:color w:val="000000"/>
          <w:sz w:val="28"/>
        </w:rPr>
        <w:t>
                                                  (Т.А.Ә.)</w:t>
      </w:r>
    </w:p>
    <w:bookmarkStart w:name="z722" w:id="98"/>
    <w:p>
      <w:pPr>
        <w:spacing w:after="0"/>
        <w:ind w:left="0"/>
        <w:jc w:val="left"/>
      </w:pPr>
      <w:r>
        <w:rPr>
          <w:rFonts w:ascii="Times New Roman"/>
          <w:b/>
          <w:i w:val="false"/>
          <w:color w:val="000000"/>
        </w:rPr>
        <w:t xml:space="preserve"> 
Бірлескен құрылыс-монтаждау және іске қосу-жөндеу жұмыстарының өндірісі журналының нысаны</w:t>
      </w:r>
    </w:p>
    <w:bookmarkEnd w:id="98"/>
    <w:p>
      <w:pPr>
        <w:spacing w:after="0"/>
        <w:ind w:left="0"/>
        <w:jc w:val="both"/>
      </w:pPr>
      <w:r>
        <w:rPr>
          <w:rFonts w:ascii="Times New Roman"/>
          <w:b w:val="false"/>
          <w:i w:val="false"/>
          <w:color w:val="000000"/>
          <w:sz w:val="28"/>
        </w:rPr>
        <w:t>(Бірінші беті)</w:t>
      </w:r>
    </w:p>
    <w:p>
      <w:pPr>
        <w:spacing w:after="0"/>
        <w:ind w:left="0"/>
        <w:jc w:val="both"/>
      </w:pPr>
      <w:r>
        <w:rPr>
          <w:rFonts w:ascii="Times New Roman"/>
          <w:b w:val="false"/>
          <w:i w:val="false"/>
          <w:color w:val="000000"/>
          <w:sz w:val="28"/>
        </w:rPr>
        <w:t>      Кәсіпорын _____________________________</w:t>
      </w:r>
      <w:r>
        <w:br/>
      </w:r>
      <w:r>
        <w:rPr>
          <w:rFonts w:ascii="Times New Roman"/>
          <w:b w:val="false"/>
          <w:i w:val="false"/>
          <w:color w:val="000000"/>
          <w:sz w:val="28"/>
        </w:rPr>
        <w:t>
      Ұйым __________________________________</w:t>
      </w:r>
    </w:p>
    <w:p>
      <w:pPr>
        <w:spacing w:after="0"/>
        <w:ind w:left="0"/>
        <w:jc w:val="both"/>
      </w:pPr>
      <w:r>
        <w:rPr>
          <w:rFonts w:ascii="Times New Roman"/>
          <w:b w:val="false"/>
          <w:i w:val="false"/>
          <w:color w:val="000000"/>
          <w:sz w:val="28"/>
        </w:rPr>
        <w:t>      Басталды "_____"______________201 __ ж.</w:t>
      </w:r>
      <w:r>
        <w:br/>
      </w:r>
      <w:r>
        <w:rPr>
          <w:rFonts w:ascii="Times New Roman"/>
          <w:b w:val="false"/>
          <w:i w:val="false"/>
          <w:color w:val="000000"/>
          <w:sz w:val="28"/>
        </w:rPr>
        <w:t>
      Аяқталды "_____" _____________201 ___ ж.</w:t>
      </w:r>
    </w:p>
    <w:p>
      <w:pPr>
        <w:spacing w:after="0"/>
        <w:ind w:left="0"/>
        <w:jc w:val="both"/>
      </w:pPr>
      <w:r>
        <w:rPr>
          <w:rFonts w:ascii="Times New Roman"/>
          <w:b w:val="false"/>
          <w:i w:val="false"/>
          <w:color w:val="000000"/>
          <w:sz w:val="28"/>
        </w:rPr>
        <w:t>(Екінші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571"/>
        <w:gridCol w:w="2285"/>
        <w:gridCol w:w="2429"/>
        <w:gridCol w:w="2429"/>
        <w:gridCol w:w="242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мердігерлік ұйым</w:t>
            </w:r>
          </w:p>
        </w:tc>
      </w:tr>
      <w:tr>
        <w:trPr>
          <w:trHeight w:val="114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объектісі, жұмыстардың орны (қатары, осі, белгіленуі) және жұмыстардың түрі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қауіпсіз өндірісін қамтамасыз ету бойынша негізгі іс-шаралар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қауіпсіз орындалуына жауапты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Т.А.Ә.</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(Журналдың 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2598"/>
        <w:gridCol w:w="2453"/>
        <w:gridCol w:w="2021"/>
        <w:gridCol w:w="1154"/>
        <w:gridCol w:w="2021"/>
        <w:gridCol w:w="20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мердігерлік ұйымдар</w:t>
            </w:r>
          </w:p>
        </w:tc>
      </w:tr>
      <w:tr>
        <w:trPr>
          <w:trHeight w:val="114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қауіпсіз өндірісін қамтамасыз ету бойынша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қауіпсіз өндірісіне жауапты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Т.А.Ә.</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басы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соңы</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(Журналдың соңғы беті)</w:t>
      </w:r>
    </w:p>
    <w:p>
      <w:pPr>
        <w:spacing w:after="0"/>
        <w:ind w:left="0"/>
        <w:jc w:val="both"/>
      </w:pPr>
      <w:r>
        <w:rPr>
          <w:rFonts w:ascii="Times New Roman"/>
          <w:b w:val="false"/>
          <w:i w:val="false"/>
          <w:color w:val="000000"/>
          <w:sz w:val="28"/>
        </w:rPr>
        <w:t>      Журналда ____________ беттер нөмірленген және мөрмен басылған</w:t>
      </w:r>
      <w:r>
        <w:br/>
      </w:r>
      <w:r>
        <w:rPr>
          <w:rFonts w:ascii="Times New Roman"/>
          <w:b w:val="false"/>
          <w:i w:val="false"/>
          <w:color w:val="000000"/>
          <w:sz w:val="28"/>
        </w:rPr>
        <w:t>
      «___» ___________201__ 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инженер ____________________</w:t>
      </w:r>
      <w:r>
        <w:br/>
      </w:r>
      <w:r>
        <w:rPr>
          <w:rFonts w:ascii="Times New Roman"/>
          <w:b w:val="false"/>
          <w:i w:val="false"/>
          <w:color w:val="000000"/>
          <w:sz w:val="28"/>
        </w:rPr>
        <w:t>
                  (Т.А.Ә болған кезде)</w:t>
      </w:r>
    </w:p>
    <w:bookmarkStart w:name="z723" w:id="99"/>
    <w:p>
      <w:pPr>
        <w:spacing w:after="0"/>
        <w:ind w:left="0"/>
        <w:jc w:val="left"/>
      </w:pPr>
      <w:r>
        <w:rPr>
          <w:rFonts w:ascii="Times New Roman"/>
          <w:b/>
          <w:i w:val="false"/>
          <w:color w:val="000000"/>
        </w:rPr>
        <w:t xml:space="preserve"> 
Іске қосу – жөндеу жұмыстарының басшыларын тағайындау туралы</w:t>
      </w:r>
      <w:r>
        <w:br/>
      </w:r>
      <w:r>
        <w:rPr>
          <w:rFonts w:ascii="Times New Roman"/>
          <w:b/>
          <w:i w:val="false"/>
          <w:color w:val="000000"/>
        </w:rPr>
        <w:t>
өкімдерді тіркеу журналының нысаны</w:t>
      </w:r>
    </w:p>
    <w:bookmarkEnd w:id="99"/>
    <w:p>
      <w:pPr>
        <w:spacing w:after="0"/>
        <w:ind w:left="0"/>
        <w:jc w:val="both"/>
      </w:pPr>
      <w:r>
        <w:rPr>
          <w:rFonts w:ascii="Times New Roman"/>
          <w:b w:val="false"/>
          <w:i w:val="false"/>
          <w:color w:val="000000"/>
          <w:sz w:val="28"/>
        </w:rPr>
        <w:t xml:space="preserve">      (Бірінші беті) </w:t>
      </w:r>
    </w:p>
    <w:p>
      <w:pPr>
        <w:spacing w:after="0"/>
        <w:ind w:left="0"/>
        <w:jc w:val="both"/>
      </w:pPr>
      <w:r>
        <w:rPr>
          <w:rFonts w:ascii="Times New Roman"/>
          <w:b w:val="false"/>
          <w:i w:val="false"/>
          <w:color w:val="000000"/>
          <w:sz w:val="28"/>
        </w:rPr>
        <w:t>      Кәсіпорын _____________________________</w:t>
      </w:r>
      <w:r>
        <w:br/>
      </w:r>
      <w:r>
        <w:rPr>
          <w:rFonts w:ascii="Times New Roman"/>
          <w:b w:val="false"/>
          <w:i w:val="false"/>
          <w:color w:val="000000"/>
          <w:sz w:val="28"/>
        </w:rPr>
        <w:t>
      Ұйым __________________________________</w:t>
      </w:r>
    </w:p>
    <w:p>
      <w:pPr>
        <w:spacing w:after="0"/>
        <w:ind w:left="0"/>
        <w:jc w:val="both"/>
      </w:pPr>
      <w:r>
        <w:rPr>
          <w:rFonts w:ascii="Times New Roman"/>
          <w:b w:val="false"/>
          <w:i w:val="false"/>
          <w:color w:val="000000"/>
          <w:sz w:val="28"/>
        </w:rPr>
        <w:t>      Басталды "_____"______________201 __ ж.</w:t>
      </w:r>
      <w:r>
        <w:br/>
      </w:r>
      <w:r>
        <w:rPr>
          <w:rFonts w:ascii="Times New Roman"/>
          <w:b w:val="false"/>
          <w:i w:val="false"/>
          <w:color w:val="000000"/>
          <w:sz w:val="28"/>
        </w:rPr>
        <w:t>
      Аяқталды "_____" _____________201 __ ж.</w:t>
      </w:r>
    </w:p>
    <w:p>
      <w:pPr>
        <w:spacing w:after="0"/>
        <w:ind w:left="0"/>
        <w:jc w:val="both"/>
      </w:pPr>
      <w:r>
        <w:rPr>
          <w:rFonts w:ascii="Times New Roman"/>
          <w:b w:val="false"/>
          <w:i w:val="false"/>
          <w:color w:val="000000"/>
          <w:sz w:val="28"/>
        </w:rPr>
        <w:t>(Екінші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4"/>
        <w:gridCol w:w="4811"/>
        <w:gridCol w:w="4595"/>
      </w:tblGrid>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Өкімнің күні және нөмірі</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 электр қауіпсіздігі бойынша топ, тапсырманы алатын тұлғаның міндеттемелері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және ІҚЖ шартының нөмірі</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(Журналдың 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1"/>
        <w:gridCol w:w="3312"/>
        <w:gridCol w:w="3013"/>
        <w:gridCol w:w="3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жасақталуы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қорғаныс құралдарымен, дәрі қорабымен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қорғанысы бойынша құжаттамамен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 алған адамның</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 берген адамның</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(Журналдың соңғы беті)</w:t>
      </w:r>
    </w:p>
    <w:p>
      <w:pPr>
        <w:spacing w:after="0"/>
        <w:ind w:left="0"/>
        <w:jc w:val="both"/>
      </w:pPr>
      <w:r>
        <w:rPr>
          <w:rFonts w:ascii="Times New Roman"/>
          <w:b w:val="false"/>
          <w:i w:val="false"/>
          <w:color w:val="000000"/>
          <w:sz w:val="28"/>
        </w:rPr>
        <w:t>      Журналда ____________ беттер нөмірленген және мөрмен басылған</w:t>
      </w:r>
      <w:r>
        <w:br/>
      </w:r>
      <w:r>
        <w:rPr>
          <w:rFonts w:ascii="Times New Roman"/>
          <w:b w:val="false"/>
          <w:i w:val="false"/>
          <w:color w:val="000000"/>
          <w:sz w:val="28"/>
        </w:rPr>
        <w:t>
      «___» ___________201__ 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инженер ____________________</w:t>
      </w:r>
      <w:r>
        <w:br/>
      </w:r>
      <w:r>
        <w:rPr>
          <w:rFonts w:ascii="Times New Roman"/>
          <w:b w:val="false"/>
          <w:i w:val="false"/>
          <w:color w:val="000000"/>
          <w:sz w:val="28"/>
        </w:rPr>
        <w:t>
                        (Т.А.Ә)</w:t>
      </w:r>
    </w:p>
    <w:bookmarkStart w:name="z724" w:id="100"/>
    <w:p>
      <w:pPr>
        <w:spacing w:after="0"/>
        <w:ind w:left="0"/>
        <w:jc w:val="left"/>
      </w:pPr>
      <w:r>
        <w:rPr>
          <w:rFonts w:ascii="Times New Roman"/>
          <w:b/>
          <w:i w:val="false"/>
          <w:color w:val="000000"/>
        </w:rPr>
        <w:t xml:space="preserve"> 
Іске қосу – жөндеу жұмыстарының өндірісіне рұқсаттарды тіркеу</w:t>
      </w:r>
      <w:r>
        <w:br/>
      </w:r>
      <w:r>
        <w:rPr>
          <w:rFonts w:ascii="Times New Roman"/>
          <w:b/>
          <w:i w:val="false"/>
          <w:color w:val="000000"/>
        </w:rPr>
        <w:t>
журналының нысаны</w:t>
      </w:r>
    </w:p>
    <w:bookmarkEnd w:id="100"/>
    <w:p>
      <w:pPr>
        <w:spacing w:after="0"/>
        <w:ind w:left="0"/>
        <w:jc w:val="both"/>
      </w:pPr>
      <w:r>
        <w:rPr>
          <w:rFonts w:ascii="Times New Roman"/>
          <w:b w:val="false"/>
          <w:i w:val="false"/>
          <w:color w:val="000000"/>
          <w:sz w:val="28"/>
        </w:rPr>
        <w:t>(Бірінші беті)</w:t>
      </w:r>
    </w:p>
    <w:p>
      <w:pPr>
        <w:spacing w:after="0"/>
        <w:ind w:left="0"/>
        <w:jc w:val="both"/>
      </w:pPr>
      <w:r>
        <w:rPr>
          <w:rFonts w:ascii="Times New Roman"/>
          <w:b w:val="false"/>
          <w:i w:val="false"/>
          <w:color w:val="000000"/>
          <w:sz w:val="28"/>
        </w:rPr>
        <w:t>      Кәсіпорын ___________________________</w:t>
      </w:r>
      <w:r>
        <w:br/>
      </w:r>
      <w:r>
        <w:rPr>
          <w:rFonts w:ascii="Times New Roman"/>
          <w:b w:val="false"/>
          <w:i w:val="false"/>
          <w:color w:val="000000"/>
          <w:sz w:val="28"/>
        </w:rPr>
        <w:t>
      Ұйым ________________________________</w:t>
      </w:r>
      <w:r>
        <w:br/>
      </w:r>
      <w:r>
        <w:rPr>
          <w:rFonts w:ascii="Times New Roman"/>
          <w:b w:val="false"/>
          <w:i w:val="false"/>
          <w:color w:val="000000"/>
          <w:sz w:val="28"/>
        </w:rPr>
        <w:t>
      Бөлімше _____________________________</w:t>
      </w:r>
    </w:p>
    <w:p>
      <w:pPr>
        <w:spacing w:after="0"/>
        <w:ind w:left="0"/>
        <w:jc w:val="both"/>
      </w:pPr>
      <w:r>
        <w:rPr>
          <w:rFonts w:ascii="Times New Roman"/>
          <w:b w:val="false"/>
          <w:i w:val="false"/>
          <w:color w:val="000000"/>
          <w:sz w:val="28"/>
        </w:rPr>
        <w:t>      Басталды «___»______________201 __ ж.</w:t>
      </w:r>
      <w:r>
        <w:br/>
      </w:r>
      <w:r>
        <w:rPr>
          <w:rFonts w:ascii="Times New Roman"/>
          <w:b w:val="false"/>
          <w:i w:val="false"/>
          <w:color w:val="000000"/>
          <w:sz w:val="28"/>
        </w:rPr>
        <w:t>
      Аяқталды «____»_____________201 __ ж.</w:t>
      </w:r>
    </w:p>
    <w:p>
      <w:pPr>
        <w:spacing w:after="0"/>
        <w:ind w:left="0"/>
        <w:jc w:val="both"/>
      </w:pPr>
      <w:r>
        <w:rPr>
          <w:rFonts w:ascii="Times New Roman"/>
          <w:b w:val="false"/>
          <w:i w:val="false"/>
          <w:color w:val="000000"/>
          <w:sz w:val="28"/>
        </w:rPr>
        <w:t>(Екінші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5841"/>
        <w:gridCol w:w="5640"/>
        <w:gridCol w:w="1323"/>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орналасқан объектінің, тораптың, сызбаның немесе тетіктің, шкаф панельдерінің атауы</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берудің мақсаты, қауіпсіздік пен ЕҚ бойынша іс-шаралар, олардың орындалу мерзімі мен орындаушылары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күні мен уақыты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(Журналдың 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7"/>
        <w:gridCol w:w="3287"/>
        <w:gridCol w:w="3612"/>
        <w:gridCol w:w="3414"/>
      </w:tblGrid>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ІҚЖ орындау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ЭМЖ орындау үшін</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шығарылды және ескертілді. Кернеуді беруге рұқсат етемін (ЭМЖ басшысының Т.А.Ә., лауазымы, қолы)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 жөндеуге қабылдадым (Жөндеушілер бригада жетекшісінің Т.А.Ә., лауазымы, қолы)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 алынды. ЭМЖ жүргізуге рұқсат етемін (Бригада жетекшісінің Т.А.Ә., лауазымы, қолы)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 монтажға қабылдадым (ЭМЖ басшысының Т.А.Ә., лауазымы, қолы)</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(Журналдың соңғы беті)</w:t>
      </w:r>
    </w:p>
    <w:p>
      <w:pPr>
        <w:spacing w:after="0"/>
        <w:ind w:left="0"/>
        <w:jc w:val="both"/>
      </w:pPr>
      <w:r>
        <w:rPr>
          <w:rFonts w:ascii="Times New Roman"/>
          <w:b w:val="false"/>
          <w:i w:val="false"/>
          <w:color w:val="000000"/>
          <w:sz w:val="28"/>
        </w:rPr>
        <w:t>      Журналда _____ парақ               Бөлімше басшысы</w:t>
      </w:r>
      <w:r>
        <w:br/>
      </w:r>
      <w:r>
        <w:rPr>
          <w:rFonts w:ascii="Times New Roman"/>
          <w:b w:val="false"/>
          <w:i w:val="false"/>
          <w:color w:val="000000"/>
          <w:sz w:val="28"/>
        </w:rPr>
        <w:t>
      Нөмірленді және мөрмен             ____________________________</w:t>
      </w:r>
      <w:r>
        <w:br/>
      </w:r>
      <w:r>
        <w:rPr>
          <w:rFonts w:ascii="Times New Roman"/>
          <w:b w:val="false"/>
          <w:i w:val="false"/>
          <w:color w:val="000000"/>
          <w:sz w:val="28"/>
        </w:rPr>
        <w:t>
бекітілді                                          (Т.А.Ә)</w:t>
      </w:r>
    </w:p>
    <w:p>
      <w:pPr>
        <w:spacing w:after="0"/>
        <w:ind w:left="0"/>
        <w:jc w:val="both"/>
      </w:pPr>
      <w:r>
        <w:rPr>
          <w:rFonts w:ascii="Times New Roman"/>
          <w:b w:val="false"/>
          <w:i w:val="false"/>
          <w:color w:val="000000"/>
          <w:sz w:val="28"/>
        </w:rPr>
        <w:t>      M.О.</w:t>
      </w:r>
    </w:p>
    <w:bookmarkStart w:name="z725" w:id="101"/>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15-қосымша             </w:t>
      </w:r>
    </w:p>
    <w:bookmarkEnd w:id="101"/>
    <w:bookmarkStart w:name="z726" w:id="102"/>
    <w:p>
      <w:pPr>
        <w:spacing w:after="0"/>
        <w:ind w:left="0"/>
        <w:jc w:val="left"/>
      </w:pPr>
      <w:r>
        <w:rPr>
          <w:rFonts w:ascii="Times New Roman"/>
          <w:b/>
          <w:i w:val="false"/>
          <w:color w:val="000000"/>
        </w:rPr>
        <w:t xml:space="preserve"> 
Отын-көліктік жабдықтары бойынша ІҚЖ орындаудың сметалық құнын есептеу үшін бағалау</w:t>
      </w:r>
    </w:p>
    <w:bookmarkEnd w:id="102"/>
    <w:tbl>
      <w:tblPr>
        <w:tblW w:w="0" w:type="auto"/>
        <w:tblCellSpacing w:w="0" w:type="auto"/>
        <w:tblBorders>
          <w:top w:val="none"/>
          <w:left w:val="none"/>
          <w:bottom w:val="none"/>
          <w:right w:val="none"/>
          <w:insideH w:val="none"/>
          <w:insideV w:val="none"/>
        </w:tblBorders>
      </w:tblPr>
      <w:tblGrid>
        <w:gridCol w:w="1531"/>
        <w:gridCol w:w="6425"/>
        <w:gridCol w:w="1872"/>
        <w:gridCol w:w="2574"/>
        <w:gridCol w:w="1618"/>
      </w:tblGrid>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w:t>
            </w:r>
          </w:p>
          <w:p>
            <w:pPr>
              <w:spacing w:after="20"/>
              <w:ind w:left="20"/>
              <w:jc w:val="both"/>
            </w:pPr>
            <w:r>
              <w:rPr>
                <w:rFonts w:ascii="Times New Roman"/>
                <w:b w:val="false"/>
                <w:i w:val="false"/>
                <w:color w:val="000000"/>
                <w:sz w:val="20"/>
              </w:rPr>
              <w:t>адам-сағ</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топ Қатты отынды беруге арналған негізгі отын-көліктік жабдық</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жолды қабылдау-жүктеу құрылғысы, өнімділігі, т/сағ, дейінгі:</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356363,28</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7-100-2</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424242,00</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7-100-3</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480807,60</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тиеу-түсіру құрылғыларынан шикізаттық көмір бункеріне дейін беруге арналған конвейерлік автоматтандырылған желі өнімділігі т/сағ, дейінгі:</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7-100-4</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396242,03</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7-100-5</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477130,84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546989,35</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7-100-7</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571595,39</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қоймаға және қоймадан беруге арналған конвейерлік автоматтандырылған желі өнімділігі т/сағ, дейінгі:</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7-100-8</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364848,12</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7-100-9</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395959,20</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7-100-10</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462140,95</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519272,21</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топ Қатты отынды беруге арналған қосалқы жабдықтар</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беру трактісін механикаландырылған пневматикалық жинауға арналған жабдық</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260767,42</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7-101-2</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беру трактісін механикаландырылған гидрожинауға арналған жабдық</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660120,55</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102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7-101-3</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жартылай вагонға арналған салқындататын бір жолды аралас типтегі секция</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349858,24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102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7-101-4</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жартылай вагонға арналған салқындататын бір жолды радиациялық типтегі секция</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292726,98</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102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7-101-5</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қондырғы</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256807,82</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топ Сұйық отынды беруге арналған отын – көліктік жабдық</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цистернаға дейінгі қабылдау-құю қондырғысы</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230787,65</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 қоймасы м3 көлемге, дейінгі:</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206181,61</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7-102-3</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231070,48</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7-102-4</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7-102-5</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319312,81</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7-102-6</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416888,47</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7-102-7</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497211,62</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отынды дайындауға және беруге арналған қондырғы, өнімділігі т/сағ дейінгі:</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7-102-8</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134626,13</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7-102-9</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148201,87</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7-102-10</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162060,44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180444,26</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7-102-12</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189211,93</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7-102-13</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195716,98</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отынды қазандық бөліміне дайындауға және беруге арналған қондырғы, өнімділігі т/сағ дейінгі, (сұйық үстеме қоспай):</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7-102-14</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199676,57</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7-102-15</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220605,84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7-102-16</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245211,88</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7-102-17</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268120,94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7-102-18</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281131,03</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7-102-19</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295555,26</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0" w:hRule="atLeast"/>
        </w:trPr>
        <w:tc>
          <w:tcPr>
            <w:tcW w:w="1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тәріздес отынды қазандық бөліміне дайындауға және беруге арналған қондырғы, өнімділігі ( … х 103 м3/сағ), дейінгі:</w:t>
            </w:r>
          </w:p>
        </w:tc>
        <w:tc>
          <w:tcPr>
            <w:tcW w:w="18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7-102-20</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192323,04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7-102-21</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221737,15</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7-102-22</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251151,26</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 w:hRule="atLeast"/>
        </w:trPr>
        <w:tc>
          <w:tcPr>
            <w:tcW w:w="15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7-102-23</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Мазутталған науаларды жинау жүйесі</w:t>
            </w:r>
          </w:p>
        </w:tc>
        <w:tc>
          <w:tcPr>
            <w:tcW w:w="1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126706,94</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bl>
    <w:bookmarkStart w:name="z727" w:id="103"/>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16-қосымша             </w:t>
      </w:r>
    </w:p>
    <w:bookmarkEnd w:id="103"/>
    <w:bookmarkStart w:name="z728" w:id="104"/>
    <w:p>
      <w:pPr>
        <w:spacing w:after="0"/>
        <w:ind w:left="0"/>
        <w:jc w:val="left"/>
      </w:pPr>
      <w:r>
        <w:rPr>
          <w:rFonts w:ascii="Times New Roman"/>
          <w:b/>
          <w:i w:val="false"/>
          <w:color w:val="000000"/>
        </w:rPr>
        <w:t xml:space="preserve"> 
Қазандық қондырғылары бойынша ІҚЖ орындаудың сметалық құнын есептеу үшін бағалау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6233"/>
        <w:gridCol w:w="1873"/>
        <w:gridCol w:w="475"/>
        <w:gridCol w:w="1853"/>
        <w:gridCol w:w="1553"/>
      </w:tblGrid>
      <w:tr>
        <w:trPr>
          <w:trHeight w:val="13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топ Бу қазандықтары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Тозаңды көмір отынымен жұмыс істейтін, булы энергетикалық қазандық, бу шығару өнімділігі, т/сағ, дейінгі: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1438463,21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2057573,70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3060481,79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3445410,70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3731915,46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4855873,93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5629691,34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6354013,85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22466</w:t>
            </w:r>
          </w:p>
        </w:tc>
      </w:tr>
      <w:tr>
        <w:trPr>
          <w:trHeight w:val="114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немесе газ тәріздес отынмен жұмыс істейтін, булы энергетикалық қазандық, бу шығару өнімділігі, т/сағ, дейінгі: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978584,88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1339756,24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2094624,17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2362179,46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2621532,73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3454744,02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4034258,59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4546177,27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топ Қосалқы қазандық жабдықтары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Қазандықтарға арналған ауа-газды тракты, бу шығару өнімділігі, т/сағ, дейінгі: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490423,75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668322,56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839150,68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1114907,98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1429129,88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1818018,38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2101977,70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2415068,29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үрленетін дербес тозаң даярлау жүйесі, есептік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644282,18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834908,26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1022140,39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96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Тозаңды аралық бункері бар тозаң даярлау жүйесі, есептік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913534,44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1172604,89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1426018,78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r>
      <w:tr>
        <w:trPr>
          <w:trHeight w:val="96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қызатын үстіңгі бетін тазалауға арналған құрылғы, бу шығару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171393,77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225696,74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300646,16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344767,33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388040,02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421130,89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459595,50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484484,36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85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Регенеративті ауа қыздырушы, диаметрі, м,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184969,51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295555,26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02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Қазандыққа арналған арматурасы, шілтерлі және тұтанудан қорғайтын құрылғылары бар газ сымы, бу шығару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166020,04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189211,93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220323,01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243514,91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273211,85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297535,06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328646,14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353817,83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2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Қазандыққа арналған арматурасы, шілтерлі және тұтанудан қорғайтын құрылғылары бар мазут буларының сымы, бу шығару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262181,56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338545,12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347595,61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391151,12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438383,40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509373,23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531716,64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Қазандықтың бүрку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148767,53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102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қазандығының үрленген ауасын қыздыру жүйесі, бу шығару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131797,85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141979,66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177615,98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211555,34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225131,09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240969,46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257939,14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279434,06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 жуу қондырғысы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258221,96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бөлімінің дренаждық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121050,38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Қазандықтардан құйып алу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91919,10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bl>
    <w:bookmarkStart w:name="z729" w:id="10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17-қосымша             </w:t>
      </w:r>
    </w:p>
    <w:bookmarkEnd w:id="105"/>
    <w:bookmarkStart w:name="z730" w:id="106"/>
    <w:p>
      <w:pPr>
        <w:spacing w:after="0"/>
        <w:ind w:left="0"/>
        <w:jc w:val="left"/>
      </w:pPr>
      <w:r>
        <w:rPr>
          <w:rFonts w:ascii="Times New Roman"/>
          <w:b/>
          <w:i w:val="false"/>
          <w:color w:val="000000"/>
        </w:rPr>
        <w:t xml:space="preserve"> 
Күл-қожды шығару жабдығы бойынша ІҚЖ орындаудың сметалық құнын есептеу үшін бағалау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7175"/>
        <w:gridCol w:w="1979"/>
        <w:gridCol w:w="1914"/>
        <w:gridCol w:w="1456"/>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топ Күл-қожды шығару жабдығы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Күлтұтқыш электр қазандық қондырғысы, бу шығару өнімділігі, т/сағ, дейінгі: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297535,06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378423,86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450545,00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518140,90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588282,24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719797,26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776645,69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821898,17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r>
      <w:tr>
        <w:trPr>
          <w:trHeight w:val="102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Гидрокүл-қож шығару жүйесі, өнімділігі (құрғақ күл-қоқыс бойынша), т/сағ, дейінгі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888645,58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948039,46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1042786,84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1125372,61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73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Арынды пневматикалық күл шығару жүйесі, өнімділігі, т/сағ, дейінгі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449696,52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612322,62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736201,28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844241,58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73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Вакуумдық пневматикалық күл шығару жүйесі, өнімділігі, т/сағ, дейінгі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388605,67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509373,23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615433,73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697736,68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Аэроастаушалары бар пневматикалық күл шығару жүйесі, өнімділігі, т/сағ, дейінгі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425938,97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568767,11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704241,72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839433,50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Күл-қож үйіндісі, көлемі, млн. м3: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368242,06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423959,17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511918,68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629292,30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711878,08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15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Күлді әрі қарай пайдалану мақсатында жинау, сақтау және беруге арналған бір бункерлі (силосты) және бір жүйелі аспирациядағы қойма, сыйымдылығы, т, дейінгі: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450827,83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574140,84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695756,88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bl>
    <w:bookmarkStart w:name="z731" w:id="107"/>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18-қосымша             </w:t>
      </w:r>
    </w:p>
    <w:bookmarkEnd w:id="107"/>
    <w:bookmarkStart w:name="z732" w:id="108"/>
    <w:p>
      <w:pPr>
        <w:spacing w:after="0"/>
        <w:ind w:left="0"/>
        <w:jc w:val="left"/>
      </w:pPr>
      <w:r>
        <w:rPr>
          <w:rFonts w:ascii="Times New Roman"/>
          <w:b/>
          <w:i w:val="false"/>
          <w:color w:val="000000"/>
        </w:rPr>
        <w:t xml:space="preserve"> 
Бу турбиналық қондырғылар мен олардың қосалқы жабдығы бойынша ІҚЖ орындаудың сметалық құнын есептеу үшін бағалау</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973"/>
        <w:gridCol w:w="2075"/>
        <w:gridCol w:w="1353"/>
        <w:gridCol w:w="1853"/>
        <w:gridCol w:w="1333"/>
      </w:tblGrid>
      <w:tr>
        <w:trPr>
          <w:trHeight w:val="14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топ Булы стационарлық турбиналар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бір реттелетін өндірістік іріктегіші бар жылыту турбинасы, қуаты 6 МВт: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443757,13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қысымға қарсылығы бар турбина, қуаты,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398787,48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463837,92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579797,40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10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бір реттелетін өндірістік іріктегіші бар (екі сатылы) жылыту турбинасы, қуаты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629292,30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758827,52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екі реттелетін - өндірістік және жылыту іріктегіші бар (бір сатылы) жылыту турбинасы, қуаты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610625,65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704807,38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екі реттелетін - өндірістік және жылыту іріктегіші бар (екі сатылы) жылыту турбинасы, қуаты 80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735918,46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үш реттелетін - өндірістік және жылыту іріктегіші бар жылыту турбинасы, қуаты 145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838867,85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13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қыздырылатын бір реттелетін бу іріктегіші бар (екі сатылы) жылыту турбинасы, қуаты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858948,64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1025534,33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қыздырылатын конденсациялық турбина, қуаты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997534,36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1088039,32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1171473,58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1330705,74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конденсациялық турбина, қуаты 100 МВт,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717534,64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бір реттегіші бар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реттегіші бар қысымға қарсы жылыту турбинасы, қуаты 25 МВт,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398787,48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10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 жылыту реттегіші бар жылыту турбинасы, қуаты 110 МВт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594504,46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топ Жетекті турбиналар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Жетекті турбиналар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12 – 18 МВт қоректендіру сорғысына арналған жетекті конденсациялық турбина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396242,03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МВт қоректендіру сорғысына арналған қысымға қарсы жетекті конденсациялық турбина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296686,57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топ Стационарлы бу турбиналарын реттеудің гидромеханикалық жүйелері, буды тарату және қорғау (реттеу жүйелері)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турбинасын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6 МВТ өндірістік қыздырусыз бір реттелетін өндірістік іріктегіші бар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1616079,19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13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25 МВТ өндірістік қыздырусыз бір реттелетін өндірістік іріктегіші бар қысымға қарсы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1709412,43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r>
      <w:tr>
        <w:trPr>
          <w:trHeight w:val="10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100 МВТ дейінгі өндірістік қыздырусыз қысымға қарсы турбинаны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1958301,07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МВт, дейінгі өндірістік қыздырусыз бір реттелетін жылыту іріктегіші бар (екі сатылы) жылыту турбинасын реттеу жүйесі, дейінгі: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2388199,63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2696764,98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МВт, дейінгі өнеркәсіптік қыздырусыз екі реттелетін - өндірістік және жылыту іріктегіші бар (бір- және екі сатылы) жылыту турбинасын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2624643,84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3747753,83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145МВт, дейінгі өнеркәсіптік қыздырусыз үш реттелетін - өндірістік және екі бу жылыту іріктегіші бар жылыту турбинасын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4629045,88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180 және 250 МВт өнеркәсіптік қыздырғышы бар бір реттелетін бу жылыту іріктегіші бар (екі сатылы) жылыту турбинасын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3691471,06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r>
      <w:tr>
        <w:trPr>
          <w:trHeight w:val="10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МВт, дейінгі өнеркәсіптік қыздырылатын конденсациялық турбинаны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2596078,21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3152966,54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3452764,22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4119672,65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w:t>
            </w:r>
          </w:p>
        </w:tc>
      </w:tr>
      <w:tr>
        <w:trPr>
          <w:trHeight w:val="10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100 МВт, дейінгі өнеркәсіптік қыздырусыз конденсациялық турбинаны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1575069,13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15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110 МВт, дейінгі өнеркәсіптік қыздырусыз бір реттелетін жылыту іріктегіші бар (бір сатылы) қысымға қарсы жылыту турбинасын реттеу жүйесі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2122341,31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топ Қосалқы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қоректендіру сорғысы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гидрожалғастырғышпен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гидрожалғастырғышсыз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283393,66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Қоректендіру сорғысы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255959,34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 ала іске қосылған қоректендіру сорғысы (бустерлік)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236727,04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Турбоқондырғының жоғары қысымын регенерациялау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642302,39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Турбоқондырғының төменгі қысымын регенерациялау жүйесі, қуаты, МВт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179878,61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268686,60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Турбинаның негізгі конденсатының жүйесі қуаты, МВт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399635,96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4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510787,37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4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Турбоқондырғының вакуумдық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1276119,94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1169210,95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37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блоктарға арналған дренаждық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204201,82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қыздырусыз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178464,47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циклді құнарландыру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214383,62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Буэжекторлы машинаның жұмыс суларының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648241,78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7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қысымды редукциялық-салқындату қондырғысы, өнімділігі, т/сағ,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186666,48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9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202504,85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222868,46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bl>
    <w:bookmarkStart w:name="z733" w:id="109"/>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19-қосымша             </w:t>
      </w:r>
    </w:p>
    <w:bookmarkEnd w:id="109"/>
    <w:bookmarkStart w:name="z734" w:id="110"/>
    <w:p>
      <w:pPr>
        <w:spacing w:after="0"/>
        <w:ind w:left="0"/>
        <w:jc w:val="left"/>
      </w:pPr>
      <w:r>
        <w:rPr>
          <w:rFonts w:ascii="Times New Roman"/>
          <w:b/>
          <w:i w:val="false"/>
          <w:color w:val="000000"/>
        </w:rPr>
        <w:t xml:space="preserve"> 
Газ турбиналық қондырғылар мен олардың қосалқы жабдығы бойынша ІҚЖ орындаудың сметалық құнын есептеу үшін бағалау</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6931"/>
        <w:gridCol w:w="1918"/>
        <w:gridCol w:w="1964"/>
        <w:gridCol w:w="1548"/>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топ Газ турбиналық қондырғылар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турбина, қуаты, МВт, дейінгі: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1435069,27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1653129,66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1956038,45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1948967,75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57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компрессоры, қуаты, МВт, дейінгі: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409252,12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565090,34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710181,11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823877,96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900524,35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камерасының жүйесі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салынған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267838,12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196848,29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221топ Газ турбиналық қондырғылардың қосалқы жүйелері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 қондырғыларды реттеу және қорғау жүйелері, қуаты, МВт, дейінгі: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1829048,68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2050785,83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турбиналарды (ауалық) салқындату жүйесі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737049,77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bl>
    <w:bookmarkStart w:name="z735" w:id="111"/>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20-қосымша             </w:t>
      </w:r>
    </w:p>
    <w:bookmarkEnd w:id="111"/>
    <w:bookmarkStart w:name="z736" w:id="112"/>
    <w:p>
      <w:pPr>
        <w:spacing w:after="0"/>
        <w:ind w:left="0"/>
        <w:jc w:val="left"/>
      </w:pPr>
      <w:r>
        <w:rPr>
          <w:rFonts w:ascii="Times New Roman"/>
          <w:b/>
          <w:i w:val="false"/>
          <w:color w:val="000000"/>
        </w:rPr>
        <w:t xml:space="preserve"> 
Деаэраторлар бойынша ІҚЖ орындаудың сметалық құнын есептеу үшін бағалау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6648"/>
        <w:gridCol w:w="2056"/>
        <w:gridCol w:w="2154"/>
        <w:gridCol w:w="1523"/>
      </w:tblGrid>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топ. Деаэраторлар</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Деаэратор өнімділігі, т/сағ, дейінгі: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638342,80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3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7-235-2</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684726,59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3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7-235-3</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755999,24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3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7-235-4</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865170,85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3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7-235-5</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943514,21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bl>
    <w:bookmarkStart w:name="z737" w:id="113"/>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21-қосымша             </w:t>
      </w:r>
    </w:p>
    <w:bookmarkEnd w:id="113"/>
    <w:bookmarkStart w:name="z738" w:id="114"/>
    <w:p>
      <w:pPr>
        <w:spacing w:after="0"/>
        <w:ind w:left="0"/>
        <w:jc w:val="left"/>
      </w:pPr>
      <w:r>
        <w:rPr>
          <w:rFonts w:ascii="Times New Roman"/>
          <w:b/>
          <w:i w:val="false"/>
          <w:color w:val="000000"/>
        </w:rPr>
        <w:t xml:space="preserve"> 
Машина залының май жүйелері бойынша ІҚЖ орындаудың сметалық құнын есептеу үшін бағалау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6742"/>
        <w:gridCol w:w="1867"/>
        <w:gridCol w:w="2172"/>
        <w:gridCol w:w="1563"/>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топ. Машина залының май жүйелері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Турбоагрегатты майлаудың май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425656,14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581777,20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767595,19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1025534,33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1381897,61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 білігін нығыздаушының май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433009,67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545858,04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 роторының гидрокөтергішінің май жүйелері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103515,05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блокка арналған электр жетекті қоректендіру сорғысының май жүйесі,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103232,22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162060,44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блокка арналған турбожетекті қоректендіру сорғысының май жүйесі, қуаты, 250-800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265292,66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Конденсаттық сорғының май жүйесі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113979,68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залының майлар жүйесін тазалау, толтыру және босату жүйелері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205898,78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bl>
    <w:bookmarkStart w:name="z739" w:id="11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22-қосымша             </w:t>
      </w:r>
    </w:p>
    <w:bookmarkEnd w:id="115"/>
    <w:bookmarkStart w:name="z740" w:id="116"/>
    <w:p>
      <w:pPr>
        <w:spacing w:after="0"/>
        <w:ind w:left="0"/>
        <w:jc w:val="left"/>
      </w:pPr>
      <w:r>
        <w:rPr>
          <w:rFonts w:ascii="Times New Roman"/>
          <w:b/>
          <w:i w:val="false"/>
          <w:color w:val="000000"/>
        </w:rPr>
        <w:t xml:space="preserve"> 
Турбиналық агрегатты реттеу жүйесінің маймен жабдықтау (сумен жабдықтау) жүйелері бойынша ІҚЖ орындаудың сметалық құнын есептеу үшін бағалау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6678"/>
        <w:gridCol w:w="1882"/>
        <w:gridCol w:w="2182"/>
        <w:gridCol w:w="1584"/>
      </w:tblGrid>
      <w:tr>
        <w:trPr>
          <w:trHeight w:val="28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28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топ. Турбоагрегатты реттеу жүйелерін маймен жабдықтау (сумен жабдықтау) жүйелері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 жүйелерін маймен жабдықтау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328646,14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 жүйелерін сумен жабдықтау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488726,78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bl>
    <w:bookmarkStart w:name="z741" w:id="117"/>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23-қосымша             </w:t>
      </w:r>
    </w:p>
    <w:bookmarkEnd w:id="117"/>
    <w:bookmarkStart w:name="z742" w:id="118"/>
    <w:p>
      <w:pPr>
        <w:spacing w:after="0"/>
        <w:ind w:left="0"/>
        <w:jc w:val="left"/>
      </w:pPr>
      <w:r>
        <w:rPr>
          <w:rFonts w:ascii="Times New Roman"/>
          <w:b/>
          <w:i w:val="false"/>
          <w:color w:val="000000"/>
        </w:rPr>
        <w:t xml:space="preserve"> 
Турбиналық генераторларды салқындату жүйелері бойынша ІҚЖ орындаудың сметалық құнын есептеу үшін бағалау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6678"/>
        <w:gridCol w:w="1882"/>
        <w:gridCol w:w="2182"/>
        <w:gridCol w:w="1584"/>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топ Турбогенераторларды салқындату жүйелері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Турбогенераторларды (синхронды компенсаторды) сутектік салқындату жүйелері, қуаты, МВт, дейінгі: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263878,52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7-260-3</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315918,88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7-260-4</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Турбогенератордың статорының немесе роторының орауын сумен салқындату жүйесі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440080,37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7-260-5</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Салқындатудың тұйық сызбасы кезінде турбогенератордың газ салқындатқыштарын сумен салқындату жүйесі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319029,98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7-260-6</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Салқындатудың тұйықталмаған сызбасы кезінде турбогенератордың газ салқындатқыштарын сумен салқындату жүйесі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277737,10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Мпа дейінгі қысымдағы бір сутектік компрессоры бар сутекпен толтыру станциясы, өнімділігі, м3/сағ, дейінгі: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7-260-7</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268120,94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7-260-8</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352686,52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электролиздермен сутегі алуға арналған электролиздік қондырғы, өнімділігі, м3/сағ, дейінгі: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7-260-9</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267838,12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7-260-10</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274343,16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277454,27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7-260-12</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7-260-13</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316201,70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bl>
    <w:bookmarkStart w:name="z743" w:id="119"/>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24-қосымша             </w:t>
      </w:r>
    </w:p>
    <w:bookmarkEnd w:id="119"/>
    <w:bookmarkStart w:name="z744" w:id="120"/>
    <w:p>
      <w:pPr>
        <w:spacing w:after="0"/>
        <w:ind w:left="0"/>
        <w:jc w:val="left"/>
      </w:pPr>
      <w:r>
        <w:rPr>
          <w:rFonts w:ascii="Times New Roman"/>
          <w:b/>
          <w:i w:val="false"/>
          <w:color w:val="000000"/>
        </w:rPr>
        <w:t xml:space="preserve"> 
Жылу-энергетикалық жабдықты химиялық тазарту бойынша ІҚЖ орындаудың сметалық құнын есептеу үшін бағалау</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6458"/>
        <w:gridCol w:w="2324"/>
        <w:gridCol w:w="1955"/>
        <w:gridCol w:w="1586"/>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топ. Жылу-энергетикалық жабдықты химиялық тазартатын реагенттік шаруашылық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Буландыру өнімділігі, т/сағ қазандықты химиялық тазалауда қолданылатын, бір сұйық химиялық реагентке арналған реагенттік шаруашылық,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209292,72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228525,02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Буландыру өнімділігі, т/сағ қазандықты химиялық тазалауда қолданылатын, бір қатты химиялық реагентке арналған реагенттік шаруашылық,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253413,89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288484,56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топ. Жылу-энергетикалық жабдықты іске қосар алдындағы химиялық тазалау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блоктың су-булы трактісін іске қосар алдында химиялық тазалау (шаю)</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қазандықпен, буландыру өнімділігі, т/сағ,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614868,07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дәлдіктегі қазандықпен, буландыру өнімділігі, т/сағ,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693494,26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708201,31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Су-булы трактіні іске қосар алдында булы-оттектік тазалау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қазандықпен, буландыру өнімділігі, т/сағ,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7-271-5</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761090,15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7-271-6</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868847,62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дәлдіктегі қазандықпен, буландыру өнімділігі, т/сағ,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7-271-7</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1047594,91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130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7-271-8</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қазандықтағы 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1233695,74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жүйелерін іске қосар алдында химиялық тазалау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блоктың турбоагрегатының майлайтын қуаты, МВт,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7-271-9</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223151,29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7-271-10</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238989,66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261050,24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279999,72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301777,48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блоктың турбоагрегатының білігін нығыздау, қуаты, МВт,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145939,25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7-271-15</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201939,19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7-271-16</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турбогенератор роторының гидрокөтергіші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76363,56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блоктың электрөткізгіштігі бар қоректі сорғысы қуаты, МВт,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7-271-17</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113979,68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7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7-271-18</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128403,91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7-271-19</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Турбожетегі бар қоректі сорғыны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106908,98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7-271-20</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конденсаттық сорғыны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117090,79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циркуляциялық сорғыны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14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залының май жүйесін тазалау, толтыру және босату жүйелерін іске қосар алдында химиялық тазалау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84282,74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02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Турбоагрегаттың маймен жабдықтау жүйелерін іске қосар алдында химиялық тазалау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169979,63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топ. Жылу-энергетикалық жабдықты химиялық тазалауға арналған қондырғы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Қазандықтарды химиялық тазалауға арналған қондырғы, буландыру өнімділігі, т/сағ, дейінгі: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158949,34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203070,50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73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Қазандықтарды консервациялау үшін реагенттер беруге арналған қондырғы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170828,11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bl>
    <w:bookmarkStart w:name="z745" w:id="121"/>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25-қосымша             </w:t>
      </w:r>
    </w:p>
    <w:bookmarkEnd w:id="121"/>
    <w:bookmarkStart w:name="z746" w:id="122"/>
    <w:p>
      <w:pPr>
        <w:spacing w:after="0"/>
        <w:ind w:left="0"/>
        <w:jc w:val="left"/>
      </w:pPr>
      <w:r>
        <w:rPr>
          <w:rFonts w:ascii="Times New Roman"/>
          <w:b/>
          <w:i w:val="false"/>
          <w:color w:val="000000"/>
        </w:rPr>
        <w:t xml:space="preserve"> 
Электр станцияларының қосалқы жүйелері бойынша ІҚЖ орындаудың сметалық құнын есептеу үшін бағалау</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6965"/>
        <w:gridCol w:w="1870"/>
        <w:gridCol w:w="1941"/>
        <w:gridCol w:w="1566"/>
      </w:tblGrid>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топ. Электр станциясының қосалқы жүйелері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қондырғысы</w:t>
            </w:r>
          </w:p>
          <w:p>
            <w:pPr>
              <w:spacing w:after="20"/>
              <w:ind w:left="20"/>
              <w:jc w:val="both"/>
            </w:pPr>
            <w:r>
              <w:rPr>
                <w:rFonts w:ascii="Times New Roman"/>
                <w:b w:val="false"/>
                <w:i w:val="false"/>
                <w:color w:val="000000"/>
                <w:sz w:val="20"/>
              </w:rPr>
              <w:t>(желі суын қыздырушы) өнімділігі, Гкал/сағ, дейінгі: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7-285-1</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708201,31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7-285-2</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809736,56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қондырғысы (желілік сорғылық) өнімділігі, т/сағ, дейінгі: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7-285-3</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180727,09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7-285-4</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218060,39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7-285-5</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248040,16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102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7-285-6</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Механизмдерді салқындатуға арналған бас корпустың шегіндегі техникалық сумен жабдықтау жүйесі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557736,82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96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7-285-7</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МВт дейінгі қуаттағы электр станциясына арналған компрессорлық қондырғы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1572523,68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102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7-285-8</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өнімділігі 7200 м3/сағ құрайтын, жалпы станциялық өзіндік қажеттіліктерге арналған компрессор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1147998,85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Өрттен қорғау үшін сумен жабдықтау жүйесі, өнімділігі, м3/сағ,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7-285-9</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193454,35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9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7-285-10</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229090,68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14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7-285-11</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800 МВт қуаттағы турбоагрегаттары бар электрлі станцияға арналған турбиналық (оқшаулаушы) майды өңдеуге арналған қондырғы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415191,50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bl>
    <w:bookmarkStart w:name="z747" w:id="123"/>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26-қосымша             </w:t>
      </w:r>
    </w:p>
    <w:bookmarkEnd w:id="123"/>
    <w:bookmarkStart w:name="z748" w:id="124"/>
    <w:p>
      <w:pPr>
        <w:spacing w:after="0"/>
        <w:ind w:left="0"/>
        <w:jc w:val="left"/>
      </w:pPr>
      <w:r>
        <w:rPr>
          <w:rFonts w:ascii="Times New Roman"/>
          <w:b/>
          <w:i w:val="false"/>
          <w:color w:val="000000"/>
        </w:rPr>
        <w:t xml:space="preserve"> 
Суды дайындау бойынша ІҚЖ орындаудың сметалық құнын есептеу үшін бағалау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6129"/>
        <w:gridCol w:w="2667"/>
        <w:gridCol w:w="2398"/>
        <w:gridCol w:w="1300"/>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топ. Электродиализ әдісімен суды тазалауға арналған қондырғылар</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Түссіздендірілген суды электродиализбен өңдеуге арналған қондырғы, өнімділігі,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1320523,93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2249613,91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тұзсыздандырылған суды электродиализбен өңдеуге арналған қондырғы, өнімділігі,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1107271,62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2004967,69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тазаланған суды электродиализбен өңдеуге арналған қондырғы, өнімділігі,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1050423,19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1896361,74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СДҚ регенерациялаған ағынды суларды электродиализбен өңдеуге арналған қондырғы, өнімділігі,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1573089,34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2497654,07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СДҚ регенерациялаған ағынды сулардан сілтілер мен қышқылдар алуға арналған қондырғы, өнімділігі,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1707715,46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2505290,42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топ. Алдын ала тазалау қондырғылары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суды қыздыру қондырғысы, өнімділігі, м3/сағ.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273211,85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346747,13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410666,26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сүзуге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206464,44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218343,22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226262,40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236444,21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266706,80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308565,35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ағартқышта коагуляциялауға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242383,60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256242,17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266423,98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278868,41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285373,45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295838,09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ағартқышта коагуляциялауға және әктеуге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436403,60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462706,61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481090,43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503433,84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573009,53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693211,43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ағартқышта коагуляциялауға, әктеуге және магнезиямен кремнийсіздендіруге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443191,48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469211,65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487878,30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510221,71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582625,68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706221,52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ағартқыш (механикалық) сүзгілерде коагуляциялауға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404444,04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427918,76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443474,30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465817,72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526908,56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637494,31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ағартқышта коагуляциялауға және сода әктеуге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429898,56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449130,86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467797,51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535959,06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649373,09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топ. Суды жұмсартуға және тұрақтандыруға арналған қондырғы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сатылы натрийлі-катиондау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170545,28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181858,40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189494,76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198545,26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229939,16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286221,94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Сутектік-натрий-катиондық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421130,89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446585,41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463837,92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486181,33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560847,92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689817,49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сатылы натрий-катиондық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350989,55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366262,26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384928,91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442625,82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543878,24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Аммоний-натрий-катиондық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240969,46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257939,14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272080,54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287918,90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338827,94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428484,42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Натрий-хлор иондау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278868,41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295272,43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305171,41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319029,98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361737,01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441777,34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өңдеудің магнитті немесе акустикалық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85131,23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90787,79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94747,38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99272,63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112282,72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135191,78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қышқылдандыру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104646,36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120484,73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139717,03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164323,07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239555,32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372201,65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силикаттық өңдеу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179030,12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204201,82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280565,38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407837,98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658706,41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топ. Суды химиялық тұзсыздандыруға арналған қондырғы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Катиондаудың іске қосылған сатысымен және үшінші сатыдағы аралас қызмет атқаратын сүзгілермен толық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2163917,03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2281290,65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2355391,58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2451270,28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2766057,84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3316723,96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Катиондаудың іске қосылған сатысымен және үшінші сатыдағы жеке иондаумен толық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1802180,02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1911351,62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1986018,22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2074543,38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2369815,81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2887956,71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сатыдағы аралас қызмет атқаратын сүзгілермен толық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1747311,38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1849412,29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1916725,36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2004684,86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2282139,13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2740037,66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сатыдағы жеке иондаумен толық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1709695,26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1813775,96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1883068,82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1972442,47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2252725,02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2739754,84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Катиондаудың іске қосылған сатысымен және екі сатылы иондаумен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1267352,27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1342301,69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1394907,70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1462220,76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2028159,59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сатылы иондаумен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1049291,88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1113211,01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1158180,66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1214180,60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1389816,79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1696968,00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сатылы катиондаумен және бір сатылы аниондаумен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759393,18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806908,28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839150,68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880443,56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1009130,30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1189291,74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Реагенттердің қысқартылған шығындарымен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2392159,22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2537249,99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2638219,58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2763795,22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3159471,59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3849289,08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топ. Жалпы станциялық конденсаттарды химиялық тұзсыздандыру қондырғысы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станциялық конденсаттарды химиялық тұзсыздандыру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1120847,36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1185897,80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1235958,36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топ. Өндірістік конденсаттарды тазалау қондырғылары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Конденсаттарды майсыздандыруға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113414,03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141696,83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 мазуттан тазартуға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109454,44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135474,61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169413,97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 темірсіздендіруге және жұмсартуға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964160,65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1022706,05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1063150,45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Конденсатты тұзсыздандыруға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1003473,74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1063998,94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1108120,10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топ. Турбиналық конденсатты тазалауға арналған қондырғы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конденсатты электрлі магнитті сүзгілермен және аралас қызмет атқаратын сүзгілермен тазалауға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1284321,95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1472685,40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1681129,63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2043149,47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конденсатты электрлі механикалық сүзгілермен және аралас қызмет атқаратын сүзгілермен тазалауға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939271,79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1151109,96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1427432,92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1815755,76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Катионды және анионды сүзгілердегі турбиналық конденсатты тазалауға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868281,96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1112079,70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1437049,07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1953210,17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топ. Ағын сулар қондырғысы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және су қыздыратын қазандықтардың конвективті үстіңгі бетін және регенеративті ауа қыздырғышты жуғаннан кейін суды тазалауға және залалсыздандыруға арналған қондырғы, өнімділігі 15 – 50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414060,19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97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өнімдерімен ластанған ағын суларды тазалауға арналған қондырғы, өнімділігі 50 -100 м3/сағ</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резервуарымен, мұнай аулағышпен, ірі тазалау сүзгілерімен, мұнай аулағыштан кейін су жинау резервуарларымен, шөккен және ұсталған мұнай өнімдері, қондырғының шегіндегі құбырларымен және арматураларымен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694625,57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169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резервуарымен, флотаторларымен, ірі тазалау сүзгілерімен, су жинау резервуарларымен, шөккен және ұсталған мұнай өнімдері, қабылдау резервуары қондырғысының шегінде құбырлары және арматуралары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694625,57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169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резервуарымен, мұнай аулағышпен, ірі тазалау сүзгілерімен, мұнай аулағыштан кейін су жинау резервуарларымен, шөккен және ұсталған мұнай өнімдері, қондырғының шегіндегі құбырларымен және арматураларымен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920887,97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дайындауға арналған қондырғының және конденсат тазалағыштың ағын суларын бейтараптандыруға арналған қондырғы,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бейтараптандырушы реагенттердің бір түрімен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294141,12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бейтараптандырушы реагенттердің екі түрімен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352969,34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бейтараптандырушы реагенттердің үш-төрт түрімен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444605,62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103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дайындауға арналған қондырғының және конденсат тазалағыштың ағын суларын бейтараптандыруға арналған қондырғы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бейтараптандырушы реагенттердің бір түрімен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230504,82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252565,40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295838,09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338545,12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бейтараптандырушы реагенттердің екі түрімен,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277454,27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304605,76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355231,97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401332,93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бейтараптандырушы реагенттердің үш-төрт түрімен,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343918,85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375595,58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439797,54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494949,00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Орташаландырушы бактардағы ағын суларды орташаландыру қондырғылары, көлемі м3,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295838,09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339110,77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390019,81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487312,64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Сүзгі-престердегі, вакуум сүзгілердегі ағартқыш шламдарды және бейтараптандырушы – бактарды сусыздандыру қондырғысы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сүзгі-пресстерде</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559150,96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вакуум-сүзгілерінде</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630140,78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Түссіздендіргіштегі суды дайындауға арналған қондырғының ағын суларын өңдеу қондырғысы,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465534,89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514746,96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539353,00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топ. Суды өңдеу үшін пайдаланылатын реагентті дайындау және сақтау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мақсатта пайдаланылатын қондырғылардағы суды өңдеу үшін пайдаланылатын, қатты реагенттің жұмыс ерітіндісін тиеуге, сақтауға және дайындауға арналған құрылғы,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380120,83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434423,81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472888,42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500888,39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мақсатта пайдаланылатын қондырғылардағы суды өңдеу үшін пайдаланылатын, сұйық реагенттің жұмыс ерітіндісін тиеуге, сақтауға және дайындауға арналған құрылғы, өнімділігі, м3/сағ.дейін: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246908,84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282545,17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307716,86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326100,68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топ. Қазандықтардың су режимі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қазандықтың су режимі, өнімділігі, т/сағ.дейін: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қазандық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923150,59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қазандық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1058342,38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барабанды қазандық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1159311,97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блоктың су режимі қуаты, МВт,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энергблок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1152241,27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1431392,51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1806705,26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2153735,22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2454947,04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топ. Салқындататын суды химиялық өңдеуге арналған қондырғы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Салқындататын суды химиялық өңдеуге арналған қондырғы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салқындататын суды шығындай отырып хлорлау әдісімен, мың. м3/сағ,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401898,59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456767,22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суды шығындай отырып, қышқылдандыру әдісімен, м3/сағ,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319595,64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364848,12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суды шығындай отырып, фосфаттау әдісімен, м3/сағ, дейін: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274908,82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312524,94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bl>
    <w:bookmarkStart w:name="z749" w:id="125"/>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27-қосымша             </w:t>
      </w:r>
    </w:p>
    <w:bookmarkEnd w:id="125"/>
    <w:bookmarkStart w:name="z750" w:id="126"/>
    <w:p>
      <w:pPr>
        <w:spacing w:after="0"/>
        <w:ind w:left="0"/>
        <w:jc w:val="left"/>
      </w:pPr>
      <w:r>
        <w:rPr>
          <w:rFonts w:ascii="Times New Roman"/>
          <w:b/>
          <w:i w:val="false"/>
          <w:color w:val="000000"/>
        </w:rPr>
        <w:t xml:space="preserve"> 
Сумен жабдықтау бойынша ІҚЖ орындаудың сметалық құнын есептеу үшін бағалау</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7012"/>
        <w:gridCol w:w="1917"/>
        <w:gridCol w:w="1847"/>
        <w:gridCol w:w="1566"/>
      </w:tblGrid>
      <w:tr>
        <w:trPr>
          <w:trHeight w:val="147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топ. Техникалық сумен жабдықтау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блокка арналған тура ағынды техникалық сумен жабдықтау жүйесі, МВт,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1224645,24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1373978,42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1567432,78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79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блокка арналған айналымдық техникалық сумен жабдықтау жүйесі, МВт,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1381897,61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1611553,94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1886462,76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79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блокка арналған аралас техникалық сумен жабдықтау жүйесі, МВт,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1105291,82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1245008,86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1423190,50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4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топ. Циркуляциялық суды салқындатушылар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Салқындатушы су қоймасы, ауданы, км2,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835756,74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954544,50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1069372,67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57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Мұнаралы суландыру ауданының градирнясы, м2,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380969,32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766746,71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1143190,78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секцияны суландырудың секциялық желдеткіштік ауданының градирнясы, м2,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327232,00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426221,80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495231,83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81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Конвективтік-салқындатушы қондырғы, өнімділігі 30000 м3/сағ.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946625,32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секциялы ауданымен шашыратқыш бір секциялы құрылғы, м2,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213535,14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266989,63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топ. Сорғы станциялары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 немесе ДПВ берілісі типіндегі бір вертикальды сорғысы бар сорғы станциясы, м3/сағ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422827,86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469777,31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523797,46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568767,11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берілісі типіндегі бір вертикальды орталықтан тебетін сорғысы бар сорғы станциясы, м3/сағ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393979,40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446868,24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м3/сағ дейінгі берілістегі бір горизонталь орталықтан тебетін сорғысы бар сорғы станциясы, м3/сағ дейін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сорғышты станция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446868,24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bl>
    <w:bookmarkStart w:name="z751" w:id="127"/>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28-қосымша             </w:t>
      </w:r>
    </w:p>
    <w:bookmarkEnd w:id="127"/>
    <w:bookmarkStart w:name="z752" w:id="128"/>
    <w:p>
      <w:pPr>
        <w:spacing w:after="0"/>
        <w:ind w:left="0"/>
        <w:jc w:val="left"/>
      </w:pPr>
      <w:r>
        <w:rPr>
          <w:rFonts w:ascii="Times New Roman"/>
          <w:b/>
          <w:i w:val="false"/>
          <w:color w:val="000000"/>
        </w:rPr>
        <w:t xml:space="preserve"> 
ЖЭС технологиялық құбырларының жүйелері бойынша ІҚЖ орындаудың сметалық құнын есептеу үшін бағалау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6742"/>
        <w:gridCol w:w="1867"/>
        <w:gridCol w:w="2172"/>
        <w:gridCol w:w="1563"/>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топ. ЖЭС технологиялық құбырларының тірек-аспалы жүйелері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қондырғылардың қоректендіру құбырларының тірек-аспалы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151595,81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207595,75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249454,30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287918,90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333171,38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448565,21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байланыстағы ЖЭС энергиялық қондырғыларының жаңа буының бу өткізгіштерінің тірек-аспалы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271514,88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411231,91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471757,10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510787,37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блоктарды ыстық өнеркәсіптік қыздырудың бу өткізгіштерінің тірек-аспалы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746665,92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1027231,30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1665291,26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блоктарды ыстық өнеркәсіптік қыздырудың бу өткізгіштерінің тірек-аспалы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791918,40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1081534,27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1753533,60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блоктарды салқын өнеркәсіптік қыздырудың бу өткізгіштерінің тірек-аспалы жүйелері,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328080,48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450262,18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7-345-20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696888,19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топ. Технологиялық құбырлардың гидравликалық сынағы, үрленуі және жуу бойынша техникалық басшылық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қондырғылар қуаты, МВт, дейін: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2582785,30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2844684,02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3177855,41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3669976,13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4167753,41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3860036,54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кешені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4094218,13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w:t>
            </w:r>
          </w:p>
        </w:tc>
      </w:tr>
    </w:tbl>
    <w:bookmarkStart w:name="z753" w:id="129"/>
    <w:p>
      <w:pPr>
        <w:spacing w:after="0"/>
        <w:ind w:left="0"/>
        <w:jc w:val="both"/>
      </w:pPr>
      <w:r>
        <w:rPr>
          <w:rFonts w:ascii="Times New Roman"/>
          <w:b w:val="false"/>
          <w:i w:val="false"/>
          <w:color w:val="000000"/>
          <w:sz w:val="28"/>
        </w:rPr>
        <w:t xml:space="preserve">
Энергетикалық объектiлерi    </w:t>
      </w:r>
      <w:r>
        <w:br/>
      </w:r>
      <w:r>
        <w:rPr>
          <w:rFonts w:ascii="Times New Roman"/>
          <w:b w:val="false"/>
          <w:i w:val="false"/>
          <w:color w:val="000000"/>
          <w:sz w:val="28"/>
        </w:rPr>
        <w:t xml:space="preserve">
жабдықтарының техникалық-    </w:t>
      </w:r>
      <w:r>
        <w:br/>
      </w:r>
      <w:r>
        <w:rPr>
          <w:rFonts w:ascii="Times New Roman"/>
          <w:b w:val="false"/>
          <w:i w:val="false"/>
          <w:color w:val="000000"/>
          <w:sz w:val="28"/>
        </w:rPr>
        <w:t xml:space="preserve">
экономикалық сипаттамалары    </w:t>
      </w:r>
      <w:r>
        <w:br/>
      </w:r>
      <w:r>
        <w:rPr>
          <w:rFonts w:ascii="Times New Roman"/>
          <w:b w:val="false"/>
          <w:i w:val="false"/>
          <w:color w:val="000000"/>
          <w:sz w:val="28"/>
        </w:rPr>
        <w:t xml:space="preserve">
саласындағы нормативтiк     </w:t>
      </w:r>
      <w:r>
        <w:br/>
      </w:r>
      <w:r>
        <w:rPr>
          <w:rFonts w:ascii="Times New Roman"/>
          <w:b w:val="false"/>
          <w:i w:val="false"/>
          <w:color w:val="000000"/>
          <w:sz w:val="28"/>
        </w:rPr>
        <w:t xml:space="preserve">
техникалық құжатқа        </w:t>
      </w:r>
      <w:r>
        <w:br/>
      </w:r>
      <w:r>
        <w:rPr>
          <w:rFonts w:ascii="Times New Roman"/>
          <w:b w:val="false"/>
          <w:i w:val="false"/>
          <w:color w:val="000000"/>
          <w:sz w:val="28"/>
        </w:rPr>
        <w:t xml:space="preserve">
29-қосымша             </w:t>
      </w:r>
    </w:p>
    <w:bookmarkEnd w:id="129"/>
    <w:bookmarkStart w:name="z754" w:id="130"/>
    <w:p>
      <w:pPr>
        <w:spacing w:after="0"/>
        <w:ind w:left="0"/>
        <w:jc w:val="left"/>
      </w:pPr>
      <w:r>
        <w:rPr>
          <w:rFonts w:ascii="Times New Roman"/>
          <w:b/>
          <w:i w:val="false"/>
          <w:color w:val="000000"/>
        </w:rPr>
        <w:t xml:space="preserve"> 
Электр станцияларының жабдықтарын кешендік сынамалау бойынша ІҚЖ орындаудың сметалық құнын есептеу үшін бағалау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2803"/>
        <w:gridCol w:w="1929"/>
        <w:gridCol w:w="1914"/>
        <w:gridCol w:w="1937"/>
        <w:gridCol w:w="1093"/>
        <w:gridCol w:w="1233"/>
        <w:gridCol w:w="1522"/>
      </w:tblGrid>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коды</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шығындар (негізгі еңбекақы),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жұмыстары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байқап көру</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жұмыстары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байқап көру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Отын-көліктік жабдықтар</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топ. Қатты отынды беруге арналған отын-көліктік жабдықтар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қоймасының жабдықтары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аударушылар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81454,46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тиейтін крандарымен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362019,84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158383,68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Транспортерлері бар отын беруші жабдық, таспаның ені, мм,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554342,88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269252,26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692362,94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топ. Сұйық отынды беруге арналған отын-көліктік жабдықтар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Тамызық отындық мазут шаруашылығы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291312,84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87676,68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булы қазандығы бар негізгі мазут шаруашылығы станцияларының жабдықтары, буландыру өнімділігі, т/сағ,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423110,69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199110,91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570181,25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799271,93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432726,84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Қазандық қондырғылары</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топ. Стационарлы бу қазандықтары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қазандықтары буландыру өнімділігі, т/сағ,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226262,40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1181089,73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590544,86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590544,86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1692442,75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1000079,81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692362,94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2226422,02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1391513,76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834908,26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3855511,30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2409694,56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1445816,74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7558295,47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5481206,64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2077088,83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11206776,67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8620597,44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2586179,23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топ. Стационарлы су ысытатын қазандықтар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су ысытатын қазандықтар, жылулық қуаты, МВт (Гкал/сағ):</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946908,14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397090,51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549817,63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 (180)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1122261,50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470625,79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651635,71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топ. Қосалқы – қазандық жабдықтар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қазандықтарына арналған тозаң дайындау жүйесі, буландыру өнімділігі, т/сағ,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362019,84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158383,68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423110,69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199110,91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543029,76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298666,37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588282,24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323555,23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724039,68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398221,82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905049,60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497777,28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1086059,52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597332,74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488726,78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Күлді ұстап қалатын қондырғы стационарлы бу қазандықтарының, буландыру өнімділігі, т/сағ,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384646,08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181009,92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348444,10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724039,68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398221,82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814544,64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447999,55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916362,72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509090,40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1053817,13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585453,96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468363,17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топ. Қазандық бөлімінің станциялық құбырлары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қазандықтары бар қазандық бөлімінің станциялық құбырлары: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402181,42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218908,87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475151,04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271514,88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514746,96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311110,80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669171,05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404444,04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772120,44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466666,20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Машина залының және деаэратор бөлімшесінің жабдықтары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топ. Стационарлы бу турбиналары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 қуаты, МВт: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 жылыту және қысымға қарсы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498908,59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213817,97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қысымға қарсы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576969,12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230787,65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қысымға қарсы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712726,56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551514,60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246060,36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693211,43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326666,34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753453,79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832928,46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446019,76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 180,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927675,84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520403,52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1092847,39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624484,22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468363,17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997817,18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570181,25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427635,94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1194665,47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705938,69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488726,78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1018180,80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610908,48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2281290,65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1527836,86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753453,79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топ. Жылыту қондырғылары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турбиналарының жылыту қондырғылары, қуаты, МВт: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дейін, жылыту және қысымға қарсы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230787,65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67878,72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 жылыту және қысымға қарсы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323555,23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99555,46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дейін, жылыту және қысымға қарсы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382383,46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117656,45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470625,79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144807,94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жылыту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538504,51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192323,04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81454,46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348444,10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124444,32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конденсациялық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411797,57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147070,56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топ. Қоректендіру сорғылары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Қоректендіретін электрлі сорғы, судың берілуі, м3/сағ,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289615,87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126706,94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362019,84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199110,91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452524,80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248888,64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543029,76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298666,37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 бар блоктарға арналған қоректендіруші турбо- және электрлі сорғылар, қуаты 250 – 300 МВт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859797,12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472888,42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 бар блоктарға арналған қоректендіруші турбиналық сорғылар, қуаты 500 - 800 МВт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972928,32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565656,00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топ. Редукциялық салқындату қондырғылары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турбиналарына арналған редукциялық салқындату қондырғылары, қуаты, МВт,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205898,78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142545,31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235312,90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72403,97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294141,12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90504,96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352969,34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108605,95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411797,57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126706,94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топ. Деаэраторлы қондырғылар және бактар шаруашылығы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турбиналарына арналған деаэраторлы қондырғылар және бактар шаруашылығы, МВТ,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323555,23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99555,46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441211,68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135757,44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500039,90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153858,43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топ. Машина залының, деаэратор бөлімшесінің және сыртқы станциялық құбырлар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бу турбиналары бар машина залының, деаэратор бөлімшесінің және сыртқы станциялық құбырлары, МВТ, дейін: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429898,56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226262,40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491555,06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267555,29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570181,25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669171,05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404444,04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772120,44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466666,20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7-425-6</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875069,83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528888,36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