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d7f7" w14:textId="2d4d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саласында көрсетілетін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2015 жылғы 6 қарашадағы № 627 бұйрығы. Қазақстан Республикасының Әділет министрлігінде 2015 жылы 15 желтоқсанда № 12417 болып тіркелді. Күші жойылды - Қазақстан Республикасы Білім және ғылым министрінің 2020 жылғы 22 мамырдағы № 218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бұйрыққа 1-қосымшаға сәйкес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 осы бұйрыққа 2-қосымшаға сәйкес "Техникалық және кәсіптік, орта білімнен кейінгі білім алуды аяқтамаған адамдарға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Кәсіптік-техникалық және орта білімнен кейінгі білімді жаңғырту департаменті (Д.Ж. Каленова)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Иманғалиевке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Балықбаев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12 қараша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6 қарашадағы</w:t>
            </w:r>
            <w:r>
              <w:br/>
            </w:r>
            <w:r>
              <w:rPr>
                <w:rFonts w:ascii="Times New Roman"/>
                <w:b w:val="false"/>
                <w:i w:val="false"/>
                <w:color w:val="000000"/>
                <w:sz w:val="20"/>
              </w:rPr>
              <w:t>№ 627 бұйрығына 1-қосымша</w:t>
            </w:r>
          </w:p>
        </w:tc>
      </w:tr>
    </w:tbl>
    <w:bookmarkStart w:name="z12" w:id="10"/>
    <w:p>
      <w:pPr>
        <w:spacing w:after="0"/>
        <w:ind w:left="0"/>
        <w:jc w:val="left"/>
      </w:pPr>
      <w:r>
        <w:rPr>
          <w:rFonts w:ascii="Times New Roman"/>
          <w:b/>
          <w:i w:val="false"/>
          <w:color w:val="000000"/>
        </w:rPr>
        <w:t xml:space="preserve"> "Техникалық және кәсіптік, орта білімнен кейінгі білімнің</w:t>
      </w:r>
      <w:r>
        <w:br/>
      </w:r>
      <w:r>
        <w:rPr>
          <w:rFonts w:ascii="Times New Roman"/>
          <w:b/>
          <w:i w:val="false"/>
          <w:color w:val="000000"/>
        </w:rPr>
        <w:t>білім беру бағдарламаларын іске асыратын білім беру</w:t>
      </w:r>
      <w:r>
        <w:br/>
      </w:r>
      <w:r>
        <w:rPr>
          <w:rFonts w:ascii="Times New Roman"/>
          <w:b/>
          <w:i w:val="false"/>
          <w:color w:val="000000"/>
        </w:rPr>
        <w:t>ұйымдарындағы білім алушыларды ауыстыру және қайта қабылдау"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қызметі (бұдан әрі – мемлекеттік көрсетілетін қызмет).</w:t>
      </w:r>
    </w:p>
    <w:bookmarkEnd w:id="11"/>
    <w:bookmarkStart w:name="z14"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2"/>
    <w:bookmarkStart w:name="z15" w:id="13"/>
    <w:p>
      <w:pPr>
        <w:spacing w:after="0"/>
        <w:ind w:left="0"/>
        <w:jc w:val="both"/>
      </w:pPr>
      <w:r>
        <w:rPr>
          <w:rFonts w:ascii="Times New Roman"/>
          <w:b w:val="false"/>
          <w:i w:val="false"/>
          <w:color w:val="000000"/>
          <w:sz w:val="28"/>
        </w:rPr>
        <w:t xml:space="preserve">
      3. Мемлекеттік қызметті техникалық және кәсіптік, орта білімнен кейінгі білім беретін оқу орындары (бұдан әрі – көрсетілетін қызметті беруші) көрсетеді. </w:t>
      </w:r>
    </w:p>
    <w:bookmarkEnd w:id="13"/>
    <w:bookmarkStart w:name="z16" w:id="14"/>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14"/>
    <w:bookmarkStart w:name="z17" w:id="15"/>
    <w:p>
      <w:pPr>
        <w:spacing w:after="0"/>
        <w:ind w:left="0"/>
        <w:jc w:val="left"/>
      </w:pPr>
      <w:r>
        <w:rPr>
          <w:rFonts w:ascii="Times New Roman"/>
          <w:b/>
          <w:i w:val="false"/>
          <w:color w:val="000000"/>
        </w:rPr>
        <w:t xml:space="preserve"> 2. Мемлекеттік қызмет көрсету тәртібі</w:t>
      </w:r>
    </w:p>
    <w:bookmarkEnd w:id="15"/>
    <w:bookmarkStart w:name="z18" w:id="16"/>
    <w:p>
      <w:pPr>
        <w:spacing w:after="0"/>
        <w:ind w:left="0"/>
        <w:jc w:val="both"/>
      </w:pPr>
      <w:r>
        <w:rPr>
          <w:rFonts w:ascii="Times New Roman"/>
          <w:b w:val="false"/>
          <w:i w:val="false"/>
          <w:color w:val="000000"/>
          <w:sz w:val="28"/>
        </w:rPr>
        <w:t>
      4. Мемлекеттік қызмет көрсету мерзімдері:</w:t>
      </w:r>
    </w:p>
    <w:bookmarkEnd w:id="16"/>
    <w:p>
      <w:pPr>
        <w:spacing w:after="0"/>
        <w:ind w:left="0"/>
        <w:jc w:val="both"/>
      </w:pPr>
      <w:r>
        <w:rPr>
          <w:rFonts w:ascii="Times New Roman"/>
          <w:b w:val="false"/>
          <w:i w:val="false"/>
          <w:color w:val="000000"/>
          <w:sz w:val="28"/>
        </w:rPr>
        <w:t>
      ауысу үшін:</w:t>
      </w:r>
    </w:p>
    <w:p>
      <w:pPr>
        <w:spacing w:after="0"/>
        <w:ind w:left="0"/>
        <w:jc w:val="both"/>
      </w:pPr>
      <w:r>
        <w:rPr>
          <w:rFonts w:ascii="Times New Roman"/>
          <w:b w:val="false"/>
          <w:i w:val="false"/>
          <w:color w:val="000000"/>
          <w:sz w:val="28"/>
        </w:rPr>
        <w:t xml:space="preserve">
      көрсетілетін қызметті берушіге құжаттар топтамасын тапсырған сәттен бастап - бір ай ішінде, бірақ қабылдаушы білім беру ұйымының кезекті емтихан сессиясы басталғанға дейін бес күннен кешіктірмей. </w:t>
      </w:r>
    </w:p>
    <w:p>
      <w:pPr>
        <w:spacing w:after="0"/>
        <w:ind w:left="0"/>
        <w:jc w:val="both"/>
      </w:pPr>
      <w:r>
        <w:rPr>
          <w:rFonts w:ascii="Times New Roman"/>
          <w:b w:val="false"/>
          <w:i w:val="false"/>
          <w:color w:val="000000"/>
          <w:sz w:val="28"/>
        </w:rPr>
        <w:t>
      Кәмелетке толмаған білім алушының ата-анасы немесе заңды өкілдері басқа мекен жайға көшкен жағдайда растау құжаттарын ұсынса, оны каникул кезеңінен басқа уақытта да ауыстыруға рұқсат беріледі;</w:t>
      </w:r>
    </w:p>
    <w:p>
      <w:pPr>
        <w:spacing w:after="0"/>
        <w:ind w:left="0"/>
        <w:jc w:val="both"/>
      </w:pPr>
      <w:r>
        <w:rPr>
          <w:rFonts w:ascii="Times New Roman"/>
          <w:b w:val="false"/>
          <w:i w:val="false"/>
          <w:color w:val="000000"/>
          <w:sz w:val="28"/>
        </w:rPr>
        <w:t>
      қайта қабылдау үшін:</w:t>
      </w:r>
    </w:p>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екі апта ішінде;</w:t>
      </w:r>
    </w:p>
    <w:p>
      <w:pPr>
        <w:spacing w:after="0"/>
        <w:ind w:left="0"/>
        <w:jc w:val="both"/>
      </w:pPr>
      <w:r>
        <w:rPr>
          <w:rFonts w:ascii="Times New Roman"/>
          <w:b w:val="false"/>
          <w:i w:val="false"/>
          <w:color w:val="000000"/>
          <w:sz w:val="28"/>
        </w:rPr>
        <w:t xml:space="preserve">
      оқу ақысын төлемегені үшін семестр кезінде оқудан шығарылған білім алушы төлемақы бойынша берешегін өтеген жағдайда; </w:t>
      </w:r>
    </w:p>
    <w:p>
      <w:pPr>
        <w:spacing w:after="0"/>
        <w:ind w:left="0"/>
        <w:jc w:val="both"/>
      </w:pPr>
      <w:r>
        <w:rPr>
          <w:rFonts w:ascii="Times New Roman"/>
          <w:b w:val="false"/>
          <w:i w:val="false"/>
          <w:color w:val="000000"/>
          <w:sz w:val="28"/>
        </w:rPr>
        <w:t>
      оқудан шығарылған күннен бастап төрт аптаның ішінде, төлемақы бойынша берешегін өтегені туралы құжатты ұсынған жағдайда үш жұмыс күні ішінде:</w:t>
      </w:r>
    </w:p>
    <w:p>
      <w:pPr>
        <w:spacing w:after="0"/>
        <w:ind w:left="0"/>
        <w:jc w:val="both"/>
      </w:pPr>
      <w:r>
        <w:rPr>
          <w:rFonts w:ascii="Times New Roman"/>
          <w:b w:val="false"/>
          <w:i w:val="false"/>
          <w:color w:val="000000"/>
          <w:sz w:val="28"/>
        </w:rPr>
        <w:t>
      көрсетілетін қызметті алушының құжаттар топтамасын тапсыруы үшін күтудің рұқсат етілген ең ұзақ уақыты - 15 минут;</w:t>
      </w:r>
    </w:p>
    <w:p>
      <w:pPr>
        <w:spacing w:after="0"/>
        <w:ind w:left="0"/>
        <w:jc w:val="both"/>
      </w:pPr>
      <w:r>
        <w:rPr>
          <w:rFonts w:ascii="Times New Roman"/>
          <w:b w:val="false"/>
          <w:i w:val="false"/>
          <w:color w:val="000000"/>
          <w:sz w:val="28"/>
        </w:rPr>
        <w:t>
      қызмет көрсетудің рұқсат етілген ең ұзақ уақыты - 15 минут.</w:t>
      </w:r>
    </w:p>
    <w:bookmarkStart w:name="z19" w:id="17"/>
    <w:p>
      <w:pPr>
        <w:spacing w:after="0"/>
        <w:ind w:left="0"/>
        <w:jc w:val="both"/>
      </w:pPr>
      <w:r>
        <w:rPr>
          <w:rFonts w:ascii="Times New Roman"/>
          <w:b w:val="false"/>
          <w:i w:val="false"/>
          <w:color w:val="000000"/>
          <w:sz w:val="28"/>
        </w:rPr>
        <w:t>
      5. Мемлекеттік қызмет көрсету нысаны: қағаз жүзінде.</w:t>
      </w:r>
    </w:p>
    <w:bookmarkEnd w:id="17"/>
    <w:bookmarkStart w:name="z20" w:id="18"/>
    <w:p>
      <w:pPr>
        <w:spacing w:after="0"/>
        <w:ind w:left="0"/>
        <w:jc w:val="both"/>
      </w:pPr>
      <w:r>
        <w:rPr>
          <w:rFonts w:ascii="Times New Roman"/>
          <w:b w:val="false"/>
          <w:i w:val="false"/>
          <w:color w:val="000000"/>
          <w:sz w:val="28"/>
        </w:rPr>
        <w:t>
      6. Мемлекеттік қызмет көрсету нәтижесі техникалық және кәсіптік, орта білімнен кейінгі білім беру ұйымдарына ауысу немесе қайта қабылдау туралы бұйрық болып табылады.</w:t>
      </w:r>
    </w:p>
    <w:bookmarkEnd w:id="18"/>
    <w:bookmarkStart w:name="z21" w:id="19"/>
    <w:p>
      <w:pPr>
        <w:spacing w:after="0"/>
        <w:ind w:left="0"/>
        <w:jc w:val="both"/>
      </w:pPr>
      <w:r>
        <w:rPr>
          <w:rFonts w:ascii="Times New Roman"/>
          <w:b w:val="false"/>
          <w:i w:val="false"/>
          <w:color w:val="000000"/>
          <w:sz w:val="28"/>
        </w:rPr>
        <w:t>
      Мемлекеттік қызмет көрсету нәтижесін ұсыну нысаны: қағаз жүзінде.</w:t>
      </w:r>
    </w:p>
    <w:bookmarkEnd w:id="19"/>
    <w:bookmarkStart w:name="z22" w:id="20"/>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20"/>
    <w:bookmarkStart w:name="z23" w:id="21"/>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сағат 14.00-ге дейін түскі үзіліспен сағат 9.00-ден сағат 18.00-ге дейін.</w:t>
      </w:r>
    </w:p>
    <w:bookmarkEnd w:id="21"/>
    <w:bookmarkStart w:name="z24" w:id="22"/>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жағдайда мемлекеттік қызмет көрсету мақсатында бір мамандықтан екінші мамандыққа, бір оқу нысанынан басқа оқу нысанына, бір тілдік бөлімнен басқа тілдік бөлімге, ақылы негізде оқудан білім беру гранты бойынша оқуға ауыстыру үшін қажетті құжаттар тізбесі:</w:t>
      </w:r>
    </w:p>
    <w:bookmarkEnd w:id="22"/>
    <w:bookmarkStart w:name="z25" w:id="23"/>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жағдайда мемлекеттік қызмет көрсету мақсатында басқа білім беру ұйымына ауыстыру үшін қажетті құжаттар тізбесі:</w:t>
      </w:r>
    </w:p>
    <w:bookmarkEnd w:id="23"/>
    <w:bookmarkStart w:name="z26" w:id="24"/>
    <w:p>
      <w:pPr>
        <w:spacing w:after="0"/>
        <w:ind w:left="0"/>
        <w:jc w:val="both"/>
      </w:pPr>
      <w:r>
        <w:rPr>
          <w:rFonts w:ascii="Times New Roman"/>
          <w:b w:val="false"/>
          <w:i w:val="false"/>
          <w:color w:val="000000"/>
          <w:sz w:val="28"/>
        </w:rPr>
        <w:t>
      1) ауыстыру туралы өтініш (еркін нысандағы);</w:t>
      </w:r>
    </w:p>
    <w:bookmarkEnd w:id="24"/>
    <w:bookmarkStart w:name="z27" w:id="25"/>
    <w:p>
      <w:pPr>
        <w:spacing w:after="0"/>
        <w:ind w:left="0"/>
        <w:jc w:val="both"/>
      </w:pPr>
      <w:r>
        <w:rPr>
          <w:rFonts w:ascii="Times New Roman"/>
          <w:b w:val="false"/>
          <w:i w:val="false"/>
          <w:color w:val="000000"/>
          <w:sz w:val="28"/>
        </w:rPr>
        <w:t xml:space="preserve">
      2) ауыстыратын білім беру ұйымы басшысының қолымен куәландырылған білім алушының сынақ кітапшасының (немесе үлгерім кітапшасының) көшірмесі. </w:t>
      </w:r>
    </w:p>
    <w:bookmarkEnd w:id="25"/>
    <w:bookmarkStart w:name="z28" w:id="26"/>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жағдайда қайта қабылдау үшін мемлекеттік қызмет көрсету мақсатында қажетті құжаттар тізбесі:</w:t>
      </w:r>
    </w:p>
    <w:bookmarkEnd w:id="26"/>
    <w:bookmarkStart w:name="z29" w:id="27"/>
    <w:p>
      <w:pPr>
        <w:spacing w:after="0"/>
        <w:ind w:left="0"/>
        <w:jc w:val="both"/>
      </w:pPr>
      <w:r>
        <w:rPr>
          <w:rFonts w:ascii="Times New Roman"/>
          <w:b w:val="false"/>
          <w:i w:val="false"/>
          <w:color w:val="000000"/>
          <w:sz w:val="28"/>
        </w:rPr>
        <w:t>
      1) қайта қабылдау туралы өтініш (еркін нысандағы);</w:t>
      </w:r>
    </w:p>
    <w:bookmarkEnd w:id="27"/>
    <w:bookmarkStart w:name="z30" w:id="28"/>
    <w:p>
      <w:pPr>
        <w:spacing w:after="0"/>
        <w:ind w:left="0"/>
        <w:jc w:val="both"/>
      </w:pPr>
      <w:r>
        <w:rPr>
          <w:rFonts w:ascii="Times New Roman"/>
          <w:b w:val="false"/>
          <w:i w:val="false"/>
          <w:color w:val="000000"/>
          <w:sz w:val="28"/>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N 5717 болып тіркелген) бекітілген нысан бойынша анықтама.</w:t>
      </w:r>
    </w:p>
    <w:bookmarkEnd w:id="28"/>
    <w:bookmarkStart w:name="z31" w:id="29"/>
    <w:p>
      <w:pPr>
        <w:spacing w:after="0"/>
        <w:ind w:left="0"/>
        <w:jc w:val="both"/>
      </w:pPr>
      <w:r>
        <w:rPr>
          <w:rFonts w:ascii="Times New Roman"/>
          <w:b w:val="false"/>
          <w:i w:val="false"/>
          <w:color w:val="000000"/>
          <w:sz w:val="28"/>
        </w:rPr>
        <w:t>
      Оқу ақысын төлемегені үшін семестр кезінде оқудан шығарылған ақылы негізде оқитын білім алушы үшін төлемақы бойынша берешегін өтегені туралы құжат.</w:t>
      </w:r>
    </w:p>
    <w:bookmarkEnd w:id="29"/>
    <w:bookmarkStart w:name="z32" w:id="30"/>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шешімдеріне, әрекетіне (әрекетсіздігіне) шағымдану тәртібі</w:t>
      </w:r>
    </w:p>
    <w:bookmarkEnd w:id="30"/>
    <w:bookmarkStart w:name="z33" w:id="31"/>
    <w:p>
      <w:pPr>
        <w:spacing w:after="0"/>
        <w:ind w:left="0"/>
        <w:jc w:val="both"/>
      </w:pPr>
      <w:r>
        <w:rPr>
          <w:rFonts w:ascii="Times New Roman"/>
          <w:b w:val="false"/>
          <w:i w:val="false"/>
          <w:color w:val="000000"/>
          <w:sz w:val="28"/>
        </w:rPr>
        <w:t xml:space="preserve">
      10. Мемлекеттік қызметтер көрсету мәселелері бойынша Министрліктің, көрсетілетін қызметті берушінің және (немесе) оның лауазымды адамдарының әрекетіне (әрекетсіздігіне) шағымдану: шағым жазбаша түрде: </w:t>
      </w:r>
    </w:p>
    <w:bookmarkEnd w:id="31"/>
    <w:bookmarkStart w:name="z34" w:id="32"/>
    <w:p>
      <w:pPr>
        <w:spacing w:after="0"/>
        <w:ind w:left="0"/>
        <w:jc w:val="both"/>
      </w:pPr>
      <w:r>
        <w:rPr>
          <w:rFonts w:ascii="Times New Roman"/>
          <w:b w:val="false"/>
          <w:i w:val="false"/>
          <w:color w:val="000000"/>
          <w:sz w:val="28"/>
        </w:rPr>
        <w:t>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p>
    <w:bookmarkEnd w:id="32"/>
    <w:bookmarkStart w:name="z35" w:id="33"/>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кеңсесінде тіркеу (мөртабан, кіріс нөмірі және күні) шағымның қабылданғанын растау болып табылады.</w:t>
      </w:r>
    </w:p>
    <w:bookmarkEnd w:id="33"/>
    <w:bookmarkStart w:name="z36" w:id="34"/>
    <w:p>
      <w:pPr>
        <w:spacing w:after="0"/>
        <w:ind w:left="0"/>
        <w:jc w:val="both"/>
      </w:pPr>
      <w:r>
        <w:rPr>
          <w:rFonts w:ascii="Times New Roman"/>
          <w:b w:val="false"/>
          <w:i w:val="false"/>
          <w:color w:val="000000"/>
          <w:sz w:val="28"/>
        </w:rPr>
        <w:t xml:space="preserve">
      Көрсетілетін қызметті алушының мемлекеттік қызмет көрсету мәселелері бойынша көрсетілетін қызметті берушінің атына келіп түскен шағымы тіркелген күнінен бастап бес жұмыс күні ішінде қаралуға жатады. </w:t>
      </w:r>
    </w:p>
    <w:bookmarkEnd w:id="34"/>
    <w:bookmarkStart w:name="z37" w:id="35"/>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 </w:t>
      </w:r>
    </w:p>
    <w:bookmarkEnd w:id="35"/>
    <w:bookmarkStart w:name="z38" w:id="36"/>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 </w:t>
      </w:r>
    </w:p>
    <w:bookmarkEnd w:id="36"/>
    <w:bookmarkStart w:name="z39" w:id="37"/>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37"/>
    <w:bookmarkStart w:name="z40" w:id="38"/>
    <w:p>
      <w:pPr>
        <w:spacing w:after="0"/>
        <w:ind w:left="0"/>
        <w:jc w:val="left"/>
      </w:pPr>
      <w:r>
        <w:rPr>
          <w:rFonts w:ascii="Times New Roman"/>
          <w:b/>
          <w:i w:val="false"/>
          <w:color w:val="000000"/>
        </w:rPr>
        <w:t xml:space="preserve"> 4. Мемлекеттік қызмет көрсетудің ерекшеліктері</w:t>
      </w:r>
      <w:r>
        <w:br/>
      </w:r>
      <w:r>
        <w:rPr>
          <w:rFonts w:ascii="Times New Roman"/>
          <w:b/>
          <w:i w:val="false"/>
          <w:color w:val="000000"/>
        </w:rPr>
        <w:t>ескеріле отырып қойылатын өзге де талаптар</w:t>
      </w:r>
    </w:p>
    <w:bookmarkEnd w:id="38"/>
    <w:bookmarkStart w:name="z41" w:id="39"/>
    <w:p>
      <w:pPr>
        <w:spacing w:after="0"/>
        <w:ind w:left="0"/>
        <w:jc w:val="both"/>
      </w:pPr>
      <w:r>
        <w:rPr>
          <w:rFonts w:ascii="Times New Roman"/>
          <w:b w:val="false"/>
          <w:i w:val="false"/>
          <w:color w:val="000000"/>
          <w:sz w:val="28"/>
        </w:rPr>
        <w:t xml:space="preserve">
      12. Мемлекеттік қызмет көрсету орындарының мекенжайлары: Министрліктің www.edu.gov.kz интернет-ресурсында орналастырылған. </w:t>
      </w:r>
    </w:p>
    <w:bookmarkEnd w:id="39"/>
    <w:bookmarkStart w:name="z42" w:id="40"/>
    <w:p>
      <w:pPr>
        <w:spacing w:after="0"/>
        <w:ind w:left="0"/>
        <w:jc w:val="both"/>
      </w:pPr>
      <w:r>
        <w:rPr>
          <w:rFonts w:ascii="Times New Roman"/>
          <w:b w:val="false"/>
          <w:i w:val="false"/>
          <w:color w:val="000000"/>
          <w:sz w:val="28"/>
        </w:rPr>
        <w:t xml:space="preserve">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қызметі, мемлекеттік қызмет көрсету мәселелері жөніндегі бірыңғай байланыс орталығы арқылы алуға мүмкіндігі бар. </w:t>
      </w:r>
    </w:p>
    <w:bookmarkEnd w:id="40"/>
    <w:bookmarkStart w:name="z43" w:id="41"/>
    <w:p>
      <w:pPr>
        <w:spacing w:after="0"/>
        <w:ind w:left="0"/>
        <w:jc w:val="both"/>
      </w:pPr>
      <w:r>
        <w:rPr>
          <w:rFonts w:ascii="Times New Roman"/>
          <w:b w:val="false"/>
          <w:i w:val="false"/>
          <w:color w:val="000000"/>
          <w:sz w:val="28"/>
        </w:rPr>
        <w:t>
      14. Мемлекеттік қызмет көрсету мәселелері жөнінде анықтама қызметтерінің байланыс телефондары Министрліктің www.edu.gov.kz. интернет-ресурсында орналастырылған. Мемлекеттік қызмет көрсету мәселелері жөніндегі бірыңғай байланыс орталығы: 8-800-080-7777, 1414.</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07 қарашадағы</w:t>
            </w:r>
            <w:r>
              <w:br/>
            </w:r>
            <w:r>
              <w:rPr>
                <w:rFonts w:ascii="Times New Roman"/>
                <w:b w:val="false"/>
                <w:i w:val="false"/>
                <w:color w:val="000000"/>
                <w:sz w:val="20"/>
              </w:rPr>
              <w:t>№ 627 бұйрығына</w:t>
            </w:r>
            <w:r>
              <w:br/>
            </w:r>
            <w:r>
              <w:rPr>
                <w:rFonts w:ascii="Times New Roman"/>
                <w:b w:val="false"/>
                <w:i w:val="false"/>
                <w:color w:val="000000"/>
                <w:sz w:val="20"/>
              </w:rPr>
              <w:t>2-қосымша</w:t>
            </w:r>
          </w:p>
        </w:tc>
      </w:tr>
    </w:tbl>
    <w:bookmarkStart w:name="z45" w:id="42"/>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көрсетілетін қызмет стандарты</w:t>
      </w:r>
    </w:p>
    <w:bookmarkEnd w:id="42"/>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15.05.2018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83" w:id="43"/>
    <w:p>
      <w:pPr>
        <w:spacing w:after="0"/>
        <w:ind w:left="0"/>
        <w:jc w:val="both"/>
      </w:pPr>
      <w:r>
        <w:rPr>
          <w:rFonts w:ascii="Times New Roman"/>
          <w:b w:val="false"/>
          <w:i w:val="false"/>
          <w:color w:val="000000"/>
          <w:sz w:val="28"/>
        </w:rPr>
        <w:t>
      1. "Техникалық және кәсіптік, орта білімнен кейінгі білім алуды аяқтамаған адамдарға анықтама беру" мемлекеттік көрсетілетін қызметі (бұдан әрі - мемлекеттік көрсетілетін қызмет).</w:t>
      </w:r>
    </w:p>
    <w:bookmarkEnd w:id="43"/>
    <w:bookmarkStart w:name="z84" w:id="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44"/>
    <w:bookmarkStart w:name="z85" w:id="45"/>
    <w:p>
      <w:pPr>
        <w:spacing w:after="0"/>
        <w:ind w:left="0"/>
        <w:jc w:val="both"/>
      </w:pPr>
      <w:r>
        <w:rPr>
          <w:rFonts w:ascii="Times New Roman"/>
          <w:b w:val="false"/>
          <w:i w:val="false"/>
          <w:color w:val="000000"/>
          <w:sz w:val="28"/>
        </w:rPr>
        <w:t xml:space="preserve">
      3. Мемлекеттік көрсетілетін қызметті техникалық және кәсіптік, орта білімнен кейінгі білім беру ұйымдары (бұдан әрі – көрсетілетін қызметті беруші) көрсетеді. </w:t>
      </w:r>
    </w:p>
    <w:bookmarkEnd w:id="45"/>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Start w:name="z86" w:id="46"/>
    <w:p>
      <w:pPr>
        <w:spacing w:after="0"/>
        <w:ind w:left="0"/>
        <w:jc w:val="both"/>
      </w:pPr>
      <w:r>
        <w:rPr>
          <w:rFonts w:ascii="Times New Roman"/>
          <w:b w:val="false"/>
          <w:i w:val="false"/>
          <w:color w:val="000000"/>
          <w:sz w:val="28"/>
        </w:rPr>
        <w:t>
      1) көрсетілетін қызметті берушінің кеңсесі;</w:t>
      </w:r>
    </w:p>
    <w:bookmarkEnd w:id="46"/>
    <w:bookmarkStart w:name="z87" w:id="4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7"/>
    <w:bookmarkStart w:name="z88" w:id="48"/>
    <w:p>
      <w:pPr>
        <w:spacing w:after="0"/>
        <w:ind w:left="0"/>
        <w:jc w:val="left"/>
      </w:pPr>
      <w:r>
        <w:rPr>
          <w:rFonts w:ascii="Times New Roman"/>
          <w:b/>
          <w:i w:val="false"/>
          <w:color w:val="000000"/>
        </w:rPr>
        <w:t xml:space="preserve"> 2-тарау. Мемлекеттік қызмет көрсету тәртібі</w:t>
      </w:r>
    </w:p>
    <w:bookmarkEnd w:id="48"/>
    <w:bookmarkStart w:name="z90" w:id="49"/>
    <w:p>
      <w:pPr>
        <w:spacing w:after="0"/>
        <w:ind w:left="0"/>
        <w:jc w:val="both"/>
      </w:pPr>
      <w:r>
        <w:rPr>
          <w:rFonts w:ascii="Times New Roman"/>
          <w:b w:val="false"/>
          <w:i w:val="false"/>
          <w:color w:val="000000"/>
          <w:sz w:val="28"/>
        </w:rPr>
        <w:t>
      4. Мемлекеттік қызметті көрсету мерзімдері:</w:t>
      </w:r>
    </w:p>
    <w:bookmarkEnd w:id="49"/>
    <w:bookmarkStart w:name="z89" w:id="50"/>
    <w:p>
      <w:pPr>
        <w:spacing w:after="0"/>
        <w:ind w:left="0"/>
        <w:jc w:val="both"/>
      </w:pPr>
      <w:r>
        <w:rPr>
          <w:rFonts w:ascii="Times New Roman"/>
          <w:b w:val="false"/>
          <w:i w:val="false"/>
          <w:color w:val="000000"/>
          <w:sz w:val="28"/>
        </w:rPr>
        <w:t>
      1) орналасқан жері бойынша көрсетілетін қызметті берушіге, Мемлекеттік корпорацияға құжаттар топтамасын тапсырған сәттен бастап – 3 (үш) жұмыс күні, көрсетілетін қызметті берушінің орналасқан жерінде болмаса – 8 (сегіз) жұмыс күні.</w:t>
      </w:r>
    </w:p>
    <w:bookmarkEnd w:id="50"/>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корпорацияға мемлекеттік көрсетілетін қызметтің нәтижесін мемлекеттік қызмет көрсету мерзімі өткенге дейін кемінде бір тәулік бұрын жеткізуді қамтамасыз етеді;</w:t>
      </w:r>
    </w:p>
    <w:bookmarkStart w:name="z91" w:id="51"/>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20 (жиырма) минут, Мемлекеттік корпорацияда – 15 (он бес) минут;</w:t>
      </w:r>
    </w:p>
    <w:bookmarkEnd w:id="51"/>
    <w:bookmarkStart w:name="z92" w:id="52"/>
    <w:p>
      <w:pPr>
        <w:spacing w:after="0"/>
        <w:ind w:left="0"/>
        <w:jc w:val="both"/>
      </w:pPr>
      <w:r>
        <w:rPr>
          <w:rFonts w:ascii="Times New Roman"/>
          <w:b w:val="false"/>
          <w:i w:val="false"/>
          <w:color w:val="000000"/>
          <w:sz w:val="28"/>
        </w:rPr>
        <w:t>
      3) көрсетілген қызметті алушыға қызмет көрсетудің рұқсат етілген ең ұзақ уақыты – 30 (отыз) минут, Мемлекеттік корпорацияда – 15 (он бес) минут.</w:t>
      </w:r>
    </w:p>
    <w:bookmarkEnd w:id="52"/>
    <w:bookmarkStart w:name="z93" w:id="53"/>
    <w:p>
      <w:pPr>
        <w:spacing w:after="0"/>
        <w:ind w:left="0"/>
        <w:jc w:val="both"/>
      </w:pPr>
      <w:r>
        <w:rPr>
          <w:rFonts w:ascii="Times New Roman"/>
          <w:b w:val="false"/>
          <w:i w:val="false"/>
          <w:color w:val="000000"/>
          <w:sz w:val="28"/>
        </w:rPr>
        <w:t>
      5. Мемлекеттік қызмет көрсету нысаны: қағаз жүзінде.</w:t>
      </w:r>
    </w:p>
    <w:bookmarkEnd w:id="53"/>
    <w:bookmarkStart w:name="z94" w:id="54"/>
    <w:p>
      <w:pPr>
        <w:spacing w:after="0"/>
        <w:ind w:left="0"/>
        <w:jc w:val="both"/>
      </w:pPr>
      <w:r>
        <w:rPr>
          <w:rFonts w:ascii="Times New Roman"/>
          <w:b w:val="false"/>
          <w:i w:val="false"/>
          <w:color w:val="000000"/>
          <w:sz w:val="28"/>
        </w:rPr>
        <w:t xml:space="preserve">
      6. Мемлекеттік қызметті көрсету нәтижесі –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бекітілген нысан бойынша техникалық және кәсіптік, орта білімнен кейінгі білім алуды аяқтамаған адамдарға анықтама беру.</w:t>
      </w:r>
    </w:p>
    <w:bookmarkEnd w:id="54"/>
    <w:bookmarkStart w:name="z95" w:id="5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5"/>
    <w:bookmarkStart w:name="z96" w:id="56"/>
    <w:p>
      <w:pPr>
        <w:spacing w:after="0"/>
        <w:ind w:left="0"/>
        <w:jc w:val="both"/>
      </w:pPr>
      <w:r>
        <w:rPr>
          <w:rFonts w:ascii="Times New Roman"/>
          <w:b w:val="false"/>
          <w:i w:val="false"/>
          <w:color w:val="000000"/>
          <w:sz w:val="28"/>
        </w:rPr>
        <w:t>
      8. Жұмыс кестесі:</w:t>
      </w:r>
    </w:p>
    <w:bookmarkEnd w:id="56"/>
    <w:bookmarkStart w:name="z97" w:id="57"/>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жұманы қоса алғанда, сағат 9.00-ден 18.00-ге дейін, сағат 13.00-ден 14.00-ге дейінгі түскі үзіліспен көрсетілетін қызметті берушінің белгіленген жұмыс кестесіне сәйкес;</w:t>
      </w:r>
    </w:p>
    <w:bookmarkEnd w:id="57"/>
    <w:bookmarkStart w:name="z98" w:id="58"/>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түскі үзіліссіз сағат 9.00-ден 20.00-ге дейін.</w:t>
      </w:r>
    </w:p>
    <w:bookmarkEnd w:id="58"/>
    <w:p>
      <w:pPr>
        <w:spacing w:after="0"/>
        <w:ind w:left="0"/>
        <w:jc w:val="both"/>
      </w:pPr>
      <w:r>
        <w:rPr>
          <w:rFonts w:ascii="Times New Roman"/>
          <w:b w:val="false"/>
          <w:i w:val="false"/>
          <w:color w:val="000000"/>
          <w:sz w:val="28"/>
        </w:rPr>
        <w:t xml:space="preserve">
      Құжаттарды қабылдау көрсетілетін қызмет алушының таңдауы бойынша "электронды" кезек тәртібінде, жеделдетіп қызмет көрсетусіз жүзеге асырылады, портал арқылы электронды кезекті броньдаға болады. </w:t>
      </w:r>
    </w:p>
    <w:bookmarkStart w:name="z99" w:id="59"/>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 тізбесі: </w:t>
      </w:r>
    </w:p>
    <w:bookmarkEnd w:id="59"/>
    <w:p>
      <w:pPr>
        <w:spacing w:after="0"/>
        <w:ind w:left="0"/>
        <w:jc w:val="both"/>
      </w:pPr>
      <w:r>
        <w:rPr>
          <w:rFonts w:ascii="Times New Roman"/>
          <w:b w:val="false"/>
          <w:i w:val="false"/>
          <w:color w:val="000000"/>
          <w:sz w:val="28"/>
        </w:rPr>
        <w:t>
      көрсетілетін қызметті берушіге:</w:t>
      </w:r>
    </w:p>
    <w:bookmarkStart w:name="z100" w:id="60"/>
    <w:p>
      <w:pPr>
        <w:spacing w:after="0"/>
        <w:ind w:left="0"/>
        <w:jc w:val="both"/>
      </w:pPr>
      <w:r>
        <w:rPr>
          <w:rFonts w:ascii="Times New Roman"/>
          <w:b w:val="false"/>
          <w:i w:val="false"/>
          <w:color w:val="000000"/>
          <w:sz w:val="28"/>
        </w:rPr>
        <w:t xml:space="preserve">
      1) көрсетілетін қызметті алушының (не оның заңды өкілінің)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және кәсіптік, орта білімнен кейінгі білім беру ұйымы басшысының атына техникалық және кәсіптік, орта білімнен кейінгі білім алуды аяқтамаған адамдарға анықтама беру туралы өтініші;</w:t>
      </w:r>
    </w:p>
    <w:bookmarkEnd w:id="60"/>
    <w:bookmarkStart w:name="z101" w:id="61"/>
    <w:p>
      <w:pPr>
        <w:spacing w:after="0"/>
        <w:ind w:left="0"/>
        <w:jc w:val="both"/>
      </w:pPr>
      <w:r>
        <w:rPr>
          <w:rFonts w:ascii="Times New Roman"/>
          <w:b w:val="false"/>
          <w:i w:val="false"/>
          <w:color w:val="000000"/>
          <w:sz w:val="28"/>
        </w:rPr>
        <w:t>
      2) жеке басын куәландыратын құжаттың көшірмесі (түпнұсқасы сәйкестендіру үшін талап етіледі).</w:t>
      </w:r>
    </w:p>
    <w:bookmarkEnd w:id="61"/>
    <w:p>
      <w:pPr>
        <w:spacing w:after="0"/>
        <w:ind w:left="0"/>
        <w:jc w:val="both"/>
      </w:pPr>
      <w:r>
        <w:rPr>
          <w:rFonts w:ascii="Times New Roman"/>
          <w:b w:val="false"/>
          <w:i w:val="false"/>
          <w:color w:val="000000"/>
          <w:sz w:val="28"/>
        </w:rPr>
        <w:t xml:space="preserve">
      Құжаттардың қабылданғандығын растау осы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қабылдаған тұлғаның аты-жөні, сондай-ақ мөрі, кіріс нөмірі мен күні көрсетілген қолхат беру болып табылады.</w:t>
      </w:r>
    </w:p>
    <w:p>
      <w:pPr>
        <w:spacing w:after="0"/>
        <w:ind w:left="0"/>
        <w:jc w:val="both"/>
      </w:pPr>
      <w:r>
        <w:rPr>
          <w:rFonts w:ascii="Times New Roman"/>
          <w:b w:val="false"/>
          <w:i w:val="false"/>
          <w:color w:val="000000"/>
          <w:sz w:val="28"/>
        </w:rPr>
        <w:t>
      Мемлекеттік корпорацияға:</w:t>
      </w:r>
    </w:p>
    <w:bookmarkStart w:name="z102" w:id="62"/>
    <w:p>
      <w:pPr>
        <w:spacing w:after="0"/>
        <w:ind w:left="0"/>
        <w:jc w:val="both"/>
      </w:pPr>
      <w:r>
        <w:rPr>
          <w:rFonts w:ascii="Times New Roman"/>
          <w:b w:val="false"/>
          <w:i w:val="false"/>
          <w:color w:val="000000"/>
          <w:sz w:val="28"/>
        </w:rPr>
        <w:t xml:space="preserve">
      1) көрсетілетін қызметті алушының (не оның заңды өкілінің)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және кәсіптік, орта білімнен кейінгі білім беру ұйымы басшысының атына техникалық және кәсіптік, орта білімнен кейінгі білім алуды аяқтамаған адамдарға анықтама беру туралы өтініші;</w:t>
      </w:r>
    </w:p>
    <w:bookmarkEnd w:id="62"/>
    <w:bookmarkStart w:name="z103" w:id="63"/>
    <w:p>
      <w:pPr>
        <w:spacing w:after="0"/>
        <w:ind w:left="0"/>
        <w:jc w:val="both"/>
      </w:pPr>
      <w:r>
        <w:rPr>
          <w:rFonts w:ascii="Times New Roman"/>
          <w:b w:val="false"/>
          <w:i w:val="false"/>
          <w:color w:val="000000"/>
          <w:sz w:val="28"/>
        </w:rPr>
        <w:t>
      2) көрсетілетін қызметті алушының жеке басын куәландыратын құжат (түпнұсқасы сәйкестендіру үшін талап етіледі);</w:t>
      </w:r>
    </w:p>
    <w:bookmarkEnd w:id="63"/>
    <w:p>
      <w:pPr>
        <w:spacing w:after="0"/>
        <w:ind w:left="0"/>
        <w:jc w:val="both"/>
      </w:pPr>
      <w:r>
        <w:rPr>
          <w:rFonts w:ascii="Times New Roman"/>
          <w:b w:val="false"/>
          <w:i w:val="false"/>
          <w:color w:val="000000"/>
          <w:sz w:val="28"/>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мен Мемлекеттік корпорация қызметкері көрсетілетін қызметті алушының ақпараттық жүйелердегі заңмен қорғалатын құпияны құрайтын мәліметтерді пайдалануға келісімін алады.</w:t>
      </w:r>
    </w:p>
    <w:p>
      <w:pPr>
        <w:spacing w:after="0"/>
        <w:ind w:left="0"/>
        <w:jc w:val="both"/>
      </w:pPr>
      <w:r>
        <w:rPr>
          <w:rFonts w:ascii="Times New Roman"/>
          <w:b w:val="false"/>
          <w:i w:val="false"/>
          <w:color w:val="000000"/>
          <w:sz w:val="28"/>
        </w:rPr>
        <w:t xml:space="preserve">
      Құжаттар Мемлекеттік корпорация арқылы қабылданған жағдайда көрсетілетін қызметті алушыға тиісті құжаттардың қабылданғаны туралы қолхат беріледі. </w:t>
      </w:r>
    </w:p>
    <w:p>
      <w:pPr>
        <w:spacing w:after="0"/>
        <w:ind w:left="0"/>
        <w:jc w:val="both"/>
      </w:pPr>
      <w:r>
        <w:rPr>
          <w:rFonts w:ascii="Times New Roman"/>
          <w:b w:val="false"/>
          <w:i w:val="false"/>
          <w:color w:val="000000"/>
          <w:sz w:val="28"/>
        </w:rPr>
        <w:t>
      Мемлекеттік корпорацияға жеке басын куәландыратын құжатты көрсеткен кезде (немесе нотариалды куәландырылған сенімхат бойынша оның өкілі) дайын құжаттарды беру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мемлекеттік қызметті көрсету нәтижесін бір ай ішінде сақтауды қамтамасыз етеді, содан кейін оларды одан әрі сақтау үшін көрсетілген қызметті берушіге тапсырады.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дайын құжаттарды жібереді.</w:t>
      </w:r>
    </w:p>
    <w:bookmarkStart w:name="z104" w:id="64"/>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дұрыс еместігі анықталған кезде көрсетілетін қызметті беруші мемлекеттік қызметті көрсетуден бас тартады.</w:t>
      </w:r>
    </w:p>
    <w:bookmarkEnd w:id="64"/>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w:t>
      </w:r>
    </w:p>
    <w:p>
      <w:pPr>
        <w:spacing w:after="0"/>
        <w:ind w:left="0"/>
        <w:jc w:val="both"/>
      </w:pPr>
      <w:r>
        <w:rPr>
          <w:rFonts w:ascii="Times New Roman"/>
          <w:b w:val="false"/>
          <w:i w:val="false"/>
          <w:color w:val="000000"/>
          <w:sz w:val="28"/>
        </w:rPr>
        <w:t xml:space="preserve">
      көрсетілетін қызметті беруші еркін нысанда құжаттарды қабылдаудан бас тарту туралы қолхат береді; </w:t>
      </w:r>
    </w:p>
    <w:p>
      <w:pPr>
        <w:spacing w:after="0"/>
        <w:ind w:left="0"/>
        <w:jc w:val="both"/>
      </w:pPr>
      <w:r>
        <w:rPr>
          <w:rFonts w:ascii="Times New Roman"/>
          <w:b w:val="false"/>
          <w:i w:val="false"/>
          <w:color w:val="000000"/>
          <w:sz w:val="28"/>
        </w:rPr>
        <w:t>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bookmarkStart w:name="z105" w:id="65"/>
    <w:p>
      <w:pPr>
        <w:spacing w:after="0"/>
        <w:ind w:left="0"/>
        <w:jc w:val="left"/>
      </w:pPr>
      <w:r>
        <w:rPr>
          <w:rFonts w:ascii="Times New Roman"/>
          <w:b/>
          <w:i w:val="false"/>
          <w:color w:val="000000"/>
        </w:rPr>
        <w:t xml:space="preserve"> 3-тарау. Орталық мемлекеттік органның, сондай-ақ көрсетілетін қызметті берушінің және (немесе) олардың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w:t>
      </w:r>
    </w:p>
    <w:bookmarkEnd w:id="65"/>
    <w:bookmarkStart w:name="z106" w:id="66"/>
    <w:p>
      <w:pPr>
        <w:spacing w:after="0"/>
        <w:ind w:left="0"/>
        <w:jc w:val="both"/>
      </w:pPr>
      <w:r>
        <w:rPr>
          <w:rFonts w:ascii="Times New Roman"/>
          <w:b w:val="false"/>
          <w:i w:val="false"/>
          <w:color w:val="000000"/>
          <w:sz w:val="28"/>
        </w:rPr>
        <w:t xml:space="preserve">
      11. Министрліктің,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жазбаша түрде: </w:t>
      </w:r>
    </w:p>
    <w:bookmarkEnd w:id="66"/>
    <w:p>
      <w:pPr>
        <w:spacing w:after="0"/>
        <w:ind w:left="0"/>
        <w:jc w:val="both"/>
      </w:pPr>
      <w:r>
        <w:rPr>
          <w:rFonts w:ascii="Times New Roman"/>
          <w:b w:val="false"/>
          <w:i w:val="false"/>
          <w:color w:val="000000"/>
          <w:sz w:val="28"/>
        </w:rPr>
        <w:t>
      осы мемлекеттік көрсетілетін қызмет стандартының 14-тармағында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осы мемлекеттік көрсетілетін қызмет стандартының 14-тармағында көрсетілген мекенжай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Шағымның қабылдануын растау шағымды қабылдаған адамның тегі мен аты-жөні, берілген шағымға жауап алу мерзімі мен орны көрсетіле отырып, оның Министрліктің, көрсетілетін қызметті берушінің кеңсесінде тіркелуі (мөртаңба, кіріс нөмірі және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корпорация қызметкерінің шешіміне, әрекеттеріне (әрекетсіздігіне) шағым осы мемлекеттік көрсетілетін қызмет стандартының 14-тармағында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Мемлекеттік корпорацияға қолма-қол, сол сияқты поштамен түскен шағымның қабылдануын растауоның тіркелуі (мөртабан, кіріс нөмірі мен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корпорацияға түскен көрсетілетін қызмет алушының шағымы тіркелген күнінен бастап 5 жұмыс күні ішінде қаралуы тиіс. Шағымды қарау нәтижесі туралы дәлелді жауап пошта арқылы немесе көрсетілетін қызмет берушінің кеңсесінде немесе Мемлекеттік корпорацияда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беруші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Шағымдар портал арқылы жіберілген кезде көрсетілетін қызметті алушыға "жеке кабинетінен" мемлекеттік қызметті берушінің шағымды өңдеу барысында (жеткені, тіркелгені, орындалғаны туралы белгілер, қарау немесе қараудан бас тарту туралы жауап) жаңартылатын өтініш туралы ақпарат қолжетімді болады. </w:t>
      </w:r>
    </w:p>
    <w:bookmarkStart w:name="z107" w:id="6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7"/>
    <w:bookmarkStart w:name="z108" w:id="68"/>
    <w:p>
      <w:pPr>
        <w:spacing w:after="0"/>
        <w:ind w:left="0"/>
        <w:jc w:val="left"/>
      </w:pPr>
      <w:r>
        <w:rPr>
          <w:rFonts w:ascii="Times New Roman"/>
          <w:b/>
          <w:i w:val="false"/>
          <w:color w:val="000000"/>
        </w:rPr>
        <w:t xml:space="preserve"> 4-тарау. Мемлекеттік қызмет көрсетудің, оның ішінде Мемлекеттік корпорация арқылы көрсетудің ерекшеліктері ескеріле отырып қойылатын өзге де талаптар</w:t>
      </w:r>
    </w:p>
    <w:bookmarkEnd w:id="68"/>
    <w:bookmarkStart w:name="z109" w:id="69"/>
    <w:p>
      <w:pPr>
        <w:spacing w:after="0"/>
        <w:ind w:left="0"/>
        <w:jc w:val="both"/>
      </w:pPr>
      <w:r>
        <w:rPr>
          <w:rFonts w:ascii="Times New Roman"/>
          <w:b w:val="false"/>
          <w:i w:val="false"/>
          <w:color w:val="000000"/>
          <w:sz w:val="28"/>
        </w:rPr>
        <w:t>
      13. Заңнамада белгіленген тәртіппен өз-өзіне қызмет көрсетуді, өздігінен қозғалуды, бағдар жасауды жүзеге асыру қабілетін немесе мүмкіндігін толық немесе жартылай жоғалтқан көрсетілетін қызметті алушылардан 1414, 8 800 080 7777 бірыңғай байланыс орталығы арқылы жүгінген кезде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bookmarkEnd w:id="69"/>
    <w:bookmarkStart w:name="z110" w:id="70"/>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70"/>
    <w:bookmarkStart w:name="z111" w:id="71"/>
    <w:p>
      <w:pPr>
        <w:spacing w:after="0"/>
        <w:ind w:left="0"/>
        <w:jc w:val="both"/>
      </w:pPr>
      <w:r>
        <w:rPr>
          <w:rFonts w:ascii="Times New Roman"/>
          <w:b w:val="false"/>
          <w:i w:val="false"/>
          <w:color w:val="000000"/>
          <w:sz w:val="28"/>
        </w:rPr>
        <w:t xml:space="preserve">
      1) Министрліктің www.edu.gov.kz; </w:t>
      </w:r>
    </w:p>
    <w:bookmarkEnd w:id="71"/>
    <w:bookmarkStart w:name="z112" w:id="72"/>
    <w:p>
      <w:pPr>
        <w:spacing w:after="0"/>
        <w:ind w:left="0"/>
        <w:jc w:val="both"/>
      </w:pPr>
      <w:r>
        <w:rPr>
          <w:rFonts w:ascii="Times New Roman"/>
          <w:b w:val="false"/>
          <w:i w:val="false"/>
          <w:color w:val="000000"/>
          <w:sz w:val="28"/>
        </w:rPr>
        <w:t>
      2) Мемлекеттік корпорацияның www.con.gov4с.kz интернет-ресурсында орналастырылған.</w:t>
      </w:r>
    </w:p>
    <w:bookmarkEnd w:id="72"/>
    <w:bookmarkStart w:name="z113" w:id="73"/>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және мәртебесі туралы ақпаратты 1414, 8 800 080 7777 бірыңғай байланыс орталығы арқылы алады.</w:t>
      </w:r>
    </w:p>
    <w:bookmarkEnd w:id="73"/>
    <w:bookmarkStart w:name="z114" w:id="74"/>
    <w:p>
      <w:pPr>
        <w:spacing w:after="0"/>
        <w:ind w:left="0"/>
        <w:jc w:val="both"/>
      </w:pPr>
      <w:r>
        <w:rPr>
          <w:rFonts w:ascii="Times New Roman"/>
          <w:b w:val="false"/>
          <w:i w:val="false"/>
          <w:color w:val="000000"/>
          <w:sz w:val="28"/>
        </w:rPr>
        <w:t>
      16. Көрсетілетін қызметті берушінің байланыс телефондары Министрліктің www.edu.gov.kz және бірыңғай байланыс орталығының www.egov.kz интернет-ресурсында орналастырылған.</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алуды аяқтамаған адамдарға</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ұйымы басшысының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_____________________курстың</w:t>
            </w:r>
            <w:r>
              <w:br/>
            </w:r>
            <w:r>
              <w:rPr>
                <w:rFonts w:ascii="Times New Roman"/>
                <w:b w:val="false"/>
                <w:i w:val="false"/>
                <w:color w:val="000000"/>
                <w:sz w:val="20"/>
              </w:rPr>
              <w:t>____________________тобының</w:t>
            </w:r>
            <w:r>
              <w:br/>
            </w:r>
            <w:r>
              <w:rPr>
                <w:rFonts w:ascii="Times New Roman"/>
                <w:b w:val="false"/>
                <w:i w:val="false"/>
                <w:color w:val="000000"/>
                <w:sz w:val="20"/>
              </w:rPr>
              <w:t>__________мамандығы бойынша</w:t>
            </w:r>
            <w:r>
              <w:br/>
            </w:r>
            <w:r>
              <w:rPr>
                <w:rFonts w:ascii="Times New Roman"/>
                <w:b w:val="false"/>
                <w:i w:val="false"/>
                <w:color w:val="000000"/>
                <w:sz w:val="20"/>
              </w:rPr>
              <w:t>_______________оқу нысанында</w:t>
            </w:r>
            <w:r>
              <w:br/>
            </w:r>
            <w:r>
              <w:rPr>
                <w:rFonts w:ascii="Times New Roman"/>
                <w:b w:val="false"/>
                <w:i w:val="false"/>
                <w:color w:val="000000"/>
                <w:sz w:val="20"/>
              </w:rPr>
              <w:t>_________________оқуға түскен</w:t>
            </w:r>
            <w:r>
              <w:br/>
            </w:r>
            <w:r>
              <w:rPr>
                <w:rFonts w:ascii="Times New Roman"/>
                <w:b w:val="false"/>
                <w:i w:val="false"/>
                <w:color w:val="000000"/>
                <w:sz w:val="20"/>
              </w:rPr>
              <w:t>___________оқудан шығарылған</w:t>
            </w:r>
            <w:r>
              <w:br/>
            </w:r>
            <w:r>
              <w:rPr>
                <w:rFonts w:ascii="Times New Roman"/>
                <w:b w:val="false"/>
                <w:i w:val="false"/>
                <w:color w:val="000000"/>
                <w:sz w:val="20"/>
              </w:rPr>
              <w:t>көрсетілетін қызмет алушы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w:t>
            </w:r>
            <w:r>
              <w:br/>
            </w:r>
            <w:r>
              <w:rPr>
                <w:rFonts w:ascii="Times New Roman"/>
                <w:b w:val="false"/>
                <w:i w:val="false"/>
                <w:color w:val="000000"/>
                <w:sz w:val="20"/>
              </w:rPr>
              <w:t>өзгерген 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байланыс деректері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беруді аяқтамағаным туралы</w:t>
      </w:r>
    </w:p>
    <w:p>
      <w:pPr>
        <w:spacing w:after="0"/>
        <w:ind w:left="0"/>
        <w:jc w:val="both"/>
      </w:pPr>
      <w:r>
        <w:rPr>
          <w:rFonts w:ascii="Times New Roman"/>
          <w:b w:val="false"/>
          <w:i w:val="false"/>
          <w:color w:val="000000"/>
          <w:sz w:val="28"/>
        </w:rPr>
        <w:t>
      анықтама беруді сұраймын.</w:t>
      </w:r>
    </w:p>
    <w:p>
      <w:pPr>
        <w:spacing w:after="0"/>
        <w:ind w:left="0"/>
        <w:jc w:val="both"/>
      </w:pPr>
      <w:r>
        <w:rPr>
          <w:rFonts w:ascii="Times New Roman"/>
          <w:b w:val="false"/>
          <w:i w:val="false"/>
          <w:color w:val="000000"/>
          <w:sz w:val="28"/>
        </w:rPr>
        <w:t>
      Заңмен қорғалатын құпияны құрайтын, ақпараттық жүйелерде қамтылған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"____"_______________20__ ж. _____________________ /қолы/</w:t>
      </w:r>
    </w:p>
    <w:p>
      <w:pPr>
        <w:spacing w:after="0"/>
        <w:ind w:left="0"/>
        <w:jc w:val="both"/>
      </w:pPr>
      <w:r>
        <w:rPr>
          <w:rFonts w:ascii="Times New Roman"/>
          <w:b w:val="false"/>
          <w:i w:val="false"/>
          <w:color w:val="000000"/>
          <w:sz w:val="28"/>
        </w:rPr>
        <w:t>
      Ескертпе: мемлекеттік көрсетілетін қызметті алушының тегі, аты, әкесінің аты</w:t>
      </w:r>
    </w:p>
    <w:p>
      <w:pPr>
        <w:spacing w:after="0"/>
        <w:ind w:left="0"/>
        <w:jc w:val="both"/>
      </w:pPr>
      <w:r>
        <w:rPr>
          <w:rFonts w:ascii="Times New Roman"/>
          <w:b w:val="false"/>
          <w:i w:val="false"/>
          <w:color w:val="000000"/>
          <w:sz w:val="28"/>
        </w:rPr>
        <w:t>
      (бар болған жағдайда) жеке басын куәландыратын құжатқа сәйкес баспа әріптермен</w:t>
      </w:r>
    </w:p>
    <w:p>
      <w:pPr>
        <w:spacing w:after="0"/>
        <w:ind w:left="0"/>
        <w:jc w:val="both"/>
      </w:pPr>
      <w:r>
        <w:rPr>
          <w:rFonts w:ascii="Times New Roman"/>
          <w:b w:val="false"/>
          <w:i w:val="false"/>
          <w:color w:val="000000"/>
          <w:sz w:val="28"/>
        </w:rPr>
        <w:t>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алуды аяқтамаған адамдарға</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(болған жағдайда)</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Осы қолхат әр тарапқа бір-бірден 2 (екі) данада жасалды.</w:t>
      </w:r>
    </w:p>
    <w:p>
      <w:pPr>
        <w:spacing w:after="0"/>
        <w:ind w:left="0"/>
        <w:jc w:val="both"/>
      </w:pPr>
      <w:r>
        <w:rPr>
          <w:rFonts w:ascii="Times New Roman"/>
          <w:b w:val="false"/>
          <w:i w:val="false"/>
          <w:color w:val="000000"/>
          <w:sz w:val="28"/>
        </w:rPr>
        <w:t>
      _____________________________ 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Мемлекеттік корпорацияның</w:t>
      </w:r>
    </w:p>
    <w:p>
      <w:pPr>
        <w:spacing w:after="0"/>
        <w:ind w:left="0"/>
        <w:jc w:val="both"/>
      </w:pPr>
      <w:r>
        <w:rPr>
          <w:rFonts w:ascii="Times New Roman"/>
          <w:b w:val="false"/>
          <w:i w:val="false"/>
          <w:color w:val="000000"/>
          <w:sz w:val="28"/>
        </w:rPr>
        <w:t>
      қызметкері) (қолы)</w:t>
      </w:r>
    </w:p>
    <w:p>
      <w:pPr>
        <w:spacing w:after="0"/>
        <w:ind w:left="0"/>
        <w:jc w:val="both"/>
      </w:pPr>
      <w:r>
        <w:rPr>
          <w:rFonts w:ascii="Times New Roman"/>
          <w:b w:val="false"/>
          <w:i w:val="false"/>
          <w:color w:val="000000"/>
          <w:sz w:val="28"/>
        </w:rPr>
        <w:t>
      Орындаушы: Т.А.Ә. (болған жағдайда)</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w:t>
      </w:r>
    </w:p>
    <w:p>
      <w:pPr>
        <w:spacing w:after="0"/>
        <w:ind w:left="0"/>
        <w:jc w:val="both"/>
      </w:pPr>
      <w:r>
        <w:rPr>
          <w:rFonts w:ascii="Times New Roman"/>
          <w:b w:val="false"/>
          <w:i w:val="false"/>
          <w:color w:val="000000"/>
          <w:sz w:val="28"/>
        </w:rPr>
        <w:t>
      қолы "___" _________ 20__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