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cd80" w14:textId="24ec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Фильмге прокаттау куәлігінің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30 қарашадағы № 366 бұйрығы. Қазақстан Республикасының Әділет министрлігінде 2015 жылы 22 желтоқсанда № 12460 болып тіркелді. Күші жойылды - Қазақстан Республикасы Мәдениет және спорт министрінің 2019 жылғы 10 сәуірдегі № 96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10.04.2019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"Мәдениет туралы" 2006 жылғы 15 желтоқсандағы Қазақстан Республикасы Заңының </w:t>
      </w:r>
      <w:r>
        <w:rPr>
          <w:rFonts w:ascii="Times New Roman"/>
          <w:b w:val="false"/>
          <w:i w:val="false"/>
          <w:color w:val="000000"/>
          <w:sz w:val="28"/>
        </w:rPr>
        <w:t>28-2 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фильмге прокаттау куәлігінің нысаны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p>
    <w:bookmarkEnd w:id="4"/>
    <w:bookmarkStart w:name="z6" w:id="5"/>
    <w:p>
      <w:pPr>
        <w:spacing w:after="0"/>
        <w:ind w:left="0"/>
        <w:jc w:val="both"/>
      </w:pPr>
      <w:r>
        <w:rPr>
          <w:rFonts w:ascii="Times New Roman"/>
          <w:b w:val="false"/>
          <w:i w:val="false"/>
          <w:color w:val="000000"/>
          <w:sz w:val="28"/>
        </w:rPr>
        <w:t>
      3) осы бұйрықты оның ресми жарияланғанынан кейін Қазақстан Республикасы Мәдениет және спорт министрлiгiнiң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 соң он жұмыс күні ішінде Қазақстан Республикасы Мәдениет және спорт министрлігінің Заң қызметі департаментіне осы тармақтың 1), 2) және 3) тармақшаларымен қарастырылған іс-шаралардың орындалуы туралы ақпарат ұсынуын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366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1" w:id="9"/>
    <w:p>
      <w:pPr>
        <w:spacing w:after="0"/>
        <w:ind w:left="0"/>
        <w:jc w:val="left"/>
      </w:pPr>
      <w:r>
        <w:rPr>
          <w:rFonts w:ascii="Times New Roman"/>
          <w:b/>
          <w:i w:val="false"/>
          <w:color w:val="000000"/>
        </w:rPr>
        <w:t xml:space="preserve"> Фильмге прокаттау куәлігі</w:t>
      </w:r>
      <w:r>
        <w:br/>
      </w:r>
      <w:r>
        <w:rPr>
          <w:rFonts w:ascii="Times New Roman"/>
          <w:b/>
          <w:i w:val="false"/>
          <w:color w:val="000000"/>
        </w:rPr>
        <w:t>Қазақстан Республикасы Мәдениет және спорт министрлігі</w:t>
      </w:r>
    </w:p>
    <w:bookmarkEnd w:id="9"/>
    <w:p>
      <w:pPr>
        <w:spacing w:after="0"/>
        <w:ind w:left="0"/>
        <w:jc w:val="both"/>
      </w:pPr>
      <w:r>
        <w:rPr>
          <w:rFonts w:ascii="Times New Roman"/>
          <w:b w:val="false"/>
          <w:i w:val="false"/>
          <w:color w:val="000000"/>
          <w:sz w:val="28"/>
        </w:rPr>
        <w:t>
      Фильмнің атауы: _____________________________________________________</w:t>
      </w:r>
    </w:p>
    <w:p>
      <w:pPr>
        <w:spacing w:after="0"/>
        <w:ind w:left="0"/>
        <w:jc w:val="both"/>
      </w:pPr>
      <w:r>
        <w:rPr>
          <w:rFonts w:ascii="Times New Roman"/>
          <w:b w:val="false"/>
          <w:i w:val="false"/>
          <w:color w:val="000000"/>
          <w:sz w:val="28"/>
        </w:rPr>
        <w:t>
      Шығарушы ел: ________________________________________________________</w:t>
      </w:r>
    </w:p>
    <w:p>
      <w:pPr>
        <w:spacing w:after="0"/>
        <w:ind w:left="0"/>
        <w:jc w:val="both"/>
      </w:pPr>
      <w:r>
        <w:rPr>
          <w:rFonts w:ascii="Times New Roman"/>
          <w:b w:val="false"/>
          <w:i w:val="false"/>
          <w:color w:val="000000"/>
          <w:sz w:val="28"/>
        </w:rPr>
        <w:t>
      Шығарушы студия: ____________________________________________________</w:t>
      </w:r>
    </w:p>
    <w:p>
      <w:pPr>
        <w:spacing w:after="0"/>
        <w:ind w:left="0"/>
        <w:jc w:val="both"/>
      </w:pPr>
      <w:r>
        <w:rPr>
          <w:rFonts w:ascii="Times New Roman"/>
          <w:b w:val="false"/>
          <w:i w:val="false"/>
          <w:color w:val="000000"/>
          <w:sz w:val="28"/>
        </w:rPr>
        <w:t>
      Шыққан жылы: ________________________________________________________</w:t>
      </w:r>
    </w:p>
    <w:p>
      <w:pPr>
        <w:spacing w:after="0"/>
        <w:ind w:left="0"/>
        <w:jc w:val="both"/>
      </w:pPr>
      <w:r>
        <w:rPr>
          <w:rFonts w:ascii="Times New Roman"/>
          <w:b w:val="false"/>
          <w:i w:val="false"/>
          <w:color w:val="000000"/>
          <w:sz w:val="28"/>
        </w:rPr>
        <w:t>
      Фильмнің форматы: ___________________________________________________</w:t>
      </w:r>
    </w:p>
    <w:p>
      <w:pPr>
        <w:spacing w:after="0"/>
        <w:ind w:left="0"/>
        <w:jc w:val="both"/>
      </w:pPr>
      <w:r>
        <w:rPr>
          <w:rFonts w:ascii="Times New Roman"/>
          <w:b w:val="false"/>
          <w:i w:val="false"/>
          <w:color w:val="000000"/>
          <w:sz w:val="28"/>
        </w:rPr>
        <w:t>
      Фильмнің хронометражы: ______________________________________________</w:t>
      </w:r>
    </w:p>
    <w:p>
      <w:pPr>
        <w:spacing w:after="0"/>
        <w:ind w:left="0"/>
        <w:jc w:val="both"/>
      </w:pPr>
      <w:r>
        <w:rPr>
          <w:rFonts w:ascii="Times New Roman"/>
          <w:b w:val="false"/>
          <w:i w:val="false"/>
          <w:color w:val="000000"/>
          <w:sz w:val="28"/>
        </w:rPr>
        <w:t>
      Сценарий авторы (лары): _____________________________________________</w:t>
      </w:r>
    </w:p>
    <w:p>
      <w:pPr>
        <w:spacing w:after="0"/>
        <w:ind w:left="0"/>
        <w:jc w:val="both"/>
      </w:pPr>
      <w:r>
        <w:rPr>
          <w:rFonts w:ascii="Times New Roman"/>
          <w:b w:val="false"/>
          <w:i w:val="false"/>
          <w:color w:val="000000"/>
          <w:sz w:val="28"/>
        </w:rPr>
        <w:t>
      Қоюшы-режиссер (лер): _______________________________________________</w:t>
      </w:r>
    </w:p>
    <w:p>
      <w:pPr>
        <w:spacing w:after="0"/>
        <w:ind w:left="0"/>
        <w:jc w:val="both"/>
      </w:pPr>
      <w:r>
        <w:rPr>
          <w:rFonts w:ascii="Times New Roman"/>
          <w:b w:val="false"/>
          <w:i w:val="false"/>
          <w:color w:val="000000"/>
          <w:sz w:val="28"/>
        </w:rPr>
        <w:t>
      Қоюшы-оператор (лар): _______________________________________________</w:t>
      </w:r>
    </w:p>
    <w:p>
      <w:pPr>
        <w:spacing w:after="0"/>
        <w:ind w:left="0"/>
        <w:jc w:val="both"/>
      </w:pPr>
      <w:r>
        <w:rPr>
          <w:rFonts w:ascii="Times New Roman"/>
          <w:b w:val="false"/>
          <w:i w:val="false"/>
          <w:color w:val="000000"/>
          <w:sz w:val="28"/>
        </w:rPr>
        <w:t>
      Қоюшы-суретші (лер): ________________________________________________</w:t>
      </w:r>
    </w:p>
    <w:p>
      <w:pPr>
        <w:spacing w:after="0"/>
        <w:ind w:left="0"/>
        <w:jc w:val="both"/>
      </w:pPr>
      <w:r>
        <w:rPr>
          <w:rFonts w:ascii="Times New Roman"/>
          <w:b w:val="false"/>
          <w:i w:val="false"/>
          <w:color w:val="000000"/>
          <w:sz w:val="28"/>
        </w:rPr>
        <w:t>
      Музыкалық шығарманың авторы (лары): _________________________________</w:t>
      </w:r>
    </w:p>
    <w:p>
      <w:pPr>
        <w:spacing w:after="0"/>
        <w:ind w:left="0"/>
        <w:jc w:val="both"/>
      </w:pPr>
      <w:r>
        <w:rPr>
          <w:rFonts w:ascii="Times New Roman"/>
          <w:b w:val="false"/>
          <w:i w:val="false"/>
          <w:color w:val="000000"/>
          <w:sz w:val="28"/>
        </w:rPr>
        <w:t>
      Продюсер (лер): _____________________________________________________</w:t>
      </w:r>
    </w:p>
    <w:p>
      <w:pPr>
        <w:spacing w:after="0"/>
        <w:ind w:left="0"/>
        <w:jc w:val="both"/>
      </w:pPr>
      <w:r>
        <w:rPr>
          <w:rFonts w:ascii="Times New Roman"/>
          <w:b w:val="false"/>
          <w:i w:val="false"/>
          <w:color w:val="000000"/>
          <w:sz w:val="28"/>
        </w:rPr>
        <w:t>
      Фильмнің сериялар саны: _____________________________________________</w:t>
      </w:r>
    </w:p>
    <w:p>
      <w:pPr>
        <w:spacing w:after="0"/>
        <w:ind w:left="0"/>
        <w:jc w:val="both"/>
      </w:pPr>
      <w:r>
        <w:rPr>
          <w:rFonts w:ascii="Times New Roman"/>
          <w:b w:val="false"/>
          <w:i w:val="false"/>
          <w:color w:val="000000"/>
          <w:sz w:val="28"/>
        </w:rPr>
        <w:t>
      Фильмнің жанры: _____________________________________________________</w:t>
      </w:r>
    </w:p>
    <w:p>
      <w:pPr>
        <w:spacing w:after="0"/>
        <w:ind w:left="0"/>
        <w:jc w:val="both"/>
      </w:pPr>
      <w:r>
        <w:rPr>
          <w:rFonts w:ascii="Times New Roman"/>
          <w:b w:val="false"/>
          <w:i w:val="false"/>
          <w:color w:val="000000"/>
          <w:sz w:val="28"/>
        </w:rPr>
        <w:t>
      Фильмнің тілі, фильмнің дубляждау тілдері (бар болса): ______________</w:t>
      </w:r>
    </w:p>
    <w:p>
      <w:pPr>
        <w:spacing w:after="0"/>
        <w:ind w:left="0"/>
        <w:jc w:val="both"/>
      </w:pPr>
      <w:r>
        <w:rPr>
          <w:rFonts w:ascii="Times New Roman"/>
          <w:b w:val="false"/>
          <w:i w:val="false"/>
          <w:color w:val="000000"/>
          <w:sz w:val="28"/>
        </w:rPr>
        <w:t>
      Шығарушы ел берген көрермендердің жас шегі (индексі):</w:t>
      </w:r>
    </w:p>
    <w:p>
      <w:pPr>
        <w:spacing w:after="0"/>
        <w:ind w:left="0"/>
        <w:jc w:val="both"/>
      </w:pPr>
      <w:r>
        <w:rPr>
          <w:rFonts w:ascii="Times New Roman"/>
          <w:b w:val="false"/>
          <w:i w:val="false"/>
          <w:color w:val="000000"/>
          <w:sz w:val="28"/>
        </w:rPr>
        <w:t>
      _______________Түрі:_________________________________________________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аумағында фильмге құқық</w:t>
      </w:r>
    </w:p>
    <w:p>
      <w:pPr>
        <w:spacing w:after="0"/>
        <w:ind w:left="0"/>
        <w:jc w:val="both"/>
      </w:pPr>
      <w:r>
        <w:rPr>
          <w:rFonts w:ascii="Times New Roman"/>
          <w:b w:val="false"/>
          <w:i w:val="false"/>
          <w:color w:val="000000"/>
          <w:sz w:val="28"/>
        </w:rPr>
        <w:t>
      _____________________________________________________________ тиесілі</w:t>
      </w:r>
    </w:p>
    <w:p>
      <w:pPr>
        <w:spacing w:after="0"/>
        <w:ind w:left="0"/>
        <w:jc w:val="both"/>
      </w:pPr>
      <w:r>
        <w:rPr>
          <w:rFonts w:ascii="Times New Roman"/>
          <w:b w:val="false"/>
          <w:i w:val="false"/>
          <w:color w:val="000000"/>
          <w:sz w:val="28"/>
        </w:rPr>
        <w:t>
      Фильмді пайдалану құқығының санаты: _________________________________</w:t>
      </w:r>
    </w:p>
    <w:p>
      <w:pPr>
        <w:spacing w:after="0"/>
        <w:ind w:left="0"/>
        <w:jc w:val="both"/>
      </w:pPr>
      <w:r>
        <w:rPr>
          <w:rFonts w:ascii="Times New Roman"/>
          <w:b w:val="false"/>
          <w:i w:val="false"/>
          <w:color w:val="000000"/>
          <w:sz w:val="28"/>
        </w:rPr>
        <w:t>
      Фильмді пайдалану құқығының қолданылу мерзімі: ______________________</w:t>
      </w:r>
    </w:p>
    <w:p>
      <w:pPr>
        <w:spacing w:after="0"/>
        <w:ind w:left="0"/>
        <w:jc w:val="both"/>
      </w:pPr>
      <w:r>
        <w:rPr>
          <w:rFonts w:ascii="Times New Roman"/>
          <w:b w:val="false"/>
          <w:i w:val="false"/>
          <w:color w:val="000000"/>
          <w:sz w:val="28"/>
        </w:rPr>
        <w:t>
      Көрермендердің жас шегіне қарай фильмнің индексі:____________________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(уәкілетті адамның тегі мен инициалдары)</w:t>
      </w:r>
    </w:p>
    <w:p>
      <w:pPr>
        <w:spacing w:after="0"/>
        <w:ind w:left="0"/>
        <w:jc w:val="both"/>
      </w:pPr>
      <w:r>
        <w:rPr>
          <w:rFonts w:ascii="Times New Roman"/>
          <w:b w:val="false"/>
          <w:i w:val="false"/>
          <w:color w:val="000000"/>
          <w:sz w:val="28"/>
        </w:rPr>
        <w:t>
                                   Уәкілетті адамның электрондық қолтаңбасы</w:t>
      </w:r>
    </w:p>
    <w:p>
      <w:pPr>
        <w:spacing w:after="0"/>
        <w:ind w:left="0"/>
        <w:jc w:val="both"/>
      </w:pPr>
      <w:r>
        <w:rPr>
          <w:rFonts w:ascii="Times New Roman"/>
          <w:b w:val="false"/>
          <w:i w:val="false"/>
          <w:color w:val="000000"/>
          <w:sz w:val="28"/>
        </w:rPr>
        <w:t>
      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