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7882" w14:textId="7a17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музейлерде қор-сатып алу (қор-іріктеу) комиссиясын құру қағидаларын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2015 жылғы 26 қарашадағы № 362 бұйрығы. Қазақстан Республикасының Әділет министрлігінде 2015 жылы 22 желтоқсанда № 12466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«Мәдениет туралы» 2006 жылғы 15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35-2)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музейлерде қор-сатып алу (қор-іріктеу) комиссиясын құру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және өнер істері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 күн ішінде елтаңбалы мөрмен куәландырылған қағаз данадағы көшірмесін қоса бере отырып, электрондық тасығышта осы бұйрықтың көшірмелерін мерзімді баспа басылымдарында және «Әділет» ақпараттық-құқықтық жүйесінде ресми жариялауға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 ресми жарияланғаннан кейін оны Қазақстан Республикасы Мәдениет және спорт министрлігінің интернет-ресурсында орналасуын;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тармақта көзделген іс-шаралардың орындалуы туралы мәліметтерді осы іс-шаралар орындалғаннан кейін он жұмыс күні ішінде Қазақстан Республикасы Мәдениет және спорт министрлігінің Заң қызметі департаментіне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Мәдениет және спорт министрлігінің жетекшілік ететін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Мұхамедиұлы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362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музейлерде қор-сатып алу (қор-іріктеу) комиссиясын құру қағидалары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музейлерде қор-сатып алу (қор-іріктеу) комиссиясын құру қағидалары (бұдан әрі – Қағидалар) Мемлекеттік музейлерде қор-сатып алу (қор-іріктеу) комиссиясының (бұдан әрі – Комиссия) құрылу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музей қорларын қалыптастыру үшін мәдени құндылықтарды сатып алу және іріктеу мәселелерін қарау мақсатында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өз қызметін «Мәдениет туралы» 2006 жылғы 15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35-2) тармақшасына, сондай-ақ осы Қағидаларға сәйкес жүзеге асырады.       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құрылу тәртібі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мемлекеттік музей жанынан мәдени құндылықтарды сатып алу және іріктеу мәселелерін қарау кезеңінде құрылады. Комиссияның құрамы мемлекеттік музей директорының бұйрығымен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Комиссияның құрамына төрағаны, мемлекеттік музейлердің құрылымдық бөлімшелерінің жетекшілері мен қызметкерлерін қоса есептегенде бестен кем емес мүше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 құндылықтарды сатып алу және іріктеуге археология, этнография, нумизматика, тарих, өнертану, реставрация және тағы басқа салалар бойынша сараптамалық бағалау қажет болған жағдайда Комиссияға қатысу үшін тиісті мамандар шақыртылады.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Комиссияның төрағасы мемлекеттік музейдің музей құндылықтарын есепке алу және сақтау бағыты бойынша жетекшілік ететін директордың орынбасары немесе бас қор сақтаушысы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Комиссияның хатшысы музей құндылықтарын есепке алу және сақтау бағыты бойынша құрылымдық бөлімшелердің бірінің қызметкері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Комиссияның шешімі ұсыныс сипатындағы хаттамамен ресімделеді.    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