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981e" w14:textId="ab59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еңбек инспекторы актілерінің нысанын бекіту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30 қарашадағы № 904 бұйрығы. Қазақстан Республикасы Әділет министрлігінде 2015 жылы 24 желтоқсанда № 12498 болып тіркелді.</w:t>
      </w:r>
    </w:p>
    <w:p>
      <w:pPr>
        <w:spacing w:after="0"/>
        <w:ind w:left="0"/>
        <w:jc w:val="both"/>
      </w:pPr>
      <w:bookmarkStart w:name="z1" w:id="0"/>
      <w:r>
        <w:rPr>
          <w:rFonts w:ascii="Times New Roman"/>
          <w:b w:val="false"/>
          <w:i w:val="false"/>
          <w:color w:val="ff0000"/>
          <w:sz w:val="28"/>
        </w:rPr>
        <w:t>
      РҚАО-ның ескертпесі!</w:t>
      </w:r>
      <w:r>
        <w:br/>
      </w:r>
      <w:r>
        <w:rPr>
          <w:rFonts w:ascii="Times New Roman"/>
          <w:b w:val="false"/>
          <w:i w:val="false"/>
          <w:color w:val="ff0000"/>
          <w:sz w:val="28"/>
        </w:rPr>
        <w:t>
      Бұйрық 01.01.2016 ж.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195-бабының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Қоса беріліп отырған мемлекеттік еңбек инспекторы актілерінің:</w:t>
      </w:r>
    </w:p>
    <w:p>
      <w:pPr>
        <w:spacing w:after="0"/>
        <w:ind w:left="0"/>
        <w:jc w:val="both"/>
      </w:pPr>
      <w:r>
        <w:rPr>
          <w:rFonts w:ascii="Times New Roman"/>
          <w:b w:val="false"/>
          <w:i w:val="false"/>
          <w:color w:val="000000"/>
          <w:sz w:val="28"/>
        </w:rPr>
        <w:t>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еңбек заңнамасы талаптарының бұзушылықтарын жою туралы нұсқама нысаны;</w:t>
      </w:r>
    </w:p>
    <w:p>
      <w:pPr>
        <w:spacing w:after="0"/>
        <w:ind w:left="0"/>
        <w:jc w:val="both"/>
      </w:pPr>
      <w:r>
        <w:rPr>
          <w:rFonts w:ascii="Times New Roman"/>
          <w:b w:val="false"/>
          <w:i w:val="false"/>
          <w:color w:val="000000"/>
          <w:sz w:val="28"/>
        </w:rPr>
        <w:t>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жұмыс берушінің жалақы төлеуі туралы нұсқама нысаны;</w:t>
      </w:r>
    </w:p>
    <w:p>
      <w:pPr>
        <w:spacing w:after="0"/>
        <w:ind w:left="0"/>
        <w:jc w:val="both"/>
      </w:pPr>
      <w:r>
        <w:rPr>
          <w:rFonts w:ascii="Times New Roman"/>
          <w:b w:val="false"/>
          <w:i w:val="false"/>
          <w:color w:val="000000"/>
          <w:sz w:val="28"/>
        </w:rPr>
        <w:t>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жарақаттану қаупі бар және апатты жағдайлардың туындауына жол бермеу үшін өндірістік объектілер мен жабдықтарда, сондай-ақ өндірістік процестерде еңбек қауіпсіздігі және еңбекті қорғау жөніндегі алдын алу жұмыстарын жүргізу туралы нұсқама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 нұсқама нысаны;</w:t>
      </w:r>
    </w:p>
    <w:p>
      <w:pPr>
        <w:spacing w:after="0"/>
        <w:ind w:left="0"/>
        <w:jc w:val="both"/>
      </w:pPr>
      <w:r>
        <w:rPr>
          <w:rFonts w:ascii="Times New Roman"/>
          <w:b w:val="false"/>
          <w:i w:val="false"/>
          <w:color w:val="000000"/>
          <w:sz w:val="28"/>
        </w:rPr>
        <w:t>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әкімшілік құқық бұзушылық туралы хаттама нысаны;</w:t>
      </w:r>
    </w:p>
    <w:p>
      <w:pPr>
        <w:spacing w:after="0"/>
        <w:ind w:left="0"/>
        <w:jc w:val="both"/>
      </w:pPr>
      <w:r>
        <w:rPr>
          <w:rFonts w:ascii="Times New Roman"/>
          <w:b w:val="false"/>
          <w:i w:val="false"/>
          <w:color w:val="000000"/>
          <w:sz w:val="28"/>
        </w:rPr>
        <w:t>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әкімшілік құқық бұзушылық туралы іс бойынша қаулы нысаны;</w:t>
      </w:r>
    </w:p>
    <w:p>
      <w:pPr>
        <w:spacing w:after="0"/>
        <w:ind w:left="0"/>
        <w:jc w:val="both"/>
      </w:pPr>
      <w:r>
        <w:rPr>
          <w:rFonts w:ascii="Times New Roman"/>
          <w:b w:val="false"/>
          <w:i w:val="false"/>
          <w:color w:val="000000"/>
          <w:sz w:val="28"/>
        </w:rPr>
        <w:t>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әкімшілік құқық бұзушылық туралы іс бойынша іс жүргізуді тоқтату туралы қаулы нысаны;</w:t>
      </w:r>
    </w:p>
    <w:p>
      <w:pPr>
        <w:spacing w:after="0"/>
        <w:ind w:left="0"/>
        <w:jc w:val="both"/>
      </w:pPr>
      <w:r>
        <w:rPr>
          <w:rFonts w:ascii="Times New Roman"/>
          <w:b w:val="false"/>
          <w:i w:val="false"/>
          <w:color w:val="000000"/>
          <w:sz w:val="28"/>
        </w:rPr>
        <w:t>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мемлекеттік еңбек инспекторы қорытындысының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10" w:id="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Еңбек, әлеуметтік қорғау және көші-қон комитеті заңнамада белгіленген тәртіппен:</w:t>
      </w:r>
    </w:p>
    <w:bookmarkEnd w:id="1"/>
    <w:bookmarkStart w:name="z11"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12" w:id="3"/>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 мерзімді баспа басылымдарында және "Әділет" ақпараттық-құқықтық жүйесінде ресми жариялауға жіберуді;</w:t>
      </w:r>
    </w:p>
    <w:bookmarkEnd w:id="3"/>
    <w:bookmarkStart w:name="z13" w:id="4"/>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bookmarkEnd w:id="4"/>
    <w:bookmarkStart w:name="z14" w:id="5"/>
    <w:p>
      <w:pPr>
        <w:spacing w:after="0"/>
        <w:ind w:left="0"/>
        <w:jc w:val="both"/>
      </w:pPr>
      <w:r>
        <w:rPr>
          <w:rFonts w:ascii="Times New Roman"/>
          <w:b w:val="false"/>
          <w:i w:val="false"/>
          <w:color w:val="000000"/>
          <w:sz w:val="28"/>
        </w:rPr>
        <w:t>
      4) осы бұйрықты облыстардың, Астана және Алматы қалаларының еңбек инспекциясы жөніндегі жергілікті органдарының назарына жеткізуді;</w:t>
      </w:r>
    </w:p>
    <w:bookmarkEnd w:id="5"/>
    <w:bookmarkStart w:name="z15" w:id="6"/>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End w:id="6"/>
    <w:bookmarkStart w:name="z16" w:id="7"/>
    <w:p>
      <w:pPr>
        <w:spacing w:after="0"/>
        <w:ind w:left="0"/>
        <w:jc w:val="both"/>
      </w:pPr>
      <w:r>
        <w:rPr>
          <w:rFonts w:ascii="Times New Roman"/>
          <w:b w:val="false"/>
          <w:i w:val="false"/>
          <w:color w:val="000000"/>
          <w:sz w:val="28"/>
        </w:rPr>
        <w:t>
      3. Мыналардың:</w:t>
      </w:r>
    </w:p>
    <w:bookmarkEnd w:id="7"/>
    <w:bookmarkStart w:name="z17" w:id="8"/>
    <w:p>
      <w:pPr>
        <w:spacing w:after="0"/>
        <w:ind w:left="0"/>
        <w:jc w:val="both"/>
      </w:pPr>
      <w:r>
        <w:rPr>
          <w:rFonts w:ascii="Times New Roman"/>
          <w:b w:val="false"/>
          <w:i w:val="false"/>
          <w:color w:val="000000"/>
          <w:sz w:val="28"/>
        </w:rPr>
        <w:t xml:space="preserve">
      1) "Мемлекеттік еңбек инспекторы актілерінің нысандарын бекіту туралы" Қазақстан Республикасы Еңбек және халықты әлеуметтік қорғау министрінің 2009 жылғы 21 қыркүйектегі № 292-ө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5826 болып тіркелген, 2009 жылғы 10 қарашадағы № 171 (1594) "Заң газетінде" жарияланған);</w:t>
      </w:r>
    </w:p>
    <w:bookmarkEnd w:id="8"/>
    <w:bookmarkStart w:name="z18" w:id="9"/>
    <w:p>
      <w:pPr>
        <w:spacing w:after="0"/>
        <w:ind w:left="0"/>
        <w:jc w:val="both"/>
      </w:pPr>
      <w:r>
        <w:rPr>
          <w:rFonts w:ascii="Times New Roman"/>
          <w:b w:val="false"/>
          <w:i w:val="false"/>
          <w:color w:val="000000"/>
          <w:sz w:val="28"/>
        </w:rPr>
        <w:t xml:space="preserve">
      2) "Қазақстан Республикасы Еңбек және халықты әлеуметтік қорғау министрінің кейбiр бұйрықтарына өзгерiстер енгiзу туралы" Қазақстан Республикасы Денсаулық сақтау және әлеуметтік даму министрінің 2015 жылғы 22 мамырдағы № 381 бұйрығының 1-тармағының </w:t>
      </w:r>
      <w:r>
        <w:rPr>
          <w:rFonts w:ascii="Times New Roman"/>
          <w:b w:val="false"/>
          <w:i w:val="false"/>
          <w:color w:val="000000"/>
          <w:sz w:val="28"/>
        </w:rPr>
        <w:t>2) тармақшасының</w:t>
      </w:r>
      <w:r>
        <w:rPr>
          <w:rFonts w:ascii="Times New Roman"/>
          <w:b w:val="false"/>
          <w:i w:val="false"/>
          <w:color w:val="000000"/>
          <w:sz w:val="28"/>
        </w:rPr>
        <w:t xml:space="preserve"> (Нормативтік құқықтық актілерді мемлекеттік тіркеу тізілімінде № 11416 болып тіркелген, 2015 жылғы 10 шілдеде "Әділет" ақпараттық-құқықтық жүйесінде жарияланған) күші жойылды деп танылсын.</w:t>
      </w:r>
    </w:p>
    <w:bookmarkEnd w:id="9"/>
    <w:bookmarkStart w:name="z19" w:id="10"/>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және әлеуметтік даму вице-министрі Б.Б. Нұрымбетовке жүктелсін.</w:t>
      </w:r>
    </w:p>
    <w:bookmarkEnd w:id="10"/>
    <w:bookmarkStart w:name="z20" w:id="11"/>
    <w:p>
      <w:pPr>
        <w:spacing w:after="0"/>
        <w:ind w:left="0"/>
        <w:jc w:val="both"/>
      </w:pPr>
      <w:r>
        <w:rPr>
          <w:rFonts w:ascii="Times New Roman"/>
          <w:b w:val="false"/>
          <w:i w:val="false"/>
          <w:color w:val="000000"/>
          <w:sz w:val="28"/>
        </w:rPr>
        <w:t>
      5. Осы бұйрық 2016 жылғы 1 қаңтардан бастап қоланысқа енгізіледі және ресми жариялануға тиіс.</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904 бұйрығына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xml:space="preserve">
      (ол болған кезде), лауазымы)   </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(ұйымның атауы, ұйымның мекенжайы)</w:t>
      </w:r>
    </w:p>
    <w:p>
      <w:pPr>
        <w:spacing w:after="0"/>
        <w:ind w:left="0"/>
        <w:jc w:val="left"/>
      </w:pPr>
      <w:r>
        <w:rPr>
          <w:rFonts w:ascii="Times New Roman"/>
          <w:b/>
          <w:i w:val="false"/>
          <w:color w:val="000000"/>
        </w:rPr>
        <w:t xml:space="preserve"> Қазақстан Республикасы еңбек заңнамасы талаптарының</w:t>
      </w:r>
      <w:r>
        <w:br/>
      </w:r>
      <w:r>
        <w:rPr>
          <w:rFonts w:ascii="Times New Roman"/>
          <w:b/>
          <w:i w:val="false"/>
          <w:color w:val="000000"/>
        </w:rPr>
        <w:t>бұзушылықтарын жою туралы</w:t>
      </w:r>
      <w:r>
        <w:br/>
      </w:r>
      <w:r>
        <w:rPr>
          <w:rFonts w:ascii="Times New Roman"/>
          <w:b/>
          <w:i w:val="false"/>
          <w:color w:val="000000"/>
        </w:rPr>
        <w:t>НҰСҚАМА № ____</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Қазақстан Республикасының 2015 жылғы 23 қарашадағы Еңбек</w:t>
      </w:r>
    </w:p>
    <w:p>
      <w:pPr>
        <w:spacing w:after="0"/>
        <w:ind w:left="0"/>
        <w:jc w:val="both"/>
      </w:pPr>
      <w:r>
        <w:rPr>
          <w:rFonts w:ascii="Times New Roman"/>
          <w:b w:val="false"/>
          <w:i w:val="false"/>
          <w:color w:val="000000"/>
          <w:sz w:val="28"/>
        </w:rPr>
        <w:t xml:space="preserve">
      кодексінің 193-бабы </w:t>
      </w:r>
      <w:r>
        <w:rPr>
          <w:rFonts w:ascii="Times New Roman"/>
          <w:b w:val="false"/>
          <w:i w:val="false"/>
          <w:color w:val="000000"/>
          <w:sz w:val="28"/>
        </w:rPr>
        <w:t>4) тармақшасына</w:t>
      </w:r>
      <w:r>
        <w:rPr>
          <w:rFonts w:ascii="Times New Roman"/>
          <w:b w:val="false"/>
          <w:i w:val="false"/>
          <w:color w:val="000000"/>
          <w:sz w:val="28"/>
        </w:rPr>
        <w:t xml:space="preserve"> сәйкеc Қазақстан Республикасы</w:t>
      </w:r>
    </w:p>
    <w:p>
      <w:pPr>
        <w:spacing w:after="0"/>
        <w:ind w:left="0"/>
        <w:jc w:val="both"/>
      </w:pPr>
      <w:r>
        <w:rPr>
          <w:rFonts w:ascii="Times New Roman"/>
          <w:b w:val="false"/>
          <w:i w:val="false"/>
          <w:color w:val="000000"/>
          <w:sz w:val="28"/>
        </w:rPr>
        <w:t>
      еңбек заңнамасының мынадай бұзушылықтарын жоюға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8433"/>
        <w:gridCol w:w="1270"/>
        <w:gridCol w:w="781"/>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(нормативтік құқықтық актінің бабын немесе тармағын көрсету) және оларды жою жөніндегі талаптар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2015 жылғы 23 қарашадағы Еңбек</w:t>
      </w:r>
    </w:p>
    <w:p>
      <w:pPr>
        <w:spacing w:after="0"/>
        <w:ind w:left="0"/>
        <w:jc w:val="both"/>
      </w:pPr>
      <w:r>
        <w:rPr>
          <w:rFonts w:ascii="Times New Roman"/>
          <w:b w:val="false"/>
          <w:i w:val="false"/>
          <w:color w:val="000000"/>
          <w:sz w:val="28"/>
        </w:rPr>
        <w:t xml:space="preserve">
      кодексінің 23-бабы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20__ жылғы</w:t>
      </w:r>
    </w:p>
    <w:p>
      <w:pPr>
        <w:spacing w:after="0"/>
        <w:ind w:left="0"/>
        <w:jc w:val="both"/>
      </w:pPr>
      <w:r>
        <w:rPr>
          <w:rFonts w:ascii="Times New Roman"/>
          <w:b w:val="false"/>
          <w:i w:val="false"/>
          <w:color w:val="000000"/>
          <w:sz w:val="28"/>
        </w:rPr>
        <w:t>
      "__" _______ дейін осы нұсқаманың орындалуы туралы жазбаша ақпарат</w:t>
      </w:r>
    </w:p>
    <w:p>
      <w:pPr>
        <w:spacing w:after="0"/>
        <w:ind w:left="0"/>
        <w:jc w:val="both"/>
      </w:pPr>
      <w:r>
        <w:rPr>
          <w:rFonts w:ascii="Times New Roman"/>
          <w:b w:val="false"/>
          <w:i w:val="false"/>
          <w:color w:val="000000"/>
          <w:sz w:val="28"/>
        </w:rPr>
        <w:t>
      мына мекенжайға: ____________________________________________________</w:t>
      </w:r>
    </w:p>
    <w:p>
      <w:pPr>
        <w:spacing w:after="0"/>
        <w:ind w:left="0"/>
        <w:jc w:val="both"/>
      </w:pPr>
      <w:r>
        <w:rPr>
          <w:rFonts w:ascii="Times New Roman"/>
          <w:b w:val="false"/>
          <w:i w:val="false"/>
          <w:color w:val="000000"/>
          <w:sz w:val="28"/>
        </w:rPr>
        <w:t>
      берілсін.</w:t>
      </w:r>
    </w:p>
    <w:p>
      <w:pPr>
        <w:spacing w:after="0"/>
        <w:ind w:left="0"/>
        <w:jc w:val="both"/>
      </w:pPr>
      <w:r>
        <w:rPr>
          <w:rFonts w:ascii="Times New Roman"/>
          <w:b w:val="false"/>
          <w:i w:val="false"/>
          <w:color w:val="000000"/>
          <w:sz w:val="28"/>
        </w:rPr>
        <w:t>
      Мемлекеттік еңбек инспекторы _________ 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Нұсқаманы алдым ____________ _________ 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30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Кімге 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(ол болған кезде), тұрақты тұрғылықты жерінің мекенжайы немесе тұрғылықты жері бойынша тіркеу туралы мәліметтер, жеке сәйкестендiру нөмiрi (бұдан әрі – ЖСН), егер жұмыс беруші заңды тұлға болған жағдайда – оның атауы, тұрғылықты жері, бизнес-сәйкестендiру нөмiрi</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Елдi мекеннің атауы</w:t>
            </w:r>
          </w:p>
        </w:tc>
      </w:tr>
    </w:tbl>
    <w:p>
      <w:pPr>
        <w:spacing w:after="0"/>
        <w:ind w:left="0"/>
        <w:jc w:val="left"/>
      </w:pPr>
      <w:r>
        <w:rPr>
          <w:rFonts w:ascii="Times New Roman"/>
          <w:b/>
          <w:i w:val="false"/>
          <w:color w:val="000000"/>
        </w:rPr>
        <w:t xml:space="preserve"> Жұмыс берушінің жалақы  төлеуі туралы  НҰСҚАМА № ___ 20__ жылғы "__" __________</w:t>
      </w:r>
    </w:p>
    <w:p>
      <w:pPr>
        <w:spacing w:after="0"/>
        <w:ind w:left="0"/>
        <w:jc w:val="both"/>
      </w:pPr>
      <w:r>
        <w:rPr>
          <w:rFonts w:ascii="Times New Roman"/>
          <w:b w:val="false"/>
          <w:i w:val="false"/>
          <w:color w:val="ff0000"/>
          <w:sz w:val="28"/>
        </w:rPr>
        <w:t xml:space="preserve">
      Ескерту. 2-қосымшамен толықтырылды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193-бабы </w:t>
      </w:r>
      <w:r>
        <w:rPr>
          <w:rFonts w:ascii="Times New Roman"/>
          <w:b w:val="false"/>
          <w:i w:val="false"/>
          <w:color w:val="000000"/>
          <w:sz w:val="28"/>
        </w:rPr>
        <w:t>4) тармақшасына</w:t>
      </w:r>
      <w:r>
        <w:rPr>
          <w:rFonts w:ascii="Times New Roman"/>
          <w:b w:val="false"/>
          <w:i w:val="false"/>
          <w:color w:val="000000"/>
          <w:sz w:val="28"/>
        </w:rPr>
        <w:t xml:space="preserve"> сәйкеc 20___ жылғы  "___" ______________ мерзіміне дейін келесі жұмыскерге (жұмыскерлерге):</w:t>
      </w:r>
    </w:p>
    <w:p>
      <w:pPr>
        <w:spacing w:after="0"/>
        <w:ind w:left="0"/>
        <w:jc w:val="both"/>
      </w:pPr>
      <w:r>
        <w:rPr>
          <w:rFonts w:ascii="Times New Roman"/>
          <w:b w:val="false"/>
          <w:i w:val="false"/>
          <w:color w:val="000000"/>
          <w:sz w:val="28"/>
        </w:rPr>
        <w:t>
      1) Тегі, аты, әкесінің аты (ол болған кезде), ___ ___________ ____________ ж.т.,</w:t>
      </w:r>
    </w:p>
    <w:p>
      <w:pPr>
        <w:spacing w:after="0"/>
        <w:ind w:left="0"/>
        <w:jc w:val="both"/>
      </w:pPr>
      <w:r>
        <w:rPr>
          <w:rFonts w:ascii="Times New Roman"/>
          <w:b w:val="false"/>
          <w:i w:val="false"/>
          <w:color w:val="000000"/>
          <w:sz w:val="28"/>
        </w:rPr>
        <w:t>
      ЖСН: ____________________, тұрғылықты жерінің мекенжайы: _____________________ _________________ теңге мөлшерінде;</w:t>
      </w:r>
    </w:p>
    <w:p>
      <w:pPr>
        <w:spacing w:after="0"/>
        <w:ind w:left="0"/>
        <w:jc w:val="both"/>
      </w:pPr>
      <w:r>
        <w:rPr>
          <w:rFonts w:ascii="Times New Roman"/>
          <w:b w:val="false"/>
          <w:i w:val="false"/>
          <w:color w:val="000000"/>
          <w:sz w:val="28"/>
        </w:rPr>
        <w:t>
      2) Тегі, аты, әкесінің аты (ол болған кезде), ___ ____________ ____________ ж.т.,</w:t>
      </w:r>
    </w:p>
    <w:p>
      <w:pPr>
        <w:spacing w:after="0"/>
        <w:ind w:left="0"/>
        <w:jc w:val="both"/>
      </w:pPr>
      <w:r>
        <w:rPr>
          <w:rFonts w:ascii="Times New Roman"/>
          <w:b w:val="false"/>
          <w:i w:val="false"/>
          <w:color w:val="000000"/>
          <w:sz w:val="28"/>
        </w:rPr>
        <w:t>
      ЖСН: ____________________, тұрғылықты жерінің мекенжайы: _____________________ _________________ теңге мөлшерінде;</w:t>
      </w:r>
    </w:p>
    <w:p>
      <w:pPr>
        <w:spacing w:after="0"/>
        <w:ind w:left="0"/>
        <w:jc w:val="both"/>
      </w:pPr>
      <w:r>
        <w:rPr>
          <w:rFonts w:ascii="Times New Roman"/>
          <w:b w:val="false"/>
          <w:i w:val="false"/>
          <w:color w:val="000000"/>
          <w:sz w:val="28"/>
        </w:rPr>
        <w:t>
      3) Тегі, аты, әкесінің аты (ол болған кезде), ___ ____________ ____________ ж.т.,</w:t>
      </w:r>
    </w:p>
    <w:p>
      <w:pPr>
        <w:spacing w:after="0"/>
        <w:ind w:left="0"/>
        <w:jc w:val="both"/>
      </w:pPr>
      <w:r>
        <w:rPr>
          <w:rFonts w:ascii="Times New Roman"/>
          <w:b w:val="false"/>
          <w:i w:val="false"/>
          <w:color w:val="000000"/>
          <w:sz w:val="28"/>
        </w:rPr>
        <w:t>
      ЖСН: ____________________, тұрғылықты жерінің мекенжайы: ________________ ____________ теңге мөлшерінде жалақы төленсін деп нұсқама беремін.</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23-бабы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20__ жылғы "__" _______ дейін осы нұсқаманың орындалуы туралы жазбаша ақпарат мына мекенжайға:</w:t>
      </w:r>
    </w:p>
    <w:p>
      <w:pPr>
        <w:spacing w:after="0"/>
        <w:ind w:left="0"/>
        <w:jc w:val="both"/>
      </w:pPr>
      <w:r>
        <w:rPr>
          <w:rFonts w:ascii="Times New Roman"/>
          <w:b w:val="false"/>
          <w:i w:val="false"/>
          <w:color w:val="000000"/>
          <w:sz w:val="28"/>
        </w:rPr>
        <w:t>
      ___________________________________________________ берілсін.</w:t>
      </w:r>
    </w:p>
    <w:p>
      <w:pPr>
        <w:spacing w:after="0"/>
        <w:ind w:left="0"/>
        <w:jc w:val="both"/>
      </w:pPr>
      <w:r>
        <w:rPr>
          <w:rFonts w:ascii="Times New Roman"/>
          <w:b w:val="false"/>
          <w:i w:val="false"/>
          <w:color w:val="000000"/>
          <w:sz w:val="28"/>
        </w:rPr>
        <w:t>
                                     Мемлекеттік еңбек инспекторы</w:t>
      </w:r>
    </w:p>
    <w:p>
      <w:pPr>
        <w:spacing w:after="0"/>
        <w:ind w:left="0"/>
        <w:jc w:val="both"/>
      </w:pPr>
      <w:r>
        <w:rPr>
          <w:rFonts w:ascii="Times New Roman"/>
          <w:b w:val="false"/>
          <w:i w:val="false"/>
          <w:color w:val="000000"/>
          <w:sz w:val="28"/>
        </w:rPr>
        <w:t>
      _________ 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Нұсқамаға жоғары тұрған мемлекеттік еңбек инспекторына немесе сотқа оны алынған күннен бастап 10 (он) жұмыс күні ішінде шағым жасалуы мүмкін.</w:t>
      </w:r>
    </w:p>
    <w:p>
      <w:pPr>
        <w:spacing w:after="0"/>
        <w:ind w:left="0"/>
        <w:jc w:val="both"/>
      </w:pPr>
      <w:r>
        <w:rPr>
          <w:rFonts w:ascii="Times New Roman"/>
          <w:b w:val="false"/>
          <w:i w:val="false"/>
          <w:color w:val="000000"/>
          <w:sz w:val="28"/>
        </w:rPr>
        <w:t xml:space="preserve">
      Нұсқама мемлекеттік еңбек инспекторы белгілеген мерзімде орындалмаған жағдайда және шағым жасауға арналған мерзім өткеннен кейін, егер оған шағым жасалмаса, әрбір жұмысшыға қатысты нұсқаманың данасы көрсетілген мерзімдер өткен соң үш жұмыс күнінен кешіктірмей "Атқарушылық іс жүргізу және сот орындаушыларының мәртебесі туралы" Қазақстан Республикасының 2010 жылғы 2 сәуірдегі Заңына сәйкес аумағы бойынша тиісті әділет органына не жеке сот орындаушыларының өңірлік палатасына жіберіледі. </w:t>
      </w:r>
    </w:p>
    <w:p>
      <w:pPr>
        <w:spacing w:after="0"/>
        <w:ind w:left="0"/>
        <w:jc w:val="both"/>
      </w:pPr>
      <w:r>
        <w:rPr>
          <w:rFonts w:ascii="Times New Roman"/>
          <w:b w:val="false"/>
          <w:i w:val="false"/>
          <w:color w:val="000000"/>
          <w:sz w:val="28"/>
        </w:rPr>
        <w:t>
      Нұсқамаға сот тәртібімен шағым жасалған жағдайда, әрбір жұмысшыға қатысты нұсқаманың данасы сот актісі заңды күшіне еңген күнінен бастап үш жұмыс күнінен кешіктірмей "Атқарушылық іс жүргізу және сот орындаушыларының мәртебесі туралы" Қазақстан Республикасының  2010 жылғы 2 сәуірдегі Заңына сәйкес аумағы бойынша тиісті әділет органына не жеке сот орындаушыларының өңірлік палатасына жіберіледі.</w:t>
      </w:r>
    </w:p>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23-бабы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тармақшасының негізінде  бұл нұсқаманың міндетті күші бар.</w:t>
      </w:r>
    </w:p>
    <w:p>
      <w:pPr>
        <w:spacing w:after="0"/>
        <w:ind w:left="0"/>
        <w:jc w:val="both"/>
      </w:pPr>
      <w:r>
        <w:rPr>
          <w:rFonts w:ascii="Times New Roman"/>
          <w:b w:val="false"/>
          <w:i w:val="false"/>
          <w:color w:val="000000"/>
          <w:sz w:val="28"/>
        </w:rPr>
        <w:t>
      Нұсқаманы алдым:</w:t>
      </w:r>
    </w:p>
    <w:p>
      <w:pPr>
        <w:spacing w:after="0"/>
        <w:ind w:left="0"/>
        <w:jc w:val="both"/>
      </w:pPr>
      <w:r>
        <w:rPr>
          <w:rFonts w:ascii="Times New Roman"/>
          <w:b w:val="false"/>
          <w:i w:val="false"/>
          <w:color w:val="000000"/>
          <w:sz w:val="28"/>
        </w:rPr>
        <w:t>
      ____________ 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   алған күні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904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(ол болған кезде), лауазымы)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(ұйымның атауы, ұйымның мекенжайы) </w:t>
      </w:r>
    </w:p>
    <w:p>
      <w:pPr>
        <w:spacing w:after="0"/>
        <w:ind w:left="0"/>
        <w:jc w:val="left"/>
      </w:pPr>
      <w:r>
        <w:rPr>
          <w:rFonts w:ascii="Times New Roman"/>
          <w:b/>
          <w:i w:val="false"/>
          <w:color w:val="000000"/>
        </w:rPr>
        <w:t xml:space="preserve"> Жарақаттану қаупі бар және апатты жағдайлардың туындауына жол бермеу үшін өндірістік объектілер мен жабдықтарда, сондай-ақ өндірістік процестерде еңбек қауіпсіздігі және еңбекті қорғау жөніндегі алдын алу жұмыстарын жүргізу туралы</w:t>
      </w:r>
      <w:r>
        <w:br/>
      </w:r>
      <w:r>
        <w:rPr>
          <w:rFonts w:ascii="Times New Roman"/>
          <w:b/>
          <w:i w:val="false"/>
          <w:color w:val="000000"/>
        </w:rPr>
        <w:t>НҰСҚАМА № _____________</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Қазақстан Республикасының 2015 жылғы 23 қарашадағы Еңбек</w:t>
      </w:r>
    </w:p>
    <w:p>
      <w:pPr>
        <w:spacing w:after="0"/>
        <w:ind w:left="0"/>
        <w:jc w:val="both"/>
      </w:pPr>
      <w:r>
        <w:rPr>
          <w:rFonts w:ascii="Times New Roman"/>
          <w:b w:val="false"/>
          <w:i w:val="false"/>
          <w:color w:val="000000"/>
          <w:sz w:val="28"/>
        </w:rPr>
        <w:t xml:space="preserve">
      кодексінің 193-бабы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w:t>
      </w:r>
    </w:p>
    <w:p>
      <w:pPr>
        <w:spacing w:after="0"/>
        <w:ind w:left="0"/>
        <w:jc w:val="both"/>
      </w:pPr>
      <w:r>
        <w:rPr>
          <w:rFonts w:ascii="Times New Roman"/>
          <w:b w:val="false"/>
          <w:i w:val="false"/>
          <w:color w:val="000000"/>
          <w:sz w:val="28"/>
        </w:rPr>
        <w:t>
      еңбек заңнамасының мынадай бұзушылықтарын жоюға нұсқама беремін: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8433"/>
        <w:gridCol w:w="1270"/>
        <w:gridCol w:w="781"/>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бұзушылықтар (нормативтік құқықтық актінің бабын немесе тармағын көрсету) және оларды жою жөніндегі талаптар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2015 жылғы 23 қарашадағы Еңбек</w:t>
      </w:r>
    </w:p>
    <w:p>
      <w:pPr>
        <w:spacing w:after="0"/>
        <w:ind w:left="0"/>
        <w:jc w:val="both"/>
      </w:pPr>
      <w:r>
        <w:rPr>
          <w:rFonts w:ascii="Times New Roman"/>
          <w:b w:val="false"/>
          <w:i w:val="false"/>
          <w:color w:val="000000"/>
          <w:sz w:val="28"/>
        </w:rPr>
        <w:t xml:space="preserve">
      кодексінің 23-бабы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20__ жылғы</w:t>
      </w:r>
    </w:p>
    <w:p>
      <w:pPr>
        <w:spacing w:after="0"/>
        <w:ind w:left="0"/>
        <w:jc w:val="both"/>
      </w:pPr>
      <w:r>
        <w:rPr>
          <w:rFonts w:ascii="Times New Roman"/>
          <w:b w:val="false"/>
          <w:i w:val="false"/>
          <w:color w:val="000000"/>
          <w:sz w:val="28"/>
        </w:rPr>
        <w:t>
      "__" _______ дейін осы нұсқаманың орындалуы туралы жазбаша ақпарат</w:t>
      </w:r>
    </w:p>
    <w:p>
      <w:pPr>
        <w:spacing w:after="0"/>
        <w:ind w:left="0"/>
        <w:jc w:val="both"/>
      </w:pPr>
      <w:r>
        <w:rPr>
          <w:rFonts w:ascii="Times New Roman"/>
          <w:b w:val="false"/>
          <w:i w:val="false"/>
          <w:color w:val="000000"/>
          <w:sz w:val="28"/>
        </w:rPr>
        <w:t>
      мына мекенжайға:_____________________________________________________</w:t>
      </w:r>
    </w:p>
    <w:p>
      <w:pPr>
        <w:spacing w:after="0"/>
        <w:ind w:left="0"/>
        <w:jc w:val="both"/>
      </w:pPr>
      <w:r>
        <w:rPr>
          <w:rFonts w:ascii="Times New Roman"/>
          <w:b w:val="false"/>
          <w:i w:val="false"/>
          <w:color w:val="000000"/>
          <w:sz w:val="28"/>
        </w:rPr>
        <w:t>
      берілсін.</w:t>
      </w:r>
    </w:p>
    <w:p>
      <w:pPr>
        <w:spacing w:after="0"/>
        <w:ind w:left="0"/>
        <w:jc w:val="both"/>
      </w:pPr>
      <w:r>
        <w:rPr>
          <w:rFonts w:ascii="Times New Roman"/>
          <w:b w:val="false"/>
          <w:i w:val="false"/>
          <w:color w:val="000000"/>
          <w:sz w:val="28"/>
        </w:rPr>
        <w:t>
      Мемлекеттік еңбек инспекторы _________ ________________________</w:t>
      </w:r>
    </w:p>
    <w:p>
      <w:pPr>
        <w:spacing w:after="0"/>
        <w:ind w:left="0"/>
        <w:jc w:val="both"/>
      </w:pP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both"/>
      </w:pPr>
      <w:r>
        <w:rPr>
          <w:rFonts w:ascii="Times New Roman"/>
          <w:b w:val="false"/>
          <w:i w:val="false"/>
          <w:color w:val="000000"/>
          <w:sz w:val="28"/>
        </w:rPr>
        <w:t>
      Нұсқаманы алдым ____________ _________ ________________________</w:t>
      </w:r>
    </w:p>
    <w:p>
      <w:pPr>
        <w:spacing w:after="0"/>
        <w:ind w:left="0"/>
        <w:jc w:val="both"/>
      </w:pPr>
      <w:r>
        <w:rPr>
          <w:rFonts w:ascii="Times New Roman"/>
          <w:b w:val="false"/>
          <w:i w:val="false"/>
          <w:color w:val="000000"/>
          <w:sz w:val="28"/>
        </w:rPr>
        <w:t>
                             (лауазымы)   (қолы)  (Тегі, аты, әкесінің аты</w:t>
      </w:r>
    </w:p>
    <w:p>
      <w:pPr>
        <w:spacing w:after="0"/>
        <w:ind w:left="0"/>
        <w:jc w:val="both"/>
      </w:pPr>
      <w:r>
        <w:rPr>
          <w:rFonts w:ascii="Times New Roman"/>
          <w:b w:val="false"/>
          <w:i w:val="false"/>
          <w:color w:val="000000"/>
          <w:sz w:val="28"/>
        </w:rPr>
        <w:t>
                                                      (ол болған кезде)</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30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904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Кімге _____________________________</w:t>
      </w:r>
    </w:p>
    <w:p>
      <w:pPr>
        <w:spacing w:after="0"/>
        <w:ind w:left="0"/>
        <w:jc w:val="both"/>
      </w:pPr>
      <w:r>
        <w:rPr>
          <w:rFonts w:ascii="Times New Roman"/>
          <w:b w:val="false"/>
          <w:i w:val="false"/>
          <w:color w:val="000000"/>
          <w:sz w:val="28"/>
        </w:rPr>
        <w:t xml:space="preserve">
      (Тегі, аты, әкесінің аты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(ол болған кезде), лауазымы)   </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xml:space="preserve">
      (ұйымның атауы, ұйымның мекенжайы) </w:t>
      </w:r>
    </w:p>
    <w:p>
      <w:pPr>
        <w:spacing w:after="0"/>
        <w:ind w:left="0"/>
        <w:jc w:val="left"/>
      </w:pPr>
      <w:r>
        <w:rPr>
          <w:rFonts w:ascii="Times New Roman"/>
          <w:b/>
          <w:i w:val="false"/>
          <w:color w:val="000000"/>
        </w:rPr>
        <w:t xml:space="preserve"> Жекелеген өндірістердің, цехтардың, учаскелердің, жұмыс орындарының қызметін және жабдықтардың, механизмдердің пайдаланылуын немесе тұтастай қызметті тоқтата тұру (тыйым салу) туралы нұсқама</w:t>
      </w:r>
    </w:p>
    <w:p>
      <w:pPr>
        <w:spacing w:after="0"/>
        <w:ind w:left="0"/>
        <w:jc w:val="both"/>
      </w:pPr>
      <w:r>
        <w:rPr>
          <w:rFonts w:ascii="Times New Roman"/>
          <w:b w:val="false"/>
          <w:i w:val="false"/>
          <w:color w:val="ff0000"/>
          <w:sz w:val="28"/>
        </w:rPr>
        <w:t xml:space="preserve">
      Ескерту. Тақырыбы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20__ жылғы "__" ________                                № 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Қызметі тоқтатыла тұратын субъект туралы мәліметтер: жеке тұлға, дара</w:t>
      </w:r>
    </w:p>
    <w:p>
      <w:pPr>
        <w:spacing w:after="0"/>
        <w:ind w:left="0"/>
        <w:jc w:val="both"/>
      </w:pPr>
      <w:r>
        <w:rPr>
          <w:rFonts w:ascii="Times New Roman"/>
          <w:b w:val="false"/>
          <w:i w:val="false"/>
          <w:color w:val="000000"/>
          <w:sz w:val="28"/>
        </w:rPr>
        <w:t>
      кәсіпкер, заңды тұлға, лауазымды тұлға</w:t>
      </w:r>
    </w:p>
    <w:p>
      <w:pPr>
        <w:spacing w:after="0"/>
        <w:ind w:left="0"/>
        <w:jc w:val="both"/>
      </w:pPr>
      <w:r>
        <w:rPr>
          <w:rFonts w:ascii="Times New Roman"/>
          <w:b w:val="false"/>
          <w:i w:val="false"/>
          <w:color w:val="000000"/>
          <w:sz w:val="28"/>
        </w:rPr>
        <w:t>
      (керектінің асты сызылсын)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субъектінің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 жеке немесе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субъектінің банк деректемелері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 немесе дара кәсіпкер басшысының тегі, аты,</w:t>
      </w:r>
    </w:p>
    <w:p>
      <w:pPr>
        <w:spacing w:after="0"/>
        <w:ind w:left="0"/>
        <w:jc w:val="both"/>
      </w:pPr>
      <w:r>
        <w:rPr>
          <w:rFonts w:ascii="Times New Roman"/>
          <w:b w:val="false"/>
          <w:i w:val="false"/>
          <w:color w:val="000000"/>
          <w:sz w:val="28"/>
        </w:rPr>
        <w:t>
      әкесінің аты (ол болған кезде)</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тұрғылықты жері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атауы мен деректемелері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тұрғылықты жері бойынша тіркелгені туралы мәліметтер</w:t>
      </w:r>
    </w:p>
    <w:p>
      <w:pPr>
        <w:spacing w:after="0"/>
        <w:ind w:left="0"/>
        <w:jc w:val="both"/>
      </w:pPr>
      <w:r>
        <w:rPr>
          <w:rFonts w:ascii="Times New Roman"/>
          <w:b w:val="false"/>
          <w:i w:val="false"/>
          <w:color w:val="000000"/>
          <w:sz w:val="28"/>
        </w:rPr>
        <w:t>
      қаралатын іс бойынша іс жүргізу тілі 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Мен, (Бас) Мемлекеттік еңбек инспекторы </w:t>
      </w:r>
      <w:r>
        <w:rPr>
          <w:rFonts w:ascii="Times New Roman"/>
          <w:b w:val="false"/>
          <w:i w:val="false"/>
          <w:color w:val="000000"/>
          <w:sz w:val="28"/>
        </w:rPr>
        <w:t>___________________</w:t>
      </w:r>
    </w:p>
    <w:p>
      <w:pPr>
        <w:spacing w:after="0"/>
        <w:ind w:left="0"/>
        <w:jc w:val="both"/>
      </w:pPr>
      <w:r>
        <w:rPr>
          <w:rFonts w:ascii="Times New Roman"/>
          <w:b w:val="false"/>
          <w:i w:val="false"/>
          <w:color w:val="000000"/>
          <w:sz w:val="28"/>
        </w:rPr>
        <w:t>
      (керектінің асты сызылсын)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еңбек қауіпсіздігі және еңбекті қорғау саласында мемлекеттік</w:t>
      </w:r>
    </w:p>
    <w:p>
      <w:pPr>
        <w:spacing w:after="0"/>
        <w:ind w:left="0"/>
        <w:jc w:val="both"/>
      </w:pPr>
      <w:r>
        <w:rPr>
          <w:rFonts w:ascii="Times New Roman"/>
          <w:b w:val="false"/>
          <w:i w:val="false"/>
          <w:color w:val="000000"/>
          <w:sz w:val="28"/>
        </w:rPr>
        <w:t>
      бақылауды жүзеге асыру кезінде мыналарды анықтадым: _________________</w:t>
      </w:r>
    </w:p>
    <w:p>
      <w:pPr>
        <w:spacing w:after="0"/>
        <w:ind w:left="0"/>
        <w:jc w:val="both"/>
      </w:pPr>
      <w:r>
        <w:rPr>
          <w:rFonts w:ascii="Times New Roman"/>
          <w:b w:val="false"/>
          <w:i w:val="false"/>
          <w:color w:val="000000"/>
          <w:sz w:val="28"/>
        </w:rPr>
        <w:t>
                                                         еңбек қауіпсіздігі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еңбекті қорғау саласындағы нормативтік құқықтық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актілердің бұзылған тармақтары, баптарының талаптарын көрсету</w:t>
      </w:r>
    </w:p>
    <w:p>
      <w:pPr>
        <w:spacing w:after="0"/>
        <w:ind w:left="0"/>
        <w:jc w:val="both"/>
      </w:pPr>
      <w:r>
        <w:rPr>
          <w:rFonts w:ascii="Times New Roman"/>
          <w:b w:val="false"/>
          <w:i w:val="false"/>
          <w:color w:val="000000"/>
          <w:sz w:val="28"/>
        </w:rPr>
        <w:t>
      Қазақстан Республикасының 2015 жылғы 23 қарашадағы Еңбек</w:t>
      </w:r>
    </w:p>
    <w:p>
      <w:pPr>
        <w:spacing w:after="0"/>
        <w:ind w:left="0"/>
        <w:jc w:val="both"/>
      </w:pPr>
      <w:r>
        <w:rPr>
          <w:rFonts w:ascii="Times New Roman"/>
          <w:b w:val="false"/>
          <w:i w:val="false"/>
          <w:color w:val="000000"/>
          <w:sz w:val="28"/>
        </w:rPr>
        <w:t xml:space="preserve">
      кодексінің 193-бабы </w:t>
      </w:r>
      <w:r>
        <w:rPr>
          <w:rFonts w:ascii="Times New Roman"/>
          <w:b w:val="false"/>
          <w:i w:val="false"/>
          <w:color w:val="000000"/>
          <w:sz w:val="28"/>
        </w:rPr>
        <w:t>6) тармақшасының</w:t>
      </w:r>
      <w:r>
        <w:rPr>
          <w:rFonts w:ascii="Times New Roman"/>
          <w:b w:val="false"/>
          <w:i w:val="false"/>
          <w:color w:val="000000"/>
          <w:sz w:val="28"/>
        </w:rPr>
        <w:t xml:space="preserve"> және Қазақстан Республикасының</w:t>
      </w:r>
    </w:p>
    <w:p>
      <w:pPr>
        <w:spacing w:after="0"/>
        <w:ind w:left="0"/>
        <w:jc w:val="both"/>
      </w:pPr>
      <w:r>
        <w:rPr>
          <w:rFonts w:ascii="Times New Roman"/>
          <w:b w:val="false"/>
          <w:i w:val="false"/>
          <w:color w:val="000000"/>
          <w:sz w:val="28"/>
        </w:rPr>
        <w:t>
      2014 жылғы 5 шілдедегі "Әкімшілік құқық бұзушылықтар туралы"</w:t>
      </w:r>
    </w:p>
    <w:p>
      <w:pPr>
        <w:spacing w:after="0"/>
        <w:ind w:left="0"/>
        <w:jc w:val="both"/>
      </w:pPr>
      <w:r>
        <w:rPr>
          <w:rFonts w:ascii="Times New Roman"/>
          <w:b w:val="false"/>
          <w:i w:val="false"/>
          <w:color w:val="000000"/>
          <w:sz w:val="28"/>
        </w:rPr>
        <w:t xml:space="preserve">
      кодексінің (бұдан әрі – ҚР ӘҚБтК) </w:t>
      </w:r>
      <w:r>
        <w:rPr>
          <w:rFonts w:ascii="Times New Roman"/>
          <w:b w:val="false"/>
          <w:i w:val="false"/>
          <w:color w:val="000000"/>
          <w:sz w:val="28"/>
        </w:rPr>
        <w:t>801-бабының</w:t>
      </w:r>
      <w:r>
        <w:rPr>
          <w:rFonts w:ascii="Times New Roman"/>
          <w:b w:val="false"/>
          <w:i w:val="false"/>
          <w:color w:val="000000"/>
          <w:sz w:val="28"/>
        </w:rPr>
        <w:t xml:space="preserve"> негізінде нұсқама</w:t>
      </w:r>
    </w:p>
    <w:p>
      <w:pPr>
        <w:spacing w:after="0"/>
        <w:ind w:left="0"/>
        <w:jc w:val="both"/>
      </w:pPr>
      <w:r>
        <w:rPr>
          <w:rFonts w:ascii="Times New Roman"/>
          <w:b w:val="false"/>
          <w:i w:val="false"/>
          <w:color w:val="000000"/>
          <w:sz w:val="28"/>
        </w:rPr>
        <w:t>
      беремін: 20__ жылғы " __ " _________ 20__ жылғы " __ " _________</w:t>
      </w:r>
    </w:p>
    <w:p>
      <w:pPr>
        <w:spacing w:after="0"/>
        <w:ind w:left="0"/>
        <w:jc w:val="both"/>
      </w:pPr>
      <w:r>
        <w:rPr>
          <w:rFonts w:ascii="Times New Roman"/>
          <w:b w:val="false"/>
          <w:i w:val="false"/>
          <w:color w:val="000000"/>
          <w:sz w:val="28"/>
        </w:rPr>
        <w:t>
      мерзімге (үш тәуліктен аспайтын) дейін көрсетілген мерзім ішінде</w:t>
      </w:r>
    </w:p>
    <w:p>
      <w:pPr>
        <w:spacing w:after="0"/>
        <w:ind w:left="0"/>
        <w:jc w:val="both"/>
      </w:pPr>
      <w:r>
        <w:rPr>
          <w:rFonts w:ascii="Times New Roman"/>
          <w:b w:val="false"/>
          <w:i w:val="false"/>
          <w:color w:val="000000"/>
          <w:sz w:val="28"/>
        </w:rPr>
        <w:t>
      міндетті түрде сотқа талап арыз бере отырып, тоқтатыла тұрсын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(тоқтатыла тұратын қызметтің, жекелеген өндірістерді,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цехтарды, учаскелерді, жұмыс орындары мен жабдықтарды,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механизмдерді пайдалануды көрсету)</w:t>
      </w:r>
    </w:p>
    <w:p>
      <w:pPr>
        <w:spacing w:after="0"/>
        <w:ind w:left="0"/>
        <w:jc w:val="both"/>
      </w:pPr>
      <w:r>
        <w:rPr>
          <w:rFonts w:ascii="Times New Roman"/>
          <w:b w:val="false"/>
          <w:i w:val="false"/>
          <w:color w:val="000000"/>
          <w:sz w:val="28"/>
        </w:rPr>
        <w:t>
      Осы нұсқаманың орындалуына жауапкершілік ______________________</w:t>
      </w:r>
    </w:p>
    <w:p>
      <w:pPr>
        <w:spacing w:after="0"/>
        <w:ind w:left="0"/>
        <w:jc w:val="both"/>
      </w:pPr>
      <w:r>
        <w:rPr>
          <w:rFonts w:ascii="Times New Roman"/>
          <w:b w:val="false"/>
          <w:i w:val="false"/>
          <w:color w:val="000000"/>
          <w:sz w:val="28"/>
        </w:rPr>
        <w:t>
      ___________________________________________________________ жүктеледі</w:t>
      </w:r>
    </w:p>
    <w:p>
      <w:pPr>
        <w:spacing w:after="0"/>
        <w:ind w:left="0"/>
        <w:jc w:val="both"/>
      </w:pPr>
      <w:r>
        <w:rPr>
          <w:rFonts w:ascii="Times New Roman"/>
          <w:b w:val="false"/>
          <w:i w:val="false"/>
          <w:color w:val="000000"/>
          <w:sz w:val="28"/>
        </w:rPr>
        <w:t>
      (лауазымы, тегі, аты, әкесінің аты (ол болған кезде)</w:t>
      </w:r>
    </w:p>
    <w:p>
      <w:pPr>
        <w:spacing w:after="0"/>
        <w:ind w:left="0"/>
        <w:jc w:val="both"/>
      </w:pPr>
      <w:r>
        <w:rPr>
          <w:rFonts w:ascii="Times New Roman"/>
          <w:b w:val="false"/>
          <w:i w:val="false"/>
          <w:color w:val="000000"/>
          <w:sz w:val="28"/>
        </w:rPr>
        <w:t>
      Қазақстан Республикасының 2015 жылғы 23 қарашадағы Еңбек</w:t>
      </w:r>
    </w:p>
    <w:p>
      <w:pPr>
        <w:spacing w:after="0"/>
        <w:ind w:left="0"/>
        <w:jc w:val="both"/>
      </w:pPr>
      <w:r>
        <w:rPr>
          <w:rFonts w:ascii="Times New Roman"/>
          <w:b w:val="false"/>
          <w:i w:val="false"/>
          <w:color w:val="000000"/>
          <w:sz w:val="28"/>
        </w:rPr>
        <w:t xml:space="preserve">
      кодексінің 23-бабы 2-тармағының </w:t>
      </w:r>
      <w:r>
        <w:rPr>
          <w:rFonts w:ascii="Times New Roman"/>
          <w:b w:val="false"/>
          <w:i w:val="false"/>
          <w:color w:val="000000"/>
          <w:sz w:val="28"/>
        </w:rPr>
        <w:t>12) тармақшасының</w:t>
      </w:r>
      <w:r>
        <w:rPr>
          <w:rFonts w:ascii="Times New Roman"/>
          <w:b w:val="false"/>
          <w:i w:val="false"/>
          <w:color w:val="000000"/>
          <w:sz w:val="28"/>
        </w:rPr>
        <w:t xml:space="preserve"> негізінде бұл</w:t>
      </w:r>
    </w:p>
    <w:p>
      <w:pPr>
        <w:spacing w:after="0"/>
        <w:ind w:left="0"/>
        <w:jc w:val="both"/>
      </w:pPr>
      <w:r>
        <w:rPr>
          <w:rFonts w:ascii="Times New Roman"/>
          <w:b w:val="false"/>
          <w:i w:val="false"/>
          <w:color w:val="000000"/>
          <w:sz w:val="28"/>
        </w:rPr>
        <w:t>
      нұсқаманың міндетті күші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М.О. (Бас) Мемлекеттік еңбек инспекторы</w:t>
      </w:r>
    </w:p>
    <w:p>
      <w:pPr>
        <w:spacing w:after="0"/>
        <w:ind w:left="0"/>
        <w:jc w:val="both"/>
      </w:pPr>
      <w:r>
        <w:rPr>
          <w:rFonts w:ascii="Times New Roman"/>
          <w:b w:val="false"/>
          <w:i w:val="false"/>
          <w:color w:val="000000"/>
          <w:sz w:val="28"/>
        </w:rPr>
        <w:t>
      (керектінің асты сызылсын)</w:t>
      </w:r>
    </w:p>
    <w:p>
      <w:pPr>
        <w:spacing w:after="0"/>
        <w:ind w:left="0"/>
        <w:jc w:val="both"/>
      </w:pPr>
      <w:r>
        <w:rPr>
          <w:rFonts w:ascii="Times New Roman"/>
          <w:b w:val="false"/>
          <w:i w:val="false"/>
          <w:color w:val="000000"/>
          <w:sz w:val="28"/>
        </w:rPr>
        <w:t>
      __________________________________________________ ____________</w:t>
      </w:r>
    </w:p>
    <w:p>
      <w:pPr>
        <w:spacing w:after="0"/>
        <w:ind w:left="0"/>
        <w:jc w:val="both"/>
      </w:pPr>
      <w:r>
        <w:rPr>
          <w:rFonts w:ascii="Times New Roman"/>
          <w:b w:val="false"/>
          <w:i w:val="false"/>
          <w:color w:val="000000"/>
          <w:sz w:val="28"/>
        </w:rPr>
        <w:t>
                 тегі, аты, әкесінің аты (ол болған кезде),       қолы</w:t>
      </w:r>
    </w:p>
    <w:p>
      <w:pPr>
        <w:spacing w:after="0"/>
        <w:ind w:left="0"/>
        <w:jc w:val="both"/>
      </w:pPr>
      <w:r>
        <w:rPr>
          <w:rFonts w:ascii="Times New Roman"/>
          <w:b w:val="false"/>
          <w:i w:val="false"/>
          <w:color w:val="000000"/>
          <w:sz w:val="28"/>
        </w:rPr>
        <w:t>
      Нұсқаманы алдым _______________________________________________</w:t>
      </w:r>
    </w:p>
    <w:p>
      <w:pPr>
        <w:spacing w:after="0"/>
        <w:ind w:left="0"/>
        <w:jc w:val="both"/>
      </w:pPr>
      <w:r>
        <w:rPr>
          <w:rFonts w:ascii="Times New Roman"/>
          <w:b w:val="false"/>
          <w:i w:val="false"/>
          <w:color w:val="000000"/>
          <w:sz w:val="28"/>
        </w:rPr>
        <w:t>
      (атқаратын лауазымы, тегі, аты,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әкесінің аты (ол болған кезде), алған күні)</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Нұсқама ______________ данада жасалды.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30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904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Әкімшілік құқық бұзушылық туралы</w:t>
      </w:r>
      <w:r>
        <w:br/>
      </w:r>
      <w:r>
        <w:rPr>
          <w:rFonts w:ascii="Times New Roman"/>
          <w:b/>
          <w:i w:val="false"/>
          <w:color w:val="000000"/>
        </w:rPr>
        <w:t>ХАТТАМА № ___</w:t>
      </w:r>
    </w:p>
    <w:p>
      <w:pPr>
        <w:spacing w:after="0"/>
        <w:ind w:left="0"/>
        <w:jc w:val="both"/>
      </w:pPr>
      <w:r>
        <w:rPr>
          <w:rFonts w:ascii="Times New Roman"/>
          <w:b w:val="false"/>
          <w:i w:val="false"/>
          <w:color w:val="000000"/>
          <w:sz w:val="28"/>
        </w:rPr>
        <w:t>
      20__ жылғы "__" _________          __________________________________</w:t>
      </w:r>
    </w:p>
    <w:p>
      <w:pPr>
        <w:spacing w:after="0"/>
        <w:ind w:left="0"/>
        <w:jc w:val="both"/>
      </w:pPr>
      <w:r>
        <w:rPr>
          <w:rFonts w:ascii="Times New Roman"/>
          <w:b w:val="false"/>
          <w:i w:val="false"/>
          <w:color w:val="000000"/>
          <w:sz w:val="28"/>
        </w:rPr>
        <w:t>
                                          (жасалған күні, орны және уақыты)</w:t>
      </w:r>
    </w:p>
    <w:p>
      <w:pPr>
        <w:spacing w:after="0"/>
        <w:ind w:left="0"/>
        <w:jc w:val="both"/>
      </w:pPr>
      <w:r>
        <w:rPr>
          <w:rFonts w:ascii="Times New Roman"/>
          <w:b w:val="false"/>
          <w:i w:val="false"/>
          <w:color w:val="000000"/>
          <w:sz w:val="28"/>
        </w:rPr>
        <w:t>
      Мен, мемлекеттік еңбек инспекторы ______________________________</w:t>
      </w:r>
    </w:p>
    <w:p>
      <w:pPr>
        <w:spacing w:after="0"/>
        <w:ind w:left="0"/>
        <w:jc w:val="both"/>
      </w:pPr>
      <w:r>
        <w:rPr>
          <w:rFonts w:ascii="Times New Roman"/>
          <w:b w:val="false"/>
          <w:i w:val="false"/>
          <w:color w:val="000000"/>
          <w:sz w:val="28"/>
        </w:rPr>
        <w:t>
      (хаттаманы жасаған адамның тегі, аты, әкесінің аты (ол болған кезде)</w:t>
      </w:r>
    </w:p>
    <w:p>
      <w:pPr>
        <w:spacing w:after="0"/>
        <w:ind w:left="0"/>
        <w:jc w:val="both"/>
      </w:pPr>
      <w:r>
        <w:rPr>
          <w:rFonts w:ascii="Times New Roman"/>
          <w:b w:val="false"/>
          <w:i w:val="false"/>
          <w:color w:val="000000"/>
          <w:sz w:val="28"/>
        </w:rPr>
        <w:t>
      Қазақстан Республикасының 2015 жылғы 23 қарашадағы Еңбек кодексінің</w:t>
      </w:r>
    </w:p>
    <w:p>
      <w:pPr>
        <w:spacing w:after="0"/>
        <w:ind w:left="0"/>
        <w:jc w:val="both"/>
      </w:pPr>
      <w:r>
        <w:rPr>
          <w:rFonts w:ascii="Times New Roman"/>
          <w:b w:val="false"/>
          <w:i w:val="false"/>
          <w:color w:val="000000"/>
          <w:sz w:val="28"/>
        </w:rPr>
        <w:t xml:space="preserve">
      193-бабы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Республикасының 2014 жылғы </w:t>
      </w:r>
    </w:p>
    <w:p>
      <w:pPr>
        <w:spacing w:after="0"/>
        <w:ind w:left="0"/>
        <w:jc w:val="both"/>
      </w:pPr>
      <w:r>
        <w:rPr>
          <w:rFonts w:ascii="Times New Roman"/>
          <w:b w:val="false"/>
          <w:i w:val="false"/>
          <w:color w:val="000000"/>
          <w:sz w:val="28"/>
        </w:rPr>
        <w:t>
      шілдедегі "Әкімшілік құқық бұзушылықтар туралы" кодексінің (бұдан әрі</w:t>
      </w:r>
    </w:p>
    <w:p>
      <w:pPr>
        <w:spacing w:after="0"/>
        <w:ind w:left="0"/>
        <w:jc w:val="both"/>
      </w:pPr>
      <w:r>
        <w:rPr>
          <w:rFonts w:ascii="Times New Roman"/>
          <w:b w:val="false"/>
          <w:i w:val="false"/>
          <w:color w:val="000000"/>
          <w:sz w:val="28"/>
        </w:rPr>
        <w:t xml:space="preserve">
      – ҚР ӘҚБтК) </w:t>
      </w:r>
      <w:r>
        <w:rPr>
          <w:rFonts w:ascii="Times New Roman"/>
          <w:b w:val="false"/>
          <w:i w:val="false"/>
          <w:color w:val="000000"/>
          <w:sz w:val="28"/>
        </w:rPr>
        <w:t>803-бабына</w:t>
      </w:r>
      <w:r>
        <w:rPr>
          <w:rFonts w:ascii="Times New Roman"/>
          <w:b w:val="false"/>
          <w:i w:val="false"/>
          <w:color w:val="000000"/>
          <w:sz w:val="28"/>
        </w:rPr>
        <w:t xml:space="preserve"> сәйкес осы хаттаманы жасадым.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(жұмыс берушінің атауы,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деректемелері)</w:t>
      </w:r>
    </w:p>
    <w:p>
      <w:pPr>
        <w:spacing w:after="0"/>
        <w:ind w:left="0"/>
        <w:jc w:val="both"/>
      </w:pPr>
      <w:r>
        <w:rPr>
          <w:rFonts w:ascii="Times New Roman"/>
          <w:b w:val="false"/>
          <w:i w:val="false"/>
          <w:color w:val="000000"/>
          <w:sz w:val="28"/>
        </w:rPr>
        <w:t>
      қызметін тексеру кезінде мыналар анықталды: 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 құқық бұзушылықты тексеруді жүзеге асыру барысында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белгіленген бұзушылықтарды жасау орны, уақыты және мәні)</w:t>
      </w:r>
    </w:p>
    <w:p>
      <w:pPr>
        <w:spacing w:after="0"/>
        <w:ind w:left="0"/>
        <w:jc w:val="both"/>
      </w:pPr>
      <w:r>
        <w:rPr>
          <w:rFonts w:ascii="Times New Roman"/>
          <w:b w:val="false"/>
          <w:i w:val="false"/>
          <w:color w:val="000000"/>
          <w:sz w:val="28"/>
        </w:rPr>
        <w:t>
      бұл ҚР ӘҚБтК-ні бұзушылық болып табылады және ҚР ӘҚБтК-нің __________</w:t>
      </w:r>
    </w:p>
    <w:p>
      <w:pPr>
        <w:spacing w:after="0"/>
        <w:ind w:left="0"/>
        <w:jc w:val="both"/>
      </w:pPr>
      <w:r>
        <w:rPr>
          <w:rFonts w:ascii="Times New Roman"/>
          <w:b w:val="false"/>
          <w:i w:val="false"/>
          <w:color w:val="000000"/>
          <w:sz w:val="28"/>
        </w:rPr>
        <w:t>
      (баптары мен тармақтары) сәйкес жауапкершілікке әкеп соқтырады.</w:t>
      </w:r>
    </w:p>
    <w:p>
      <w:pPr>
        <w:spacing w:after="0"/>
        <w:ind w:left="0"/>
        <w:jc w:val="both"/>
      </w:pPr>
      <w:r>
        <w:rPr>
          <w:rFonts w:ascii="Times New Roman"/>
          <w:b w:val="false"/>
          <w:i w:val="false"/>
          <w:color w:val="000000"/>
          <w:sz w:val="28"/>
        </w:rPr>
        <w:t>
      Егер бар болса, куәгерлердің тегі, аты, әкесінің аты (ол болған</w:t>
      </w:r>
    </w:p>
    <w:p>
      <w:pPr>
        <w:spacing w:after="0"/>
        <w:ind w:left="0"/>
        <w:jc w:val="both"/>
      </w:pPr>
      <w:r>
        <w:rPr>
          <w:rFonts w:ascii="Times New Roman"/>
          <w:b w:val="false"/>
          <w:i w:val="false"/>
          <w:color w:val="000000"/>
          <w:sz w:val="28"/>
        </w:rPr>
        <w:t>
      кезде),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(ҚР ӘҚБтК-нің </w:t>
      </w:r>
      <w:r>
        <w:rPr>
          <w:rFonts w:ascii="Times New Roman"/>
          <w:b w:val="false"/>
          <w:i w:val="false"/>
          <w:color w:val="000000"/>
          <w:sz w:val="28"/>
        </w:rPr>
        <w:t>754-бабына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Метрологиялық тексерудің атауы, нөмірі, күні, егер әкімшілік</w:t>
      </w:r>
    </w:p>
    <w:p>
      <w:pPr>
        <w:spacing w:after="0"/>
        <w:ind w:left="0"/>
        <w:jc w:val="both"/>
      </w:pPr>
      <w:r>
        <w:rPr>
          <w:rFonts w:ascii="Times New Roman"/>
          <w:b w:val="false"/>
          <w:i w:val="false"/>
          <w:color w:val="000000"/>
          <w:sz w:val="28"/>
        </w:rPr>
        <w:t>
      құқық бұзушылықты анықтау және тіркеу кезінде техникалық құрал</w:t>
      </w:r>
    </w:p>
    <w:p>
      <w:pPr>
        <w:spacing w:after="0"/>
        <w:ind w:left="0"/>
        <w:jc w:val="both"/>
      </w:pPr>
      <w:r>
        <w:rPr>
          <w:rFonts w:ascii="Times New Roman"/>
          <w:b w:val="false"/>
          <w:i w:val="false"/>
          <w:color w:val="000000"/>
          <w:sz w:val="28"/>
        </w:rPr>
        <w:t>
      пайдаланылса, оның көрсеткіштері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ҚР ӘҚБтК-нің </w:t>
      </w:r>
      <w:r>
        <w:rPr>
          <w:rFonts w:ascii="Times New Roman"/>
          <w:b w:val="false"/>
          <w:i w:val="false"/>
          <w:color w:val="000000"/>
          <w:sz w:val="28"/>
        </w:rPr>
        <w:t>738-бабы</w:t>
      </w:r>
      <w:r>
        <w:rPr>
          <w:rFonts w:ascii="Times New Roman"/>
          <w:b w:val="false"/>
          <w:i w:val="false"/>
          <w:color w:val="000000"/>
          <w:sz w:val="28"/>
        </w:rPr>
        <w:t xml:space="preserve"> негізінде іс жүргізу тілін ______________</w:t>
      </w:r>
    </w:p>
    <w:p>
      <w:pPr>
        <w:spacing w:after="0"/>
        <w:ind w:left="0"/>
        <w:jc w:val="both"/>
      </w:pPr>
      <w:r>
        <w:rPr>
          <w:rFonts w:ascii="Times New Roman"/>
          <w:b w:val="false"/>
          <w:i w:val="false"/>
          <w:color w:val="000000"/>
          <w:sz w:val="28"/>
        </w:rPr>
        <w:t>
      деп айқындаймын.</w:t>
      </w:r>
    </w:p>
    <w:p>
      <w:pPr>
        <w:spacing w:after="0"/>
        <w:ind w:left="0"/>
        <w:jc w:val="both"/>
      </w:pPr>
      <w:r>
        <w:rPr>
          <w:rFonts w:ascii="Times New Roman"/>
          <w:b w:val="false"/>
          <w:i w:val="false"/>
          <w:color w:val="000000"/>
          <w:sz w:val="28"/>
        </w:rPr>
        <w:t>
      Жол берілген құқық бұзушылықтар үшін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туған жылы, айы, күні,</w:t>
      </w:r>
    </w:p>
    <w:p>
      <w:pPr>
        <w:spacing w:after="0"/>
        <w:ind w:left="0"/>
        <w:jc w:val="both"/>
      </w:pPr>
      <w:r>
        <w:rPr>
          <w:rFonts w:ascii="Times New Roman"/>
          <w:b w:val="false"/>
          <w:i w:val="false"/>
          <w:color w:val="000000"/>
          <w:sz w:val="28"/>
        </w:rPr>
        <w:t>
      тұрғылықты жері, жеке басын куәландыратын құжаттың атауы мен</w:t>
      </w:r>
    </w:p>
    <w:p>
      <w:pPr>
        <w:spacing w:after="0"/>
        <w:ind w:left="0"/>
        <w:jc w:val="both"/>
      </w:pPr>
      <w:r>
        <w:rPr>
          <w:rFonts w:ascii="Times New Roman"/>
          <w:b w:val="false"/>
          <w:i w:val="false"/>
          <w:color w:val="000000"/>
          <w:sz w:val="28"/>
        </w:rPr>
        <w:t>
      деректемелері, сәйкестендіру нөмірі, жұмыс орны, телефонның, факстың,</w:t>
      </w:r>
    </w:p>
    <w:p>
      <w:pPr>
        <w:spacing w:after="0"/>
        <w:ind w:left="0"/>
        <w:jc w:val="both"/>
      </w:pPr>
      <w:r>
        <w:rPr>
          <w:rFonts w:ascii="Times New Roman"/>
          <w:b w:val="false"/>
          <w:i w:val="false"/>
          <w:color w:val="000000"/>
          <w:sz w:val="28"/>
        </w:rPr>
        <w:t>
      ұялы байланыстың абоненттік нөмірі және (немесе) электрондық</w:t>
      </w:r>
    </w:p>
    <w:p>
      <w:pPr>
        <w:spacing w:after="0"/>
        <w:ind w:left="0"/>
        <w:jc w:val="both"/>
      </w:pPr>
      <w:r>
        <w:rPr>
          <w:rFonts w:ascii="Times New Roman"/>
          <w:b w:val="false"/>
          <w:i w:val="false"/>
          <w:color w:val="000000"/>
          <w:sz w:val="28"/>
        </w:rPr>
        <w:t>
      мекенжайы (егер бар болса)</w:t>
      </w:r>
    </w:p>
    <w:p>
      <w:pPr>
        <w:spacing w:after="0"/>
        <w:ind w:left="0"/>
        <w:jc w:val="both"/>
      </w:pPr>
      <w:r>
        <w:rPr>
          <w:rFonts w:ascii="Times New Roman"/>
          <w:b w:val="false"/>
          <w:i w:val="false"/>
          <w:color w:val="000000"/>
          <w:sz w:val="28"/>
        </w:rPr>
        <w:t>
      _____________________________________________ жауапты болып табылады.</w:t>
      </w:r>
    </w:p>
    <w:p>
      <w:pPr>
        <w:spacing w:after="0"/>
        <w:ind w:left="0"/>
        <w:jc w:val="both"/>
      </w:pPr>
      <w:r>
        <w:rPr>
          <w:rFonts w:ascii="Times New Roman"/>
          <w:b w:val="false"/>
          <w:i w:val="false"/>
          <w:color w:val="000000"/>
          <w:sz w:val="28"/>
        </w:rPr>
        <w:t>
      Жол берілген құқық бұзушылықтар үшін жауапты адамның</w:t>
      </w:r>
    </w:p>
    <w:p>
      <w:pPr>
        <w:spacing w:after="0"/>
        <w:ind w:left="0"/>
        <w:jc w:val="both"/>
      </w:pPr>
      <w:r>
        <w:rPr>
          <w:rFonts w:ascii="Times New Roman"/>
          <w:b w:val="false"/>
          <w:i w:val="false"/>
          <w:color w:val="000000"/>
          <w:sz w:val="28"/>
        </w:rPr>
        <w:t>
      түсініктемесі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(ҚР ӘҚБтК-нің </w:t>
      </w:r>
      <w:r>
        <w:rPr>
          <w:rFonts w:ascii="Times New Roman"/>
          <w:b w:val="false"/>
          <w:i w:val="false"/>
          <w:color w:val="000000"/>
          <w:sz w:val="28"/>
        </w:rPr>
        <w:t>744-бабына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еңбек инспекторы</w:t>
      </w:r>
      <w:r>
        <w:rPr>
          <w:rFonts w:ascii="Times New Roman"/>
          <w:b w:val="false"/>
          <w:i w:val="false"/>
          <w:color w:val="000000"/>
          <w:sz w:val="28"/>
        </w:rPr>
        <w:t xml:space="preserve"> _________ _____________________</w:t>
      </w:r>
    </w:p>
    <w:p>
      <w:pPr>
        <w:spacing w:after="0"/>
        <w:ind w:left="0"/>
        <w:jc w:val="both"/>
      </w:pPr>
      <w:r>
        <w:rPr>
          <w:rFonts w:ascii="Times New Roman"/>
          <w:b w:val="false"/>
          <w:i w:val="false"/>
          <w:color w:val="000000"/>
          <w:sz w:val="28"/>
        </w:rPr>
        <w:t>
                                              (қолы)   (Тегі, аты, әкесінің</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Хаттаманың бір данасын алдым,</w:t>
      </w:r>
    </w:p>
    <w:p>
      <w:pPr>
        <w:spacing w:after="0"/>
        <w:ind w:left="0"/>
        <w:jc w:val="both"/>
      </w:pPr>
      <w:r>
        <w:rPr>
          <w:rFonts w:ascii="Times New Roman"/>
          <w:b w:val="false"/>
          <w:i w:val="false"/>
          <w:color w:val="000000"/>
          <w:sz w:val="28"/>
        </w:rPr>
        <w:t>
            құқықтарыммен және міндеттеріммен</w:t>
      </w:r>
    </w:p>
    <w:p>
      <w:pPr>
        <w:spacing w:after="0"/>
        <w:ind w:left="0"/>
        <w:jc w:val="both"/>
      </w:pPr>
      <w:r>
        <w:rPr>
          <w:rFonts w:ascii="Times New Roman"/>
          <w:b w:val="false"/>
          <w:i w:val="false"/>
          <w:color w:val="000000"/>
          <w:sz w:val="28"/>
        </w:rPr>
        <w:t>
            таныстым __________________________ ___________________________</w:t>
      </w:r>
    </w:p>
    <w:p>
      <w:pPr>
        <w:spacing w:after="0"/>
        <w:ind w:left="0"/>
        <w:jc w:val="both"/>
      </w:pPr>
      <w:r>
        <w:rPr>
          <w:rFonts w:ascii="Times New Roman"/>
          <w:b w:val="false"/>
          <w:i w:val="false"/>
          <w:color w:val="000000"/>
          <w:sz w:val="28"/>
        </w:rPr>
        <w:t>
                    (әкімшілік құқық бұзушылықты    (Тегі, аты, әкесінің</w:t>
      </w:r>
    </w:p>
    <w:p>
      <w:pPr>
        <w:spacing w:after="0"/>
        <w:ind w:left="0"/>
        <w:jc w:val="both"/>
      </w:pPr>
      <w:r>
        <w:rPr>
          <w:rFonts w:ascii="Times New Roman"/>
          <w:b w:val="false"/>
          <w:i w:val="false"/>
          <w:color w:val="000000"/>
          <w:sz w:val="28"/>
        </w:rPr>
        <w:t>
                          жасаған адамның қолы)      аты (ол болған кезде)</w:t>
      </w:r>
    </w:p>
    <w:p>
      <w:pPr>
        <w:spacing w:after="0"/>
        <w:ind w:left="0"/>
        <w:jc w:val="both"/>
      </w:pPr>
      <w:r>
        <w:rPr>
          <w:rFonts w:ascii="Times New Roman"/>
          <w:b w:val="false"/>
          <w:i w:val="false"/>
          <w:color w:val="000000"/>
          <w:sz w:val="28"/>
        </w:rPr>
        <w:t>
            Куәгерлер ___________ _________________________________________</w:t>
      </w:r>
    </w:p>
    <w:p>
      <w:pPr>
        <w:spacing w:after="0"/>
        <w:ind w:left="0"/>
        <w:jc w:val="both"/>
      </w:pPr>
      <w:r>
        <w:rPr>
          <w:rFonts w:ascii="Times New Roman"/>
          <w:b w:val="false"/>
          <w:i w:val="false"/>
          <w:color w:val="000000"/>
          <w:sz w:val="28"/>
        </w:rPr>
        <w:t>
                      (қолы)     (Тегі, аты, әкесінің аты (ол болған кезде)</w:t>
      </w:r>
    </w:p>
    <w:p>
      <w:pPr>
        <w:spacing w:after="0"/>
        <w:ind w:left="0"/>
        <w:jc w:val="both"/>
      </w:pPr>
      <w:r>
        <w:rPr>
          <w:rFonts w:ascii="Times New Roman"/>
          <w:b w:val="false"/>
          <w:i w:val="false"/>
          <w:color w:val="000000"/>
          <w:sz w:val="28"/>
        </w:rPr>
        <w:t>
            Әкімшілік істің қаралған күні,</w:t>
      </w:r>
    </w:p>
    <w:p>
      <w:pPr>
        <w:spacing w:after="0"/>
        <w:ind w:left="0"/>
        <w:jc w:val="both"/>
      </w:pPr>
      <w:r>
        <w:rPr>
          <w:rFonts w:ascii="Times New Roman"/>
          <w:b w:val="false"/>
          <w:i w:val="false"/>
          <w:color w:val="000000"/>
          <w:sz w:val="28"/>
        </w:rPr>
        <w:t>
            орны және уақыты туралы</w:t>
      </w:r>
    </w:p>
    <w:p>
      <w:pPr>
        <w:spacing w:after="0"/>
        <w:ind w:left="0"/>
        <w:jc w:val="both"/>
      </w:pPr>
      <w:r>
        <w:rPr>
          <w:rFonts w:ascii="Times New Roman"/>
          <w:b w:val="false"/>
          <w:i w:val="false"/>
          <w:color w:val="000000"/>
          <w:sz w:val="28"/>
        </w:rPr>
        <w:t>
            хабардар етілдім: ______________________ ______________________</w:t>
      </w:r>
    </w:p>
    <w:p>
      <w:pPr>
        <w:spacing w:after="0"/>
        <w:ind w:left="0"/>
        <w:jc w:val="both"/>
      </w:pPr>
      <w:r>
        <w:rPr>
          <w:rFonts w:ascii="Times New Roman"/>
          <w:b w:val="false"/>
          <w:i w:val="false"/>
          <w:color w:val="000000"/>
          <w:sz w:val="28"/>
        </w:rPr>
        <w:t>
                        (әкімшілік құқық бұзушылықты   (Тегі, аты, әкесінің</w:t>
      </w:r>
    </w:p>
    <w:p>
      <w:pPr>
        <w:spacing w:after="0"/>
        <w:ind w:left="0"/>
        <w:jc w:val="both"/>
      </w:pPr>
      <w:r>
        <w:rPr>
          <w:rFonts w:ascii="Times New Roman"/>
          <w:b w:val="false"/>
          <w:i w:val="false"/>
          <w:color w:val="000000"/>
          <w:sz w:val="28"/>
        </w:rPr>
        <w:t>
                          жасаған адамның қолы)       аты (ол болған кезде)</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және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2015 жылғы 30 қарашадағы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904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 жылғы 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(қаралған күні, орны және уақыты)</w:t>
      </w:r>
    </w:p>
    <w:p>
      <w:pPr>
        <w:spacing w:after="0"/>
        <w:ind w:left="0"/>
        <w:jc w:val="left"/>
      </w:pPr>
      <w:r>
        <w:rPr>
          <w:rFonts w:ascii="Times New Roman"/>
          <w:b/>
          <w:i w:val="false"/>
          <w:color w:val="000000"/>
        </w:rPr>
        <w:t xml:space="preserve"> Әкімшілік құқық бұзушылық туралы іс бойынша</w:t>
      </w:r>
      <w:r>
        <w:br/>
      </w:r>
      <w:r>
        <w:rPr>
          <w:rFonts w:ascii="Times New Roman"/>
          <w:b/>
          <w:i w:val="false"/>
          <w:color w:val="000000"/>
        </w:rPr>
        <w:t>№ ___ ҚАУЛЫ</w:t>
      </w:r>
    </w:p>
    <w:p>
      <w:pPr>
        <w:spacing w:after="0"/>
        <w:ind w:left="0"/>
        <w:jc w:val="both"/>
      </w:pPr>
      <w:r>
        <w:rPr>
          <w:rFonts w:ascii="Times New Roman"/>
          <w:b w:val="false"/>
          <w:i w:val="false"/>
          <w:color w:val="000000"/>
          <w:sz w:val="28"/>
        </w:rPr>
        <w:t>
      Мен, мемлекеттік еңбек инспекторы______________________________</w:t>
      </w:r>
    </w:p>
    <w:p>
      <w:pPr>
        <w:spacing w:after="0"/>
        <w:ind w:left="0"/>
        <w:jc w:val="both"/>
      </w:pPr>
      <w:r>
        <w:rPr>
          <w:rFonts w:ascii="Times New Roman"/>
          <w:b w:val="false"/>
          <w:i w:val="false"/>
          <w:color w:val="000000"/>
          <w:sz w:val="28"/>
        </w:rPr>
        <w:t>
      (қаулы шығарған лауазымды адамның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туған жылы, айы,</w:t>
      </w:r>
    </w:p>
    <w:p>
      <w:pPr>
        <w:spacing w:after="0"/>
        <w:ind w:left="0"/>
        <w:jc w:val="both"/>
      </w:pPr>
      <w:r>
        <w:rPr>
          <w:rFonts w:ascii="Times New Roman"/>
          <w:b w:val="false"/>
          <w:i w:val="false"/>
          <w:color w:val="000000"/>
          <w:sz w:val="28"/>
        </w:rPr>
        <w:t>
      тұрғылықты жері, жеке басын куәландыратын құжаттың атауы мен</w:t>
      </w:r>
    </w:p>
    <w:p>
      <w:pPr>
        <w:spacing w:after="0"/>
        <w:ind w:left="0"/>
        <w:jc w:val="both"/>
      </w:pPr>
      <w:r>
        <w:rPr>
          <w:rFonts w:ascii="Times New Roman"/>
          <w:b w:val="false"/>
          <w:i w:val="false"/>
          <w:color w:val="000000"/>
          <w:sz w:val="28"/>
        </w:rPr>
        <w:t>
      деректемелері, сәйкестендіру нөмірі, жұмыс орны, телефонның, факстың,</w:t>
      </w:r>
    </w:p>
    <w:p>
      <w:pPr>
        <w:spacing w:after="0"/>
        <w:ind w:left="0"/>
        <w:jc w:val="both"/>
      </w:pPr>
      <w:r>
        <w:rPr>
          <w:rFonts w:ascii="Times New Roman"/>
          <w:b w:val="false"/>
          <w:i w:val="false"/>
          <w:color w:val="000000"/>
          <w:sz w:val="28"/>
        </w:rPr>
        <w:t>
      ұялы байланыстың абоненттік нөмірі және (немесе) электрондық</w:t>
      </w:r>
    </w:p>
    <w:p>
      <w:pPr>
        <w:spacing w:after="0"/>
        <w:ind w:left="0"/>
        <w:jc w:val="both"/>
      </w:pPr>
      <w:r>
        <w:rPr>
          <w:rFonts w:ascii="Times New Roman"/>
          <w:b w:val="false"/>
          <w:i w:val="false"/>
          <w:color w:val="000000"/>
          <w:sz w:val="28"/>
        </w:rPr>
        <w:t>
      мекенжайы (егер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 қатысты ________________ көзделген әкімшілік</w:t>
      </w:r>
    </w:p>
    <w:p>
      <w:pPr>
        <w:spacing w:after="0"/>
        <w:ind w:left="0"/>
        <w:jc w:val="both"/>
      </w:pPr>
      <w:r>
        <w:rPr>
          <w:rFonts w:ascii="Times New Roman"/>
          <w:b w:val="false"/>
          <w:i w:val="false"/>
          <w:color w:val="000000"/>
          <w:sz w:val="28"/>
        </w:rPr>
        <w:t>
      (ҚР ӘҚБтК-нің бабы)</w:t>
      </w:r>
    </w:p>
    <w:p>
      <w:pPr>
        <w:spacing w:after="0"/>
        <w:ind w:left="0"/>
        <w:jc w:val="both"/>
      </w:pPr>
      <w:r>
        <w:rPr>
          <w:rFonts w:ascii="Times New Roman"/>
          <w:b w:val="false"/>
          <w:i w:val="false"/>
          <w:color w:val="000000"/>
          <w:sz w:val="28"/>
        </w:rPr>
        <w:t>
      құқық бұзушылық туралы істі қарап, __________________________________</w:t>
      </w:r>
    </w:p>
    <w:p>
      <w:pPr>
        <w:spacing w:after="0"/>
        <w:ind w:left="0"/>
        <w:jc w:val="both"/>
      </w:pPr>
      <w:r>
        <w:rPr>
          <w:rFonts w:ascii="Times New Roman"/>
          <w:b w:val="false"/>
          <w:i w:val="false"/>
          <w:color w:val="000000"/>
          <w:sz w:val="28"/>
        </w:rPr>
        <w:t>
      (істі қарау кезінде анықталған жағдайлар)</w:t>
      </w:r>
    </w:p>
    <w:p>
      <w:pPr>
        <w:spacing w:after="0"/>
        <w:ind w:left="0"/>
        <w:jc w:val="both"/>
      </w:pPr>
      <w:r>
        <w:rPr>
          <w:rFonts w:ascii="Times New Roman"/>
          <w:b w:val="false"/>
          <w:i w:val="false"/>
          <w:color w:val="000000"/>
          <w:sz w:val="28"/>
        </w:rPr>
        <w:t>
      _________________________________________________________ белгіледім.</w:t>
      </w:r>
    </w:p>
    <w:p>
      <w:pPr>
        <w:spacing w:after="0"/>
        <w:ind w:left="0"/>
        <w:jc w:val="both"/>
      </w:pPr>
      <w:r>
        <w:rPr>
          <w:rFonts w:ascii="Times New Roman"/>
          <w:b w:val="false"/>
          <w:i w:val="false"/>
          <w:color w:val="000000"/>
          <w:sz w:val="28"/>
        </w:rPr>
        <w:t>
      Қазақстан Республикасының 2014 жылғы 5 шілдедегі "Әкімшілік</w:t>
      </w:r>
    </w:p>
    <w:p>
      <w:pPr>
        <w:spacing w:after="0"/>
        <w:ind w:left="0"/>
        <w:jc w:val="both"/>
      </w:pPr>
      <w:r>
        <w:rPr>
          <w:rFonts w:ascii="Times New Roman"/>
          <w:b w:val="false"/>
          <w:i w:val="false"/>
          <w:color w:val="000000"/>
          <w:sz w:val="28"/>
        </w:rPr>
        <w:t xml:space="preserve">
      құқық бұзушылықтар туралы" кодексінің (бұдан әрі – ҚР ӘҚБтК)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тілін _______________ деп айқындаймын.</w:t>
      </w:r>
    </w:p>
    <w:p>
      <w:pPr>
        <w:spacing w:after="0"/>
        <w:ind w:left="0"/>
        <w:jc w:val="both"/>
      </w:pPr>
      <w:r>
        <w:rPr>
          <w:rFonts w:ascii="Times New Roman"/>
          <w:b w:val="false"/>
          <w:i w:val="false"/>
          <w:color w:val="000000"/>
          <w:sz w:val="28"/>
        </w:rPr>
        <w:t xml:space="preserve">
      Осы айтылғандардың негізінде, ҚР ӘҚБтК-нің </w:t>
      </w:r>
      <w:r>
        <w:rPr>
          <w:rFonts w:ascii="Times New Roman"/>
          <w:b w:val="false"/>
          <w:i w:val="false"/>
          <w:color w:val="000000"/>
          <w:sz w:val="28"/>
        </w:rPr>
        <w:t>693</w:t>
      </w:r>
      <w:r>
        <w:rPr>
          <w:rFonts w:ascii="Times New Roman"/>
          <w:b w:val="false"/>
          <w:i w:val="false"/>
          <w:color w:val="000000"/>
          <w:sz w:val="28"/>
        </w:rPr>
        <w:t xml:space="preserve"> және</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821-баптарын</w:t>
      </w:r>
      <w:r>
        <w:rPr>
          <w:rFonts w:ascii="Times New Roman"/>
          <w:b w:val="false"/>
          <w:i w:val="false"/>
          <w:color w:val="000000"/>
          <w:sz w:val="28"/>
        </w:rPr>
        <w:t xml:space="preserve"> басшылыққа ала отырып, мемлекеттік еңбек инспекторы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 жауаптылыққа тартылатын адамның тегі, аты, әкесінің аты (ол болған кезде)</w:t>
      </w:r>
    </w:p>
    <w:p>
      <w:pPr>
        <w:spacing w:after="0"/>
        <w:ind w:left="0"/>
        <w:jc w:val="both"/>
      </w:pPr>
      <w:r>
        <w:rPr>
          <w:rFonts w:ascii="Times New Roman"/>
          <w:b w:val="false"/>
          <w:i w:val="false"/>
          <w:color w:val="000000"/>
          <w:sz w:val="28"/>
        </w:rPr>
        <w:t>
      ҚР ӘҚБтК-нің _________ бабы бойынша _____ айлық есептік</w:t>
      </w:r>
    </w:p>
    <w:p>
      <w:pPr>
        <w:spacing w:after="0"/>
        <w:ind w:left="0"/>
        <w:jc w:val="both"/>
      </w:pPr>
      <w:r>
        <w:rPr>
          <w:rFonts w:ascii="Times New Roman"/>
          <w:b w:val="false"/>
          <w:i w:val="false"/>
          <w:color w:val="000000"/>
          <w:sz w:val="28"/>
        </w:rPr>
        <w:t>
      көрсеткіш мөлшерінде ______________________________________ сомада</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айыппұл салынсын.</w:t>
      </w:r>
    </w:p>
    <w:p>
      <w:pPr>
        <w:spacing w:after="0"/>
        <w:ind w:left="0"/>
        <w:jc w:val="both"/>
      </w:pPr>
      <w:r>
        <w:rPr>
          <w:rFonts w:ascii="Times New Roman"/>
          <w:b w:val="false"/>
          <w:i w:val="false"/>
          <w:color w:val="000000"/>
          <w:sz w:val="28"/>
        </w:rPr>
        <w:t>
      Айыппұл заңды күшіне енген күнінен бастап __________ тәуліктен</w:t>
      </w:r>
    </w:p>
    <w:p>
      <w:pPr>
        <w:spacing w:after="0"/>
        <w:ind w:left="0"/>
        <w:jc w:val="both"/>
      </w:pPr>
      <w:r>
        <w:rPr>
          <w:rFonts w:ascii="Times New Roman"/>
          <w:b w:val="false"/>
          <w:i w:val="false"/>
          <w:color w:val="000000"/>
          <w:sz w:val="28"/>
        </w:rPr>
        <w:t>
      кешіктірмей Қазақстан Республикасы Қаржы министрлігі Қазынашылық</w:t>
      </w:r>
    </w:p>
    <w:p>
      <w:pPr>
        <w:spacing w:after="0"/>
        <w:ind w:left="0"/>
        <w:jc w:val="both"/>
      </w:pPr>
      <w:r>
        <w:rPr>
          <w:rFonts w:ascii="Times New Roman"/>
          <w:b w:val="false"/>
          <w:i w:val="false"/>
          <w:color w:val="000000"/>
          <w:sz w:val="28"/>
        </w:rPr>
        <w:t>
      комитетінің банкіндегі № ____________ бюджеттік шотқа енгізілуге тиіс</w:t>
      </w:r>
    </w:p>
    <w:p>
      <w:pPr>
        <w:spacing w:after="0"/>
        <w:ind w:left="0"/>
        <w:jc w:val="both"/>
      </w:pPr>
      <w:r>
        <w:rPr>
          <w:rFonts w:ascii="Times New Roman"/>
          <w:b w:val="false"/>
          <w:i w:val="false"/>
          <w:color w:val="000000"/>
          <w:sz w:val="28"/>
        </w:rPr>
        <w:t>
      коды______________ Мемлекеттік кірістер комитеті _____________,</w:t>
      </w:r>
    </w:p>
    <w:p>
      <w:pPr>
        <w:spacing w:after="0"/>
        <w:ind w:left="0"/>
        <w:jc w:val="both"/>
      </w:pPr>
      <w:r>
        <w:rPr>
          <w:rFonts w:ascii="Times New Roman"/>
          <w:b w:val="false"/>
          <w:i w:val="false"/>
          <w:color w:val="000000"/>
          <w:sz w:val="28"/>
        </w:rPr>
        <w:t>
      бизнес-сәйкестендіру нөмірі (БСН) _____________________________</w:t>
      </w:r>
    </w:p>
    <w:p>
      <w:pPr>
        <w:spacing w:after="0"/>
        <w:ind w:left="0"/>
        <w:jc w:val="both"/>
      </w:pPr>
      <w:r>
        <w:rPr>
          <w:rFonts w:ascii="Times New Roman"/>
          <w:b w:val="false"/>
          <w:i w:val="false"/>
          <w:color w:val="000000"/>
          <w:sz w:val="28"/>
        </w:rPr>
        <w:t>
      банк бинифициары ______________________________________________</w:t>
      </w:r>
    </w:p>
    <w:p>
      <w:pPr>
        <w:spacing w:after="0"/>
        <w:ind w:left="0"/>
        <w:jc w:val="both"/>
      </w:pPr>
      <w:r>
        <w:rPr>
          <w:rFonts w:ascii="Times New Roman"/>
          <w:b w:val="false"/>
          <w:i w:val="false"/>
          <w:color w:val="000000"/>
          <w:sz w:val="28"/>
        </w:rPr>
        <w:t>
      банктік сәйкестендіру нөмірі (БСК) ___________________________,</w:t>
      </w:r>
    </w:p>
    <w:p>
      <w:pPr>
        <w:spacing w:after="0"/>
        <w:ind w:left="0"/>
        <w:jc w:val="both"/>
      </w:pPr>
      <w:r>
        <w:rPr>
          <w:rFonts w:ascii="Times New Roman"/>
          <w:b w:val="false"/>
          <w:i w:val="false"/>
          <w:color w:val="000000"/>
          <w:sz w:val="28"/>
        </w:rPr>
        <w:t>
      айыппұлды төлегені туралы түбіртек айыппұл салған мемлекеттік еңбек</w:t>
      </w:r>
    </w:p>
    <w:p>
      <w:pPr>
        <w:spacing w:after="0"/>
        <w:ind w:left="0"/>
        <w:jc w:val="both"/>
      </w:pPr>
      <w:r>
        <w:rPr>
          <w:rFonts w:ascii="Times New Roman"/>
          <w:b w:val="false"/>
          <w:i w:val="false"/>
          <w:color w:val="000000"/>
          <w:sz w:val="28"/>
        </w:rPr>
        <w:t>
      инспекторына ұсынылады.</w:t>
      </w:r>
    </w:p>
    <w:p>
      <w:pPr>
        <w:spacing w:after="0"/>
        <w:ind w:left="0"/>
        <w:jc w:val="both"/>
      </w:pPr>
      <w:r>
        <w:rPr>
          <w:rFonts w:ascii="Times New Roman"/>
          <w:b w:val="false"/>
          <w:i w:val="false"/>
          <w:color w:val="000000"/>
          <w:sz w:val="28"/>
        </w:rPr>
        <w:t xml:space="preserve">
      Қаулыға ҚР ӘКБтК-нің </w:t>
      </w:r>
      <w:r>
        <w:rPr>
          <w:rFonts w:ascii="Times New Roman"/>
          <w:b w:val="false"/>
          <w:i w:val="false"/>
          <w:color w:val="000000"/>
          <w:sz w:val="28"/>
        </w:rPr>
        <w:t>830</w:t>
      </w:r>
      <w:r>
        <w:rPr>
          <w:rFonts w:ascii="Times New Roman"/>
          <w:b w:val="false"/>
          <w:i w:val="false"/>
          <w:color w:val="000000"/>
          <w:sz w:val="28"/>
        </w:rPr>
        <w:t xml:space="preserve">, </w:t>
      </w:r>
      <w:r>
        <w:rPr>
          <w:rFonts w:ascii="Times New Roman"/>
          <w:b w:val="false"/>
          <w:i w:val="false"/>
          <w:color w:val="000000"/>
          <w:sz w:val="28"/>
        </w:rPr>
        <w:t>832-баптарында</w:t>
      </w:r>
      <w:r>
        <w:rPr>
          <w:rFonts w:ascii="Times New Roman"/>
          <w:b w:val="false"/>
          <w:i w:val="false"/>
          <w:color w:val="000000"/>
          <w:sz w:val="28"/>
        </w:rPr>
        <w:t xml:space="preserve"> көзделген тәртіппен</w:t>
      </w:r>
    </w:p>
    <w:p>
      <w:pPr>
        <w:spacing w:after="0"/>
        <w:ind w:left="0"/>
        <w:jc w:val="both"/>
      </w:pPr>
      <w:r>
        <w:rPr>
          <w:rFonts w:ascii="Times New Roman"/>
          <w:b w:val="false"/>
          <w:i w:val="false"/>
          <w:color w:val="000000"/>
          <w:sz w:val="28"/>
        </w:rPr>
        <w:t>
      шағым және наразылық қаулы көшірмесі тапсырылған күннен бастап 10</w:t>
      </w:r>
    </w:p>
    <w:p>
      <w:pPr>
        <w:spacing w:after="0"/>
        <w:ind w:left="0"/>
        <w:jc w:val="both"/>
      </w:pPr>
      <w:r>
        <w:rPr>
          <w:rFonts w:ascii="Times New Roman"/>
          <w:b w:val="false"/>
          <w:i w:val="false"/>
          <w:color w:val="000000"/>
          <w:sz w:val="28"/>
        </w:rPr>
        <w:t>
      тәулік ішінде берілуі, ал істі қарауға қатыспаған адам оны алған</w:t>
      </w:r>
    </w:p>
    <w:p>
      <w:pPr>
        <w:spacing w:after="0"/>
        <w:ind w:left="0"/>
        <w:jc w:val="both"/>
      </w:pPr>
      <w:r>
        <w:rPr>
          <w:rFonts w:ascii="Times New Roman"/>
          <w:b w:val="false"/>
          <w:i w:val="false"/>
          <w:color w:val="000000"/>
          <w:sz w:val="28"/>
        </w:rPr>
        <w:t>
      күннен бастап беруі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еңбек инспекторы </w:t>
      </w:r>
      <w:r>
        <w:rPr>
          <w:rFonts w:ascii="Times New Roman"/>
          <w:b w:val="false"/>
          <w:i w:val="false"/>
          <w:color w:val="000000"/>
          <w:sz w:val="28"/>
        </w:rPr>
        <w:t>_________ _____________________</w:t>
      </w:r>
    </w:p>
    <w:p>
      <w:pPr>
        <w:spacing w:after="0"/>
        <w:ind w:left="0"/>
        <w:jc w:val="both"/>
      </w:pPr>
      <w:r>
        <w:rPr>
          <w:rFonts w:ascii="Times New Roman"/>
          <w:b w:val="false"/>
          <w:i w:val="false"/>
          <w:color w:val="000000"/>
          <w:sz w:val="28"/>
        </w:rPr>
        <w:t>
                                              (қолы)   (Тегі, аты, әкесінің</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20__ жылғы "__" __________</w:t>
      </w:r>
    </w:p>
    <w:p>
      <w:pPr>
        <w:spacing w:after="0"/>
        <w:ind w:left="0"/>
        <w:jc w:val="both"/>
      </w:pPr>
      <w:r>
        <w:rPr>
          <w:rFonts w:ascii="Times New Roman"/>
          <w:b w:val="false"/>
          <w:i w:val="false"/>
          <w:color w:val="000000"/>
          <w:sz w:val="28"/>
        </w:rPr>
        <w:t>
            Хаттаманың бір данасын алдым,</w:t>
      </w:r>
    </w:p>
    <w:p>
      <w:pPr>
        <w:spacing w:after="0"/>
        <w:ind w:left="0"/>
        <w:jc w:val="both"/>
      </w:pPr>
      <w:r>
        <w:rPr>
          <w:rFonts w:ascii="Times New Roman"/>
          <w:b w:val="false"/>
          <w:i w:val="false"/>
          <w:color w:val="000000"/>
          <w:sz w:val="28"/>
        </w:rPr>
        <w:t>
            құқықтарыммен және міндеттеріммен</w:t>
      </w:r>
    </w:p>
    <w:p>
      <w:pPr>
        <w:spacing w:after="0"/>
        <w:ind w:left="0"/>
        <w:jc w:val="both"/>
      </w:pPr>
      <w:r>
        <w:rPr>
          <w:rFonts w:ascii="Times New Roman"/>
          <w:b w:val="false"/>
          <w:i w:val="false"/>
          <w:color w:val="000000"/>
          <w:sz w:val="28"/>
        </w:rPr>
        <w:t>
            таныстым __________________________ ___________________________</w:t>
      </w:r>
    </w:p>
    <w:p>
      <w:pPr>
        <w:spacing w:after="0"/>
        <w:ind w:left="0"/>
        <w:jc w:val="both"/>
      </w:pPr>
      <w:r>
        <w:rPr>
          <w:rFonts w:ascii="Times New Roman"/>
          <w:b w:val="false"/>
          <w:i w:val="false"/>
          <w:color w:val="000000"/>
          <w:sz w:val="28"/>
        </w:rPr>
        <w:t>
                   (әкімшілік құқық бұзушылықты       (Тегі, аты, әкесінің</w:t>
      </w:r>
    </w:p>
    <w:p>
      <w:pPr>
        <w:spacing w:after="0"/>
        <w:ind w:left="0"/>
        <w:jc w:val="both"/>
      </w:pPr>
      <w:r>
        <w:rPr>
          <w:rFonts w:ascii="Times New Roman"/>
          <w:b w:val="false"/>
          <w:i w:val="false"/>
          <w:color w:val="000000"/>
          <w:sz w:val="28"/>
        </w:rPr>
        <w:t>
                      жасаған адамның қолы)           аты (ол болған кезде)</w:t>
      </w:r>
    </w:p>
    <w:p>
      <w:pPr>
        <w:spacing w:after="0"/>
        <w:ind w:left="0"/>
        <w:jc w:val="both"/>
      </w:pPr>
      <w:r>
        <w:rPr>
          <w:rFonts w:ascii="Times New Roman"/>
          <w:b w:val="false"/>
          <w:i w:val="false"/>
          <w:color w:val="000000"/>
          <w:sz w:val="28"/>
        </w:rPr>
        <w:t>
                                                20__ жылғы "__" 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904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6-қосымшаның оң жақ жоғарғы бұрышы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20__ жылғы ______________________</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(қаралған күні, орны және уақыты)</w:t>
      </w:r>
    </w:p>
    <w:p>
      <w:pPr>
        <w:spacing w:after="0"/>
        <w:ind w:left="0"/>
        <w:jc w:val="left"/>
      </w:pPr>
      <w:r>
        <w:rPr>
          <w:rFonts w:ascii="Times New Roman"/>
          <w:b/>
          <w:i w:val="false"/>
          <w:color w:val="000000"/>
        </w:rPr>
        <w:t xml:space="preserve"> Әкімшілік құқық бұзушылық туралы іс бойынша</w:t>
      </w:r>
      <w:r>
        <w:br/>
      </w:r>
      <w:r>
        <w:rPr>
          <w:rFonts w:ascii="Times New Roman"/>
          <w:b/>
          <w:i w:val="false"/>
          <w:color w:val="000000"/>
        </w:rPr>
        <w:t>іс жүргізуді тоқтату туралы</w:t>
      </w:r>
      <w:r>
        <w:br/>
      </w:r>
      <w:r>
        <w:rPr>
          <w:rFonts w:ascii="Times New Roman"/>
          <w:b/>
          <w:i w:val="false"/>
          <w:color w:val="000000"/>
        </w:rPr>
        <w:t>№ ___ ҚАУЛЫ</w:t>
      </w:r>
    </w:p>
    <w:p>
      <w:pPr>
        <w:spacing w:after="0"/>
        <w:ind w:left="0"/>
        <w:jc w:val="both"/>
      </w:pPr>
      <w:r>
        <w:rPr>
          <w:rFonts w:ascii="Times New Roman"/>
          <w:b w:val="false"/>
          <w:i w:val="false"/>
          <w:color w:val="000000"/>
          <w:sz w:val="28"/>
        </w:rPr>
        <w:t>
      Мен, мемлекеттік еңбек инспекторы______________________________</w:t>
      </w:r>
    </w:p>
    <w:p>
      <w:pPr>
        <w:spacing w:after="0"/>
        <w:ind w:left="0"/>
        <w:jc w:val="both"/>
      </w:pPr>
      <w:r>
        <w:rPr>
          <w:rFonts w:ascii="Times New Roman"/>
          <w:b w:val="false"/>
          <w:i w:val="false"/>
          <w:color w:val="000000"/>
          <w:sz w:val="28"/>
        </w:rPr>
        <w:t>
      (қаулы шығарған лауазымды адамның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 туған жылы, айы,</w:t>
      </w:r>
    </w:p>
    <w:p>
      <w:pPr>
        <w:spacing w:after="0"/>
        <w:ind w:left="0"/>
        <w:jc w:val="both"/>
      </w:pPr>
      <w:r>
        <w:rPr>
          <w:rFonts w:ascii="Times New Roman"/>
          <w:b w:val="false"/>
          <w:i w:val="false"/>
          <w:color w:val="000000"/>
          <w:sz w:val="28"/>
        </w:rPr>
        <w:t>
      тұрғылықты жері, жеке басын куәландыратын құжаттың атауы мен</w:t>
      </w:r>
    </w:p>
    <w:p>
      <w:pPr>
        <w:spacing w:after="0"/>
        <w:ind w:left="0"/>
        <w:jc w:val="both"/>
      </w:pPr>
      <w:r>
        <w:rPr>
          <w:rFonts w:ascii="Times New Roman"/>
          <w:b w:val="false"/>
          <w:i w:val="false"/>
          <w:color w:val="000000"/>
          <w:sz w:val="28"/>
        </w:rPr>
        <w:t>
      деректемелері, сәйкестендіру нөмірі, жұмыс орны, телефонның, факстың,</w:t>
      </w:r>
    </w:p>
    <w:p>
      <w:pPr>
        <w:spacing w:after="0"/>
        <w:ind w:left="0"/>
        <w:jc w:val="both"/>
      </w:pPr>
      <w:r>
        <w:rPr>
          <w:rFonts w:ascii="Times New Roman"/>
          <w:b w:val="false"/>
          <w:i w:val="false"/>
          <w:color w:val="000000"/>
          <w:sz w:val="28"/>
        </w:rPr>
        <w:t>
      ұялы байланыстың абоненттік нөмірі және (немесе) электрондық</w:t>
      </w:r>
    </w:p>
    <w:p>
      <w:pPr>
        <w:spacing w:after="0"/>
        <w:ind w:left="0"/>
        <w:jc w:val="both"/>
      </w:pPr>
      <w:r>
        <w:rPr>
          <w:rFonts w:ascii="Times New Roman"/>
          <w:b w:val="false"/>
          <w:i w:val="false"/>
          <w:color w:val="000000"/>
          <w:sz w:val="28"/>
        </w:rPr>
        <w:t>
      мекенжайы (егер бар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 қатысты ________________ көзделген әкімшілік</w:t>
      </w:r>
    </w:p>
    <w:p>
      <w:pPr>
        <w:spacing w:after="0"/>
        <w:ind w:left="0"/>
        <w:jc w:val="both"/>
      </w:pPr>
      <w:r>
        <w:rPr>
          <w:rFonts w:ascii="Times New Roman"/>
          <w:b w:val="false"/>
          <w:i w:val="false"/>
          <w:color w:val="000000"/>
          <w:sz w:val="28"/>
        </w:rPr>
        <w:t>
      (ҚР ӘҚБтК-нің бабы)</w:t>
      </w:r>
    </w:p>
    <w:p>
      <w:pPr>
        <w:spacing w:after="0"/>
        <w:ind w:left="0"/>
        <w:jc w:val="both"/>
      </w:pPr>
      <w:r>
        <w:rPr>
          <w:rFonts w:ascii="Times New Roman"/>
          <w:b w:val="false"/>
          <w:i w:val="false"/>
          <w:color w:val="000000"/>
          <w:sz w:val="28"/>
        </w:rPr>
        <w:t>
      құқық бұзушылық туралы істі қарап, __________________________________</w:t>
      </w:r>
    </w:p>
    <w:p>
      <w:pPr>
        <w:spacing w:after="0"/>
        <w:ind w:left="0"/>
        <w:jc w:val="both"/>
      </w:pPr>
      <w:r>
        <w:rPr>
          <w:rFonts w:ascii="Times New Roman"/>
          <w:b w:val="false"/>
          <w:i w:val="false"/>
          <w:color w:val="000000"/>
          <w:sz w:val="28"/>
        </w:rPr>
        <w:t>
      (істі қарау кезінде анықталған жағдайлар)</w:t>
      </w:r>
    </w:p>
    <w:p>
      <w:pPr>
        <w:spacing w:after="0"/>
        <w:ind w:left="0"/>
        <w:jc w:val="both"/>
      </w:pPr>
      <w:r>
        <w:rPr>
          <w:rFonts w:ascii="Times New Roman"/>
          <w:b w:val="false"/>
          <w:i w:val="false"/>
          <w:color w:val="000000"/>
          <w:sz w:val="28"/>
        </w:rPr>
        <w:t>
      _________________________________________________________ белгіледім.</w:t>
      </w:r>
    </w:p>
    <w:p>
      <w:pPr>
        <w:spacing w:after="0"/>
        <w:ind w:left="0"/>
        <w:jc w:val="both"/>
      </w:pPr>
      <w:r>
        <w:rPr>
          <w:rFonts w:ascii="Times New Roman"/>
          <w:b w:val="false"/>
          <w:i w:val="false"/>
          <w:color w:val="000000"/>
          <w:sz w:val="28"/>
        </w:rPr>
        <w:t>
      Қазақстан Республикасының 2014 жылғы 5 шілдедегі "Әкімшілік</w:t>
      </w:r>
    </w:p>
    <w:p>
      <w:pPr>
        <w:spacing w:after="0"/>
        <w:ind w:left="0"/>
        <w:jc w:val="both"/>
      </w:pPr>
      <w:r>
        <w:rPr>
          <w:rFonts w:ascii="Times New Roman"/>
          <w:b w:val="false"/>
          <w:i w:val="false"/>
          <w:color w:val="000000"/>
          <w:sz w:val="28"/>
        </w:rPr>
        <w:t>
      құқық бұзушылықтар туралы" кодексінің (бұдан әрі – ҚР ӘҚБтК)</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738-бабына</w:t>
      </w:r>
      <w:r>
        <w:rPr>
          <w:rFonts w:ascii="Times New Roman"/>
          <w:b w:val="false"/>
          <w:i w:val="false"/>
          <w:color w:val="000000"/>
          <w:sz w:val="28"/>
        </w:rPr>
        <w:t xml:space="preserve"> сәйкес іс жүргізу тілін _________________ деп айқындаймын.</w:t>
      </w:r>
    </w:p>
    <w:p>
      <w:pPr>
        <w:spacing w:after="0"/>
        <w:ind w:left="0"/>
        <w:jc w:val="both"/>
      </w:pPr>
      <w:r>
        <w:rPr>
          <w:rFonts w:ascii="Times New Roman"/>
          <w:b w:val="false"/>
          <w:i w:val="false"/>
          <w:color w:val="000000"/>
          <w:sz w:val="28"/>
        </w:rPr>
        <w:t xml:space="preserve">
      Осы айтылғандардың негізінде, ҚР ӘҚБтК-нің </w:t>
      </w:r>
      <w:r>
        <w:rPr>
          <w:rFonts w:ascii="Times New Roman"/>
          <w:b w:val="false"/>
          <w:i w:val="false"/>
          <w:color w:val="000000"/>
          <w:sz w:val="28"/>
        </w:rPr>
        <w:t>693</w:t>
      </w: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821-баптарын</w:t>
      </w:r>
      <w:r>
        <w:rPr>
          <w:rFonts w:ascii="Times New Roman"/>
          <w:b w:val="false"/>
          <w:i w:val="false"/>
          <w:color w:val="000000"/>
          <w:sz w:val="28"/>
        </w:rPr>
        <w:t xml:space="preserve"> басшылыққа ала отырып, мемлекеттік еңбек инспекторы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ЕТТІ: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(жауаптылыққа тартылатын адамның тегі, аты, әкесінің аты (ол болған кезде)</w:t>
      </w:r>
    </w:p>
    <w:p>
      <w:pPr>
        <w:spacing w:after="0"/>
        <w:ind w:left="0"/>
        <w:jc w:val="both"/>
      </w:pPr>
      <w:r>
        <w:rPr>
          <w:rFonts w:ascii="Times New Roman"/>
          <w:b w:val="false"/>
          <w:i w:val="false"/>
          <w:color w:val="000000"/>
          <w:sz w:val="28"/>
        </w:rPr>
        <w:t>
      әкімшілік құқық бұзушылық туралы іс бойынша іс жүргізу тоқтатылсын.</w:t>
      </w:r>
    </w:p>
    <w:p>
      <w:pPr>
        <w:spacing w:after="0"/>
        <w:ind w:left="0"/>
        <w:jc w:val="both"/>
      </w:pPr>
      <w:r>
        <w:rPr>
          <w:rFonts w:ascii="Times New Roman"/>
          <w:b w:val="false"/>
          <w:i w:val="false"/>
          <w:color w:val="000000"/>
          <w:sz w:val="28"/>
        </w:rPr>
        <w:t xml:space="preserve">
      Қаулыға ҚР ӘҚБтК-нің </w:t>
      </w:r>
      <w:r>
        <w:rPr>
          <w:rFonts w:ascii="Times New Roman"/>
          <w:b w:val="false"/>
          <w:i w:val="false"/>
          <w:color w:val="000000"/>
          <w:sz w:val="28"/>
        </w:rPr>
        <w:t>830</w:t>
      </w:r>
      <w:r>
        <w:rPr>
          <w:rFonts w:ascii="Times New Roman"/>
          <w:b w:val="false"/>
          <w:i w:val="false"/>
          <w:color w:val="000000"/>
          <w:sz w:val="28"/>
        </w:rPr>
        <w:t xml:space="preserve">, </w:t>
      </w:r>
      <w:r>
        <w:rPr>
          <w:rFonts w:ascii="Times New Roman"/>
          <w:b w:val="false"/>
          <w:i w:val="false"/>
          <w:color w:val="000000"/>
          <w:sz w:val="28"/>
        </w:rPr>
        <w:t>832-баптарында</w:t>
      </w:r>
      <w:r>
        <w:rPr>
          <w:rFonts w:ascii="Times New Roman"/>
          <w:b w:val="false"/>
          <w:i w:val="false"/>
          <w:color w:val="000000"/>
          <w:sz w:val="28"/>
        </w:rPr>
        <w:t xml:space="preserve"> көзделген тәртіппен</w:t>
      </w:r>
    </w:p>
    <w:p>
      <w:pPr>
        <w:spacing w:after="0"/>
        <w:ind w:left="0"/>
        <w:jc w:val="both"/>
      </w:pPr>
      <w:r>
        <w:rPr>
          <w:rFonts w:ascii="Times New Roman"/>
          <w:b w:val="false"/>
          <w:i w:val="false"/>
          <w:color w:val="000000"/>
          <w:sz w:val="28"/>
        </w:rPr>
        <w:t>
      шағым және наразылық қаулы көшірмесі тапсырылған күннен бастап 10</w:t>
      </w:r>
    </w:p>
    <w:p>
      <w:pPr>
        <w:spacing w:after="0"/>
        <w:ind w:left="0"/>
        <w:jc w:val="both"/>
      </w:pPr>
      <w:r>
        <w:rPr>
          <w:rFonts w:ascii="Times New Roman"/>
          <w:b w:val="false"/>
          <w:i w:val="false"/>
          <w:color w:val="000000"/>
          <w:sz w:val="28"/>
        </w:rPr>
        <w:t>
      тәулік ішінде берілуі, ал істі қарауға қатыспаған адам дәл сол</w:t>
      </w:r>
    </w:p>
    <w:p>
      <w:pPr>
        <w:spacing w:after="0"/>
        <w:ind w:left="0"/>
        <w:jc w:val="both"/>
      </w:pPr>
      <w:r>
        <w:rPr>
          <w:rFonts w:ascii="Times New Roman"/>
          <w:b w:val="false"/>
          <w:i w:val="false"/>
          <w:color w:val="000000"/>
          <w:sz w:val="28"/>
        </w:rPr>
        <w:t>
      мерзімде, бірақ оны алған күннен бастап беруі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еңбек инспекторы </w:t>
      </w:r>
      <w:r>
        <w:rPr>
          <w:rFonts w:ascii="Times New Roman"/>
          <w:b w:val="false"/>
          <w:i w:val="false"/>
          <w:color w:val="000000"/>
          <w:sz w:val="28"/>
        </w:rPr>
        <w:t>_________ _____________________</w:t>
      </w:r>
    </w:p>
    <w:p>
      <w:pPr>
        <w:spacing w:after="0"/>
        <w:ind w:left="0"/>
        <w:jc w:val="both"/>
      </w:pPr>
      <w:r>
        <w:rPr>
          <w:rFonts w:ascii="Times New Roman"/>
          <w:b w:val="false"/>
          <w:i w:val="false"/>
          <w:color w:val="000000"/>
          <w:sz w:val="28"/>
        </w:rPr>
        <w:t>
                                             (қолы)   (Тегі, аты, әкесінің</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xml:space="preserve">
                                                20__ жылғы "__" __________ </w:t>
      </w:r>
    </w:p>
    <w:p>
      <w:pPr>
        <w:spacing w:after="0"/>
        <w:ind w:left="0"/>
        <w:jc w:val="both"/>
      </w:pPr>
      <w:r>
        <w:rPr>
          <w:rFonts w:ascii="Times New Roman"/>
          <w:b w:val="false"/>
          <w:i w:val="false"/>
          <w:color w:val="000000"/>
          <w:sz w:val="28"/>
        </w:rPr>
        <w:t>
            Хаттаманың бір данасын алдым,</w:t>
      </w:r>
    </w:p>
    <w:p>
      <w:pPr>
        <w:spacing w:after="0"/>
        <w:ind w:left="0"/>
        <w:jc w:val="both"/>
      </w:pPr>
      <w:r>
        <w:rPr>
          <w:rFonts w:ascii="Times New Roman"/>
          <w:b w:val="false"/>
          <w:i w:val="false"/>
          <w:color w:val="000000"/>
          <w:sz w:val="28"/>
        </w:rPr>
        <w:t>
            құқықтарыммен және міндеттеріммен</w:t>
      </w:r>
    </w:p>
    <w:p>
      <w:pPr>
        <w:spacing w:after="0"/>
        <w:ind w:left="0"/>
        <w:jc w:val="both"/>
      </w:pPr>
      <w:r>
        <w:rPr>
          <w:rFonts w:ascii="Times New Roman"/>
          <w:b w:val="false"/>
          <w:i w:val="false"/>
          <w:color w:val="000000"/>
          <w:sz w:val="28"/>
        </w:rPr>
        <w:t>
            таныстым __________________________ ___________________________</w:t>
      </w:r>
    </w:p>
    <w:p>
      <w:pPr>
        <w:spacing w:after="0"/>
        <w:ind w:left="0"/>
        <w:jc w:val="both"/>
      </w:pPr>
      <w:r>
        <w:rPr>
          <w:rFonts w:ascii="Times New Roman"/>
          <w:b w:val="false"/>
          <w:i w:val="false"/>
          <w:color w:val="000000"/>
          <w:sz w:val="28"/>
        </w:rPr>
        <w:t>
                    (әкімшілік құқық бұзушылықты     (Тегі, аты, әкесінің</w:t>
      </w:r>
    </w:p>
    <w:p>
      <w:pPr>
        <w:spacing w:after="0"/>
        <w:ind w:left="0"/>
        <w:jc w:val="both"/>
      </w:pPr>
      <w:r>
        <w:rPr>
          <w:rFonts w:ascii="Times New Roman"/>
          <w:b w:val="false"/>
          <w:i w:val="false"/>
          <w:color w:val="000000"/>
          <w:sz w:val="28"/>
        </w:rPr>
        <w:t>
                       жасаған адамның қолы)         аты (ол болған кезде)</w:t>
      </w:r>
    </w:p>
    <w:p>
      <w:pPr>
        <w:spacing w:after="0"/>
        <w:ind w:left="0"/>
        <w:jc w:val="both"/>
      </w:pPr>
      <w:r>
        <w:rPr>
          <w:rFonts w:ascii="Times New Roman"/>
          <w:b w:val="false"/>
          <w:i w:val="false"/>
          <w:color w:val="000000"/>
          <w:sz w:val="28"/>
        </w:rPr>
        <w:t xml:space="preserve">
                                                20__ жылғы "__" __________ </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30 қарашадағы</w:t>
            </w:r>
            <w:r>
              <w:br/>
            </w:r>
            <w:r>
              <w:rPr>
                <w:rFonts w:ascii="Times New Roman"/>
                <w:b w:val="false"/>
                <w:i w:val="false"/>
                <w:color w:val="000000"/>
                <w:sz w:val="20"/>
              </w:rPr>
              <w:t>№ 904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7-қосымшаның оң жақ жоғарғы бұрышы жаңа редакцияда – ҚР Еңбек және халықты әлеуметтік қорғау министрінің 13.08.2020 </w:t>
      </w:r>
      <w:r>
        <w:rPr>
          <w:rFonts w:ascii="Times New Roman"/>
          <w:b w:val="false"/>
          <w:i w:val="false"/>
          <w:color w:val="ff0000"/>
          <w:sz w:val="28"/>
        </w:rPr>
        <w:t>№ 304</w:t>
      </w:r>
      <w:r>
        <w:rPr>
          <w:rFonts w:ascii="Times New Roman"/>
          <w:b w:val="false"/>
          <w:i w:val="false"/>
          <w:color w:val="ff0000"/>
          <w:sz w:val="28"/>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Еңбек заңнамасының талаптарын сақтау мәселесі бойынша мемлекеттік еңбек инспекторының</w:t>
      </w:r>
      <w:r>
        <w:br/>
      </w:r>
      <w:r>
        <w:rPr>
          <w:rFonts w:ascii="Times New Roman"/>
          <w:b/>
          <w:i w:val="false"/>
          <w:color w:val="000000"/>
        </w:rPr>
        <w:t>қорытындысы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(мәселенің мәні баяндалады)</w:t>
      </w:r>
    </w:p>
    <w:p>
      <w:pPr>
        <w:spacing w:after="0"/>
        <w:ind w:left="0"/>
        <w:jc w:val="both"/>
      </w:pPr>
      <w:r>
        <w:rPr>
          <w:rFonts w:ascii="Times New Roman"/>
          <w:b w:val="false"/>
          <w:i w:val="false"/>
          <w:color w:val="000000"/>
          <w:sz w:val="28"/>
        </w:rPr>
        <w:t>
      ____________________________________________________________ бойынша</w:t>
      </w:r>
    </w:p>
    <w:p>
      <w:pPr>
        <w:spacing w:after="0"/>
        <w:ind w:left="0"/>
        <w:jc w:val="both"/>
      </w:pPr>
      <w:r>
        <w:rPr>
          <w:rFonts w:ascii="Times New Roman"/>
          <w:b w:val="false"/>
          <w:i w:val="false"/>
          <w:color w:val="000000"/>
          <w:sz w:val="28"/>
        </w:rPr>
        <w:t>
      Мемлекеттік еңбек инспекторы________________________________________</w:t>
      </w:r>
    </w:p>
    <w:p>
      <w:pPr>
        <w:spacing w:after="0"/>
        <w:ind w:left="0"/>
        <w:jc w:val="both"/>
      </w:pPr>
      <w:r>
        <w:rPr>
          <w:rFonts w:ascii="Times New Roman"/>
          <w:b w:val="false"/>
          <w:i w:val="false"/>
          <w:color w:val="000000"/>
          <w:sz w:val="28"/>
        </w:rPr>
        <w:t>
      (Мемлекеттік еңбек инспекторының тегі, аты, әкесінің аты (ол болған кезде),</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20___жылғы "____"__________ 20___жылғы "____"__________дейін</w:t>
      </w:r>
    </w:p>
    <w:p>
      <w:pPr>
        <w:spacing w:after="0"/>
        <w:ind w:left="0"/>
        <w:jc w:val="both"/>
      </w:pPr>
      <w:r>
        <w:rPr>
          <w:rFonts w:ascii="Times New Roman"/>
          <w:b w:val="false"/>
          <w:i w:val="false"/>
          <w:color w:val="000000"/>
          <w:sz w:val="28"/>
        </w:rPr>
        <w:t>
      жүргізген тексерудің (бақылаудың бақылау субъектісіне барумен өзге де</w:t>
      </w:r>
    </w:p>
    <w:p>
      <w:pPr>
        <w:spacing w:after="0"/>
        <w:ind w:left="0"/>
        <w:jc w:val="both"/>
      </w:pPr>
      <w:r>
        <w:rPr>
          <w:rFonts w:ascii="Times New Roman"/>
          <w:b w:val="false"/>
          <w:i w:val="false"/>
          <w:color w:val="000000"/>
          <w:sz w:val="28"/>
        </w:rPr>
        <w:t>
      нысандары) және басқа да материалдардың (атап өту) негізінде мынадай</w:t>
      </w:r>
    </w:p>
    <w:p>
      <w:pPr>
        <w:spacing w:after="0"/>
        <w:ind w:left="0"/>
        <w:jc w:val="both"/>
      </w:pPr>
      <w:r>
        <w:rPr>
          <w:rFonts w:ascii="Times New Roman"/>
          <w:b w:val="false"/>
          <w:i w:val="false"/>
          <w:color w:val="000000"/>
          <w:sz w:val="28"/>
        </w:rPr>
        <w:t>
      қорытындыға келемін 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Жоғарыда аталғандардың негізінде, сондай-ақ Қазақстан</w:t>
      </w:r>
    </w:p>
    <w:p>
      <w:pPr>
        <w:spacing w:after="0"/>
        <w:ind w:left="0"/>
        <w:jc w:val="both"/>
      </w:pPr>
      <w:r>
        <w:rPr>
          <w:rFonts w:ascii="Times New Roman"/>
          <w:b w:val="false"/>
          <w:i w:val="false"/>
          <w:color w:val="000000"/>
          <w:sz w:val="28"/>
        </w:rPr>
        <w:t xml:space="preserve">
      Республикасының 2015 жылғы 23 қарашадағы Еңбек кодексінің </w:t>
      </w:r>
      <w:r>
        <w:rPr>
          <w:rFonts w:ascii="Times New Roman"/>
          <w:b w:val="false"/>
          <w:i w:val="false"/>
          <w:color w:val="000000"/>
          <w:sz w:val="28"/>
        </w:rPr>
        <w:t>193-бабын</w:t>
      </w:r>
    </w:p>
    <w:p>
      <w:pPr>
        <w:spacing w:after="0"/>
        <w:ind w:left="0"/>
        <w:jc w:val="both"/>
      </w:pPr>
      <w:r>
        <w:rPr>
          <w:rFonts w:ascii="Times New Roman"/>
          <w:b w:val="false"/>
          <w:i w:val="false"/>
          <w:color w:val="000000"/>
          <w:sz w:val="28"/>
        </w:rPr>
        <w:t>
      басшылыққа ала отырып, келесі қорытындыға келдім:</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2015 жылғы 23 қарашадағы Еңбек</w:t>
      </w:r>
    </w:p>
    <w:p>
      <w:pPr>
        <w:spacing w:after="0"/>
        <w:ind w:left="0"/>
        <w:jc w:val="both"/>
      </w:pPr>
      <w:r>
        <w:rPr>
          <w:rFonts w:ascii="Times New Roman"/>
          <w:b w:val="false"/>
          <w:i w:val="false"/>
          <w:color w:val="000000"/>
          <w:sz w:val="28"/>
        </w:rPr>
        <w:t xml:space="preserve">
      кодексінің 193-бабы </w:t>
      </w:r>
      <w:r>
        <w:rPr>
          <w:rFonts w:ascii="Times New Roman"/>
          <w:b w:val="false"/>
          <w:i w:val="false"/>
          <w:color w:val="000000"/>
          <w:sz w:val="28"/>
        </w:rPr>
        <w:t>4) тармақшасының</w:t>
      </w:r>
      <w:r>
        <w:rPr>
          <w:rFonts w:ascii="Times New Roman"/>
          <w:b w:val="false"/>
          <w:i w:val="false"/>
          <w:color w:val="000000"/>
          <w:sz w:val="28"/>
        </w:rPr>
        <w:t xml:space="preserve"> негізінде бұл қорытындының</w:t>
      </w:r>
    </w:p>
    <w:p>
      <w:pPr>
        <w:spacing w:after="0"/>
        <w:ind w:left="0"/>
        <w:jc w:val="both"/>
      </w:pPr>
      <w:r>
        <w:rPr>
          <w:rFonts w:ascii="Times New Roman"/>
          <w:b w:val="false"/>
          <w:i w:val="false"/>
          <w:color w:val="000000"/>
          <w:sz w:val="28"/>
        </w:rPr>
        <w:t>
      міндетті күші бар.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Мемлекеттік еңбек инспекторы </w:t>
      </w:r>
      <w:r>
        <w:rPr>
          <w:rFonts w:ascii="Times New Roman"/>
          <w:b w:val="false"/>
          <w:i w:val="false"/>
          <w:color w:val="000000"/>
          <w:sz w:val="28"/>
        </w:rPr>
        <w:t>_________ _____________________</w:t>
      </w:r>
    </w:p>
    <w:p>
      <w:pPr>
        <w:spacing w:after="0"/>
        <w:ind w:left="0"/>
        <w:jc w:val="both"/>
      </w:pPr>
      <w:r>
        <w:rPr>
          <w:rFonts w:ascii="Times New Roman"/>
          <w:b w:val="false"/>
          <w:i w:val="false"/>
          <w:color w:val="000000"/>
          <w:sz w:val="28"/>
        </w:rPr>
        <w:t>
                                             (қолы)   (Тегі, аты, әкесінің</w:t>
      </w:r>
    </w:p>
    <w:p>
      <w:pPr>
        <w:spacing w:after="0"/>
        <w:ind w:left="0"/>
        <w:jc w:val="both"/>
      </w:pPr>
      <w:r>
        <w:rPr>
          <w:rFonts w:ascii="Times New Roman"/>
          <w:b w:val="false"/>
          <w:i w:val="false"/>
          <w:color w:val="000000"/>
          <w:sz w:val="28"/>
        </w:rPr>
        <w:t>
                                                      аты (ол болған кезде)</w:t>
      </w:r>
    </w:p>
    <w:p>
      <w:pPr>
        <w:spacing w:after="0"/>
        <w:ind w:left="0"/>
        <w:jc w:val="both"/>
      </w:pPr>
      <w:r>
        <w:rPr>
          <w:rFonts w:ascii="Times New Roman"/>
          <w:b w:val="false"/>
          <w:i w:val="false"/>
          <w:color w:val="000000"/>
          <w:sz w:val="28"/>
        </w:rPr>
        <w:t>
                                                 20__ жылғы "__"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