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84f1e" w14:textId="f684f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"Салықтық әкімшілендірудің кейбір мәселелері туралы" Қазақстан Республикасы Қаржы Министрінің 2008 жылғы 30 желтоқсандағы № 637 бұйрығына өзгерістер мен толықтырулар енгізу және Қазақстан Республикасы Қаржы министрлігінің кейбір бұйрықтарының күші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министрiнiң 2015 жылғы 10 желтоқсандағы № 645 бұйрығы. Қазақстан Республикасының Әділет министрлігінде 2015 жылы 26 желтоқсанда № 12512 болып тіркелді. Күші жойылды - Қазақстан Республикасы Қаржы министрінің 2018 жылғы 8 ақпандағы № 146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08.02.2018 </w:t>
      </w:r>
      <w:r>
        <w:rPr>
          <w:rFonts w:ascii="Times New Roman"/>
          <w:b w:val="false"/>
          <w:i w:val="false"/>
          <w:color w:val="ff0000"/>
          <w:sz w:val="28"/>
        </w:rPr>
        <w:t>№ 146</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"Салықтық әкімшілендірудің кейбір мәселелері туралы" Қазақстан Республикасы Қаржы министрінің 2008 жылғы 30 желтоқсандағы № 637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5463 болып тіркелген, 2009 жылғы 20 ақпанда № 27 (1624)) "Заң газеті" газетінде жарияланған) мынадай өзгерістер мен толықтырулар енгізсін:</w:t>
      </w:r>
    </w:p>
    <w:bookmarkEnd w:id="1"/>
    <w:bookmarkStart w:name="z3" w:id="2"/>
    <w:p>
      <w:pPr>
        <w:spacing w:after="0"/>
        <w:ind w:left="0"/>
        <w:jc w:val="both"/>
      </w:pPr>
      <w:r>
        <w:rPr>
          <w:rFonts w:ascii="Times New Roman"/>
          <w:b w:val="false"/>
          <w:i w:val="false"/>
          <w:color w:val="000000"/>
          <w:sz w:val="28"/>
        </w:rPr>
        <w:t>
      тақырып мынадай редакцияда жазылсын:</w:t>
      </w:r>
    </w:p>
    <w:bookmarkEnd w:id="2"/>
    <w:p>
      <w:pPr>
        <w:spacing w:after="0"/>
        <w:ind w:left="0"/>
        <w:jc w:val="both"/>
      </w:pPr>
      <w:r>
        <w:rPr>
          <w:rFonts w:ascii="Times New Roman"/>
          <w:b w:val="false"/>
          <w:i w:val="false"/>
          <w:color w:val="000000"/>
          <w:sz w:val="28"/>
        </w:rPr>
        <w:t>
      "Салықтық және кедендік әкімшілендрудің кейбір мәселелері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 Бекітілсін:</w:t>
      </w:r>
    </w:p>
    <w:bookmarkEnd w:id="3"/>
    <w:bookmarkStart w:name="z6" w:id="4"/>
    <w:p>
      <w:pPr>
        <w:spacing w:after="0"/>
        <w:ind w:left="0"/>
        <w:jc w:val="both"/>
      </w:pPr>
      <w:r>
        <w:rPr>
          <w:rFonts w:ascii="Times New Roman"/>
          <w:b w:val="false"/>
          <w:i w:val="false"/>
          <w:color w:val="000000"/>
          <w:sz w:val="28"/>
        </w:rPr>
        <w:t xml:space="preserve">
      1) мемлекеттік кірістер органдарымен есептелген салықтардың сомасы туралы хабарлама,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p>
    <w:bookmarkEnd w:id="4"/>
    <w:bookmarkStart w:name="z7" w:id="5"/>
    <w:p>
      <w:pPr>
        <w:spacing w:after="0"/>
        <w:ind w:left="0"/>
        <w:jc w:val="both"/>
      </w:pPr>
      <w:r>
        <w:rPr>
          <w:rFonts w:ascii="Times New Roman"/>
          <w:b w:val="false"/>
          <w:i w:val="false"/>
          <w:color w:val="000000"/>
          <w:sz w:val="28"/>
        </w:rPr>
        <w:t xml:space="preserve">
      2) тексеру нәтижелері туралы хабарлама,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w:t>
      </w:r>
    </w:p>
    <w:bookmarkEnd w:id="5"/>
    <w:bookmarkStart w:name="z8" w:id="6"/>
    <w:p>
      <w:pPr>
        <w:spacing w:after="0"/>
        <w:ind w:left="0"/>
        <w:jc w:val="both"/>
      </w:pPr>
      <w:r>
        <w:rPr>
          <w:rFonts w:ascii="Times New Roman"/>
          <w:b w:val="false"/>
          <w:i w:val="false"/>
          <w:color w:val="000000"/>
          <w:sz w:val="28"/>
        </w:rPr>
        <w:t xml:space="preserve">
      3) тарату салық есептілігін табыс еткен күннен бастап тарату салықтық тексеру аяқталған күнге дейінгі кезең үшін салықтардың және бюджетке төленетін басқа да міндетті төлемдердің, міндетті зейнетақы жарналарының, міндетті кәсіптік зейнетақы жарналарының, әлеуметтік аударымдардың есептелген сомалары туралы хабарлама,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w:t>
      </w:r>
    </w:p>
    <w:bookmarkEnd w:id="6"/>
    <w:bookmarkStart w:name="z9" w:id="7"/>
    <w:p>
      <w:pPr>
        <w:spacing w:after="0"/>
        <w:ind w:left="0"/>
        <w:jc w:val="both"/>
      </w:pPr>
      <w:r>
        <w:rPr>
          <w:rFonts w:ascii="Times New Roman"/>
          <w:b w:val="false"/>
          <w:i w:val="false"/>
          <w:color w:val="000000"/>
          <w:sz w:val="28"/>
        </w:rPr>
        <w:t xml:space="preserve">
      4) Қазақстан Республикасының салық заңнамасында белгіленген мерзімде салық есептілігінің табыс етілмеуі туралы хабарлама,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w:t>
      </w:r>
    </w:p>
    <w:bookmarkEnd w:id="7"/>
    <w:bookmarkStart w:name="z10" w:id="8"/>
    <w:p>
      <w:pPr>
        <w:spacing w:after="0"/>
        <w:ind w:left="0"/>
        <w:jc w:val="both"/>
      </w:pPr>
      <w:r>
        <w:rPr>
          <w:rFonts w:ascii="Times New Roman"/>
          <w:b w:val="false"/>
          <w:i w:val="false"/>
          <w:color w:val="000000"/>
          <w:sz w:val="28"/>
        </w:rPr>
        <w:t xml:space="preserve">
      5) салық берешегін өтеу туралы хабарлама,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w:t>
      </w:r>
    </w:p>
    <w:bookmarkEnd w:id="8"/>
    <w:bookmarkStart w:name="z11" w:id="9"/>
    <w:p>
      <w:pPr>
        <w:spacing w:after="0"/>
        <w:ind w:left="0"/>
        <w:jc w:val="both"/>
      </w:pPr>
      <w:r>
        <w:rPr>
          <w:rFonts w:ascii="Times New Roman"/>
          <w:b w:val="false"/>
          <w:i w:val="false"/>
          <w:color w:val="000000"/>
          <w:sz w:val="28"/>
        </w:rPr>
        <w:t xml:space="preserve">
      6) дебиторлардың банк шоттарындағы ақшадан өндiрiп алу туралы хабарлама,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w:t>
      </w:r>
    </w:p>
    <w:bookmarkEnd w:id="9"/>
    <w:bookmarkStart w:name="z12" w:id="10"/>
    <w:p>
      <w:pPr>
        <w:spacing w:after="0"/>
        <w:ind w:left="0"/>
        <w:jc w:val="both"/>
      </w:pPr>
      <w:r>
        <w:rPr>
          <w:rFonts w:ascii="Times New Roman"/>
          <w:b w:val="false"/>
          <w:i w:val="false"/>
          <w:color w:val="000000"/>
          <w:sz w:val="28"/>
        </w:rPr>
        <w:t xml:space="preserve">
      7) камералдық бақылау нәтижелері бойынша мемлекеттік кірістер органдарымен анықталған бұзушылықтарды жою туралы хабарлама,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w:t>
      </w:r>
    </w:p>
    <w:bookmarkEnd w:id="10"/>
    <w:bookmarkStart w:name="z13" w:id="11"/>
    <w:p>
      <w:pPr>
        <w:spacing w:after="0"/>
        <w:ind w:left="0"/>
        <w:jc w:val="both"/>
      </w:pPr>
      <w:r>
        <w:rPr>
          <w:rFonts w:ascii="Times New Roman"/>
          <w:b w:val="false"/>
          <w:i w:val="false"/>
          <w:color w:val="000000"/>
          <w:sz w:val="28"/>
        </w:rPr>
        <w:t xml:space="preserve">
      8) салықтық тексеру нәтижелері туралы хабарламаға және (немесе) хабарламаға шағымды қарау нәтижелері бойынша шығарылған жоғары тұрған мемлекеттік кірістер органының шешіміне салық төлеушінің (салық агентінің) шағымын қараудың қорытындылары туралы хабарлама,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w:t>
      </w:r>
    </w:p>
    <w:bookmarkEnd w:id="11"/>
    <w:bookmarkStart w:name="z14" w:id="12"/>
    <w:p>
      <w:pPr>
        <w:spacing w:after="0"/>
        <w:ind w:left="0"/>
        <w:jc w:val="both"/>
      </w:pPr>
      <w:r>
        <w:rPr>
          <w:rFonts w:ascii="Times New Roman"/>
          <w:b w:val="false"/>
          <w:i w:val="false"/>
          <w:color w:val="000000"/>
          <w:sz w:val="28"/>
        </w:rPr>
        <w:t xml:space="preserve">
      9) Қазақстан Республикасының салық заңнамасын бұзушылықтарын жою туралы хабарлама,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w:t>
      </w:r>
    </w:p>
    <w:bookmarkEnd w:id="12"/>
    <w:bookmarkStart w:name="z15" w:id="13"/>
    <w:p>
      <w:pPr>
        <w:spacing w:after="0"/>
        <w:ind w:left="0"/>
        <w:jc w:val="both"/>
      </w:pPr>
      <w:r>
        <w:rPr>
          <w:rFonts w:ascii="Times New Roman"/>
          <w:b w:val="false"/>
          <w:i w:val="false"/>
          <w:color w:val="000000"/>
          <w:sz w:val="28"/>
        </w:rPr>
        <w:t xml:space="preserve">
      10) салық төлеушінің орналасқан жерін (жоқтығын) растау туралы хабарлама,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w:t>
      </w:r>
    </w:p>
    <w:bookmarkEnd w:id="13"/>
    <w:bookmarkStart w:name="z16" w:id="14"/>
    <w:p>
      <w:pPr>
        <w:spacing w:after="0"/>
        <w:ind w:left="0"/>
        <w:jc w:val="both"/>
      </w:pPr>
      <w:r>
        <w:rPr>
          <w:rFonts w:ascii="Times New Roman"/>
          <w:b w:val="false"/>
          <w:i w:val="false"/>
          <w:color w:val="000000"/>
          <w:sz w:val="28"/>
        </w:rPr>
        <w:t xml:space="preserve">
      11) салық есептілігін кері қайтарып алу туралы хабарландыру,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w:t>
      </w:r>
    </w:p>
    <w:bookmarkEnd w:id="14"/>
    <w:bookmarkStart w:name="z17" w:id="15"/>
    <w:p>
      <w:pPr>
        <w:spacing w:after="0"/>
        <w:ind w:left="0"/>
        <w:jc w:val="both"/>
      </w:pPr>
      <w:r>
        <w:rPr>
          <w:rFonts w:ascii="Times New Roman"/>
          <w:b w:val="false"/>
          <w:i w:val="false"/>
          <w:color w:val="000000"/>
          <w:sz w:val="28"/>
        </w:rPr>
        <w:t xml:space="preserve">
      12) салықтық тексеру жүргізу туралы хабарландыру,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w:t>
      </w:r>
    </w:p>
    <w:bookmarkEnd w:id="15"/>
    <w:bookmarkStart w:name="z18" w:id="16"/>
    <w:p>
      <w:pPr>
        <w:spacing w:after="0"/>
        <w:ind w:left="0"/>
        <w:jc w:val="both"/>
      </w:pPr>
      <w:r>
        <w:rPr>
          <w:rFonts w:ascii="Times New Roman"/>
          <w:b w:val="false"/>
          <w:i w:val="false"/>
          <w:color w:val="000000"/>
          <w:sz w:val="28"/>
        </w:rPr>
        <w:t xml:space="preserve">
      13) салықтық тексеру актісіне қорытынды,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w:t>
      </w:r>
    </w:p>
    <w:bookmarkEnd w:id="16"/>
    <w:bookmarkStart w:name="z19" w:id="17"/>
    <w:p>
      <w:pPr>
        <w:spacing w:after="0"/>
        <w:ind w:left="0"/>
        <w:jc w:val="both"/>
      </w:pPr>
      <w:r>
        <w:rPr>
          <w:rFonts w:ascii="Times New Roman"/>
          <w:b w:val="false"/>
          <w:i w:val="false"/>
          <w:color w:val="000000"/>
          <w:sz w:val="28"/>
        </w:rPr>
        <w:t xml:space="preserve">
      14) камералдық бақылау нәтижелері бойынша қорытынды,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w:t>
      </w:r>
    </w:p>
    <w:bookmarkEnd w:id="17"/>
    <w:bookmarkStart w:name="z20" w:id="18"/>
    <w:p>
      <w:pPr>
        <w:spacing w:after="0"/>
        <w:ind w:left="0"/>
        <w:jc w:val="both"/>
      </w:pPr>
      <w:r>
        <w:rPr>
          <w:rFonts w:ascii="Times New Roman"/>
          <w:b w:val="false"/>
          <w:i w:val="false"/>
          <w:color w:val="000000"/>
          <w:sz w:val="28"/>
        </w:rPr>
        <w:t xml:space="preserve">
      15) салық есептілігін табыс етуді тоқтата тұру туралы немесе салық есептілігін табыс етуді тоқтата тұрудан бас тарту туралы шешім,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w:t>
      </w:r>
    </w:p>
    <w:bookmarkEnd w:id="18"/>
    <w:bookmarkStart w:name="z21" w:id="19"/>
    <w:p>
      <w:pPr>
        <w:spacing w:after="0"/>
        <w:ind w:left="0"/>
        <w:jc w:val="both"/>
      </w:pPr>
      <w:r>
        <w:rPr>
          <w:rFonts w:ascii="Times New Roman"/>
          <w:b w:val="false"/>
          <w:i w:val="false"/>
          <w:color w:val="000000"/>
          <w:sz w:val="28"/>
        </w:rPr>
        <w:t xml:space="preserve">
      16) бақылауды тағайындау туралы шешім,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w:t>
      </w:r>
    </w:p>
    <w:bookmarkEnd w:id="19"/>
    <w:bookmarkStart w:name="z22" w:id="20"/>
    <w:p>
      <w:pPr>
        <w:spacing w:after="0"/>
        <w:ind w:left="0"/>
        <w:jc w:val="both"/>
      </w:pPr>
      <w:r>
        <w:rPr>
          <w:rFonts w:ascii="Times New Roman"/>
          <w:b w:val="false"/>
          <w:i w:val="false"/>
          <w:color w:val="000000"/>
          <w:sz w:val="28"/>
        </w:rPr>
        <w:t xml:space="preserve">
      17) бақылауды тағайындау туралы шешімге қосымша шешім,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w:t>
      </w:r>
    </w:p>
    <w:bookmarkEnd w:id="20"/>
    <w:bookmarkStart w:name="z23" w:id="21"/>
    <w:p>
      <w:pPr>
        <w:spacing w:after="0"/>
        <w:ind w:left="0"/>
        <w:jc w:val="both"/>
      </w:pPr>
      <w:r>
        <w:rPr>
          <w:rFonts w:ascii="Times New Roman"/>
          <w:b w:val="false"/>
          <w:i w:val="false"/>
          <w:color w:val="000000"/>
          <w:sz w:val="28"/>
        </w:rPr>
        <w:t xml:space="preserve">
      18) салық төлеушінің (салық агентінің) салық берешегінің, төлеушінің кедендік төлемдер және салықтар, өсімпұлдар бойынша берешегінің есебіне мүлікке билік етуін шектеу туралы шешім,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нысан бойынша;</w:t>
      </w:r>
    </w:p>
    <w:bookmarkEnd w:id="21"/>
    <w:bookmarkStart w:name="z24" w:id="22"/>
    <w:p>
      <w:pPr>
        <w:spacing w:after="0"/>
        <w:ind w:left="0"/>
        <w:jc w:val="both"/>
      </w:pPr>
      <w:r>
        <w:rPr>
          <w:rFonts w:ascii="Times New Roman"/>
          <w:b w:val="false"/>
          <w:i w:val="false"/>
          <w:color w:val="000000"/>
          <w:sz w:val="28"/>
        </w:rPr>
        <w:t xml:space="preserve">
      19) салық төлеушінің (салық агентінің) салық берешегінің, төлеушінің кедендік төлемдер және салықтар, өсімпұлдар бойынша берешегінің есебіне билік етуі шектелген мүлік тізімдемесінің актісі,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нысан бойынша;</w:t>
      </w:r>
    </w:p>
    <w:bookmarkEnd w:id="22"/>
    <w:bookmarkStart w:name="z25" w:id="23"/>
    <w:p>
      <w:pPr>
        <w:spacing w:after="0"/>
        <w:ind w:left="0"/>
        <w:jc w:val="both"/>
      </w:pPr>
      <w:r>
        <w:rPr>
          <w:rFonts w:ascii="Times New Roman"/>
          <w:b w:val="false"/>
          <w:i w:val="false"/>
          <w:color w:val="000000"/>
          <w:sz w:val="28"/>
        </w:rPr>
        <w:t xml:space="preserve">
      20) мемлекеттік кірістер органының салық төлеушінің (салық агентінің) кассасы бойынша шығыс операцияларын тоқтата тұру туралы өкімі,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нысан бойынша;</w:t>
      </w:r>
    </w:p>
    <w:bookmarkEnd w:id="23"/>
    <w:bookmarkStart w:name="z26" w:id="24"/>
    <w:p>
      <w:pPr>
        <w:spacing w:after="0"/>
        <w:ind w:left="0"/>
        <w:jc w:val="both"/>
      </w:pPr>
      <w:r>
        <w:rPr>
          <w:rFonts w:ascii="Times New Roman"/>
          <w:b w:val="false"/>
          <w:i w:val="false"/>
          <w:color w:val="000000"/>
          <w:sz w:val="28"/>
        </w:rPr>
        <w:t xml:space="preserve">
      21) салық төлеушінің (салық агентінің) билік етуі шектелген мүлкін өндіріп алу туралы қаулы,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w:t>
      </w:r>
    </w:p>
    <w:bookmarkEnd w:id="24"/>
    <w:bookmarkStart w:name="z27" w:id="25"/>
    <w:p>
      <w:pPr>
        <w:spacing w:after="0"/>
        <w:ind w:left="0"/>
        <w:jc w:val="both"/>
      </w:pPr>
      <w:r>
        <w:rPr>
          <w:rFonts w:ascii="Times New Roman"/>
          <w:b w:val="false"/>
          <w:i w:val="false"/>
          <w:color w:val="000000"/>
          <w:sz w:val="28"/>
        </w:rPr>
        <w:t xml:space="preserve">
      22) тауар чегі,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нысан бойынша;</w:t>
      </w:r>
    </w:p>
    <w:bookmarkEnd w:id="25"/>
    <w:bookmarkStart w:name="z28" w:id="26"/>
    <w:p>
      <w:pPr>
        <w:spacing w:after="0"/>
        <w:ind w:left="0"/>
        <w:jc w:val="both"/>
      </w:pPr>
      <w:r>
        <w:rPr>
          <w:rFonts w:ascii="Times New Roman"/>
          <w:b w:val="false"/>
          <w:i w:val="false"/>
          <w:color w:val="000000"/>
          <w:sz w:val="28"/>
        </w:rPr>
        <w:t xml:space="preserve">
      23) тауар чегінің кітабы,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нысан бойынша;</w:t>
      </w:r>
    </w:p>
    <w:bookmarkEnd w:id="26"/>
    <w:bookmarkStart w:name="z29" w:id="27"/>
    <w:p>
      <w:pPr>
        <w:spacing w:after="0"/>
        <w:ind w:left="0"/>
        <w:jc w:val="both"/>
      </w:pPr>
      <w:r>
        <w:rPr>
          <w:rFonts w:ascii="Times New Roman"/>
          <w:b w:val="false"/>
          <w:i w:val="false"/>
          <w:color w:val="000000"/>
          <w:sz w:val="28"/>
        </w:rPr>
        <w:t xml:space="preserve">
      24) қолма-қол ақшаны есепке алу кітабын,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w:t>
      </w:r>
    </w:p>
    <w:bookmarkEnd w:id="27"/>
    <w:bookmarkStart w:name="z30" w:id="28"/>
    <w:p>
      <w:pPr>
        <w:spacing w:after="0"/>
        <w:ind w:left="0"/>
        <w:jc w:val="both"/>
      </w:pPr>
      <w:r>
        <w:rPr>
          <w:rFonts w:ascii="Times New Roman"/>
          <w:b w:val="false"/>
          <w:i w:val="false"/>
          <w:color w:val="000000"/>
          <w:sz w:val="28"/>
        </w:rPr>
        <w:t xml:space="preserve">
      25) фискалдық есепті алу актісі,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w:t>
      </w:r>
    </w:p>
    <w:bookmarkEnd w:id="28"/>
    <w:bookmarkStart w:name="z31" w:id="29"/>
    <w:p>
      <w:pPr>
        <w:spacing w:after="0"/>
        <w:ind w:left="0"/>
        <w:jc w:val="both"/>
      </w:pPr>
      <w:r>
        <w:rPr>
          <w:rFonts w:ascii="Times New Roman"/>
          <w:b w:val="false"/>
          <w:i w:val="false"/>
          <w:color w:val="000000"/>
          <w:sz w:val="28"/>
        </w:rPr>
        <w:t xml:space="preserve">
      26) салықтық талап,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w:t>
      </w:r>
    </w:p>
    <w:bookmarkEnd w:id="29"/>
    <w:bookmarkStart w:name="z32" w:id="30"/>
    <w:p>
      <w:pPr>
        <w:spacing w:after="0"/>
        <w:ind w:left="0"/>
        <w:jc w:val="both"/>
      </w:pPr>
      <w:r>
        <w:rPr>
          <w:rFonts w:ascii="Times New Roman"/>
          <w:b w:val="false"/>
          <w:i w:val="false"/>
          <w:color w:val="000000"/>
          <w:sz w:val="28"/>
        </w:rPr>
        <w:t xml:space="preserve">
      27) Қазақстан Республикасының салық заңнамасын бұзушылықтарын жою туралы талап,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w:t>
      </w:r>
    </w:p>
    <w:bookmarkEnd w:id="30"/>
    <w:bookmarkStart w:name="z33" w:id="31"/>
    <w:p>
      <w:pPr>
        <w:spacing w:after="0"/>
        <w:ind w:left="0"/>
        <w:jc w:val="both"/>
      </w:pPr>
      <w:r>
        <w:rPr>
          <w:rFonts w:ascii="Times New Roman"/>
          <w:b w:val="false"/>
          <w:i w:val="false"/>
          <w:color w:val="000000"/>
          <w:sz w:val="28"/>
        </w:rPr>
        <w:t xml:space="preserve">
      28) қосылған құн салығы бойынша тіркеу есебінен шығарудан бас тарту туралы шешім,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w:t>
      </w:r>
    </w:p>
    <w:bookmarkEnd w:id="31"/>
    <w:bookmarkStart w:name="z34" w:id="32"/>
    <w:p>
      <w:pPr>
        <w:spacing w:after="0"/>
        <w:ind w:left="0"/>
        <w:jc w:val="both"/>
      </w:pPr>
      <w:r>
        <w:rPr>
          <w:rFonts w:ascii="Times New Roman"/>
          <w:b w:val="false"/>
          <w:i w:val="false"/>
          <w:color w:val="000000"/>
          <w:sz w:val="28"/>
        </w:rPr>
        <w:t xml:space="preserve">
      29) дебиторлардың банк шоттарындағы ақшадан өндiрiп алу туралы хабарлама,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w:t>
      </w:r>
    </w:p>
    <w:bookmarkEnd w:id="32"/>
    <w:bookmarkStart w:name="z35" w:id="33"/>
    <w:p>
      <w:pPr>
        <w:spacing w:after="0"/>
        <w:ind w:left="0"/>
        <w:jc w:val="both"/>
      </w:pPr>
      <w:r>
        <w:rPr>
          <w:rFonts w:ascii="Times New Roman"/>
          <w:b w:val="false"/>
          <w:i w:val="false"/>
          <w:color w:val="000000"/>
          <w:sz w:val="28"/>
        </w:rPr>
        <w:t xml:space="preserve">
      30) төлеушінің кассасы бойынша шығыс операцияларын тоқтата тұру туралы мемлекеттік кірістер органының өкімі,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w:t>
      </w:r>
    </w:p>
    <w:bookmarkEnd w:id="33"/>
    <w:bookmarkStart w:name="z36" w:id="34"/>
    <w:p>
      <w:pPr>
        <w:spacing w:after="0"/>
        <w:ind w:left="0"/>
        <w:jc w:val="both"/>
      </w:pPr>
      <w:r>
        <w:rPr>
          <w:rFonts w:ascii="Times New Roman"/>
          <w:b w:val="false"/>
          <w:i w:val="false"/>
          <w:color w:val="000000"/>
          <w:sz w:val="28"/>
        </w:rPr>
        <w:t xml:space="preserve">
      31) төлеушінің билік етуі шектелген мүлкін өндіріп алу туралы қаулы,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нысан бойынша;</w:t>
      </w:r>
    </w:p>
    <w:bookmarkEnd w:id="34"/>
    <w:bookmarkStart w:name="z37" w:id="35"/>
    <w:p>
      <w:pPr>
        <w:spacing w:after="0"/>
        <w:ind w:left="0"/>
        <w:jc w:val="both"/>
      </w:pPr>
      <w:r>
        <w:rPr>
          <w:rFonts w:ascii="Times New Roman"/>
          <w:b w:val="false"/>
          <w:i w:val="false"/>
          <w:color w:val="000000"/>
          <w:sz w:val="28"/>
        </w:rPr>
        <w:t xml:space="preserve">
      32) салық төлеушінің (салық агентінің) салық берешегінің, төлеушінің кедендік төлемдер және салықтары, өсімпұлдары бойынша берешегінің есебіне мүлікке билік етуін шектеу туралы шешімінің және мүлік тізімдемесінің актісінің күшін жою туралы шешім, осы бұйрыққа </w:t>
      </w:r>
      <w:r>
        <w:rPr>
          <w:rFonts w:ascii="Times New Roman"/>
          <w:b w:val="false"/>
          <w:i w:val="false"/>
          <w:color w:val="000000"/>
          <w:sz w:val="28"/>
        </w:rPr>
        <w:t>32-қосымшаға</w:t>
      </w:r>
      <w:r>
        <w:rPr>
          <w:rFonts w:ascii="Times New Roman"/>
          <w:b w:val="false"/>
          <w:i w:val="false"/>
          <w:color w:val="000000"/>
          <w:sz w:val="28"/>
        </w:rPr>
        <w:t xml:space="preserve"> нысан бойынша;</w:t>
      </w:r>
    </w:p>
    <w:bookmarkEnd w:id="35"/>
    <w:bookmarkStart w:name="z38" w:id="36"/>
    <w:p>
      <w:pPr>
        <w:spacing w:after="0"/>
        <w:ind w:left="0"/>
        <w:jc w:val="both"/>
      </w:pPr>
      <w:r>
        <w:rPr>
          <w:rFonts w:ascii="Times New Roman"/>
          <w:b w:val="false"/>
          <w:i w:val="false"/>
          <w:color w:val="000000"/>
          <w:sz w:val="28"/>
        </w:rPr>
        <w:t xml:space="preserve">
      33) қолданылатын салық салу режимі туралы хабарлама,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нысан бойынша;</w:t>
      </w:r>
    </w:p>
    <w:bookmarkEnd w:id="36"/>
    <w:bookmarkStart w:name="z39" w:id="37"/>
    <w:p>
      <w:pPr>
        <w:spacing w:after="0"/>
        <w:ind w:left="0"/>
        <w:jc w:val="both"/>
      </w:pPr>
      <w:r>
        <w:rPr>
          <w:rFonts w:ascii="Times New Roman"/>
          <w:b w:val="false"/>
          <w:i w:val="false"/>
          <w:color w:val="000000"/>
          <w:sz w:val="28"/>
        </w:rPr>
        <w:t xml:space="preserve">
      34) дара кәсіпкерлерге арналған арнаулы салық режимін қолдануға патент,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нысан бойынша;</w:t>
      </w:r>
    </w:p>
    <w:bookmarkEnd w:id="37"/>
    <w:bookmarkStart w:name="z40" w:id="38"/>
    <w:p>
      <w:pPr>
        <w:spacing w:after="0"/>
        <w:ind w:left="0"/>
        <w:jc w:val="both"/>
      </w:pPr>
      <w:r>
        <w:rPr>
          <w:rFonts w:ascii="Times New Roman"/>
          <w:b w:val="false"/>
          <w:i w:val="false"/>
          <w:color w:val="000000"/>
          <w:sz w:val="28"/>
        </w:rPr>
        <w:t xml:space="preserve">
      35) жеке табыс салығы мен мүлік жөніндегі декларацияларды электрондық түрде қабылдау туралы анықтамасын,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нысан бойынша;</w:t>
      </w:r>
    </w:p>
    <w:bookmarkEnd w:id="38"/>
    <w:bookmarkStart w:name="z41" w:id="39"/>
    <w:p>
      <w:pPr>
        <w:spacing w:after="0"/>
        <w:ind w:left="0"/>
        <w:jc w:val="both"/>
      </w:pPr>
      <w:r>
        <w:rPr>
          <w:rFonts w:ascii="Times New Roman"/>
          <w:b w:val="false"/>
          <w:i w:val="false"/>
          <w:color w:val="000000"/>
          <w:sz w:val="28"/>
        </w:rPr>
        <w:t xml:space="preserve">
      36) электрондық түрдегі салық есептілігін мемлекеттік кірістер органымен қабылданғаны немесе қабылданбағаны туралы хабарлама,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нысан бойынша;</w:t>
      </w:r>
    </w:p>
    <w:bookmarkEnd w:id="39"/>
    <w:bookmarkStart w:name="z42" w:id="40"/>
    <w:p>
      <w:pPr>
        <w:spacing w:after="0"/>
        <w:ind w:left="0"/>
        <w:jc w:val="both"/>
      </w:pPr>
      <w:r>
        <w:rPr>
          <w:rFonts w:ascii="Times New Roman"/>
          <w:b w:val="false"/>
          <w:i w:val="false"/>
          <w:color w:val="000000"/>
          <w:sz w:val="28"/>
        </w:rPr>
        <w:t xml:space="preserve">
      37) салық есептілігін табыс ету мерзімін ұзарту туралы хабарлама,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нысан бойынша;</w:t>
      </w:r>
    </w:p>
    <w:bookmarkEnd w:id="40"/>
    <w:bookmarkStart w:name="z43" w:id="41"/>
    <w:p>
      <w:pPr>
        <w:spacing w:after="0"/>
        <w:ind w:left="0"/>
        <w:jc w:val="both"/>
      </w:pPr>
      <w:r>
        <w:rPr>
          <w:rFonts w:ascii="Times New Roman"/>
          <w:b w:val="false"/>
          <w:i w:val="false"/>
          <w:color w:val="000000"/>
          <w:sz w:val="28"/>
        </w:rPr>
        <w:t xml:space="preserve">
      38) мемлекеттік кірістер органының салық есептілігін кері қайтарып алуға арналған шешімі,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нысан бойынша;</w:t>
      </w:r>
    </w:p>
    <w:bookmarkEnd w:id="41"/>
    <w:bookmarkStart w:name="z44" w:id="42"/>
    <w:p>
      <w:pPr>
        <w:spacing w:after="0"/>
        <w:ind w:left="0"/>
        <w:jc w:val="both"/>
      </w:pPr>
      <w:r>
        <w:rPr>
          <w:rFonts w:ascii="Times New Roman"/>
          <w:b w:val="false"/>
          <w:i w:val="false"/>
          <w:color w:val="000000"/>
          <w:sz w:val="28"/>
        </w:rPr>
        <w:t xml:space="preserve">
      39) жеке табыс салығы мен мүлік жөніндегі декларацияларды қағаз жеткізгіште қабылдау туралы анықтамасын, осы бұйрыққа </w:t>
      </w:r>
      <w:r>
        <w:rPr>
          <w:rFonts w:ascii="Times New Roman"/>
          <w:b w:val="false"/>
          <w:i w:val="false"/>
          <w:color w:val="000000"/>
          <w:sz w:val="28"/>
        </w:rPr>
        <w:t>39-қосымшаға</w:t>
      </w:r>
      <w:r>
        <w:rPr>
          <w:rFonts w:ascii="Times New Roman"/>
          <w:b w:val="false"/>
          <w:i w:val="false"/>
          <w:color w:val="000000"/>
          <w:sz w:val="28"/>
        </w:rPr>
        <w:t xml:space="preserve"> сәйкес нысан бойынша;</w:t>
      </w:r>
    </w:p>
    <w:bookmarkEnd w:id="42"/>
    <w:bookmarkStart w:name="z45" w:id="43"/>
    <w:p>
      <w:pPr>
        <w:spacing w:after="0"/>
        <w:ind w:left="0"/>
        <w:jc w:val="both"/>
      </w:pPr>
      <w:r>
        <w:rPr>
          <w:rFonts w:ascii="Times New Roman"/>
          <w:b w:val="false"/>
          <w:i w:val="false"/>
          <w:color w:val="000000"/>
          <w:sz w:val="28"/>
        </w:rPr>
        <w:t xml:space="preserve">
      40) камералдық бақылау нәтижелері бойынша анықталған бұзушылықтар туралы хабарлама, осы бұйрыққа </w:t>
      </w:r>
      <w:r>
        <w:rPr>
          <w:rFonts w:ascii="Times New Roman"/>
          <w:b w:val="false"/>
          <w:i w:val="false"/>
          <w:color w:val="000000"/>
          <w:sz w:val="28"/>
        </w:rPr>
        <w:t>40-қосымшаға</w:t>
      </w:r>
      <w:r>
        <w:rPr>
          <w:rFonts w:ascii="Times New Roman"/>
          <w:b w:val="false"/>
          <w:i w:val="false"/>
          <w:color w:val="000000"/>
          <w:sz w:val="28"/>
        </w:rPr>
        <w:t xml:space="preserve"> сәйкес нысан бойынша;</w:t>
      </w:r>
    </w:p>
    <w:bookmarkEnd w:id="43"/>
    <w:bookmarkStart w:name="z46" w:id="44"/>
    <w:p>
      <w:pPr>
        <w:spacing w:after="0"/>
        <w:ind w:left="0"/>
        <w:jc w:val="both"/>
      </w:pPr>
      <w:r>
        <w:rPr>
          <w:rFonts w:ascii="Times New Roman"/>
          <w:b w:val="false"/>
          <w:i w:val="false"/>
          <w:color w:val="000000"/>
          <w:sz w:val="28"/>
        </w:rPr>
        <w:t xml:space="preserve">
      41) қосылған құн салығы бойынша тіркеу есебіне қоюдан бас тарту туралы шешім, осы бұйрыққа </w:t>
      </w:r>
      <w:r>
        <w:rPr>
          <w:rFonts w:ascii="Times New Roman"/>
          <w:b w:val="false"/>
          <w:i w:val="false"/>
          <w:color w:val="000000"/>
          <w:sz w:val="28"/>
        </w:rPr>
        <w:t>41-қосымшаға</w:t>
      </w:r>
      <w:r>
        <w:rPr>
          <w:rFonts w:ascii="Times New Roman"/>
          <w:b w:val="false"/>
          <w:i w:val="false"/>
          <w:color w:val="000000"/>
          <w:sz w:val="28"/>
        </w:rPr>
        <w:t xml:space="preserve"> сәйкес нысан бойынша;</w:t>
      </w:r>
    </w:p>
    <w:bookmarkEnd w:id="44"/>
    <w:bookmarkStart w:name="z47" w:id="45"/>
    <w:p>
      <w:pPr>
        <w:spacing w:after="0"/>
        <w:ind w:left="0"/>
        <w:jc w:val="both"/>
      </w:pPr>
      <w:r>
        <w:rPr>
          <w:rFonts w:ascii="Times New Roman"/>
          <w:b w:val="false"/>
          <w:i w:val="false"/>
          <w:color w:val="000000"/>
          <w:sz w:val="28"/>
        </w:rPr>
        <w:t xml:space="preserve">
      42) қосылған құн салығы бойынша тіркеу есебінен шығару туралы шешім, осы бұйрыққа </w:t>
      </w:r>
      <w:r>
        <w:rPr>
          <w:rFonts w:ascii="Times New Roman"/>
          <w:b w:val="false"/>
          <w:i w:val="false"/>
          <w:color w:val="000000"/>
          <w:sz w:val="28"/>
        </w:rPr>
        <w:t>42-қосымшаға</w:t>
      </w:r>
      <w:r>
        <w:rPr>
          <w:rFonts w:ascii="Times New Roman"/>
          <w:b w:val="false"/>
          <w:i w:val="false"/>
          <w:color w:val="000000"/>
          <w:sz w:val="28"/>
        </w:rPr>
        <w:t xml:space="preserve"> сәйкес нысан бойынша;</w:t>
      </w:r>
    </w:p>
    <w:bookmarkEnd w:id="45"/>
    <w:bookmarkStart w:name="z48" w:id="46"/>
    <w:p>
      <w:pPr>
        <w:spacing w:after="0"/>
        <w:ind w:left="0"/>
        <w:jc w:val="both"/>
      </w:pPr>
      <w:r>
        <w:rPr>
          <w:rFonts w:ascii="Times New Roman"/>
          <w:b w:val="false"/>
          <w:i w:val="false"/>
          <w:color w:val="000000"/>
          <w:sz w:val="28"/>
        </w:rPr>
        <w:t xml:space="preserve">
      43) жекелеген қызмет түрлерін жүзеге асыратын салық төлеушіні тіркеу есебінен шығару туралы шешім, осы бұйрыққа </w:t>
      </w:r>
      <w:r>
        <w:rPr>
          <w:rFonts w:ascii="Times New Roman"/>
          <w:b w:val="false"/>
          <w:i w:val="false"/>
          <w:color w:val="000000"/>
          <w:sz w:val="28"/>
        </w:rPr>
        <w:t>43-қосымшаға</w:t>
      </w:r>
      <w:r>
        <w:rPr>
          <w:rFonts w:ascii="Times New Roman"/>
          <w:b w:val="false"/>
          <w:i w:val="false"/>
          <w:color w:val="000000"/>
          <w:sz w:val="28"/>
        </w:rPr>
        <w:t xml:space="preserve"> сәйкес нысан бойынша;</w:t>
      </w:r>
    </w:p>
    <w:bookmarkEnd w:id="46"/>
    <w:bookmarkStart w:name="z49" w:id="47"/>
    <w:p>
      <w:pPr>
        <w:spacing w:after="0"/>
        <w:ind w:left="0"/>
        <w:jc w:val="both"/>
      </w:pPr>
      <w:r>
        <w:rPr>
          <w:rFonts w:ascii="Times New Roman"/>
          <w:b w:val="false"/>
          <w:i w:val="false"/>
          <w:color w:val="000000"/>
          <w:sz w:val="28"/>
        </w:rPr>
        <w:t xml:space="preserve">
      44) бақылау-кассалық машинасын тіркеу карточкасын, осы бұйрыққа  </w:t>
      </w:r>
      <w:r>
        <w:rPr>
          <w:rFonts w:ascii="Times New Roman"/>
          <w:b w:val="false"/>
          <w:i w:val="false"/>
          <w:color w:val="000000"/>
          <w:sz w:val="28"/>
        </w:rPr>
        <w:t>44-қосымшаға</w:t>
      </w:r>
      <w:r>
        <w:rPr>
          <w:rFonts w:ascii="Times New Roman"/>
          <w:b w:val="false"/>
          <w:i w:val="false"/>
          <w:color w:val="000000"/>
          <w:sz w:val="28"/>
        </w:rPr>
        <w:t xml:space="preserve"> </w:t>
      </w:r>
      <w:r>
        <w:rPr>
          <w:rFonts w:ascii="Times New Roman"/>
          <w:b w:val="false"/>
          <w:i w:val="false"/>
          <w:color w:val="000000"/>
          <w:sz w:val="28"/>
        </w:rPr>
        <w:t>сәйкес нысан бойынша;</w:t>
      </w:r>
    </w:p>
    <w:bookmarkEnd w:id="47"/>
    <w:bookmarkStart w:name="z50" w:id="48"/>
    <w:p>
      <w:pPr>
        <w:spacing w:after="0"/>
        <w:ind w:left="0"/>
        <w:jc w:val="both"/>
      </w:pPr>
      <w:r>
        <w:rPr>
          <w:rFonts w:ascii="Times New Roman"/>
          <w:b w:val="false"/>
          <w:i w:val="false"/>
          <w:color w:val="000000"/>
          <w:sz w:val="28"/>
        </w:rPr>
        <w:t xml:space="preserve">
      45) осы бұйрыққа </w:t>
      </w:r>
      <w:r>
        <w:rPr>
          <w:rFonts w:ascii="Times New Roman"/>
          <w:b w:val="false"/>
          <w:i w:val="false"/>
          <w:color w:val="000000"/>
          <w:sz w:val="28"/>
        </w:rPr>
        <w:t>45-қосымшаға</w:t>
      </w:r>
      <w:r>
        <w:rPr>
          <w:rFonts w:ascii="Times New Roman"/>
          <w:b w:val="false"/>
          <w:i w:val="false"/>
          <w:color w:val="000000"/>
          <w:sz w:val="28"/>
        </w:rPr>
        <w:t xml:space="preserve"> сәйкес нысан бойынша бақылау-кассалық машинасы пломбасының бүтіндігін бұзуға арналған мемлекеттік кірістер органының рұқсаты, осы бұйрыққа 45-қосымшаға сәйкес нысан бойынша;</w:t>
      </w:r>
    </w:p>
    <w:bookmarkEnd w:id="48"/>
    <w:bookmarkStart w:name="z51" w:id="49"/>
    <w:p>
      <w:pPr>
        <w:spacing w:after="0"/>
        <w:ind w:left="0"/>
        <w:jc w:val="both"/>
      </w:pPr>
      <w:r>
        <w:rPr>
          <w:rFonts w:ascii="Times New Roman"/>
          <w:b w:val="false"/>
          <w:i w:val="false"/>
          <w:color w:val="000000"/>
          <w:sz w:val="28"/>
        </w:rPr>
        <w:t xml:space="preserve">
      46) импортталатын тауарларға қосылған құн салығын төлеу мерзімін өзгерту (өзгертуден бас тарту) туралы шешім, осы бұйрыққа </w:t>
      </w:r>
      <w:r>
        <w:rPr>
          <w:rFonts w:ascii="Times New Roman"/>
          <w:b w:val="false"/>
          <w:i w:val="false"/>
          <w:color w:val="000000"/>
          <w:sz w:val="28"/>
        </w:rPr>
        <w:t>46-қосымшаға</w:t>
      </w:r>
      <w:r>
        <w:rPr>
          <w:rFonts w:ascii="Times New Roman"/>
          <w:b w:val="false"/>
          <w:i w:val="false"/>
          <w:color w:val="000000"/>
          <w:sz w:val="28"/>
        </w:rPr>
        <w:t xml:space="preserve"> сәйкес нысан бойынша;</w:t>
      </w:r>
    </w:p>
    <w:bookmarkEnd w:id="49"/>
    <w:bookmarkStart w:name="z52" w:id="50"/>
    <w:p>
      <w:pPr>
        <w:spacing w:after="0"/>
        <w:ind w:left="0"/>
        <w:jc w:val="both"/>
      </w:pPr>
      <w:r>
        <w:rPr>
          <w:rFonts w:ascii="Times New Roman"/>
          <w:b w:val="false"/>
          <w:i w:val="false"/>
          <w:color w:val="000000"/>
          <w:sz w:val="28"/>
        </w:rPr>
        <w:t xml:space="preserve">
      47) осы бұйрыққа </w:t>
      </w:r>
      <w:r>
        <w:rPr>
          <w:rFonts w:ascii="Times New Roman"/>
          <w:b w:val="false"/>
          <w:i w:val="false"/>
          <w:color w:val="000000"/>
          <w:sz w:val="28"/>
        </w:rPr>
        <w:t>47-қосымшаға</w:t>
      </w:r>
      <w:r>
        <w:rPr>
          <w:rFonts w:ascii="Times New Roman"/>
          <w:b w:val="false"/>
          <w:i w:val="false"/>
          <w:color w:val="000000"/>
          <w:sz w:val="28"/>
        </w:rPr>
        <w:t xml:space="preserve"> сәйкес нысан бойынша салықтарды, бюджетке төленетін басқа да міндетті төлемдерді және (немесе) өсiмпұлдарды төлеу жөніндегі салық міндеттемесін орындау мерзімдерін өзгерту (өзгертуден бас тарту) туралы шешім;</w:t>
      </w:r>
    </w:p>
    <w:bookmarkEnd w:id="50"/>
    <w:bookmarkStart w:name="z53" w:id="51"/>
    <w:p>
      <w:pPr>
        <w:spacing w:after="0"/>
        <w:ind w:left="0"/>
        <w:jc w:val="both"/>
      </w:pPr>
      <w:r>
        <w:rPr>
          <w:rFonts w:ascii="Times New Roman"/>
          <w:b w:val="false"/>
          <w:i w:val="false"/>
          <w:color w:val="000000"/>
          <w:sz w:val="28"/>
        </w:rPr>
        <w:t xml:space="preserve">
      48) Кеден одағына мүше мемлекеттердің салық органдарынан келіп түскен тауарларды әкелу және жанама салықтарды төлеу туралы өтініштерден мәліметтерді мемлекеттік кірістер органымен алу туралы хабарлама, осы бұйрыққа </w:t>
      </w:r>
      <w:r>
        <w:rPr>
          <w:rFonts w:ascii="Times New Roman"/>
          <w:b w:val="false"/>
          <w:i w:val="false"/>
          <w:color w:val="000000"/>
          <w:sz w:val="28"/>
        </w:rPr>
        <w:t>48-қосымшаға</w:t>
      </w:r>
      <w:r>
        <w:rPr>
          <w:rFonts w:ascii="Times New Roman"/>
          <w:b w:val="false"/>
          <w:i w:val="false"/>
          <w:color w:val="000000"/>
          <w:sz w:val="28"/>
        </w:rPr>
        <w:t xml:space="preserve"> сәйкес нысан бойынша;</w:t>
      </w:r>
    </w:p>
    <w:bookmarkEnd w:id="51"/>
    <w:bookmarkStart w:name="z54" w:id="52"/>
    <w:p>
      <w:pPr>
        <w:spacing w:after="0"/>
        <w:ind w:left="0"/>
        <w:jc w:val="both"/>
      </w:pPr>
      <w:r>
        <w:rPr>
          <w:rFonts w:ascii="Times New Roman"/>
          <w:b w:val="false"/>
          <w:i w:val="false"/>
          <w:color w:val="000000"/>
          <w:sz w:val="28"/>
        </w:rPr>
        <w:t xml:space="preserve">
      49) нұсқама, осы бұйрыққа </w:t>
      </w:r>
      <w:r>
        <w:rPr>
          <w:rFonts w:ascii="Times New Roman"/>
          <w:b w:val="false"/>
          <w:i w:val="false"/>
          <w:color w:val="000000"/>
          <w:sz w:val="28"/>
        </w:rPr>
        <w:t>49-қосымшаға</w:t>
      </w:r>
      <w:r>
        <w:rPr>
          <w:rFonts w:ascii="Times New Roman"/>
          <w:b w:val="false"/>
          <w:i w:val="false"/>
          <w:color w:val="000000"/>
          <w:sz w:val="28"/>
        </w:rPr>
        <w:t xml:space="preserve"> сәйкес нысан бойынша;</w:t>
      </w:r>
    </w:p>
    <w:bookmarkEnd w:id="52"/>
    <w:bookmarkStart w:name="z55" w:id="53"/>
    <w:p>
      <w:pPr>
        <w:spacing w:after="0"/>
        <w:ind w:left="0"/>
        <w:jc w:val="both"/>
      </w:pPr>
      <w:r>
        <w:rPr>
          <w:rFonts w:ascii="Times New Roman"/>
          <w:b w:val="false"/>
          <w:i w:val="false"/>
          <w:color w:val="000000"/>
          <w:sz w:val="28"/>
        </w:rPr>
        <w:t>
      50) қосымша нұсқама, осы бұйрыққа 50-қосымшаға сәйкес нысан бойынша;</w:t>
      </w:r>
    </w:p>
    <w:bookmarkEnd w:id="53"/>
    <w:bookmarkStart w:name="z56" w:id="54"/>
    <w:p>
      <w:pPr>
        <w:spacing w:after="0"/>
        <w:ind w:left="0"/>
        <w:jc w:val="both"/>
      </w:pPr>
      <w:r>
        <w:rPr>
          <w:rFonts w:ascii="Times New Roman"/>
          <w:b w:val="false"/>
          <w:i w:val="false"/>
          <w:color w:val="000000"/>
          <w:sz w:val="28"/>
        </w:rPr>
        <w:t>
      51) камералдық кедендік тексеру актісі, осы бұйрыққа 51-қосымшаға сәйкес нысан бойынша</w:t>
      </w:r>
    </w:p>
    <w:bookmarkEnd w:id="54"/>
    <w:bookmarkStart w:name="z57" w:id="55"/>
    <w:p>
      <w:pPr>
        <w:spacing w:after="0"/>
        <w:ind w:left="0"/>
        <w:jc w:val="both"/>
      </w:pPr>
      <w:r>
        <w:rPr>
          <w:rFonts w:ascii="Times New Roman"/>
          <w:b w:val="false"/>
          <w:i w:val="false"/>
          <w:color w:val="000000"/>
          <w:sz w:val="28"/>
        </w:rPr>
        <w:t>
      52) бұзушылықтарды жою туралы хабарлама, осы бұйрыққа 52-қосымшаға сәйкес нысан бойынша;</w:t>
      </w:r>
    </w:p>
    <w:bookmarkEnd w:id="55"/>
    <w:bookmarkStart w:name="z58" w:id="56"/>
    <w:p>
      <w:pPr>
        <w:spacing w:after="0"/>
        <w:ind w:left="0"/>
        <w:jc w:val="both"/>
      </w:pPr>
      <w:r>
        <w:rPr>
          <w:rFonts w:ascii="Times New Roman"/>
          <w:b w:val="false"/>
          <w:i w:val="false"/>
          <w:color w:val="000000"/>
          <w:sz w:val="28"/>
        </w:rPr>
        <w:t>
      53) кедендік төлемдер және салықтар, өсімпұлдар бойынша берешектерді өтеу туралы хабарлама, осы бұйрыққа 53) қосымшаға сәйкес нысан бойынша;";</w:t>
      </w:r>
    </w:p>
    <w:bookmarkEnd w:id="56"/>
    <w:bookmarkStart w:name="z59" w:id="57"/>
    <w:p>
      <w:pPr>
        <w:spacing w:after="0"/>
        <w:ind w:left="0"/>
        <w:jc w:val="both"/>
      </w:pPr>
      <w:r>
        <w:rPr>
          <w:rFonts w:ascii="Times New Roman"/>
          <w:b w:val="false"/>
          <w:i w:val="false"/>
          <w:color w:val="000000"/>
          <w:sz w:val="28"/>
        </w:rPr>
        <w:t>
      54) қосылған құн салығы бойынша тіркеу есебіне қою туралы куәлік, осы бұйрыққа 54-қосымшаға сәйкес нысан бойынша;</w:t>
      </w:r>
    </w:p>
    <w:bookmarkEnd w:id="57"/>
    <w:bookmarkStart w:name="z60" w:id="58"/>
    <w:p>
      <w:pPr>
        <w:spacing w:after="0"/>
        <w:ind w:left="0"/>
        <w:jc w:val="both"/>
      </w:pPr>
      <w:r>
        <w:rPr>
          <w:rFonts w:ascii="Times New Roman"/>
          <w:b w:val="false"/>
          <w:i w:val="false"/>
          <w:color w:val="000000"/>
          <w:sz w:val="28"/>
        </w:rPr>
        <w:t>
      55) тексеру нәтижесі туралы хабарламаға немесе бұзушылықты жою туралы хабарламаға шағымды қарау қорытындысы туралы хабарлама, осы бұйрыққа 55) қосымшаға сәйкес нысан бойынша.";</w:t>
      </w:r>
    </w:p>
    <w:bookmarkEnd w:id="58"/>
    <w:bookmarkStart w:name="z61" w:id="5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 қосымшаларға</w:t>
      </w:r>
      <w:r>
        <w:rPr>
          <w:rFonts w:ascii="Times New Roman"/>
          <w:b w:val="false"/>
          <w:i w:val="false"/>
          <w:color w:val="000000"/>
          <w:sz w:val="28"/>
        </w:rPr>
        <w:t xml:space="preserve"> сәйкес жаңа редакцияда жазылсын;</w:t>
      </w:r>
    </w:p>
    <w:bookmarkEnd w:id="59"/>
    <w:bookmarkStart w:name="z62" w:id="60"/>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16-қосымшаларға</w:t>
      </w:r>
      <w:r>
        <w:rPr>
          <w:rFonts w:ascii="Times New Roman"/>
          <w:b w:val="false"/>
          <w:i w:val="false"/>
          <w:color w:val="000000"/>
          <w:sz w:val="28"/>
        </w:rPr>
        <w:t xml:space="preserve"> сәйкес 49, 50, 51, 52, 53, 54 және 55-қосымшалармен толықтырылсын.</w:t>
      </w:r>
    </w:p>
    <w:bookmarkEnd w:id="60"/>
    <w:bookmarkStart w:name="z63" w:id="61"/>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Қазақстан Республикасы Қаржы министрлігінің кейбір бұйрықтары күші жойылды деп танылсын.</w:t>
      </w:r>
    </w:p>
    <w:bookmarkEnd w:id="61"/>
    <w:bookmarkStart w:name="z64" w:id="62"/>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(Д.Е. Ерғожин):</w:t>
      </w:r>
    </w:p>
    <w:bookmarkEnd w:id="6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мемлекеттік тіркеуден кейін он күнтізбелік күн ішінде оны мерзімді баспа басылымдарына және "Әділет" ақпараттық-құқықтық жүйесіне арнайы жариялауға, сондай-ақ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нормативтік құқықтық актілердің Эталонды бақылау банкінде орналастыру үшін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Start w:name="z65" w:id="63"/>
    <w:p>
      <w:pPr>
        <w:spacing w:after="0"/>
        <w:ind w:left="0"/>
        <w:jc w:val="both"/>
      </w:pPr>
      <w:r>
        <w:rPr>
          <w:rFonts w:ascii="Times New Roman"/>
          <w:b w:val="false"/>
          <w:i w:val="false"/>
          <w:color w:val="000000"/>
          <w:sz w:val="28"/>
        </w:rPr>
        <w:t>
      4. Осы бұйрық 2016 жылғы 1 сәуірден бастап қолданысқа енгізілетін 1-тармақтың елу тоғызыншы абзацын қоспағанда 2016 жылғы 1 қаңтардан бастап қолданысқа енеді, және арнайы жариялануға жатады.</w:t>
      </w:r>
    </w:p>
    <w:bookmarkEnd w:id="6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Тексеру нәтижелері туралы хабарлама</w:t>
      </w:r>
    </w:p>
    <w:p>
      <w:pPr>
        <w:spacing w:after="0"/>
        <w:ind w:left="0"/>
        <w:jc w:val="both"/>
      </w:pPr>
      <w:r>
        <w:rPr>
          <w:rFonts w:ascii="Times New Roman"/>
          <w:b w:val="false"/>
          <w:i w:val="false"/>
          <w:color w:val="000000"/>
          <w:sz w:val="28"/>
        </w:rPr>
        <w:t>
      20___ жылғы "____" ____________                № __________</w:t>
      </w: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туралы" 2008 жылғы 10 желтоқсандағы Қазақстан Республикасы Кодексінің</w:t>
      </w:r>
    </w:p>
    <w:p>
      <w:pPr>
        <w:spacing w:after="0"/>
        <w:ind w:left="0"/>
        <w:jc w:val="both"/>
      </w:pPr>
      <w:r>
        <w:rPr>
          <w:rFonts w:ascii="Times New Roman"/>
          <w:b w:val="false"/>
          <w:i w:val="false"/>
          <w:color w:val="000000"/>
          <w:sz w:val="28"/>
        </w:rPr>
        <w:t xml:space="preserve">
      (бұдан әрі - Салық кодексі)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638-баптарына</w:t>
      </w:r>
      <w:r>
        <w:rPr>
          <w:rFonts w:ascii="Times New Roman"/>
          <w:b w:val="false"/>
          <w:i w:val="false"/>
          <w:color w:val="000000"/>
          <w:sz w:val="28"/>
        </w:rPr>
        <w:t>, "Қазақстан</w:t>
      </w:r>
    </w:p>
    <w:p>
      <w:pPr>
        <w:spacing w:after="0"/>
        <w:ind w:left="0"/>
        <w:jc w:val="both"/>
      </w:pPr>
      <w:r>
        <w:rPr>
          <w:rFonts w:ascii="Times New Roman"/>
          <w:b w:val="false"/>
          <w:i w:val="false"/>
          <w:color w:val="000000"/>
          <w:sz w:val="28"/>
        </w:rPr>
        <w:t>
      Республикасындағы кеден ісі туралы" 2010 жылғы 30 маусымдағы</w:t>
      </w:r>
    </w:p>
    <w:p>
      <w:pPr>
        <w:spacing w:after="0"/>
        <w:ind w:left="0"/>
        <w:jc w:val="both"/>
      </w:pPr>
      <w:r>
        <w:rPr>
          <w:rFonts w:ascii="Times New Roman"/>
          <w:b w:val="false"/>
          <w:i w:val="false"/>
          <w:color w:val="000000"/>
          <w:sz w:val="28"/>
        </w:rPr>
        <w:t>
      Қазақстан Республикасы Кодексінің (бұдан әрі - Кеден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221-1-бабына</w:t>
      </w:r>
      <w:r>
        <w:rPr>
          <w:rFonts w:ascii="Times New Roman"/>
          <w:b w:val="false"/>
          <w:i w:val="false"/>
          <w:color w:val="000000"/>
          <w:sz w:val="28"/>
        </w:rPr>
        <w:t xml:space="preserve"> сәйкес және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 20__жылғы "___" _______ тексеру актісі негізінде Сізге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агентінің)/тексерілетін тұлғаның тегі,</w:t>
      </w:r>
    </w:p>
    <w:p>
      <w:pPr>
        <w:spacing w:after="0"/>
        <w:ind w:left="0"/>
        <w:jc w:val="both"/>
      </w:pPr>
      <w:r>
        <w:rPr>
          <w:rFonts w:ascii="Times New Roman"/>
          <w:b w:val="false"/>
          <w:i w:val="false"/>
          <w:color w:val="000000"/>
          <w:sz w:val="28"/>
        </w:rPr>
        <w:t>
      аты, әкесінің аты (егер ол жеке басын куәләндыратын құжатта</w:t>
      </w:r>
    </w:p>
    <w:p>
      <w:pPr>
        <w:spacing w:after="0"/>
        <w:ind w:left="0"/>
        <w:jc w:val="both"/>
      </w:pPr>
      <w:r>
        <w:rPr>
          <w:rFonts w:ascii="Times New Roman"/>
          <w:b w:val="false"/>
          <w:i w:val="false"/>
          <w:color w:val="000000"/>
          <w:sz w:val="28"/>
        </w:rPr>
        <w:t>
      көрсетілсе), толық атауы))</w:t>
      </w:r>
    </w:p>
    <w:p>
      <w:pPr>
        <w:spacing w:after="0"/>
        <w:ind w:left="0"/>
        <w:jc w:val="both"/>
      </w:pPr>
      <w:r>
        <w:rPr>
          <w:rFonts w:ascii="Times New Roman"/>
          <w:b w:val="false"/>
          <w:i w:val="false"/>
          <w:color w:val="000000"/>
          <w:sz w:val="28"/>
        </w:rPr>
        <w:t>
      Жеке сәйкестендіру нөмірі/бизнес сәйкестендіру нөмірі (ЖСН/БСН) _____</w:t>
      </w:r>
    </w:p>
    <w:p>
      <w:pPr>
        <w:spacing w:after="0"/>
        <w:ind w:left="0"/>
        <w:jc w:val="both"/>
      </w:pPr>
      <w:r>
        <w:rPr>
          <w:rFonts w:ascii="Times New Roman"/>
          <w:b w:val="false"/>
          <w:i w:val="false"/>
          <w:color w:val="000000"/>
          <w:sz w:val="28"/>
        </w:rPr>
        <w:t>
      1) _____________________________________________________________ үшін</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салықтар, кедендік төлемдер және бюджетке төленетін басқа да міндетті</w:t>
      </w:r>
    </w:p>
    <w:p>
      <w:pPr>
        <w:spacing w:after="0"/>
        <w:ind w:left="0"/>
        <w:jc w:val="both"/>
      </w:pPr>
      <w:r>
        <w:rPr>
          <w:rFonts w:ascii="Times New Roman"/>
          <w:b w:val="false"/>
          <w:i w:val="false"/>
          <w:color w:val="000000"/>
          <w:sz w:val="28"/>
        </w:rPr>
        <w:t>
      төлемдер мен өсімпұлдардың есептелген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жіктеу</w:t>
            </w:r>
          </w:p>
          <w:p>
            <w:pPr>
              <w:spacing w:after="20"/>
              <w:ind w:left="20"/>
              <w:jc w:val="both"/>
            </w:pPr>
            <w:r>
              <w:rPr>
                <w:rFonts w:ascii="Times New Roman"/>
                <w:b w:val="false"/>
                <w:i w:val="false"/>
                <w:color w:val="000000"/>
                <w:sz w:val="20"/>
              </w:rPr>
              <w:t>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w:t>
            </w:r>
          </w:p>
          <w:p>
            <w:pPr>
              <w:spacing w:after="20"/>
              <w:ind w:left="20"/>
              <w:jc w:val="both"/>
            </w:pPr>
            <w:r>
              <w:rPr>
                <w:rFonts w:ascii="Times New Roman"/>
                <w:b w:val="false"/>
                <w:i w:val="false"/>
                <w:color w:val="000000"/>
                <w:sz w:val="20"/>
              </w:rPr>
              <w:t>
кодының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w:t>
            </w:r>
          </w:p>
          <w:p>
            <w:pPr>
              <w:spacing w:after="20"/>
              <w:ind w:left="20"/>
              <w:jc w:val="both"/>
            </w:pPr>
            <w:r>
              <w:rPr>
                <w:rFonts w:ascii="Times New Roman"/>
                <w:b w:val="false"/>
                <w:i w:val="false"/>
                <w:color w:val="000000"/>
                <w:sz w:val="20"/>
              </w:rPr>
              <w:t>
салықтың</w:t>
            </w:r>
          </w:p>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_____________________________________________________________ үшін</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міндетті зейнетақы жарналарының, міндетті кәсіптік зейнетақы</w:t>
      </w:r>
    </w:p>
    <w:p>
      <w:pPr>
        <w:spacing w:after="0"/>
        <w:ind w:left="0"/>
        <w:jc w:val="both"/>
      </w:pPr>
      <w:r>
        <w:rPr>
          <w:rFonts w:ascii="Times New Roman"/>
          <w:b w:val="false"/>
          <w:i w:val="false"/>
          <w:color w:val="000000"/>
          <w:sz w:val="28"/>
        </w:rPr>
        <w:t>
      жарналарының, әлеуметтік аударымдардың және өсімпұлдардың есептелген</w:t>
      </w:r>
    </w:p>
    <w:p>
      <w:pPr>
        <w:spacing w:after="0"/>
        <w:ind w:left="0"/>
        <w:jc w:val="both"/>
      </w:pPr>
      <w:r>
        <w:rPr>
          <w:rFonts w:ascii="Times New Roman"/>
          <w:b w:val="false"/>
          <w:i w:val="false"/>
          <w:color w:val="000000"/>
          <w:sz w:val="28"/>
        </w:rPr>
        <w:t>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7"/>
        <w:gridCol w:w="2460"/>
        <w:gridCol w:w="2460"/>
        <w:gridCol w:w="2460"/>
        <w:gridCol w:w="1513"/>
      </w:tblGrid>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жіктеу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w:t>
            </w:r>
          </w:p>
          <w:p>
            <w:pPr>
              <w:spacing w:after="20"/>
              <w:ind w:left="20"/>
              <w:jc w:val="both"/>
            </w:pPr>
            <w:r>
              <w:rPr>
                <w:rFonts w:ascii="Times New Roman"/>
                <w:b w:val="false"/>
                <w:i w:val="false"/>
                <w:color w:val="000000"/>
                <w:sz w:val="20"/>
              </w:rPr>
              <w:t>
кодының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Төлемнің,</w:t>
            </w:r>
          </w:p>
          <w:p>
            <w:pPr>
              <w:spacing w:after="20"/>
              <w:ind w:left="20"/>
              <w:jc w:val="both"/>
            </w:pPr>
            <w:r>
              <w:rPr>
                <w:rFonts w:ascii="Times New Roman"/>
                <w:b w:val="false"/>
                <w:i w:val="false"/>
                <w:color w:val="000000"/>
                <w:sz w:val="20"/>
              </w:rPr>
              <w:t>
жарнаның немесе</w:t>
            </w:r>
          </w:p>
          <w:p>
            <w:pPr>
              <w:spacing w:after="20"/>
              <w:ind w:left="20"/>
              <w:jc w:val="both"/>
            </w:pPr>
            <w:r>
              <w:rPr>
                <w:rFonts w:ascii="Times New Roman"/>
                <w:b w:val="false"/>
                <w:i w:val="false"/>
                <w:color w:val="000000"/>
                <w:sz w:val="20"/>
              </w:rPr>
              <w:t>
аударымдардың</w:t>
            </w:r>
          </w:p>
          <w:p>
            <w:pPr>
              <w:spacing w:after="20"/>
              <w:ind w:left="20"/>
              <w:jc w:val="both"/>
            </w:pPr>
            <w:r>
              <w:rPr>
                <w:rFonts w:ascii="Times New Roman"/>
                <w:b w:val="false"/>
                <w:i w:val="false"/>
                <w:color w:val="000000"/>
                <w:sz w:val="20"/>
              </w:rPr>
              <w:t>
сомасы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p>
            <w:pPr>
              <w:spacing w:after="20"/>
              <w:ind w:left="20"/>
              <w:jc w:val="both"/>
            </w:pPr>
            <w:r>
              <w:rPr>
                <w:rFonts w:ascii="Times New Roman"/>
                <w:b w:val="false"/>
                <w:i w:val="false"/>
                <w:color w:val="000000"/>
                <w:sz w:val="20"/>
              </w:rPr>
              <w:t>
сомасы</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_____________________________________________________________ үшін</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кемітілген залал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Залал сомасы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_____________________________________________________________ үшін</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қайтарылуға расталмаған, бюджетке төленуге жатпайтын есептелген салық</w:t>
      </w:r>
    </w:p>
    <w:p>
      <w:pPr>
        <w:spacing w:after="0"/>
        <w:ind w:left="0"/>
        <w:jc w:val="both"/>
      </w:pPr>
      <w:r>
        <w:rPr>
          <w:rFonts w:ascii="Times New Roman"/>
          <w:b w:val="false"/>
          <w:i w:val="false"/>
          <w:color w:val="000000"/>
          <w:sz w:val="28"/>
        </w:rPr>
        <w:t>
      сомасынан есепке жатқызылатын қосылған құн салығы сомасының асып кету</w:t>
      </w:r>
    </w:p>
    <w:p>
      <w:pPr>
        <w:spacing w:after="0"/>
        <w:ind w:left="0"/>
        <w:jc w:val="both"/>
      </w:pPr>
      <w:r>
        <w:rPr>
          <w:rFonts w:ascii="Times New Roman"/>
          <w:b w:val="false"/>
          <w:i w:val="false"/>
          <w:color w:val="000000"/>
          <w:sz w:val="28"/>
        </w:rPr>
        <w:t>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2"/>
        <w:gridCol w:w="5775"/>
        <w:gridCol w:w="3263"/>
      </w:tblGrid>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жіктеу коды</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_____________________________________________________________ үшін</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бюджеттен қайтарылған және қайтарылуға расталмаған қосылған құн</w:t>
      </w:r>
    </w:p>
    <w:p>
      <w:pPr>
        <w:spacing w:after="0"/>
        <w:ind w:left="0"/>
        <w:jc w:val="both"/>
      </w:pPr>
      <w:r>
        <w:rPr>
          <w:rFonts w:ascii="Times New Roman"/>
          <w:b w:val="false"/>
          <w:i w:val="false"/>
          <w:color w:val="000000"/>
          <w:sz w:val="28"/>
        </w:rPr>
        <w:t>
      салығының асып кету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4223"/>
        <w:gridCol w:w="2386"/>
        <w:gridCol w:w="2387"/>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_____________________________________________________________ үшін</w:t>
      </w:r>
    </w:p>
    <w:p>
      <w:pPr>
        <w:spacing w:after="0"/>
        <w:ind w:left="0"/>
        <w:jc w:val="both"/>
      </w:pPr>
      <w:r>
        <w:rPr>
          <w:rFonts w:ascii="Times New Roman"/>
          <w:b w:val="false"/>
          <w:i w:val="false"/>
          <w:color w:val="000000"/>
          <w:sz w:val="28"/>
        </w:rPr>
        <w:t>
      (тексерілген кезең)</w:t>
      </w:r>
    </w:p>
    <w:p>
      <w:pPr>
        <w:spacing w:after="0"/>
        <w:ind w:left="0"/>
        <w:jc w:val="both"/>
      </w:pPr>
      <w:r>
        <w:rPr>
          <w:rFonts w:ascii="Times New Roman"/>
          <w:b w:val="false"/>
          <w:i w:val="false"/>
          <w:color w:val="000000"/>
          <w:sz w:val="28"/>
        </w:rPr>
        <w:t>
      бюджетке төленуге жатпайтын, қайтарылуға расталмаған, резидент</w:t>
      </w:r>
    </w:p>
    <w:p>
      <w:pPr>
        <w:spacing w:after="0"/>
        <w:ind w:left="0"/>
        <w:jc w:val="both"/>
      </w:pPr>
      <w:r>
        <w:rPr>
          <w:rFonts w:ascii="Times New Roman"/>
          <w:b w:val="false"/>
          <w:i w:val="false"/>
          <w:color w:val="000000"/>
          <w:sz w:val="28"/>
        </w:rPr>
        <w:t>
      еместердің табыстарынан, төлем көзінен ұсталған корпоративтік (жеке)</w:t>
      </w:r>
    </w:p>
    <w:p>
      <w:pPr>
        <w:spacing w:after="0"/>
        <w:ind w:left="0"/>
        <w:jc w:val="both"/>
      </w:pPr>
      <w:r>
        <w:rPr>
          <w:rFonts w:ascii="Times New Roman"/>
          <w:b w:val="false"/>
          <w:i w:val="false"/>
          <w:color w:val="000000"/>
          <w:sz w:val="28"/>
        </w:rPr>
        <w:t>
      табыс салығының сомасы туралы: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жіктеу кодының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608</w:t>
      </w:r>
      <w:r>
        <w:rPr>
          <w:rFonts w:ascii="Times New Roman"/>
          <w:b w:val="false"/>
          <w:i w:val="false"/>
          <w:color w:val="000000"/>
          <w:sz w:val="28"/>
        </w:rPr>
        <w:t xml:space="preserve"> және </w:t>
      </w:r>
      <w:r>
        <w:rPr>
          <w:rFonts w:ascii="Times New Roman"/>
          <w:b w:val="false"/>
          <w:i w:val="false"/>
          <w:color w:val="000000"/>
          <w:sz w:val="28"/>
        </w:rPr>
        <w:t>638-баптарына</w:t>
      </w:r>
      <w:r>
        <w:rPr>
          <w:rFonts w:ascii="Times New Roman"/>
          <w:b w:val="false"/>
          <w:i w:val="false"/>
          <w:color w:val="000000"/>
          <w:sz w:val="28"/>
        </w:rPr>
        <w:t xml:space="preserve"> және "Қазақстан</w:t>
      </w:r>
    </w:p>
    <w:p>
      <w:pPr>
        <w:spacing w:after="0"/>
        <w:ind w:left="0"/>
        <w:jc w:val="both"/>
      </w:pPr>
      <w:r>
        <w:rPr>
          <w:rFonts w:ascii="Times New Roman"/>
          <w:b w:val="false"/>
          <w:i w:val="false"/>
          <w:color w:val="000000"/>
          <w:sz w:val="28"/>
        </w:rPr>
        <w:t>
      Республикасындағы кеден ісі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221-2-баптарына</w:t>
      </w:r>
      <w:r>
        <w:rPr>
          <w:rFonts w:ascii="Times New Roman"/>
          <w:b w:val="false"/>
          <w:i w:val="false"/>
          <w:color w:val="000000"/>
          <w:sz w:val="28"/>
        </w:rPr>
        <w:t xml:space="preserve"> сәйкес, Сізге осы хабарлама табыстаған күннен кейінгі</w:t>
      </w:r>
    </w:p>
    <w:p>
      <w:pPr>
        <w:spacing w:after="0"/>
        <w:ind w:left="0"/>
        <w:jc w:val="both"/>
      </w:pPr>
      <w:r>
        <w:rPr>
          <w:rFonts w:ascii="Times New Roman"/>
          <w:b w:val="false"/>
          <w:i w:val="false"/>
          <w:color w:val="000000"/>
          <w:sz w:val="28"/>
        </w:rPr>
        <w:t>
      күннен бастап отыз жұмыс күні ішінде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(Қазынашылық басқармасы, БСК)</w:t>
      </w:r>
    </w:p>
    <w:p>
      <w:pPr>
        <w:spacing w:after="0"/>
        <w:ind w:left="0"/>
        <w:jc w:val="both"/>
      </w:pPr>
      <w:r>
        <w:rPr>
          <w:rFonts w:ascii="Times New Roman"/>
          <w:b w:val="false"/>
          <w:i w:val="false"/>
          <w:color w:val="000000"/>
          <w:sz w:val="28"/>
        </w:rPr>
        <w:t>
      БСН-і _______________________________________________________________</w:t>
      </w:r>
    </w:p>
    <w:p>
      <w:pPr>
        <w:spacing w:after="0"/>
        <w:ind w:left="0"/>
        <w:jc w:val="both"/>
      </w:pPr>
      <w:r>
        <w:rPr>
          <w:rFonts w:ascii="Times New Roman"/>
          <w:b w:val="false"/>
          <w:i w:val="false"/>
          <w:color w:val="000000"/>
          <w:sz w:val="28"/>
        </w:rPr>
        <w:t>
      № ____________________________________________________________ шотына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 көлеміндегі салықтарды, кедендік төлемдерді және</w:t>
      </w:r>
    </w:p>
    <w:p>
      <w:pPr>
        <w:spacing w:after="0"/>
        <w:ind w:left="0"/>
        <w:jc w:val="both"/>
      </w:pPr>
      <w:r>
        <w:rPr>
          <w:rFonts w:ascii="Times New Roman"/>
          <w:b w:val="false"/>
          <w:i w:val="false"/>
          <w:color w:val="000000"/>
          <w:sz w:val="28"/>
        </w:rPr>
        <w:t>
      басқа да бюджетке төленетін міндетті төлемдер мен өсімпұлдарды төлеу,</w:t>
      </w:r>
    </w:p>
    <w:p>
      <w:pPr>
        <w:spacing w:after="0"/>
        <w:ind w:left="0"/>
        <w:jc w:val="both"/>
      </w:pPr>
      <w:r>
        <w:rPr>
          <w:rFonts w:ascii="Times New Roman"/>
          <w:b w:val="false"/>
          <w:i w:val="false"/>
          <w:color w:val="000000"/>
          <w:sz w:val="28"/>
        </w:rPr>
        <w:t>
      сондай-ақ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көлеміндегі міндетті зейнетақы жарналары, міндетті кәсіптік зейнетақы</w:t>
      </w:r>
    </w:p>
    <w:p>
      <w:pPr>
        <w:spacing w:after="0"/>
        <w:ind w:left="0"/>
        <w:jc w:val="both"/>
      </w:pPr>
      <w:r>
        <w:rPr>
          <w:rFonts w:ascii="Times New Roman"/>
          <w:b w:val="false"/>
          <w:i w:val="false"/>
          <w:color w:val="000000"/>
          <w:sz w:val="28"/>
        </w:rPr>
        <w:t>
      жарналары, әлеуметтік аударымдар және өсімпұлдар сомаларын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 "Зейнетақы төлеу жөніндегі Мемлекеттік орталық" республикалық</w:t>
      </w:r>
    </w:p>
    <w:p>
      <w:pPr>
        <w:spacing w:after="0"/>
        <w:ind w:left="0"/>
        <w:jc w:val="both"/>
      </w:pPr>
      <w:r>
        <w:rPr>
          <w:rFonts w:ascii="Times New Roman"/>
          <w:b w:val="false"/>
          <w:i w:val="false"/>
          <w:color w:val="000000"/>
          <w:sz w:val="28"/>
        </w:rPr>
        <w:t>
      мемлекеттік қазынашылық кәсіпорнына аудару қажет.</w:t>
      </w:r>
    </w:p>
    <w:p>
      <w:pPr>
        <w:spacing w:after="0"/>
        <w:ind w:left="0"/>
        <w:jc w:val="both"/>
      </w:pPr>
      <w:r>
        <w:rPr>
          <w:rFonts w:ascii="Times New Roman"/>
          <w:b w:val="false"/>
          <w:i w:val="false"/>
          <w:color w:val="000000"/>
          <w:sz w:val="28"/>
        </w:rPr>
        <w:t>
      Мемлекеттік кірістер органдарының және оның лауазымды</w:t>
      </w:r>
    </w:p>
    <w:p>
      <w:pPr>
        <w:spacing w:after="0"/>
        <w:ind w:left="0"/>
        <w:jc w:val="both"/>
      </w:pPr>
      <w:r>
        <w:rPr>
          <w:rFonts w:ascii="Times New Roman"/>
          <w:b w:val="false"/>
          <w:i w:val="false"/>
          <w:color w:val="000000"/>
          <w:sz w:val="28"/>
        </w:rPr>
        <w:t>
      тұлғаларының талаптарын орындамаған жағдайда, Сізге Әкімшілік құқық</w:t>
      </w:r>
    </w:p>
    <w:p>
      <w:pPr>
        <w:spacing w:after="0"/>
        <w:ind w:left="0"/>
        <w:jc w:val="both"/>
      </w:pPr>
      <w:r>
        <w:rPr>
          <w:rFonts w:ascii="Times New Roman"/>
          <w:b w:val="false"/>
          <w:i w:val="false"/>
          <w:color w:val="000000"/>
          <w:sz w:val="28"/>
        </w:rPr>
        <w:t xml:space="preserve">
      бұзушылық туралы Қазақстан Республикасы </w:t>
      </w:r>
      <w:r>
        <w:rPr>
          <w:rFonts w:ascii="Times New Roman"/>
          <w:b w:val="false"/>
          <w:i w:val="false"/>
          <w:color w:val="000000"/>
          <w:sz w:val="28"/>
        </w:rPr>
        <w:t>Кодексіне</w:t>
      </w:r>
      <w:r>
        <w:rPr>
          <w:rFonts w:ascii="Times New Roman"/>
          <w:b w:val="false"/>
          <w:i w:val="false"/>
          <w:color w:val="000000"/>
          <w:sz w:val="28"/>
        </w:rPr>
        <w:t xml:space="preserve"> сәйкес әкімшілік</w:t>
      </w:r>
    </w:p>
    <w:p>
      <w:pPr>
        <w:spacing w:after="0"/>
        <w:ind w:left="0"/>
        <w:jc w:val="both"/>
      </w:pPr>
      <w:r>
        <w:rPr>
          <w:rFonts w:ascii="Times New Roman"/>
          <w:b w:val="false"/>
          <w:i w:val="false"/>
          <w:color w:val="000000"/>
          <w:sz w:val="28"/>
        </w:rPr>
        <w:t>
      өндіріп алу шаралары қолданылатын болады.</w:t>
      </w:r>
    </w:p>
    <w:p>
      <w:pPr>
        <w:spacing w:after="0"/>
        <w:ind w:left="0"/>
        <w:jc w:val="both"/>
      </w:pPr>
      <w:r>
        <w:rPr>
          <w:rFonts w:ascii="Times New Roman"/>
          <w:b w:val="false"/>
          <w:i w:val="false"/>
          <w:color w:val="000000"/>
          <w:sz w:val="28"/>
        </w:rPr>
        <w:t xml:space="preserve">
      Салық кодексінің 638-бабы </w:t>
      </w:r>
      <w:r>
        <w:rPr>
          <w:rFonts w:ascii="Times New Roman"/>
          <w:b w:val="false"/>
          <w:i w:val="false"/>
          <w:color w:val="000000"/>
          <w:sz w:val="28"/>
        </w:rPr>
        <w:t>6-тармағына</w:t>
      </w:r>
      <w:r>
        <w:rPr>
          <w:rFonts w:ascii="Times New Roman"/>
          <w:b w:val="false"/>
          <w:i w:val="false"/>
          <w:color w:val="000000"/>
          <w:sz w:val="28"/>
        </w:rPr>
        <w:t xml:space="preserve"> және "Қазақстан</w:t>
      </w:r>
    </w:p>
    <w:p>
      <w:pPr>
        <w:spacing w:after="0"/>
        <w:ind w:left="0"/>
        <w:jc w:val="both"/>
      </w:pPr>
      <w:r>
        <w:rPr>
          <w:rFonts w:ascii="Times New Roman"/>
          <w:b w:val="false"/>
          <w:i w:val="false"/>
          <w:color w:val="000000"/>
          <w:sz w:val="28"/>
        </w:rPr>
        <w:t>
      Республикасындағы кеден ісі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221-2-бабының</w:t>
      </w:r>
      <w:r>
        <w:rPr>
          <w:rFonts w:ascii="Times New Roman"/>
          <w:b w:val="false"/>
          <w:i w:val="false"/>
          <w:color w:val="000000"/>
          <w:sz w:val="28"/>
        </w:rPr>
        <w:t xml:space="preserve"> 6-тармағына сәйкес, салық төлеуші (салық</w:t>
      </w:r>
    </w:p>
    <w:p>
      <w:pPr>
        <w:spacing w:after="0"/>
        <w:ind w:left="0"/>
        <w:jc w:val="both"/>
      </w:pPr>
      <w:r>
        <w:rPr>
          <w:rFonts w:ascii="Times New Roman"/>
          <w:b w:val="false"/>
          <w:i w:val="false"/>
          <w:color w:val="000000"/>
          <w:sz w:val="28"/>
        </w:rPr>
        <w:t>
      агенті)/тексеруші тұлға тексеру нәтижелері туралы хабарламада</w:t>
      </w:r>
    </w:p>
    <w:p>
      <w:pPr>
        <w:spacing w:after="0"/>
        <w:ind w:left="0"/>
        <w:jc w:val="both"/>
      </w:pPr>
      <w:r>
        <w:rPr>
          <w:rFonts w:ascii="Times New Roman"/>
          <w:b w:val="false"/>
          <w:i w:val="false"/>
          <w:color w:val="000000"/>
          <w:sz w:val="28"/>
        </w:rPr>
        <w:t>
      көрсетілген салықтардың, кедендік төлемдердің, бюджетке төленетін</w:t>
      </w:r>
    </w:p>
    <w:p>
      <w:pPr>
        <w:spacing w:after="0"/>
        <w:ind w:left="0"/>
        <w:jc w:val="both"/>
      </w:pPr>
      <w:r>
        <w:rPr>
          <w:rFonts w:ascii="Times New Roman"/>
          <w:b w:val="false"/>
          <w:i w:val="false"/>
          <w:color w:val="000000"/>
          <w:sz w:val="28"/>
        </w:rPr>
        <w:t>
      басқа да міндетті төлемдердің және өсімпұлдардың есептелген</w:t>
      </w:r>
    </w:p>
    <w:p>
      <w:pPr>
        <w:spacing w:after="0"/>
        <w:ind w:left="0"/>
        <w:jc w:val="both"/>
      </w:pPr>
      <w:r>
        <w:rPr>
          <w:rFonts w:ascii="Times New Roman"/>
          <w:b w:val="false"/>
          <w:i w:val="false"/>
          <w:color w:val="000000"/>
          <w:sz w:val="28"/>
        </w:rPr>
        <w:t>
      сомаларымен келіскен жағдайда, салықтарды, кедендік төлемдерді,</w:t>
      </w:r>
    </w:p>
    <w:p>
      <w:pPr>
        <w:spacing w:after="0"/>
        <w:ind w:left="0"/>
        <w:jc w:val="both"/>
      </w:pPr>
      <w:r>
        <w:rPr>
          <w:rFonts w:ascii="Times New Roman"/>
          <w:b w:val="false"/>
          <w:i w:val="false"/>
          <w:color w:val="000000"/>
          <w:sz w:val="28"/>
        </w:rPr>
        <w:t>
      бюджетке төленетін басқа да міндетті төлемдерді төлеу бойынша</w:t>
      </w:r>
    </w:p>
    <w:p>
      <w:pPr>
        <w:spacing w:after="0"/>
        <w:ind w:left="0"/>
        <w:jc w:val="both"/>
      </w:pPr>
      <w:r>
        <w:rPr>
          <w:rFonts w:ascii="Times New Roman"/>
          <w:b w:val="false"/>
          <w:i w:val="false"/>
          <w:color w:val="000000"/>
          <w:sz w:val="28"/>
        </w:rPr>
        <w:t>
      салықтық/кедендік міндеттемелердің, сондай-ақ өсімпұлдарды төлеу</w:t>
      </w:r>
    </w:p>
    <w:p>
      <w:pPr>
        <w:spacing w:after="0"/>
        <w:ind w:left="0"/>
        <w:jc w:val="both"/>
      </w:pPr>
      <w:r>
        <w:rPr>
          <w:rFonts w:ascii="Times New Roman"/>
          <w:b w:val="false"/>
          <w:i w:val="false"/>
          <w:color w:val="000000"/>
          <w:sz w:val="28"/>
        </w:rPr>
        <w:t>
      бойынша міндеттемені орындау мерзімдері төлеу кестесі қоса берілетін</w:t>
      </w:r>
    </w:p>
    <w:p>
      <w:pPr>
        <w:spacing w:after="0"/>
        <w:ind w:left="0"/>
        <w:jc w:val="both"/>
      </w:pPr>
      <w:r>
        <w:rPr>
          <w:rFonts w:ascii="Times New Roman"/>
          <w:b w:val="false"/>
          <w:i w:val="false"/>
          <w:color w:val="000000"/>
          <w:sz w:val="28"/>
        </w:rPr>
        <w:t>
      салық төлеушінің (салық агентінің)/тексерілетін тұлғаның өтініші</w:t>
      </w:r>
    </w:p>
    <w:p>
      <w:pPr>
        <w:spacing w:after="0"/>
        <w:ind w:left="0"/>
        <w:jc w:val="both"/>
      </w:pPr>
      <w:r>
        <w:rPr>
          <w:rFonts w:ascii="Times New Roman"/>
          <w:b w:val="false"/>
          <w:i w:val="false"/>
          <w:color w:val="000000"/>
          <w:sz w:val="28"/>
        </w:rPr>
        <w:t>
      бойынша алпыс жұмыс күніне ұзартылуы мүмкін. Бұл ретте көрсетілген</w:t>
      </w:r>
    </w:p>
    <w:p>
      <w:pPr>
        <w:spacing w:after="0"/>
        <w:ind w:left="0"/>
        <w:jc w:val="both"/>
      </w:pPr>
      <w:r>
        <w:rPr>
          <w:rFonts w:ascii="Times New Roman"/>
          <w:b w:val="false"/>
          <w:i w:val="false"/>
          <w:color w:val="000000"/>
          <w:sz w:val="28"/>
        </w:rPr>
        <w:t>
      сома бюджетке төлеу мерзімі ұзартылған әрбір күнге өсімпұл есептеле</w:t>
      </w:r>
    </w:p>
    <w:p>
      <w:pPr>
        <w:spacing w:after="0"/>
        <w:ind w:left="0"/>
        <w:jc w:val="both"/>
      </w:pPr>
      <w:r>
        <w:rPr>
          <w:rFonts w:ascii="Times New Roman"/>
          <w:b w:val="false"/>
          <w:i w:val="false"/>
          <w:color w:val="000000"/>
          <w:sz w:val="28"/>
        </w:rPr>
        <w:t>
      отырып төленуге жатады және осы кезеңнің әрбір он бес жұмыс күні</w:t>
      </w:r>
    </w:p>
    <w:p>
      <w:pPr>
        <w:spacing w:after="0"/>
        <w:ind w:left="0"/>
        <w:jc w:val="both"/>
      </w:pPr>
      <w:r>
        <w:rPr>
          <w:rFonts w:ascii="Times New Roman"/>
          <w:b w:val="false"/>
          <w:i w:val="false"/>
          <w:color w:val="000000"/>
          <w:sz w:val="28"/>
        </w:rPr>
        <w:t>
      сайын тең үлестермен төленіп отырады.</w:t>
      </w:r>
    </w:p>
    <w:p>
      <w:pPr>
        <w:spacing w:after="0"/>
        <w:ind w:left="0"/>
        <w:jc w:val="both"/>
      </w:pPr>
      <w:r>
        <w:rPr>
          <w:rFonts w:ascii="Times New Roman"/>
          <w:b w:val="false"/>
          <w:i w:val="false"/>
          <w:color w:val="000000"/>
          <w:sz w:val="28"/>
        </w:rPr>
        <w:t>
      Тексеру нәтижелері бойынша есептелген акциз сомалары мен төлем</w:t>
      </w:r>
    </w:p>
    <w:p>
      <w:pPr>
        <w:spacing w:after="0"/>
        <w:ind w:left="0"/>
        <w:jc w:val="both"/>
      </w:pPr>
      <w:r>
        <w:rPr>
          <w:rFonts w:ascii="Times New Roman"/>
          <w:b w:val="false"/>
          <w:i w:val="false"/>
          <w:color w:val="000000"/>
          <w:sz w:val="28"/>
        </w:rPr>
        <w:t>
      көзінен ұсталатын салықтарды, сондай-ақ тексеру нәтижелеріне шағым</w:t>
      </w:r>
    </w:p>
    <w:p>
      <w:pPr>
        <w:spacing w:after="0"/>
        <w:ind w:left="0"/>
        <w:jc w:val="both"/>
      </w:pPr>
      <w:r>
        <w:rPr>
          <w:rFonts w:ascii="Times New Roman"/>
          <w:b w:val="false"/>
          <w:i w:val="false"/>
          <w:color w:val="000000"/>
          <w:sz w:val="28"/>
        </w:rPr>
        <w:t>
      жасалғаннан кейін тексеру нәтижелері бойынша есептелген салықтардың,</w:t>
      </w:r>
    </w:p>
    <w:p>
      <w:pPr>
        <w:spacing w:after="0"/>
        <w:ind w:left="0"/>
        <w:jc w:val="both"/>
      </w:pPr>
      <w:r>
        <w:rPr>
          <w:rFonts w:ascii="Times New Roman"/>
          <w:b w:val="false"/>
          <w:i w:val="false"/>
          <w:color w:val="000000"/>
          <w:sz w:val="28"/>
        </w:rPr>
        <w:t>
      кедендік төлемдердің, бюджетке төленетін басқа да міндетті</w:t>
      </w:r>
    </w:p>
    <w:p>
      <w:pPr>
        <w:spacing w:after="0"/>
        <w:ind w:left="0"/>
        <w:jc w:val="both"/>
      </w:pPr>
      <w:r>
        <w:rPr>
          <w:rFonts w:ascii="Times New Roman"/>
          <w:b w:val="false"/>
          <w:i w:val="false"/>
          <w:color w:val="000000"/>
          <w:sz w:val="28"/>
        </w:rPr>
        <w:t>
      төлемдердің және өсімпұлдардың сомаларын төлеу бойынша</w:t>
      </w:r>
    </w:p>
    <w:p>
      <w:pPr>
        <w:spacing w:after="0"/>
        <w:ind w:left="0"/>
        <w:jc w:val="both"/>
      </w:pPr>
      <w:r>
        <w:rPr>
          <w:rFonts w:ascii="Times New Roman"/>
          <w:b w:val="false"/>
          <w:i w:val="false"/>
          <w:color w:val="000000"/>
          <w:sz w:val="28"/>
        </w:rPr>
        <w:t>
      салықтық/кедендік міндеттемелердің орындалу мерзімі ұзартылуға</w:t>
      </w:r>
    </w:p>
    <w:p>
      <w:pPr>
        <w:spacing w:after="0"/>
        <w:ind w:left="0"/>
        <w:jc w:val="both"/>
      </w:pPr>
      <w:r>
        <w:rPr>
          <w:rFonts w:ascii="Times New Roman"/>
          <w:b w:val="false"/>
          <w:i w:val="false"/>
          <w:color w:val="000000"/>
          <w:sz w:val="28"/>
        </w:rPr>
        <w:t>
      жатпайды.</w:t>
      </w:r>
    </w:p>
    <w:p>
      <w:pPr>
        <w:spacing w:after="0"/>
        <w:ind w:left="0"/>
        <w:jc w:val="both"/>
      </w:pPr>
      <w:r>
        <w:rPr>
          <w:rFonts w:ascii="Times New Roman"/>
          <w:b w:val="false"/>
          <w:i w:val="false"/>
          <w:color w:val="000000"/>
          <w:sz w:val="28"/>
        </w:rPr>
        <w:t>
      Тексерілетін тұлға (кедендік өкіл) осы хабарламаны табыстаған</w:t>
      </w:r>
    </w:p>
    <w:p>
      <w:pPr>
        <w:spacing w:after="0"/>
        <w:ind w:left="0"/>
        <w:jc w:val="both"/>
      </w:pPr>
      <w:r>
        <w:rPr>
          <w:rFonts w:ascii="Times New Roman"/>
          <w:b w:val="false"/>
          <w:i w:val="false"/>
          <w:color w:val="000000"/>
          <w:sz w:val="28"/>
        </w:rPr>
        <w:t>
      күннен кейінгі күннен бастап, отыз жұмыс күні ішінде Салық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666</w:t>
      </w:r>
      <w:r>
        <w:rPr>
          <w:rFonts w:ascii="Times New Roman"/>
          <w:b w:val="false"/>
          <w:i w:val="false"/>
          <w:color w:val="000000"/>
          <w:sz w:val="28"/>
        </w:rPr>
        <w:t xml:space="preserve"> және </w:t>
      </w:r>
      <w:r>
        <w:rPr>
          <w:rFonts w:ascii="Times New Roman"/>
          <w:b w:val="false"/>
          <w:i w:val="false"/>
          <w:color w:val="000000"/>
          <w:sz w:val="28"/>
        </w:rPr>
        <w:t>667-баптарына</w:t>
      </w:r>
      <w:r>
        <w:rPr>
          <w:rFonts w:ascii="Times New Roman"/>
          <w:b w:val="false"/>
          <w:i w:val="false"/>
          <w:color w:val="000000"/>
          <w:sz w:val="28"/>
        </w:rPr>
        <w:t xml:space="preserve"> және "Қазақстан Республикасындағы кеден ісі</w:t>
      </w:r>
    </w:p>
    <w:p>
      <w:pPr>
        <w:spacing w:after="0"/>
        <w:ind w:left="0"/>
        <w:jc w:val="both"/>
      </w:pPr>
      <w:r>
        <w:rPr>
          <w:rFonts w:ascii="Times New Roman"/>
          <w:b w:val="false"/>
          <w:i w:val="false"/>
          <w:color w:val="000000"/>
          <w:sz w:val="28"/>
        </w:rPr>
        <w:t xml:space="preserve">
      туралы" Қазақстан Республикасы Кодексінің </w:t>
      </w:r>
      <w:r>
        <w:rPr>
          <w:rFonts w:ascii="Times New Roman"/>
          <w:b w:val="false"/>
          <w:i w:val="false"/>
          <w:color w:val="000000"/>
          <w:sz w:val="28"/>
        </w:rPr>
        <w:t>173</w:t>
      </w:r>
      <w:r>
        <w:rPr>
          <w:rFonts w:ascii="Times New Roman"/>
          <w:b w:val="false"/>
          <w:i w:val="false"/>
          <w:color w:val="000000"/>
          <w:sz w:val="28"/>
        </w:rPr>
        <w:t xml:space="preserve">, </w:t>
      </w:r>
      <w:r>
        <w:rPr>
          <w:rFonts w:ascii="Times New Roman"/>
          <w:b w:val="false"/>
          <w:i w:val="false"/>
          <w:color w:val="000000"/>
          <w:sz w:val="28"/>
        </w:rPr>
        <w:t>174</w:t>
      </w:r>
      <w:r>
        <w:rPr>
          <w:rFonts w:ascii="Times New Roman"/>
          <w:b w:val="false"/>
          <w:i w:val="false"/>
          <w:color w:val="000000"/>
          <w:sz w:val="28"/>
        </w:rPr>
        <w:t xml:space="preserve">, </w:t>
      </w:r>
      <w:r>
        <w:rPr>
          <w:rFonts w:ascii="Times New Roman"/>
          <w:b w:val="false"/>
          <w:i w:val="false"/>
          <w:color w:val="000000"/>
          <w:sz w:val="28"/>
        </w:rPr>
        <w:t>175-баптарына</w:t>
      </w:r>
    </w:p>
    <w:p>
      <w:pPr>
        <w:spacing w:after="0"/>
        <w:ind w:left="0"/>
        <w:jc w:val="both"/>
      </w:pPr>
      <w:r>
        <w:rPr>
          <w:rFonts w:ascii="Times New Roman"/>
          <w:b w:val="false"/>
          <w:i w:val="false"/>
          <w:color w:val="000000"/>
          <w:sz w:val="28"/>
        </w:rPr>
        <w:t>
      сәйкес оны шағымдауға құқылы.</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(басшысының орынбасары)                ______________________________</w:t>
      </w:r>
    </w:p>
    <w:p>
      <w:pPr>
        <w:spacing w:after="0"/>
        <w:ind w:left="0"/>
        <w:jc w:val="both"/>
      </w:pPr>
      <w:r>
        <w:rPr>
          <w:rFonts w:ascii="Times New Roman"/>
          <w:b w:val="false"/>
          <w:i w:val="false"/>
          <w:color w:val="000000"/>
          <w:sz w:val="28"/>
        </w:rPr>
        <w:t>
                                                   (Т.А.Ә., қолы, мөрі)</w:t>
      </w:r>
    </w:p>
    <w:p>
      <w:pPr>
        <w:spacing w:after="0"/>
        <w:ind w:left="0"/>
        <w:jc w:val="both"/>
      </w:pPr>
      <w:r>
        <w:rPr>
          <w:rFonts w:ascii="Times New Roman"/>
          <w:b w:val="false"/>
          <w:i w:val="false"/>
          <w:color w:val="000000"/>
          <w:sz w:val="28"/>
        </w:rPr>
        <w:t>
      Хабарламаны алдым ___________________________________________________</w:t>
      </w:r>
    </w:p>
    <w:p>
      <w:pPr>
        <w:spacing w:after="0"/>
        <w:ind w:left="0"/>
        <w:jc w:val="both"/>
      </w:pPr>
      <w:r>
        <w:rPr>
          <w:rFonts w:ascii="Times New Roman"/>
          <w:b w:val="false"/>
          <w:i w:val="false"/>
          <w:color w:val="000000"/>
          <w:sz w:val="28"/>
        </w:rPr>
        <w:t>
                          (Салық төлеушінің (салық агентінің)/тексерілетін</w:t>
      </w:r>
    </w:p>
    <w:p>
      <w:pPr>
        <w:spacing w:after="0"/>
        <w:ind w:left="0"/>
        <w:jc w:val="both"/>
      </w:pPr>
      <w:r>
        <w:rPr>
          <w:rFonts w:ascii="Times New Roman"/>
          <w:b w:val="false"/>
          <w:i w:val="false"/>
          <w:color w:val="000000"/>
          <w:sz w:val="28"/>
        </w:rPr>
        <w:t>
      тұлғаның Т.А.Ә., қолы, мөрі, күні)</w:t>
      </w:r>
    </w:p>
    <w:p>
      <w:pPr>
        <w:spacing w:after="0"/>
        <w:ind w:left="0"/>
        <w:jc w:val="both"/>
      </w:pPr>
      <w:r>
        <w:rPr>
          <w:rFonts w:ascii="Times New Roman"/>
          <w:b w:val="false"/>
          <w:i w:val="false"/>
          <w:color w:val="000000"/>
          <w:sz w:val="28"/>
        </w:rPr>
        <w:t>
      Хабарлама салық төлеушіге (салық агентіне)/ тексерілетін тұлғаға</w:t>
      </w:r>
    </w:p>
    <w:p>
      <w:pPr>
        <w:spacing w:after="0"/>
        <w:ind w:left="0"/>
        <w:jc w:val="both"/>
      </w:pPr>
      <w:r>
        <w:rPr>
          <w:rFonts w:ascii="Times New Roman"/>
          <w:b w:val="false"/>
          <w:i w:val="false"/>
          <w:color w:val="000000"/>
          <w:sz w:val="28"/>
        </w:rPr>
        <w:t>
      табыс етілді 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лауазымды тұлғасының</w:t>
      </w:r>
    </w:p>
    <w:p>
      <w:pPr>
        <w:spacing w:after="0"/>
        <w:ind w:left="0"/>
        <w:jc w:val="both"/>
      </w:pPr>
      <w:r>
        <w:rPr>
          <w:rFonts w:ascii="Times New Roman"/>
          <w:b w:val="false"/>
          <w:i w:val="false"/>
          <w:color w:val="000000"/>
          <w:sz w:val="28"/>
        </w:rPr>
        <w:t>
      Т.А.Ә., қолы, күні)</w:t>
      </w:r>
    </w:p>
    <w:p>
      <w:pPr>
        <w:spacing w:after="0"/>
        <w:ind w:left="0"/>
        <w:jc w:val="both"/>
      </w:pPr>
      <w:r>
        <w:rPr>
          <w:rFonts w:ascii="Times New Roman"/>
          <w:b w:val="false"/>
          <w:i w:val="false"/>
          <w:color w:val="000000"/>
          <w:sz w:val="28"/>
        </w:rPr>
        <w:t>
      Хабарлама салық төлеушіге (салық агентіне)/тексерілетін тұлғаға</w:t>
      </w:r>
    </w:p>
    <w:p>
      <w:pPr>
        <w:spacing w:after="0"/>
        <w:ind w:left="0"/>
        <w:jc w:val="both"/>
      </w:pPr>
      <w:r>
        <w:rPr>
          <w:rFonts w:ascii="Times New Roman"/>
          <w:b w:val="false"/>
          <w:i w:val="false"/>
          <w:color w:val="000000"/>
          <w:sz w:val="28"/>
        </w:rPr>
        <w:t>
      жөнелтілді __________________________________________________________</w:t>
      </w:r>
    </w:p>
    <w:p>
      <w:pPr>
        <w:spacing w:after="0"/>
        <w:ind w:left="0"/>
        <w:jc w:val="both"/>
      </w:pPr>
      <w:r>
        <w:rPr>
          <w:rFonts w:ascii="Times New Roman"/>
          <w:b w:val="false"/>
          <w:i w:val="false"/>
          <w:color w:val="000000"/>
          <w:sz w:val="28"/>
        </w:rPr>
        <w:t>
                  (жөнелту және (немесе) алғандығы фактісін растайтын құжат)</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тексеру нәтижелері бойынша бұзушылықтар анықталмаған</w:t>
      </w:r>
    </w:p>
    <w:p>
      <w:pPr>
        <w:spacing w:after="0"/>
        <w:ind w:left="0"/>
        <w:jc w:val="both"/>
      </w:pPr>
      <w:r>
        <w:rPr>
          <w:rFonts w:ascii="Times New Roman"/>
          <w:b w:val="false"/>
          <w:i w:val="false"/>
          <w:color w:val="000000"/>
          <w:sz w:val="28"/>
        </w:rPr>
        <w:t>
      жағдайда, осы хабарламаның тиісті тармақшалары көрсетілмейді;</w:t>
      </w:r>
    </w:p>
    <w:p>
      <w:pPr>
        <w:spacing w:after="0"/>
        <w:ind w:left="0"/>
        <w:jc w:val="both"/>
      </w:pPr>
      <w:r>
        <w:rPr>
          <w:rFonts w:ascii="Times New Roman"/>
          <w:b w:val="false"/>
          <w:i w:val="false"/>
          <w:color w:val="000000"/>
          <w:sz w:val="28"/>
        </w:rPr>
        <w:t>
      2) салық салу объектісі және (немесе) салық салуға байланысты</w:t>
      </w:r>
    </w:p>
    <w:p>
      <w:pPr>
        <w:spacing w:after="0"/>
        <w:ind w:left="0"/>
        <w:jc w:val="both"/>
      </w:pPr>
      <w:r>
        <w:rPr>
          <w:rFonts w:ascii="Times New Roman"/>
          <w:b w:val="false"/>
          <w:i w:val="false"/>
          <w:color w:val="000000"/>
          <w:sz w:val="28"/>
        </w:rPr>
        <w:t>
      объектісі бар заңды тұлғаға қатысты салық және бюджетке төленетін</w:t>
      </w:r>
    </w:p>
    <w:p>
      <w:pPr>
        <w:spacing w:after="0"/>
        <w:ind w:left="0"/>
        <w:jc w:val="both"/>
      </w:pPr>
      <w:r>
        <w:rPr>
          <w:rFonts w:ascii="Times New Roman"/>
          <w:b w:val="false"/>
          <w:i w:val="false"/>
          <w:color w:val="000000"/>
          <w:sz w:val="28"/>
        </w:rPr>
        <w:t>
      басқа да міндетті төлемдер, міндетті зейнетақы жарналары, міндетті</w:t>
      </w:r>
    </w:p>
    <w:p>
      <w:pPr>
        <w:spacing w:after="0"/>
        <w:ind w:left="0"/>
        <w:jc w:val="both"/>
      </w:pPr>
      <w:r>
        <w:rPr>
          <w:rFonts w:ascii="Times New Roman"/>
          <w:b w:val="false"/>
          <w:i w:val="false"/>
          <w:color w:val="000000"/>
          <w:sz w:val="28"/>
        </w:rPr>
        <w:t>
      кәсіптік зейнетақы жарналары, әлеуметтік аударымдар сомасы есептелген</w:t>
      </w:r>
    </w:p>
    <w:p>
      <w:pPr>
        <w:spacing w:after="0"/>
        <w:ind w:left="0"/>
        <w:jc w:val="both"/>
      </w:pPr>
      <w:r>
        <w:rPr>
          <w:rFonts w:ascii="Times New Roman"/>
          <w:b w:val="false"/>
          <w:i w:val="false"/>
          <w:color w:val="000000"/>
          <w:sz w:val="28"/>
        </w:rPr>
        <w:t>
      жағдайда, сондай сомаларды төлеу салық салу объектілерінің тіркелген</w:t>
      </w:r>
    </w:p>
    <w:p>
      <w:pPr>
        <w:spacing w:after="0"/>
        <w:ind w:left="0"/>
        <w:jc w:val="both"/>
      </w:pPr>
      <w:r>
        <w:rPr>
          <w:rFonts w:ascii="Times New Roman"/>
          <w:b w:val="false"/>
          <w:i w:val="false"/>
          <w:color w:val="000000"/>
          <w:sz w:val="28"/>
        </w:rPr>
        <w:t>
      орны бойынша жүзеге асырылады. Бұл ретте көрсетілген сомаларды төлеу</w:t>
      </w:r>
    </w:p>
    <w:p>
      <w:pPr>
        <w:spacing w:after="0"/>
        <w:ind w:left="0"/>
        <w:jc w:val="both"/>
      </w:pPr>
      <w:r>
        <w:rPr>
          <w:rFonts w:ascii="Times New Roman"/>
          <w:b w:val="false"/>
          <w:i w:val="false"/>
          <w:color w:val="000000"/>
          <w:sz w:val="28"/>
        </w:rPr>
        <w:t>
      бойынша талап осы хабарламада бөлек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Тексеру нәтижелері туралы хабарламаға және (немесе)</w:t>
      </w:r>
      <w:r>
        <w:br/>
      </w:r>
      <w:r>
        <w:rPr>
          <w:rFonts w:ascii="Times New Roman"/>
          <w:b/>
          <w:i w:val="false"/>
          <w:color w:val="000000"/>
        </w:rPr>
        <w:t>хабарламаға шағымды қарау нәтижелері бойынша шығарылған</w:t>
      </w:r>
      <w:r>
        <w:br/>
      </w:r>
      <w:r>
        <w:rPr>
          <w:rFonts w:ascii="Times New Roman"/>
          <w:b/>
          <w:i w:val="false"/>
          <w:color w:val="000000"/>
        </w:rPr>
        <w:t>жоғары тұрған мемлекеттік кірістер органының шешіміне салық</w:t>
      </w:r>
      <w:r>
        <w:br/>
      </w:r>
      <w:r>
        <w:rPr>
          <w:rFonts w:ascii="Times New Roman"/>
          <w:b/>
          <w:i w:val="false"/>
          <w:color w:val="000000"/>
        </w:rPr>
        <w:t>төлеушінің (салық агентінің) шағымын қараудың қорытындылары</w:t>
      </w:r>
      <w:r>
        <w:br/>
      </w:r>
      <w:r>
        <w:rPr>
          <w:rFonts w:ascii="Times New Roman"/>
          <w:b/>
          <w:i w:val="false"/>
          <w:color w:val="000000"/>
        </w:rPr>
        <w:t>туралы хабарлама</w:t>
      </w:r>
    </w:p>
    <w:tbl>
      <w:tblPr>
        <w:tblW w:w="0" w:type="auto"/>
        <w:tblCellSpacing w:w="0" w:type="auto"/>
        <w:tblBorders>
          <w:top w:val="none"/>
          <w:left w:val="none"/>
          <w:bottom w:val="none"/>
          <w:right w:val="none"/>
          <w:insideH w:val="none"/>
          <w:insideV w:val="none"/>
        </w:tblBorders>
      </w:tblPr>
      <w:tblGrid>
        <w:gridCol w:w="8701"/>
        <w:gridCol w:w="3599"/>
      </w:tblGrid>
      <w:tr>
        <w:trPr>
          <w:trHeight w:val="30" w:hRule="atLeast"/>
        </w:trPr>
        <w:tc>
          <w:tcPr>
            <w:tcW w:w="87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w:t>
            </w:r>
          </w:p>
        </w:tc>
        <w:tc>
          <w:tcPr>
            <w:tcW w:w="3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w:t>
            </w:r>
          </w:p>
        </w:tc>
      </w:tr>
    </w:tbl>
    <w:p>
      <w:pPr>
        <w:spacing w:after="0"/>
        <w:ind w:left="0"/>
        <w:jc w:val="left"/>
      </w:pP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xml:space="preserve">
      туралы" Қазақстан Республикасы Кодексінің (Салық кодексі) </w:t>
      </w:r>
      <w:r>
        <w:rPr>
          <w:rFonts w:ascii="Times New Roman"/>
          <w:b w:val="false"/>
          <w:i w:val="false"/>
          <w:color w:val="000000"/>
          <w:sz w:val="28"/>
        </w:rPr>
        <w:t>607</w:t>
      </w:r>
      <w:r>
        <w:rPr>
          <w:rFonts w:ascii="Times New Roman"/>
          <w:b w:val="false"/>
          <w:i w:val="false"/>
          <w:color w:val="000000"/>
          <w:sz w:val="28"/>
        </w:rPr>
        <w:t xml:space="preserve">, </w:t>
      </w:r>
      <w:r>
        <w:rPr>
          <w:rFonts w:ascii="Times New Roman"/>
          <w:b w:val="false"/>
          <w:i w:val="false"/>
          <w:color w:val="000000"/>
          <w:sz w:val="28"/>
        </w:rPr>
        <w:t>671</w:t>
      </w:r>
    </w:p>
    <w:p>
      <w:pPr>
        <w:spacing w:after="0"/>
        <w:ind w:left="0"/>
        <w:jc w:val="both"/>
      </w:pPr>
      <w:r>
        <w:rPr>
          <w:rFonts w:ascii="Times New Roman"/>
          <w:b w:val="false"/>
          <w:i w:val="false"/>
          <w:color w:val="000000"/>
          <w:sz w:val="28"/>
        </w:rPr>
        <w:t xml:space="preserve">
      және </w:t>
      </w:r>
      <w:r>
        <w:rPr>
          <w:rFonts w:ascii="Times New Roman"/>
          <w:b w:val="false"/>
          <w:i w:val="false"/>
          <w:color w:val="000000"/>
          <w:sz w:val="28"/>
        </w:rPr>
        <w:t>681-баптарына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тексеруі нәтижелері туралы хабарламаны немесе хабарламаға</w:t>
      </w:r>
    </w:p>
    <w:p>
      <w:pPr>
        <w:spacing w:after="0"/>
        <w:ind w:left="0"/>
        <w:jc w:val="both"/>
      </w:pPr>
      <w:r>
        <w:rPr>
          <w:rFonts w:ascii="Times New Roman"/>
          <w:b w:val="false"/>
          <w:i w:val="false"/>
          <w:color w:val="000000"/>
          <w:sz w:val="28"/>
        </w:rPr>
        <w:t>
      шағымды қарау нәтижелері бойынша шығарылған жоғары тұрған мемлекеттік</w:t>
      </w:r>
    </w:p>
    <w:p>
      <w:pPr>
        <w:spacing w:after="0"/>
        <w:ind w:left="0"/>
        <w:jc w:val="both"/>
      </w:pPr>
      <w:r>
        <w:rPr>
          <w:rFonts w:ascii="Times New Roman"/>
          <w:b w:val="false"/>
          <w:i w:val="false"/>
          <w:color w:val="000000"/>
          <w:sz w:val="28"/>
        </w:rPr>
        <w:t>
      кірістер органының шешімін көрсету)</w:t>
      </w:r>
    </w:p>
    <w:p>
      <w:pPr>
        <w:spacing w:after="0"/>
        <w:ind w:left="0"/>
        <w:jc w:val="both"/>
      </w:pPr>
      <w:r>
        <w:rPr>
          <w:rFonts w:ascii="Times New Roman"/>
          <w:b w:val="false"/>
          <w:i w:val="false"/>
          <w:color w:val="000000"/>
          <w:sz w:val="28"/>
        </w:rPr>
        <w:t>
      20__ жылғы "____" ______________ шағымыңызды қарау нәтижелері бойынша</w:t>
      </w:r>
    </w:p>
    <w:p>
      <w:pPr>
        <w:spacing w:after="0"/>
        <w:ind w:left="0"/>
        <w:jc w:val="both"/>
      </w:pPr>
      <w:r>
        <w:rPr>
          <w:rFonts w:ascii="Times New Roman"/>
          <w:b w:val="false"/>
          <w:i w:val="false"/>
          <w:color w:val="000000"/>
          <w:sz w:val="28"/>
        </w:rPr>
        <w:t>
      Cізді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тегі, аты, әкесінің аты (егер ол</w:t>
      </w:r>
    </w:p>
    <w:p>
      <w:pPr>
        <w:spacing w:after="0"/>
        <w:ind w:left="0"/>
        <w:jc w:val="both"/>
      </w:pPr>
      <w:r>
        <w:rPr>
          <w:rFonts w:ascii="Times New Roman"/>
          <w:b w:val="false"/>
          <w:i w:val="false"/>
          <w:color w:val="000000"/>
          <w:sz w:val="28"/>
        </w:rPr>
        <w:t>
      жеке басын куәландыратын құжатта көрсетiлген болса) немесе толық</w:t>
      </w:r>
    </w:p>
    <w:p>
      <w:pPr>
        <w:spacing w:after="0"/>
        <w:ind w:left="0"/>
        <w:jc w:val="both"/>
      </w:pPr>
      <w:r>
        <w:rPr>
          <w:rFonts w:ascii="Times New Roman"/>
          <w:b w:val="false"/>
          <w:i w:val="false"/>
          <w:color w:val="000000"/>
          <w:sz w:val="28"/>
        </w:rPr>
        <w:t>
      атауы, жеке сәйкестендіру нөмірі/бизнес сәйкестендіру нөмірі</w:t>
      </w:r>
    </w:p>
    <w:p>
      <w:pPr>
        <w:spacing w:after="0"/>
        <w:ind w:left="0"/>
        <w:jc w:val="both"/>
      </w:pPr>
      <w:r>
        <w:rPr>
          <w:rFonts w:ascii="Times New Roman"/>
          <w:b w:val="false"/>
          <w:i w:val="false"/>
          <w:color w:val="000000"/>
          <w:sz w:val="28"/>
        </w:rPr>
        <w:t>
      (ЖСН/БСН), заңды мекен-жайы)</w:t>
      </w:r>
    </w:p>
    <w:p>
      <w:pPr>
        <w:spacing w:after="0"/>
        <w:ind w:left="0"/>
        <w:jc w:val="both"/>
      </w:pPr>
      <w:r>
        <w:rPr>
          <w:rFonts w:ascii="Times New Roman"/>
          <w:b w:val="false"/>
          <w:i w:val="false"/>
          <w:color w:val="000000"/>
          <w:sz w:val="28"/>
        </w:rPr>
        <w:t>
      шағым бойынша мынадай шешім қабылданғаны туралы хабардар етеді: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 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салық және бюджетке</w:t>
      </w:r>
    </w:p>
    <w:p>
      <w:pPr>
        <w:spacing w:after="0"/>
        <w:ind w:left="0"/>
        <w:jc w:val="both"/>
      </w:pPr>
      <w:r>
        <w:rPr>
          <w:rFonts w:ascii="Times New Roman"/>
          <w:b w:val="false"/>
          <w:i w:val="false"/>
          <w:color w:val="000000"/>
          <w:sz w:val="28"/>
        </w:rPr>
        <w:t>
      төленетін басқа да міндетті төлемдердің және өсімпұлдардың есептелген</w:t>
      </w:r>
    </w:p>
    <w:p>
      <w:pPr>
        <w:spacing w:after="0"/>
        <w:ind w:left="0"/>
        <w:jc w:val="both"/>
      </w:pPr>
      <w:r>
        <w:rPr>
          <w:rFonts w:ascii="Times New Roman"/>
          <w:b w:val="false"/>
          <w:i w:val="false"/>
          <w:color w:val="000000"/>
          <w:sz w:val="28"/>
        </w:rPr>
        <w:t>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сыныптау</w:t>
            </w:r>
          </w:p>
          <w:p>
            <w:pPr>
              <w:spacing w:after="20"/>
              <w:ind w:left="20"/>
              <w:jc w:val="both"/>
            </w:pPr>
            <w:r>
              <w:rPr>
                <w:rFonts w:ascii="Times New Roman"/>
                <w:b w:val="false"/>
                <w:i w:val="false"/>
                <w:color w:val="000000"/>
                <w:sz w:val="20"/>
              </w:rPr>
              <w:t>
коды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w:t>
            </w:r>
          </w:p>
          <w:p>
            <w:pPr>
              <w:spacing w:after="20"/>
              <w:ind w:left="20"/>
              <w:jc w:val="both"/>
            </w:pPr>
            <w:r>
              <w:rPr>
                <w:rFonts w:ascii="Times New Roman"/>
                <w:b w:val="false"/>
                <w:i w:val="false"/>
                <w:color w:val="000000"/>
                <w:sz w:val="20"/>
              </w:rPr>
              <w:t>
кодының атауы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салық сомасы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p>
            <w:pPr>
              <w:spacing w:after="20"/>
              <w:ind w:left="20"/>
              <w:jc w:val="both"/>
            </w:pPr>
            <w:r>
              <w:rPr>
                <w:rFonts w:ascii="Times New Roman"/>
                <w:b w:val="false"/>
                <w:i w:val="false"/>
                <w:color w:val="000000"/>
                <w:sz w:val="20"/>
              </w:rPr>
              <w:t>
сомасы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p>
            <w:pPr>
              <w:spacing w:after="20"/>
              <w:ind w:left="20"/>
              <w:jc w:val="both"/>
            </w:pPr>
            <w:r>
              <w:rPr>
                <w:rFonts w:ascii="Times New Roman"/>
                <w:b w:val="false"/>
                <w:i w:val="false"/>
                <w:color w:val="000000"/>
                <w:sz w:val="20"/>
              </w:rPr>
              <w:t>
сома</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міндетті зейнетақы</w:t>
      </w:r>
    </w:p>
    <w:p>
      <w:pPr>
        <w:spacing w:after="0"/>
        <w:ind w:left="0"/>
        <w:jc w:val="both"/>
      </w:pPr>
      <w:r>
        <w:rPr>
          <w:rFonts w:ascii="Times New Roman"/>
          <w:b w:val="false"/>
          <w:i w:val="false"/>
          <w:color w:val="000000"/>
          <w:sz w:val="28"/>
        </w:rPr>
        <w:t>
      жарналарының, міндетті кәсіптік зейнетақы жарналарының, әлеуметтік</w:t>
      </w:r>
    </w:p>
    <w:p>
      <w:pPr>
        <w:spacing w:after="0"/>
        <w:ind w:left="0"/>
        <w:jc w:val="both"/>
      </w:pPr>
      <w:r>
        <w:rPr>
          <w:rFonts w:ascii="Times New Roman"/>
          <w:b w:val="false"/>
          <w:i w:val="false"/>
          <w:color w:val="000000"/>
          <w:sz w:val="28"/>
        </w:rPr>
        <w:t>
      аударымдардың және өсімпұлдардың есептелген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сыныптау коды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w:t>
            </w:r>
          </w:p>
          <w:p>
            <w:pPr>
              <w:spacing w:after="20"/>
              <w:ind w:left="20"/>
              <w:jc w:val="both"/>
            </w:pPr>
            <w:r>
              <w:rPr>
                <w:rFonts w:ascii="Times New Roman"/>
                <w:b w:val="false"/>
                <w:i w:val="false"/>
                <w:color w:val="000000"/>
                <w:sz w:val="20"/>
              </w:rPr>
              <w:t>
кодының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жарна, аударым</w:t>
            </w:r>
          </w:p>
          <w:p>
            <w:pPr>
              <w:spacing w:after="20"/>
              <w:ind w:left="20"/>
              <w:jc w:val="both"/>
            </w:pPr>
            <w:r>
              <w:rPr>
                <w:rFonts w:ascii="Times New Roman"/>
                <w:b w:val="false"/>
                <w:i w:val="false"/>
                <w:color w:val="000000"/>
                <w:sz w:val="20"/>
              </w:rPr>
              <w:t>
сомасы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p>
            <w:pPr>
              <w:spacing w:after="20"/>
              <w:ind w:left="20"/>
              <w:jc w:val="both"/>
            </w:pPr>
            <w:r>
              <w:rPr>
                <w:rFonts w:ascii="Times New Roman"/>
                <w:b w:val="false"/>
                <w:i w:val="false"/>
                <w:color w:val="000000"/>
                <w:sz w:val="20"/>
              </w:rPr>
              <w:t>
сомасы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бюджетке төленуге жатпайтын</w:t>
      </w:r>
    </w:p>
    <w:p>
      <w:pPr>
        <w:spacing w:after="0"/>
        <w:ind w:left="0"/>
        <w:jc w:val="both"/>
      </w:pPr>
      <w:r>
        <w:rPr>
          <w:rFonts w:ascii="Times New Roman"/>
          <w:b w:val="false"/>
          <w:i w:val="false"/>
          <w:color w:val="000000"/>
          <w:sz w:val="28"/>
        </w:rPr>
        <w:t>
      кемітілген залал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w:t>
            </w:r>
          </w:p>
          <w:p>
            <w:pPr>
              <w:spacing w:after="20"/>
              <w:ind w:left="20"/>
              <w:jc w:val="both"/>
            </w:pPr>
            <w:r>
              <w:rPr>
                <w:rFonts w:ascii="Times New Roman"/>
                <w:b w:val="false"/>
                <w:i w:val="false"/>
                <w:color w:val="000000"/>
                <w:sz w:val="20"/>
              </w:rPr>
              <w:t>
(залал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қайтарылуға расталмаған</w:t>
      </w:r>
    </w:p>
    <w:p>
      <w:pPr>
        <w:spacing w:after="0"/>
        <w:ind w:left="0"/>
        <w:jc w:val="both"/>
      </w:pPr>
      <w:r>
        <w:rPr>
          <w:rFonts w:ascii="Times New Roman"/>
          <w:b w:val="false"/>
          <w:i w:val="false"/>
          <w:color w:val="000000"/>
          <w:sz w:val="28"/>
        </w:rPr>
        <w:t>
      есептелген салық сомасынан қосылған құн салығының асып кету сомасы</w:t>
      </w:r>
    </w:p>
    <w:p>
      <w:pPr>
        <w:spacing w:after="0"/>
        <w:ind w:left="0"/>
        <w:jc w:val="both"/>
      </w:pPr>
      <w:r>
        <w:rPr>
          <w:rFonts w:ascii="Times New Roman"/>
          <w:b w:val="false"/>
          <w:i w:val="false"/>
          <w:color w:val="000000"/>
          <w:sz w:val="28"/>
        </w:rPr>
        <w:t>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 коды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 кодының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бюджеттен қайтарылған және</w:t>
      </w:r>
    </w:p>
    <w:p>
      <w:pPr>
        <w:spacing w:after="0"/>
        <w:ind w:left="0"/>
        <w:jc w:val="both"/>
      </w:pPr>
      <w:r>
        <w:rPr>
          <w:rFonts w:ascii="Times New Roman"/>
          <w:b w:val="false"/>
          <w:i w:val="false"/>
          <w:color w:val="000000"/>
          <w:sz w:val="28"/>
        </w:rPr>
        <w:t>
      қайтарылуға расталмаған қосылған құн салығының асып кету сомасы</w:t>
      </w:r>
    </w:p>
    <w:p>
      <w:pPr>
        <w:spacing w:after="0"/>
        <w:ind w:left="0"/>
        <w:jc w:val="both"/>
      </w:pPr>
      <w:r>
        <w:rPr>
          <w:rFonts w:ascii="Times New Roman"/>
          <w:b w:val="false"/>
          <w:i w:val="false"/>
          <w:color w:val="000000"/>
          <w:sz w:val="28"/>
        </w:rPr>
        <w:t>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4223"/>
        <w:gridCol w:w="2386"/>
        <w:gridCol w:w="2387"/>
      </w:tblGrid>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 коды</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 кодының атауы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 сомасы</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____________________________________________________________ үшін,</w:t>
      </w:r>
    </w:p>
    <w:p>
      <w:pPr>
        <w:spacing w:after="0"/>
        <w:ind w:left="0"/>
        <w:jc w:val="both"/>
      </w:pPr>
      <w:r>
        <w:rPr>
          <w:rFonts w:ascii="Times New Roman"/>
          <w:b w:val="false"/>
          <w:i w:val="false"/>
          <w:color w:val="000000"/>
          <w:sz w:val="28"/>
        </w:rPr>
        <w:t>
      (тексерілетін кезең)</w:t>
      </w:r>
    </w:p>
    <w:p>
      <w:pPr>
        <w:spacing w:after="0"/>
        <w:ind w:left="0"/>
        <w:jc w:val="both"/>
      </w:pPr>
      <w:r>
        <w:rPr>
          <w:rFonts w:ascii="Times New Roman"/>
          <w:b w:val="false"/>
          <w:i w:val="false"/>
          <w:color w:val="000000"/>
          <w:sz w:val="28"/>
        </w:rPr>
        <w:t>
      шағымды қарау нәтижелерін ескере отырып, бюджетке төленуге жатпайтын</w:t>
      </w:r>
    </w:p>
    <w:p>
      <w:pPr>
        <w:spacing w:after="0"/>
        <w:ind w:left="0"/>
        <w:jc w:val="both"/>
      </w:pPr>
      <w:r>
        <w:rPr>
          <w:rFonts w:ascii="Times New Roman"/>
          <w:b w:val="false"/>
          <w:i w:val="false"/>
          <w:color w:val="000000"/>
          <w:sz w:val="28"/>
        </w:rPr>
        <w:t>
      қайтарылуға расталмаған, резидент еместердің табыстарының төлем</w:t>
      </w:r>
    </w:p>
    <w:p>
      <w:pPr>
        <w:spacing w:after="0"/>
        <w:ind w:left="0"/>
        <w:jc w:val="both"/>
      </w:pPr>
      <w:r>
        <w:rPr>
          <w:rFonts w:ascii="Times New Roman"/>
          <w:b w:val="false"/>
          <w:i w:val="false"/>
          <w:color w:val="000000"/>
          <w:sz w:val="28"/>
        </w:rPr>
        <w:t>
      көзінен ұсталған корпоративтік (жеке) табыс салығының сомасы мынаны</w:t>
      </w:r>
    </w:p>
    <w:p>
      <w:pPr>
        <w:spacing w:after="0"/>
        <w:ind w:left="0"/>
        <w:jc w:val="both"/>
      </w:pPr>
      <w:r>
        <w:rPr>
          <w:rFonts w:ascii="Times New Roman"/>
          <w:b w:val="false"/>
          <w:i w:val="false"/>
          <w:color w:val="000000"/>
          <w:sz w:val="28"/>
        </w:rPr>
        <w:t>
      құрайды:</w:t>
      </w:r>
    </w:p>
    <w:p>
      <w:pPr>
        <w:spacing w:after="0"/>
        <w:ind w:left="0"/>
        <w:jc w:val="both"/>
      </w:pPr>
      <w:r>
        <w:rPr>
          <w:rFonts w:ascii="Times New Roman"/>
          <w:b w:val="false"/>
          <w:i w:val="false"/>
          <w:color w:val="000000"/>
          <w:sz w:val="28"/>
        </w:rPr>
        <w:t>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5239"/>
        <w:gridCol w:w="2961"/>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 коды</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 кодының атауы</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сомасы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Салық кодексінің </w:t>
      </w:r>
      <w:r>
        <w:rPr>
          <w:rFonts w:ascii="Times New Roman"/>
          <w:b w:val="false"/>
          <w:i w:val="false"/>
          <w:color w:val="000000"/>
          <w:sz w:val="28"/>
        </w:rPr>
        <w:t>608-бабына</w:t>
      </w:r>
      <w:r>
        <w:rPr>
          <w:rFonts w:ascii="Times New Roman"/>
          <w:b w:val="false"/>
          <w:i w:val="false"/>
          <w:color w:val="000000"/>
          <w:sz w:val="28"/>
        </w:rPr>
        <w:t xml:space="preserve"> сәйкес Сізге ______________________</w:t>
      </w:r>
    </w:p>
    <w:p>
      <w:pPr>
        <w:spacing w:after="0"/>
        <w:ind w:left="0"/>
        <w:jc w:val="both"/>
      </w:pPr>
      <w:r>
        <w:rPr>
          <w:rFonts w:ascii="Times New Roman"/>
          <w:b w:val="false"/>
          <w:i w:val="false"/>
          <w:color w:val="000000"/>
          <w:sz w:val="28"/>
        </w:rPr>
        <w:t>
      мөлшеріндегі салықтар және бюджетке төленетін басқа да міндетті</w:t>
      </w:r>
    </w:p>
    <w:p>
      <w:pPr>
        <w:spacing w:after="0"/>
        <w:ind w:left="0"/>
        <w:jc w:val="both"/>
      </w:pPr>
      <w:r>
        <w:rPr>
          <w:rFonts w:ascii="Times New Roman"/>
          <w:b w:val="false"/>
          <w:i w:val="false"/>
          <w:color w:val="000000"/>
          <w:sz w:val="28"/>
        </w:rPr>
        <w:t>
      төлемдер және өсімпұл сомасын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БСН _____________________________________ № __________________ шотына</w:t>
      </w:r>
    </w:p>
    <w:p>
      <w:pPr>
        <w:spacing w:after="0"/>
        <w:ind w:left="0"/>
        <w:jc w:val="both"/>
      </w:pPr>
      <w:r>
        <w:rPr>
          <w:rFonts w:ascii="Times New Roman"/>
          <w:b w:val="false"/>
          <w:i w:val="false"/>
          <w:color w:val="000000"/>
          <w:sz w:val="28"/>
        </w:rPr>
        <w:t>
      (мемлекеттік кірістер органының)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(Қазынашылық басқармасы, БСК)</w:t>
      </w:r>
    </w:p>
    <w:p>
      <w:pPr>
        <w:spacing w:after="0"/>
        <w:ind w:left="0"/>
        <w:jc w:val="both"/>
      </w:pPr>
      <w:r>
        <w:rPr>
          <w:rFonts w:ascii="Times New Roman"/>
          <w:b w:val="false"/>
          <w:i w:val="false"/>
          <w:color w:val="000000"/>
          <w:sz w:val="28"/>
        </w:rPr>
        <w:t>
      және де ________________________________________________ мөлшеріндегі</w:t>
      </w:r>
    </w:p>
    <w:p>
      <w:pPr>
        <w:spacing w:after="0"/>
        <w:ind w:left="0"/>
        <w:jc w:val="both"/>
      </w:pPr>
      <w:r>
        <w:rPr>
          <w:rFonts w:ascii="Times New Roman"/>
          <w:b w:val="false"/>
          <w:i w:val="false"/>
          <w:color w:val="000000"/>
          <w:sz w:val="28"/>
        </w:rPr>
        <w:t>
      міндетті зейнетақы жарналарының, міндетті кәсіптік зейнетақы</w:t>
      </w:r>
    </w:p>
    <w:p>
      <w:pPr>
        <w:spacing w:after="0"/>
        <w:ind w:left="0"/>
        <w:jc w:val="both"/>
      </w:pPr>
      <w:r>
        <w:rPr>
          <w:rFonts w:ascii="Times New Roman"/>
          <w:b w:val="false"/>
          <w:i w:val="false"/>
          <w:color w:val="000000"/>
          <w:sz w:val="28"/>
        </w:rPr>
        <w:t>
      жарналарының, әлеуметтік аударымдардың және өсімпұл сомасын</w:t>
      </w:r>
    </w:p>
    <w:p>
      <w:pPr>
        <w:spacing w:after="0"/>
        <w:ind w:left="0"/>
        <w:jc w:val="both"/>
      </w:pPr>
      <w:r>
        <w:rPr>
          <w:rFonts w:ascii="Times New Roman"/>
          <w:b w:val="false"/>
          <w:i w:val="false"/>
          <w:color w:val="000000"/>
          <w:sz w:val="28"/>
        </w:rPr>
        <w:t>
      "Мемлекеттік зейнетақы төлеу бойынша центр" Республикасық мемлекеттік</w:t>
      </w:r>
    </w:p>
    <w:p>
      <w:pPr>
        <w:spacing w:after="0"/>
        <w:ind w:left="0"/>
        <w:jc w:val="both"/>
      </w:pPr>
      <w:r>
        <w:rPr>
          <w:rFonts w:ascii="Times New Roman"/>
          <w:b w:val="false"/>
          <w:i w:val="false"/>
          <w:color w:val="000000"/>
          <w:sz w:val="28"/>
        </w:rPr>
        <w:t>
      қазыналық кәсіпорынға аударуыңыз қажет.</w:t>
      </w:r>
    </w:p>
    <w:p>
      <w:pPr>
        <w:spacing w:after="0"/>
        <w:ind w:left="0"/>
        <w:jc w:val="both"/>
      </w:pPr>
      <w:r>
        <w:rPr>
          <w:rFonts w:ascii="Times New Roman"/>
          <w:b w:val="false"/>
          <w:i w:val="false"/>
          <w:color w:val="000000"/>
          <w:sz w:val="28"/>
        </w:rPr>
        <w:t>
      Салық төлеушінің (салық агентінің) Қазақстан Республикасы</w:t>
      </w:r>
    </w:p>
    <w:p>
      <w:pPr>
        <w:spacing w:after="0"/>
        <w:ind w:left="0"/>
        <w:jc w:val="both"/>
      </w:pPr>
      <w:r>
        <w:rPr>
          <w:rFonts w:ascii="Times New Roman"/>
          <w:b w:val="false"/>
          <w:i w:val="false"/>
          <w:color w:val="000000"/>
          <w:sz w:val="28"/>
        </w:rPr>
        <w:t>
      заңнамасында көзделген тәртіппен салықтық тексеруі нәтижелеріне шағым</w:t>
      </w:r>
    </w:p>
    <w:p>
      <w:pPr>
        <w:spacing w:after="0"/>
        <w:ind w:left="0"/>
        <w:jc w:val="both"/>
      </w:pPr>
      <w:r>
        <w:rPr>
          <w:rFonts w:ascii="Times New Roman"/>
          <w:b w:val="false"/>
          <w:i w:val="false"/>
          <w:color w:val="000000"/>
          <w:sz w:val="28"/>
        </w:rPr>
        <w:t>
      жасауға құқығы бар.</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(басшының орынбасары) _______________________________________________</w:t>
      </w:r>
    </w:p>
    <w:p>
      <w:pPr>
        <w:spacing w:after="0"/>
        <w:ind w:left="0"/>
        <w:jc w:val="both"/>
      </w:pPr>
      <w:r>
        <w:rPr>
          <w:rFonts w:ascii="Times New Roman"/>
          <w:b w:val="false"/>
          <w:i w:val="false"/>
          <w:color w:val="000000"/>
          <w:sz w:val="28"/>
        </w:rPr>
        <w:t>
      (тегі және аты-жөні, қолы, мөрі)</w:t>
      </w:r>
    </w:p>
    <w:p>
      <w:pPr>
        <w:spacing w:after="0"/>
        <w:ind w:left="0"/>
        <w:jc w:val="both"/>
      </w:pPr>
      <w:r>
        <w:rPr>
          <w:rFonts w:ascii="Times New Roman"/>
          <w:b w:val="false"/>
          <w:i w:val="false"/>
          <w:color w:val="000000"/>
          <w:sz w:val="28"/>
        </w:rPr>
        <w:t>
      Хабарламаны ___________________________________________________ алдым</w:t>
      </w:r>
    </w:p>
    <w:p>
      <w:pPr>
        <w:spacing w:after="0"/>
        <w:ind w:left="0"/>
        <w:jc w:val="both"/>
      </w:pPr>
      <w:r>
        <w:rPr>
          <w:rFonts w:ascii="Times New Roman"/>
          <w:b w:val="false"/>
          <w:i w:val="false"/>
          <w:color w:val="000000"/>
          <w:sz w:val="28"/>
        </w:rPr>
        <w:t>
      (салық төлеушінің (салық агентінің) Т.А.Ә., қолы, мөрі, күні)</w:t>
      </w:r>
    </w:p>
    <w:p>
      <w:pPr>
        <w:spacing w:after="0"/>
        <w:ind w:left="0"/>
        <w:jc w:val="both"/>
      </w:pPr>
      <w:r>
        <w:rPr>
          <w:rFonts w:ascii="Times New Roman"/>
          <w:b w:val="false"/>
          <w:i w:val="false"/>
          <w:color w:val="000000"/>
          <w:sz w:val="28"/>
        </w:rPr>
        <w:t>
      Хабарламаны салық төлеушіге (салық агентіне) ________________________</w:t>
      </w:r>
    </w:p>
    <w:p>
      <w:pPr>
        <w:spacing w:after="0"/>
        <w:ind w:left="0"/>
        <w:jc w:val="both"/>
      </w:pPr>
      <w:r>
        <w:rPr>
          <w:rFonts w:ascii="Times New Roman"/>
          <w:b w:val="false"/>
          <w:i w:val="false"/>
          <w:color w:val="000000"/>
          <w:sz w:val="28"/>
        </w:rPr>
        <w:t>
      ____________________________________________________________ тапсырды</w:t>
      </w:r>
    </w:p>
    <w:p>
      <w:pPr>
        <w:spacing w:after="0"/>
        <w:ind w:left="0"/>
        <w:jc w:val="both"/>
      </w:pPr>
      <w:r>
        <w:rPr>
          <w:rFonts w:ascii="Times New Roman"/>
          <w:b w:val="false"/>
          <w:i w:val="false"/>
          <w:color w:val="000000"/>
          <w:sz w:val="28"/>
        </w:rPr>
        <w:t>
      (мемлекеттік кірістер органының лауазымды тұлғасының Т.А.Ә. қолы, күні)</w:t>
      </w:r>
    </w:p>
    <w:p>
      <w:pPr>
        <w:spacing w:after="0"/>
        <w:ind w:left="0"/>
        <w:jc w:val="both"/>
      </w:pPr>
      <w:r>
        <w:rPr>
          <w:rFonts w:ascii="Times New Roman"/>
          <w:b w:val="false"/>
          <w:i w:val="false"/>
          <w:color w:val="000000"/>
          <w:sz w:val="28"/>
        </w:rPr>
        <w:t>
      Хабарлама салық төлеушіге (салық агентіне) __________________________</w:t>
      </w:r>
    </w:p>
    <w:p>
      <w:pPr>
        <w:spacing w:after="0"/>
        <w:ind w:left="0"/>
        <w:jc w:val="both"/>
      </w:pPr>
      <w:r>
        <w:rPr>
          <w:rFonts w:ascii="Times New Roman"/>
          <w:b w:val="false"/>
          <w:i w:val="false"/>
          <w:color w:val="000000"/>
          <w:sz w:val="28"/>
        </w:rPr>
        <w:t>
      ___________________________________________________________ жіберілді</w:t>
      </w:r>
    </w:p>
    <w:p>
      <w:pPr>
        <w:spacing w:after="0"/>
        <w:ind w:left="0"/>
        <w:jc w:val="both"/>
      </w:pPr>
      <w:r>
        <w:rPr>
          <w:rFonts w:ascii="Times New Roman"/>
          <w:b w:val="false"/>
          <w:i w:val="false"/>
          <w:color w:val="000000"/>
          <w:sz w:val="28"/>
        </w:rPr>
        <w:t>
      (жіберу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18-қосымша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Салық төлеушінің (салық агентінің) салық берешегінің,</w:t>
      </w:r>
      <w:r>
        <w:br/>
      </w:r>
      <w:r>
        <w:rPr>
          <w:rFonts w:ascii="Times New Roman"/>
          <w:b/>
          <w:i w:val="false"/>
          <w:color w:val="000000"/>
        </w:rPr>
        <w:t>төлеушінің кедендік төлемдер және салықтар, өсімпұлдар бойынша</w:t>
      </w:r>
      <w:r>
        <w:br/>
      </w:r>
      <w:r>
        <w:rPr>
          <w:rFonts w:ascii="Times New Roman"/>
          <w:b/>
          <w:i w:val="false"/>
          <w:color w:val="000000"/>
        </w:rPr>
        <w:t>берешегінің есебіне мүлікке билік етуін шектеу туралы шешім</w:t>
      </w:r>
    </w:p>
    <w:tbl>
      <w:tblPr>
        <w:tblW w:w="0" w:type="auto"/>
        <w:tblCellSpacing w:w="0" w:type="auto"/>
        <w:tblBorders>
          <w:top w:val="none"/>
          <w:left w:val="none"/>
          <w:bottom w:val="none"/>
          <w:right w:val="none"/>
          <w:insideH w:val="none"/>
          <w:insideV w:val="none"/>
        </w:tblBorders>
      </w:tblPr>
      <w:tblGrid>
        <w:gridCol w:w="8767"/>
        <w:gridCol w:w="3533"/>
      </w:tblGrid>
      <w:tr>
        <w:trPr>
          <w:trHeight w:val="30" w:hRule="atLeast"/>
        </w:trPr>
        <w:tc>
          <w:tcPr>
            <w:tcW w:w="87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_____________</w:t>
            </w:r>
          </w:p>
        </w:tc>
        <w:tc>
          <w:tcPr>
            <w:tcW w:w="3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r>
    </w:tbl>
    <w:p>
      <w:pPr>
        <w:spacing w:after="0"/>
        <w:ind w:left="0"/>
        <w:jc w:val="left"/>
      </w:pP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xml:space="preserve">
      туралы" Қазақстан Республикасы Кодексінің (Салық кодексі) </w:t>
      </w:r>
      <w:r>
        <w:rPr>
          <w:rFonts w:ascii="Times New Roman"/>
          <w:b w:val="false"/>
          <w:i w:val="false"/>
          <w:color w:val="000000"/>
          <w:sz w:val="28"/>
        </w:rPr>
        <w:t>613-бабына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164-бабына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(басшы орынбасарының) тегі, аты, әкесінің аты (жеке басын</w:t>
      </w:r>
    </w:p>
    <w:p>
      <w:pPr>
        <w:spacing w:after="0"/>
        <w:ind w:left="0"/>
        <w:jc w:val="both"/>
      </w:pPr>
      <w:r>
        <w:rPr>
          <w:rFonts w:ascii="Times New Roman"/>
          <w:b w:val="false"/>
          <w:i w:val="false"/>
          <w:color w:val="000000"/>
          <w:sz w:val="28"/>
        </w:rPr>
        <w:t>
      куәландыру құжатында көрсетілген жағдайда))</w:t>
      </w:r>
    </w:p>
    <w:p>
      <w:pPr>
        <w:spacing w:after="0"/>
        <w:ind w:left="0"/>
        <w:jc w:val="both"/>
      </w:pPr>
      <w:r>
        <w:rPr>
          <w:rFonts w:ascii="Times New Roman"/>
          <w:b w:val="false"/>
          <w:i w:val="false"/>
          <w:color w:val="000000"/>
          <w:sz w:val="28"/>
        </w:rPr>
        <w:t>
      салық берешегін өтеу туралы 20___ жылғы _____________ № _____________</w:t>
      </w:r>
    </w:p>
    <w:p>
      <w:pPr>
        <w:spacing w:after="0"/>
        <w:ind w:left="0"/>
        <w:jc w:val="both"/>
      </w:pPr>
      <w:r>
        <w:rPr>
          <w:rFonts w:ascii="Times New Roman"/>
          <w:b w:val="false"/>
          <w:i w:val="false"/>
          <w:color w:val="000000"/>
          <w:sz w:val="28"/>
        </w:rPr>
        <w:t>
      хабарламаның негізінде, сондай-ақ тексерудің нәтижелері туралы 20 ___</w:t>
      </w:r>
    </w:p>
    <w:p>
      <w:pPr>
        <w:spacing w:after="0"/>
        <w:ind w:left="0"/>
        <w:jc w:val="both"/>
      </w:pPr>
      <w:r>
        <w:rPr>
          <w:rFonts w:ascii="Times New Roman"/>
          <w:b w:val="false"/>
          <w:i w:val="false"/>
          <w:color w:val="000000"/>
          <w:sz w:val="28"/>
        </w:rPr>
        <w:t>
      жылғы ____________ №____ хабарламаға шағым жасалған жағдайда және</w:t>
      </w:r>
    </w:p>
    <w:p>
      <w:pPr>
        <w:spacing w:after="0"/>
        <w:ind w:left="0"/>
        <w:jc w:val="both"/>
      </w:pPr>
      <w:r>
        <w:rPr>
          <w:rFonts w:ascii="Times New Roman"/>
          <w:b w:val="false"/>
          <w:i w:val="false"/>
          <w:color w:val="000000"/>
          <w:sz w:val="28"/>
        </w:rPr>
        <w:t>
      (немесе) хабарламаға шағымды қарау нәтижелері бойынша шығарылған</w:t>
      </w:r>
    </w:p>
    <w:p>
      <w:pPr>
        <w:spacing w:after="0"/>
        <w:ind w:left="0"/>
        <w:jc w:val="both"/>
      </w:pPr>
      <w:r>
        <w:rPr>
          <w:rFonts w:ascii="Times New Roman"/>
          <w:b w:val="false"/>
          <w:i w:val="false"/>
          <w:color w:val="000000"/>
          <w:sz w:val="28"/>
        </w:rPr>
        <w:t>
      жоғары тұрған мемлекеттік кірістер органының 20___ жылғы ____ №</w:t>
      </w:r>
    </w:p>
    <w:p>
      <w:pPr>
        <w:spacing w:after="0"/>
        <w:ind w:left="0"/>
        <w:jc w:val="both"/>
      </w:pPr>
      <w:r>
        <w:rPr>
          <w:rFonts w:ascii="Times New Roman"/>
          <w:b w:val="false"/>
          <w:i w:val="false"/>
          <w:color w:val="000000"/>
          <w:sz w:val="28"/>
        </w:rPr>
        <w:t xml:space="preserve">
      _______ шешімі негізінде, сондай-ақ Салық кодексінің* </w:t>
      </w:r>
      <w:r>
        <w:rPr>
          <w:rFonts w:ascii="Times New Roman"/>
          <w:b w:val="false"/>
          <w:i w:val="false"/>
          <w:color w:val="000000"/>
          <w:sz w:val="28"/>
        </w:rPr>
        <w:t>51-3-бабына</w:t>
      </w:r>
    </w:p>
    <w:p>
      <w:pPr>
        <w:spacing w:after="0"/>
        <w:ind w:left="0"/>
        <w:jc w:val="both"/>
      </w:pPr>
      <w:r>
        <w:rPr>
          <w:rFonts w:ascii="Times New Roman"/>
          <w:b w:val="false"/>
          <w:i w:val="false"/>
          <w:color w:val="000000"/>
          <w:sz w:val="28"/>
        </w:rPr>
        <w:t>
      сәйкес төлеу мерзімі өзгерген ішкі тұтыну үшін кедендік рәсімінде</w:t>
      </w:r>
    </w:p>
    <w:p>
      <w:pPr>
        <w:spacing w:after="0"/>
        <w:ind w:left="0"/>
        <w:jc w:val="both"/>
      </w:pPr>
      <w:r>
        <w:rPr>
          <w:rFonts w:ascii="Times New Roman"/>
          <w:b w:val="false"/>
          <w:i w:val="false"/>
          <w:color w:val="000000"/>
          <w:sz w:val="28"/>
        </w:rPr>
        <w:t>
      жайланып шығарылған салық төлеуші импортталатын тауарлар бойынша</w:t>
      </w:r>
    </w:p>
    <w:p>
      <w:pPr>
        <w:spacing w:after="0"/>
        <w:ind w:left="0"/>
        <w:jc w:val="both"/>
      </w:pPr>
      <w:r>
        <w:rPr>
          <w:rFonts w:ascii="Times New Roman"/>
          <w:b w:val="false"/>
          <w:i w:val="false"/>
          <w:color w:val="000000"/>
          <w:sz w:val="28"/>
        </w:rPr>
        <w:t>
      жанама салықтарды төлеу бойынша салық міндеттемесін орындамаған</w:t>
      </w:r>
    </w:p>
    <w:p>
      <w:pPr>
        <w:spacing w:after="0"/>
        <w:ind w:left="0"/>
        <w:jc w:val="both"/>
      </w:pPr>
      <w:r>
        <w:rPr>
          <w:rFonts w:ascii="Times New Roman"/>
          <w:b w:val="false"/>
          <w:i w:val="false"/>
          <w:color w:val="000000"/>
          <w:sz w:val="28"/>
        </w:rPr>
        <w:t>
      жағдайда, берешектерді, кедендік төлемдер және салықтар, өсімпұлдарды</w:t>
      </w:r>
    </w:p>
    <w:p>
      <w:pPr>
        <w:spacing w:after="0"/>
        <w:ind w:left="0"/>
        <w:jc w:val="both"/>
      </w:pPr>
      <w:r>
        <w:rPr>
          <w:rFonts w:ascii="Times New Roman"/>
          <w:b w:val="false"/>
          <w:i w:val="false"/>
          <w:color w:val="000000"/>
          <w:sz w:val="28"/>
        </w:rPr>
        <w:t>
      өтеу туралы 20___ жылғы "____" ____________ №____ хабарлама,</w:t>
      </w:r>
    </w:p>
    <w:p>
      <w:pPr>
        <w:spacing w:after="0"/>
        <w:ind w:left="0"/>
        <w:jc w:val="both"/>
      </w:pPr>
      <w:r>
        <w:rPr>
          <w:rFonts w:ascii="Times New Roman"/>
          <w:b w:val="false"/>
          <w:i w:val="false"/>
          <w:color w:val="000000"/>
          <w:sz w:val="28"/>
        </w:rPr>
        <w:t>
      сондай-ақ тексеру нәтижелері туралы 20 ___ жылғы ____________ №____</w:t>
      </w:r>
    </w:p>
    <w:p>
      <w:pPr>
        <w:spacing w:after="0"/>
        <w:ind w:left="0"/>
        <w:jc w:val="both"/>
      </w:pPr>
      <w:r>
        <w:rPr>
          <w:rFonts w:ascii="Times New Roman"/>
          <w:b w:val="false"/>
          <w:i w:val="false"/>
          <w:color w:val="000000"/>
          <w:sz w:val="28"/>
        </w:rPr>
        <w:t>
      ** хабарлама бойынша кедендік төлемдер және салықтар, өсімпұлдар</w:t>
      </w:r>
    </w:p>
    <w:p>
      <w:pPr>
        <w:spacing w:after="0"/>
        <w:ind w:left="0"/>
        <w:jc w:val="both"/>
      </w:pPr>
      <w:r>
        <w:rPr>
          <w:rFonts w:ascii="Times New Roman"/>
          <w:b w:val="false"/>
          <w:i w:val="false"/>
          <w:color w:val="000000"/>
          <w:sz w:val="28"/>
        </w:rPr>
        <w:t>
      бойынша қоса есептелген сомалардың негізінде салық төлеушінің (салық</w:t>
      </w:r>
    </w:p>
    <w:p>
      <w:pPr>
        <w:spacing w:after="0"/>
        <w:ind w:left="0"/>
        <w:jc w:val="both"/>
      </w:pPr>
      <w:r>
        <w:rPr>
          <w:rFonts w:ascii="Times New Roman"/>
          <w:b w:val="false"/>
          <w:i w:val="false"/>
          <w:color w:val="000000"/>
          <w:sz w:val="28"/>
        </w:rPr>
        <w:t>
      агентінің) төлеушінің мүлкіне билік етуді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(тегі, аты, әкесінің аты (жеке</w:t>
      </w:r>
    </w:p>
    <w:p>
      <w:pPr>
        <w:spacing w:after="0"/>
        <w:ind w:left="0"/>
        <w:jc w:val="both"/>
      </w:pPr>
      <w:r>
        <w:rPr>
          <w:rFonts w:ascii="Times New Roman"/>
          <w:b w:val="false"/>
          <w:i w:val="false"/>
          <w:color w:val="000000"/>
          <w:sz w:val="28"/>
        </w:rPr>
        <w:t>
      басын куәландыру құжатында көрсетілген жағдайда), атауы, төлеушінің</w:t>
      </w:r>
    </w:p>
    <w:p>
      <w:pPr>
        <w:spacing w:after="0"/>
        <w:ind w:left="0"/>
        <w:jc w:val="both"/>
      </w:pPr>
      <w:r>
        <w:rPr>
          <w:rFonts w:ascii="Times New Roman"/>
          <w:b w:val="false"/>
          <w:i w:val="false"/>
          <w:color w:val="000000"/>
          <w:sz w:val="28"/>
        </w:rPr>
        <w:t>
      атауы,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нөмірі/бизнес-сәйкестендіру нөмірі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сомадағы салық берешегінің есебінен шектеуді ШЕШТІ,</w:t>
      </w:r>
    </w:p>
    <w:p>
      <w:pPr>
        <w:spacing w:after="0"/>
        <w:ind w:left="0"/>
        <w:jc w:val="both"/>
      </w:pPr>
      <w:r>
        <w:rPr>
          <w:rFonts w:ascii="Times New Roman"/>
          <w:b w:val="false"/>
          <w:i w:val="false"/>
          <w:color w:val="000000"/>
          <w:sz w:val="28"/>
        </w:rPr>
        <w:t>
            оның ішінде: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0"/>
        <w:gridCol w:w="3107"/>
        <w:gridCol w:w="3108"/>
        <w:gridCol w:w="2795"/>
      </w:tblGrid>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w:t>
            </w:r>
          </w:p>
          <w:p>
            <w:pPr>
              <w:spacing w:after="20"/>
              <w:ind w:left="20"/>
              <w:jc w:val="both"/>
            </w:pPr>
            <w:r>
              <w:rPr>
                <w:rFonts w:ascii="Times New Roman"/>
                <w:b w:val="false"/>
                <w:i w:val="false"/>
                <w:color w:val="000000"/>
                <w:sz w:val="20"/>
              </w:rPr>
              <w:t>
(төлемнің коды, атауы)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(өсімпұл сомасы)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__________________</w:t>
            </w:r>
          </w:p>
          <w:p>
            <w:pPr>
              <w:spacing w:after="20"/>
              <w:ind w:left="20"/>
              <w:jc w:val="both"/>
            </w:pPr>
            <w:r>
              <w:rPr>
                <w:rFonts w:ascii="Times New Roman"/>
                <w:b w:val="false"/>
                <w:i w:val="false"/>
                <w:color w:val="000000"/>
                <w:sz w:val="20"/>
              </w:rPr>
              <w:t>
(төлемнің коды, атауы)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(өсімпұл сомасы)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__________________</w:t>
            </w:r>
          </w:p>
          <w:p>
            <w:pPr>
              <w:spacing w:after="20"/>
              <w:ind w:left="20"/>
              <w:jc w:val="both"/>
            </w:pPr>
            <w:r>
              <w:rPr>
                <w:rFonts w:ascii="Times New Roman"/>
                <w:b w:val="false"/>
                <w:i w:val="false"/>
                <w:color w:val="000000"/>
                <w:sz w:val="20"/>
              </w:rPr>
              <w:t>
(төлемнің коды, атауы)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(өсімпұл сомасы)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__________________</w:t>
            </w:r>
          </w:p>
          <w:p>
            <w:pPr>
              <w:spacing w:after="20"/>
              <w:ind w:left="20"/>
              <w:jc w:val="both"/>
            </w:pPr>
            <w:r>
              <w:rPr>
                <w:rFonts w:ascii="Times New Roman"/>
                <w:b w:val="false"/>
                <w:i w:val="false"/>
                <w:color w:val="000000"/>
                <w:sz w:val="20"/>
              </w:rPr>
              <w:t>
(төлемнің коды, атауы)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p>
          <w:p>
            <w:pPr>
              <w:spacing w:after="20"/>
              <w:ind w:left="20"/>
              <w:jc w:val="both"/>
            </w:pPr>
            <w:r>
              <w:rPr>
                <w:rFonts w:ascii="Times New Roman"/>
                <w:b w:val="false"/>
                <w:i w:val="false"/>
                <w:color w:val="000000"/>
                <w:sz w:val="20"/>
              </w:rPr>
              <w:t>
(өсімпұл сомасы)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(айыппұл сомасы)</w:t>
            </w:r>
          </w:p>
        </w:tc>
      </w:tr>
      <w:tr>
        <w:trPr>
          <w:trHeight w:val="30" w:hRule="atLeast"/>
        </w:trPr>
        <w:tc>
          <w:tcPr>
            <w:tcW w:w="3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__________________</w:t>
            </w:r>
          </w:p>
          <w:p>
            <w:pPr>
              <w:spacing w:after="20"/>
              <w:ind w:left="20"/>
              <w:jc w:val="both"/>
            </w:pPr>
            <w:r>
              <w:rPr>
                <w:rFonts w:ascii="Times New Roman"/>
                <w:b w:val="false"/>
                <w:i w:val="false"/>
                <w:color w:val="000000"/>
                <w:sz w:val="20"/>
              </w:rPr>
              <w:t>
(төлемнің коды, атауы)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(төлем сомасы)</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p>
            <w:pPr>
              <w:spacing w:after="20"/>
              <w:ind w:left="20"/>
              <w:jc w:val="both"/>
            </w:pPr>
            <w:r>
              <w:rPr>
                <w:rFonts w:ascii="Times New Roman"/>
                <w:b w:val="false"/>
                <w:i w:val="false"/>
                <w:color w:val="000000"/>
                <w:sz w:val="20"/>
              </w:rPr>
              <w:t>
(өсімпұл сомасы)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(айыппұл сомасы)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басшысының (басшы орынбасарының)</w:t>
      </w:r>
    </w:p>
    <w:p>
      <w:pPr>
        <w:spacing w:after="0"/>
        <w:ind w:left="0"/>
        <w:jc w:val="both"/>
      </w:pPr>
      <w:r>
        <w:rPr>
          <w:rFonts w:ascii="Times New Roman"/>
          <w:b w:val="false"/>
          <w:i w:val="false"/>
          <w:color w:val="000000"/>
          <w:sz w:val="28"/>
        </w:rPr>
        <w:t>
      қолы, мөрі)</w:t>
      </w:r>
    </w:p>
    <w:p>
      <w:pPr>
        <w:spacing w:after="0"/>
        <w:ind w:left="0"/>
        <w:jc w:val="both"/>
      </w:pPr>
      <w:r>
        <w:rPr>
          <w:rFonts w:ascii="Times New Roman"/>
          <w:b w:val="false"/>
          <w:i w:val="false"/>
          <w:color w:val="000000"/>
          <w:sz w:val="28"/>
        </w:rPr>
        <w:t>
      Мемлекеттік кірістер органына салық төлеушінің (салық</w:t>
      </w:r>
    </w:p>
    <w:p>
      <w:pPr>
        <w:spacing w:after="0"/>
        <w:ind w:left="0"/>
        <w:jc w:val="both"/>
      </w:pPr>
      <w:r>
        <w:rPr>
          <w:rFonts w:ascii="Times New Roman"/>
          <w:b w:val="false"/>
          <w:i w:val="false"/>
          <w:color w:val="000000"/>
          <w:sz w:val="28"/>
        </w:rPr>
        <w:t>
      агентінің) төлеушінің қаржы лизингіне не кепілге берілген (алынған)</w:t>
      </w:r>
    </w:p>
    <w:p>
      <w:pPr>
        <w:spacing w:after="0"/>
        <w:ind w:left="0"/>
        <w:jc w:val="both"/>
      </w:pPr>
      <w:r>
        <w:rPr>
          <w:rFonts w:ascii="Times New Roman"/>
          <w:b w:val="false"/>
          <w:i w:val="false"/>
          <w:color w:val="000000"/>
          <w:sz w:val="28"/>
        </w:rPr>
        <w:t>
      билік етуі шектелген мүлкін лизинг және (немесе) кепіл шартының</w:t>
      </w:r>
    </w:p>
    <w:p>
      <w:pPr>
        <w:spacing w:after="0"/>
        <w:ind w:left="0"/>
        <w:jc w:val="both"/>
      </w:pPr>
      <w:r>
        <w:rPr>
          <w:rFonts w:ascii="Times New Roman"/>
          <w:b w:val="false"/>
          <w:i w:val="false"/>
          <w:color w:val="000000"/>
          <w:sz w:val="28"/>
        </w:rPr>
        <w:t>
      қолданысы тоқтағанға дейін алуға тыйым салынады.</w:t>
      </w:r>
    </w:p>
    <w:p>
      <w:pPr>
        <w:spacing w:after="0"/>
        <w:ind w:left="0"/>
        <w:jc w:val="both"/>
      </w:pPr>
      <w:r>
        <w:rPr>
          <w:rFonts w:ascii="Times New Roman"/>
          <w:b w:val="false"/>
          <w:i w:val="false"/>
          <w:color w:val="000000"/>
          <w:sz w:val="28"/>
        </w:rPr>
        <w:t>
      Салық төлеушіге (салық агентіне) төлеушіге салық органы мүлкіне</w:t>
      </w:r>
    </w:p>
    <w:p>
      <w:pPr>
        <w:spacing w:after="0"/>
        <w:ind w:left="0"/>
        <w:jc w:val="both"/>
      </w:pPr>
      <w:r>
        <w:rPr>
          <w:rFonts w:ascii="Times New Roman"/>
          <w:b w:val="false"/>
          <w:i w:val="false"/>
          <w:color w:val="000000"/>
          <w:sz w:val="28"/>
        </w:rPr>
        <w:t>
      билік етуді шектеген күннен бастап және оның күшін жойғанға дейін</w:t>
      </w:r>
    </w:p>
    <w:p>
      <w:pPr>
        <w:spacing w:after="0"/>
        <w:ind w:left="0"/>
        <w:jc w:val="both"/>
      </w:pPr>
      <w:r>
        <w:rPr>
          <w:rFonts w:ascii="Times New Roman"/>
          <w:b w:val="false"/>
          <w:i w:val="false"/>
          <w:color w:val="000000"/>
          <w:sz w:val="28"/>
        </w:rPr>
        <w:t>
      шарт ережелерін өзгертуге (шарт қолданысын ұзартуға, сублизинг және</w:t>
      </w:r>
    </w:p>
    <w:p>
      <w:pPr>
        <w:spacing w:after="0"/>
        <w:ind w:left="0"/>
        <w:jc w:val="both"/>
      </w:pPr>
      <w:r>
        <w:rPr>
          <w:rFonts w:ascii="Times New Roman"/>
          <w:b w:val="false"/>
          <w:i w:val="false"/>
          <w:color w:val="000000"/>
          <w:sz w:val="28"/>
        </w:rPr>
        <w:t>
      (немесе) кепілге қайта салу), сондай-ақ мемлекеттік кірістер органы</w:t>
      </w:r>
    </w:p>
    <w:p>
      <w:pPr>
        <w:spacing w:after="0"/>
        <w:ind w:left="0"/>
        <w:jc w:val="both"/>
      </w:pPr>
      <w:r>
        <w:rPr>
          <w:rFonts w:ascii="Times New Roman"/>
          <w:b w:val="false"/>
          <w:i w:val="false"/>
          <w:color w:val="000000"/>
          <w:sz w:val="28"/>
        </w:rPr>
        <w:t>
      осы мүлікке қатысты шешім шығарған кезден бастап оны жойғанға дейін</w:t>
      </w:r>
    </w:p>
    <w:p>
      <w:pPr>
        <w:spacing w:after="0"/>
        <w:ind w:left="0"/>
        <w:jc w:val="both"/>
      </w:pPr>
      <w:r>
        <w:rPr>
          <w:rFonts w:ascii="Times New Roman"/>
          <w:b w:val="false"/>
          <w:i w:val="false"/>
          <w:color w:val="000000"/>
          <w:sz w:val="28"/>
        </w:rPr>
        <w:t>
      жалға алушы мен кепіл ұстаушыға мұндай мүлікке меншік құқығын беруге</w:t>
      </w:r>
    </w:p>
    <w:p>
      <w:pPr>
        <w:spacing w:after="0"/>
        <w:ind w:left="0"/>
        <w:jc w:val="both"/>
      </w:pPr>
      <w:r>
        <w:rPr>
          <w:rFonts w:ascii="Times New Roman"/>
          <w:b w:val="false"/>
          <w:i w:val="false"/>
          <w:color w:val="000000"/>
          <w:sz w:val="28"/>
        </w:rPr>
        <w:t>
      тыйым салынады.</w:t>
      </w:r>
    </w:p>
    <w:p>
      <w:pPr>
        <w:spacing w:after="0"/>
        <w:ind w:left="0"/>
        <w:jc w:val="both"/>
      </w:pPr>
      <w:r>
        <w:rPr>
          <w:rFonts w:ascii="Times New Roman"/>
          <w:b w:val="false"/>
          <w:i w:val="false"/>
          <w:color w:val="000000"/>
          <w:sz w:val="28"/>
        </w:rPr>
        <w:t>
      Шешімді 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агентінің)/салық төлеушінің лауазымды</w:t>
      </w:r>
    </w:p>
    <w:p>
      <w:pPr>
        <w:spacing w:after="0"/>
        <w:ind w:left="0"/>
        <w:jc w:val="both"/>
      </w:pPr>
      <w:r>
        <w:rPr>
          <w:rFonts w:ascii="Times New Roman"/>
          <w:b w:val="false"/>
          <w:i w:val="false"/>
          <w:color w:val="000000"/>
          <w:sz w:val="28"/>
        </w:rPr>
        <w:t>
      тұлғасының, төлеушінің (тегі, аты, әкесінің аты (мемлекеттік кірістер</w:t>
      </w:r>
    </w:p>
    <w:p>
      <w:pPr>
        <w:spacing w:after="0"/>
        <w:ind w:left="0"/>
        <w:jc w:val="both"/>
      </w:pPr>
      <w:r>
        <w:rPr>
          <w:rFonts w:ascii="Times New Roman"/>
          <w:b w:val="false"/>
          <w:i w:val="false"/>
          <w:color w:val="000000"/>
          <w:sz w:val="28"/>
        </w:rPr>
        <w:t>
      органының атауы), қолы, күні, мөрі)</w:t>
      </w:r>
    </w:p>
    <w:p>
      <w:pPr>
        <w:spacing w:after="0"/>
        <w:ind w:left="0"/>
        <w:jc w:val="both"/>
      </w:pPr>
      <w:r>
        <w:rPr>
          <w:rFonts w:ascii="Times New Roman"/>
          <w:b w:val="false"/>
          <w:i w:val="false"/>
          <w:color w:val="000000"/>
          <w:sz w:val="28"/>
        </w:rPr>
        <w:t>
      * - салық берешегі бар жағдайда толтырылады</w:t>
      </w:r>
    </w:p>
    <w:p>
      <w:pPr>
        <w:spacing w:after="0"/>
        <w:ind w:left="0"/>
        <w:jc w:val="both"/>
      </w:pPr>
      <w:r>
        <w:rPr>
          <w:rFonts w:ascii="Times New Roman"/>
          <w:b w:val="false"/>
          <w:i w:val="false"/>
          <w:color w:val="000000"/>
          <w:sz w:val="28"/>
        </w:rPr>
        <w:t>
      ** - кедендік төлемдер және салықтар, өсімпұлдар бойынша берешегі бар</w:t>
      </w:r>
    </w:p>
    <w:p>
      <w:pPr>
        <w:spacing w:after="0"/>
        <w:ind w:left="0"/>
        <w:jc w:val="both"/>
      </w:pPr>
      <w:r>
        <w:rPr>
          <w:rFonts w:ascii="Times New Roman"/>
          <w:b w:val="false"/>
          <w:i w:val="false"/>
          <w:color w:val="000000"/>
          <w:sz w:val="28"/>
        </w:rPr>
        <w:t>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19-қосымша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Салық төлеушінің (салық агентінің) салық берешегінің,</w:t>
      </w:r>
      <w:r>
        <w:br/>
      </w:r>
      <w:r>
        <w:rPr>
          <w:rFonts w:ascii="Times New Roman"/>
          <w:b/>
          <w:i w:val="false"/>
          <w:color w:val="000000"/>
        </w:rPr>
        <w:t>төлеушінің кедендік төлемдер, салықтар және өсімпұлдар бойынша</w:t>
      </w:r>
      <w:r>
        <w:br/>
      </w:r>
      <w:r>
        <w:rPr>
          <w:rFonts w:ascii="Times New Roman"/>
          <w:b/>
          <w:i w:val="false"/>
          <w:color w:val="000000"/>
        </w:rPr>
        <w:t>берешегінің есебіне билік етуі шектелген мүлік тізімдемесінің</w:t>
      </w:r>
      <w:r>
        <w:br/>
      </w:r>
      <w:r>
        <w:rPr>
          <w:rFonts w:ascii="Times New Roman"/>
          <w:b/>
          <w:i w:val="false"/>
          <w:color w:val="000000"/>
        </w:rPr>
        <w:t>актісі</w:t>
      </w:r>
    </w:p>
    <w:tbl>
      <w:tblPr>
        <w:tblW w:w="0" w:type="auto"/>
        <w:tblCellSpacing w:w="0" w:type="auto"/>
        <w:tblBorders>
          <w:top w:val="none"/>
          <w:left w:val="none"/>
          <w:bottom w:val="none"/>
          <w:right w:val="none"/>
          <w:insideH w:val="none"/>
          <w:insideV w:val="none"/>
        </w:tblBorders>
      </w:tblPr>
      <w:tblGrid>
        <w:gridCol w:w="8767"/>
        <w:gridCol w:w="3533"/>
      </w:tblGrid>
      <w:tr>
        <w:trPr>
          <w:trHeight w:val="30" w:hRule="atLeast"/>
        </w:trPr>
        <w:tc>
          <w:tcPr>
            <w:tcW w:w="876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 _____________</w:t>
            </w:r>
          </w:p>
        </w:tc>
        <w:tc>
          <w:tcPr>
            <w:tcW w:w="3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w:t>
            </w:r>
          </w:p>
        </w:tc>
      </w:tr>
    </w:tbl>
    <w:p>
      <w:pPr>
        <w:spacing w:after="0"/>
        <w:ind w:left="0"/>
        <w:jc w:val="left"/>
      </w:pP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 атынан</w:t>
      </w:r>
    </w:p>
    <w:p>
      <w:pPr>
        <w:spacing w:after="0"/>
        <w:ind w:left="0"/>
        <w:jc w:val="both"/>
      </w:pPr>
      <w:r>
        <w:rPr>
          <w:rFonts w:ascii="Times New Roman"/>
          <w:b w:val="false"/>
          <w:i w:val="false"/>
          <w:color w:val="000000"/>
          <w:sz w:val="28"/>
        </w:rPr>
        <w:t>
      (мемлекеттік кірістер органының лауазымды тұлғасының аты-жөні</w:t>
      </w:r>
    </w:p>
    <w:p>
      <w:pPr>
        <w:spacing w:after="0"/>
        <w:ind w:left="0"/>
        <w:jc w:val="both"/>
      </w:pPr>
      <w:r>
        <w:rPr>
          <w:rFonts w:ascii="Times New Roman"/>
          <w:b w:val="false"/>
          <w:i w:val="false"/>
          <w:color w:val="000000"/>
          <w:sz w:val="28"/>
        </w:rPr>
        <w:t>
      (жеке басын куәландыру құжатында көрсетілген жағдайда))</w:t>
      </w:r>
    </w:p>
    <w:p>
      <w:pPr>
        <w:spacing w:after="0"/>
        <w:ind w:left="0"/>
        <w:jc w:val="both"/>
      </w:pPr>
      <w:r>
        <w:rPr>
          <w:rFonts w:ascii="Times New Roman"/>
          <w:b w:val="false"/>
          <w:i w:val="false"/>
          <w:color w:val="000000"/>
          <w:sz w:val="28"/>
        </w:rPr>
        <w:t>
      20__ жылғы "___" __________ № ____ салық төлеушінің (салық агентінің)</w:t>
      </w:r>
    </w:p>
    <w:p>
      <w:pPr>
        <w:spacing w:after="0"/>
        <w:ind w:left="0"/>
        <w:jc w:val="both"/>
      </w:pPr>
      <w:r>
        <w:rPr>
          <w:rFonts w:ascii="Times New Roman"/>
          <w:b w:val="false"/>
          <w:i w:val="false"/>
          <w:color w:val="000000"/>
          <w:sz w:val="28"/>
        </w:rPr>
        <w:t>
      салық берешегінің, төлеушінің кедендік төлемдер және салықтар,</w:t>
      </w:r>
    </w:p>
    <w:p>
      <w:pPr>
        <w:spacing w:after="0"/>
        <w:ind w:left="0"/>
        <w:jc w:val="both"/>
      </w:pPr>
      <w:r>
        <w:rPr>
          <w:rFonts w:ascii="Times New Roman"/>
          <w:b w:val="false"/>
          <w:i w:val="false"/>
          <w:color w:val="000000"/>
          <w:sz w:val="28"/>
        </w:rPr>
        <w:t>
      өсімпұлдар бойынша берешегінің есебіне билік етуін шектеу туралы</w:t>
      </w:r>
    </w:p>
    <w:p>
      <w:pPr>
        <w:spacing w:after="0"/>
        <w:ind w:left="0"/>
        <w:jc w:val="both"/>
      </w:pPr>
      <w:r>
        <w:rPr>
          <w:rFonts w:ascii="Times New Roman"/>
          <w:b w:val="false"/>
          <w:i w:val="false"/>
          <w:color w:val="000000"/>
          <w:sz w:val="28"/>
        </w:rPr>
        <w:t>
      ШЕШІМНІҢ негізінде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төлеушінің лауазымды</w:t>
      </w:r>
    </w:p>
    <w:p>
      <w:pPr>
        <w:spacing w:after="0"/>
        <w:ind w:left="0"/>
        <w:jc w:val="both"/>
      </w:pPr>
      <w:r>
        <w:rPr>
          <w:rFonts w:ascii="Times New Roman"/>
          <w:b w:val="false"/>
          <w:i w:val="false"/>
          <w:color w:val="000000"/>
          <w:sz w:val="28"/>
        </w:rPr>
        <w:t>
      тұлғаларының (тегі, аты, әкесінің аты (жеке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басын куәландыру құжатында көрсетілген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(тегі, аты, әкесінің аты (жеке</w:t>
      </w:r>
    </w:p>
    <w:p>
      <w:pPr>
        <w:spacing w:after="0"/>
        <w:ind w:left="0"/>
        <w:jc w:val="both"/>
      </w:pPr>
      <w:r>
        <w:rPr>
          <w:rFonts w:ascii="Times New Roman"/>
          <w:b w:val="false"/>
          <w:i w:val="false"/>
          <w:color w:val="000000"/>
          <w:sz w:val="28"/>
        </w:rPr>
        <w:t>
      басын куәландыру құжатында көрсетілген жағдайда), немесе атауы,</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салық төлеушіге (салық агентіне), төлеушіге тиесілі мүліктің</w:t>
      </w:r>
    </w:p>
    <w:p>
      <w:pPr>
        <w:spacing w:after="0"/>
        <w:ind w:left="0"/>
        <w:jc w:val="both"/>
      </w:pPr>
      <w:r>
        <w:rPr>
          <w:rFonts w:ascii="Times New Roman"/>
          <w:b w:val="false"/>
          <w:i w:val="false"/>
          <w:color w:val="000000"/>
          <w:sz w:val="28"/>
        </w:rPr>
        <w:t>
      тізімдемесін жүргізді.</w:t>
      </w:r>
    </w:p>
    <w:p>
      <w:pPr>
        <w:spacing w:after="0"/>
        <w:ind w:left="0"/>
        <w:jc w:val="both"/>
      </w:pPr>
      <w:r>
        <w:rPr>
          <w:rFonts w:ascii="Times New Roman"/>
          <w:b w:val="false"/>
          <w:i w:val="false"/>
          <w:color w:val="000000"/>
          <w:sz w:val="28"/>
        </w:rPr>
        <w:t>
      Мынадай мүлікке тізімдемеде жасалды: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2658"/>
        <w:gridCol w:w="758"/>
        <w:gridCol w:w="3921"/>
        <w:gridCol w:w="3446"/>
        <w:gridCol w:w="759"/>
      </w:tblGrid>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сапалы сипаттамасымен мүліктің атауы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деректердің негізінде бағасы (әрқайсысының)</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Тәуелсіз бағалаудың (әрқайсысының) бағасы</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Шектелінген мүлік құнының жиыны: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 теңгені құрайды.</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Осы 20__ жылғы "____" _____________ №____ салық төлеушінің</w:t>
      </w:r>
    </w:p>
    <w:p>
      <w:pPr>
        <w:spacing w:after="0"/>
        <w:ind w:left="0"/>
        <w:jc w:val="both"/>
      </w:pPr>
      <w:r>
        <w:rPr>
          <w:rFonts w:ascii="Times New Roman"/>
          <w:b w:val="false"/>
          <w:i w:val="false"/>
          <w:color w:val="000000"/>
          <w:sz w:val="28"/>
        </w:rPr>
        <w:t>
      (салық агентінің) салық берешегінің, төлеушінің кедендік төлемдер</w:t>
      </w:r>
    </w:p>
    <w:p>
      <w:pPr>
        <w:spacing w:after="0"/>
        <w:ind w:left="0"/>
        <w:jc w:val="both"/>
      </w:pPr>
      <w:r>
        <w:rPr>
          <w:rFonts w:ascii="Times New Roman"/>
          <w:b w:val="false"/>
          <w:i w:val="false"/>
          <w:color w:val="000000"/>
          <w:sz w:val="28"/>
        </w:rPr>
        <w:t>
      және салықтар, өсімпұлдар бойынша берешегінің есебіне билік етуі</w:t>
      </w:r>
    </w:p>
    <w:p>
      <w:pPr>
        <w:spacing w:after="0"/>
        <w:ind w:left="0"/>
        <w:jc w:val="both"/>
      </w:pPr>
      <w:r>
        <w:rPr>
          <w:rFonts w:ascii="Times New Roman"/>
          <w:b w:val="false"/>
          <w:i w:val="false"/>
          <w:color w:val="000000"/>
          <w:sz w:val="28"/>
        </w:rPr>
        <w:t>
      шектелген мүлік тізімдемесінің Актісінде жазылған барлық негізгі</w:t>
      </w:r>
    </w:p>
    <w:p>
      <w:pPr>
        <w:spacing w:after="0"/>
        <w:ind w:left="0"/>
        <w:jc w:val="both"/>
      </w:pPr>
      <w:r>
        <w:rPr>
          <w:rFonts w:ascii="Times New Roman"/>
          <w:b w:val="false"/>
          <w:i w:val="false"/>
          <w:color w:val="000000"/>
          <w:sz w:val="28"/>
        </w:rPr>
        <w:t>
      құралдарды мемлекеттік кірістер органының және салық төлеушінің</w:t>
      </w:r>
    </w:p>
    <w:p>
      <w:pPr>
        <w:spacing w:after="0"/>
        <w:ind w:left="0"/>
        <w:jc w:val="both"/>
      </w:pPr>
      <w:r>
        <w:rPr>
          <w:rFonts w:ascii="Times New Roman"/>
          <w:b w:val="false"/>
          <w:i w:val="false"/>
          <w:color w:val="000000"/>
          <w:sz w:val="28"/>
        </w:rPr>
        <w:t>
      (салық агентінің)/төлеушінің лауазымды тұлғалары заттай түрде және</w:t>
      </w:r>
    </w:p>
    <w:p>
      <w:pPr>
        <w:spacing w:after="0"/>
        <w:ind w:left="0"/>
        <w:jc w:val="both"/>
      </w:pPr>
      <w:r>
        <w:rPr>
          <w:rFonts w:ascii="Times New Roman"/>
          <w:b w:val="false"/>
          <w:i w:val="false"/>
          <w:color w:val="000000"/>
          <w:sz w:val="28"/>
        </w:rPr>
        <w:t>
      менің (біздің) қатысуыммен тексерді және тізімдемеге енгізді, осыған</w:t>
      </w:r>
    </w:p>
    <w:p>
      <w:pPr>
        <w:spacing w:after="0"/>
        <w:ind w:left="0"/>
        <w:jc w:val="both"/>
      </w:pPr>
      <w:r>
        <w:rPr>
          <w:rFonts w:ascii="Times New Roman"/>
          <w:b w:val="false"/>
          <w:i w:val="false"/>
          <w:color w:val="000000"/>
          <w:sz w:val="28"/>
        </w:rPr>
        <w:t>
      байланысты түгендеуге қарсылығым жоқ.</w:t>
      </w:r>
    </w:p>
    <w:p>
      <w:pPr>
        <w:spacing w:after="0"/>
        <w:ind w:left="0"/>
        <w:jc w:val="both"/>
      </w:pPr>
      <w:r>
        <w:rPr>
          <w:rFonts w:ascii="Times New Roman"/>
          <w:b w:val="false"/>
          <w:i w:val="false"/>
          <w:color w:val="000000"/>
          <w:sz w:val="28"/>
        </w:rPr>
        <w:t>
      Тізімдеме Актісінде тізбеленген негізгі құралдардың сақталуы</w:t>
      </w:r>
    </w:p>
    <w:p>
      <w:pPr>
        <w:spacing w:after="0"/>
        <w:ind w:left="0"/>
        <w:jc w:val="both"/>
      </w:pPr>
      <w:r>
        <w:rPr>
          <w:rFonts w:ascii="Times New Roman"/>
          <w:b w:val="false"/>
          <w:i w:val="false"/>
          <w:color w:val="000000"/>
          <w:sz w:val="28"/>
        </w:rPr>
        <w:t>
      менің (біздің) жауаптылығым (ыз)да.</w:t>
      </w:r>
    </w:p>
    <w:p>
      <w:pPr>
        <w:spacing w:after="0"/>
        <w:ind w:left="0"/>
        <w:jc w:val="both"/>
      </w:pPr>
      <w:r>
        <w:rPr>
          <w:rFonts w:ascii="Times New Roman"/>
          <w:b w:val="false"/>
          <w:i w:val="false"/>
          <w:color w:val="000000"/>
          <w:sz w:val="28"/>
        </w:rPr>
        <w:t>
      Билік етуі шектелген тізімдемеде келтірілген мүлікті сатқаны,</w:t>
      </w:r>
    </w:p>
    <w:p>
      <w:pPr>
        <w:spacing w:after="0"/>
        <w:ind w:left="0"/>
        <w:jc w:val="both"/>
      </w:pPr>
      <w:r>
        <w:rPr>
          <w:rFonts w:ascii="Times New Roman"/>
          <w:b w:val="false"/>
          <w:i w:val="false"/>
          <w:color w:val="000000"/>
          <w:sz w:val="28"/>
        </w:rPr>
        <w:t>
      иеліктен шығарғаны, жасырып қалуы немесе заңсыз бергені үшін</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246-бабы</w:t>
      </w:r>
      <w:r>
        <w:rPr>
          <w:rFonts w:ascii="Times New Roman"/>
          <w:b w:val="false"/>
          <w:i w:val="false"/>
          <w:color w:val="000000"/>
          <w:sz w:val="28"/>
        </w:rPr>
        <w:t xml:space="preserve"> бойынша</w:t>
      </w:r>
    </w:p>
    <w:p>
      <w:pPr>
        <w:spacing w:after="0"/>
        <w:ind w:left="0"/>
        <w:jc w:val="both"/>
      </w:pPr>
      <w:r>
        <w:rPr>
          <w:rFonts w:ascii="Times New Roman"/>
          <w:b w:val="false"/>
          <w:i w:val="false"/>
          <w:color w:val="000000"/>
          <w:sz w:val="28"/>
        </w:rPr>
        <w:t>
      қылмыстық жауапкершілік туралы ескертілді.</w:t>
      </w:r>
    </w:p>
    <w:p>
      <w:pPr>
        <w:spacing w:after="0"/>
        <w:ind w:left="0"/>
        <w:jc w:val="both"/>
      </w:pPr>
      <w:r>
        <w:rPr>
          <w:rFonts w:ascii="Times New Roman"/>
          <w:b w:val="false"/>
          <w:i w:val="false"/>
          <w:color w:val="000000"/>
          <w:sz w:val="28"/>
        </w:rPr>
        <w:t>
      Негізгі құралдардың сақталуына жауапты тұлға(-лар):</w:t>
      </w:r>
    </w:p>
    <w:tbl>
      <w:tblPr>
        <w:tblW w:w="0" w:type="auto"/>
        <w:tblCellSpacing w:w="0" w:type="auto"/>
        <w:tblBorders>
          <w:top w:val="none"/>
          <w:left w:val="none"/>
          <w:bottom w:val="none"/>
          <w:right w:val="none"/>
          <w:insideH w:val="none"/>
          <w:insideV w:val="none"/>
        </w:tblBorders>
      </w:tblPr>
      <w:tblGrid>
        <w:gridCol w:w="3794"/>
        <w:gridCol w:w="4161"/>
        <w:gridCol w:w="4345"/>
      </w:tblGrid>
      <w:tr>
        <w:trPr>
          <w:trHeight w:val="30" w:hRule="atLeast"/>
        </w:trPr>
        <w:tc>
          <w:tcPr>
            <w:tcW w:w="37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(лауазымы)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w:t>
            </w:r>
          </w:p>
          <w:p>
            <w:pPr>
              <w:spacing w:after="20"/>
              <w:ind w:left="20"/>
              <w:jc w:val="both"/>
            </w:pPr>
            <w:r>
              <w:rPr>
                <w:rFonts w:ascii="Times New Roman"/>
                <w:b w:val="false"/>
                <w:i w:val="false"/>
                <w:color w:val="000000"/>
                <w:sz w:val="20"/>
              </w:rPr>
              <w:t>
(қолы)</w:t>
            </w:r>
          </w:p>
        </w:tc>
        <w:tc>
          <w:tcPr>
            <w:tcW w:w="4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(қолының толық жазылуы)</w:t>
            </w:r>
          </w:p>
        </w:tc>
      </w:tr>
      <w:tr>
        <w:trPr>
          <w:trHeight w:val="30" w:hRule="atLeast"/>
        </w:trPr>
        <w:tc>
          <w:tcPr>
            <w:tcW w:w="37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(лауазымы)</w:t>
            </w:r>
          </w:p>
        </w:tc>
        <w:tc>
          <w:tcPr>
            <w:tcW w:w="4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(қолы)</w:t>
            </w:r>
          </w:p>
        </w:tc>
        <w:tc>
          <w:tcPr>
            <w:tcW w:w="4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(қолының толық жазылуы)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тізімдеме Актісінде көрсетілген деректер мен есептеулерді</w:t>
      </w:r>
    </w:p>
    <w:p>
      <w:pPr>
        <w:spacing w:after="0"/>
        <w:ind w:left="0"/>
        <w:jc w:val="both"/>
      </w:pPr>
      <w:r>
        <w:rPr>
          <w:rFonts w:ascii="Times New Roman"/>
          <w:b w:val="false"/>
          <w:i w:val="false"/>
          <w:color w:val="000000"/>
          <w:sz w:val="28"/>
        </w:rPr>
        <w:t>
      тексерді:</w:t>
      </w:r>
    </w:p>
    <w:tbl>
      <w:tblPr>
        <w:tblW w:w="0" w:type="auto"/>
        <w:tblCellSpacing w:w="0" w:type="auto"/>
        <w:tblBorders>
          <w:top w:val="none"/>
          <w:left w:val="none"/>
          <w:bottom w:val="none"/>
          <w:right w:val="none"/>
          <w:insideH w:val="none"/>
          <w:insideV w:val="none"/>
        </w:tblBorders>
      </w:tblPr>
      <w:tblGrid>
        <w:gridCol w:w="5988"/>
        <w:gridCol w:w="1833"/>
        <w:gridCol w:w="4479"/>
      </w:tblGrid>
      <w:tr>
        <w:trPr>
          <w:trHeight w:val="30" w:hRule="atLeast"/>
        </w:trPr>
        <w:tc>
          <w:tcPr>
            <w:tcW w:w="59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(салық төлеуші (салық агенті),</w:t>
            </w:r>
          </w:p>
          <w:p>
            <w:pPr>
              <w:spacing w:after="20"/>
              <w:ind w:left="20"/>
              <w:jc w:val="both"/>
            </w:pPr>
            <w:r>
              <w:rPr>
                <w:rFonts w:ascii="Times New Roman"/>
                <w:b w:val="false"/>
                <w:i w:val="false"/>
                <w:color w:val="000000"/>
                <w:sz w:val="20"/>
              </w:rPr>
              <w:t>
төлеуші)</w:t>
            </w:r>
          </w:p>
        </w:tc>
        <w:tc>
          <w:tcPr>
            <w:tcW w:w="18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w:t>
            </w:r>
          </w:p>
          <w:p>
            <w:pPr>
              <w:spacing w:after="20"/>
              <w:ind w:left="20"/>
              <w:jc w:val="both"/>
            </w:pPr>
            <w:r>
              <w:rPr>
                <w:rFonts w:ascii="Times New Roman"/>
                <w:b w:val="false"/>
                <w:i w:val="false"/>
                <w:color w:val="000000"/>
                <w:sz w:val="20"/>
              </w:rPr>
              <w:t>
(қолы)</w:t>
            </w:r>
          </w:p>
        </w:tc>
        <w:tc>
          <w:tcPr>
            <w:tcW w:w="44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(қолының толық жазылуы)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Тізімдеме актісін</w:t>
      </w:r>
    </w:p>
    <w:p>
      <w:pPr>
        <w:spacing w:after="0"/>
        <w:ind w:left="0"/>
        <w:jc w:val="both"/>
      </w:pPr>
      <w:r>
        <w:rPr>
          <w:rFonts w:ascii="Times New Roman"/>
          <w:b w:val="false"/>
          <w:i w:val="false"/>
          <w:color w:val="000000"/>
          <w:sz w:val="28"/>
        </w:rPr>
        <w:t>
      ______________________________________________________________ жасады</w:t>
      </w:r>
    </w:p>
    <w:p>
      <w:pPr>
        <w:spacing w:after="0"/>
        <w:ind w:left="0"/>
        <w:jc w:val="both"/>
      </w:pPr>
      <w:r>
        <w:rPr>
          <w:rFonts w:ascii="Times New Roman"/>
          <w:b w:val="false"/>
          <w:i w:val="false"/>
          <w:color w:val="000000"/>
          <w:sz w:val="28"/>
        </w:rPr>
        <w:t>
      (мемлекеттік кірістер органының лауазымды тұлғасының тегі, аты,</w:t>
      </w:r>
    </w:p>
    <w:p>
      <w:pPr>
        <w:spacing w:after="0"/>
        <w:ind w:left="0"/>
        <w:jc w:val="both"/>
      </w:pPr>
      <w:r>
        <w:rPr>
          <w:rFonts w:ascii="Times New Roman"/>
          <w:b w:val="false"/>
          <w:i w:val="false"/>
          <w:color w:val="000000"/>
          <w:sz w:val="28"/>
        </w:rPr>
        <w:t>
      әкесінің аты (жеке басын куәландыру құжатында көрсетілген жағдайда),</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Тізімдеме актісімен таныстым және бір данасын алдым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төлеушінің лауазымды тұлғасының</w:t>
      </w:r>
    </w:p>
    <w:p>
      <w:pPr>
        <w:spacing w:after="0"/>
        <w:ind w:left="0"/>
        <w:jc w:val="both"/>
      </w:pPr>
      <w:r>
        <w:rPr>
          <w:rFonts w:ascii="Times New Roman"/>
          <w:b w:val="false"/>
          <w:i w:val="false"/>
          <w:color w:val="000000"/>
          <w:sz w:val="28"/>
        </w:rPr>
        <w:t>
      (тегі, аты, әкесінің аты (жеке басын куәландыру құжатында көрсетілген</w:t>
      </w:r>
    </w:p>
    <w:p>
      <w:pPr>
        <w:spacing w:after="0"/>
        <w:ind w:left="0"/>
        <w:jc w:val="both"/>
      </w:pPr>
      <w:r>
        <w:rPr>
          <w:rFonts w:ascii="Times New Roman"/>
          <w:b w:val="false"/>
          <w:i w:val="false"/>
          <w:color w:val="000000"/>
          <w:sz w:val="28"/>
        </w:rPr>
        <w:t>
      жағдайда), қолы)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Тізімдеме жүргізген тұлға және салық төлеушінің (салық</w:t>
      </w:r>
    </w:p>
    <w:p>
      <w:pPr>
        <w:spacing w:after="0"/>
        <w:ind w:left="0"/>
        <w:jc w:val="both"/>
      </w:pPr>
      <w:r>
        <w:rPr>
          <w:rFonts w:ascii="Times New Roman"/>
          <w:b w:val="false"/>
          <w:i w:val="false"/>
          <w:color w:val="000000"/>
          <w:sz w:val="28"/>
        </w:rPr>
        <w:t>
      агентінің), төлеушінің лауазымды тұлғасы Тізімдеме актісінің әрбір</w:t>
      </w:r>
    </w:p>
    <w:p>
      <w:pPr>
        <w:spacing w:after="0"/>
        <w:ind w:left="0"/>
        <w:jc w:val="both"/>
      </w:pPr>
      <w:r>
        <w:rPr>
          <w:rFonts w:ascii="Times New Roman"/>
          <w:b w:val="false"/>
          <w:i w:val="false"/>
          <w:color w:val="000000"/>
          <w:sz w:val="28"/>
        </w:rPr>
        <w:t>
      бетіне қол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29-қосымша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Дебиторлардың банк шоттарындағы ақшадан өндіріп алу туралы хабарлама</w:t>
      </w:r>
    </w:p>
    <w:tbl>
      <w:tblPr>
        <w:tblW w:w="0" w:type="auto"/>
        <w:tblCellSpacing w:w="0" w:type="auto"/>
        <w:tblBorders>
          <w:top w:val="none"/>
          <w:left w:val="none"/>
          <w:bottom w:val="none"/>
          <w:right w:val="none"/>
          <w:insideH w:val="none"/>
          <w:insideV w:val="none"/>
        </w:tblBorders>
      </w:tblPr>
      <w:tblGrid>
        <w:gridCol w:w="10386"/>
        <w:gridCol w:w="1914"/>
      </w:tblGrid>
      <w:tr>
        <w:trPr>
          <w:trHeight w:val="30" w:hRule="atLeast"/>
        </w:trPr>
        <w:tc>
          <w:tcPr>
            <w:tcW w:w="103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20__ жылғы "___" ____________ </w:t>
            </w:r>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166-бабына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(төлеушінің дебиторының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бизнес сәйкестендіру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(ЖСН/БСН), заңды мекен-жайы)</w:t>
      </w:r>
    </w:p>
    <w:p>
      <w:pPr>
        <w:spacing w:after="0"/>
        <w:ind w:left="0"/>
        <w:jc w:val="both"/>
      </w:pPr>
      <w:r>
        <w:rPr>
          <w:rFonts w:ascii="Times New Roman"/>
          <w:b w:val="false"/>
          <w:i w:val="false"/>
          <w:color w:val="000000"/>
          <w:sz w:val="28"/>
        </w:rPr>
        <w:t>
      _______________________________________________________________ теңге</w:t>
      </w:r>
    </w:p>
    <w:p>
      <w:pPr>
        <w:spacing w:after="0"/>
        <w:ind w:left="0"/>
        <w:jc w:val="both"/>
      </w:pPr>
      <w:r>
        <w:rPr>
          <w:rFonts w:ascii="Times New Roman"/>
          <w:b w:val="false"/>
          <w:i w:val="false"/>
          <w:color w:val="000000"/>
          <w:sz w:val="28"/>
        </w:rPr>
        <w:t>
      сомасында Сіздің банк шоттарыңыздағы ақшадан төлеушінің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(төлеушінің атауы, ЖСН/БСН, заңды мекен-жайы)</w:t>
      </w:r>
    </w:p>
    <w:p>
      <w:pPr>
        <w:spacing w:after="0"/>
        <w:ind w:left="0"/>
        <w:jc w:val="both"/>
      </w:pPr>
      <w:r>
        <w:rPr>
          <w:rFonts w:ascii="Times New Roman"/>
          <w:b w:val="false"/>
          <w:i w:val="false"/>
          <w:color w:val="000000"/>
          <w:sz w:val="28"/>
        </w:rPr>
        <w:t>
      кедендік төлемдер және салықтар, өсімпұлдар бойынша берешекті өтеу</w:t>
      </w:r>
    </w:p>
    <w:p>
      <w:pPr>
        <w:spacing w:after="0"/>
        <w:ind w:left="0"/>
        <w:jc w:val="both"/>
      </w:pPr>
      <w:r>
        <w:rPr>
          <w:rFonts w:ascii="Times New Roman"/>
          <w:b w:val="false"/>
          <w:i w:val="false"/>
          <w:color w:val="000000"/>
          <w:sz w:val="28"/>
        </w:rPr>
        <w:t>
      есебіне өндіріп алуды ақшаға айналдыру туралы хабардар етеді.</w:t>
      </w:r>
    </w:p>
    <w:p>
      <w:pPr>
        <w:spacing w:after="0"/>
        <w:ind w:left="0"/>
        <w:jc w:val="both"/>
      </w:pPr>
      <w:r>
        <w:rPr>
          <w:rFonts w:ascii="Times New Roman"/>
          <w:b w:val="false"/>
          <w:i w:val="false"/>
          <w:color w:val="000000"/>
          <w:sz w:val="28"/>
        </w:rPr>
        <w:t>
      Осы хабарламаны алған сәттен бастап Сізге "Қазақстан</w:t>
      </w:r>
    </w:p>
    <w:p>
      <w:pPr>
        <w:spacing w:after="0"/>
        <w:ind w:left="0"/>
        <w:jc w:val="both"/>
      </w:pPr>
      <w:r>
        <w:rPr>
          <w:rFonts w:ascii="Times New Roman"/>
          <w:b w:val="false"/>
          <w:i w:val="false"/>
          <w:color w:val="000000"/>
          <w:sz w:val="28"/>
        </w:rPr>
        <w:t>
      Республикасындағы кеден ісі туралы" Қазақстан Республикасы Кодексінің</w:t>
      </w:r>
    </w:p>
    <w:p>
      <w:pPr>
        <w:spacing w:after="0"/>
        <w:ind w:left="0"/>
        <w:jc w:val="both"/>
      </w:pPr>
      <w:r>
        <w:rPr>
          <w:rFonts w:ascii="Times New Roman"/>
          <w:b w:val="false"/>
          <w:i w:val="false"/>
          <w:color w:val="000000"/>
          <w:sz w:val="28"/>
        </w:rPr>
        <w:t xml:space="preserve">
      166-бабы </w:t>
      </w:r>
      <w:r>
        <w:rPr>
          <w:rFonts w:ascii="Times New Roman"/>
          <w:b w:val="false"/>
          <w:i w:val="false"/>
          <w:color w:val="000000"/>
          <w:sz w:val="28"/>
        </w:rPr>
        <w:t>2-тармағына</w:t>
      </w:r>
      <w:r>
        <w:rPr>
          <w:rFonts w:ascii="Times New Roman"/>
          <w:b w:val="false"/>
          <w:i w:val="false"/>
          <w:color w:val="000000"/>
          <w:sz w:val="28"/>
        </w:rPr>
        <w:t xml:space="preserve"> сәйкес сәйкес хабарламаны алу күніне төлеушімен</w:t>
      </w:r>
    </w:p>
    <w:p>
      <w:pPr>
        <w:spacing w:after="0"/>
        <w:ind w:left="0"/>
        <w:jc w:val="both"/>
      </w:pPr>
      <w:r>
        <w:rPr>
          <w:rFonts w:ascii="Times New Roman"/>
          <w:b w:val="false"/>
          <w:i w:val="false"/>
          <w:color w:val="000000"/>
          <w:sz w:val="28"/>
        </w:rPr>
        <w:t>
      бірлесе отырып жасасқан өзара есеп айырысуларды салыстыру актісін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жиырма жұмыс күнінен кешіктірмей беру қажет.</w:t>
      </w:r>
    </w:p>
    <w:p>
      <w:pPr>
        <w:spacing w:after="0"/>
        <w:ind w:left="0"/>
        <w:jc w:val="both"/>
      </w:pPr>
      <w:r>
        <w:rPr>
          <w:rFonts w:ascii="Times New Roman"/>
          <w:b w:val="false"/>
          <w:i w:val="false"/>
          <w:color w:val="000000"/>
          <w:sz w:val="28"/>
        </w:rPr>
        <w:t>
      Осы хабарламада көрсетілген мерзімде өзара есеп айырысуларды</w:t>
      </w:r>
    </w:p>
    <w:p>
      <w:pPr>
        <w:spacing w:after="0"/>
        <w:ind w:left="0"/>
        <w:jc w:val="both"/>
      </w:pPr>
      <w:r>
        <w:rPr>
          <w:rFonts w:ascii="Times New Roman"/>
          <w:b w:val="false"/>
          <w:i w:val="false"/>
          <w:color w:val="000000"/>
          <w:sz w:val="28"/>
        </w:rPr>
        <w:t>
      салыстыру актісі берілмеген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Сізге салық тексеруін жүргізеді.</w:t>
      </w:r>
    </w:p>
    <w:p>
      <w:pPr>
        <w:spacing w:after="0"/>
        <w:ind w:left="0"/>
        <w:jc w:val="both"/>
      </w:pPr>
      <w:r>
        <w:rPr>
          <w:rFonts w:ascii="Times New Roman"/>
          <w:b w:val="false"/>
          <w:i w:val="false"/>
          <w:color w:val="000000"/>
          <w:sz w:val="28"/>
        </w:rPr>
        <w:t>
      Мемлекеттік кірістер органдарының және олардың лауазымды</w:t>
      </w:r>
    </w:p>
    <w:p>
      <w:pPr>
        <w:spacing w:after="0"/>
        <w:ind w:left="0"/>
        <w:jc w:val="both"/>
      </w:pPr>
      <w:r>
        <w:rPr>
          <w:rFonts w:ascii="Times New Roman"/>
          <w:b w:val="false"/>
          <w:i w:val="false"/>
          <w:color w:val="000000"/>
          <w:sz w:val="28"/>
        </w:rPr>
        <w:t>
      тұлғаларының заңды талаптары орындалмаған жағдайда, Сізге Қазақстан</w:t>
      </w:r>
    </w:p>
    <w:p>
      <w:pPr>
        <w:spacing w:after="0"/>
        <w:ind w:left="0"/>
        <w:jc w:val="both"/>
      </w:pPr>
      <w:r>
        <w:rPr>
          <w:rFonts w:ascii="Times New Roman"/>
          <w:b w:val="false"/>
          <w:i w:val="false"/>
          <w:color w:val="000000"/>
          <w:sz w:val="28"/>
        </w:rPr>
        <w:t xml:space="preserve">
      Республикасының әкімшілік құқық бұзушылықтар туралы </w:t>
      </w:r>
      <w:r>
        <w:rPr>
          <w:rFonts w:ascii="Times New Roman"/>
          <w:b w:val="false"/>
          <w:i w:val="false"/>
          <w:color w:val="000000"/>
          <w:sz w:val="28"/>
        </w:rPr>
        <w:t>кодексіне</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әкімшілік жазаларға тарту шаралары қолданылады.</w:t>
      </w:r>
    </w:p>
    <w:p>
      <w:pPr>
        <w:spacing w:after="0"/>
        <w:ind w:left="0"/>
        <w:jc w:val="both"/>
      </w:pPr>
      <w:r>
        <w:rPr>
          <w:rFonts w:ascii="Times New Roman"/>
          <w:b w:val="false"/>
          <w:i w:val="false"/>
          <w:color w:val="000000"/>
          <w:sz w:val="28"/>
        </w:rPr>
        <w:t>
      Сіз кеден органдарының шешімдеріне, кеден органдарының немесе</w:t>
      </w:r>
    </w:p>
    <w:p>
      <w:pPr>
        <w:spacing w:after="0"/>
        <w:ind w:left="0"/>
        <w:jc w:val="both"/>
      </w:pPr>
      <w:r>
        <w:rPr>
          <w:rFonts w:ascii="Times New Roman"/>
          <w:b w:val="false"/>
          <w:i w:val="false"/>
          <w:color w:val="000000"/>
          <w:sz w:val="28"/>
        </w:rPr>
        <w:t>
      олардың лауазымды адамдарының іс-әрекеттеріне (әрекетсіздігіне)</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17-бабына</w:t>
      </w:r>
      <w:r>
        <w:rPr>
          <w:rFonts w:ascii="Times New Roman"/>
          <w:b w:val="false"/>
          <w:i w:val="false"/>
          <w:color w:val="000000"/>
          <w:sz w:val="28"/>
        </w:rPr>
        <w:t xml:space="preserve"> сәйкес белгіленген мерзімдерде және тәртіппен</w:t>
      </w:r>
    </w:p>
    <w:p>
      <w:pPr>
        <w:spacing w:after="0"/>
        <w:ind w:left="0"/>
        <w:jc w:val="both"/>
      </w:pPr>
      <w:r>
        <w:rPr>
          <w:rFonts w:ascii="Times New Roman"/>
          <w:b w:val="false"/>
          <w:i w:val="false"/>
          <w:color w:val="000000"/>
          <w:sz w:val="28"/>
        </w:rPr>
        <w:t>
      шағымдануға құқылысыз.</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(басшының орынбасары) 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куәландыру</w:t>
      </w:r>
    </w:p>
    <w:p>
      <w:pPr>
        <w:spacing w:after="0"/>
        <w:ind w:left="0"/>
        <w:jc w:val="both"/>
      </w:pPr>
      <w:r>
        <w:rPr>
          <w:rFonts w:ascii="Times New Roman"/>
          <w:b w:val="false"/>
          <w:i w:val="false"/>
          <w:color w:val="000000"/>
          <w:sz w:val="28"/>
        </w:rPr>
        <w:t>
                               құжатында көрсетілген жағдайда), қолы, мөрі)</w:t>
      </w:r>
    </w:p>
    <w:p>
      <w:pPr>
        <w:spacing w:after="0"/>
        <w:ind w:left="0"/>
        <w:jc w:val="both"/>
      </w:pPr>
      <w:r>
        <w:rPr>
          <w:rFonts w:ascii="Times New Roman"/>
          <w:b w:val="false"/>
          <w:i w:val="false"/>
          <w:color w:val="000000"/>
          <w:sz w:val="28"/>
        </w:rPr>
        <w:t>
      Хабарламаны __________________________________________________ алдым</w:t>
      </w:r>
    </w:p>
    <w:p>
      <w:pPr>
        <w:spacing w:after="0"/>
        <w:ind w:left="0"/>
        <w:jc w:val="both"/>
      </w:pPr>
      <w:r>
        <w:rPr>
          <w:rFonts w:ascii="Times New Roman"/>
          <w:b w:val="false"/>
          <w:i w:val="false"/>
          <w:color w:val="000000"/>
          <w:sz w:val="28"/>
        </w:rPr>
        <w:t>
      (төлеушінің дебиторының/төлеушінің лауазымды</w:t>
      </w:r>
    </w:p>
    <w:p>
      <w:pPr>
        <w:spacing w:after="0"/>
        <w:ind w:left="0"/>
        <w:jc w:val="both"/>
      </w:pPr>
      <w:r>
        <w:rPr>
          <w:rFonts w:ascii="Times New Roman"/>
          <w:b w:val="false"/>
          <w:i w:val="false"/>
          <w:color w:val="000000"/>
          <w:sz w:val="28"/>
        </w:rPr>
        <w:t>
      тұлғасының тегі, аты, әкесінің аты (жеке басын</w:t>
      </w:r>
    </w:p>
    <w:p>
      <w:pPr>
        <w:spacing w:after="0"/>
        <w:ind w:left="0"/>
        <w:jc w:val="both"/>
      </w:pPr>
      <w:r>
        <w:rPr>
          <w:rFonts w:ascii="Times New Roman"/>
          <w:b w:val="false"/>
          <w:i w:val="false"/>
          <w:color w:val="000000"/>
          <w:sz w:val="28"/>
        </w:rPr>
        <w:t>
      куәландыру құжатында көрсетілген жағдайда),</w:t>
      </w:r>
    </w:p>
    <w:p>
      <w:pPr>
        <w:spacing w:after="0"/>
        <w:ind w:left="0"/>
        <w:jc w:val="both"/>
      </w:pPr>
      <w:r>
        <w:rPr>
          <w:rFonts w:ascii="Times New Roman"/>
          <w:b w:val="false"/>
          <w:i w:val="false"/>
          <w:color w:val="000000"/>
          <w:sz w:val="28"/>
        </w:rPr>
        <w:t>
      қолы, мөрі, күні)</w:t>
      </w:r>
    </w:p>
    <w:p>
      <w:pPr>
        <w:spacing w:after="0"/>
        <w:ind w:left="0"/>
        <w:jc w:val="both"/>
      </w:pPr>
      <w:r>
        <w:rPr>
          <w:rFonts w:ascii="Times New Roman"/>
          <w:b w:val="false"/>
          <w:i w:val="false"/>
          <w:color w:val="000000"/>
          <w:sz w:val="28"/>
        </w:rPr>
        <w:t>
      Хабарлама төлеушінің дебиторына __________________________ тапсырылды</w:t>
      </w:r>
    </w:p>
    <w:p>
      <w:pPr>
        <w:spacing w:after="0"/>
        <w:ind w:left="0"/>
        <w:jc w:val="both"/>
      </w:pPr>
      <w:r>
        <w:rPr>
          <w:rFonts w:ascii="Times New Roman"/>
          <w:b w:val="false"/>
          <w:i w:val="false"/>
          <w:color w:val="000000"/>
          <w:sz w:val="28"/>
        </w:rPr>
        <w:t>
                      (мемлекеттік кірістер органының лауазымды тұлғасының</w:t>
      </w:r>
    </w:p>
    <w:p>
      <w:pPr>
        <w:spacing w:after="0"/>
        <w:ind w:left="0"/>
        <w:jc w:val="both"/>
      </w:pPr>
      <w:r>
        <w:rPr>
          <w:rFonts w:ascii="Times New Roman"/>
          <w:b w:val="false"/>
          <w:i w:val="false"/>
          <w:color w:val="000000"/>
          <w:sz w:val="28"/>
        </w:rPr>
        <w:t>
                         тегі, аты, әкесінің аты (жеке басын куәландыру</w:t>
      </w:r>
    </w:p>
    <w:p>
      <w:pPr>
        <w:spacing w:after="0"/>
        <w:ind w:left="0"/>
        <w:jc w:val="both"/>
      </w:pPr>
      <w:r>
        <w:rPr>
          <w:rFonts w:ascii="Times New Roman"/>
          <w:b w:val="false"/>
          <w:i w:val="false"/>
          <w:color w:val="000000"/>
          <w:sz w:val="28"/>
        </w:rPr>
        <w:t>
                            құжатында көрсетілген жағдайда), қолы, күні)</w:t>
      </w:r>
    </w:p>
    <w:p>
      <w:pPr>
        <w:spacing w:after="0"/>
        <w:ind w:left="0"/>
        <w:jc w:val="both"/>
      </w:pPr>
      <w:r>
        <w:rPr>
          <w:rFonts w:ascii="Times New Roman"/>
          <w:b w:val="false"/>
          <w:i w:val="false"/>
          <w:color w:val="000000"/>
          <w:sz w:val="28"/>
        </w:rPr>
        <w:t>
      Хабарлама төлеушінің дебиторына ___________________________ жіберілді</w:t>
      </w:r>
    </w:p>
    <w:p>
      <w:pPr>
        <w:spacing w:after="0"/>
        <w:ind w:left="0"/>
        <w:jc w:val="both"/>
      </w:pPr>
      <w:r>
        <w:rPr>
          <w:rFonts w:ascii="Times New Roman"/>
          <w:b w:val="false"/>
          <w:i w:val="false"/>
          <w:color w:val="000000"/>
          <w:sz w:val="28"/>
        </w:rPr>
        <w:t>
                                     (жіберу және (немесе) алу фактісін</w:t>
      </w:r>
    </w:p>
    <w:p>
      <w:pPr>
        <w:spacing w:after="0"/>
        <w:ind w:left="0"/>
        <w:jc w:val="both"/>
      </w:pPr>
      <w:r>
        <w:rPr>
          <w:rFonts w:ascii="Times New Roman"/>
          <w:b w:val="false"/>
          <w:i w:val="false"/>
          <w:color w:val="000000"/>
          <w:sz w:val="28"/>
        </w:rPr>
        <w:t>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30-қосымша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Төлеушінің кассасы бойынша шығыс операцияларын тоқтата</w:t>
      </w:r>
      <w:r>
        <w:br/>
      </w:r>
      <w:r>
        <w:rPr>
          <w:rFonts w:ascii="Times New Roman"/>
          <w:b/>
          <w:i w:val="false"/>
          <w:color w:val="000000"/>
        </w:rPr>
        <w:t>тұру туралы мемлекеттік кірістер органының өкімі</w:t>
      </w:r>
    </w:p>
    <w:p>
      <w:pPr>
        <w:spacing w:after="0"/>
        <w:ind w:left="0"/>
        <w:jc w:val="both"/>
      </w:pPr>
      <w:r>
        <w:rPr>
          <w:rFonts w:ascii="Times New Roman"/>
          <w:b w:val="false"/>
          <w:i w:val="false"/>
          <w:color w:val="000000"/>
          <w:sz w:val="28"/>
        </w:rPr>
        <w:t>
      20__ жылғы "____" _______________              № _______</w:t>
      </w: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163-бабына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төлемдер және салықтар, өсімпұлдар бойынша берешек</w:t>
      </w:r>
    </w:p>
    <w:p>
      <w:pPr>
        <w:spacing w:after="0"/>
        <w:ind w:left="0"/>
        <w:jc w:val="both"/>
      </w:pPr>
      <w:r>
        <w:rPr>
          <w:rFonts w:ascii="Times New Roman"/>
          <w:b w:val="false"/>
          <w:i w:val="false"/>
          <w:color w:val="000000"/>
          <w:sz w:val="28"/>
        </w:rPr>
        <w:t>
      төлеушінің тегі, аты, әкесінің аты, атауы, (жеке басын куәландыру</w:t>
      </w:r>
    </w:p>
    <w:p>
      <w:pPr>
        <w:spacing w:after="0"/>
        <w:ind w:left="0"/>
        <w:jc w:val="both"/>
      </w:pPr>
      <w:r>
        <w:rPr>
          <w:rFonts w:ascii="Times New Roman"/>
          <w:b w:val="false"/>
          <w:i w:val="false"/>
          <w:color w:val="000000"/>
          <w:sz w:val="28"/>
        </w:rPr>
        <w:t>
      құжатында көрсетілген жағдайда) жеке сәйкестендіру нөмірі/ бизнес</w:t>
      </w:r>
    </w:p>
    <w:p>
      <w:pPr>
        <w:spacing w:after="0"/>
        <w:ind w:left="0"/>
        <w:jc w:val="both"/>
      </w:pPr>
      <w:r>
        <w:rPr>
          <w:rFonts w:ascii="Times New Roman"/>
          <w:b w:val="false"/>
          <w:i w:val="false"/>
          <w:color w:val="000000"/>
          <w:sz w:val="28"/>
        </w:rPr>
        <w:t>
      сәйкестендіру нөмірі (ЖСН/БСН),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төлемдер және салықтар, өсімпұлдар бойынша берешегін өтеу</w:t>
      </w:r>
    </w:p>
    <w:p>
      <w:pPr>
        <w:spacing w:after="0"/>
        <w:ind w:left="0"/>
        <w:jc w:val="both"/>
      </w:pPr>
      <w:r>
        <w:rPr>
          <w:rFonts w:ascii="Times New Roman"/>
          <w:b w:val="false"/>
          <w:i w:val="false"/>
          <w:color w:val="000000"/>
          <w:sz w:val="28"/>
        </w:rPr>
        <w:t>
      есебіне аудару үшін ақша тапсыру банктің немесе банк операцияларының</w:t>
      </w:r>
    </w:p>
    <w:p>
      <w:pPr>
        <w:spacing w:after="0"/>
        <w:ind w:left="0"/>
        <w:jc w:val="both"/>
      </w:pPr>
      <w:r>
        <w:rPr>
          <w:rFonts w:ascii="Times New Roman"/>
          <w:b w:val="false"/>
          <w:i w:val="false"/>
          <w:color w:val="000000"/>
          <w:sz w:val="28"/>
        </w:rPr>
        <w:t>
      жекелеген түрлерін жүзеге асыратын ұйымдардың клиенттердің қолма-қол</w:t>
      </w:r>
    </w:p>
    <w:p>
      <w:pPr>
        <w:spacing w:after="0"/>
        <w:ind w:left="0"/>
        <w:jc w:val="both"/>
      </w:pPr>
      <w:r>
        <w:rPr>
          <w:rFonts w:ascii="Times New Roman"/>
          <w:b w:val="false"/>
          <w:i w:val="false"/>
          <w:color w:val="000000"/>
          <w:sz w:val="28"/>
        </w:rPr>
        <w:t>
      ақшасын беруі бойынша операциялардан басқа, кассадағы қолма-қол</w:t>
      </w:r>
    </w:p>
    <w:p>
      <w:pPr>
        <w:spacing w:after="0"/>
        <w:ind w:left="0"/>
        <w:jc w:val="both"/>
      </w:pPr>
      <w:r>
        <w:rPr>
          <w:rFonts w:ascii="Times New Roman"/>
          <w:b w:val="false"/>
          <w:i w:val="false"/>
          <w:color w:val="000000"/>
          <w:sz w:val="28"/>
        </w:rPr>
        <w:t>
      ақшаның барлық шығыс операцияларын тоқтата тұрады</w:t>
      </w:r>
    </w:p>
    <w:p>
      <w:pPr>
        <w:spacing w:after="0"/>
        <w:ind w:left="0"/>
        <w:jc w:val="both"/>
      </w:pPr>
      <w:r>
        <w:rPr>
          <w:rFonts w:ascii="Times New Roman"/>
          <w:b w:val="false"/>
          <w:i w:val="false"/>
          <w:color w:val="000000"/>
          <w:sz w:val="28"/>
        </w:rPr>
        <w:t>
      Төлеуші шығыс операцияларын тоқтата тұру туралы мемлекеттік</w:t>
      </w:r>
    </w:p>
    <w:p>
      <w:pPr>
        <w:spacing w:after="0"/>
        <w:ind w:left="0"/>
        <w:jc w:val="both"/>
      </w:pPr>
      <w:r>
        <w:rPr>
          <w:rFonts w:ascii="Times New Roman"/>
          <w:b w:val="false"/>
          <w:i w:val="false"/>
          <w:color w:val="000000"/>
          <w:sz w:val="28"/>
        </w:rPr>
        <w:t>
      кірістер органының өкімін алған сәтінен бастап кірісіне түсетін ақша</w:t>
      </w:r>
    </w:p>
    <w:p>
      <w:pPr>
        <w:spacing w:after="0"/>
        <w:ind w:left="0"/>
        <w:jc w:val="both"/>
      </w:pPr>
      <w:r>
        <w:rPr>
          <w:rFonts w:ascii="Times New Roman"/>
          <w:b w:val="false"/>
          <w:i w:val="false"/>
          <w:color w:val="000000"/>
          <w:sz w:val="28"/>
        </w:rPr>
        <w:t>
      қаражаттар түскен күннен кейінгі бiр жұмыс күнiнен кешiктiрiлмей</w:t>
      </w:r>
    </w:p>
    <w:p>
      <w:pPr>
        <w:spacing w:after="0"/>
        <w:ind w:left="0"/>
        <w:jc w:val="both"/>
      </w:pPr>
      <w:r>
        <w:rPr>
          <w:rFonts w:ascii="Times New Roman"/>
          <w:b w:val="false"/>
          <w:i w:val="false"/>
          <w:color w:val="000000"/>
          <w:sz w:val="28"/>
        </w:rPr>
        <w:t>
      бюджет есебiне алынуға тиiс.</w:t>
      </w:r>
    </w:p>
    <w:p>
      <w:pPr>
        <w:spacing w:after="0"/>
        <w:ind w:left="0"/>
        <w:jc w:val="both"/>
      </w:pPr>
      <w:r>
        <w:rPr>
          <w:rFonts w:ascii="Times New Roman"/>
          <w:b w:val="false"/>
          <w:i w:val="false"/>
          <w:color w:val="000000"/>
          <w:sz w:val="28"/>
        </w:rPr>
        <w:t>
      Мемлекеттік кірістер органының және олардың лауазымды</w:t>
      </w:r>
    </w:p>
    <w:p>
      <w:pPr>
        <w:spacing w:after="0"/>
        <w:ind w:left="0"/>
        <w:jc w:val="both"/>
      </w:pPr>
      <w:r>
        <w:rPr>
          <w:rFonts w:ascii="Times New Roman"/>
          <w:b w:val="false"/>
          <w:i w:val="false"/>
          <w:color w:val="000000"/>
          <w:sz w:val="28"/>
        </w:rPr>
        <w:t>
      тұлғаларының заңды талаптары орындалмаған жағдайда Сізге Қазақстан</w:t>
      </w:r>
    </w:p>
    <w:p>
      <w:pPr>
        <w:spacing w:after="0"/>
        <w:ind w:left="0"/>
        <w:jc w:val="both"/>
      </w:pPr>
      <w:r>
        <w:rPr>
          <w:rFonts w:ascii="Times New Roman"/>
          <w:b w:val="false"/>
          <w:i w:val="false"/>
          <w:color w:val="000000"/>
          <w:sz w:val="28"/>
        </w:rPr>
        <w:t>
      Республикасы Әкімшілік құқық бұзушылық туралы кодексіне сәйкес</w:t>
      </w:r>
    </w:p>
    <w:p>
      <w:pPr>
        <w:spacing w:after="0"/>
        <w:ind w:left="0"/>
        <w:jc w:val="both"/>
      </w:pPr>
      <w:r>
        <w:rPr>
          <w:rFonts w:ascii="Times New Roman"/>
          <w:b w:val="false"/>
          <w:i w:val="false"/>
          <w:color w:val="000000"/>
          <w:sz w:val="28"/>
        </w:rPr>
        <w:t>
      әкiмшiлiк жаза шаралары қолданылады.</w:t>
      </w: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17-бабына</w:t>
      </w:r>
      <w:r>
        <w:rPr>
          <w:rFonts w:ascii="Times New Roman"/>
          <w:b w:val="false"/>
          <w:i w:val="false"/>
          <w:color w:val="000000"/>
          <w:sz w:val="28"/>
        </w:rPr>
        <w:t xml:space="preserve"> сәйкес берешек өтеушінің жоғары</w:t>
      </w:r>
    </w:p>
    <w:p>
      <w:pPr>
        <w:spacing w:after="0"/>
        <w:ind w:left="0"/>
        <w:jc w:val="both"/>
      </w:pPr>
      <w:r>
        <w:rPr>
          <w:rFonts w:ascii="Times New Roman"/>
          <w:b w:val="false"/>
          <w:i w:val="false"/>
          <w:color w:val="000000"/>
          <w:sz w:val="28"/>
        </w:rPr>
        <w:t>
      тұрған мемлекеттік кірістер органына немесе сотқа мемлекеттік</w:t>
      </w:r>
    </w:p>
    <w:p>
      <w:pPr>
        <w:spacing w:after="0"/>
        <w:ind w:left="0"/>
        <w:jc w:val="both"/>
      </w:pPr>
      <w:r>
        <w:rPr>
          <w:rFonts w:ascii="Times New Roman"/>
          <w:b w:val="false"/>
          <w:i w:val="false"/>
          <w:color w:val="000000"/>
          <w:sz w:val="28"/>
        </w:rPr>
        <w:t>
      кірістер органдарының лауазымды адамдарының әрекетiне</w:t>
      </w:r>
    </w:p>
    <w:p>
      <w:pPr>
        <w:spacing w:after="0"/>
        <w:ind w:left="0"/>
        <w:jc w:val="both"/>
      </w:pPr>
      <w:r>
        <w:rPr>
          <w:rFonts w:ascii="Times New Roman"/>
          <w:b w:val="false"/>
          <w:i w:val="false"/>
          <w:color w:val="000000"/>
          <w:sz w:val="28"/>
        </w:rPr>
        <w:t>
      (әрекетсiздiгiне) шағымдануға құқылы.</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(басшының орынбасары) 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куәландыру</w:t>
      </w:r>
    </w:p>
    <w:p>
      <w:pPr>
        <w:spacing w:after="0"/>
        <w:ind w:left="0"/>
        <w:jc w:val="both"/>
      </w:pPr>
      <w:r>
        <w:rPr>
          <w:rFonts w:ascii="Times New Roman"/>
          <w:b w:val="false"/>
          <w:i w:val="false"/>
          <w:color w:val="000000"/>
          <w:sz w:val="28"/>
        </w:rPr>
        <w:t>
                               құжатында көрсетілген жағдайда), қолы, мөрі)</w:t>
      </w:r>
    </w:p>
    <w:p>
      <w:pPr>
        <w:spacing w:after="0"/>
        <w:ind w:left="0"/>
        <w:jc w:val="both"/>
      </w:pPr>
      <w:r>
        <w:rPr>
          <w:rFonts w:ascii="Times New Roman"/>
          <w:b w:val="false"/>
          <w:i w:val="false"/>
          <w:color w:val="000000"/>
          <w:sz w:val="28"/>
        </w:rPr>
        <w:t>
      Өкімді алды _________________________________________________________</w:t>
      </w:r>
    </w:p>
    <w:p>
      <w:pPr>
        <w:spacing w:after="0"/>
        <w:ind w:left="0"/>
        <w:jc w:val="both"/>
      </w:pPr>
      <w:r>
        <w:rPr>
          <w:rFonts w:ascii="Times New Roman"/>
          <w:b w:val="false"/>
          <w:i w:val="false"/>
          <w:color w:val="000000"/>
          <w:sz w:val="28"/>
        </w:rPr>
        <w:t>
                   (берешек өтеушінің (тегі, аты, әкесінің аты (жеке басын</w:t>
      </w:r>
    </w:p>
    <w:p>
      <w:pPr>
        <w:spacing w:after="0"/>
        <w:ind w:left="0"/>
        <w:jc w:val="both"/>
      </w:pPr>
      <w:r>
        <w:rPr>
          <w:rFonts w:ascii="Times New Roman"/>
          <w:b w:val="false"/>
          <w:i w:val="false"/>
          <w:color w:val="000000"/>
          <w:sz w:val="28"/>
        </w:rPr>
        <w:t>
                    куәландыру құжатында көрсетілген жағдайда), төлеушінің/</w:t>
      </w:r>
    </w:p>
    <w:p>
      <w:pPr>
        <w:spacing w:after="0"/>
        <w:ind w:left="0"/>
        <w:jc w:val="both"/>
      </w:pPr>
      <w:r>
        <w:rPr>
          <w:rFonts w:ascii="Times New Roman"/>
          <w:b w:val="false"/>
          <w:i w:val="false"/>
          <w:color w:val="000000"/>
          <w:sz w:val="28"/>
        </w:rPr>
        <w:t>
                        төлеушінің лауазымды тұлғасы қолы, мөрі, күні)</w:t>
      </w:r>
    </w:p>
    <w:p>
      <w:pPr>
        <w:spacing w:after="0"/>
        <w:ind w:left="0"/>
        <w:jc w:val="both"/>
      </w:pPr>
      <w:r>
        <w:rPr>
          <w:rFonts w:ascii="Times New Roman"/>
          <w:b w:val="false"/>
          <w:i w:val="false"/>
          <w:color w:val="000000"/>
          <w:sz w:val="28"/>
        </w:rPr>
        <w:t>
      Өкім тапсырылды 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куәландыру</w:t>
      </w:r>
    </w:p>
    <w:p>
      <w:pPr>
        <w:spacing w:after="0"/>
        <w:ind w:left="0"/>
        <w:jc w:val="both"/>
      </w:pPr>
      <w:r>
        <w:rPr>
          <w:rFonts w:ascii="Times New Roman"/>
          <w:b w:val="false"/>
          <w:i w:val="false"/>
          <w:color w:val="000000"/>
          <w:sz w:val="28"/>
        </w:rPr>
        <w:t>
                            құжатында көрсетілген жағдайда), қолы, мөрі</w:t>
      </w:r>
    </w:p>
    <w:p>
      <w:pPr>
        <w:spacing w:after="0"/>
        <w:ind w:left="0"/>
        <w:jc w:val="both"/>
      </w:pPr>
      <w:r>
        <w:rPr>
          <w:rFonts w:ascii="Times New Roman"/>
          <w:b w:val="false"/>
          <w:i w:val="false"/>
          <w:color w:val="000000"/>
          <w:sz w:val="28"/>
        </w:rPr>
        <w:t>
      Өкім төлеушіге жіберілді ____________________________________________</w:t>
      </w:r>
    </w:p>
    <w:p>
      <w:pPr>
        <w:spacing w:after="0"/>
        <w:ind w:left="0"/>
        <w:jc w:val="both"/>
      </w:pPr>
      <w:r>
        <w:rPr>
          <w:rFonts w:ascii="Times New Roman"/>
          <w:b w:val="false"/>
          <w:i w:val="false"/>
          <w:color w:val="000000"/>
          <w:sz w:val="28"/>
        </w:rPr>
        <w:t>
                         (жіберу және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31-қосымша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Төлеушінің билік етуі шектелген мүлкінен өндіріп алу туралы</w:t>
      </w:r>
      <w:r>
        <w:br/>
      </w:r>
      <w:r>
        <w:rPr>
          <w:rFonts w:ascii="Times New Roman"/>
          <w:b/>
          <w:i w:val="false"/>
          <w:color w:val="000000"/>
        </w:rPr>
        <w:t>№ _______ ҚАУЛЫ</w:t>
      </w:r>
    </w:p>
    <w:p>
      <w:pPr>
        <w:spacing w:after="0"/>
        <w:ind w:left="0"/>
        <w:jc w:val="both"/>
      </w:pPr>
      <w:r>
        <w:rPr>
          <w:rFonts w:ascii="Times New Roman"/>
          <w:b w:val="false"/>
          <w:i w:val="false"/>
          <w:color w:val="000000"/>
          <w:sz w:val="28"/>
        </w:rPr>
        <w:t>
      20__ жылғы "____" ______________                  №_____________</w:t>
      </w:r>
    </w:p>
    <w:p>
      <w:pPr>
        <w:spacing w:after="0"/>
        <w:ind w:left="0"/>
        <w:jc w:val="both"/>
      </w:pPr>
      <w:r>
        <w:rPr>
          <w:rFonts w:ascii="Times New Roman"/>
          <w:b w:val="false"/>
          <w:i w:val="false"/>
          <w:color w:val="000000"/>
          <w:sz w:val="28"/>
        </w:rPr>
        <w:t>
      Мен, (Басшы (басшының орынбасары) 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басшысының (басшы орынбасарының) тегі, аты, әкесінің аты (жеке басын</w:t>
      </w:r>
    </w:p>
    <w:p>
      <w:pPr>
        <w:spacing w:after="0"/>
        <w:ind w:left="0"/>
        <w:jc w:val="both"/>
      </w:pPr>
      <w:r>
        <w:rPr>
          <w:rFonts w:ascii="Times New Roman"/>
          <w:b w:val="false"/>
          <w:i w:val="false"/>
          <w:color w:val="000000"/>
          <w:sz w:val="28"/>
        </w:rPr>
        <w:t>
      куәландыру құжатында көрсетілген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(төлеушінің атауы, тегі, аты, әкесінің аты, (жеке басын куәландыру</w:t>
      </w:r>
    </w:p>
    <w:p>
      <w:pPr>
        <w:spacing w:after="0"/>
        <w:ind w:left="0"/>
        <w:jc w:val="both"/>
      </w:pPr>
      <w:r>
        <w:rPr>
          <w:rFonts w:ascii="Times New Roman"/>
          <w:b w:val="false"/>
          <w:i w:val="false"/>
          <w:color w:val="000000"/>
          <w:sz w:val="28"/>
        </w:rPr>
        <w:t>
      құжатында көрсетілген жағдайда)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нөмірі/бизнес- сәйкестендіру нөмірі (ЖСН/БСН),</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осы қаулы шыққан күнінде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_____________________________________________________________ теңгені</w:t>
      </w:r>
    </w:p>
    <w:p>
      <w:pPr>
        <w:spacing w:after="0"/>
        <w:ind w:left="0"/>
        <w:jc w:val="both"/>
      </w:pPr>
      <w:r>
        <w:rPr>
          <w:rFonts w:ascii="Times New Roman"/>
          <w:b w:val="false"/>
          <w:i w:val="false"/>
          <w:color w:val="000000"/>
          <w:sz w:val="28"/>
        </w:rPr>
        <w:t>
      құрайтын кедендік төлемдер және салықтар, өсімпұлдар бойынша кеден</w:t>
      </w:r>
    </w:p>
    <w:p>
      <w:pPr>
        <w:spacing w:after="0"/>
        <w:ind w:left="0"/>
        <w:jc w:val="both"/>
      </w:pPr>
      <w:r>
        <w:rPr>
          <w:rFonts w:ascii="Times New Roman"/>
          <w:b w:val="false"/>
          <w:i w:val="false"/>
          <w:color w:val="000000"/>
          <w:sz w:val="28"/>
        </w:rPr>
        <w:t>
      міндеттемесі орындалмау фактісін</w:t>
      </w:r>
    </w:p>
    <w:p>
      <w:pPr>
        <w:spacing w:after="0"/>
        <w:ind w:left="0"/>
        <w:jc w:val="both"/>
      </w:pPr>
      <w:r>
        <w:rPr>
          <w:rFonts w:ascii="Times New Roman"/>
          <w:b w:val="false"/>
          <w:i w:val="false"/>
          <w:color w:val="000000"/>
          <w:sz w:val="28"/>
        </w:rPr>
        <w:t>
      АНЫҚТАДЫМ</w:t>
      </w: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165</w:t>
      </w:r>
      <w:r>
        <w:rPr>
          <w:rFonts w:ascii="Times New Roman"/>
          <w:b w:val="false"/>
          <w:i w:val="false"/>
          <w:color w:val="000000"/>
          <w:sz w:val="28"/>
        </w:rPr>
        <w:t xml:space="preserve">, </w:t>
      </w:r>
      <w:r>
        <w:rPr>
          <w:rFonts w:ascii="Times New Roman"/>
          <w:b w:val="false"/>
          <w:i w:val="false"/>
          <w:color w:val="000000"/>
          <w:sz w:val="28"/>
        </w:rPr>
        <w:t>166-баптарымен</w:t>
      </w:r>
      <w:r>
        <w:rPr>
          <w:rFonts w:ascii="Times New Roman"/>
          <w:b w:val="false"/>
          <w:i w:val="false"/>
          <w:color w:val="000000"/>
          <w:sz w:val="28"/>
        </w:rPr>
        <w:t xml:space="preserve"> көзделген кедендік</w:t>
      </w:r>
    </w:p>
    <w:p>
      <w:pPr>
        <w:spacing w:after="0"/>
        <w:ind w:left="0"/>
        <w:jc w:val="both"/>
      </w:pPr>
      <w:r>
        <w:rPr>
          <w:rFonts w:ascii="Times New Roman"/>
          <w:b w:val="false"/>
          <w:i w:val="false"/>
          <w:color w:val="000000"/>
          <w:sz w:val="28"/>
        </w:rPr>
        <w:t>
      төлемдер және салықтар, өсімпұлдар бойынша берешегін мәжбүрлеп</w:t>
      </w:r>
    </w:p>
    <w:p>
      <w:pPr>
        <w:spacing w:after="0"/>
        <w:ind w:left="0"/>
        <w:jc w:val="both"/>
      </w:pPr>
      <w:r>
        <w:rPr>
          <w:rFonts w:ascii="Times New Roman"/>
          <w:b w:val="false"/>
          <w:i w:val="false"/>
          <w:color w:val="000000"/>
          <w:sz w:val="28"/>
        </w:rPr>
        <w:t>
      өндіріп алу шаралары кедендік төлемдер және салықтар, өсімпұлдар</w:t>
      </w:r>
    </w:p>
    <w:p>
      <w:pPr>
        <w:spacing w:after="0"/>
        <w:ind w:left="0"/>
        <w:jc w:val="both"/>
      </w:pPr>
      <w:r>
        <w:rPr>
          <w:rFonts w:ascii="Times New Roman"/>
          <w:b w:val="false"/>
          <w:i w:val="false"/>
          <w:color w:val="000000"/>
          <w:sz w:val="28"/>
        </w:rPr>
        <w:t>
      бойынша берешегін өтеуге әкелген жоқ.</w:t>
      </w:r>
    </w:p>
    <w:p>
      <w:pPr>
        <w:spacing w:after="0"/>
        <w:ind w:left="0"/>
        <w:jc w:val="both"/>
      </w:pPr>
      <w:r>
        <w:rPr>
          <w:rFonts w:ascii="Times New Roman"/>
          <w:b w:val="false"/>
          <w:i w:val="false"/>
          <w:color w:val="000000"/>
          <w:sz w:val="28"/>
        </w:rPr>
        <w:t>
      Жоғарыда жазылғандардың негізінде, "Қазақстан Республикасындағы</w:t>
      </w:r>
    </w:p>
    <w:p>
      <w:pPr>
        <w:spacing w:after="0"/>
        <w:ind w:left="0"/>
        <w:jc w:val="both"/>
      </w:pPr>
      <w:r>
        <w:rPr>
          <w:rFonts w:ascii="Times New Roman"/>
          <w:b w:val="false"/>
          <w:i w:val="false"/>
          <w:color w:val="000000"/>
          <w:sz w:val="28"/>
        </w:rPr>
        <w:t xml:space="preserve">
      кеден ісі туралы" Қазақстан Республикасы Кодексінің </w:t>
      </w:r>
      <w:r>
        <w:rPr>
          <w:rFonts w:ascii="Times New Roman"/>
          <w:b w:val="false"/>
          <w:i w:val="false"/>
          <w:color w:val="000000"/>
          <w:sz w:val="28"/>
        </w:rPr>
        <w:t>167-бабын</w:t>
      </w:r>
    </w:p>
    <w:p>
      <w:pPr>
        <w:spacing w:after="0"/>
        <w:ind w:left="0"/>
        <w:jc w:val="both"/>
      </w:pPr>
      <w:r>
        <w:rPr>
          <w:rFonts w:ascii="Times New Roman"/>
          <w:b w:val="false"/>
          <w:i w:val="false"/>
          <w:color w:val="000000"/>
          <w:sz w:val="28"/>
        </w:rPr>
        <w:t>
      басшылыққа ала отырып,</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(төлеушінің (тегі, аты, әкесінің аты (жеке басын куәландыру құжатында</w:t>
      </w:r>
    </w:p>
    <w:p>
      <w:pPr>
        <w:spacing w:after="0"/>
        <w:ind w:left="0"/>
        <w:jc w:val="both"/>
      </w:pPr>
      <w:r>
        <w:rPr>
          <w:rFonts w:ascii="Times New Roman"/>
          <w:b w:val="false"/>
          <w:i w:val="false"/>
          <w:color w:val="000000"/>
          <w:sz w:val="28"/>
        </w:rPr>
        <w:t>
      көрсетілген жағдайда), атауы, ЖСН/ БСН, заңды мекен-жайы)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билік ету 20__ жылғы "__" __________ № ____ шешімінің және 20__ жылғы</w:t>
      </w:r>
    </w:p>
    <w:p>
      <w:pPr>
        <w:spacing w:after="0"/>
        <w:ind w:left="0"/>
        <w:jc w:val="both"/>
      </w:pPr>
      <w:r>
        <w:rPr>
          <w:rFonts w:ascii="Times New Roman"/>
          <w:b w:val="false"/>
          <w:i w:val="false"/>
          <w:color w:val="000000"/>
          <w:sz w:val="28"/>
        </w:rPr>
        <w:t>
      "__"_________ № ___ мүлік тізімдемесінің актісінің негізінде</w:t>
      </w:r>
    </w:p>
    <w:p>
      <w:pPr>
        <w:spacing w:after="0"/>
        <w:ind w:left="0"/>
        <w:jc w:val="both"/>
      </w:pPr>
      <w:r>
        <w:rPr>
          <w:rFonts w:ascii="Times New Roman"/>
          <w:b w:val="false"/>
          <w:i w:val="false"/>
          <w:color w:val="000000"/>
          <w:sz w:val="28"/>
        </w:rPr>
        <w:t>
      шектелген мүлкінен өндіріп алуды</w:t>
      </w:r>
    </w:p>
    <w:p>
      <w:pPr>
        <w:spacing w:after="0"/>
        <w:ind w:left="0"/>
        <w:jc w:val="both"/>
      </w:pPr>
      <w:r>
        <w:rPr>
          <w:rFonts w:ascii="Times New Roman"/>
          <w:b w:val="false"/>
          <w:i w:val="false"/>
          <w:color w:val="000000"/>
          <w:sz w:val="28"/>
        </w:rPr>
        <w:t>
      ҚАУЛЫ ЕТТІМ:</w:t>
      </w:r>
    </w:p>
    <w:p>
      <w:pPr>
        <w:spacing w:after="0"/>
        <w:ind w:left="0"/>
        <w:jc w:val="both"/>
      </w:pPr>
      <w:r>
        <w:rPr>
          <w:rFonts w:ascii="Times New Roman"/>
          <w:b w:val="false"/>
          <w:i w:val="false"/>
          <w:color w:val="000000"/>
          <w:sz w:val="28"/>
        </w:rPr>
        <w:t>
      Осы қаулы екі данада жасалған, олардың біреуі шешім және</w:t>
      </w:r>
    </w:p>
    <w:p>
      <w:pPr>
        <w:spacing w:after="0"/>
        <w:ind w:left="0"/>
        <w:jc w:val="both"/>
      </w:pPr>
      <w:r>
        <w:rPr>
          <w:rFonts w:ascii="Times New Roman"/>
          <w:b w:val="false"/>
          <w:i w:val="false"/>
          <w:color w:val="000000"/>
          <w:sz w:val="28"/>
        </w:rPr>
        <w:t>
      тізімдеме актісімен қоса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(уәкілетті заңды тұлғаның атауы)</w:t>
      </w:r>
    </w:p>
    <w:p>
      <w:pPr>
        <w:spacing w:after="0"/>
        <w:ind w:left="0"/>
        <w:jc w:val="both"/>
      </w:pPr>
      <w:r>
        <w:rPr>
          <w:rFonts w:ascii="Times New Roman"/>
          <w:b w:val="false"/>
          <w:i w:val="false"/>
          <w:color w:val="000000"/>
          <w:sz w:val="28"/>
        </w:rPr>
        <w:t>
      ________________________________________________ орындалуға берілсін.</w:t>
      </w:r>
    </w:p>
    <w:p>
      <w:pPr>
        <w:spacing w:after="0"/>
        <w:ind w:left="0"/>
        <w:jc w:val="both"/>
      </w:pPr>
      <w:r>
        <w:rPr>
          <w:rFonts w:ascii="Times New Roman"/>
          <w:b w:val="false"/>
          <w:i w:val="false"/>
          <w:color w:val="000000"/>
          <w:sz w:val="28"/>
        </w:rPr>
        <w:t>
      Билік етуі шектелген мүлік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(төлеушінің жауапты тұлғасының тегі, аты, әкесінің аты (жеке басын</w:t>
      </w:r>
    </w:p>
    <w:p>
      <w:pPr>
        <w:spacing w:after="0"/>
        <w:ind w:left="0"/>
        <w:jc w:val="both"/>
      </w:pPr>
      <w:r>
        <w:rPr>
          <w:rFonts w:ascii="Times New Roman"/>
          <w:b w:val="false"/>
          <w:i w:val="false"/>
          <w:color w:val="000000"/>
          <w:sz w:val="28"/>
        </w:rPr>
        <w:t>
      куәландыру құжатында көрсетілген жағдайда)</w:t>
      </w:r>
    </w:p>
    <w:p>
      <w:pPr>
        <w:spacing w:after="0"/>
        <w:ind w:left="0"/>
        <w:jc w:val="both"/>
      </w:pPr>
      <w:r>
        <w:rPr>
          <w:rFonts w:ascii="Times New Roman"/>
          <w:b w:val="false"/>
          <w:i w:val="false"/>
          <w:color w:val="000000"/>
          <w:sz w:val="28"/>
        </w:rPr>
        <w:t>
      материалдық жауапкершілікпен сақтауына беріледі және осы мекен жай</w:t>
      </w:r>
    </w:p>
    <w:p>
      <w:pPr>
        <w:spacing w:after="0"/>
        <w:ind w:left="0"/>
        <w:jc w:val="both"/>
      </w:pPr>
      <w:r>
        <w:rPr>
          <w:rFonts w:ascii="Times New Roman"/>
          <w:b w:val="false"/>
          <w:i w:val="false"/>
          <w:color w:val="000000"/>
          <w:sz w:val="28"/>
        </w:rPr>
        <w:t>
      бойынша орналасады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Мөр орны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(басшының (басшының орынбасарының) тегі, аты, әкесінің аты</w:t>
      </w:r>
    </w:p>
    <w:p>
      <w:pPr>
        <w:spacing w:after="0"/>
        <w:ind w:left="0"/>
        <w:jc w:val="both"/>
      </w:pPr>
      <w:r>
        <w:rPr>
          <w:rFonts w:ascii="Times New Roman"/>
          <w:b w:val="false"/>
          <w:i w:val="false"/>
          <w:color w:val="000000"/>
          <w:sz w:val="28"/>
        </w:rPr>
        <w:t>
      (жеке басын куәландыру құжатында көрсетілген жағдайда))</w:t>
      </w:r>
    </w:p>
    <w:p>
      <w:pPr>
        <w:spacing w:after="0"/>
        <w:ind w:left="0"/>
        <w:jc w:val="both"/>
      </w:pPr>
      <w:r>
        <w:rPr>
          <w:rFonts w:ascii="Times New Roman"/>
          <w:b w:val="false"/>
          <w:i w:val="false"/>
          <w:color w:val="000000"/>
          <w:sz w:val="28"/>
        </w:rPr>
        <w:t>
      _____________________________________________________________ алынды.</w:t>
      </w:r>
    </w:p>
    <w:p>
      <w:pPr>
        <w:spacing w:after="0"/>
        <w:ind w:left="0"/>
        <w:jc w:val="both"/>
      </w:pPr>
      <w:r>
        <w:rPr>
          <w:rFonts w:ascii="Times New Roman"/>
          <w:b w:val="false"/>
          <w:i w:val="false"/>
          <w:color w:val="000000"/>
          <w:sz w:val="28"/>
        </w:rPr>
        <w:t>
      (мүлік бойынша уәкілетті заң тұлғаның тегі, аты, әкесінің аты (жеке</w:t>
      </w:r>
    </w:p>
    <w:p>
      <w:pPr>
        <w:spacing w:after="0"/>
        <w:ind w:left="0"/>
        <w:jc w:val="both"/>
      </w:pPr>
      <w:r>
        <w:rPr>
          <w:rFonts w:ascii="Times New Roman"/>
          <w:b w:val="false"/>
          <w:i w:val="false"/>
          <w:color w:val="000000"/>
          <w:sz w:val="28"/>
        </w:rPr>
        <w:t>
      басын куәландыру құжатында көрсетілген жағдайда), қолы, алған күні)</w:t>
      </w:r>
    </w:p>
    <w:p>
      <w:pPr>
        <w:spacing w:after="0"/>
        <w:ind w:left="0"/>
        <w:jc w:val="both"/>
      </w:pPr>
      <w:r>
        <w:rPr>
          <w:rFonts w:ascii="Times New Roman"/>
          <w:b w:val="false"/>
          <w:i w:val="false"/>
          <w:color w:val="000000"/>
          <w:sz w:val="28"/>
        </w:rPr>
        <w:t>
      __________________________________________________________ жіберілді.</w:t>
      </w:r>
    </w:p>
    <w:p>
      <w:pPr>
        <w:spacing w:after="0"/>
        <w:ind w:left="0"/>
        <w:jc w:val="both"/>
      </w:pPr>
      <w:r>
        <w:rPr>
          <w:rFonts w:ascii="Times New Roman"/>
          <w:b w:val="false"/>
          <w:i w:val="false"/>
          <w:color w:val="000000"/>
          <w:sz w:val="28"/>
        </w:rPr>
        <w:t>
      (жіберу және алыну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32-қосымша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Салық төлеушінің (салық агентінің) салық берешегінің,</w:t>
      </w:r>
      <w:r>
        <w:br/>
      </w:r>
      <w:r>
        <w:rPr>
          <w:rFonts w:ascii="Times New Roman"/>
          <w:b/>
          <w:i w:val="false"/>
          <w:color w:val="000000"/>
        </w:rPr>
        <w:t>төлеушінің кедендік төлемдер, салықтар және өсімпұлдар бойынша</w:t>
      </w:r>
      <w:r>
        <w:br/>
      </w:r>
      <w:r>
        <w:rPr>
          <w:rFonts w:ascii="Times New Roman"/>
          <w:b/>
          <w:i w:val="false"/>
          <w:color w:val="000000"/>
        </w:rPr>
        <w:t>берешегінің есебіне мүлікке билік етуін шектеу туралы шешімінің</w:t>
      </w:r>
      <w:r>
        <w:br/>
      </w:r>
      <w:r>
        <w:rPr>
          <w:rFonts w:ascii="Times New Roman"/>
          <w:b/>
          <w:i w:val="false"/>
          <w:color w:val="000000"/>
        </w:rPr>
        <w:t>және мүлік тізімдемесінің актісінің күшін жою туралы шешім</w:t>
      </w:r>
    </w:p>
    <w:tbl>
      <w:tblPr>
        <w:tblW w:w="0" w:type="auto"/>
        <w:tblCellSpacing w:w="0" w:type="auto"/>
        <w:tblBorders>
          <w:top w:val="none"/>
          <w:left w:val="none"/>
          <w:bottom w:val="none"/>
          <w:right w:val="none"/>
          <w:insideH w:val="none"/>
          <w:insideV w:val="none"/>
        </w:tblBorders>
      </w:tblPr>
      <w:tblGrid>
        <w:gridCol w:w="7630"/>
        <w:gridCol w:w="4670"/>
      </w:tblGrid>
      <w:tr>
        <w:trPr>
          <w:trHeight w:val="30" w:hRule="atLeast"/>
        </w:trPr>
        <w:tc>
          <w:tcPr>
            <w:tcW w:w="76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"____" _____________</w:t>
            </w:r>
          </w:p>
        </w:tc>
        <w:tc>
          <w:tcPr>
            <w:tcW w:w="46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______________</w:t>
            </w:r>
          </w:p>
        </w:tc>
      </w:tr>
    </w:tbl>
    <w:p>
      <w:pPr>
        <w:spacing w:after="0"/>
        <w:ind w:left="0"/>
        <w:jc w:val="left"/>
      </w:pP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xml:space="preserve">
      туралы" Қазақстан Республикасы Кодексінің (Салық кодексі) </w:t>
      </w:r>
      <w:r>
        <w:rPr>
          <w:rFonts w:ascii="Times New Roman"/>
          <w:b w:val="false"/>
          <w:i w:val="false"/>
          <w:color w:val="000000"/>
          <w:sz w:val="28"/>
        </w:rPr>
        <w:t>613-бабына</w:t>
      </w:r>
      <w:r>
        <w:rPr>
          <w:rFonts w:ascii="Times New Roman"/>
          <w:b w:val="false"/>
          <w:i w:val="false"/>
          <w:color w:val="000000"/>
          <w:sz w:val="28"/>
        </w:rPr>
        <w:t>,</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164-бабына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(мулікке билік етуін шектеу туралы шешімінің күшін жою себебін</w:t>
      </w:r>
    </w:p>
    <w:p>
      <w:pPr>
        <w:spacing w:after="0"/>
        <w:ind w:left="0"/>
        <w:jc w:val="both"/>
      </w:pPr>
      <w:r>
        <w:rPr>
          <w:rFonts w:ascii="Times New Roman"/>
          <w:b w:val="false"/>
          <w:i w:val="false"/>
          <w:color w:val="000000"/>
          <w:sz w:val="28"/>
        </w:rPr>
        <w:t>
      көрсету керек)</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негізге ала отырып салық төлеуші (салық агенті), төлеуші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(салық төлеушінің (салық агентінің), төлеушінің тегі, аты, әкесінің</w:t>
      </w:r>
    </w:p>
    <w:p>
      <w:pPr>
        <w:spacing w:after="0"/>
        <w:ind w:left="0"/>
        <w:jc w:val="both"/>
      </w:pPr>
      <w:r>
        <w:rPr>
          <w:rFonts w:ascii="Times New Roman"/>
          <w:b w:val="false"/>
          <w:i w:val="false"/>
          <w:color w:val="000000"/>
          <w:sz w:val="28"/>
        </w:rPr>
        <w:t>
        аты (жеке басын куәландыру құжатында көрсетілген жағдайда) немесе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атауы, жеке сәйкестендіру нөмірі/ бизнес-сәйкестендіру нөмірі</w:t>
      </w:r>
    </w:p>
    <w:p>
      <w:pPr>
        <w:spacing w:after="0"/>
        <w:ind w:left="0"/>
        <w:jc w:val="both"/>
      </w:pPr>
      <w:r>
        <w:rPr>
          <w:rFonts w:ascii="Times New Roman"/>
          <w:b w:val="false"/>
          <w:i w:val="false"/>
          <w:color w:val="000000"/>
          <w:sz w:val="28"/>
        </w:rPr>
        <w:t>
      (ЖСН/БСН), заңды мекен-жайы)</w:t>
      </w:r>
    </w:p>
    <w:p>
      <w:pPr>
        <w:spacing w:after="0"/>
        <w:ind w:left="0"/>
        <w:jc w:val="both"/>
      </w:pPr>
      <w:r>
        <w:rPr>
          <w:rFonts w:ascii="Times New Roman"/>
          <w:b w:val="false"/>
          <w:i w:val="false"/>
          <w:color w:val="000000"/>
          <w:sz w:val="28"/>
        </w:rPr>
        <w:t>
      20__ жылғы "__" ___________ №__________ мүлікке билік етуін шектеу</w:t>
      </w:r>
    </w:p>
    <w:p>
      <w:pPr>
        <w:spacing w:after="0"/>
        <w:ind w:left="0"/>
        <w:jc w:val="both"/>
      </w:pPr>
      <w:r>
        <w:rPr>
          <w:rFonts w:ascii="Times New Roman"/>
          <w:b w:val="false"/>
          <w:i w:val="false"/>
          <w:color w:val="000000"/>
          <w:sz w:val="28"/>
        </w:rPr>
        <w:t>
      туралы шешімінің және 20__ жылғы "___" ____________ № _________ билік</w:t>
      </w:r>
    </w:p>
    <w:p>
      <w:pPr>
        <w:spacing w:after="0"/>
        <w:ind w:left="0"/>
        <w:jc w:val="both"/>
      </w:pPr>
      <w:r>
        <w:rPr>
          <w:rFonts w:ascii="Times New Roman"/>
          <w:b w:val="false"/>
          <w:i w:val="false"/>
          <w:color w:val="000000"/>
          <w:sz w:val="28"/>
        </w:rPr>
        <w:t>
      етуі шектелген мүлік тізімдемесі актісінің (болған жағдайда) күшін</w:t>
      </w:r>
    </w:p>
    <w:p>
      <w:pPr>
        <w:spacing w:after="0"/>
        <w:ind w:left="0"/>
        <w:jc w:val="both"/>
      </w:pPr>
      <w:r>
        <w:rPr>
          <w:rFonts w:ascii="Times New Roman"/>
          <w:b w:val="false"/>
          <w:i w:val="false"/>
          <w:color w:val="000000"/>
          <w:sz w:val="28"/>
        </w:rPr>
        <w:t>
      жояды.</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куәландыру құжатында</w:t>
      </w:r>
    </w:p>
    <w:p>
      <w:pPr>
        <w:spacing w:after="0"/>
        <w:ind w:left="0"/>
        <w:jc w:val="both"/>
      </w:pPr>
      <w:r>
        <w:rPr>
          <w:rFonts w:ascii="Times New Roman"/>
          <w:b w:val="false"/>
          <w:i w:val="false"/>
          <w:color w:val="000000"/>
          <w:sz w:val="28"/>
        </w:rPr>
        <w:t>
      көрсетілген жағдайда), қолы, мөрі)</w:t>
      </w:r>
    </w:p>
    <w:p>
      <w:pPr>
        <w:spacing w:after="0"/>
        <w:ind w:left="0"/>
        <w:jc w:val="both"/>
      </w:pPr>
      <w:r>
        <w:rPr>
          <w:rFonts w:ascii="Times New Roman"/>
          <w:b w:val="false"/>
          <w:i w:val="false"/>
          <w:color w:val="000000"/>
          <w:sz w:val="28"/>
        </w:rPr>
        <w:t>
      Шешімді ______________________________________________________ алдым.</w:t>
      </w:r>
    </w:p>
    <w:p>
      <w:pPr>
        <w:spacing w:after="0"/>
        <w:ind w:left="0"/>
        <w:jc w:val="both"/>
      </w:pPr>
      <w:r>
        <w:rPr>
          <w:rFonts w:ascii="Times New Roman"/>
          <w:b w:val="false"/>
          <w:i w:val="false"/>
          <w:color w:val="000000"/>
          <w:sz w:val="28"/>
        </w:rPr>
        <w:t>
      (салық төлеушінің (салық агентінің)/салық төлеушінің</w:t>
      </w:r>
    </w:p>
    <w:p>
      <w:pPr>
        <w:spacing w:after="0"/>
        <w:ind w:left="0"/>
        <w:jc w:val="both"/>
      </w:pPr>
      <w:r>
        <w:rPr>
          <w:rFonts w:ascii="Times New Roman"/>
          <w:b w:val="false"/>
          <w:i w:val="false"/>
          <w:color w:val="000000"/>
          <w:sz w:val="28"/>
        </w:rPr>
        <w:t>
              лауазымды тұлғасының тегі, аты, әкесінің аты ((жеке басын</w:t>
      </w:r>
    </w:p>
    <w:p>
      <w:pPr>
        <w:spacing w:after="0"/>
        <w:ind w:left="0"/>
        <w:jc w:val="both"/>
      </w:pPr>
      <w:r>
        <w:rPr>
          <w:rFonts w:ascii="Times New Roman"/>
          <w:b w:val="false"/>
          <w:i w:val="false"/>
          <w:color w:val="000000"/>
          <w:sz w:val="28"/>
        </w:rPr>
        <w:t>
             куәландыру құжатында көрсетілген жағдайда), төлеушінің қолы,</w:t>
      </w:r>
    </w:p>
    <w:p>
      <w:pPr>
        <w:spacing w:after="0"/>
        <w:ind w:left="0"/>
        <w:jc w:val="both"/>
      </w:pPr>
      <w:r>
        <w:rPr>
          <w:rFonts w:ascii="Times New Roman"/>
          <w:b w:val="false"/>
          <w:i w:val="false"/>
          <w:color w:val="000000"/>
          <w:sz w:val="28"/>
        </w:rPr>
        <w:t>
      күні, мөрі)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33-қосымша</w:t>
            </w:r>
          </w:p>
        </w:tc>
      </w:tr>
    </w:tbl>
    <w:p>
      <w:pPr>
        <w:spacing w:after="0"/>
        <w:ind w:left="0"/>
        <w:jc w:val="left"/>
      </w:pPr>
      <w:r>
        <w:br/>
      </w:r>
    </w:p>
    <w:p>
      <w:pPr>
        <w:spacing w:after="0"/>
        <w:ind w:left="0"/>
        <w:jc w:val="both"/>
      </w:pPr>
      <w:r>
        <w:drawing>
          <wp:inline distT="0" distB="0" distL="0" distR="0">
            <wp:extent cx="7810500" cy="1130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130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49-қосымша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(мемлекеттік кірістер органының         20__ж. "___" ________________</w:t>
      </w:r>
    </w:p>
    <w:p>
      <w:pPr>
        <w:spacing w:after="0"/>
        <w:ind w:left="0"/>
        <w:jc w:val="both"/>
      </w:pPr>
      <w:r>
        <w:rPr>
          <w:rFonts w:ascii="Times New Roman"/>
          <w:b w:val="false"/>
          <w:i w:val="false"/>
          <w:color w:val="000000"/>
          <w:sz w:val="28"/>
        </w:rPr>
        <w:t>
        атауы, БСН-і)                                      (тіркелген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 облысы бойынша</w:t>
            </w:r>
          </w:p>
          <w:p>
            <w:pPr>
              <w:spacing w:after="20"/>
              <w:ind w:left="20"/>
              <w:jc w:val="both"/>
            </w:pPr>
            <w:r>
              <w:rPr>
                <w:rFonts w:ascii="Times New Roman"/>
                <w:b w:val="false"/>
                <w:i w:val="false"/>
                <w:color w:val="000000"/>
                <w:sz w:val="20"/>
              </w:rPr>
              <w:t>
Құқықтық статистика және арнайы есепке алу жөніндегі басқарма</w:t>
            </w:r>
          </w:p>
          <w:p>
            <w:pPr>
              <w:spacing w:after="20"/>
              <w:ind w:left="20"/>
              <w:jc w:val="both"/>
            </w:pPr>
            <w:r>
              <w:rPr>
                <w:rFonts w:ascii="Times New Roman"/>
                <w:b w:val="false"/>
                <w:i w:val="false"/>
                <w:color w:val="000000"/>
                <w:sz w:val="20"/>
              </w:rPr>
              <w:t>
</w:t>
            </w:r>
            <w:r>
              <w:rPr>
                <w:rFonts w:ascii="Times New Roman"/>
                <w:b/>
                <w:i w:val="false"/>
                <w:color w:val="000000"/>
                <w:sz w:val="20"/>
              </w:rPr>
              <w:t>Тескеру тағайындау туралы акт</w:t>
            </w:r>
          </w:p>
          <w:p>
            <w:pPr>
              <w:spacing w:after="20"/>
              <w:ind w:left="20"/>
              <w:jc w:val="both"/>
            </w:pPr>
            <w:r>
              <w:rPr>
                <w:rFonts w:ascii="Times New Roman"/>
                <w:b w:val="false"/>
                <w:i w:val="false"/>
                <w:color w:val="000000"/>
                <w:sz w:val="20"/>
              </w:rPr>
              <w:t>
____ жыл "__" _____________ № ______________</w:t>
            </w:r>
          </w:p>
          <w:p>
            <w:pPr>
              <w:spacing w:after="20"/>
              <w:ind w:left="20"/>
              <w:jc w:val="both"/>
            </w:pPr>
            <w:r>
              <w:rPr>
                <w:rFonts w:ascii="Times New Roman"/>
                <w:b w:val="false"/>
                <w:i w:val="false"/>
                <w:color w:val="000000"/>
                <w:sz w:val="20"/>
              </w:rPr>
              <w:t>
</w:t>
            </w:r>
            <w:r>
              <w:rPr>
                <w:rFonts w:ascii="Times New Roman"/>
                <w:b/>
                <w:i w:val="false"/>
                <w:color w:val="000000"/>
                <w:sz w:val="20"/>
              </w:rPr>
              <w:t>ТІРКЕЛДІ</w:t>
            </w:r>
          </w:p>
          <w:p>
            <w:pPr>
              <w:spacing w:after="20"/>
              <w:ind w:left="20"/>
              <w:jc w:val="both"/>
            </w:pPr>
            <w:r>
              <w:rPr>
                <w:rFonts w:ascii="Times New Roman"/>
                <w:b w:val="false"/>
                <w:i w:val="false"/>
                <w:color w:val="000000"/>
                <w:sz w:val="20"/>
              </w:rPr>
              <w:t>
қолы__________________________________________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Тексеруді тіркеудің дұрыстығын www.pravstat.prokuror.kz,</w:t>
      </w:r>
    </w:p>
    <w:p>
      <w:pPr>
        <w:spacing w:after="0"/>
        <w:ind w:left="0"/>
        <w:jc w:val="both"/>
      </w:pPr>
      <w:r>
        <w:rPr>
          <w:rFonts w:ascii="Times New Roman"/>
          <w:b w:val="false"/>
          <w:i w:val="false"/>
          <w:color w:val="000000"/>
          <w:sz w:val="28"/>
        </w:rPr>
        <w:t>
      сайтында, немесе 1012 нөмірі бойынша смс-хабарлама</w:t>
      </w:r>
    </w:p>
    <w:p>
      <w:pPr>
        <w:spacing w:after="0"/>
        <w:ind w:left="0"/>
        <w:jc w:val="both"/>
      </w:pPr>
      <w:r>
        <w:rPr>
          <w:rFonts w:ascii="Times New Roman"/>
          <w:b w:val="false"/>
          <w:i w:val="false"/>
          <w:color w:val="000000"/>
          <w:sz w:val="28"/>
        </w:rPr>
        <w:t>
                   жіберіп, немесе 115 нөмірі бойынша Call-центр хабарласып</w:t>
      </w:r>
    </w:p>
    <w:p>
      <w:pPr>
        <w:spacing w:after="0"/>
        <w:ind w:left="0"/>
        <w:jc w:val="both"/>
      </w:pPr>
      <w:r>
        <w:rPr>
          <w:rFonts w:ascii="Times New Roman"/>
          <w:b w:val="false"/>
          <w:i w:val="false"/>
          <w:color w:val="000000"/>
          <w:sz w:val="28"/>
        </w:rPr>
        <w:t>
      тексеруге болады.</w:t>
      </w:r>
    </w:p>
    <w:p>
      <w:pPr>
        <w:spacing w:after="0"/>
        <w:ind w:left="0"/>
        <w:jc w:val="left"/>
      </w:pPr>
      <w:r>
        <w:rPr>
          <w:rFonts w:ascii="Times New Roman"/>
          <w:b/>
          <w:i w:val="false"/>
          <w:color w:val="000000"/>
        </w:rPr>
        <w:t xml:space="preserve"> № ____ нұсқама</w:t>
      </w: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xml:space="preserve">
      туралы" Қазақстан Республикасы Кодексінің </w:t>
      </w:r>
      <w:r>
        <w:rPr>
          <w:rFonts w:ascii="Times New Roman"/>
          <w:b w:val="false"/>
          <w:i w:val="false"/>
          <w:color w:val="000000"/>
          <w:sz w:val="28"/>
        </w:rPr>
        <w:t>632-бабына</w:t>
      </w:r>
      <w:r>
        <w:rPr>
          <w:rFonts w:ascii="Times New Roman"/>
          <w:b w:val="false"/>
          <w:i w:val="false"/>
          <w:color w:val="000000"/>
          <w:sz w:val="28"/>
        </w:rPr>
        <w:t xml:space="preserve"> және "Қазақстан</w:t>
      </w:r>
    </w:p>
    <w:p>
      <w:pPr>
        <w:spacing w:after="0"/>
        <w:ind w:left="0"/>
        <w:jc w:val="both"/>
      </w:pPr>
      <w:r>
        <w:rPr>
          <w:rFonts w:ascii="Times New Roman"/>
          <w:b w:val="false"/>
          <w:i w:val="false"/>
          <w:color w:val="000000"/>
          <w:sz w:val="28"/>
        </w:rPr>
        <w:t>
      Республикасындағы кеден ісі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1.___________________________________________________________________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басын куәләндыратын құжатта</w:t>
      </w:r>
    </w:p>
    <w:p>
      <w:pPr>
        <w:spacing w:after="0"/>
        <w:ind w:left="0"/>
        <w:jc w:val="both"/>
      </w:pPr>
      <w:r>
        <w:rPr>
          <w:rFonts w:ascii="Times New Roman"/>
          <w:b w:val="false"/>
          <w:i w:val="false"/>
          <w:color w:val="000000"/>
          <w:sz w:val="28"/>
        </w:rPr>
        <w:t>
      көрсетілсе), лауазымы, мемлекеттік кірістер органының атауы)</w:t>
      </w:r>
    </w:p>
    <w:p>
      <w:pPr>
        <w:spacing w:after="0"/>
        <w:ind w:left="0"/>
        <w:jc w:val="both"/>
      </w:pPr>
      <w:r>
        <w:rPr>
          <w:rFonts w:ascii="Times New Roman"/>
          <w:b w:val="false"/>
          <w:i w:val="false"/>
          <w:color w:val="000000"/>
          <w:sz w:val="28"/>
        </w:rPr>
        <w:t>
      ________________________________________ тексеру жүргізу тапсырылады.</w:t>
      </w:r>
    </w:p>
    <w:p>
      <w:pPr>
        <w:spacing w:after="0"/>
        <w:ind w:left="0"/>
        <w:jc w:val="both"/>
      </w:pPr>
      <w:r>
        <w:rPr>
          <w:rFonts w:ascii="Times New Roman"/>
          <w:b w:val="false"/>
          <w:i w:val="false"/>
          <w:color w:val="000000"/>
          <w:sz w:val="28"/>
        </w:rPr>
        <w:t>
      2. салық төлеушінің (салық агентінің)/тексерілетін тұлғаның толық</w:t>
      </w:r>
    </w:p>
    <w:p>
      <w:pPr>
        <w:spacing w:after="0"/>
        <w:ind w:left="0"/>
        <w:jc w:val="both"/>
      </w:pPr>
      <w:r>
        <w:rPr>
          <w:rFonts w:ascii="Times New Roman"/>
          <w:b w:val="false"/>
          <w:i w:val="false"/>
          <w:color w:val="000000"/>
          <w:sz w:val="28"/>
        </w:rPr>
        <w:t>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(оның ішінде тексерілетін субъеті басшысының тегі және қысқаша</w:t>
      </w:r>
    </w:p>
    <w:p>
      <w:pPr>
        <w:spacing w:after="0"/>
        <w:ind w:left="0"/>
        <w:jc w:val="both"/>
      </w:pP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3. ЖСН/БСН __________________________________________________________</w:t>
      </w:r>
    </w:p>
    <w:p>
      <w:pPr>
        <w:spacing w:after="0"/>
        <w:ind w:left="0"/>
        <w:jc w:val="both"/>
      </w:pPr>
      <w:r>
        <w:rPr>
          <w:rFonts w:ascii="Times New Roman"/>
          <w:b w:val="false"/>
          <w:i w:val="false"/>
          <w:color w:val="000000"/>
          <w:sz w:val="28"/>
        </w:rPr>
        <w:t>
      4. тексеру түрі _____________________________________________________</w:t>
      </w:r>
    </w:p>
    <w:p>
      <w:pPr>
        <w:spacing w:after="0"/>
        <w:ind w:left="0"/>
        <w:jc w:val="both"/>
      </w:pPr>
      <w:r>
        <w:rPr>
          <w:rFonts w:ascii="Times New Roman"/>
          <w:b w:val="false"/>
          <w:i w:val="false"/>
          <w:color w:val="000000"/>
          <w:sz w:val="28"/>
        </w:rPr>
        <w:t>
                        (кешенді, тақырыптық, қарсы, хронометраждық зерттеу,</w:t>
      </w:r>
    </w:p>
    <w:p>
      <w:pPr>
        <w:spacing w:after="0"/>
        <w:ind w:left="0"/>
        <w:jc w:val="both"/>
      </w:pPr>
      <w:r>
        <w:rPr>
          <w:rFonts w:ascii="Times New Roman"/>
          <w:b w:val="false"/>
          <w:i w:val="false"/>
          <w:color w:val="000000"/>
          <w:sz w:val="28"/>
        </w:rPr>
        <w:t>
      көшпелі кедендік тексеру)</w:t>
      </w:r>
    </w:p>
    <w:p>
      <w:pPr>
        <w:spacing w:after="0"/>
        <w:ind w:left="0"/>
        <w:jc w:val="both"/>
      </w:pPr>
      <w:r>
        <w:rPr>
          <w:rFonts w:ascii="Times New Roman"/>
          <w:b w:val="false"/>
          <w:i w:val="false"/>
          <w:color w:val="000000"/>
          <w:sz w:val="28"/>
        </w:rPr>
        <w:t>
      5. тағайындалған тексеру мәселесі/мәні 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6. тексеру кезеңі: 20__ жылдан "__" _____ бастап 20__ жыл "__" ______</w:t>
      </w:r>
    </w:p>
    <w:p>
      <w:pPr>
        <w:spacing w:after="0"/>
        <w:ind w:left="0"/>
        <w:jc w:val="both"/>
      </w:pPr>
      <w:r>
        <w:rPr>
          <w:rFonts w:ascii="Times New Roman"/>
          <w:b w:val="false"/>
          <w:i w:val="false"/>
          <w:color w:val="000000"/>
          <w:sz w:val="28"/>
        </w:rPr>
        <w:t>
      дейін.</w:t>
      </w:r>
    </w:p>
    <w:p>
      <w:pPr>
        <w:spacing w:after="0"/>
        <w:ind w:left="0"/>
        <w:jc w:val="both"/>
      </w:pPr>
      <w:r>
        <w:rPr>
          <w:rFonts w:ascii="Times New Roman"/>
          <w:b w:val="false"/>
          <w:i w:val="false"/>
          <w:color w:val="000000"/>
          <w:sz w:val="28"/>
        </w:rPr>
        <w:t>
      7. тексерілетін аумақ учаскесі және тексеру барысында анықтауға</w:t>
      </w:r>
    </w:p>
    <w:p>
      <w:pPr>
        <w:spacing w:after="0"/>
        <w:ind w:left="0"/>
        <w:jc w:val="both"/>
      </w:pPr>
      <w:r>
        <w:rPr>
          <w:rFonts w:ascii="Times New Roman"/>
          <w:b w:val="false"/>
          <w:i w:val="false"/>
          <w:color w:val="000000"/>
          <w:sz w:val="28"/>
        </w:rPr>
        <w:t>
      жататын мәселелер*: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тексеру мерзімі ұйғарым тапсырылған сәттен бастап "__"</w:t>
      </w:r>
    </w:p>
    <w:p>
      <w:pPr>
        <w:spacing w:after="0"/>
        <w:ind w:left="0"/>
        <w:jc w:val="both"/>
      </w:pPr>
      <w:r>
        <w:rPr>
          <w:rFonts w:ascii="Times New Roman"/>
          <w:b w:val="false"/>
          <w:i w:val="false"/>
          <w:color w:val="000000"/>
          <w:sz w:val="28"/>
        </w:rPr>
        <w:t xml:space="preserve">
      жұмыс/күнтізбелік күн** </w:t>
      </w:r>
    </w:p>
    <w:p>
      <w:pPr>
        <w:spacing w:after="0"/>
        <w:ind w:left="0"/>
        <w:jc w:val="both"/>
      </w:pPr>
      <w:r>
        <w:rPr>
          <w:rFonts w:ascii="Times New Roman"/>
          <w:b w:val="false"/>
          <w:i w:val="false"/>
          <w:color w:val="000000"/>
          <w:sz w:val="28"/>
        </w:rPr>
        <w:t>
      9. тексеру 20__жылдан "__" _______ бастап 20__жылға "__" ________</w:t>
      </w:r>
    </w:p>
    <w:p>
      <w:pPr>
        <w:spacing w:after="0"/>
        <w:ind w:left="0"/>
        <w:jc w:val="both"/>
      </w:pPr>
      <w:r>
        <w:rPr>
          <w:rFonts w:ascii="Times New Roman"/>
          <w:b w:val="false"/>
          <w:i w:val="false"/>
          <w:color w:val="000000"/>
          <w:sz w:val="28"/>
        </w:rPr>
        <w:t>
      дейін*** тоқтатылды</w:t>
      </w:r>
    </w:p>
    <w:p>
      <w:pPr>
        <w:spacing w:after="0"/>
        <w:ind w:left="0"/>
        <w:jc w:val="both"/>
      </w:pPr>
      <w:r>
        <w:rPr>
          <w:rFonts w:ascii="Times New Roman"/>
          <w:b w:val="false"/>
          <w:i w:val="false"/>
          <w:color w:val="000000"/>
          <w:sz w:val="28"/>
        </w:rPr>
        <w:t>
      10. тексеруді жүргізуге мына мамандар тартылсын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басын куәләндыратын</w:t>
      </w:r>
    </w:p>
    <w:p>
      <w:pPr>
        <w:spacing w:after="0"/>
        <w:ind w:left="0"/>
        <w:jc w:val="both"/>
      </w:pPr>
      <w:r>
        <w:rPr>
          <w:rFonts w:ascii="Times New Roman"/>
          <w:b w:val="false"/>
          <w:i w:val="false"/>
          <w:color w:val="000000"/>
          <w:sz w:val="28"/>
        </w:rPr>
        <w:t>
      құжатта көрсетілсе), лауазымы, ұйымның атауы)</w:t>
      </w:r>
    </w:p>
    <w:p>
      <w:pPr>
        <w:spacing w:after="0"/>
        <w:ind w:left="0"/>
        <w:jc w:val="both"/>
      </w:pPr>
      <w:r>
        <w:rPr>
          <w:rFonts w:ascii="Times New Roman"/>
          <w:b w:val="false"/>
          <w:i w:val="false"/>
          <w:color w:val="000000"/>
          <w:sz w:val="28"/>
        </w:rPr>
        <w:t>
      11. тексеру жүргізудің құқықтық негіздері, оның ішінде міндетті</w:t>
      </w:r>
    </w:p>
    <w:p>
      <w:pPr>
        <w:spacing w:after="0"/>
        <w:ind w:left="0"/>
        <w:jc w:val="both"/>
      </w:pPr>
      <w:r>
        <w:rPr>
          <w:rFonts w:ascii="Times New Roman"/>
          <w:b w:val="false"/>
          <w:i w:val="false"/>
          <w:color w:val="000000"/>
          <w:sz w:val="28"/>
        </w:rPr>
        <w:t>
      талаптары тексеруге жататын нормативтік құқықтық актілер***__________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 _______ ______________________</w:t>
      </w:r>
    </w:p>
    <w:p>
      <w:pPr>
        <w:spacing w:after="0"/>
        <w:ind w:left="0"/>
        <w:jc w:val="both"/>
      </w:pPr>
      <w:r>
        <w:rPr>
          <w:rFonts w:ascii="Times New Roman"/>
          <w:b w:val="false"/>
          <w:i w:val="false"/>
          <w:color w:val="000000"/>
          <w:sz w:val="28"/>
        </w:rPr>
        <w:t>
      (мемлекеттік кірістер органының атауы)  (М.О.    (тегі және қысқаша</w:t>
      </w:r>
    </w:p>
    <w:p>
      <w:pPr>
        <w:spacing w:after="0"/>
        <w:ind w:left="0"/>
        <w:jc w:val="both"/>
      </w:pPr>
      <w:r>
        <w:rPr>
          <w:rFonts w:ascii="Times New Roman"/>
          <w:b w:val="false"/>
          <w:i w:val="false"/>
          <w:color w:val="000000"/>
          <w:sz w:val="28"/>
        </w:rPr>
        <w:t>
                                               қолы)         аты-жөні)</w:t>
      </w:r>
    </w:p>
    <w:p>
      <w:pPr>
        <w:spacing w:after="0"/>
        <w:ind w:left="0"/>
        <w:jc w:val="both"/>
      </w:pPr>
      <w:r>
        <w:rPr>
          <w:rFonts w:ascii="Times New Roman"/>
          <w:b w:val="false"/>
          <w:i w:val="false"/>
          <w:color w:val="000000"/>
          <w:sz w:val="28"/>
        </w:rPr>
        <w:t>
      Салық төлеушінің (салық агентінің)/тексерілетін тұлғаның</w:t>
      </w:r>
    </w:p>
    <w:p>
      <w:pPr>
        <w:spacing w:after="0"/>
        <w:ind w:left="0"/>
        <w:jc w:val="both"/>
      </w:pPr>
      <w:r>
        <w:rPr>
          <w:rFonts w:ascii="Times New Roman"/>
          <w:b w:val="false"/>
          <w:i w:val="false"/>
          <w:color w:val="000000"/>
          <w:sz w:val="28"/>
        </w:rPr>
        <w:t>
      ұйғарыммен танысқаны және оны (көшірмесін) алғаны туралы белгісі.</w:t>
      </w:r>
    </w:p>
    <w:p>
      <w:pPr>
        <w:spacing w:after="0"/>
        <w:ind w:left="0"/>
        <w:jc w:val="both"/>
      </w:pPr>
      <w:r>
        <w:rPr>
          <w:rFonts w:ascii="Times New Roman"/>
          <w:b w:val="false"/>
          <w:i w:val="false"/>
          <w:color w:val="000000"/>
          <w:sz w:val="28"/>
        </w:rPr>
        <w:t>
      20__жылғы "__" __________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уақыты: ___ сағат ___ минут</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Ұйғарым мемлекеттік кірістер органы хатының фирмалық бланкісінде</w:t>
      </w:r>
    </w:p>
    <w:p>
      <w:pPr>
        <w:spacing w:after="0"/>
        <w:ind w:left="0"/>
        <w:jc w:val="both"/>
      </w:pPr>
      <w:r>
        <w:rPr>
          <w:rFonts w:ascii="Times New Roman"/>
          <w:b w:val="false"/>
          <w:i w:val="false"/>
          <w:color w:val="000000"/>
          <w:sz w:val="28"/>
        </w:rPr>
        <w:t>
      ресімделеді;</w:t>
      </w:r>
    </w:p>
    <w:p>
      <w:pPr>
        <w:spacing w:after="0"/>
        <w:ind w:left="0"/>
        <w:jc w:val="both"/>
      </w:pPr>
      <w:r>
        <w:rPr>
          <w:rFonts w:ascii="Times New Roman"/>
          <w:b w:val="false"/>
          <w:i w:val="false"/>
          <w:color w:val="000000"/>
          <w:sz w:val="28"/>
        </w:rPr>
        <w:t>
      * - көшпелі кедендік тексеру жүргізу кезінде толтырылмайды;</w:t>
      </w:r>
    </w:p>
    <w:p>
      <w:pPr>
        <w:spacing w:after="0"/>
        <w:ind w:left="0"/>
        <w:jc w:val="both"/>
      </w:pPr>
      <w:r>
        <w:rPr>
          <w:rFonts w:ascii="Times New Roman"/>
          <w:b w:val="false"/>
          <w:i w:val="false"/>
          <w:color w:val="000000"/>
          <w:sz w:val="28"/>
        </w:rPr>
        <w:t xml:space="preserve">
      ** - Салық кодексінің 273-бабының </w:t>
      </w:r>
      <w:r>
        <w:rPr>
          <w:rFonts w:ascii="Times New Roman"/>
          <w:b w:val="false"/>
          <w:i w:val="false"/>
          <w:color w:val="000000"/>
          <w:sz w:val="28"/>
        </w:rPr>
        <w:t>3-тармағымен</w:t>
      </w:r>
      <w:r>
        <w:rPr>
          <w:rFonts w:ascii="Times New Roman"/>
          <w:b w:val="false"/>
          <w:i w:val="false"/>
          <w:color w:val="000000"/>
          <w:sz w:val="28"/>
        </w:rPr>
        <w:t xml:space="preserve"> көзделген мерзімді</w:t>
      </w:r>
    </w:p>
    <w:p>
      <w:pPr>
        <w:spacing w:after="0"/>
        <w:ind w:left="0"/>
        <w:jc w:val="both"/>
      </w:pPr>
      <w:r>
        <w:rPr>
          <w:rFonts w:ascii="Times New Roman"/>
          <w:b w:val="false"/>
          <w:i w:val="false"/>
          <w:color w:val="000000"/>
          <w:sz w:val="28"/>
        </w:rPr>
        <w:t>
      сақтай отырып белгіленген қайтаруға ұсынылған қосылған құн салығы</w:t>
      </w:r>
    </w:p>
    <w:p>
      <w:pPr>
        <w:spacing w:after="0"/>
        <w:ind w:left="0"/>
        <w:jc w:val="both"/>
      </w:pPr>
      <w:r>
        <w:rPr>
          <w:rFonts w:ascii="Times New Roman"/>
          <w:b w:val="false"/>
          <w:i w:val="false"/>
          <w:color w:val="000000"/>
          <w:sz w:val="28"/>
        </w:rPr>
        <w:t>
      сомаларының дұрыстығын растау бойынша тақырыптық салықтық тексеруді</w:t>
      </w:r>
    </w:p>
    <w:p>
      <w:pPr>
        <w:spacing w:after="0"/>
        <w:ind w:left="0"/>
        <w:jc w:val="both"/>
      </w:pPr>
      <w:r>
        <w:rPr>
          <w:rFonts w:ascii="Times New Roman"/>
          <w:b w:val="false"/>
          <w:i w:val="false"/>
          <w:color w:val="000000"/>
          <w:sz w:val="28"/>
        </w:rPr>
        <w:t>
      және көшпелі кедендік тексеруді тағайындау кезінде тексеру мерзімдері</w:t>
      </w:r>
    </w:p>
    <w:p>
      <w:pPr>
        <w:spacing w:after="0"/>
        <w:ind w:left="0"/>
        <w:jc w:val="both"/>
      </w:pPr>
      <w:r>
        <w:rPr>
          <w:rFonts w:ascii="Times New Roman"/>
          <w:b w:val="false"/>
          <w:i w:val="false"/>
          <w:color w:val="000000"/>
          <w:sz w:val="28"/>
        </w:rPr>
        <w:t>
      күнтізбелік күнмен есептеледі;</w:t>
      </w:r>
    </w:p>
    <w:p>
      <w:pPr>
        <w:spacing w:after="0"/>
        <w:ind w:left="0"/>
        <w:jc w:val="both"/>
      </w:pPr>
      <w:r>
        <w:rPr>
          <w:rFonts w:ascii="Times New Roman"/>
          <w:b w:val="false"/>
          <w:i w:val="false"/>
          <w:color w:val="000000"/>
          <w:sz w:val="28"/>
        </w:rPr>
        <w:t>
      *** - көшпелі кедендік тексеру жүргізу кезінде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50-қосымша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(мемлекеттік кірістер органының         20__ж. "___" ________________</w:t>
      </w:r>
    </w:p>
    <w:p>
      <w:pPr>
        <w:spacing w:after="0"/>
        <w:ind w:left="0"/>
        <w:jc w:val="both"/>
      </w:pPr>
      <w:r>
        <w:rPr>
          <w:rFonts w:ascii="Times New Roman"/>
          <w:b w:val="false"/>
          <w:i w:val="false"/>
          <w:color w:val="000000"/>
          <w:sz w:val="28"/>
        </w:rPr>
        <w:t>
        атауы, БСН-і)                                       (тіркеу күні)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 облысы бойынша</w:t>
            </w:r>
          </w:p>
          <w:p>
            <w:pPr>
              <w:spacing w:after="20"/>
              <w:ind w:left="20"/>
              <w:jc w:val="both"/>
            </w:pPr>
            <w:r>
              <w:rPr>
                <w:rFonts w:ascii="Times New Roman"/>
                <w:b w:val="false"/>
                <w:i w:val="false"/>
                <w:color w:val="000000"/>
                <w:sz w:val="20"/>
              </w:rPr>
              <w:t>
Құқықтық статистика және арнайы есепке алу жөніндегі басқарма</w:t>
            </w:r>
          </w:p>
          <w:p>
            <w:pPr>
              <w:spacing w:after="20"/>
              <w:ind w:left="20"/>
              <w:jc w:val="both"/>
            </w:pPr>
            <w:r>
              <w:rPr>
                <w:rFonts w:ascii="Times New Roman"/>
                <w:b w:val="false"/>
                <w:i w:val="false"/>
                <w:color w:val="000000"/>
                <w:sz w:val="20"/>
              </w:rPr>
              <w:t>
</w:t>
            </w:r>
            <w:r>
              <w:rPr>
                <w:rFonts w:ascii="Times New Roman"/>
                <w:b/>
                <w:i w:val="false"/>
                <w:color w:val="000000"/>
                <w:sz w:val="20"/>
              </w:rPr>
              <w:t>Тескеру тағайындау туралы акт</w:t>
            </w:r>
          </w:p>
          <w:p>
            <w:pPr>
              <w:spacing w:after="20"/>
              <w:ind w:left="20"/>
              <w:jc w:val="both"/>
            </w:pPr>
            <w:r>
              <w:rPr>
                <w:rFonts w:ascii="Times New Roman"/>
                <w:b w:val="false"/>
                <w:i w:val="false"/>
                <w:color w:val="000000"/>
                <w:sz w:val="20"/>
              </w:rPr>
              <w:t>
____ жыл "__" _____________ № ______________</w:t>
            </w:r>
          </w:p>
          <w:p>
            <w:pPr>
              <w:spacing w:after="20"/>
              <w:ind w:left="20"/>
              <w:jc w:val="both"/>
            </w:pPr>
            <w:r>
              <w:rPr>
                <w:rFonts w:ascii="Times New Roman"/>
                <w:b w:val="false"/>
                <w:i w:val="false"/>
                <w:color w:val="000000"/>
                <w:sz w:val="20"/>
              </w:rPr>
              <w:t>
</w:t>
            </w:r>
            <w:r>
              <w:rPr>
                <w:rFonts w:ascii="Times New Roman"/>
                <w:b/>
                <w:i w:val="false"/>
                <w:color w:val="000000"/>
                <w:sz w:val="20"/>
              </w:rPr>
              <w:t>ТІРКЕЛДІ</w:t>
            </w:r>
          </w:p>
          <w:p>
            <w:pPr>
              <w:spacing w:after="20"/>
              <w:ind w:left="20"/>
              <w:jc w:val="both"/>
            </w:pPr>
            <w:r>
              <w:rPr>
                <w:rFonts w:ascii="Times New Roman"/>
                <w:b w:val="false"/>
                <w:i w:val="false"/>
                <w:color w:val="000000"/>
                <w:sz w:val="20"/>
              </w:rPr>
              <w:t>
қолы__________________________________________</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Тексеруді тіркеудің дұрыстығын www.pravstat.prokuror.kz,</w:t>
      </w:r>
    </w:p>
    <w:p>
      <w:pPr>
        <w:spacing w:after="0"/>
        <w:ind w:left="0"/>
        <w:jc w:val="both"/>
      </w:pPr>
      <w:r>
        <w:rPr>
          <w:rFonts w:ascii="Times New Roman"/>
          <w:b w:val="false"/>
          <w:i w:val="false"/>
          <w:color w:val="000000"/>
          <w:sz w:val="28"/>
        </w:rPr>
        <w:t>
      сайтында, немесе 1012 нөмірі бойынша смс-хабарлама</w:t>
      </w:r>
    </w:p>
    <w:p>
      <w:pPr>
        <w:spacing w:after="0"/>
        <w:ind w:left="0"/>
        <w:jc w:val="both"/>
      </w:pPr>
      <w:r>
        <w:rPr>
          <w:rFonts w:ascii="Times New Roman"/>
          <w:b w:val="false"/>
          <w:i w:val="false"/>
          <w:color w:val="000000"/>
          <w:sz w:val="28"/>
        </w:rPr>
        <w:t>
                   жіберіп, немесе 115 нөмірі бойынша Call-центр хабарласып</w:t>
      </w:r>
    </w:p>
    <w:p>
      <w:pPr>
        <w:spacing w:after="0"/>
        <w:ind w:left="0"/>
        <w:jc w:val="both"/>
      </w:pPr>
      <w:r>
        <w:rPr>
          <w:rFonts w:ascii="Times New Roman"/>
          <w:b w:val="false"/>
          <w:i w:val="false"/>
          <w:color w:val="000000"/>
          <w:sz w:val="28"/>
        </w:rPr>
        <w:t>
      тексеруге болады.</w:t>
      </w:r>
    </w:p>
    <w:p>
      <w:pPr>
        <w:spacing w:after="0"/>
        <w:ind w:left="0"/>
        <w:jc w:val="left"/>
      </w:pPr>
      <w:r>
        <w:rPr>
          <w:rFonts w:ascii="Times New Roman"/>
          <w:b/>
          <w:i w:val="false"/>
          <w:color w:val="000000"/>
        </w:rPr>
        <w:t xml:space="preserve"> ____ ж. "__" _______ № __ нұсқамаға</w:t>
      </w:r>
      <w:r>
        <w:br/>
      </w:r>
      <w:r>
        <w:rPr>
          <w:rFonts w:ascii="Times New Roman"/>
          <w:b/>
          <w:i w:val="false"/>
          <w:color w:val="000000"/>
        </w:rPr>
        <w:t>қосымша нұсқама</w:t>
      </w:r>
    </w:p>
    <w:p>
      <w:pPr>
        <w:spacing w:after="0"/>
        <w:ind w:left="0"/>
        <w:jc w:val="both"/>
      </w:pPr>
      <w:r>
        <w:rPr>
          <w:rFonts w:ascii="Times New Roman"/>
          <w:b w:val="false"/>
          <w:i w:val="false"/>
          <w:color w:val="000000"/>
          <w:sz w:val="28"/>
        </w:rPr>
        <w:t>
      "Салық және бюджетке төленетін басқа да міндетті төлемдер</w:t>
      </w:r>
    </w:p>
    <w:p>
      <w:pPr>
        <w:spacing w:after="0"/>
        <w:ind w:left="0"/>
        <w:jc w:val="both"/>
      </w:pPr>
      <w:r>
        <w:rPr>
          <w:rFonts w:ascii="Times New Roman"/>
          <w:b w:val="false"/>
          <w:i w:val="false"/>
          <w:color w:val="000000"/>
          <w:sz w:val="28"/>
        </w:rPr>
        <w:t xml:space="preserve">
      туралы" Қазақстан Республикасы Кодексінің </w:t>
      </w:r>
      <w:r>
        <w:rPr>
          <w:rFonts w:ascii="Times New Roman"/>
          <w:b w:val="false"/>
          <w:i w:val="false"/>
          <w:color w:val="000000"/>
          <w:sz w:val="28"/>
        </w:rPr>
        <w:t>632-бабына</w:t>
      </w:r>
      <w:r>
        <w:rPr>
          <w:rFonts w:ascii="Times New Roman"/>
          <w:b w:val="false"/>
          <w:i w:val="false"/>
          <w:color w:val="000000"/>
          <w:sz w:val="28"/>
        </w:rPr>
        <w:t xml:space="preserve"> және "Қазақстан</w:t>
      </w:r>
    </w:p>
    <w:p>
      <w:pPr>
        <w:spacing w:after="0"/>
        <w:ind w:left="0"/>
        <w:jc w:val="both"/>
      </w:pPr>
      <w:r>
        <w:rPr>
          <w:rFonts w:ascii="Times New Roman"/>
          <w:b w:val="false"/>
          <w:i w:val="false"/>
          <w:color w:val="000000"/>
          <w:sz w:val="28"/>
        </w:rPr>
        <w:t>
      Республикасындағы кеден ісі туралы" Қазақстан Республикасы Кодексінің</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221-бабына</w:t>
      </w:r>
      <w:r>
        <w:rPr>
          <w:rFonts w:ascii="Times New Roman"/>
          <w:b w:val="false"/>
          <w:i w:val="false"/>
          <w:color w:val="000000"/>
          <w:sz w:val="28"/>
        </w:rPr>
        <w:t xml:space="preserve"> сәйкес тапсырылады:</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(атауы, сәйкестендіру нөмірі (ЖСН/БСН))</w:t>
      </w:r>
    </w:p>
    <w:p>
      <w:pPr>
        <w:spacing w:after="0"/>
        <w:ind w:left="0"/>
        <w:jc w:val="both"/>
      </w:pPr>
      <w:r>
        <w:rPr>
          <w:rFonts w:ascii="Times New Roman"/>
          <w:b w:val="false"/>
          <w:i w:val="false"/>
          <w:color w:val="000000"/>
          <w:sz w:val="28"/>
        </w:rPr>
        <w:t>
      салық төлеушіге (салық агентіне)/тексерілетін тұлғаға қатысты тексеру</w:t>
      </w:r>
    </w:p>
    <w:p>
      <w:pPr>
        <w:spacing w:after="0"/>
        <w:ind w:left="0"/>
        <w:jc w:val="both"/>
      </w:pPr>
      <w:r>
        <w:rPr>
          <w:rFonts w:ascii="Times New Roman"/>
          <w:b w:val="false"/>
          <w:i w:val="false"/>
          <w:color w:val="000000"/>
          <w:sz w:val="28"/>
        </w:rPr>
        <w:t>
      "__" жұмыс/күнтізбелік күнге* ұзартылсын.</w:t>
      </w:r>
    </w:p>
    <w:p>
      <w:pPr>
        <w:spacing w:after="0"/>
        <w:ind w:left="0"/>
        <w:jc w:val="both"/>
      </w:pPr>
      <w:r>
        <w:rPr>
          <w:rFonts w:ascii="Times New Roman"/>
          <w:b w:val="false"/>
          <w:i w:val="false"/>
          <w:color w:val="000000"/>
          <w:sz w:val="28"/>
        </w:rPr>
        <w:t>
      2. тексеру жүргізуші тұлғалар құрамына мемлекеттік кірістер органының</w:t>
      </w:r>
    </w:p>
    <w:p>
      <w:pPr>
        <w:spacing w:after="0"/>
        <w:ind w:left="0"/>
        <w:jc w:val="both"/>
      </w:pPr>
      <w:r>
        <w:rPr>
          <w:rFonts w:ascii="Times New Roman"/>
          <w:b w:val="false"/>
          <w:i w:val="false"/>
          <w:color w:val="000000"/>
          <w:sz w:val="28"/>
        </w:rPr>
        <w:t>
      қызметкерлері:</w:t>
      </w:r>
    </w:p>
    <w:p>
      <w:pPr>
        <w:spacing w:after="0"/>
        <w:ind w:left="0"/>
        <w:jc w:val="both"/>
      </w:pPr>
      <w:r>
        <w:rPr>
          <w:rFonts w:ascii="Times New Roman"/>
          <w:b w:val="false"/>
          <w:i w:val="false"/>
          <w:color w:val="000000"/>
          <w:sz w:val="28"/>
        </w:rPr>
        <w:t>
      ___________________________________________________________ қосылсын.</w:t>
      </w:r>
    </w:p>
    <w:p>
      <w:pPr>
        <w:spacing w:after="0"/>
        <w:ind w:left="0"/>
        <w:jc w:val="both"/>
      </w:pPr>
      <w:r>
        <w:rPr>
          <w:rFonts w:ascii="Times New Roman"/>
          <w:b w:val="false"/>
          <w:i w:val="false"/>
          <w:color w:val="000000"/>
          <w:sz w:val="28"/>
        </w:rPr>
        <w:t>
      (тегі, аты, әкесінің аты (егер ол жеке басын куәләндыратын</w:t>
      </w:r>
    </w:p>
    <w:p>
      <w:pPr>
        <w:spacing w:after="0"/>
        <w:ind w:left="0"/>
        <w:jc w:val="both"/>
      </w:pPr>
      <w:r>
        <w:rPr>
          <w:rFonts w:ascii="Times New Roman"/>
          <w:b w:val="false"/>
          <w:i w:val="false"/>
          <w:color w:val="000000"/>
          <w:sz w:val="28"/>
        </w:rPr>
        <w:t>
      құжатта көрсетілсе), лауазымы, мемлекеттік кірістер</w:t>
      </w:r>
    </w:p>
    <w:p>
      <w:pPr>
        <w:spacing w:after="0"/>
        <w:ind w:left="0"/>
        <w:jc w:val="both"/>
      </w:pPr>
      <w:r>
        <w:rPr>
          <w:rFonts w:ascii="Times New Roman"/>
          <w:b w:val="false"/>
          <w:i w:val="false"/>
          <w:color w:val="000000"/>
          <w:sz w:val="28"/>
        </w:rPr>
        <w:t>
      органының атауы)</w:t>
      </w:r>
    </w:p>
    <w:p>
      <w:pPr>
        <w:spacing w:after="0"/>
        <w:ind w:left="0"/>
        <w:jc w:val="both"/>
      </w:pPr>
      <w:r>
        <w:rPr>
          <w:rFonts w:ascii="Times New Roman"/>
          <w:b w:val="false"/>
          <w:i w:val="false"/>
          <w:color w:val="000000"/>
          <w:sz w:val="28"/>
        </w:rPr>
        <w:t>
      3. тексеру жүргізуге мына мамандар тартылсын: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басын куәләндыратын құжатта</w:t>
      </w:r>
    </w:p>
    <w:p>
      <w:pPr>
        <w:spacing w:after="0"/>
        <w:ind w:left="0"/>
        <w:jc w:val="both"/>
      </w:pPr>
      <w:r>
        <w:rPr>
          <w:rFonts w:ascii="Times New Roman"/>
          <w:b w:val="false"/>
          <w:i w:val="false"/>
          <w:color w:val="000000"/>
          <w:sz w:val="28"/>
        </w:rPr>
        <w:t>
      көрсетілсе), лауазымы, ұйымның атауы)</w:t>
      </w:r>
    </w:p>
    <w:p>
      <w:pPr>
        <w:spacing w:after="0"/>
        <w:ind w:left="0"/>
        <w:jc w:val="both"/>
      </w:pPr>
      <w:r>
        <w:rPr>
          <w:rFonts w:ascii="Times New Roman"/>
          <w:b w:val="false"/>
          <w:i w:val="false"/>
          <w:color w:val="000000"/>
          <w:sz w:val="28"/>
        </w:rPr>
        <w:t>
      4. тексеру жүргізуші тұлғалар құрамынан мемлекеттік кірістер</w:t>
      </w:r>
    </w:p>
    <w:p>
      <w:pPr>
        <w:spacing w:after="0"/>
        <w:ind w:left="0"/>
        <w:jc w:val="both"/>
      </w:pPr>
      <w:r>
        <w:rPr>
          <w:rFonts w:ascii="Times New Roman"/>
          <w:b w:val="false"/>
          <w:i w:val="false"/>
          <w:color w:val="000000"/>
          <w:sz w:val="28"/>
        </w:rPr>
        <w:t>
      органдарының қызметкерлері және (немесе) өзге де мамандар шығарылсын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(егер ол жеке басын куәләндыратын құжатта</w:t>
      </w:r>
    </w:p>
    <w:p>
      <w:pPr>
        <w:spacing w:after="0"/>
        <w:ind w:left="0"/>
        <w:jc w:val="both"/>
      </w:pPr>
      <w:r>
        <w:rPr>
          <w:rFonts w:ascii="Times New Roman"/>
          <w:b w:val="false"/>
          <w:i w:val="false"/>
          <w:color w:val="000000"/>
          <w:sz w:val="28"/>
        </w:rPr>
        <w:t>
      көрсетілсе), лауазымы, ұйымның және (немесе) мемлекеттік</w:t>
      </w:r>
    </w:p>
    <w:p>
      <w:pPr>
        <w:spacing w:after="0"/>
        <w:ind w:left="0"/>
        <w:jc w:val="both"/>
      </w:pPr>
      <w:r>
        <w:rPr>
          <w:rFonts w:ascii="Times New Roman"/>
          <w:b w:val="false"/>
          <w:i w:val="false"/>
          <w:color w:val="000000"/>
          <w:sz w:val="28"/>
        </w:rPr>
        <w:t>
      кірістер органының атауы)</w:t>
      </w:r>
    </w:p>
    <w:p>
      <w:pPr>
        <w:spacing w:after="0"/>
        <w:ind w:left="0"/>
        <w:jc w:val="both"/>
      </w:pPr>
      <w:r>
        <w:rPr>
          <w:rFonts w:ascii="Times New Roman"/>
          <w:b w:val="false"/>
          <w:i w:val="false"/>
          <w:color w:val="000000"/>
          <w:sz w:val="28"/>
        </w:rPr>
        <w:t>
      5. тексеру мерзімі 20__ жылғы "__" _______ бастап 20__ жылғы "__"</w:t>
      </w:r>
    </w:p>
    <w:p>
      <w:pPr>
        <w:spacing w:after="0"/>
        <w:ind w:left="0"/>
        <w:jc w:val="both"/>
      </w:pPr>
      <w:r>
        <w:rPr>
          <w:rFonts w:ascii="Times New Roman"/>
          <w:b w:val="false"/>
          <w:i w:val="false"/>
          <w:color w:val="000000"/>
          <w:sz w:val="28"/>
        </w:rPr>
        <w:t>
      ________ кезеңіне өзгертілсін.</w:t>
      </w:r>
    </w:p>
    <w:p>
      <w:pPr>
        <w:spacing w:after="0"/>
        <w:ind w:left="0"/>
        <w:jc w:val="both"/>
      </w:pPr>
      <w:r>
        <w:rPr>
          <w:rFonts w:ascii="Times New Roman"/>
          <w:b w:val="false"/>
          <w:i w:val="false"/>
          <w:color w:val="000000"/>
          <w:sz w:val="28"/>
        </w:rPr>
        <w:t>
      ______________________________________ ____________ _________________</w:t>
      </w:r>
    </w:p>
    <w:p>
      <w:pPr>
        <w:spacing w:after="0"/>
        <w:ind w:left="0"/>
        <w:jc w:val="both"/>
      </w:pPr>
      <w:r>
        <w:rPr>
          <w:rFonts w:ascii="Times New Roman"/>
          <w:b w:val="false"/>
          <w:i w:val="false"/>
          <w:color w:val="000000"/>
          <w:sz w:val="28"/>
        </w:rPr>
        <w:t>
      (мемлекеттік кірістер органының атауы) (М.О., қолы)    (тегі және</w:t>
      </w:r>
    </w:p>
    <w:p>
      <w:pPr>
        <w:spacing w:after="0"/>
        <w:ind w:left="0"/>
        <w:jc w:val="both"/>
      </w:pPr>
      <w:r>
        <w:rPr>
          <w:rFonts w:ascii="Times New Roman"/>
          <w:b w:val="false"/>
          <w:i w:val="false"/>
          <w:color w:val="000000"/>
          <w:sz w:val="28"/>
        </w:rPr>
        <w:t>
                                                          қысқаша аты-жөні)</w:t>
      </w:r>
    </w:p>
    <w:p>
      <w:pPr>
        <w:spacing w:after="0"/>
        <w:ind w:left="0"/>
        <w:jc w:val="both"/>
      </w:pPr>
      <w:r>
        <w:rPr>
          <w:rFonts w:ascii="Times New Roman"/>
          <w:b w:val="false"/>
          <w:i w:val="false"/>
          <w:color w:val="000000"/>
          <w:sz w:val="28"/>
        </w:rPr>
        <w:t>
      Салық төлеушінің (салық агентінің)/тексерілетін тұлғаның</w:t>
      </w:r>
    </w:p>
    <w:p>
      <w:pPr>
        <w:spacing w:after="0"/>
        <w:ind w:left="0"/>
        <w:jc w:val="both"/>
      </w:pPr>
      <w:r>
        <w:rPr>
          <w:rFonts w:ascii="Times New Roman"/>
          <w:b w:val="false"/>
          <w:i w:val="false"/>
          <w:color w:val="000000"/>
          <w:sz w:val="28"/>
        </w:rPr>
        <w:t>
      қосымша ұйғарыммен танысқаны және оны (көшірмесін) алғаны туралы</w:t>
      </w:r>
    </w:p>
    <w:p>
      <w:pPr>
        <w:spacing w:after="0"/>
        <w:ind w:left="0"/>
        <w:jc w:val="both"/>
      </w:pPr>
      <w:r>
        <w:rPr>
          <w:rFonts w:ascii="Times New Roman"/>
          <w:b w:val="false"/>
          <w:i w:val="false"/>
          <w:color w:val="000000"/>
          <w:sz w:val="28"/>
        </w:rPr>
        <w:t>
      белгісі.</w:t>
      </w:r>
    </w:p>
    <w:p>
      <w:pPr>
        <w:spacing w:after="0"/>
        <w:ind w:left="0"/>
        <w:jc w:val="both"/>
      </w:pPr>
      <w:r>
        <w:rPr>
          <w:rFonts w:ascii="Times New Roman"/>
          <w:b w:val="false"/>
          <w:i w:val="false"/>
          <w:color w:val="000000"/>
          <w:sz w:val="28"/>
        </w:rPr>
        <w:t>
      20__ж. "__" __________                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уақыты: ___ сағат ___ минут</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Ұйғарым мемлекеттік кірістер органы хатының фирмалық бланкісінде</w:t>
      </w:r>
    </w:p>
    <w:p>
      <w:pPr>
        <w:spacing w:after="0"/>
        <w:ind w:left="0"/>
        <w:jc w:val="both"/>
      </w:pPr>
      <w:r>
        <w:rPr>
          <w:rFonts w:ascii="Times New Roman"/>
          <w:b w:val="false"/>
          <w:i w:val="false"/>
          <w:color w:val="000000"/>
          <w:sz w:val="28"/>
        </w:rPr>
        <w:t>
      ресімделеді;</w:t>
      </w:r>
    </w:p>
    <w:p>
      <w:pPr>
        <w:spacing w:after="0"/>
        <w:ind w:left="0"/>
        <w:jc w:val="both"/>
      </w:pPr>
      <w:r>
        <w:rPr>
          <w:rFonts w:ascii="Times New Roman"/>
          <w:b w:val="false"/>
          <w:i w:val="false"/>
          <w:color w:val="000000"/>
          <w:sz w:val="28"/>
        </w:rPr>
        <w:t>
      * - көшпелі кедендік тексеру тағайындау кезінде тексеру мерзімі</w:t>
      </w:r>
    </w:p>
    <w:p>
      <w:pPr>
        <w:spacing w:after="0"/>
        <w:ind w:left="0"/>
        <w:jc w:val="both"/>
      </w:pPr>
      <w:r>
        <w:rPr>
          <w:rFonts w:ascii="Times New Roman"/>
          <w:b w:val="false"/>
          <w:i w:val="false"/>
          <w:color w:val="000000"/>
          <w:sz w:val="28"/>
        </w:rPr>
        <w:t>
      күнтізбелік күнмен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51-қосымша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Камералдық кедендік тексеру</w:t>
      </w:r>
      <w:r>
        <w:br/>
      </w:r>
      <w:r>
        <w:rPr>
          <w:rFonts w:ascii="Times New Roman"/>
          <w:b/>
          <w:i w:val="false"/>
          <w:color w:val="000000"/>
        </w:rPr>
        <w:t>АКТІСІ</w:t>
      </w:r>
      <w:r>
        <w:br/>
      </w:r>
      <w:r>
        <w:rPr>
          <w:rFonts w:ascii="Times New Roman"/>
          <w:b/>
          <w:i w:val="false"/>
          <w:color w:val="000000"/>
        </w:rPr>
        <w:t>№ ____________________________________</w:t>
      </w:r>
    </w:p>
    <w:p>
      <w:pPr>
        <w:spacing w:after="0"/>
        <w:ind w:left="0"/>
        <w:jc w:val="both"/>
      </w:pPr>
      <w:r>
        <w:rPr>
          <w:rFonts w:ascii="Times New Roman"/>
          <w:b w:val="false"/>
          <w:i w:val="false"/>
          <w:color w:val="000000"/>
          <w:sz w:val="28"/>
        </w:rPr>
        <w:t>
      20__ жылғы "____" ______________ __________________________</w:t>
      </w:r>
    </w:p>
    <w:p>
      <w:pPr>
        <w:spacing w:after="0"/>
        <w:ind w:left="0"/>
        <w:jc w:val="both"/>
      </w:pPr>
      <w:r>
        <w:rPr>
          <w:rFonts w:ascii="Times New Roman"/>
          <w:b w:val="false"/>
          <w:i w:val="false"/>
          <w:color w:val="000000"/>
          <w:sz w:val="28"/>
        </w:rPr>
        <w:t>
                      (жасалған күні)    (тексеру жүргізу орын)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Кеден одағының Кеден кодексінің </w:t>
      </w:r>
      <w:r>
        <w:rPr>
          <w:rFonts w:ascii="Times New Roman"/>
          <w:b w:val="false"/>
          <w:i w:val="false"/>
          <w:color w:val="000000"/>
          <w:sz w:val="28"/>
        </w:rPr>
        <w:t>122</w:t>
      </w:r>
      <w:r>
        <w:rPr>
          <w:rFonts w:ascii="Times New Roman"/>
          <w:b w:val="false"/>
          <w:i w:val="false"/>
          <w:color w:val="000000"/>
          <w:sz w:val="28"/>
        </w:rPr>
        <w:t xml:space="preserve">, </w:t>
      </w:r>
      <w:r>
        <w:rPr>
          <w:rFonts w:ascii="Times New Roman"/>
          <w:b w:val="false"/>
          <w:i w:val="false"/>
          <w:color w:val="000000"/>
          <w:sz w:val="28"/>
        </w:rPr>
        <w:t>131-баптарына</w:t>
      </w:r>
      <w:r>
        <w:rPr>
          <w:rFonts w:ascii="Times New Roman"/>
          <w:b w:val="false"/>
          <w:i w:val="false"/>
          <w:color w:val="000000"/>
          <w:sz w:val="28"/>
        </w:rPr>
        <w:t xml:space="preserve"> және</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211</w:t>
      </w:r>
      <w:r>
        <w:rPr>
          <w:rFonts w:ascii="Times New Roman"/>
          <w:b w:val="false"/>
          <w:i w:val="false"/>
          <w:color w:val="000000"/>
          <w:sz w:val="28"/>
        </w:rPr>
        <w:t xml:space="preserve">, </w:t>
      </w:r>
      <w:r>
        <w:rPr>
          <w:rFonts w:ascii="Times New Roman"/>
          <w:b w:val="false"/>
          <w:i w:val="false"/>
          <w:color w:val="000000"/>
          <w:sz w:val="28"/>
        </w:rPr>
        <w:t>220</w:t>
      </w:r>
      <w:r>
        <w:rPr>
          <w:rFonts w:ascii="Times New Roman"/>
          <w:b w:val="false"/>
          <w:i w:val="false"/>
          <w:color w:val="000000"/>
          <w:sz w:val="28"/>
        </w:rPr>
        <w:t xml:space="preserve">, </w:t>
      </w:r>
      <w:r>
        <w:rPr>
          <w:rFonts w:ascii="Times New Roman"/>
          <w:b w:val="false"/>
          <w:i w:val="false"/>
          <w:color w:val="000000"/>
          <w:sz w:val="28"/>
        </w:rPr>
        <w:t>220-1</w:t>
      </w:r>
      <w:r>
        <w:rPr>
          <w:rFonts w:ascii="Times New Roman"/>
          <w:b w:val="false"/>
          <w:i w:val="false"/>
          <w:color w:val="000000"/>
          <w:sz w:val="28"/>
        </w:rPr>
        <w:t>-баптарына сәйкес</w:t>
      </w:r>
    </w:p>
    <w:p>
      <w:pPr>
        <w:spacing w:after="0"/>
        <w:ind w:left="0"/>
        <w:jc w:val="both"/>
      </w:pPr>
      <w:r>
        <w:rPr>
          <w:rFonts w:ascii="Times New Roman"/>
          <w:b w:val="false"/>
          <w:i w:val="false"/>
          <w:color w:val="000000"/>
          <w:sz w:val="28"/>
        </w:rPr>
        <w:t>
      ___________________________________________________________ негізінде</w:t>
      </w:r>
    </w:p>
    <w:p>
      <w:pPr>
        <w:spacing w:after="0"/>
        <w:ind w:left="0"/>
        <w:jc w:val="both"/>
      </w:pPr>
      <w:r>
        <w:rPr>
          <w:rFonts w:ascii="Times New Roman"/>
          <w:b w:val="false"/>
          <w:i w:val="false"/>
          <w:color w:val="000000"/>
          <w:sz w:val="28"/>
        </w:rPr>
        <w:t>
      (кедендік тексеру тағайындауға және (немесе) жүргізуге негіздеме)</w:t>
      </w:r>
    </w:p>
    <w:p>
      <w:pPr>
        <w:spacing w:after="0"/>
        <w:ind w:left="0"/>
        <w:jc w:val="both"/>
      </w:pPr>
      <w:r>
        <w:rPr>
          <w:rFonts w:ascii="Times New Roman"/>
          <w:b w:val="false"/>
          <w:i w:val="false"/>
          <w:color w:val="000000"/>
          <w:sz w:val="28"/>
        </w:rPr>
        <w:t>
      Лауазымды тұлғалар: _________________________________________________</w:t>
      </w:r>
    </w:p>
    <w:p>
      <w:pPr>
        <w:spacing w:after="0"/>
        <w:ind w:left="0"/>
        <w:jc w:val="both"/>
      </w:pPr>
      <w:r>
        <w:rPr>
          <w:rFonts w:ascii="Times New Roman"/>
          <w:b w:val="false"/>
          <w:i w:val="false"/>
          <w:color w:val="000000"/>
          <w:sz w:val="28"/>
        </w:rPr>
        <w:t>
                                 (тексеру жүргізген мемлекеттік кірістер</w:t>
      </w:r>
    </w:p>
    <w:p>
      <w:pPr>
        <w:spacing w:after="0"/>
        <w:ind w:left="0"/>
        <w:jc w:val="both"/>
      </w:pPr>
      <w:r>
        <w:rPr>
          <w:rFonts w:ascii="Times New Roman"/>
          <w:b w:val="false"/>
          <w:i w:val="false"/>
          <w:color w:val="000000"/>
          <w:sz w:val="28"/>
        </w:rPr>
        <w:t>
                            органының лауазымды тұлғаларының лауазымдары,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(егер де ол жеке басын куәландыратын</w:t>
      </w:r>
    </w:p>
    <w:p>
      <w:pPr>
        <w:spacing w:after="0"/>
        <w:ind w:left="0"/>
        <w:jc w:val="both"/>
      </w:pPr>
      <w:r>
        <w:rPr>
          <w:rFonts w:ascii="Times New Roman"/>
          <w:b w:val="false"/>
          <w:i w:val="false"/>
          <w:color w:val="000000"/>
          <w:sz w:val="28"/>
        </w:rPr>
        <w:t>
      құжатта көрсетілген болса)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тұлғаның тегі, аты, әкесінің аты (егер де ол жеке басын</w:t>
      </w:r>
    </w:p>
    <w:p>
      <w:pPr>
        <w:spacing w:after="0"/>
        <w:ind w:left="0"/>
        <w:jc w:val="both"/>
      </w:pPr>
      <w:r>
        <w:rPr>
          <w:rFonts w:ascii="Times New Roman"/>
          <w:b w:val="false"/>
          <w:i w:val="false"/>
          <w:color w:val="000000"/>
          <w:sz w:val="28"/>
        </w:rPr>
        <w:t>
      куәландыратын құжатта көрсетілген болса) не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тұлғаның тұрғылықты жері және қызметін нақты жүзеге</w:t>
      </w:r>
    </w:p>
    <w:p>
      <w:pPr>
        <w:spacing w:after="0"/>
        <w:ind w:left="0"/>
        <w:jc w:val="both"/>
      </w:pPr>
      <w:r>
        <w:rPr>
          <w:rFonts w:ascii="Times New Roman"/>
          <w:b w:val="false"/>
          <w:i w:val="false"/>
          <w:color w:val="000000"/>
          <w:sz w:val="28"/>
        </w:rPr>
        <w:t>
      асыратын орны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оның сәйкестендіру нөмірлері (ЖСН/БСН)</w:t>
      </w:r>
    </w:p>
    <w:p>
      <w:pPr>
        <w:spacing w:after="0"/>
        <w:ind w:left="0"/>
        <w:jc w:val="both"/>
      </w:pPr>
      <w:r>
        <w:rPr>
          <w:rFonts w:ascii="Times New Roman"/>
          <w:b w:val="false"/>
          <w:i w:val="false"/>
          <w:color w:val="000000"/>
          <w:sz w:val="28"/>
        </w:rPr>
        <w:t>
      қатысты камералдық кедендік тексеру жүргізді.</w:t>
      </w:r>
    </w:p>
    <w:p>
      <w:pPr>
        <w:spacing w:after="0"/>
        <w:ind w:left="0"/>
        <w:jc w:val="both"/>
      </w:pPr>
      <w:r>
        <w:rPr>
          <w:rFonts w:ascii="Times New Roman"/>
          <w:b w:val="false"/>
          <w:i w:val="false"/>
          <w:color w:val="000000"/>
          <w:sz w:val="28"/>
        </w:rPr>
        <w:t>
      Тексерілетін тұлғаның ағымдағы (есептік) және өзге де банк шоттарының</w:t>
      </w:r>
    </w:p>
    <w:p>
      <w:pPr>
        <w:spacing w:after="0"/>
        <w:ind w:left="0"/>
        <w:jc w:val="both"/>
      </w:pPr>
      <w:r>
        <w:rPr>
          <w:rFonts w:ascii="Times New Roman"/>
          <w:b w:val="false"/>
          <w:i w:val="false"/>
          <w:color w:val="000000"/>
          <w:sz w:val="28"/>
        </w:rPr>
        <w:t>
      реквизиттері: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Кедендік тексеру жүргізуге маман ретінде тартылған басқа бақылаушы</w:t>
      </w:r>
    </w:p>
    <w:p>
      <w:pPr>
        <w:spacing w:after="0"/>
        <w:ind w:left="0"/>
        <w:jc w:val="both"/>
      </w:pPr>
      <w:r>
        <w:rPr>
          <w:rFonts w:ascii="Times New Roman"/>
          <w:b w:val="false"/>
          <w:i w:val="false"/>
          <w:color w:val="000000"/>
          <w:sz w:val="28"/>
        </w:rPr>
        <w:t>
      органдардың лауазымды тұлғаларының тегі, аты, әкесінің аты (егер де</w:t>
      </w:r>
    </w:p>
    <w:p>
      <w:pPr>
        <w:spacing w:after="0"/>
        <w:ind w:left="0"/>
        <w:jc w:val="both"/>
      </w:pPr>
      <w:r>
        <w:rPr>
          <w:rFonts w:ascii="Times New Roman"/>
          <w:b w:val="false"/>
          <w:i w:val="false"/>
          <w:color w:val="000000"/>
          <w:sz w:val="28"/>
        </w:rPr>
        <w:t>
      ол жеке басын куәландыратын құжатта көрсетілген болса), олардың</w:t>
      </w:r>
    </w:p>
    <w:p>
      <w:pPr>
        <w:spacing w:after="0"/>
        <w:ind w:left="0"/>
        <w:jc w:val="both"/>
      </w:pPr>
      <w:r>
        <w:rPr>
          <w:rFonts w:ascii="Times New Roman"/>
          <w:b w:val="false"/>
          <w:i w:val="false"/>
          <w:color w:val="000000"/>
          <w:sz w:val="28"/>
        </w:rPr>
        <w:t>
      лауазымдары: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Тексерілген, оның ішінде тексерілетін тұлға ұсынған құжаттар туралы</w:t>
      </w:r>
    </w:p>
    <w:p>
      <w:pPr>
        <w:spacing w:after="0"/>
        <w:ind w:left="0"/>
        <w:jc w:val="both"/>
      </w:pPr>
      <w:r>
        <w:rPr>
          <w:rFonts w:ascii="Times New Roman"/>
          <w:b w:val="false"/>
          <w:i w:val="false"/>
          <w:color w:val="000000"/>
          <w:sz w:val="28"/>
        </w:rPr>
        <w:t>
      мәліметтер: _________________________________________________________</w:t>
      </w:r>
    </w:p>
    <w:p>
      <w:pPr>
        <w:spacing w:after="0"/>
        <w:ind w:left="0"/>
        <w:jc w:val="both"/>
      </w:pPr>
      <w:r>
        <w:rPr>
          <w:rFonts w:ascii="Times New Roman"/>
          <w:b w:val="false"/>
          <w:i w:val="false"/>
          <w:color w:val="000000"/>
          <w:sz w:val="28"/>
        </w:rPr>
        <w:t>
                   (тексерілген құжаттардың түрлері, олар жататын кезең және</w:t>
      </w:r>
    </w:p>
    <w:p>
      <w:pPr>
        <w:spacing w:after="0"/>
        <w:ind w:left="0"/>
        <w:jc w:val="both"/>
      </w:pPr>
      <w:r>
        <w:rPr>
          <w:rFonts w:ascii="Times New Roman"/>
          <w:b w:val="false"/>
          <w:i w:val="false"/>
          <w:color w:val="000000"/>
          <w:sz w:val="28"/>
        </w:rPr>
        <w:t>
      қажет болған кезде,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нақты құжаттардың тізбесі)</w:t>
      </w:r>
    </w:p>
    <w:p>
      <w:pPr>
        <w:spacing w:after="0"/>
        <w:ind w:left="0"/>
        <w:jc w:val="both"/>
      </w:pPr>
      <w:r>
        <w:rPr>
          <w:rFonts w:ascii="Times New Roman"/>
          <w:b w:val="false"/>
          <w:i w:val="false"/>
          <w:color w:val="000000"/>
          <w:sz w:val="28"/>
        </w:rPr>
        <w:t>
      Кедендік тексеру барысында кедендік бақылаудың өзге нысандарын</w:t>
      </w:r>
    </w:p>
    <w:p>
      <w:pPr>
        <w:spacing w:after="0"/>
        <w:ind w:left="0"/>
        <w:jc w:val="both"/>
      </w:pPr>
      <w:r>
        <w:rPr>
          <w:rFonts w:ascii="Times New Roman"/>
          <w:b w:val="false"/>
          <w:i w:val="false"/>
          <w:color w:val="000000"/>
          <w:sz w:val="28"/>
        </w:rPr>
        <w:t>
      пайдалану туралы мәліметтер: ________________________________________</w:t>
      </w:r>
    </w:p>
    <w:p>
      <w:pPr>
        <w:spacing w:after="0"/>
        <w:ind w:left="0"/>
        <w:jc w:val="both"/>
      </w:pPr>
      <w:r>
        <w:rPr>
          <w:rFonts w:ascii="Times New Roman"/>
          <w:b w:val="false"/>
          <w:i w:val="false"/>
          <w:color w:val="000000"/>
          <w:sz w:val="28"/>
        </w:rPr>
        <w:t>
                                    (кедендік бақылаудың нысандары, тексеру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барысында жүргізілген өзге әрекеттер туралы мәліметтер)</w:t>
      </w:r>
    </w:p>
    <w:p>
      <w:pPr>
        <w:spacing w:after="0"/>
        <w:ind w:left="0"/>
        <w:jc w:val="both"/>
      </w:pPr>
      <w:r>
        <w:rPr>
          <w:rFonts w:ascii="Times New Roman"/>
          <w:b w:val="false"/>
          <w:i w:val="false"/>
          <w:color w:val="000000"/>
          <w:sz w:val="28"/>
        </w:rPr>
        <w:t>
      Алдыңғы тексеру және бұдан бұрын анықталған Кеден одағының және</w:t>
      </w:r>
    </w:p>
    <w:p>
      <w:pPr>
        <w:spacing w:after="0"/>
        <w:ind w:left="0"/>
        <w:jc w:val="both"/>
      </w:pPr>
      <w:r>
        <w:rPr>
          <w:rFonts w:ascii="Times New Roman"/>
          <w:b w:val="false"/>
          <w:i w:val="false"/>
          <w:color w:val="000000"/>
          <w:sz w:val="28"/>
        </w:rPr>
        <w:t>
      (немесе) Қазақстан Республикасының кеден заңнамасын бұзушылықтарды</w:t>
      </w:r>
    </w:p>
    <w:p>
      <w:pPr>
        <w:spacing w:after="0"/>
        <w:ind w:left="0"/>
        <w:jc w:val="both"/>
      </w:pPr>
      <w:r>
        <w:rPr>
          <w:rFonts w:ascii="Times New Roman"/>
          <w:b w:val="false"/>
          <w:i w:val="false"/>
          <w:color w:val="000000"/>
          <w:sz w:val="28"/>
        </w:rPr>
        <w:t>
      жою бойынша қабылданған шаралар туралы мәліметтер: __________________</w:t>
      </w:r>
    </w:p>
    <w:p>
      <w:pPr>
        <w:spacing w:after="0"/>
        <w:ind w:left="0"/>
        <w:jc w:val="both"/>
      </w:pPr>
      <w:r>
        <w:rPr>
          <w:rFonts w:ascii="Times New Roman"/>
          <w:b w:val="false"/>
          <w:i w:val="false"/>
          <w:color w:val="000000"/>
          <w:sz w:val="28"/>
        </w:rPr>
        <w:t>
      Тексеру барысында анықталды: ________________________________________</w:t>
      </w:r>
    </w:p>
    <w:p>
      <w:pPr>
        <w:spacing w:after="0"/>
        <w:ind w:left="0"/>
        <w:jc w:val="both"/>
      </w:pPr>
      <w:r>
        <w:rPr>
          <w:rFonts w:ascii="Times New Roman"/>
          <w:b w:val="false"/>
          <w:i w:val="false"/>
          <w:color w:val="000000"/>
          <w:sz w:val="28"/>
        </w:rPr>
        <w:t>
                                    (талаптары бұзылған нормативтік құқықтық</w:t>
      </w:r>
    </w:p>
    <w:p>
      <w:pPr>
        <w:spacing w:after="0"/>
        <w:ind w:left="0"/>
        <w:jc w:val="both"/>
      </w:pPr>
      <w:r>
        <w:rPr>
          <w:rFonts w:ascii="Times New Roman"/>
          <w:b w:val="false"/>
          <w:i w:val="false"/>
          <w:color w:val="000000"/>
          <w:sz w:val="28"/>
        </w:rPr>
        <w:t>
                                         актілердің тиісті ережелеріне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сілтеме жасай отырып, Кеден одағының және (немесе) Қазақстан</w:t>
      </w:r>
    </w:p>
    <w:p>
      <w:pPr>
        <w:spacing w:after="0"/>
        <w:ind w:left="0"/>
        <w:jc w:val="both"/>
      </w:pPr>
      <w:r>
        <w:rPr>
          <w:rFonts w:ascii="Times New Roman"/>
          <w:b w:val="false"/>
          <w:i w:val="false"/>
          <w:color w:val="000000"/>
          <w:sz w:val="28"/>
        </w:rPr>
        <w:t>
      Республикасының кеден заңнамасының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бұзушылықтары туралы куәландыратын анықталған фактілерді</w:t>
      </w:r>
    </w:p>
    <w:p>
      <w:pPr>
        <w:spacing w:after="0"/>
        <w:ind w:left="0"/>
        <w:jc w:val="both"/>
      </w:pPr>
      <w:r>
        <w:rPr>
          <w:rFonts w:ascii="Times New Roman"/>
          <w:b w:val="false"/>
          <w:i w:val="false"/>
          <w:color w:val="000000"/>
          <w:sz w:val="28"/>
        </w:rPr>
        <w:t>
        егжей-тегжейлі сипаттау не олардың жоқ екендігі туралы мәліметтер)</w:t>
      </w:r>
    </w:p>
    <w:p>
      <w:pPr>
        <w:spacing w:after="0"/>
        <w:ind w:left="0"/>
        <w:jc w:val="both"/>
      </w:pPr>
      <w:r>
        <w:rPr>
          <w:rFonts w:ascii="Times New Roman"/>
          <w:b w:val="false"/>
          <w:i w:val="false"/>
          <w:color w:val="000000"/>
          <w:sz w:val="28"/>
        </w:rPr>
        <w:t>
      Тексеру нәтижесі бойынша тұжырымдар: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Камералдық кедендік тексеруді жүргізген лауазымды тұлғалар:</w:t>
      </w:r>
    </w:p>
    <w:p>
      <w:pPr>
        <w:spacing w:after="0"/>
        <w:ind w:left="0"/>
        <w:jc w:val="both"/>
      </w:pPr>
      <w:r>
        <w:rPr>
          <w:rFonts w:ascii="Times New Roman"/>
          <w:b w:val="false"/>
          <w:i w:val="false"/>
          <w:color w:val="000000"/>
          <w:sz w:val="28"/>
        </w:rPr>
        <w:t>
      ___________________________________________ 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___________________________________________ ________________________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Актінің __________ парақтағы екінші данасын ___ қосымшаларымен алдым:</w:t>
      </w:r>
    </w:p>
    <w:p>
      <w:pPr>
        <w:spacing w:after="0"/>
        <w:ind w:left="0"/>
        <w:jc w:val="both"/>
      </w:pPr>
      <w:r>
        <w:rPr>
          <w:rFonts w:ascii="Times New Roman"/>
          <w:b w:val="false"/>
          <w:i w:val="false"/>
          <w:color w:val="000000"/>
          <w:sz w:val="28"/>
        </w:rPr>
        <w:t>
      (қосымшалардың саны)</w:t>
      </w:r>
    </w:p>
    <w:p>
      <w:pPr>
        <w:spacing w:after="0"/>
        <w:ind w:left="0"/>
        <w:jc w:val="both"/>
      </w:pPr>
      <w:r>
        <w:rPr>
          <w:rFonts w:ascii="Times New Roman"/>
          <w:b w:val="false"/>
          <w:i w:val="false"/>
          <w:color w:val="000000"/>
          <w:sz w:val="28"/>
        </w:rPr>
        <w:t>
      ___________________________________________________ _________________</w:t>
      </w:r>
    </w:p>
    <w:p>
      <w:pPr>
        <w:spacing w:after="0"/>
        <w:ind w:left="0"/>
        <w:jc w:val="both"/>
      </w:pPr>
      <w:r>
        <w:rPr>
          <w:rFonts w:ascii="Times New Roman"/>
          <w:b w:val="false"/>
          <w:i w:val="false"/>
          <w:color w:val="000000"/>
          <w:sz w:val="28"/>
        </w:rPr>
        <w:t>
      (актінің екінші данасын алған тұлғаның лауазымы,          (қолы)</w:t>
      </w:r>
    </w:p>
    <w:p>
      <w:pPr>
        <w:spacing w:after="0"/>
        <w:ind w:left="0"/>
        <w:jc w:val="both"/>
      </w:pPr>
      <w:r>
        <w:rPr>
          <w:rFonts w:ascii="Times New Roman"/>
          <w:b w:val="false"/>
          <w:i w:val="false"/>
          <w:color w:val="000000"/>
          <w:sz w:val="28"/>
        </w:rPr>
        <w:t>
           тегі, аты-жөні, төлқұжат деректері)</w:t>
      </w:r>
    </w:p>
    <w:p>
      <w:pPr>
        <w:spacing w:after="0"/>
        <w:ind w:left="0"/>
        <w:jc w:val="both"/>
      </w:pPr>
      <w:r>
        <w:rPr>
          <w:rFonts w:ascii="Times New Roman"/>
          <w:b w:val="false"/>
          <w:i w:val="false"/>
          <w:color w:val="000000"/>
          <w:sz w:val="28"/>
        </w:rPr>
        <w:t>
      Актінің екінші данасы тексерілген тұлғаға жөнелтілді ________________</w:t>
      </w:r>
    </w:p>
    <w:p>
      <w:pPr>
        <w:spacing w:after="0"/>
        <w:ind w:left="0"/>
        <w:jc w:val="both"/>
      </w:pPr>
      <w:r>
        <w:rPr>
          <w:rFonts w:ascii="Times New Roman"/>
          <w:b w:val="false"/>
          <w:i w:val="false"/>
          <w:color w:val="000000"/>
          <w:sz w:val="28"/>
        </w:rPr>
        <w:t>
      (жөнелтілу және алу фактісін растайтын құжат)</w:t>
      </w:r>
    </w:p>
    <w:p>
      <w:pPr>
        <w:spacing w:after="0"/>
        <w:ind w:left="0"/>
        <w:jc w:val="both"/>
      </w:pPr>
      <w:r>
        <w:rPr>
          <w:rFonts w:ascii="Times New Roman"/>
          <w:b w:val="false"/>
          <w:i w:val="false"/>
          <w:color w:val="000000"/>
          <w:sz w:val="28"/>
        </w:rPr>
        <w:t>
      20___ ж. "____" __________________</w:t>
      </w:r>
    </w:p>
    <w:p>
      <w:pPr>
        <w:spacing w:after="0"/>
        <w:ind w:left="0"/>
        <w:jc w:val="both"/>
      </w:pPr>
      <w:r>
        <w:rPr>
          <w:rFonts w:ascii="Times New Roman"/>
          <w:b w:val="false"/>
          <w:i w:val="false"/>
          <w:color w:val="000000"/>
          <w:sz w:val="28"/>
        </w:rPr>
        <w:t>
      (актінің екінші данасын алған күн)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52-қосымша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Бұзушылықтарды жою туралы</w:t>
      </w:r>
      <w:r>
        <w:br/>
      </w:r>
      <w:r>
        <w:rPr>
          <w:rFonts w:ascii="Times New Roman"/>
          <w:b/>
          <w:i w:val="false"/>
          <w:color w:val="000000"/>
        </w:rPr>
        <w:t>ХАБАРЛАМА</w:t>
      </w:r>
    </w:p>
    <w:p>
      <w:pPr>
        <w:spacing w:after="0"/>
        <w:ind w:left="0"/>
        <w:jc w:val="both"/>
      </w:pPr>
      <w:r>
        <w:rPr>
          <w:rFonts w:ascii="Times New Roman"/>
          <w:b w:val="false"/>
          <w:i w:val="false"/>
          <w:color w:val="000000"/>
          <w:sz w:val="28"/>
        </w:rPr>
        <w:t>
      20___жылғы "____"__________                      №__________</w:t>
      </w: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220</w:t>
      </w:r>
      <w:r>
        <w:rPr>
          <w:rFonts w:ascii="Times New Roman"/>
          <w:b w:val="false"/>
          <w:i w:val="false"/>
          <w:color w:val="000000"/>
          <w:sz w:val="28"/>
        </w:rPr>
        <w:t xml:space="preserve"> және </w:t>
      </w:r>
      <w:r>
        <w:rPr>
          <w:rFonts w:ascii="Times New Roman"/>
          <w:b w:val="false"/>
          <w:i w:val="false"/>
          <w:color w:val="000000"/>
          <w:sz w:val="28"/>
        </w:rPr>
        <w:t>220-1-баптарына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Сізді _______________________________________________________________</w:t>
      </w:r>
    </w:p>
    <w:p>
      <w:pPr>
        <w:spacing w:after="0"/>
        <w:ind w:left="0"/>
        <w:jc w:val="both"/>
      </w:pPr>
      <w:r>
        <w:rPr>
          <w:rFonts w:ascii="Times New Roman"/>
          <w:b w:val="false"/>
          <w:i w:val="false"/>
          <w:color w:val="000000"/>
          <w:sz w:val="28"/>
        </w:rPr>
        <w:t>
      тексерілетін тұлғаның тегі, аты, әкесінің аты (егер де ол жеке басын</w:t>
      </w:r>
    </w:p>
    <w:p>
      <w:pPr>
        <w:spacing w:after="0"/>
        <w:ind w:left="0"/>
        <w:jc w:val="both"/>
      </w:pPr>
      <w:r>
        <w:rPr>
          <w:rFonts w:ascii="Times New Roman"/>
          <w:b w:val="false"/>
          <w:i w:val="false"/>
          <w:color w:val="000000"/>
          <w:sz w:val="28"/>
        </w:rPr>
        <w:t>
      куәландыратын құжатта көрсетілген болса) немесе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оның сәйкестендіру нөмірлері (ЖСН/БСН)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тұлғаның заңды мекенжайы және орналасқан жері</w:t>
      </w:r>
    </w:p>
    <w:p>
      <w:pPr>
        <w:spacing w:after="0"/>
        <w:ind w:left="0"/>
        <w:jc w:val="both"/>
      </w:pPr>
      <w:r>
        <w:rPr>
          <w:rFonts w:ascii="Times New Roman"/>
          <w:b w:val="false"/>
          <w:i w:val="false"/>
          <w:color w:val="000000"/>
          <w:sz w:val="28"/>
        </w:rPr>
        <w:t>
      20__ жылғы "____" _____________ №______ камералдық кедендік тексеру</w:t>
      </w:r>
    </w:p>
    <w:p>
      <w:pPr>
        <w:spacing w:after="0"/>
        <w:ind w:left="0"/>
        <w:jc w:val="both"/>
      </w:pPr>
      <w:r>
        <w:rPr>
          <w:rFonts w:ascii="Times New Roman"/>
          <w:b w:val="false"/>
          <w:i w:val="false"/>
          <w:color w:val="000000"/>
          <w:sz w:val="28"/>
        </w:rPr>
        <w:t>
      актісінің негізінде анықталған мынадай бұзушылық(тар) 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және __________________________________________________________ теңге</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сомасына есептелген кедендік төлемдер, салықтар және өсімпұл сомасы</w:t>
      </w:r>
    </w:p>
    <w:p>
      <w:pPr>
        <w:spacing w:after="0"/>
        <w:ind w:left="0"/>
        <w:jc w:val="both"/>
      </w:pPr>
      <w:r>
        <w:rPr>
          <w:rFonts w:ascii="Times New Roman"/>
          <w:b w:val="false"/>
          <w:i w:val="false"/>
          <w:color w:val="000000"/>
          <w:sz w:val="28"/>
        </w:rPr>
        <w:t>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1989"/>
        <w:gridCol w:w="2353"/>
        <w:gridCol w:w="1990"/>
        <w:gridCol w:w="1990"/>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сыныптама</w:t>
            </w:r>
          </w:p>
          <w:p>
            <w:pPr>
              <w:spacing w:after="20"/>
              <w:ind w:left="20"/>
              <w:jc w:val="both"/>
            </w:pPr>
            <w:r>
              <w:rPr>
                <w:rFonts w:ascii="Times New Roman"/>
                <w:b w:val="false"/>
                <w:i w:val="false"/>
                <w:color w:val="000000"/>
                <w:sz w:val="20"/>
              </w:rPr>
              <w:t>
коды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сыныптама</w:t>
            </w:r>
          </w:p>
          <w:p>
            <w:pPr>
              <w:spacing w:after="20"/>
              <w:ind w:left="20"/>
              <w:jc w:val="both"/>
            </w:pPr>
            <w:r>
              <w:rPr>
                <w:rFonts w:ascii="Times New Roman"/>
                <w:b w:val="false"/>
                <w:i w:val="false"/>
                <w:color w:val="000000"/>
                <w:sz w:val="20"/>
              </w:rPr>
              <w:t>
кодының 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(салық)</w:t>
            </w:r>
          </w:p>
          <w:p>
            <w:pPr>
              <w:spacing w:after="20"/>
              <w:ind w:left="20"/>
              <w:jc w:val="both"/>
            </w:pPr>
            <w:r>
              <w:rPr>
                <w:rFonts w:ascii="Times New Roman"/>
                <w:b w:val="false"/>
                <w:i w:val="false"/>
                <w:color w:val="000000"/>
                <w:sz w:val="20"/>
              </w:rPr>
              <w:t>
сомасы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w:t>
            </w:r>
          </w:p>
          <w:p>
            <w:pPr>
              <w:spacing w:after="20"/>
              <w:ind w:left="20"/>
              <w:jc w:val="both"/>
            </w:pPr>
            <w:r>
              <w:rPr>
                <w:rFonts w:ascii="Times New Roman"/>
                <w:b w:val="false"/>
                <w:i w:val="false"/>
                <w:color w:val="000000"/>
                <w:sz w:val="20"/>
              </w:rPr>
              <w:t>
шығару күніне</w:t>
            </w:r>
          </w:p>
          <w:p>
            <w:pPr>
              <w:spacing w:after="20"/>
              <w:ind w:left="20"/>
              <w:jc w:val="both"/>
            </w:pPr>
            <w:r>
              <w:rPr>
                <w:rFonts w:ascii="Times New Roman"/>
                <w:b w:val="false"/>
                <w:i w:val="false"/>
                <w:color w:val="000000"/>
                <w:sz w:val="20"/>
              </w:rPr>
              <w:t>
өсімпұл сомасы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сомасы</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220-бабына</w:t>
      </w:r>
      <w:r>
        <w:rPr>
          <w:rFonts w:ascii="Times New Roman"/>
          <w:b w:val="false"/>
          <w:i w:val="false"/>
          <w:color w:val="000000"/>
          <w:sz w:val="28"/>
        </w:rPr>
        <w:t xml:space="preserve"> сәйкес, Сіз осы хабарламаны табыс еткен күннен</w:t>
      </w:r>
    </w:p>
    <w:p>
      <w:pPr>
        <w:spacing w:after="0"/>
        <w:ind w:left="0"/>
        <w:jc w:val="both"/>
      </w:pPr>
      <w:r>
        <w:rPr>
          <w:rFonts w:ascii="Times New Roman"/>
          <w:b w:val="false"/>
          <w:i w:val="false"/>
          <w:color w:val="000000"/>
          <w:sz w:val="28"/>
        </w:rPr>
        <w:t>
      кейінгі күннен бастап отыз жұмыс күн ішінде осы хабарламаны орындау</w:t>
      </w:r>
    </w:p>
    <w:p>
      <w:pPr>
        <w:spacing w:after="0"/>
        <w:ind w:left="0"/>
        <w:jc w:val="both"/>
      </w:pPr>
      <w:r>
        <w:rPr>
          <w:rFonts w:ascii="Times New Roman"/>
          <w:b w:val="false"/>
          <w:i w:val="false"/>
          <w:color w:val="000000"/>
          <w:sz w:val="28"/>
        </w:rPr>
        <w:t>
      жолымен _______________________________ мөлшерінде бюджетке кедендік</w:t>
      </w:r>
    </w:p>
    <w:p>
      <w:pPr>
        <w:spacing w:after="0"/>
        <w:ind w:left="0"/>
        <w:jc w:val="both"/>
      </w:pPr>
      <w:r>
        <w:rPr>
          <w:rFonts w:ascii="Times New Roman"/>
          <w:b w:val="false"/>
          <w:i w:val="false"/>
          <w:color w:val="000000"/>
          <w:sz w:val="28"/>
        </w:rPr>
        <w:t>
      төлемдерді және салықтарды, өсімпұлдар сомасын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БСН _________________________________________________________________</w:t>
      </w:r>
    </w:p>
    <w:p>
      <w:pPr>
        <w:spacing w:after="0"/>
        <w:ind w:left="0"/>
        <w:jc w:val="both"/>
      </w:pPr>
      <w:r>
        <w:rPr>
          <w:rFonts w:ascii="Times New Roman"/>
          <w:b w:val="false"/>
          <w:i w:val="false"/>
          <w:color w:val="000000"/>
          <w:sz w:val="28"/>
        </w:rPr>
        <w:t>
      № ____________________________________________________________ шотына</w:t>
      </w:r>
    </w:p>
    <w:p>
      <w:pPr>
        <w:spacing w:after="0"/>
        <w:ind w:left="0"/>
        <w:jc w:val="both"/>
      </w:pPr>
      <w:r>
        <w:rPr>
          <w:rFonts w:ascii="Times New Roman"/>
          <w:b w:val="false"/>
          <w:i w:val="false"/>
          <w:color w:val="000000"/>
          <w:sz w:val="28"/>
        </w:rPr>
        <w:t>
      (мемлекеттік кірістер органы)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(Қазынашылық басқармасы, БСК)</w:t>
      </w:r>
    </w:p>
    <w:p>
      <w:pPr>
        <w:spacing w:after="0"/>
        <w:ind w:left="0"/>
        <w:jc w:val="both"/>
      </w:pPr>
      <w:r>
        <w:rPr>
          <w:rFonts w:ascii="Times New Roman"/>
          <w:b w:val="false"/>
          <w:i w:val="false"/>
          <w:color w:val="000000"/>
          <w:sz w:val="28"/>
        </w:rPr>
        <w:t>
      төлей отырып көрсетілген бұзушылықтарды өз бетімен жоюға құқылысыз.</w:t>
      </w:r>
    </w:p>
    <w:p>
      <w:pPr>
        <w:spacing w:after="0"/>
        <w:ind w:left="0"/>
        <w:jc w:val="both"/>
      </w:pPr>
      <w:r>
        <w:rPr>
          <w:rFonts w:ascii="Times New Roman"/>
          <w:b w:val="false"/>
          <w:i w:val="false"/>
          <w:color w:val="000000"/>
          <w:sz w:val="28"/>
        </w:rPr>
        <w:t>
      Хабарламада көрсетілген бұзушылықтармен келіскен жағдайда,</w:t>
      </w:r>
    </w:p>
    <w:p>
      <w:pPr>
        <w:spacing w:after="0"/>
        <w:ind w:left="0"/>
        <w:jc w:val="both"/>
      </w:pPr>
      <w:r>
        <w:rPr>
          <w:rFonts w:ascii="Times New Roman"/>
          <w:b w:val="false"/>
          <w:i w:val="false"/>
          <w:color w:val="000000"/>
          <w:sz w:val="28"/>
        </w:rPr>
        <w:t>
      бұзушылықтарды жою туралы хабарламадағы талаптарды, оның ішінде</w:t>
      </w:r>
    </w:p>
    <w:p>
      <w:pPr>
        <w:spacing w:after="0"/>
        <w:ind w:left="0"/>
        <w:jc w:val="both"/>
      </w:pPr>
      <w:r>
        <w:rPr>
          <w:rFonts w:ascii="Times New Roman"/>
          <w:b w:val="false"/>
          <w:i w:val="false"/>
          <w:color w:val="000000"/>
          <w:sz w:val="28"/>
        </w:rPr>
        <w:t>
      тексерілетін тұлғаның кедендік декларацияны және (немесе) кедендік</w:t>
      </w:r>
    </w:p>
    <w:p>
      <w:pPr>
        <w:spacing w:after="0"/>
        <w:ind w:left="0"/>
        <w:jc w:val="both"/>
      </w:pPr>
      <w:r>
        <w:rPr>
          <w:rFonts w:ascii="Times New Roman"/>
          <w:b w:val="false"/>
          <w:i w:val="false"/>
          <w:color w:val="000000"/>
          <w:sz w:val="28"/>
        </w:rPr>
        <w:t>
      декларациялардың кедендік құнын түзетуді ұсынуы арқылы, қажет болған</w:t>
      </w:r>
    </w:p>
    <w:p>
      <w:pPr>
        <w:spacing w:after="0"/>
        <w:ind w:left="0"/>
        <w:jc w:val="both"/>
      </w:pPr>
      <w:r>
        <w:rPr>
          <w:rFonts w:ascii="Times New Roman"/>
          <w:b w:val="false"/>
          <w:i w:val="false"/>
          <w:color w:val="000000"/>
          <w:sz w:val="28"/>
        </w:rPr>
        <w:t>
      кезде кедендік төлемдер мен салықтар бойынша берешек сомаларын өтеу</w:t>
      </w:r>
    </w:p>
    <w:p>
      <w:pPr>
        <w:spacing w:after="0"/>
        <w:ind w:left="0"/>
        <w:jc w:val="both"/>
      </w:pPr>
      <w:r>
        <w:rPr>
          <w:rFonts w:ascii="Times New Roman"/>
          <w:b w:val="false"/>
          <w:i w:val="false"/>
          <w:color w:val="000000"/>
          <w:sz w:val="28"/>
        </w:rPr>
        <w:t>
      жөніндегі төлем құжатының көшірмесін қоса бере отырып орындау</w:t>
      </w:r>
    </w:p>
    <w:p>
      <w:pPr>
        <w:spacing w:after="0"/>
        <w:ind w:left="0"/>
        <w:jc w:val="both"/>
      </w:pPr>
      <w:r>
        <w:rPr>
          <w:rFonts w:ascii="Times New Roman"/>
          <w:b w:val="false"/>
          <w:i w:val="false"/>
          <w:color w:val="000000"/>
          <w:sz w:val="28"/>
        </w:rPr>
        <w:t>
      камералдық кедендік тексеру нәтижелері бойынша анықталған</w:t>
      </w:r>
    </w:p>
    <w:p>
      <w:pPr>
        <w:spacing w:after="0"/>
        <w:ind w:left="0"/>
        <w:jc w:val="both"/>
      </w:pPr>
      <w:r>
        <w:rPr>
          <w:rFonts w:ascii="Times New Roman"/>
          <w:b w:val="false"/>
          <w:i w:val="false"/>
          <w:color w:val="000000"/>
          <w:sz w:val="28"/>
        </w:rPr>
        <w:t>
      бұзушылықтарды өз бетінше жою деп танылады.</w:t>
      </w:r>
    </w:p>
    <w:p>
      <w:pPr>
        <w:spacing w:after="0"/>
        <w:ind w:left="0"/>
        <w:jc w:val="both"/>
      </w:pPr>
      <w:r>
        <w:rPr>
          <w:rFonts w:ascii="Times New Roman"/>
          <w:b w:val="false"/>
          <w:i w:val="false"/>
          <w:color w:val="000000"/>
          <w:sz w:val="28"/>
        </w:rPr>
        <w:t>
      Хабарламада көрсетілген бұзушылықтармен келіспеген жағдайда,</w:t>
      </w:r>
    </w:p>
    <w:p>
      <w:pPr>
        <w:spacing w:after="0"/>
        <w:ind w:left="0"/>
        <w:jc w:val="both"/>
      </w:pPr>
      <w:r>
        <w:rPr>
          <w:rFonts w:ascii="Times New Roman"/>
          <w:b w:val="false"/>
          <w:i w:val="false"/>
          <w:color w:val="000000"/>
          <w:sz w:val="28"/>
        </w:rPr>
        <w:t>
      Сіз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19-тарауымен</w:t>
      </w:r>
      <w:r>
        <w:rPr>
          <w:rFonts w:ascii="Times New Roman"/>
          <w:b w:val="false"/>
          <w:i w:val="false"/>
          <w:color w:val="000000"/>
          <w:sz w:val="28"/>
        </w:rPr>
        <w:t xml:space="preserve"> белгіленген тәртіпте мұндай</w:t>
      </w:r>
    </w:p>
    <w:p>
      <w:pPr>
        <w:spacing w:after="0"/>
        <w:ind w:left="0"/>
        <w:jc w:val="both"/>
      </w:pPr>
      <w:r>
        <w:rPr>
          <w:rFonts w:ascii="Times New Roman"/>
          <w:b w:val="false"/>
          <w:i w:val="false"/>
          <w:color w:val="000000"/>
          <w:sz w:val="28"/>
        </w:rPr>
        <w:t>
      хабарламаға шағым жасауға құқылысыз.</w:t>
      </w:r>
    </w:p>
    <w:p>
      <w:pPr>
        <w:spacing w:after="0"/>
        <w:ind w:left="0"/>
        <w:jc w:val="both"/>
      </w:pPr>
      <w:r>
        <w:rPr>
          <w:rFonts w:ascii="Times New Roman"/>
          <w:b w:val="false"/>
          <w:i w:val="false"/>
          <w:color w:val="000000"/>
          <w:sz w:val="28"/>
        </w:rPr>
        <w:t>
      Камералдық кедендік тексерудің нәтижелері бойынша анықталған</w:t>
      </w:r>
    </w:p>
    <w:p>
      <w:pPr>
        <w:spacing w:after="0"/>
        <w:ind w:left="0"/>
        <w:jc w:val="both"/>
      </w:pPr>
      <w:r>
        <w:rPr>
          <w:rFonts w:ascii="Times New Roman"/>
          <w:b w:val="false"/>
          <w:i w:val="false"/>
          <w:color w:val="000000"/>
          <w:sz w:val="28"/>
        </w:rPr>
        <w:t>
      бұзушылықтарды белгіленген мерзімде өзіңіз жойған кезде, Сізге</w:t>
      </w:r>
    </w:p>
    <w:p>
      <w:pPr>
        <w:spacing w:after="0"/>
        <w:ind w:left="0"/>
        <w:jc w:val="both"/>
      </w:pPr>
      <w:r>
        <w:rPr>
          <w:rFonts w:ascii="Times New Roman"/>
          <w:b w:val="false"/>
          <w:i w:val="false"/>
          <w:color w:val="000000"/>
          <w:sz w:val="28"/>
        </w:rPr>
        <w:t>
      Қазақстан Республикасының заңдарында белгіленген жауапкершілік</w:t>
      </w:r>
    </w:p>
    <w:p>
      <w:pPr>
        <w:spacing w:after="0"/>
        <w:ind w:left="0"/>
        <w:jc w:val="both"/>
      </w:pPr>
      <w:r>
        <w:rPr>
          <w:rFonts w:ascii="Times New Roman"/>
          <w:b w:val="false"/>
          <w:i w:val="false"/>
          <w:color w:val="000000"/>
          <w:sz w:val="28"/>
        </w:rPr>
        <w:t>
      шаралары қолданылмайтын болады.</w:t>
      </w:r>
    </w:p>
    <w:p>
      <w:pPr>
        <w:spacing w:after="0"/>
        <w:ind w:left="0"/>
        <w:jc w:val="both"/>
      </w:pPr>
      <w:r>
        <w:rPr>
          <w:rFonts w:ascii="Times New Roman"/>
          <w:b w:val="false"/>
          <w:i w:val="false"/>
          <w:color w:val="000000"/>
          <w:sz w:val="28"/>
        </w:rPr>
        <w:t>
      Кедендік төлемдер мен салықтарды төлеу бойынша міндетке әсер</w:t>
      </w:r>
    </w:p>
    <w:p>
      <w:pPr>
        <w:spacing w:after="0"/>
        <w:ind w:left="0"/>
        <w:jc w:val="both"/>
      </w:pPr>
      <w:r>
        <w:rPr>
          <w:rFonts w:ascii="Times New Roman"/>
          <w:b w:val="false"/>
          <w:i w:val="false"/>
          <w:color w:val="000000"/>
          <w:sz w:val="28"/>
        </w:rPr>
        <w:t>
      еткен бұзушылықтарды жою туралы хабарламадағы талаптар белгіленген</w:t>
      </w:r>
    </w:p>
    <w:p>
      <w:pPr>
        <w:spacing w:after="0"/>
        <w:ind w:left="0"/>
        <w:jc w:val="both"/>
      </w:pPr>
      <w:r>
        <w:rPr>
          <w:rFonts w:ascii="Times New Roman"/>
          <w:b w:val="false"/>
          <w:i w:val="false"/>
          <w:color w:val="000000"/>
          <w:sz w:val="28"/>
        </w:rPr>
        <w:t>
      мерзімде орындалмаған жағдайда, "Қазақстан Республикасындағы кеден</w:t>
      </w:r>
    </w:p>
    <w:p>
      <w:pPr>
        <w:spacing w:after="0"/>
        <w:ind w:left="0"/>
        <w:jc w:val="both"/>
      </w:pPr>
      <w:r>
        <w:rPr>
          <w:rFonts w:ascii="Times New Roman"/>
          <w:b w:val="false"/>
          <w:i w:val="false"/>
          <w:color w:val="000000"/>
          <w:sz w:val="28"/>
        </w:rPr>
        <w:t xml:space="preserve">
      ісі туралы" Қазақстан Республикасы Кодексінің </w:t>
      </w:r>
      <w:r>
        <w:rPr>
          <w:rFonts w:ascii="Times New Roman"/>
          <w:b w:val="false"/>
          <w:i w:val="false"/>
          <w:color w:val="000000"/>
          <w:sz w:val="28"/>
        </w:rPr>
        <w:t>159</w:t>
      </w:r>
      <w:r>
        <w:rPr>
          <w:rFonts w:ascii="Times New Roman"/>
          <w:b w:val="false"/>
          <w:i w:val="false"/>
          <w:color w:val="000000"/>
          <w:sz w:val="28"/>
        </w:rPr>
        <w:t xml:space="preserve"> және </w:t>
      </w:r>
      <w:r>
        <w:rPr>
          <w:rFonts w:ascii="Times New Roman"/>
          <w:b w:val="false"/>
          <w:i w:val="false"/>
          <w:color w:val="000000"/>
          <w:sz w:val="28"/>
        </w:rPr>
        <w:t>160-баптарына</w:t>
      </w:r>
    </w:p>
    <w:p>
      <w:pPr>
        <w:spacing w:after="0"/>
        <w:ind w:left="0"/>
        <w:jc w:val="both"/>
      </w:pPr>
      <w:r>
        <w:rPr>
          <w:rFonts w:ascii="Times New Roman"/>
          <w:b w:val="false"/>
          <w:i w:val="false"/>
          <w:color w:val="000000"/>
          <w:sz w:val="28"/>
        </w:rPr>
        <w:t>
      сәйкес кедендік төлемдер мен салықтар, өсімпұлдар бойынша берешекті</w:t>
      </w:r>
    </w:p>
    <w:p>
      <w:pPr>
        <w:spacing w:after="0"/>
        <w:ind w:left="0"/>
        <w:jc w:val="both"/>
      </w:pPr>
      <w:r>
        <w:rPr>
          <w:rFonts w:ascii="Times New Roman"/>
          <w:b w:val="false"/>
          <w:i w:val="false"/>
          <w:color w:val="000000"/>
          <w:sz w:val="28"/>
        </w:rPr>
        <w:t>
      өтеу туралы хабарлама шығарылады.</w:t>
      </w:r>
    </w:p>
    <w:p>
      <w:pPr>
        <w:spacing w:after="0"/>
        <w:ind w:left="0"/>
        <w:jc w:val="both"/>
      </w:pPr>
      <w:r>
        <w:rPr>
          <w:rFonts w:ascii="Times New Roman"/>
          <w:b w:val="false"/>
          <w:i w:val="false"/>
          <w:color w:val="000000"/>
          <w:sz w:val="28"/>
        </w:rPr>
        <w:t>
      Мемлекеттік кірістер органының басшысы ________ _____________________</w:t>
      </w:r>
    </w:p>
    <w:p>
      <w:pPr>
        <w:spacing w:after="0"/>
        <w:ind w:left="0"/>
        <w:jc w:val="both"/>
      </w:pPr>
      <w:r>
        <w:rPr>
          <w:rFonts w:ascii="Times New Roman"/>
          <w:b w:val="false"/>
          <w:i w:val="false"/>
          <w:color w:val="000000"/>
          <w:sz w:val="28"/>
        </w:rPr>
        <w:t>
      (басшының орынбасары)                  (қолы)     (тегі, аты-жөні)</w:t>
      </w:r>
    </w:p>
    <w:p>
      <w:pPr>
        <w:spacing w:after="0"/>
        <w:ind w:left="0"/>
        <w:jc w:val="both"/>
      </w:pPr>
      <w:r>
        <w:rPr>
          <w:rFonts w:ascii="Times New Roman"/>
          <w:b w:val="false"/>
          <w:i w:val="false"/>
          <w:color w:val="000000"/>
          <w:sz w:val="28"/>
        </w:rPr>
        <w:t>
      20__ ж. "___" __________</w:t>
      </w:r>
    </w:p>
    <w:p>
      <w:pPr>
        <w:spacing w:after="0"/>
        <w:ind w:left="0"/>
        <w:jc w:val="both"/>
      </w:pPr>
      <w:r>
        <w:rPr>
          <w:rFonts w:ascii="Times New Roman"/>
          <w:b w:val="false"/>
          <w:i w:val="false"/>
          <w:color w:val="000000"/>
          <w:sz w:val="28"/>
        </w:rPr>
        <w:t>
      Хабарламаны алдым ___________________________________________________</w:t>
      </w:r>
    </w:p>
    <w:p>
      <w:pPr>
        <w:spacing w:after="0"/>
        <w:ind w:left="0"/>
        <w:jc w:val="both"/>
      </w:pPr>
      <w:r>
        <w:rPr>
          <w:rFonts w:ascii="Times New Roman"/>
          <w:b w:val="false"/>
          <w:i w:val="false"/>
          <w:color w:val="000000"/>
          <w:sz w:val="28"/>
        </w:rPr>
        <w:t>
                              (тексерілетін тұлғаның Т.А.Ә., қолы, мөрі)</w:t>
      </w:r>
    </w:p>
    <w:p>
      <w:pPr>
        <w:spacing w:after="0"/>
        <w:ind w:left="0"/>
        <w:jc w:val="both"/>
      </w:pPr>
      <w:r>
        <w:rPr>
          <w:rFonts w:ascii="Times New Roman"/>
          <w:b w:val="false"/>
          <w:i w:val="false"/>
          <w:color w:val="000000"/>
          <w:sz w:val="28"/>
        </w:rPr>
        <w:t>
      20__ ж. "___" __________</w:t>
      </w:r>
    </w:p>
    <w:p>
      <w:pPr>
        <w:spacing w:after="0"/>
        <w:ind w:left="0"/>
        <w:jc w:val="both"/>
      </w:pPr>
      <w:r>
        <w:rPr>
          <w:rFonts w:ascii="Times New Roman"/>
          <w:b w:val="false"/>
          <w:i w:val="false"/>
          <w:color w:val="000000"/>
          <w:sz w:val="28"/>
        </w:rPr>
        <w:t>
      Хабарламаны табыс еттім _____________________________________________</w:t>
      </w:r>
    </w:p>
    <w:p>
      <w:pPr>
        <w:spacing w:after="0"/>
        <w:ind w:left="0"/>
        <w:jc w:val="both"/>
      </w:pPr>
      <w:r>
        <w:rPr>
          <w:rFonts w:ascii="Times New Roman"/>
          <w:b w:val="false"/>
          <w:i w:val="false"/>
          <w:color w:val="000000"/>
          <w:sz w:val="28"/>
        </w:rPr>
        <w:t>
                                (мемлекеттік кірістер органының лауазымды</w:t>
      </w:r>
    </w:p>
    <w:p>
      <w:pPr>
        <w:spacing w:after="0"/>
        <w:ind w:left="0"/>
        <w:jc w:val="both"/>
      </w:pPr>
      <w:r>
        <w:rPr>
          <w:rFonts w:ascii="Times New Roman"/>
          <w:b w:val="false"/>
          <w:i w:val="false"/>
          <w:color w:val="000000"/>
          <w:sz w:val="28"/>
        </w:rPr>
        <w:t>
      тұлғасының Т.А.Ә., қолы, күні)</w:t>
      </w:r>
    </w:p>
    <w:p>
      <w:pPr>
        <w:spacing w:after="0"/>
        <w:ind w:left="0"/>
        <w:jc w:val="both"/>
      </w:pPr>
      <w:r>
        <w:rPr>
          <w:rFonts w:ascii="Times New Roman"/>
          <w:b w:val="false"/>
          <w:i w:val="false"/>
          <w:color w:val="000000"/>
          <w:sz w:val="28"/>
        </w:rPr>
        <w:t>
      Тексерілетін тұлғаға хабарлама жөнелтілді ___________________________</w:t>
      </w:r>
    </w:p>
    <w:p>
      <w:pPr>
        <w:spacing w:after="0"/>
        <w:ind w:left="0"/>
        <w:jc w:val="both"/>
      </w:pPr>
      <w:r>
        <w:rPr>
          <w:rFonts w:ascii="Times New Roman"/>
          <w:b w:val="false"/>
          <w:i w:val="false"/>
          <w:color w:val="000000"/>
          <w:sz w:val="28"/>
        </w:rPr>
        <w:t>
                      (жөнелтілу және (немесе) алу фактісін растайтын құжат)</w:t>
      </w:r>
    </w:p>
    <w:p>
      <w:pPr>
        <w:spacing w:after="0"/>
        <w:ind w:left="0"/>
        <w:jc w:val="both"/>
      </w:pPr>
      <w:r>
        <w:rPr>
          <w:rFonts w:ascii="Times New Roman"/>
          <w:b w:val="false"/>
          <w:i w:val="false"/>
          <w:color w:val="000000"/>
          <w:sz w:val="28"/>
        </w:rPr>
        <w:t>
      20__ ж.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53-қосымша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Кедендік төлемдер және салықтар, өсімпұлдар бойынша берешекті өтеу туралы хабарлама</w:t>
      </w:r>
    </w:p>
    <w:p>
      <w:pPr>
        <w:spacing w:after="0"/>
        <w:ind w:left="0"/>
        <w:jc w:val="both"/>
      </w:pPr>
      <w:r>
        <w:rPr>
          <w:rFonts w:ascii="Times New Roman"/>
          <w:b w:val="false"/>
          <w:i w:val="false"/>
          <w:color w:val="000000"/>
          <w:sz w:val="28"/>
        </w:rPr>
        <w:t>
      20____жылғы "___" ________                      № _______</w:t>
      </w: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159-бабына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Сізді _______________________________________________________________</w:t>
      </w:r>
    </w:p>
    <w:p>
      <w:pPr>
        <w:spacing w:after="0"/>
        <w:ind w:left="0"/>
        <w:jc w:val="both"/>
      </w:pPr>
      <w:r>
        <w:rPr>
          <w:rFonts w:ascii="Times New Roman"/>
          <w:b w:val="false"/>
          <w:i w:val="false"/>
          <w:color w:val="000000"/>
          <w:sz w:val="28"/>
        </w:rPr>
        <w:t>
      (тегі, есімі, әкесінің аты (жеке басын куәландыру құжатында</w:t>
      </w:r>
    </w:p>
    <w:p>
      <w:pPr>
        <w:spacing w:after="0"/>
        <w:ind w:left="0"/>
        <w:jc w:val="both"/>
      </w:pPr>
      <w:r>
        <w:rPr>
          <w:rFonts w:ascii="Times New Roman"/>
          <w:b w:val="false"/>
          <w:i w:val="false"/>
          <w:color w:val="000000"/>
          <w:sz w:val="28"/>
        </w:rPr>
        <w:t>
      көрсетілген жағдайда) төлеушінің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жеке сәйкестендіру нөмері/бизнес сәйкестендіру нөмері (ЖСН/БСН),</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бюджеттке кедендік төлемдер және салықтар, өсімпұлдар бойынша берешек</w:t>
      </w:r>
    </w:p>
    <w:p>
      <w:pPr>
        <w:spacing w:after="0"/>
        <w:ind w:left="0"/>
        <w:jc w:val="both"/>
      </w:pPr>
      <w:r>
        <w:rPr>
          <w:rFonts w:ascii="Times New Roman"/>
          <w:b w:val="false"/>
          <w:i w:val="false"/>
          <w:color w:val="000000"/>
          <w:sz w:val="28"/>
        </w:rPr>
        <w:t>
      сомасын Сізбен өтелмегендігін хабарлайды:</w:t>
      </w:r>
    </w:p>
    <w:p>
      <w:pPr>
        <w:spacing w:after="0"/>
        <w:ind w:left="0"/>
        <w:jc w:val="both"/>
      </w:pPr>
      <w:r>
        <w:rPr>
          <w:rFonts w:ascii="Times New Roman"/>
          <w:b w:val="false"/>
          <w:i w:val="false"/>
          <w:color w:val="000000"/>
          <w:sz w:val="28"/>
        </w:rPr>
        <w:t>
      _______________________________________________________________ теңге</w:t>
      </w:r>
    </w:p>
    <w:p>
      <w:pPr>
        <w:spacing w:after="0"/>
        <w:ind w:left="0"/>
        <w:jc w:val="both"/>
      </w:pPr>
      <w:r>
        <w:rPr>
          <w:rFonts w:ascii="Times New Roman"/>
          <w:b w:val="false"/>
          <w:i w:val="false"/>
          <w:color w:val="000000"/>
          <w:sz w:val="28"/>
        </w:rPr>
        <w:t>
      (санмен және жазбаша)</w:t>
      </w:r>
    </w:p>
    <w:p>
      <w:pPr>
        <w:spacing w:after="0"/>
        <w:ind w:left="0"/>
        <w:jc w:val="both"/>
      </w:pPr>
      <w:r>
        <w:rPr>
          <w:rFonts w:ascii="Times New Roman"/>
          <w:b w:val="false"/>
          <w:i w:val="false"/>
          <w:color w:val="000000"/>
          <w:sz w:val="28"/>
        </w:rPr>
        <w:t>
      негізінде  __________________________________________________________</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989"/>
        <w:gridCol w:w="1989"/>
        <w:gridCol w:w="2353"/>
        <w:gridCol w:w="1990"/>
        <w:gridCol w:w="1990"/>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жіктеме коды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w:t>
            </w:r>
          </w:p>
          <w:p>
            <w:pPr>
              <w:spacing w:after="20"/>
              <w:ind w:left="20"/>
              <w:jc w:val="both"/>
            </w:pPr>
            <w:r>
              <w:rPr>
                <w:rFonts w:ascii="Times New Roman"/>
                <w:b w:val="false"/>
                <w:i w:val="false"/>
                <w:color w:val="000000"/>
                <w:sz w:val="20"/>
              </w:rPr>
              <w:t>
төлемнің</w:t>
            </w:r>
          </w:p>
          <w:p>
            <w:pPr>
              <w:spacing w:after="20"/>
              <w:ind w:left="20"/>
              <w:jc w:val="both"/>
            </w:pPr>
            <w:r>
              <w:rPr>
                <w:rFonts w:ascii="Times New Roman"/>
                <w:b w:val="false"/>
                <w:i w:val="false"/>
                <w:color w:val="000000"/>
                <w:sz w:val="20"/>
              </w:rPr>
              <w:t>
немесе</w:t>
            </w:r>
          </w:p>
          <w:p>
            <w:pPr>
              <w:spacing w:after="20"/>
              <w:ind w:left="20"/>
              <w:jc w:val="both"/>
            </w:pPr>
            <w:r>
              <w:rPr>
                <w:rFonts w:ascii="Times New Roman"/>
                <w:b w:val="false"/>
                <w:i w:val="false"/>
                <w:color w:val="000000"/>
                <w:sz w:val="20"/>
              </w:rPr>
              <w:t>
салықтың түрі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(салық)</w:t>
            </w:r>
          </w:p>
          <w:p>
            <w:pPr>
              <w:spacing w:after="20"/>
              <w:ind w:left="20"/>
              <w:jc w:val="both"/>
            </w:pPr>
            <w:r>
              <w:rPr>
                <w:rFonts w:ascii="Times New Roman"/>
                <w:b w:val="false"/>
                <w:i w:val="false"/>
                <w:color w:val="000000"/>
                <w:sz w:val="20"/>
              </w:rPr>
              <w:t>
сомасы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Хабарламаны</w:t>
            </w:r>
          </w:p>
          <w:p>
            <w:pPr>
              <w:spacing w:after="20"/>
              <w:ind w:left="20"/>
              <w:jc w:val="both"/>
            </w:pPr>
            <w:r>
              <w:rPr>
                <w:rFonts w:ascii="Times New Roman"/>
                <w:b w:val="false"/>
                <w:i w:val="false"/>
                <w:color w:val="000000"/>
                <w:sz w:val="20"/>
              </w:rPr>
              <w:t>
шығарған</w:t>
            </w:r>
          </w:p>
          <w:p>
            <w:pPr>
              <w:spacing w:after="20"/>
              <w:ind w:left="20"/>
              <w:jc w:val="both"/>
            </w:pPr>
            <w:r>
              <w:rPr>
                <w:rFonts w:ascii="Times New Roman"/>
                <w:b w:val="false"/>
                <w:i w:val="false"/>
                <w:color w:val="000000"/>
                <w:sz w:val="20"/>
              </w:rPr>
              <w:t>
күндегі</w:t>
            </w:r>
          </w:p>
          <w:p>
            <w:pPr>
              <w:spacing w:after="20"/>
              <w:ind w:left="20"/>
              <w:jc w:val="both"/>
            </w:pPr>
            <w:r>
              <w:rPr>
                <w:rFonts w:ascii="Times New Roman"/>
                <w:b w:val="false"/>
                <w:i w:val="false"/>
                <w:color w:val="000000"/>
                <w:sz w:val="20"/>
              </w:rPr>
              <w:t>
өсімпұл</w:t>
            </w:r>
          </w:p>
          <w:p>
            <w:pPr>
              <w:spacing w:after="20"/>
              <w:ind w:left="20"/>
              <w:jc w:val="both"/>
            </w:pPr>
            <w:r>
              <w:rPr>
                <w:rFonts w:ascii="Times New Roman"/>
                <w:b w:val="false"/>
                <w:i w:val="false"/>
                <w:color w:val="000000"/>
                <w:sz w:val="20"/>
              </w:rPr>
              <w:t>
сомасы</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p>
            <w:pPr>
              <w:spacing w:after="20"/>
              <w:ind w:left="20"/>
              <w:jc w:val="both"/>
            </w:pPr>
            <w:r>
              <w:rPr>
                <w:rFonts w:ascii="Times New Roman"/>
                <w:b w:val="false"/>
                <w:i w:val="false"/>
                <w:color w:val="000000"/>
                <w:sz w:val="20"/>
              </w:rPr>
              <w:t>
сомасы</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Сіз аталған соманы келесі деректеме бойынша бюджеттік жіктеме коды</w:t>
      </w:r>
    </w:p>
    <w:p>
      <w:pPr>
        <w:spacing w:after="0"/>
        <w:ind w:left="0"/>
        <w:jc w:val="both"/>
      </w:pPr>
      <w:r>
        <w:rPr>
          <w:rFonts w:ascii="Times New Roman"/>
          <w:b w:val="false"/>
          <w:i w:val="false"/>
          <w:color w:val="000000"/>
          <w:sz w:val="28"/>
        </w:rPr>
        <w:t>
      бойынша бюджеттке аудару қажет:</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БСН _________________________________________________________________</w:t>
      </w:r>
    </w:p>
    <w:p>
      <w:pPr>
        <w:spacing w:after="0"/>
        <w:ind w:left="0"/>
        <w:jc w:val="both"/>
      </w:pPr>
      <w:r>
        <w:rPr>
          <w:rFonts w:ascii="Times New Roman"/>
          <w:b w:val="false"/>
          <w:i w:val="false"/>
          <w:color w:val="000000"/>
          <w:sz w:val="28"/>
        </w:rPr>
        <w:t>
      (қазынашылық басқармасы, БСН)</w:t>
      </w:r>
    </w:p>
    <w:p>
      <w:pPr>
        <w:spacing w:after="0"/>
        <w:ind w:left="0"/>
        <w:jc w:val="both"/>
      </w:pPr>
      <w:r>
        <w:rPr>
          <w:rFonts w:ascii="Times New Roman"/>
          <w:b w:val="false"/>
          <w:i w:val="false"/>
          <w:color w:val="000000"/>
          <w:sz w:val="28"/>
        </w:rPr>
        <w:t>
      шот № 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w:t>
      </w:r>
    </w:p>
    <w:p>
      <w:pPr>
        <w:spacing w:after="0"/>
        <w:ind w:left="0"/>
        <w:jc w:val="both"/>
      </w:pPr>
      <w:r>
        <w:rPr>
          <w:rFonts w:ascii="Times New Roman"/>
          <w:b w:val="false"/>
          <w:i w:val="false"/>
          <w:color w:val="000000"/>
          <w:sz w:val="28"/>
        </w:rPr>
        <w:t>
      Кедендік төлемдер және салықтар, өсімпұлдар бойынша берешегі</w:t>
      </w:r>
    </w:p>
    <w:p>
      <w:pPr>
        <w:spacing w:after="0"/>
        <w:ind w:left="0"/>
        <w:jc w:val="both"/>
      </w:pPr>
      <w:r>
        <w:rPr>
          <w:rFonts w:ascii="Times New Roman"/>
          <w:b w:val="false"/>
          <w:i w:val="false"/>
          <w:color w:val="000000"/>
          <w:sz w:val="28"/>
        </w:rPr>
        <w:t xml:space="preserve">
      өтелмеген жағдайда Сізге Кодекстің 157-бабы </w:t>
      </w:r>
      <w:r>
        <w:rPr>
          <w:rFonts w:ascii="Times New Roman"/>
          <w:b w:val="false"/>
          <w:i w:val="false"/>
          <w:color w:val="000000"/>
          <w:sz w:val="28"/>
        </w:rPr>
        <w:t>3-тармағының</w:t>
      </w:r>
      <w:r>
        <w:rPr>
          <w:rFonts w:ascii="Times New Roman"/>
          <w:b w:val="false"/>
          <w:i w:val="false"/>
          <w:color w:val="000000"/>
          <w:sz w:val="28"/>
        </w:rPr>
        <w:t xml:space="preserve"> 2) – 4)</w:t>
      </w:r>
    </w:p>
    <w:p>
      <w:pPr>
        <w:spacing w:after="0"/>
        <w:ind w:left="0"/>
        <w:jc w:val="both"/>
      </w:pPr>
      <w:r>
        <w:rPr>
          <w:rFonts w:ascii="Times New Roman"/>
          <w:b w:val="false"/>
          <w:i w:val="false"/>
          <w:color w:val="000000"/>
          <w:sz w:val="28"/>
        </w:rPr>
        <w:t>
      тармақшаларымен қарастырылған мынадай шаралары қолданылады:</w:t>
      </w:r>
    </w:p>
    <w:p>
      <w:pPr>
        <w:spacing w:after="0"/>
        <w:ind w:left="0"/>
        <w:jc w:val="both"/>
      </w:pPr>
      <w:r>
        <w:rPr>
          <w:rFonts w:ascii="Times New Roman"/>
          <w:b w:val="false"/>
          <w:i w:val="false"/>
          <w:color w:val="000000"/>
          <w:sz w:val="28"/>
        </w:rPr>
        <w:t>
      1) осы хабарламаны табыс еткен күннен кейінгі күннен бастап бес</w:t>
      </w:r>
    </w:p>
    <w:p>
      <w:pPr>
        <w:spacing w:after="0"/>
        <w:ind w:left="0"/>
        <w:jc w:val="both"/>
      </w:pPr>
      <w:r>
        <w:rPr>
          <w:rFonts w:ascii="Times New Roman"/>
          <w:b w:val="false"/>
          <w:i w:val="false"/>
          <w:color w:val="000000"/>
          <w:sz w:val="28"/>
        </w:rPr>
        <w:t>
      жұмыс күні өткеннен кейін кедендік төлемдер, салықтар және өсімпұлдар</w:t>
      </w:r>
    </w:p>
    <w:p>
      <w:pPr>
        <w:spacing w:after="0"/>
        <w:ind w:left="0"/>
        <w:jc w:val="both"/>
      </w:pPr>
      <w:r>
        <w:rPr>
          <w:rFonts w:ascii="Times New Roman"/>
          <w:b w:val="false"/>
          <w:i w:val="false"/>
          <w:color w:val="000000"/>
          <w:sz w:val="28"/>
        </w:rPr>
        <w:t>
      бойынша берешекті артық төленген сомалары есебінен не кедендік</w:t>
      </w:r>
    </w:p>
    <w:p>
      <w:pPr>
        <w:spacing w:after="0"/>
        <w:ind w:left="0"/>
        <w:jc w:val="both"/>
      </w:pPr>
      <w:r>
        <w:rPr>
          <w:rFonts w:ascii="Times New Roman"/>
          <w:b w:val="false"/>
          <w:i w:val="false"/>
          <w:color w:val="000000"/>
          <w:sz w:val="28"/>
        </w:rPr>
        <w:t>
      баждардың, салықтардың төленуін қамтамасыз ету сомалары есебінен</w:t>
      </w:r>
    </w:p>
    <w:p>
      <w:pPr>
        <w:spacing w:after="0"/>
        <w:ind w:left="0"/>
        <w:jc w:val="both"/>
      </w:pPr>
      <w:r>
        <w:rPr>
          <w:rFonts w:ascii="Times New Roman"/>
          <w:b w:val="false"/>
          <w:i w:val="false"/>
          <w:color w:val="000000"/>
          <w:sz w:val="28"/>
        </w:rPr>
        <w:t>
      өндіріп алу;</w:t>
      </w:r>
    </w:p>
    <w:p>
      <w:pPr>
        <w:spacing w:after="0"/>
        <w:ind w:left="0"/>
        <w:jc w:val="both"/>
      </w:pPr>
      <w:r>
        <w:rPr>
          <w:rFonts w:ascii="Times New Roman"/>
          <w:b w:val="false"/>
          <w:i w:val="false"/>
          <w:color w:val="000000"/>
          <w:sz w:val="28"/>
        </w:rPr>
        <w:t>
      2) осы хабарламаны табыс еткен күннен кейінгі күннен бастап он</w:t>
      </w:r>
    </w:p>
    <w:p>
      <w:pPr>
        <w:spacing w:after="0"/>
        <w:ind w:left="0"/>
        <w:jc w:val="both"/>
      </w:pPr>
      <w:r>
        <w:rPr>
          <w:rFonts w:ascii="Times New Roman"/>
          <w:b w:val="false"/>
          <w:i w:val="false"/>
          <w:color w:val="000000"/>
          <w:sz w:val="28"/>
        </w:rPr>
        <w:t>
      жұмыс күні өткеннен кейін банк шоттары бойынша шығыс операцияларын</w:t>
      </w:r>
    </w:p>
    <w:p>
      <w:pPr>
        <w:spacing w:after="0"/>
        <w:ind w:left="0"/>
        <w:jc w:val="both"/>
      </w:pPr>
      <w:r>
        <w:rPr>
          <w:rFonts w:ascii="Times New Roman"/>
          <w:b w:val="false"/>
          <w:i w:val="false"/>
          <w:color w:val="000000"/>
          <w:sz w:val="28"/>
        </w:rPr>
        <w:t>
      тоқтата тұру;</w:t>
      </w:r>
    </w:p>
    <w:p>
      <w:pPr>
        <w:spacing w:after="0"/>
        <w:ind w:left="0"/>
        <w:jc w:val="both"/>
      </w:pPr>
      <w:r>
        <w:rPr>
          <w:rFonts w:ascii="Times New Roman"/>
          <w:b w:val="false"/>
          <w:i w:val="false"/>
          <w:color w:val="000000"/>
          <w:sz w:val="28"/>
        </w:rPr>
        <w:t>
      3) осы хабарламаны табыс еткен күннен кейінгі күннен бастап он</w:t>
      </w:r>
    </w:p>
    <w:p>
      <w:pPr>
        <w:spacing w:after="0"/>
        <w:ind w:left="0"/>
        <w:jc w:val="both"/>
      </w:pPr>
      <w:r>
        <w:rPr>
          <w:rFonts w:ascii="Times New Roman"/>
          <w:b w:val="false"/>
          <w:i w:val="false"/>
          <w:color w:val="000000"/>
          <w:sz w:val="28"/>
        </w:rPr>
        <w:t>
      жұмыс күні өткеннен кейін касса бойынша шығыс операцияларын тоқтата</w:t>
      </w:r>
    </w:p>
    <w:p>
      <w:pPr>
        <w:spacing w:after="0"/>
        <w:ind w:left="0"/>
        <w:jc w:val="both"/>
      </w:pPr>
      <w:r>
        <w:rPr>
          <w:rFonts w:ascii="Times New Roman"/>
          <w:b w:val="false"/>
          <w:i w:val="false"/>
          <w:color w:val="000000"/>
          <w:sz w:val="28"/>
        </w:rPr>
        <w:t>
      тұру;</w:t>
      </w:r>
    </w:p>
    <w:p>
      <w:pPr>
        <w:spacing w:after="0"/>
        <w:ind w:left="0"/>
        <w:jc w:val="both"/>
      </w:pPr>
      <w:r>
        <w:rPr>
          <w:rFonts w:ascii="Times New Roman"/>
          <w:b w:val="false"/>
          <w:i w:val="false"/>
          <w:color w:val="000000"/>
          <w:sz w:val="28"/>
        </w:rPr>
        <w:t>
      4) осы хабарламаны табыс еткен күннен кейінгі күннен бастап он</w:t>
      </w:r>
    </w:p>
    <w:p>
      <w:pPr>
        <w:spacing w:after="0"/>
        <w:ind w:left="0"/>
        <w:jc w:val="both"/>
      </w:pPr>
      <w:r>
        <w:rPr>
          <w:rFonts w:ascii="Times New Roman"/>
          <w:b w:val="false"/>
          <w:i w:val="false"/>
          <w:color w:val="000000"/>
          <w:sz w:val="28"/>
        </w:rPr>
        <w:t>
      бес жұмыс күні өткеннен кейін төлеушінің мүлкіне билік етуін шектеу;</w:t>
      </w:r>
    </w:p>
    <w:p>
      <w:pPr>
        <w:spacing w:after="0"/>
        <w:ind w:left="0"/>
        <w:jc w:val="both"/>
      </w:pPr>
      <w:r>
        <w:rPr>
          <w:rFonts w:ascii="Times New Roman"/>
          <w:b w:val="false"/>
          <w:i w:val="false"/>
          <w:color w:val="000000"/>
          <w:sz w:val="28"/>
        </w:rPr>
        <w:t>
      5) осы хабарламаны табыс еткен күннен кейінгі күннен бастап</w:t>
      </w:r>
    </w:p>
    <w:p>
      <w:pPr>
        <w:spacing w:after="0"/>
        <w:ind w:left="0"/>
        <w:jc w:val="both"/>
      </w:pPr>
      <w:r>
        <w:rPr>
          <w:rFonts w:ascii="Times New Roman"/>
          <w:b w:val="false"/>
          <w:i w:val="false"/>
          <w:color w:val="000000"/>
          <w:sz w:val="28"/>
        </w:rPr>
        <w:t>
      жиырма жұмыс күні өткеннен кейін банк шоттарындағы ақшадан өндіріп</w:t>
      </w:r>
    </w:p>
    <w:p>
      <w:pPr>
        <w:spacing w:after="0"/>
        <w:ind w:left="0"/>
        <w:jc w:val="both"/>
      </w:pPr>
      <w:r>
        <w:rPr>
          <w:rFonts w:ascii="Times New Roman"/>
          <w:b w:val="false"/>
          <w:i w:val="false"/>
          <w:color w:val="000000"/>
          <w:sz w:val="28"/>
        </w:rPr>
        <w:t>
      алу;</w:t>
      </w:r>
    </w:p>
    <w:p>
      <w:pPr>
        <w:spacing w:after="0"/>
        <w:ind w:left="0"/>
        <w:jc w:val="both"/>
      </w:pPr>
      <w:r>
        <w:rPr>
          <w:rFonts w:ascii="Times New Roman"/>
          <w:b w:val="false"/>
          <w:i w:val="false"/>
          <w:color w:val="000000"/>
          <w:sz w:val="28"/>
        </w:rPr>
        <w:t>
      6) дебиторларының банктегі шоттарындағы ақшадан өндіріп алу;</w:t>
      </w:r>
    </w:p>
    <w:p>
      <w:pPr>
        <w:spacing w:after="0"/>
        <w:ind w:left="0"/>
        <w:jc w:val="both"/>
      </w:pPr>
      <w:r>
        <w:rPr>
          <w:rFonts w:ascii="Times New Roman"/>
          <w:b w:val="false"/>
          <w:i w:val="false"/>
          <w:color w:val="000000"/>
          <w:sz w:val="28"/>
        </w:rPr>
        <w:t>
      7) билік етуі шектелген мүлкін өткізу есебінен.</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158-бабына</w:t>
      </w:r>
      <w:r>
        <w:rPr>
          <w:rFonts w:ascii="Times New Roman"/>
          <w:b w:val="false"/>
          <w:i w:val="false"/>
          <w:color w:val="000000"/>
          <w:sz w:val="28"/>
        </w:rPr>
        <w:t xml:space="preserve"> сәйкес көзделген жағдайларды қоспағанда</w:t>
      </w:r>
    </w:p>
    <w:p>
      <w:pPr>
        <w:spacing w:after="0"/>
        <w:ind w:left="0"/>
        <w:jc w:val="both"/>
      </w:pPr>
      <w:r>
        <w:rPr>
          <w:rFonts w:ascii="Times New Roman"/>
          <w:b w:val="false"/>
          <w:i w:val="false"/>
          <w:color w:val="000000"/>
          <w:sz w:val="28"/>
        </w:rPr>
        <w:t>
      өсімпұл кедендік төлемдер мен салықтарды төлеу мерзімдері өткен</w:t>
      </w:r>
    </w:p>
    <w:p>
      <w:pPr>
        <w:spacing w:after="0"/>
        <w:ind w:left="0"/>
        <w:jc w:val="both"/>
      </w:pPr>
      <w:r>
        <w:rPr>
          <w:rFonts w:ascii="Times New Roman"/>
          <w:b w:val="false"/>
          <w:i w:val="false"/>
          <w:color w:val="000000"/>
          <w:sz w:val="28"/>
        </w:rPr>
        <w:t>
      күннен кейінгі күннен бастап, кедендік төлемдер мен салықтарды</w:t>
      </w:r>
    </w:p>
    <w:p>
      <w:pPr>
        <w:spacing w:after="0"/>
        <w:ind w:left="0"/>
        <w:jc w:val="both"/>
      </w:pPr>
      <w:r>
        <w:rPr>
          <w:rFonts w:ascii="Times New Roman"/>
          <w:b w:val="false"/>
          <w:i w:val="false"/>
          <w:color w:val="000000"/>
          <w:sz w:val="28"/>
        </w:rPr>
        <w:t>
      төлеудің кешіктірілген әрбір күні үшін төлеу күнін қоса алғанда,</w:t>
      </w:r>
    </w:p>
    <w:p>
      <w:pPr>
        <w:spacing w:after="0"/>
        <w:ind w:left="0"/>
        <w:jc w:val="both"/>
      </w:pPr>
      <w:r>
        <w:rPr>
          <w:rFonts w:ascii="Times New Roman"/>
          <w:b w:val="false"/>
          <w:i w:val="false"/>
          <w:color w:val="000000"/>
          <w:sz w:val="28"/>
        </w:rPr>
        <w:t>
      Қазақстан Республикасының Ұлттық Банкі белгілеген қайта</w:t>
      </w:r>
    </w:p>
    <w:p>
      <w:pPr>
        <w:spacing w:after="0"/>
        <w:ind w:left="0"/>
        <w:jc w:val="both"/>
      </w:pPr>
      <w:r>
        <w:rPr>
          <w:rFonts w:ascii="Times New Roman"/>
          <w:b w:val="false"/>
          <w:i w:val="false"/>
          <w:color w:val="000000"/>
          <w:sz w:val="28"/>
        </w:rPr>
        <w:t>
      қаржыландырудың ресми ставкасы 2,5 мөлшерінде есептеледі.</w:t>
      </w:r>
    </w:p>
    <w:p>
      <w:pPr>
        <w:spacing w:after="0"/>
        <w:ind w:left="0"/>
        <w:jc w:val="both"/>
      </w:pPr>
      <w:r>
        <w:rPr>
          <w:rFonts w:ascii="Times New Roman"/>
          <w:b w:val="false"/>
          <w:i w:val="false"/>
          <w:color w:val="000000"/>
          <w:sz w:val="28"/>
        </w:rPr>
        <w:t>
      Бұл ретте шағымдану өсімпұл есептеуді тоқтата тұруға негіз</w:t>
      </w:r>
    </w:p>
    <w:p>
      <w:pPr>
        <w:spacing w:after="0"/>
        <w:ind w:left="0"/>
        <w:jc w:val="both"/>
      </w:pPr>
      <w:r>
        <w:rPr>
          <w:rFonts w:ascii="Times New Roman"/>
          <w:b w:val="false"/>
          <w:i w:val="false"/>
          <w:color w:val="000000"/>
          <w:sz w:val="28"/>
        </w:rPr>
        <w:t>
      болмайды.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171-бабына</w:t>
      </w:r>
      <w:r>
        <w:rPr>
          <w:rFonts w:ascii="Times New Roman"/>
          <w:b w:val="false"/>
          <w:i w:val="false"/>
          <w:color w:val="000000"/>
          <w:sz w:val="28"/>
        </w:rPr>
        <w:t xml:space="preserve"> сәйкес берешек пен өсімпұлды өтеу</w:t>
      </w:r>
    </w:p>
    <w:p>
      <w:pPr>
        <w:spacing w:after="0"/>
        <w:ind w:left="0"/>
        <w:jc w:val="both"/>
      </w:pPr>
      <w:r>
        <w:rPr>
          <w:rFonts w:ascii="Times New Roman"/>
          <w:b w:val="false"/>
          <w:i w:val="false"/>
          <w:color w:val="000000"/>
          <w:sz w:val="28"/>
        </w:rPr>
        <w:t>
      кезектілігі "Салық және бюджетке төленетін басқа да міндетті төлемдер</w:t>
      </w:r>
    </w:p>
    <w:p>
      <w:pPr>
        <w:spacing w:after="0"/>
        <w:ind w:left="0"/>
        <w:jc w:val="both"/>
      </w:pPr>
      <w:r>
        <w:rPr>
          <w:rFonts w:ascii="Times New Roman"/>
          <w:b w:val="false"/>
          <w:i w:val="false"/>
          <w:color w:val="000000"/>
          <w:sz w:val="28"/>
        </w:rPr>
        <w:t>
      туралы" Қазақстан Республикасы Кодексінің (бұдан әрі - Салық кодексі)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34-бабына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159-бабы </w:t>
      </w:r>
      <w:r>
        <w:rPr>
          <w:rFonts w:ascii="Times New Roman"/>
          <w:b w:val="false"/>
          <w:i w:val="false"/>
          <w:color w:val="000000"/>
          <w:sz w:val="28"/>
        </w:rPr>
        <w:t>3-тармағына</w:t>
      </w:r>
      <w:r>
        <w:rPr>
          <w:rFonts w:ascii="Times New Roman"/>
          <w:b w:val="false"/>
          <w:i w:val="false"/>
          <w:color w:val="000000"/>
          <w:sz w:val="28"/>
        </w:rPr>
        <w:t xml:space="preserve"> сәйкес хабарлама</w:t>
      </w:r>
    </w:p>
    <w:p>
      <w:pPr>
        <w:spacing w:after="0"/>
        <w:ind w:left="0"/>
        <w:jc w:val="both"/>
      </w:pPr>
      <w:r>
        <w:rPr>
          <w:rFonts w:ascii="Times New Roman"/>
          <w:b w:val="false"/>
          <w:i w:val="false"/>
          <w:color w:val="000000"/>
          <w:sz w:val="28"/>
        </w:rPr>
        <w:t>
      төлеушіге оны қылмыстық немесе әкімшілік жауапкершілікке тартылуына</w:t>
      </w:r>
    </w:p>
    <w:p>
      <w:pPr>
        <w:spacing w:after="0"/>
        <w:ind w:left="0"/>
        <w:jc w:val="both"/>
      </w:pPr>
      <w:r>
        <w:rPr>
          <w:rFonts w:ascii="Times New Roman"/>
          <w:b w:val="false"/>
          <w:i w:val="false"/>
          <w:color w:val="000000"/>
          <w:sz w:val="28"/>
        </w:rPr>
        <w:t>
      қарамастан жіберіледі.</w:t>
      </w:r>
    </w:p>
    <w:p>
      <w:pPr>
        <w:spacing w:after="0"/>
        <w:ind w:left="0"/>
        <w:jc w:val="both"/>
      </w:pPr>
      <w:r>
        <w:rPr>
          <w:rFonts w:ascii="Times New Roman"/>
          <w:b w:val="false"/>
          <w:i w:val="false"/>
          <w:color w:val="000000"/>
          <w:sz w:val="28"/>
        </w:rPr>
        <w:t xml:space="preserve">
      Кодекстің 166-бабы </w:t>
      </w:r>
      <w:r>
        <w:rPr>
          <w:rFonts w:ascii="Times New Roman"/>
          <w:b w:val="false"/>
          <w:i w:val="false"/>
          <w:color w:val="000000"/>
          <w:sz w:val="28"/>
        </w:rPr>
        <w:t>1-тармағына</w:t>
      </w:r>
      <w:r>
        <w:rPr>
          <w:rFonts w:ascii="Times New Roman"/>
          <w:b w:val="false"/>
          <w:i w:val="false"/>
          <w:color w:val="000000"/>
          <w:sz w:val="28"/>
        </w:rPr>
        <w:t xml:space="preserve"> сәйкес осы хабарламаны алған</w:t>
      </w:r>
    </w:p>
    <w:p>
      <w:pPr>
        <w:spacing w:after="0"/>
        <w:ind w:left="0"/>
        <w:jc w:val="both"/>
      </w:pPr>
      <w:r>
        <w:rPr>
          <w:rFonts w:ascii="Times New Roman"/>
          <w:b w:val="false"/>
          <w:i w:val="false"/>
          <w:color w:val="000000"/>
          <w:sz w:val="28"/>
        </w:rPr>
        <w:t>
      күннен бастап он жұмыс күннен кешіктірмей</w:t>
      </w:r>
    </w:p>
    <w:p>
      <w:pPr>
        <w:spacing w:after="0"/>
        <w:ind w:left="0"/>
        <w:jc w:val="both"/>
      </w:pPr>
      <w:r>
        <w:rPr>
          <w:rFonts w:ascii="Times New Roman"/>
          <w:b w:val="false"/>
          <w:i w:val="false"/>
          <w:color w:val="000000"/>
          <w:sz w:val="28"/>
        </w:rPr>
        <w:t>
      Сізге 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w:t>
      </w:r>
    </w:p>
    <w:p>
      <w:pPr>
        <w:spacing w:after="0"/>
        <w:ind w:left="0"/>
        <w:jc w:val="both"/>
      </w:pPr>
      <w:r>
        <w:rPr>
          <w:rFonts w:ascii="Times New Roman"/>
          <w:b w:val="false"/>
          <w:i w:val="false"/>
          <w:color w:val="000000"/>
          <w:sz w:val="28"/>
        </w:rPr>
        <w:t>
      дебиторлық берешек сомаларын көрсете отырып дебиторлар тізімін және</w:t>
      </w:r>
    </w:p>
    <w:p>
      <w:pPr>
        <w:spacing w:after="0"/>
        <w:ind w:left="0"/>
        <w:jc w:val="both"/>
      </w:pPr>
      <w:r>
        <w:rPr>
          <w:rFonts w:ascii="Times New Roman"/>
          <w:b w:val="false"/>
          <w:i w:val="false"/>
          <w:color w:val="000000"/>
          <w:sz w:val="28"/>
        </w:rPr>
        <w:t>
      бар болған жағдайда дебиторлық берешек сомаларын растайтын дебитормен</w:t>
      </w:r>
    </w:p>
    <w:p>
      <w:pPr>
        <w:spacing w:after="0"/>
        <w:ind w:left="0"/>
        <w:jc w:val="both"/>
      </w:pPr>
      <w:r>
        <w:rPr>
          <w:rFonts w:ascii="Times New Roman"/>
          <w:b w:val="false"/>
          <w:i w:val="false"/>
          <w:color w:val="000000"/>
          <w:sz w:val="28"/>
        </w:rPr>
        <w:t>
      бірлесіп жасалған өзара есеп айырысудың салыстыру актісін ұсыну</w:t>
      </w:r>
    </w:p>
    <w:p>
      <w:pPr>
        <w:spacing w:after="0"/>
        <w:ind w:left="0"/>
        <w:jc w:val="both"/>
      </w:pPr>
      <w:r>
        <w:rPr>
          <w:rFonts w:ascii="Times New Roman"/>
          <w:b w:val="false"/>
          <w:i w:val="false"/>
          <w:color w:val="000000"/>
          <w:sz w:val="28"/>
        </w:rPr>
        <w:t>
      қажет.</w:t>
      </w:r>
    </w:p>
    <w:p>
      <w:pPr>
        <w:spacing w:after="0"/>
        <w:ind w:left="0"/>
        <w:jc w:val="both"/>
      </w:pPr>
      <w:r>
        <w:rPr>
          <w:rFonts w:ascii="Times New Roman"/>
          <w:b w:val="false"/>
          <w:i w:val="false"/>
          <w:color w:val="000000"/>
          <w:sz w:val="28"/>
        </w:rPr>
        <w:t>
      Дебиторлар тізімі осы хабарламада көрсетілген мерзімде табыс</w:t>
      </w:r>
    </w:p>
    <w:p>
      <w:pPr>
        <w:spacing w:after="0"/>
        <w:ind w:left="0"/>
        <w:jc w:val="both"/>
      </w:pPr>
      <w:r>
        <w:rPr>
          <w:rFonts w:ascii="Times New Roman"/>
          <w:b w:val="false"/>
          <w:i w:val="false"/>
          <w:color w:val="000000"/>
          <w:sz w:val="28"/>
        </w:rPr>
        <w:t>
      етілмеген жағдайда, немесе дебиторлар жоқ туралы мәлімет ұсынған</w:t>
      </w:r>
    </w:p>
    <w:p>
      <w:pPr>
        <w:spacing w:after="0"/>
        <w:ind w:left="0"/>
        <w:jc w:val="both"/>
      </w:pPr>
      <w:r>
        <w:rPr>
          <w:rFonts w:ascii="Times New Roman"/>
          <w:b w:val="false"/>
          <w:i w:val="false"/>
          <w:color w:val="000000"/>
          <w:sz w:val="28"/>
        </w:rPr>
        <w:t>
      жағдайда мемлекеттік кірістер органы салық төлеушіге (салық агентіне)</w:t>
      </w:r>
    </w:p>
    <w:p>
      <w:pPr>
        <w:spacing w:after="0"/>
        <w:ind w:left="0"/>
        <w:jc w:val="both"/>
      </w:pPr>
      <w:r>
        <w:rPr>
          <w:rFonts w:ascii="Times New Roman"/>
          <w:b w:val="false"/>
          <w:i w:val="false"/>
          <w:color w:val="000000"/>
          <w:sz w:val="28"/>
        </w:rPr>
        <w:t>
      салық тексеруін жүргізеді.</w:t>
      </w:r>
    </w:p>
    <w:p>
      <w:pPr>
        <w:spacing w:after="0"/>
        <w:ind w:left="0"/>
        <w:jc w:val="both"/>
      </w:pPr>
      <w:r>
        <w:rPr>
          <w:rFonts w:ascii="Times New Roman"/>
          <w:b w:val="false"/>
          <w:i w:val="false"/>
          <w:color w:val="000000"/>
          <w:sz w:val="28"/>
        </w:rPr>
        <w:t xml:space="preserve">
      Кодекстің 159-бабы </w:t>
      </w:r>
      <w:r>
        <w:rPr>
          <w:rFonts w:ascii="Times New Roman"/>
          <w:b w:val="false"/>
          <w:i w:val="false"/>
          <w:color w:val="000000"/>
          <w:sz w:val="28"/>
        </w:rPr>
        <w:t>5-тармағына</w:t>
      </w:r>
      <w:r>
        <w:rPr>
          <w:rFonts w:ascii="Times New Roman"/>
          <w:b w:val="false"/>
          <w:i w:val="false"/>
          <w:color w:val="000000"/>
          <w:sz w:val="28"/>
        </w:rPr>
        <w:t xml:space="preserve"> сәйкес өсімпұлды есепке</w:t>
      </w:r>
    </w:p>
    <w:p>
      <w:pPr>
        <w:spacing w:after="0"/>
        <w:ind w:left="0"/>
        <w:jc w:val="both"/>
      </w:pPr>
      <w:r>
        <w:rPr>
          <w:rFonts w:ascii="Times New Roman"/>
          <w:b w:val="false"/>
          <w:i w:val="false"/>
          <w:color w:val="000000"/>
          <w:sz w:val="28"/>
        </w:rPr>
        <w:t>
      алмағанда, төлеуші кедендік төлемдер және салықтар, өсімпұлдар</w:t>
      </w:r>
    </w:p>
    <w:p>
      <w:pPr>
        <w:spacing w:after="0"/>
        <w:ind w:left="0"/>
        <w:jc w:val="both"/>
      </w:pPr>
      <w:r>
        <w:rPr>
          <w:rFonts w:ascii="Times New Roman"/>
          <w:b w:val="false"/>
          <w:i w:val="false"/>
          <w:color w:val="000000"/>
          <w:sz w:val="28"/>
        </w:rPr>
        <w:t>
      бойынша берешекті өтеу туралы хабарлама тіркеген күннен бастап өтеу</w:t>
      </w:r>
    </w:p>
    <w:p>
      <w:pPr>
        <w:spacing w:after="0"/>
        <w:ind w:left="0"/>
        <w:jc w:val="both"/>
      </w:pPr>
      <w:r>
        <w:rPr>
          <w:rFonts w:ascii="Times New Roman"/>
          <w:b w:val="false"/>
          <w:i w:val="false"/>
          <w:color w:val="000000"/>
          <w:sz w:val="28"/>
        </w:rPr>
        <w:t>
      күнін қоса алғанда төленуге тиіс кедендік төлемдер мен салықтар</w:t>
      </w:r>
    </w:p>
    <w:p>
      <w:pPr>
        <w:spacing w:after="0"/>
        <w:ind w:left="0"/>
        <w:jc w:val="both"/>
      </w:pPr>
      <w:r>
        <w:rPr>
          <w:rFonts w:ascii="Times New Roman"/>
          <w:b w:val="false"/>
          <w:i w:val="false"/>
          <w:color w:val="000000"/>
          <w:sz w:val="28"/>
        </w:rPr>
        <w:t>
      бойынша берешекті өтеген кезде мемлекеттік кірістер органдарымен</w:t>
      </w:r>
    </w:p>
    <w:p>
      <w:pPr>
        <w:spacing w:after="0"/>
        <w:ind w:left="0"/>
        <w:jc w:val="both"/>
      </w:pPr>
      <w:r>
        <w:rPr>
          <w:rFonts w:ascii="Times New Roman"/>
          <w:b w:val="false"/>
          <w:i w:val="false"/>
          <w:color w:val="000000"/>
          <w:sz w:val="28"/>
        </w:rPr>
        <w:t>
      бұрын қойылған кедендік төлемдер және салықтар, өсімпұлдар бойынша</w:t>
      </w:r>
    </w:p>
    <w:p>
      <w:pPr>
        <w:spacing w:after="0"/>
        <w:ind w:left="0"/>
        <w:jc w:val="both"/>
      </w:pPr>
      <w:r>
        <w:rPr>
          <w:rFonts w:ascii="Times New Roman"/>
          <w:b w:val="false"/>
          <w:i w:val="false"/>
          <w:color w:val="000000"/>
          <w:sz w:val="28"/>
        </w:rPr>
        <w:t>
      берешекті өтеу туралы хабарламаға қосымша тағайындалады.</w:t>
      </w:r>
    </w:p>
    <w:p>
      <w:pPr>
        <w:spacing w:after="0"/>
        <w:ind w:left="0"/>
        <w:jc w:val="both"/>
      </w:pPr>
      <w:r>
        <w:rPr>
          <w:rFonts w:ascii="Times New Roman"/>
          <w:b w:val="false"/>
          <w:i w:val="false"/>
          <w:color w:val="000000"/>
          <w:sz w:val="28"/>
        </w:rPr>
        <w:t>
      Мемлекеттік кірістер органдарының және олардың лауазымды</w:t>
      </w:r>
    </w:p>
    <w:p>
      <w:pPr>
        <w:spacing w:after="0"/>
        <w:ind w:left="0"/>
        <w:jc w:val="both"/>
      </w:pPr>
      <w:r>
        <w:rPr>
          <w:rFonts w:ascii="Times New Roman"/>
          <w:b w:val="false"/>
          <w:i w:val="false"/>
          <w:color w:val="000000"/>
          <w:sz w:val="28"/>
        </w:rPr>
        <w:t>
      тұлғаларының заңды талаптары орындалмаған жағдайда, Сізге Қазақстан</w:t>
      </w:r>
    </w:p>
    <w:p>
      <w:pPr>
        <w:spacing w:after="0"/>
        <w:ind w:left="0"/>
        <w:jc w:val="both"/>
      </w:pPr>
      <w:r>
        <w:rPr>
          <w:rFonts w:ascii="Times New Roman"/>
          <w:b w:val="false"/>
          <w:i w:val="false"/>
          <w:color w:val="000000"/>
          <w:sz w:val="28"/>
        </w:rPr>
        <w:t>
      Республикасының әкімшілік құқық бұзушылықтар туралы кодексіне сәйкес</w:t>
      </w:r>
    </w:p>
    <w:p>
      <w:pPr>
        <w:spacing w:after="0"/>
        <w:ind w:left="0"/>
        <w:jc w:val="both"/>
      </w:pPr>
      <w:r>
        <w:rPr>
          <w:rFonts w:ascii="Times New Roman"/>
          <w:b w:val="false"/>
          <w:i w:val="false"/>
          <w:color w:val="000000"/>
          <w:sz w:val="28"/>
        </w:rPr>
        <w:t>
      әкімшілік жазаларға тарту шаралары қолданылады.</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17-бабына</w:t>
      </w:r>
      <w:r>
        <w:rPr>
          <w:rFonts w:ascii="Times New Roman"/>
          <w:b w:val="false"/>
          <w:i w:val="false"/>
          <w:color w:val="000000"/>
          <w:sz w:val="28"/>
        </w:rPr>
        <w:t xml:space="preserve"> сәйкес Сіз кеден органдарының шешімдеріне,</w:t>
      </w:r>
    </w:p>
    <w:p>
      <w:pPr>
        <w:spacing w:after="0"/>
        <w:ind w:left="0"/>
        <w:jc w:val="both"/>
      </w:pPr>
      <w:r>
        <w:rPr>
          <w:rFonts w:ascii="Times New Roman"/>
          <w:b w:val="false"/>
          <w:i w:val="false"/>
          <w:color w:val="000000"/>
          <w:sz w:val="28"/>
        </w:rPr>
        <w:t>
      кеден органдарының немесе олардың лауазымды адамдарының</w:t>
      </w:r>
    </w:p>
    <w:p>
      <w:pPr>
        <w:spacing w:after="0"/>
        <w:ind w:left="0"/>
        <w:jc w:val="both"/>
      </w:pPr>
      <w:r>
        <w:rPr>
          <w:rFonts w:ascii="Times New Roman"/>
          <w:b w:val="false"/>
          <w:i w:val="false"/>
          <w:color w:val="000000"/>
          <w:sz w:val="28"/>
        </w:rPr>
        <w:t>
      іс-әрекеттеріне (әрекетсіздігіне) Қазақстан Республикасының</w:t>
      </w:r>
    </w:p>
    <w:p>
      <w:pPr>
        <w:spacing w:after="0"/>
        <w:ind w:left="0"/>
        <w:jc w:val="both"/>
      </w:pPr>
      <w:r>
        <w:rPr>
          <w:rFonts w:ascii="Times New Roman"/>
          <w:b w:val="false"/>
          <w:i w:val="false"/>
          <w:color w:val="000000"/>
          <w:sz w:val="28"/>
        </w:rPr>
        <w:t>
      заңнамасында белгіленген мерзімдерде және тәртіппен шағымдануға</w:t>
      </w:r>
    </w:p>
    <w:p>
      <w:pPr>
        <w:spacing w:after="0"/>
        <w:ind w:left="0"/>
        <w:jc w:val="both"/>
      </w:pPr>
      <w:r>
        <w:rPr>
          <w:rFonts w:ascii="Times New Roman"/>
          <w:b w:val="false"/>
          <w:i w:val="false"/>
          <w:color w:val="000000"/>
          <w:sz w:val="28"/>
        </w:rPr>
        <w:t>
      құқылысыз.</w:t>
      </w:r>
    </w:p>
    <w:p>
      <w:pPr>
        <w:spacing w:after="0"/>
        <w:ind w:left="0"/>
        <w:jc w:val="both"/>
      </w:pPr>
      <w:r>
        <w:rPr>
          <w:rFonts w:ascii="Times New Roman"/>
          <w:b w:val="false"/>
          <w:i w:val="false"/>
          <w:color w:val="000000"/>
          <w:sz w:val="28"/>
        </w:rPr>
        <w:t>
      Мемлекеттік кірістер органының басшысы</w:t>
      </w:r>
    </w:p>
    <w:p>
      <w:pPr>
        <w:spacing w:after="0"/>
        <w:ind w:left="0"/>
        <w:jc w:val="both"/>
      </w:pPr>
      <w:r>
        <w:rPr>
          <w:rFonts w:ascii="Times New Roman"/>
          <w:b w:val="false"/>
          <w:i w:val="false"/>
          <w:color w:val="000000"/>
          <w:sz w:val="28"/>
        </w:rPr>
        <w:t>
      (басшының орынбасары)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(жеке басын куәландыру құжатында</w:t>
      </w:r>
    </w:p>
    <w:p>
      <w:pPr>
        <w:spacing w:after="0"/>
        <w:ind w:left="0"/>
        <w:jc w:val="both"/>
      </w:pPr>
      <w:r>
        <w:rPr>
          <w:rFonts w:ascii="Times New Roman"/>
          <w:b w:val="false"/>
          <w:i w:val="false"/>
          <w:color w:val="000000"/>
          <w:sz w:val="28"/>
        </w:rPr>
        <w:t>
      көрсетілген жағдайда), қолы, мөрі)</w:t>
      </w:r>
    </w:p>
    <w:p>
      <w:pPr>
        <w:spacing w:after="0"/>
        <w:ind w:left="0"/>
        <w:jc w:val="both"/>
      </w:pPr>
      <w:r>
        <w:rPr>
          <w:rFonts w:ascii="Times New Roman"/>
          <w:b w:val="false"/>
          <w:i w:val="false"/>
          <w:color w:val="000000"/>
          <w:sz w:val="28"/>
        </w:rPr>
        <w:t>
      20__ жылғы "___"___________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(төлеушінің тегі, есімі, әкесінің аты (жеке басын куәландыру</w:t>
      </w:r>
    </w:p>
    <w:p>
      <w:pPr>
        <w:spacing w:after="0"/>
        <w:ind w:left="0"/>
        <w:jc w:val="both"/>
      </w:pPr>
      <w:r>
        <w:rPr>
          <w:rFonts w:ascii="Times New Roman"/>
          <w:b w:val="false"/>
          <w:i w:val="false"/>
          <w:color w:val="000000"/>
          <w:sz w:val="28"/>
        </w:rPr>
        <w:t>
      құжатында көрсетілген жағдайда), төлеушінің/ төлеушінің лауазымды</w:t>
      </w:r>
    </w:p>
    <w:p>
      <w:pPr>
        <w:spacing w:after="0"/>
        <w:ind w:left="0"/>
        <w:jc w:val="both"/>
      </w:pPr>
      <w:r>
        <w:rPr>
          <w:rFonts w:ascii="Times New Roman"/>
          <w:b w:val="false"/>
          <w:i w:val="false"/>
          <w:color w:val="000000"/>
          <w:sz w:val="28"/>
        </w:rPr>
        <w:t>
      тұлғасы, қолы, мөрі)</w:t>
      </w:r>
    </w:p>
    <w:p>
      <w:pPr>
        <w:spacing w:after="0"/>
        <w:ind w:left="0"/>
        <w:jc w:val="both"/>
      </w:pPr>
      <w:r>
        <w:rPr>
          <w:rFonts w:ascii="Times New Roman"/>
          <w:b w:val="false"/>
          <w:i w:val="false"/>
          <w:color w:val="000000"/>
          <w:sz w:val="28"/>
        </w:rPr>
        <w:t>
      төлеушіге 20__жылғы "___"___________берілді.</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(төлеушінің тегі, есімі, әкесінің аты (жеке басын куәландыру</w:t>
      </w:r>
    </w:p>
    <w:p>
      <w:pPr>
        <w:spacing w:after="0"/>
        <w:ind w:left="0"/>
        <w:jc w:val="both"/>
      </w:pPr>
      <w:r>
        <w:rPr>
          <w:rFonts w:ascii="Times New Roman"/>
          <w:b w:val="false"/>
          <w:i w:val="false"/>
          <w:color w:val="000000"/>
          <w:sz w:val="28"/>
        </w:rPr>
        <w:t>
      құжатында көрсетілген жағдайда), мемлекеттік органның лауазымды</w:t>
      </w:r>
    </w:p>
    <w:p>
      <w:pPr>
        <w:spacing w:after="0"/>
        <w:ind w:left="0"/>
        <w:jc w:val="both"/>
      </w:pPr>
      <w:r>
        <w:rPr>
          <w:rFonts w:ascii="Times New Roman"/>
          <w:b w:val="false"/>
          <w:i w:val="false"/>
          <w:color w:val="000000"/>
          <w:sz w:val="28"/>
        </w:rPr>
        <w:t>
      тұлғасы, қолы, мөрі)</w:t>
      </w:r>
    </w:p>
    <w:p>
      <w:pPr>
        <w:spacing w:after="0"/>
        <w:ind w:left="0"/>
        <w:jc w:val="both"/>
      </w:pPr>
      <w:r>
        <w:rPr>
          <w:rFonts w:ascii="Times New Roman"/>
          <w:b w:val="false"/>
          <w:i w:val="false"/>
          <w:color w:val="000000"/>
          <w:sz w:val="28"/>
        </w:rPr>
        <w:t>
      төлеушіге 20__жылғы "___"___________тапсырылды.</w:t>
      </w:r>
    </w:p>
    <w:p>
      <w:pPr>
        <w:spacing w:after="0"/>
        <w:ind w:left="0"/>
        <w:jc w:val="both"/>
      </w:pPr>
      <w:r>
        <w:rPr>
          <w:rFonts w:ascii="Times New Roman"/>
          <w:b w:val="false"/>
          <w:i w:val="false"/>
          <w:color w:val="000000"/>
          <w:sz w:val="28"/>
        </w:rPr>
        <w:t>
      Хабарлама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(жіберу және алу фактісін растайтын құжат)</w:t>
      </w:r>
    </w:p>
    <w:p>
      <w:pPr>
        <w:spacing w:after="0"/>
        <w:ind w:left="0"/>
        <w:jc w:val="both"/>
      </w:pPr>
      <w:r>
        <w:rPr>
          <w:rFonts w:ascii="Times New Roman"/>
          <w:b w:val="false"/>
          <w:i w:val="false"/>
          <w:color w:val="000000"/>
          <w:sz w:val="28"/>
        </w:rPr>
        <w:t>
      төлеушіге 20__жылғы "___"___________ жіберілді.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54-қосымша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051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1051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2008 жылғы 30 желтоқсандағы</w:t>
            </w:r>
            <w:r>
              <w:br/>
            </w:r>
            <w:r>
              <w:rPr>
                <w:rFonts w:ascii="Times New Roman"/>
                <w:b w:val="false"/>
                <w:i w:val="false"/>
                <w:color w:val="000000"/>
                <w:sz w:val="20"/>
              </w:rPr>
              <w:t>№ 637 бұйрығына 55-қосымша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Тексеру нәтижелері туралы хабарламаға немесе бұзушылықтарды</w:t>
      </w:r>
      <w:r>
        <w:br/>
      </w:r>
      <w:r>
        <w:rPr>
          <w:rFonts w:ascii="Times New Roman"/>
          <w:b/>
          <w:i w:val="false"/>
          <w:color w:val="000000"/>
        </w:rPr>
        <w:t>жою туралы хабарламаға шағымды қарау нәтижелері туралы</w:t>
      </w:r>
      <w:r>
        <w:br/>
      </w:r>
      <w:r>
        <w:rPr>
          <w:rFonts w:ascii="Times New Roman"/>
          <w:b/>
          <w:i w:val="false"/>
          <w:color w:val="000000"/>
        </w:rPr>
        <w:t>хабарлама</w:t>
      </w:r>
    </w:p>
    <w:tbl>
      <w:tblPr>
        <w:tblW w:w="0" w:type="auto"/>
        <w:tblCellSpacing w:w="0" w:type="auto"/>
        <w:tblBorders>
          <w:top w:val="none"/>
          <w:left w:val="none"/>
          <w:bottom w:val="none"/>
          <w:right w:val="none"/>
          <w:insideH w:val="none"/>
          <w:insideV w:val="none"/>
        </w:tblBorders>
      </w:tblPr>
      <w:tblGrid>
        <w:gridCol w:w="8677"/>
        <w:gridCol w:w="3623"/>
      </w:tblGrid>
      <w:tr>
        <w:trPr>
          <w:trHeight w:val="30" w:hRule="atLeast"/>
        </w:trPr>
        <w:tc>
          <w:tcPr>
            <w:tcW w:w="86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"___" ________________</w:t>
            </w:r>
          </w:p>
        </w:tc>
        <w:tc>
          <w:tcPr>
            <w:tcW w:w="36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__________</w:t>
            </w:r>
          </w:p>
        </w:tc>
      </w:tr>
    </w:tbl>
    <w:p>
      <w:pPr>
        <w:spacing w:after="0"/>
        <w:ind w:left="0"/>
        <w:jc w:val="left"/>
      </w:pPr>
    </w:p>
    <w:p>
      <w:pPr>
        <w:spacing w:after="0"/>
        <w:ind w:left="0"/>
        <w:jc w:val="both"/>
      </w:pPr>
      <w:r>
        <w:rPr>
          <w:rFonts w:ascii="Times New Roman"/>
          <w:b w:val="false"/>
          <w:i w:val="false"/>
          <w:color w:val="000000"/>
          <w:sz w:val="28"/>
        </w:rPr>
        <w:t>
      "Қазақстан Республикасындағы кеден ісі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179-бабына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(шағым тақырыбын көрсету – тексеру нәтижелері туралы хабарлама немесе</w:t>
      </w:r>
    </w:p>
    <w:p>
      <w:pPr>
        <w:spacing w:after="0"/>
        <w:ind w:left="0"/>
        <w:jc w:val="both"/>
      </w:pPr>
      <w:r>
        <w:rPr>
          <w:rFonts w:ascii="Times New Roman"/>
          <w:b w:val="false"/>
          <w:i w:val="false"/>
          <w:color w:val="000000"/>
          <w:sz w:val="28"/>
        </w:rPr>
        <w:t>
      бұзушылықтарды жою туралы хабарлама)</w:t>
      </w:r>
    </w:p>
    <w:p>
      <w:pPr>
        <w:spacing w:after="0"/>
        <w:ind w:left="0"/>
        <w:jc w:val="both"/>
      </w:pPr>
      <w:r>
        <w:rPr>
          <w:rFonts w:ascii="Times New Roman"/>
          <w:b w:val="false"/>
          <w:i w:val="false"/>
          <w:color w:val="000000"/>
          <w:sz w:val="28"/>
        </w:rPr>
        <w:t>
            20__ жылғы "___" __________________________________ шағымыңызды</w:t>
      </w:r>
    </w:p>
    <w:p>
      <w:pPr>
        <w:spacing w:after="0"/>
        <w:ind w:left="0"/>
        <w:jc w:val="both"/>
      </w:pPr>
      <w:r>
        <w:rPr>
          <w:rFonts w:ascii="Times New Roman"/>
          <w:b w:val="false"/>
          <w:i w:val="false"/>
          <w:color w:val="000000"/>
          <w:sz w:val="28"/>
        </w:rPr>
        <w:t>
      қарау нәтижелері бойынша Cізді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(тексерілетін тұлғаның тегі, аты, әкесінің аты (егер ол жеке басын</w:t>
      </w:r>
    </w:p>
    <w:p>
      <w:pPr>
        <w:spacing w:after="0"/>
        <w:ind w:left="0"/>
        <w:jc w:val="both"/>
      </w:pPr>
      <w:r>
        <w:rPr>
          <w:rFonts w:ascii="Times New Roman"/>
          <w:b w:val="false"/>
          <w:i w:val="false"/>
          <w:color w:val="000000"/>
          <w:sz w:val="28"/>
        </w:rPr>
        <w:t>
        куәландыратын құжатта көрсетiлген болса) немесе толық атауы, жеке</w:t>
      </w:r>
    </w:p>
    <w:p>
      <w:pPr>
        <w:spacing w:after="0"/>
        <w:ind w:left="0"/>
        <w:jc w:val="both"/>
      </w:pPr>
      <w:r>
        <w:rPr>
          <w:rFonts w:ascii="Times New Roman"/>
          <w:b w:val="false"/>
          <w:i w:val="false"/>
          <w:color w:val="000000"/>
          <w:sz w:val="28"/>
        </w:rPr>
        <w:t>
        сәйкестендіру нөмірі/бизнес сәйкестендіру нөмірі (ЖСН/БСН), заңды</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шағым бойынша мынадай шешім қабылданғаны туралы хабардар етеді: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Шағымды қарау нәтижелерін ескере отырып, кедендік төлемдердің</w:t>
      </w:r>
    </w:p>
    <w:p>
      <w:pPr>
        <w:spacing w:after="0"/>
        <w:ind w:left="0"/>
        <w:jc w:val="both"/>
      </w:pPr>
      <w:r>
        <w:rPr>
          <w:rFonts w:ascii="Times New Roman"/>
          <w:b w:val="false"/>
          <w:i w:val="false"/>
          <w:color w:val="000000"/>
          <w:sz w:val="28"/>
        </w:rPr>
        <w:t>
      және салықтардың, өсімпұлдардың есептелген сомасы мынаны құрайды:</w:t>
      </w:r>
    </w:p>
    <w:p>
      <w:pPr>
        <w:spacing w:after="0"/>
        <w:ind w:left="0"/>
        <w:jc w:val="both"/>
      </w:pPr>
      <w:r>
        <w:rPr>
          <w:rFonts w:ascii="Times New Roman"/>
          <w:b w:val="false"/>
          <w:i w:val="false"/>
          <w:color w:val="000000"/>
          <w:sz w:val="28"/>
        </w:rPr>
        <w:t>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w:t>
            </w:r>
          </w:p>
          <w:p>
            <w:pPr>
              <w:spacing w:after="20"/>
              <w:ind w:left="20"/>
              <w:jc w:val="both"/>
            </w:pPr>
            <w:r>
              <w:rPr>
                <w:rFonts w:ascii="Times New Roman"/>
                <w:b w:val="false"/>
                <w:i w:val="false"/>
                <w:color w:val="000000"/>
                <w:sz w:val="20"/>
              </w:rPr>
              <w:t>
сыныптау</w:t>
            </w:r>
          </w:p>
          <w:p>
            <w:pPr>
              <w:spacing w:after="20"/>
              <w:ind w:left="20"/>
              <w:jc w:val="both"/>
            </w:pPr>
            <w:r>
              <w:rPr>
                <w:rFonts w:ascii="Times New Roman"/>
                <w:b w:val="false"/>
                <w:i w:val="false"/>
                <w:color w:val="000000"/>
                <w:sz w:val="20"/>
              </w:rPr>
              <w:t>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сыныптау</w:t>
            </w:r>
          </w:p>
          <w:p>
            <w:pPr>
              <w:spacing w:after="20"/>
              <w:ind w:left="20"/>
              <w:jc w:val="both"/>
            </w:pPr>
            <w:r>
              <w:rPr>
                <w:rFonts w:ascii="Times New Roman"/>
                <w:b w:val="false"/>
                <w:i w:val="false"/>
                <w:color w:val="000000"/>
                <w:sz w:val="20"/>
              </w:rPr>
              <w:t>
кодының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w:t>
            </w:r>
          </w:p>
          <w:p>
            <w:pPr>
              <w:spacing w:after="20"/>
              <w:ind w:left="20"/>
              <w:jc w:val="both"/>
            </w:pPr>
            <w:r>
              <w:rPr>
                <w:rFonts w:ascii="Times New Roman"/>
                <w:b w:val="false"/>
                <w:i w:val="false"/>
                <w:color w:val="000000"/>
                <w:sz w:val="20"/>
              </w:rPr>
              <w:t>
салық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Өсімпұл</w:t>
            </w:r>
          </w:p>
          <w:p>
            <w:pPr>
              <w:spacing w:after="20"/>
              <w:ind w:left="20"/>
              <w:jc w:val="both"/>
            </w:pPr>
            <w:r>
              <w:rPr>
                <w:rFonts w:ascii="Times New Roman"/>
                <w:b w:val="false"/>
                <w:i w:val="false"/>
                <w:color w:val="000000"/>
                <w:sz w:val="20"/>
              </w:rPr>
              <w:t>
сомасы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w:t>
            </w:r>
          </w:p>
          <w:p>
            <w:pPr>
              <w:spacing w:after="20"/>
              <w:ind w:left="20"/>
              <w:jc w:val="both"/>
            </w:pPr>
            <w:r>
              <w:rPr>
                <w:rFonts w:ascii="Times New Roman"/>
                <w:b w:val="false"/>
                <w:i w:val="false"/>
                <w:color w:val="000000"/>
                <w:sz w:val="20"/>
              </w:rPr>
              <w:t>
сома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Шағымды қарау нәтижелерін ескере отырып есептелген кедендік</w:t>
      </w:r>
    </w:p>
    <w:p>
      <w:pPr>
        <w:spacing w:after="0"/>
        <w:ind w:left="0"/>
        <w:jc w:val="both"/>
      </w:pPr>
      <w:r>
        <w:rPr>
          <w:rFonts w:ascii="Times New Roman"/>
          <w:b w:val="false"/>
          <w:i w:val="false"/>
          <w:color w:val="000000"/>
          <w:sz w:val="28"/>
        </w:rPr>
        <w:t>
      төлемдер және салықтар, өсімпұлдар</w:t>
      </w:r>
    </w:p>
    <w:p>
      <w:pPr>
        <w:spacing w:after="0"/>
        <w:ind w:left="0"/>
        <w:jc w:val="both"/>
      </w:pPr>
      <w:r>
        <w:rPr>
          <w:rFonts w:ascii="Times New Roman"/>
          <w:b w:val="false"/>
          <w:i w:val="false"/>
          <w:color w:val="000000"/>
          <w:sz w:val="28"/>
        </w:rPr>
        <w:t>
      __________________________________________________________ мөлшерінде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БСН _______________________________ № __________________ шотына</w:t>
      </w:r>
    </w:p>
    <w:p>
      <w:pPr>
        <w:spacing w:after="0"/>
        <w:ind w:left="0"/>
        <w:jc w:val="both"/>
      </w:pPr>
      <w:r>
        <w:rPr>
          <w:rFonts w:ascii="Times New Roman"/>
          <w:b w:val="false"/>
          <w:i w:val="false"/>
          <w:color w:val="000000"/>
          <w:sz w:val="28"/>
        </w:rPr>
        <w:t>
      (мемлекеттік кірістер органының)</w:t>
      </w:r>
    </w:p>
    <w:p>
      <w:pPr>
        <w:spacing w:after="0"/>
        <w:ind w:left="0"/>
        <w:jc w:val="both"/>
      </w:pPr>
      <w:r>
        <w:rPr>
          <w:rFonts w:ascii="Times New Roman"/>
          <w:b w:val="false"/>
          <w:i w:val="false"/>
          <w:color w:val="000000"/>
          <w:sz w:val="28"/>
        </w:rPr>
        <w:t>
      _____________________________________________________ төлеуге жатады.</w:t>
      </w:r>
    </w:p>
    <w:p>
      <w:pPr>
        <w:spacing w:after="0"/>
        <w:ind w:left="0"/>
        <w:jc w:val="both"/>
      </w:pPr>
      <w:r>
        <w:rPr>
          <w:rFonts w:ascii="Times New Roman"/>
          <w:b w:val="false"/>
          <w:i w:val="false"/>
          <w:color w:val="000000"/>
          <w:sz w:val="28"/>
        </w:rPr>
        <w:t>
      (Қазынашылық басқармасы, БСК)</w:t>
      </w:r>
    </w:p>
    <w:p>
      <w:pPr>
        <w:spacing w:after="0"/>
        <w:ind w:left="0"/>
        <w:jc w:val="both"/>
      </w:pPr>
      <w:r>
        <w:rPr>
          <w:rFonts w:ascii="Times New Roman"/>
          <w:b w:val="false"/>
          <w:i w:val="false"/>
          <w:color w:val="000000"/>
          <w:sz w:val="28"/>
        </w:rPr>
        <w:t>
      Тексерілетін тұлға Қазақстан Республикасы заңнамасында</w:t>
      </w:r>
    </w:p>
    <w:p>
      <w:pPr>
        <w:spacing w:after="0"/>
        <w:ind w:left="0"/>
        <w:jc w:val="both"/>
      </w:pPr>
      <w:r>
        <w:rPr>
          <w:rFonts w:ascii="Times New Roman"/>
          <w:b w:val="false"/>
          <w:i w:val="false"/>
          <w:color w:val="000000"/>
          <w:sz w:val="28"/>
        </w:rPr>
        <w:t>
      көзделген тәртіппен салықтық тексеруі нәтижелеріне шағым жасауға</w:t>
      </w:r>
    </w:p>
    <w:p>
      <w:pPr>
        <w:spacing w:after="0"/>
        <w:ind w:left="0"/>
        <w:jc w:val="both"/>
      </w:pPr>
      <w:r>
        <w:rPr>
          <w:rFonts w:ascii="Times New Roman"/>
          <w:b w:val="false"/>
          <w:i w:val="false"/>
          <w:color w:val="000000"/>
          <w:sz w:val="28"/>
        </w:rPr>
        <w:t>
      құқығы бар.</w:t>
      </w:r>
    </w:p>
    <w:p>
      <w:pPr>
        <w:spacing w:after="0"/>
        <w:ind w:left="0"/>
        <w:jc w:val="both"/>
      </w:pPr>
      <w:r>
        <w:rPr>
          <w:rFonts w:ascii="Times New Roman"/>
          <w:b w:val="false"/>
          <w:i w:val="false"/>
          <w:color w:val="000000"/>
          <w:sz w:val="28"/>
        </w:rPr>
        <w:t>
      Мемлекеттік кірістер органының</w:t>
      </w:r>
    </w:p>
    <w:p>
      <w:pPr>
        <w:spacing w:after="0"/>
        <w:ind w:left="0"/>
        <w:jc w:val="both"/>
      </w:pPr>
      <w:r>
        <w:rPr>
          <w:rFonts w:ascii="Times New Roman"/>
          <w:b w:val="false"/>
          <w:i w:val="false"/>
          <w:color w:val="000000"/>
          <w:sz w:val="28"/>
        </w:rPr>
        <w:t>
      басшысы (басшының орынбасары)__________________________________</w:t>
      </w:r>
    </w:p>
    <w:p>
      <w:pPr>
        <w:spacing w:after="0"/>
        <w:ind w:left="0"/>
        <w:jc w:val="both"/>
      </w:pPr>
      <w:r>
        <w:rPr>
          <w:rFonts w:ascii="Times New Roman"/>
          <w:b w:val="false"/>
          <w:i w:val="false"/>
          <w:color w:val="000000"/>
          <w:sz w:val="28"/>
        </w:rPr>
        <w:t>
                                            (тегі және аты-жөні, қолы, мөрі)</w:t>
      </w:r>
    </w:p>
    <w:p>
      <w:pPr>
        <w:spacing w:after="0"/>
        <w:ind w:left="0"/>
        <w:jc w:val="both"/>
      </w:pPr>
      <w:r>
        <w:rPr>
          <w:rFonts w:ascii="Times New Roman"/>
          <w:b w:val="false"/>
          <w:i w:val="false"/>
          <w:color w:val="000000"/>
          <w:sz w:val="28"/>
        </w:rPr>
        <w:t>
      Хабарламаны</w:t>
      </w:r>
    </w:p>
    <w:p>
      <w:pPr>
        <w:spacing w:after="0"/>
        <w:ind w:left="0"/>
        <w:jc w:val="both"/>
      </w:pPr>
      <w:r>
        <w:rPr>
          <w:rFonts w:ascii="Times New Roman"/>
          <w:b w:val="false"/>
          <w:i w:val="false"/>
          <w:color w:val="000000"/>
          <w:sz w:val="28"/>
        </w:rPr>
        <w:t>
      _______________________________________________________ алдым</w:t>
      </w:r>
    </w:p>
    <w:p>
      <w:pPr>
        <w:spacing w:after="0"/>
        <w:ind w:left="0"/>
        <w:jc w:val="both"/>
      </w:pPr>
      <w:r>
        <w:rPr>
          <w:rFonts w:ascii="Times New Roman"/>
          <w:b w:val="false"/>
          <w:i w:val="false"/>
          <w:color w:val="000000"/>
          <w:sz w:val="28"/>
        </w:rPr>
        <w:t>
      (тексерілетін тұлғаның Т.А.Ә., қолы, мөрі, күні)</w:t>
      </w:r>
    </w:p>
    <w:p>
      <w:pPr>
        <w:spacing w:after="0"/>
        <w:ind w:left="0"/>
        <w:jc w:val="both"/>
      </w:pPr>
      <w:r>
        <w:rPr>
          <w:rFonts w:ascii="Times New Roman"/>
          <w:b w:val="false"/>
          <w:i w:val="false"/>
          <w:color w:val="000000"/>
          <w:sz w:val="28"/>
        </w:rPr>
        <w:t>
      Хабарлама __________________________________________тапсырылды</w:t>
      </w:r>
    </w:p>
    <w:p>
      <w:pPr>
        <w:spacing w:after="0"/>
        <w:ind w:left="0"/>
        <w:jc w:val="both"/>
      </w:pPr>
      <w:r>
        <w:rPr>
          <w:rFonts w:ascii="Times New Roman"/>
          <w:b w:val="false"/>
          <w:i w:val="false"/>
          <w:color w:val="000000"/>
          <w:sz w:val="28"/>
        </w:rPr>
        <w:t>
      (мемлекеттік кірістер органның лауазымды</w:t>
      </w:r>
    </w:p>
    <w:p>
      <w:pPr>
        <w:spacing w:after="0"/>
        <w:ind w:left="0"/>
        <w:jc w:val="both"/>
      </w:pPr>
      <w:r>
        <w:rPr>
          <w:rFonts w:ascii="Times New Roman"/>
          <w:b w:val="false"/>
          <w:i w:val="false"/>
          <w:color w:val="000000"/>
          <w:sz w:val="28"/>
        </w:rPr>
        <w:t>
      тұлғасының Т.А.Ә. қолы, күні)</w:t>
      </w:r>
    </w:p>
    <w:p>
      <w:pPr>
        <w:spacing w:after="0"/>
        <w:ind w:left="0"/>
        <w:jc w:val="both"/>
      </w:pPr>
      <w:r>
        <w:rPr>
          <w:rFonts w:ascii="Times New Roman"/>
          <w:b w:val="false"/>
          <w:i w:val="false"/>
          <w:color w:val="000000"/>
          <w:sz w:val="28"/>
        </w:rPr>
        <w:t>
      Хабарлама тексерілетін тұлғаға_________________________________</w:t>
      </w:r>
    </w:p>
    <w:p>
      <w:pPr>
        <w:spacing w:after="0"/>
        <w:ind w:left="0"/>
        <w:jc w:val="both"/>
      </w:pPr>
      <w:r>
        <w:rPr>
          <w:rFonts w:ascii="Times New Roman"/>
          <w:b w:val="false"/>
          <w:i w:val="false"/>
          <w:color w:val="000000"/>
          <w:sz w:val="28"/>
        </w:rPr>
        <w:t>
      ____________________________________________________ жіберілді</w:t>
      </w:r>
    </w:p>
    <w:p>
      <w:pPr>
        <w:spacing w:after="0"/>
        <w:ind w:left="0"/>
        <w:jc w:val="both"/>
      </w:pPr>
      <w:r>
        <w:rPr>
          <w:rFonts w:ascii="Times New Roman"/>
          <w:b w:val="false"/>
          <w:i w:val="false"/>
          <w:color w:val="000000"/>
          <w:sz w:val="28"/>
        </w:rPr>
        <w:t>
      (жіберу (немесе) алу фактісін растайтын құжат)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10 желтоқсандағы</w:t>
            </w:r>
            <w:r>
              <w:br/>
            </w:r>
            <w:r>
              <w:rPr>
                <w:rFonts w:ascii="Times New Roman"/>
                <w:b w:val="false"/>
                <w:i w:val="false"/>
                <w:color w:val="000000"/>
                <w:sz w:val="20"/>
              </w:rPr>
              <w:t>№ 645 бұйрығына</w:t>
            </w:r>
            <w:r>
              <w:br/>
            </w:r>
            <w:r>
              <w:rPr>
                <w:rFonts w:ascii="Times New Roman"/>
                <w:b w:val="false"/>
                <w:i w:val="false"/>
                <w:color w:val="000000"/>
                <w:sz w:val="20"/>
              </w:rPr>
              <w:t>17-қосымша</w:t>
            </w:r>
          </w:p>
        </w:tc>
      </w:tr>
    </w:tbl>
    <w:bookmarkStart w:name="z83" w:id="64"/>
    <w:p>
      <w:pPr>
        <w:spacing w:after="0"/>
        <w:ind w:left="0"/>
        <w:jc w:val="left"/>
      </w:pPr>
      <w:r>
        <w:rPr>
          <w:rFonts w:ascii="Times New Roman"/>
          <w:b/>
          <w:i w:val="false"/>
          <w:color w:val="000000"/>
        </w:rPr>
        <w:t xml:space="preserve"> Қазақстан Республикасы Қаржы министрлігінің</w:t>
      </w:r>
      <w:r>
        <w:br/>
      </w:r>
      <w:r>
        <w:rPr>
          <w:rFonts w:ascii="Times New Roman"/>
          <w:b/>
          <w:i w:val="false"/>
          <w:color w:val="000000"/>
        </w:rPr>
        <w:t>күші жойылған кейбір бұйрықтарының тізбесі</w:t>
      </w:r>
    </w:p>
    <w:bookmarkEnd w:id="64"/>
    <w:bookmarkStart w:name="z84" w:id="65"/>
    <w:p>
      <w:pPr>
        <w:spacing w:after="0"/>
        <w:ind w:left="0"/>
        <w:jc w:val="both"/>
      </w:pPr>
      <w:r>
        <w:rPr>
          <w:rFonts w:ascii="Times New Roman"/>
          <w:b w:val="false"/>
          <w:i w:val="false"/>
          <w:color w:val="000000"/>
          <w:sz w:val="28"/>
        </w:rPr>
        <w:t xml:space="preserve">
      1) "Кедендік төлемдер, салықтар және өсімпұлдар бойынша берешекті өтеу туралы хабарлама нысанын бекіту туралы" Қазақстан Республикасы Қаржы министрінің міндетін атқарушының 2010 жылғы 17 шілдедегі № 357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6382 тіркелген, "Казахстанская правда" газетінде 2010 жылғы 18 тамызда № 218 (26279) жарияланған);</w:t>
      </w:r>
    </w:p>
    <w:bookmarkEnd w:id="65"/>
    <w:bookmarkStart w:name="z85" w:id="66"/>
    <w:p>
      <w:pPr>
        <w:spacing w:after="0"/>
        <w:ind w:left="0"/>
        <w:jc w:val="both"/>
      </w:pPr>
      <w:r>
        <w:rPr>
          <w:rFonts w:ascii="Times New Roman"/>
          <w:b w:val="false"/>
          <w:i w:val="false"/>
          <w:color w:val="000000"/>
          <w:sz w:val="28"/>
        </w:rPr>
        <w:t xml:space="preserve">
      2) "Көшпелі кедендік тексеру нұсқамасының және бұзушылықтарды жою туралы талаптың нысандарын бекіту туралы" Қазақстан Республикасы Қаржы министрінің 2010 жылғы 29 шілдедегі № 383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6377 тіркелген, "Казахстанская правда" газетінде 2010 жылғы 14 тамызда № 215-216 (26276-26277 жарияланған);</w:t>
      </w:r>
    </w:p>
    <w:bookmarkEnd w:id="66"/>
    <w:bookmarkStart w:name="z86" w:id="67"/>
    <w:p>
      <w:pPr>
        <w:spacing w:after="0"/>
        <w:ind w:left="0"/>
        <w:jc w:val="both"/>
      </w:pPr>
      <w:r>
        <w:rPr>
          <w:rFonts w:ascii="Times New Roman"/>
          <w:b w:val="false"/>
          <w:i w:val="false"/>
          <w:color w:val="000000"/>
          <w:sz w:val="28"/>
        </w:rPr>
        <w:t xml:space="preserve">
      3) "Кедендік төлемдер, салықтар және өсімпұлдар бойынша берешекті өтеу туралы хабарлама нысанын бекіту туралы" Қазақстан Республикасы Қаржы министрінің міндетін атқарушының 2010 жылғы 17 шілдедегі № 357 </w:t>
      </w:r>
      <w:r>
        <w:rPr>
          <w:rFonts w:ascii="Times New Roman"/>
          <w:b w:val="false"/>
          <w:i w:val="false"/>
          <w:color w:val="000000"/>
          <w:sz w:val="28"/>
        </w:rPr>
        <w:t>бұйрығына</w:t>
      </w:r>
      <w:r>
        <w:rPr>
          <w:rFonts w:ascii="Times New Roman"/>
          <w:b w:val="false"/>
          <w:i w:val="false"/>
          <w:color w:val="000000"/>
          <w:sz w:val="28"/>
        </w:rPr>
        <w:t xml:space="preserve"> өзгеріс енгізу туралы" Қазақстан Республикасы Қаржы министрінің 2015 жылғы 4 ақпандағы № 67 бұйрығы (Нормативтік құқықтық актілердің мемлекеттік тіркеу тізілімінде № 10497 тіркелген, "Әділет" ақпараттық-құқықтық жүйесінде 2015 жылғы 1 сәуірде жарияланған);</w:t>
      </w:r>
    </w:p>
    <w:bookmarkEnd w:id="67"/>
    <w:bookmarkStart w:name="z87" w:id="68"/>
    <w:p>
      <w:pPr>
        <w:spacing w:after="0"/>
        <w:ind w:left="0"/>
        <w:jc w:val="both"/>
      </w:pPr>
      <w:r>
        <w:rPr>
          <w:rFonts w:ascii="Times New Roman"/>
          <w:b w:val="false"/>
          <w:i w:val="false"/>
          <w:color w:val="000000"/>
          <w:sz w:val="28"/>
        </w:rPr>
        <w:t xml:space="preserve">
      4) "Көшпелі кедендік тексеру нұсқамасының және бұзушылықтарды жою туралы талаптың нысандарын бекіту туралы" Қазақстан Республикасы Қаржы министрінің 2010 жылғы 29 шілдедегі № 383 </w:t>
      </w:r>
      <w:r>
        <w:rPr>
          <w:rFonts w:ascii="Times New Roman"/>
          <w:b w:val="false"/>
          <w:i w:val="false"/>
          <w:color w:val="000000"/>
          <w:sz w:val="28"/>
        </w:rPr>
        <w:t>бұйрығына</w:t>
      </w:r>
      <w:r>
        <w:rPr>
          <w:rFonts w:ascii="Times New Roman"/>
          <w:b w:val="false"/>
          <w:i w:val="false"/>
          <w:color w:val="000000"/>
          <w:sz w:val="28"/>
        </w:rPr>
        <w:t xml:space="preserve"> өзгерістер мен толықтырулар енгізу туралы" Қазақстан Республикасы Қаржы министрінің 2015 жылғы 20 ақпандағы № 107 бұйрығы (Нормативтік құқықтық актілердің мемлекеттік тіркеу тізілімінде № 10568 тіркелген, "Әділет" ақпараттық-құқықтық жүйесінде 2015 жылғы 8 сәуірде жарияланған).</w:t>
      </w:r>
    </w:p>
    <w:bookmarkEnd w:id="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