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abc70" w14:textId="88ab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органдарына қызметке (оқуға) қабылданатын кандидаттарды іріктеу және алдын ала зерделеуді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Ресубликасы Ішкі істер министрінің 2015 жылғы 7 желтоқсандағы № 1000 бұйрығы. Қазақстан Республикасының Әділет министрлігінде 2015 жылы 28 желтоқсанда № 12555 болып тіркелді. Күші жойылды - Қазақстан Республикасы Ішкі істер министрінің 2022 жылғы 22 қазандағы № 830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22.10.2022 </w:t>
      </w:r>
      <w:r>
        <w:rPr>
          <w:rFonts w:ascii="Times New Roman"/>
          <w:b w:val="false"/>
          <w:i w:val="false"/>
          <w:color w:val="ff0000"/>
          <w:sz w:val="28"/>
        </w:rPr>
        <w:t>№ 830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қызметі туралы" Қазақстан Республикасының 2011 жылғы 6 қаңтардағы Заңы 7-бабының </w:t>
      </w:r>
      <w:r>
        <w:rPr>
          <w:rFonts w:ascii="Times New Roman"/>
          <w:b w:val="false"/>
          <w:i w:val="false"/>
          <w:color w:val="000000"/>
          <w:sz w:val="28"/>
        </w:rPr>
        <w:t>1-тармағын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21.10.2020 </w:t>
      </w:r>
      <w:r>
        <w:rPr>
          <w:rFonts w:ascii="Times New Roman"/>
          <w:b w:val="false"/>
          <w:i w:val="false"/>
          <w:color w:val="000000"/>
          <w:sz w:val="28"/>
        </w:rPr>
        <w:t>№ 726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Ішкі істер органдарына қызметке (оқуға) қабылданатын кандидаттарды іріктеу және алдын ала зерделеуді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Кадр жұмысы департаменті (А.Ү. Әбдіғалиев):</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кәсіпорынына жолдауды;</w:t>
      </w:r>
    </w:p>
    <w:p>
      <w:pPr>
        <w:spacing w:after="0"/>
        <w:ind w:left="0"/>
        <w:jc w:val="both"/>
      </w:pPr>
      <w:r>
        <w:rPr>
          <w:rFonts w:ascii="Times New Roman"/>
          <w:b w:val="false"/>
          <w:i w:val="false"/>
          <w:color w:val="000000"/>
          <w:sz w:val="28"/>
        </w:rPr>
        <w:t>
      4) осы бұйрықты Қазақстан Республикасы Ішкі істер министрлігінің интернет-ресурсында орналастыруды;</w:t>
      </w:r>
    </w:p>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күнтізбелік он күн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 алғаш ресми жарияланғаннан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7 желтоқсандағы</w:t>
            </w:r>
            <w:r>
              <w:br/>
            </w:r>
            <w:r>
              <w:rPr>
                <w:rFonts w:ascii="Times New Roman"/>
                <w:b w:val="false"/>
                <w:i w:val="false"/>
                <w:color w:val="000000"/>
                <w:sz w:val="20"/>
              </w:rPr>
              <w:t>№ 1000 бұйрығымен бекітілген</w:t>
            </w:r>
          </w:p>
        </w:tc>
      </w:tr>
    </w:tbl>
    <w:bookmarkStart w:name="z49" w:id="4"/>
    <w:p>
      <w:pPr>
        <w:spacing w:after="0"/>
        <w:ind w:left="0"/>
        <w:jc w:val="left"/>
      </w:pPr>
      <w:r>
        <w:rPr>
          <w:rFonts w:ascii="Times New Roman"/>
          <w:b/>
          <w:i w:val="false"/>
          <w:color w:val="000000"/>
        </w:rPr>
        <w:t xml:space="preserve"> Ішкі істер органдарына қызметке (оқуға) қабылданатын кандидаттарды іріктеу және алдын ала зерделеуді жүзеге асыру қағидалары</w:t>
      </w:r>
    </w:p>
    <w:bookmarkEnd w:id="4"/>
    <w:bookmarkStart w:name="z6"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12.02.2020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6"/>
    <w:p>
      <w:pPr>
        <w:spacing w:after="0"/>
        <w:ind w:left="0"/>
        <w:jc w:val="both"/>
      </w:pPr>
      <w:r>
        <w:rPr>
          <w:rFonts w:ascii="Times New Roman"/>
          <w:b w:val="false"/>
          <w:i w:val="false"/>
          <w:color w:val="000000"/>
          <w:sz w:val="28"/>
        </w:rPr>
        <w:t xml:space="preserve">
      1. Осы Ішкі істер органдарына қызметке (оқуға) қабылданатын кандидаттарды іріктеу және алдын ала зерделеуді жүзеге асыру қағидалары (бұдан әрі - Қағидалар)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Қазақстан Республикасының ішкі істер органдарына қызметке (оқуға) қабылданатын кандидаттарды (бұдан әрі - кандидат) іріктеу және алдын ала зерделеуді жүзеге асыру тәртібін анықтайды.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12.02.2020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2. Осы Қағидаларда қолданылатын негізгі ұғымдар:</w:t>
      </w:r>
    </w:p>
    <w:bookmarkEnd w:id="7"/>
    <w:p>
      <w:pPr>
        <w:spacing w:after="0"/>
        <w:ind w:left="0"/>
        <w:jc w:val="both"/>
      </w:pPr>
      <w:r>
        <w:rPr>
          <w:rFonts w:ascii="Times New Roman"/>
          <w:b w:val="false"/>
          <w:i w:val="false"/>
          <w:color w:val="000000"/>
          <w:sz w:val="28"/>
        </w:rPr>
        <w:t>
      арнайы тексеріс – кандидатты алдын ала зерделеу бөлігінен тұратын және кандидаттың, оның жақын туыстарының, жұбайының (зайыбының), кандидаттың жұбайының (зайыбының) жақын туыстарының оның өмірбаянында беделіне нұқсан келтіретін негіздердің болуын немесе болмауын анықтау мақсатында жүзеге асырылатын жалпы және арнайы іс-шаралар кешені;</w:t>
      </w:r>
    </w:p>
    <w:bookmarkStart w:name="z9" w:id="8"/>
    <w:p>
      <w:pPr>
        <w:spacing w:after="0"/>
        <w:ind w:left="0"/>
        <w:jc w:val="both"/>
      </w:pPr>
      <w:r>
        <w:rPr>
          <w:rFonts w:ascii="Times New Roman"/>
          <w:b w:val="false"/>
          <w:i w:val="false"/>
          <w:color w:val="000000"/>
          <w:sz w:val="28"/>
        </w:rPr>
        <w:t>
      айқындама деректер – кандидаттың, оның жақын туыстарының, кандидаттың зайыбының (жұбайының), кандидаттың жұбайының (зайыбының) жақын туыстарының жеке басын сәйкестендіру, сондай-ақ олардың тұрғылықты мекенжайын (тіркелген жерін), жұмыс (оқу) орындарын анықтау үшін қажетті сауалнамалық-өмірбаяндық және басқа да деректері;</w:t>
      </w:r>
    </w:p>
    <w:bookmarkEnd w:id="8"/>
    <w:bookmarkStart w:name="z10" w:id="9"/>
    <w:p>
      <w:pPr>
        <w:spacing w:after="0"/>
        <w:ind w:left="0"/>
        <w:jc w:val="both"/>
      </w:pPr>
      <w:r>
        <w:rPr>
          <w:rFonts w:ascii="Times New Roman"/>
          <w:b w:val="false"/>
          <w:i w:val="false"/>
          <w:color w:val="000000"/>
          <w:sz w:val="28"/>
        </w:rPr>
        <w:t>
      кадрларды іріктеу – Қазақстан Республикасы ішкі істер органдарының (бұдан әрі – ІІО) кадр және басқа да бөліністерінің кандидаттарды лауазымға қойылатын талаптарға сәйкестігі мәніне алдын ала зерделеу, тексеру және ІІО штатына нақты лауазымға қабылдау (не қабылдамау) жөніндегі қызметі;</w:t>
      </w:r>
    </w:p>
    <w:bookmarkEnd w:id="9"/>
    <w:bookmarkStart w:name="z11" w:id="10"/>
    <w:p>
      <w:pPr>
        <w:spacing w:after="0"/>
        <w:ind w:left="0"/>
        <w:jc w:val="both"/>
      </w:pPr>
      <w:r>
        <w:rPr>
          <w:rFonts w:ascii="Times New Roman"/>
          <w:b w:val="false"/>
          <w:i w:val="false"/>
          <w:color w:val="000000"/>
          <w:sz w:val="28"/>
        </w:rPr>
        <w:t>
      кадрларды алдын ала зерделеу – ІІО штатына қабылдағанға дейін жүзеге асырылатын кандидаттың, оның жақын туыстарының, жұбайының (зайыбының), кандидаттың жұбайының (зайыбының) жақын туыстарының оның өмірбаянында беделіне нұқсан келтіретін негіздердің болуын (немесе болмауын), сондай-ақ денсаулық жағдайының, қызметтік міндеттерін тиімді орындау үшін қажетті жеке және кәсіби қасиеттерінің сәйкес келуін (немесе сәйкес келмеуін) белгілеу жөніндегі жалпы және арнайы іс-шаралар кешені (жедел тексеруді қоса алғанда);</w:t>
      </w:r>
    </w:p>
    <w:bookmarkEnd w:id="10"/>
    <w:bookmarkStart w:name="z12" w:id="11"/>
    <w:p>
      <w:pPr>
        <w:spacing w:after="0"/>
        <w:ind w:left="0"/>
        <w:jc w:val="both"/>
      </w:pPr>
      <w:r>
        <w:rPr>
          <w:rFonts w:ascii="Times New Roman"/>
          <w:b w:val="false"/>
          <w:i w:val="false"/>
          <w:color w:val="000000"/>
          <w:sz w:val="28"/>
        </w:rPr>
        <w:t>
      Кадрлық болжам – кадрлардың болашақ жағдайы мен даму бағыттары туралы дәлелді ұсыныстар жүйесі;</w:t>
      </w:r>
    </w:p>
    <w:bookmarkEnd w:id="11"/>
    <w:bookmarkStart w:name="z13" w:id="12"/>
    <w:p>
      <w:pPr>
        <w:spacing w:after="0"/>
        <w:ind w:left="0"/>
        <w:jc w:val="both"/>
      </w:pPr>
      <w:r>
        <w:rPr>
          <w:rFonts w:ascii="Times New Roman"/>
          <w:b w:val="false"/>
          <w:i w:val="false"/>
          <w:color w:val="000000"/>
          <w:sz w:val="28"/>
        </w:rPr>
        <w:t>
      кандидат – ІІО-ға қызметке (оқуға) түсетін Қазақстан Республикасының азаматы (кандидаттар ІІО-ға бірінші рет түсетіндер және ІІО, басқа да құқық қорғау және арнайы мемлекеттік органдарының бұрынғы қызметкерлері болып бөлінеді);</w:t>
      </w:r>
    </w:p>
    <w:bookmarkEnd w:id="12"/>
    <w:bookmarkStart w:name="z14" w:id="13"/>
    <w:p>
      <w:pPr>
        <w:spacing w:after="0"/>
        <w:ind w:left="0"/>
        <w:jc w:val="both"/>
      </w:pPr>
      <w:r>
        <w:rPr>
          <w:rFonts w:ascii="Times New Roman"/>
          <w:b w:val="false"/>
          <w:i w:val="false"/>
          <w:color w:val="000000"/>
          <w:sz w:val="28"/>
        </w:rPr>
        <w:t>
      кәсіби құзыреттер – кандидаттың тиісті лауазымда міндеттерді тиімді орындауы үшін қажетті білімдерінің, машықтары мен дағдыларының жиынтығы.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Ішкі істер министрінің 12.02.2020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4"/>
    <w:p>
      <w:pPr>
        <w:spacing w:after="0"/>
        <w:ind w:left="0"/>
        <w:jc w:val="left"/>
      </w:pPr>
      <w:r>
        <w:rPr>
          <w:rFonts w:ascii="Times New Roman"/>
          <w:b/>
          <w:i w:val="false"/>
          <w:color w:val="000000"/>
        </w:rPr>
        <w:t xml:space="preserve"> 2-тарау. Ішкі істер органдарына қызметке (оқуға) қабылданатын кандидаттарды алдын ала зерделеу және іріктеу тәртібі</w:t>
      </w:r>
    </w:p>
    <w:bookmarkEnd w:id="14"/>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12.02.2020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 w:id="15"/>
    <w:p>
      <w:pPr>
        <w:spacing w:after="0"/>
        <w:ind w:left="0"/>
        <w:jc w:val="both"/>
      </w:pPr>
      <w:r>
        <w:rPr>
          <w:rFonts w:ascii="Times New Roman"/>
          <w:b w:val="false"/>
          <w:i w:val="false"/>
          <w:color w:val="000000"/>
          <w:sz w:val="28"/>
        </w:rPr>
        <w:t>
      3. Кадрларды алдын ала зерделеу және іріктеу жөніндегі жұмысты ұйымдастыру ІІО-ның кадр аппараттарына жүктеледі.</w:t>
      </w:r>
    </w:p>
    <w:bookmarkEnd w:id="15"/>
    <w:bookmarkStart w:name="z17" w:id="16"/>
    <w:p>
      <w:pPr>
        <w:spacing w:after="0"/>
        <w:ind w:left="0"/>
        <w:jc w:val="both"/>
      </w:pPr>
      <w:r>
        <w:rPr>
          <w:rFonts w:ascii="Times New Roman"/>
          <w:b w:val="false"/>
          <w:i w:val="false"/>
          <w:color w:val="000000"/>
          <w:sz w:val="28"/>
        </w:rPr>
        <w:t xml:space="preserve">
      4. ІІО-ға кадрларды іріктеу Қазақстан Республикасы Ішкі істер министрінің 2015 жылғы 7 желтоқсандағы № 998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12679 болып тіркелген) Қазақстан Республикасы ішкі істер органдарында кадрлық болжамды жүзеге асыру әдістемесіне сәйкес кадрлық болжамды ескере отырып жүзеге асырылады.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12.02.2020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5. ІІО-ға кадрларды іріктеу тәртібі Қазақстан Республикасы Ішкі істер министрінің 2016 жылғы 31 тамыздағы № 870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14305 болып тіркелген) Қазақстан Республикасы ішкі істер органдарының конкурстық негізде орналасатын лауазымдар тізбесіне, Қазақстан Республикасы ішкі істер органдарына қызметке орналасу кезінде конкурс пен тағылымдама өткізу қағидаларына сәйкес анықталады.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12.02.2020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6. ІІО-ға қызметке (оқуға) түсетін азаматтар үшін жас ерекшеліктеріне шектеулер Заңмен анықталған.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12.02.2020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7. Кандидаттарды алдын ала зерделеу және іріктеуді ІІО-ның кадр аппараты жүзеге асырады.</w:t>
      </w:r>
    </w:p>
    <w:bookmarkEnd w:id="19"/>
    <w:bookmarkStart w:name="z21" w:id="20"/>
    <w:p>
      <w:pPr>
        <w:spacing w:after="0"/>
        <w:ind w:left="0"/>
        <w:jc w:val="both"/>
      </w:pPr>
      <w:r>
        <w:rPr>
          <w:rFonts w:ascii="Times New Roman"/>
          <w:b w:val="false"/>
          <w:i w:val="false"/>
          <w:color w:val="000000"/>
          <w:sz w:val="28"/>
        </w:rPr>
        <w:t>
      8. Кандидаттарды алдын ала зерделеу арнайы тексеріс, медициналық және психологиялық-физиологиялық куәландыру, дене шынықтыру дайындығының талаптарына сәйкестігін және кәсіби құзыреттерге сәйкестігін тексеру арқылы жүзеге асырылады.</w:t>
      </w:r>
    </w:p>
    <w:bookmarkEnd w:id="20"/>
    <w:p>
      <w:pPr>
        <w:spacing w:after="0"/>
        <w:ind w:left="0"/>
        <w:jc w:val="both"/>
      </w:pPr>
      <w:r>
        <w:rPr>
          <w:rFonts w:ascii="Times New Roman"/>
          <w:b w:val="false"/>
          <w:i w:val="false"/>
          <w:color w:val="000000"/>
          <w:sz w:val="28"/>
        </w:rPr>
        <w:t xml:space="preserve">
      Медициналық, психологиялық-физиологиялық куәландыру, оның ішінде полиграфологиялық зерттеу, дене шынықтыру дайындығының талаптарына сәйкестігін және кәсіби құзыреттерге сәйкестігін тексеру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құқық қорғау органдарында полиграфологиялық зерттеуден өту қағидаларын бекіту туралы" Қазақстан Республикасы Үкіметінің 2014 жылғы 19 маусымдағы № 683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Ішкі істер министрінің 2016 жылғы 26 қаңтардағы № 77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13199 болып тіркелген) Жоғары білімнің білім беру бағдарламаларын іске асырып жатқан Қазақстан Республикасы Ішкі істер министрлігінің әскери, арнаулы оқу орындарына оқуға қабылдау қағидаларына, Қазақстан Республикасы Ішкі істер министрінің 2020 жылғы 2 қарашадағы № 758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21580 болып тіркелген) Қазақстан Республикасының құқық қорғау органдары мен Мемлекеттік фельдъегерлік қызметінде әскери-дәрігерлік сараптама жүргізу қағидаларына және Қазақстан Республикасының ішкі істер органдарындағы әскери-дәрігерлік сараптама комиссиялары туралы ережеге және Қазақстан Республикасы Ішкі істер министрінің 2016 жылғы 31 тамыздағы № 870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14305 болып тіркелген) Қазақстан Республикасы ішкі істер органдарына қызметке орналасу кезінде конкурс пен тағылымдама өткізу қағидаларына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28.04.2021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9. Кандидаттың жеке басын зерделеу процесінде оның денсаулық жағдайы, оның білімі мен арнайы даярлығының сәйкестігі, дене шынықтыру дамуының деңгейі (нәтижелері кандидаттың жеке ісіне тігіледі), ол тағайындалатын лауазымға қойылатын талаптарға сәйкестігі (оның ішінде кәсіби құзыреттерге сәйкестігі), кандидаттың отбасылық жағдайы мен оның әлеуметтік ортасы, мінезі айқындалады. Кандидат ІІО-ның әкімшілік есептері бойынша тексеріледі. Зерделеу нәтижелері тексерісті жүзеге асыратын кадр аппараты қызметкерінің баянатында көрсетіледі.</w:t>
      </w:r>
    </w:p>
    <w:bookmarkEnd w:id="21"/>
    <w:bookmarkStart w:name="z23" w:id="22"/>
    <w:p>
      <w:pPr>
        <w:spacing w:after="0"/>
        <w:ind w:left="0"/>
        <w:jc w:val="both"/>
      </w:pPr>
      <w:r>
        <w:rPr>
          <w:rFonts w:ascii="Times New Roman"/>
          <w:b w:val="false"/>
          <w:i w:val="false"/>
          <w:color w:val="000000"/>
          <w:sz w:val="28"/>
        </w:rPr>
        <w:t>
      10. Кандидаттың пайдаланылуы болжанатын ішкі істер органының немесе бөлінісінің басшысы онымен жеке әңгімелесу жүргізеді, алдын ала зерделеу барысында алынған деректерді анықтайды, алдағы жұмыстың сипатын түсіндіреді.</w:t>
      </w:r>
    </w:p>
    <w:bookmarkEnd w:id="22"/>
    <w:p>
      <w:pPr>
        <w:spacing w:after="0"/>
        <w:ind w:left="0"/>
        <w:jc w:val="both"/>
      </w:pPr>
      <w:r>
        <w:rPr>
          <w:rFonts w:ascii="Times New Roman"/>
          <w:b w:val="false"/>
          <w:i w:val="false"/>
          <w:color w:val="000000"/>
          <w:sz w:val="28"/>
        </w:rPr>
        <w:t>
      Кандидаттың ата-анасымен, зайыбымен (жұбайымен) әңгімелесу жүргізіледі. Кандидаттың ІІО-ға қызметке тұру себептері анықталады. Кандидаттың және оның туыстарының назарын қызмет бойынша шектеулерге, алдағы қызметтің сипатына, оны мезгілсіз уақытта, демалыс және мереке күндері қызметке тарту мүмкіндігіне, сондай-ақ ІІО-да қызмет өткеру кезіндегі жеңілдіктер мен артықшылықтарға аударады.</w:t>
      </w:r>
    </w:p>
    <w:bookmarkStart w:name="z24" w:id="23"/>
    <w:p>
      <w:pPr>
        <w:spacing w:after="0"/>
        <w:ind w:left="0"/>
        <w:jc w:val="both"/>
      </w:pPr>
      <w:r>
        <w:rPr>
          <w:rFonts w:ascii="Times New Roman"/>
          <w:b w:val="false"/>
          <w:i w:val="false"/>
          <w:color w:val="000000"/>
          <w:sz w:val="28"/>
        </w:rPr>
        <w:t xml:space="preserve">
      11. Кандидатты зерделеуді жалғастырудың мақсатқа сайлылығы туралы шешім қабылдаған кезде салалық қызмет, бөлініс басшысы кандидатты зерделеу қорытындысы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ІІО-ға қызметке қабылдау туралы қорытындының бірінші бөлімін толтырады. Осы бөлімде кандидатты зерделеген адамдардың тегі, кандидатты сипаттайтын деректерін зерделеу нәтижелері, кандидатты пайдалануға болжанатын лауазымы мен жұмыс учаскесі, кандидатты ІІО-ға қызметке кімнің ұсынғаны көрсетіледі.</w:t>
      </w:r>
    </w:p>
    <w:bookmarkEnd w:id="23"/>
    <w:p>
      <w:pPr>
        <w:spacing w:after="0"/>
        <w:ind w:left="0"/>
        <w:jc w:val="both"/>
      </w:pPr>
      <w:r>
        <w:rPr>
          <w:rFonts w:ascii="Times New Roman"/>
          <w:b w:val="false"/>
          <w:i w:val="false"/>
          <w:color w:val="000000"/>
          <w:sz w:val="28"/>
        </w:rPr>
        <w:t xml:space="preserve">
      Қызметке қабылдау туралы қорытынды,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кадрларды есепке алу жөніндегі жеке парақ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өмірбаяны лауазымға тағайындауға құқығы бар ішкі істер органының немесе бөлінісінің бастығына жолданады, ол келіп түскен материалдарды қарайды және оң шешім қабылдаған кезде оларды үміткерге жедел және арнайы тексеріс жүргізу үшін кадр аппаратына жолдайды.</w:t>
      </w:r>
    </w:p>
    <w:bookmarkStart w:name="z25" w:id="24"/>
    <w:p>
      <w:pPr>
        <w:spacing w:after="0"/>
        <w:ind w:left="0"/>
        <w:jc w:val="both"/>
      </w:pPr>
      <w:r>
        <w:rPr>
          <w:rFonts w:ascii="Times New Roman"/>
          <w:b w:val="false"/>
          <w:i w:val="false"/>
          <w:color w:val="000000"/>
          <w:sz w:val="28"/>
        </w:rPr>
        <w:t>
      12. Бұрын медициналық қарсы көрсетілімдер бойынша міндетті әскери қызметтен өтпеген, ал кейіннен әскери қызметке жарамды деп танылған немесе бұрын құқық қорғау органдарынан немесе арнайы мемлекеттік органдардан сырқаты немесе денсаулық жағдайы бойынша жұмыстан шығарылған кандидатты ІІО-ға қызметке ресімдеу кезінде кандидаттың медициналық құжаттары міндетті түрде Қазақстан Республикасы Ішкі істер министрлігінің (бұдан әрі – ІІМ) орталық әскери-дәрігерлік комиссиясына бекітуге жолданады, оның қорытындысы ІІМ-нің кадрына жолданатын алғашқы арнаулы атағын беруге немесе ІІМ-нің кадрына қоюға ұсынымға қоса беріледі. денсаулық жағдайын қажет болған анықтау, сырттай медициналық куәландыру кезінде даулы мәселелер туындаған кезде кандидаттар ІІМ-нің орталық әскери-дәрігерлік комиссиясына шақырылады.</w:t>
      </w:r>
    </w:p>
    <w:bookmarkEnd w:id="24"/>
    <w:bookmarkStart w:name="z26" w:id="25"/>
    <w:p>
      <w:pPr>
        <w:spacing w:after="0"/>
        <w:ind w:left="0"/>
        <w:jc w:val="both"/>
      </w:pPr>
      <w:r>
        <w:rPr>
          <w:rFonts w:ascii="Times New Roman"/>
          <w:b w:val="false"/>
          <w:i w:val="false"/>
          <w:color w:val="000000"/>
          <w:sz w:val="28"/>
        </w:rPr>
        <w:t xml:space="preserve">
      13. Арнайы тексеріс қызметке іріктелетін адамдарды зерделеу құралы болып табылады және қылмыстық немесе әкімшілік жауапкершілікке тартылау мәніне кандидатқа және оның туыстарына (оның әкесі, анасы, туған ағалары мен әпкелері (қарындастары), кандидаттың әйелі (күйеуі), оның әкесі, анасы, туған ағалары мен әпкелері (қарындастары), 14 жасқа толған балалары) қатысты мәліметтерді нақтылау мақсатында жүргізіледі. Бұл ретте,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тізім жасалады.</w:t>
      </w:r>
    </w:p>
    <w:bookmarkEnd w:id="25"/>
    <w:p>
      <w:pPr>
        <w:spacing w:after="0"/>
        <w:ind w:left="0"/>
        <w:jc w:val="both"/>
      </w:pPr>
      <w:r>
        <w:rPr>
          <w:rFonts w:ascii="Times New Roman"/>
          <w:b w:val="false"/>
          <w:i w:val="false"/>
          <w:color w:val="000000"/>
          <w:sz w:val="28"/>
        </w:rPr>
        <w:t>
      Арнайы тексеріске қатардағы және басшы құрамның лауазымдарына ІІО-ға қызметке, оның ішінде ІІМ-нің ведомстволық білім беру ұйымдарына (оқу орындарына) оқуға қабылданатын адамдар жатады.</w:t>
      </w:r>
    </w:p>
    <w:p>
      <w:pPr>
        <w:spacing w:after="0"/>
        <w:ind w:left="0"/>
        <w:jc w:val="both"/>
      </w:pPr>
      <w:r>
        <w:rPr>
          <w:rFonts w:ascii="Times New Roman"/>
          <w:b w:val="false"/>
          <w:i w:val="false"/>
          <w:color w:val="000000"/>
          <w:sz w:val="28"/>
        </w:rPr>
        <w:t>
      Кандидаттың жақын туыстарынан біреуі, оның әйелі (күйеуі) ІІО-да қызмет өткеретін болса, оған тексеріс жіргізілмейді, отбасының басқа мүшелері жалпы негіздерде тексеріске жатады.</w:t>
      </w:r>
    </w:p>
    <w:bookmarkStart w:name="z27" w:id="26"/>
    <w:p>
      <w:pPr>
        <w:spacing w:after="0"/>
        <w:ind w:left="0"/>
        <w:jc w:val="both"/>
      </w:pPr>
      <w:r>
        <w:rPr>
          <w:rFonts w:ascii="Times New Roman"/>
          <w:b w:val="false"/>
          <w:i w:val="false"/>
          <w:color w:val="000000"/>
          <w:sz w:val="28"/>
        </w:rPr>
        <w:t>
      14. Арнайы тексеріске жататын адамдар ІІО-ның жедел есептері бойынша тексеріледі. Бір мезгілде, кадр аппараты Қазақстан Республикасы Бас прокуратурасы жанындағы Құқықтық статистика және арнайы есепке алу жөніндегі комитетіне немесе оның аумақтық органдарына (бұдан әрі – ҚСжАЕАК) кандидатқа сұрау салу жасайды.</w:t>
      </w:r>
    </w:p>
    <w:bookmarkEnd w:id="26"/>
    <w:bookmarkStart w:name="z28" w:id="27"/>
    <w:p>
      <w:pPr>
        <w:spacing w:after="0"/>
        <w:ind w:left="0"/>
        <w:jc w:val="both"/>
      </w:pPr>
      <w:r>
        <w:rPr>
          <w:rFonts w:ascii="Times New Roman"/>
          <w:b w:val="false"/>
          <w:i w:val="false"/>
          <w:color w:val="000000"/>
          <w:sz w:val="28"/>
        </w:rPr>
        <w:t>
      Ұлттық қауіпсіздік органдарына жолданатын және ішкі істер органдарының кадр қызметіне ұсынылатын тексеріске жататын адамдар туралы материалдарда:</w:t>
      </w:r>
    </w:p>
    <w:bookmarkEnd w:id="27"/>
    <w:bookmarkStart w:name="z29" w:id="28"/>
    <w:p>
      <w:pPr>
        <w:spacing w:after="0"/>
        <w:ind w:left="0"/>
        <w:jc w:val="both"/>
      </w:pPr>
      <w:r>
        <w:rPr>
          <w:rFonts w:ascii="Times New Roman"/>
          <w:b w:val="false"/>
          <w:i w:val="false"/>
          <w:color w:val="000000"/>
          <w:sz w:val="28"/>
        </w:rPr>
        <w:t>
      1) туған жылы мен жерін, жұмыс немесе оқу орнын, атқаратын лауазымын және тұратын жерін көрсете отырып, тексерілетін адамға және оның жақын туыстарына (әйеліне, күйеуіне, әкесіне, анасына, аға-інілеріне, әпке-қарындастарына, балаларына) толық айқындама деректер;</w:t>
      </w:r>
    </w:p>
    <w:bookmarkEnd w:id="28"/>
    <w:bookmarkStart w:name="z30" w:id="29"/>
    <w:p>
      <w:pPr>
        <w:spacing w:after="0"/>
        <w:ind w:left="0"/>
        <w:jc w:val="both"/>
      </w:pPr>
      <w:r>
        <w:rPr>
          <w:rFonts w:ascii="Times New Roman"/>
          <w:b w:val="false"/>
          <w:i w:val="false"/>
          <w:color w:val="000000"/>
          <w:sz w:val="28"/>
        </w:rPr>
        <w:t>
      2) атқаратын лауазымын, органның ұйымның атауын және оның орналасқан орнын көрсете отырып, ресімделетін адамның еңбек қызметі туралы;</w:t>
      </w:r>
    </w:p>
    <w:bookmarkEnd w:id="29"/>
    <w:bookmarkStart w:name="z31" w:id="30"/>
    <w:p>
      <w:pPr>
        <w:spacing w:after="0"/>
        <w:ind w:left="0"/>
        <w:jc w:val="both"/>
      </w:pPr>
      <w:r>
        <w:rPr>
          <w:rFonts w:ascii="Times New Roman"/>
          <w:b w:val="false"/>
          <w:i w:val="false"/>
          <w:color w:val="000000"/>
          <w:sz w:val="28"/>
        </w:rPr>
        <w:t>
      3) ресімделетін адамның шетелде туыстарының бар-жоғы туралы мәліметтер болуы тиіс.</w:t>
      </w:r>
    </w:p>
    <w:bookmarkEnd w:id="30"/>
    <w:p>
      <w:pPr>
        <w:spacing w:after="0"/>
        <w:ind w:left="0"/>
        <w:jc w:val="both"/>
      </w:pPr>
      <w:r>
        <w:rPr>
          <w:rFonts w:ascii="Times New Roman"/>
          <w:b w:val="false"/>
          <w:i w:val="false"/>
          <w:color w:val="000000"/>
          <w:sz w:val="28"/>
        </w:rPr>
        <w:t>
      1)-3) тармақшаларда көрсетілген мәліметтерді қызметке кандидат кадрларды есепке алу жөніндегі жеке парақта және өмірбаянда баяндайды, олар ІІО кадр қызметі басшысының қолымен бекітіледі.</w:t>
      </w:r>
    </w:p>
    <w:p>
      <w:pPr>
        <w:spacing w:after="0"/>
        <w:ind w:left="0"/>
        <w:jc w:val="both"/>
      </w:pPr>
      <w:r>
        <w:rPr>
          <w:rFonts w:ascii="Times New Roman"/>
          <w:b w:val="false"/>
          <w:i w:val="false"/>
          <w:color w:val="000000"/>
          <w:sz w:val="28"/>
        </w:rPr>
        <w:t>
      Материалдарға: кандидатқа және оның зайыбына (жұбайына) кірістер мен мүлігі туралы декларация тапсыру туралы салық органдарынан анықтамалардың көшірмесі, білімі туралы құжаттардың нотариалды куәландырған көшірмесі, сондай-ақ өлшемі 3,5х4,5 см екі фотосурет қоса беріледі.</w:t>
      </w:r>
    </w:p>
    <w:bookmarkStart w:name="z32" w:id="31"/>
    <w:p>
      <w:pPr>
        <w:spacing w:after="0"/>
        <w:ind w:left="0"/>
        <w:jc w:val="both"/>
      </w:pPr>
      <w:r>
        <w:rPr>
          <w:rFonts w:ascii="Times New Roman"/>
          <w:b w:val="false"/>
          <w:i w:val="false"/>
          <w:color w:val="000000"/>
          <w:sz w:val="28"/>
        </w:rPr>
        <w:t xml:space="preserve">
      15. Жедел есептер бойынша тексеру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талаптарды пайдалана отырып,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кадр аппаратының бастығы бекіткен жоспар бойынша жүргізіледі. Кандидаттың әйелінің (күйеуінің), олардың жақын туыстарының соттылығы туралы мәліметтерді, сондай-ақ теріс (беделіне нұқсан келтіретін) сипаттағы басқа да мәліметтерді алған жағдайда, қорытындыда жасалған қылмыстың қоғамдық қауіпін, туыстық дәрежесін, алдағы қызметтің сипатын, кандидатқа тигізетін теріс ықпалын, соттылығы бар туыстарынан материалдық және өзге де тәуелділігін ескере отырып, кандидатты қызметке қабылдау мүмкіндігі негізделеді.</w:t>
      </w:r>
    </w:p>
    <w:bookmarkEnd w:id="31"/>
    <w:p>
      <w:pPr>
        <w:spacing w:after="0"/>
        <w:ind w:left="0"/>
        <w:jc w:val="both"/>
      </w:pPr>
      <w:r>
        <w:rPr>
          <w:rFonts w:ascii="Times New Roman"/>
          <w:b w:val="false"/>
          <w:i w:val="false"/>
          <w:color w:val="000000"/>
          <w:sz w:val="28"/>
        </w:rPr>
        <w:t xml:space="preserve">
      Арнайы тексеріс аяқталғаннан кейін тексерісті жүзеге асыратын кадр аппаратының қызметкері тексеріс нәтижелерін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ІІО-ға қызметке қабылдау туралы қорытындының екінші бөліміне енгізеді.</w:t>
      </w:r>
    </w:p>
    <w:bookmarkStart w:name="z33" w:id="32"/>
    <w:p>
      <w:pPr>
        <w:spacing w:after="0"/>
        <w:ind w:left="0"/>
        <w:jc w:val="both"/>
      </w:pPr>
      <w:r>
        <w:rPr>
          <w:rFonts w:ascii="Times New Roman"/>
          <w:b w:val="false"/>
          <w:i w:val="false"/>
          <w:color w:val="000000"/>
          <w:sz w:val="28"/>
        </w:rPr>
        <w:t>
      16. Арнайы тексеріс материалдары, сондай-ақ ҚСжАЕАК-нан алынған жауап лауазымға тағайындау құқығы бар бастыққа бекітуге баяндалады. Қызметке қабылдау туралы мәселе оң шешілген жағдайда, нәтижелері кандидатты пайдалануға болжанатын органның, салалық бөліністің басшысына хабарланады.</w:t>
      </w:r>
    </w:p>
    <w:bookmarkEnd w:id="32"/>
    <w:bookmarkStart w:name="z34" w:id="33"/>
    <w:p>
      <w:pPr>
        <w:spacing w:after="0"/>
        <w:ind w:left="0"/>
        <w:jc w:val="both"/>
      </w:pPr>
      <w:r>
        <w:rPr>
          <w:rFonts w:ascii="Times New Roman"/>
          <w:b w:val="false"/>
          <w:i w:val="false"/>
          <w:color w:val="000000"/>
          <w:sz w:val="28"/>
        </w:rPr>
        <w:t>
      17. ІІМ-нің кадр аппараты ІІО-ға қызметке алғаш рет қабылданатын кандидаттарды қоспағанда, бұрын құқық қорғау органдарында қызмет өткермеген кандидатты ІІО-ға қызметке ресімдеу кезінде оның Қазақстан Республикасы Ішкі істер органдары лауазымдарының санаттарына қойылатын біліктілік талаптарына сәйкестігін зерделейді.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Ішкі істер министрінің 21.10.2020 </w:t>
      </w:r>
      <w:r>
        <w:rPr>
          <w:rFonts w:ascii="Times New Roman"/>
          <w:b w:val="false"/>
          <w:i w:val="false"/>
          <w:color w:val="000000"/>
          <w:sz w:val="28"/>
        </w:rPr>
        <w:t>№ 726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xml:space="preserve">
      18. Құқық қорғау немесе арнайы мемлекеттік органдардың бұрынғы қызметкерлерінің материалдарын зерделеу кезінде кандидаттардың </w:t>
      </w:r>
      <w:r>
        <w:rPr>
          <w:rFonts w:ascii="Times New Roman"/>
          <w:b w:val="false"/>
          <w:i w:val="false"/>
          <w:color w:val="000000"/>
          <w:sz w:val="28"/>
        </w:rPr>
        <w:t>жеке ісінің</w:t>
      </w:r>
      <w:r>
        <w:rPr>
          <w:rFonts w:ascii="Times New Roman"/>
          <w:b w:val="false"/>
          <w:i w:val="false"/>
          <w:color w:val="000000"/>
          <w:sz w:val="28"/>
        </w:rPr>
        <w:t xml:space="preserve"> қызметтен шығарылғаннан кейінгі, еңбек қызметінің материалдары бойынша сипатталатын деректерге, расталатын құжаттардың бар-жоғына назар аударылады. Бір мезгілде өзіндік қауіпсіздік бөлінісінен, ал қажет болған жағдайда кандидат бұрын қызмет атқарған басқа да құқық қорғау немесе арнайы мемлекеттік органдарының ұқсас бөліністерінен кандидатқа қатысты беделіне нұқсан келтіретін материалдардың бар-жоғы туралы мәліметтерді сұратады.</w:t>
      </w:r>
    </w:p>
    <w:bookmarkEnd w:id="34"/>
    <w:bookmarkStart w:name="z36" w:id="35"/>
    <w:p>
      <w:pPr>
        <w:spacing w:after="0"/>
        <w:ind w:left="0"/>
        <w:jc w:val="both"/>
      </w:pPr>
      <w:r>
        <w:rPr>
          <w:rFonts w:ascii="Times New Roman"/>
          <w:b w:val="false"/>
          <w:i w:val="false"/>
          <w:color w:val="000000"/>
          <w:sz w:val="28"/>
        </w:rPr>
        <w:t>
      19. Бұрын құқық қорғау органдарында қызмет өткерген кандидатты зерделеу аяқталғаннан кейін ІІМ кадр аппаратының басшысымен және Қазақстан Республикасы Ішкі істер министрінің жетекшілік ететін орынбасарымен келісілген орындаушының қолы қойылған тиісті қорытындылары бар дәлелді қорытынды шығарылады.</w:t>
      </w:r>
    </w:p>
    <w:bookmarkEnd w:id="35"/>
    <w:bookmarkStart w:name="z37" w:id="36"/>
    <w:p>
      <w:pPr>
        <w:spacing w:after="0"/>
        <w:ind w:left="0"/>
        <w:jc w:val="both"/>
      </w:pPr>
      <w:r>
        <w:rPr>
          <w:rFonts w:ascii="Times New Roman"/>
          <w:b w:val="false"/>
          <w:i w:val="false"/>
          <w:color w:val="000000"/>
          <w:sz w:val="28"/>
        </w:rPr>
        <w:t>
      20. ІІО-ға қызметке қабылдаудан бас тартқан кезде ІІМ-нің кадр аппараты бас тарту себептерін көрсете отырып, қорытынды шығарады, ол тиісті қызметпен келісіледі және Қазақстан Республикасы Ішкі істер министрінің жетекшілік ететін орынбасары бекітеді.</w:t>
      </w:r>
    </w:p>
    <w:bookmarkEnd w:id="36"/>
    <w:bookmarkStart w:name="z38" w:id="37"/>
    <w:p>
      <w:pPr>
        <w:spacing w:after="0"/>
        <w:ind w:left="0"/>
        <w:jc w:val="both"/>
      </w:pPr>
      <w:r>
        <w:rPr>
          <w:rFonts w:ascii="Times New Roman"/>
          <w:b w:val="false"/>
          <w:i w:val="false"/>
          <w:color w:val="000000"/>
          <w:sz w:val="28"/>
        </w:rPr>
        <w:t>
      21. Қызметке қабылдаудан бас тарту туралы шешімнің себептері кандидатқа хабарланады. ІІО-ға қызметке қабылданбаған кандидаттарға арнайы тексеріс материалдары бір жыл өткеннен кейін жойылады.</w:t>
      </w:r>
    </w:p>
    <w:bookmarkEnd w:id="37"/>
    <w:bookmarkStart w:name="z39" w:id="38"/>
    <w:p>
      <w:pPr>
        <w:spacing w:after="0"/>
        <w:ind w:left="0"/>
        <w:jc w:val="both"/>
      </w:pPr>
      <w:r>
        <w:rPr>
          <w:rFonts w:ascii="Times New Roman"/>
          <w:b w:val="false"/>
          <w:i w:val="false"/>
          <w:color w:val="000000"/>
          <w:sz w:val="28"/>
        </w:rPr>
        <w:t>
      22. Кандидаттарға келісуге толық көлемде ұсынылмаған материалдар қараусыз қайтарылады.</w:t>
      </w:r>
    </w:p>
    <w:bookmarkEnd w:id="38"/>
    <w:bookmarkStart w:name="z40" w:id="39"/>
    <w:p>
      <w:pPr>
        <w:spacing w:after="0"/>
        <w:ind w:left="0"/>
        <w:jc w:val="both"/>
      </w:pPr>
      <w:r>
        <w:rPr>
          <w:rFonts w:ascii="Times New Roman"/>
          <w:b w:val="false"/>
          <w:i w:val="false"/>
          <w:color w:val="000000"/>
          <w:sz w:val="28"/>
        </w:rPr>
        <w:t xml:space="preserve">
      23. Жасы отыз бестен асқан адамдарды ІІО-ға қызметке қабылдау туралы мәселені қарау кезінде ІІО аумақтық органының, ІІМ ведомстволық білім беру ұйымының (оқу орнының) кадр аппараты бірінші басшы қол қойған қолдаухатты, қалыптастырылған жеке істі ІІМ-нің кадр аппаратына жолдайды. ІІМ-нің кадр аппараты материалдарды қарап, дәлелді қорытынды шығарады. Оң шешім қабылдаған кезде осы қорытынды кандидатты (егер ол қатардағы, кіші немесе орта басшы құрамның лауазымына тағайындауға кандидат болып табылған жағдайда) арнайы бастапқы оқуға және кандидатты одан әрі ІІО-ға қызметке қабылдауға жолдау үшін негіз болып табылады. Кейін кандидатты алғашқы арнаулы атағын беруге немесе ІІО-ның, басқа құқық қорғау немесе арнайы мемлекеттік органдардың бұрынғы басшы құрамы адамдарын ІІМ-нің кадрына қабылдауға ұсыну кезінде ІІМ-нің кадр аппаратына жолданатын ұсынымхатқа көрсетілген </w:t>
      </w:r>
      <w:r>
        <w:rPr>
          <w:rFonts w:ascii="Times New Roman"/>
          <w:b w:val="false"/>
          <w:i w:val="false"/>
          <w:color w:val="000000"/>
          <w:sz w:val="28"/>
        </w:rPr>
        <w:t>қорытындының</w:t>
      </w:r>
      <w:r>
        <w:rPr>
          <w:rFonts w:ascii="Times New Roman"/>
          <w:b w:val="false"/>
          <w:i w:val="false"/>
          <w:color w:val="000000"/>
          <w:sz w:val="28"/>
        </w:rPr>
        <w:t xml:space="preserve"> көшірмесі </w:t>
      </w:r>
      <w:r>
        <w:rPr>
          <w:rFonts w:ascii="Times New Roman"/>
          <w:b w:val="false"/>
          <w:i w:val="false"/>
          <w:color w:val="000000"/>
          <w:sz w:val="28"/>
        </w:rPr>
        <w:t>қоса беріледі</w:t>
      </w:r>
      <w:r>
        <w:rPr>
          <w:rFonts w:ascii="Times New Roman"/>
          <w:b w:val="false"/>
          <w:i w:val="false"/>
          <w:color w:val="000000"/>
          <w:sz w:val="28"/>
        </w:rPr>
        <w:t>.</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органдарына қызметке (оқуға) </w:t>
            </w:r>
            <w:r>
              <w:br/>
            </w:r>
            <w:r>
              <w:rPr>
                <w:rFonts w:ascii="Times New Roman"/>
                <w:b w:val="false"/>
                <w:i w:val="false"/>
                <w:color w:val="000000"/>
                <w:sz w:val="20"/>
              </w:rPr>
              <w:t>қабылданатын кандидаттарды іріктеу және</w:t>
            </w:r>
            <w:r>
              <w:br/>
            </w:r>
            <w:r>
              <w:rPr>
                <w:rFonts w:ascii="Times New Roman"/>
                <w:b w:val="false"/>
                <w:i w:val="false"/>
                <w:color w:val="000000"/>
                <w:sz w:val="20"/>
              </w:rPr>
              <w:t>оларды алдын ала зерделеуді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(лауазымға тағайындау құқығы бар ішкі істер органының бастығы)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(начальник органа внутренних дел, пользующийся</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правом назначения на должность)</w:t>
      </w:r>
    </w:p>
    <w:bookmarkStart w:name="z42" w:id="40"/>
    <w:p>
      <w:pPr>
        <w:spacing w:after="0"/>
        <w:ind w:left="0"/>
        <w:jc w:val="left"/>
      </w:pPr>
      <w:r>
        <w:rPr>
          <w:rFonts w:ascii="Times New Roman"/>
          <w:b/>
          <w:i w:val="false"/>
          <w:color w:val="000000"/>
        </w:rPr>
        <w:t xml:space="preserve"> Ішкі істер органдарына қызметке қабылдау туралы</w:t>
      </w:r>
      <w:r>
        <w:br/>
      </w:r>
      <w:r>
        <w:rPr>
          <w:rFonts w:ascii="Times New Roman"/>
          <w:b/>
          <w:i w:val="false"/>
          <w:color w:val="000000"/>
        </w:rPr>
        <w:t>Қ О Р Ы Т Ы Н Д Ы</w:t>
      </w:r>
      <w:r>
        <w:br/>
      </w:r>
      <w:r>
        <w:rPr>
          <w:rFonts w:ascii="Times New Roman"/>
          <w:b/>
          <w:i w:val="false"/>
          <w:color w:val="000000"/>
        </w:rPr>
        <w:t>З А К Л Ю Ч Е Н И Е</w:t>
      </w:r>
      <w:r>
        <w:br/>
      </w:r>
      <w:r>
        <w:rPr>
          <w:rFonts w:ascii="Times New Roman"/>
          <w:b/>
          <w:i w:val="false"/>
          <w:color w:val="000000"/>
        </w:rPr>
        <w:t>о приеме на службу в органы внутренних дел</w:t>
      </w:r>
    </w:p>
    <w:bookmarkEnd w:id="4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(үміткердің тегі, аты, әкесінің аты (болған жағдайда) табыс септігінде/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его наличии) кандидата в родительном падеже)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Үміткерді алдын-ала зерттеп білу нәтижелері туралы анықтама</w:t>
      </w:r>
    </w:p>
    <w:p>
      <w:pPr>
        <w:spacing w:after="0"/>
        <w:ind w:left="0"/>
        <w:jc w:val="both"/>
      </w:pPr>
      <w:r>
        <w:rPr>
          <w:rFonts w:ascii="Times New Roman"/>
          <w:b w:val="false"/>
          <w:i w:val="false"/>
          <w:color w:val="000000"/>
          <w:sz w:val="28"/>
        </w:rPr>
        <w:t>
      Справка о результатах предварительного изучения кандидата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(нұсқаулықтың 9 тармағына сәйкес/в соответствии с пунктом 9 инструкции)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указываются фамилии лиц, изучавших кандидата, результаты изучения,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характеризующие кандидата данные, должность и участок работы,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 которых предполагается использовать кандидата,</w:t>
      </w:r>
    </w:p>
    <w:p>
      <w:pPr>
        <w:spacing w:after="0"/>
        <w:ind w:left="0"/>
        <w:jc w:val="both"/>
      </w:pPr>
      <w:r>
        <w:rPr>
          <w:rFonts w:ascii="Times New Roman"/>
          <w:b w:val="false"/>
          <w:i w:val="false"/>
          <w:color w:val="000000"/>
          <w:sz w:val="28"/>
        </w:rPr>
        <w:t>
      кто рекомендовал кандидата для службы в ОВД и другие данные, имеющие существенное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значение для принятия решения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(органның, бөлімшенің бастығы, арнайы атағы/</w:t>
      </w:r>
    </w:p>
    <w:p>
      <w:pPr>
        <w:spacing w:after="0"/>
        <w:ind w:left="0"/>
        <w:jc w:val="both"/>
      </w:pPr>
      <w:r>
        <w:rPr>
          <w:rFonts w:ascii="Times New Roman"/>
          <w:b w:val="false"/>
          <w:i w:val="false"/>
          <w:color w:val="000000"/>
          <w:sz w:val="28"/>
        </w:rPr>
        <w:t>
                      начальник органа, подразделения, специальное звание)</w:t>
      </w:r>
    </w:p>
    <w:p>
      <w:pPr>
        <w:spacing w:after="0"/>
        <w:ind w:left="0"/>
        <w:jc w:val="both"/>
      </w:pPr>
      <w:r>
        <w:rPr>
          <w:rFonts w:ascii="Times New Roman"/>
          <w:b w:val="false"/>
          <w:i w:val="false"/>
          <w:color w:val="000000"/>
          <w:sz w:val="28"/>
        </w:rPr>
        <w:t>
      _______________________________________________ Қолы 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аты-жөні (болған жағдайда)/инициалы, фамилия)</w:t>
      </w:r>
    </w:p>
    <w:p>
      <w:pPr>
        <w:spacing w:after="0"/>
        <w:ind w:left="0"/>
        <w:jc w:val="both"/>
      </w:pPr>
      <w:r>
        <w:rPr>
          <w:rFonts w:ascii="Times New Roman"/>
          <w:b w:val="false"/>
          <w:i w:val="false"/>
          <w:color w:val="000000"/>
          <w:sz w:val="28"/>
        </w:rPr>
        <w:t>
      20___ ж. "__" _____________ г.</w:t>
      </w:r>
    </w:p>
    <w:p>
      <w:pPr>
        <w:spacing w:after="0"/>
        <w:ind w:left="0"/>
        <w:jc w:val="both"/>
      </w:pPr>
      <w:r>
        <w:rPr>
          <w:rFonts w:ascii="Times New Roman"/>
          <w:b w:val="false"/>
          <w:i w:val="false"/>
          <w:color w:val="000000"/>
          <w:sz w:val="28"/>
        </w:rPr>
        <w:t>
      2. Тексеріс нәтижелері ______________________________________________</w:t>
      </w:r>
    </w:p>
    <w:p>
      <w:pPr>
        <w:spacing w:after="0"/>
        <w:ind w:left="0"/>
        <w:jc w:val="both"/>
      </w:pPr>
      <w:r>
        <w:rPr>
          <w:rFonts w:ascii="Times New Roman"/>
          <w:b w:val="false"/>
          <w:i w:val="false"/>
          <w:color w:val="000000"/>
          <w:sz w:val="28"/>
        </w:rPr>
        <w:t>
      Результаты проверки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 Қолы 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 арнайы атағы / должность, специальное звание)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аты-жөні (болған жағдайда)/ инициалы, фамилия)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20___ ж. "__" _____________ г.</w:t>
      </w:r>
    </w:p>
    <w:p>
      <w:pPr>
        <w:spacing w:after="0"/>
        <w:ind w:left="0"/>
        <w:jc w:val="both"/>
      </w:pPr>
      <w:r>
        <w:rPr>
          <w:rFonts w:ascii="Times New Roman"/>
          <w:b w:val="false"/>
          <w:i w:val="false"/>
          <w:color w:val="000000"/>
          <w:sz w:val="28"/>
        </w:rPr>
        <w:t>
      3. Үміткердің ішкі істер органдарында қызмет етуге жарамдылығы туралы</w:t>
      </w:r>
    </w:p>
    <w:p>
      <w:pPr>
        <w:spacing w:after="0"/>
        <w:ind w:left="0"/>
        <w:jc w:val="both"/>
      </w:pPr>
      <w:r>
        <w:rPr>
          <w:rFonts w:ascii="Times New Roman"/>
          <w:b w:val="false"/>
          <w:i w:val="false"/>
          <w:color w:val="000000"/>
          <w:sz w:val="28"/>
        </w:rPr>
        <w:t>
      әскери-дәрігерлік комиссияның қорытындысы</w:t>
      </w:r>
    </w:p>
    <w:p>
      <w:pPr>
        <w:spacing w:after="0"/>
        <w:ind w:left="0"/>
        <w:jc w:val="both"/>
      </w:pPr>
      <w:r>
        <w:rPr>
          <w:rFonts w:ascii="Times New Roman"/>
          <w:b w:val="false"/>
          <w:i w:val="false"/>
          <w:color w:val="000000"/>
          <w:sz w:val="28"/>
        </w:rPr>
        <w:t>
      Заключение военно-врачебной комиссии о годности кандидата к службе</w:t>
      </w:r>
    </w:p>
    <w:p>
      <w:pPr>
        <w:spacing w:after="0"/>
        <w:ind w:left="0"/>
        <w:jc w:val="both"/>
      </w:pPr>
      <w:r>
        <w:rPr>
          <w:rFonts w:ascii="Times New Roman"/>
          <w:b w:val="false"/>
          <w:i w:val="false"/>
          <w:color w:val="000000"/>
          <w:sz w:val="28"/>
        </w:rPr>
        <w:t>
      в органах внутренних дел _________________________________________</w:t>
      </w:r>
    </w:p>
    <w:p>
      <w:pPr>
        <w:spacing w:after="0"/>
        <w:ind w:left="0"/>
        <w:jc w:val="both"/>
      </w:pPr>
      <w:r>
        <w:rPr>
          <w:rFonts w:ascii="Times New Roman"/>
          <w:b w:val="false"/>
          <w:i w:val="false"/>
          <w:color w:val="000000"/>
          <w:sz w:val="28"/>
        </w:rPr>
        <w:t>
      Үміткерді психофизиологиялық тексеру қорытындылары _______________</w:t>
      </w:r>
    </w:p>
    <w:p>
      <w:pPr>
        <w:spacing w:after="0"/>
        <w:ind w:left="0"/>
        <w:jc w:val="both"/>
      </w:pPr>
      <w:r>
        <w:rPr>
          <w:rFonts w:ascii="Times New Roman"/>
          <w:b w:val="false"/>
          <w:i w:val="false"/>
          <w:color w:val="000000"/>
          <w:sz w:val="28"/>
        </w:rPr>
        <w:t>
      Результаты психофизиологигического обследования кандидата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 Қолы 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 арнайы атағы / должность, специальное звание)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аты-жөні (болған жағдайда)/ инициалы, фамилия)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20___ ж. "__" _____________ г.</w:t>
      </w:r>
    </w:p>
    <w:p>
      <w:pPr>
        <w:spacing w:after="0"/>
        <w:ind w:left="0"/>
        <w:jc w:val="both"/>
      </w:pPr>
      <w:r>
        <w:rPr>
          <w:rFonts w:ascii="Times New Roman"/>
          <w:b w:val="false"/>
          <w:i w:val="false"/>
          <w:color w:val="000000"/>
          <w:sz w:val="28"/>
        </w:rPr>
        <w:t>
      4. Үміткерді зерттеп білу нәтижелері ________________________________</w:t>
      </w:r>
    </w:p>
    <w:p>
      <w:pPr>
        <w:spacing w:after="0"/>
        <w:ind w:left="0"/>
        <w:jc w:val="both"/>
      </w:pPr>
      <w:r>
        <w:rPr>
          <w:rFonts w:ascii="Times New Roman"/>
          <w:b w:val="false"/>
          <w:i w:val="false"/>
          <w:color w:val="000000"/>
          <w:sz w:val="28"/>
        </w:rPr>
        <w:t>
      Результаты изучения кандидата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(нұсқаулыққа сәйкес / в соответствии с инструкцией)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Үміткерді зерттеп білу нәтижелері бойынша қорытынды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Вывод по результатам изучения кандидата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(ішкі істер органын көрсете отырып, нақты лауазымға тағайындау;</w:t>
      </w:r>
    </w:p>
    <w:p>
      <w:pPr>
        <w:spacing w:after="0"/>
        <w:ind w:left="0"/>
        <w:jc w:val="both"/>
      </w:pPr>
      <w:r>
        <w:rPr>
          <w:rFonts w:ascii="Times New Roman"/>
          <w:b w:val="false"/>
          <w:i w:val="false"/>
          <w:color w:val="000000"/>
          <w:sz w:val="28"/>
        </w:rPr>
        <w:t>
      ІІМ-нің оқу орнын көрсете отырып,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оқуға жіберу; себебін, қосымша зерттеу уақытын,</w:t>
      </w:r>
    </w:p>
    <w:p>
      <w:pPr>
        <w:spacing w:after="0"/>
        <w:ind w:left="0"/>
        <w:jc w:val="both"/>
      </w:pPr>
      <w:r>
        <w:rPr>
          <w:rFonts w:ascii="Times New Roman"/>
          <w:b w:val="false"/>
          <w:i w:val="false"/>
          <w:color w:val="000000"/>
          <w:sz w:val="28"/>
        </w:rPr>
        <w:t>
                        үміткерді зерттеуге жауапты лауазымды адамды көрсете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отырып, үміткерді зеттеуді жалғастыру; толықтыру үшін резервке қосу;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ішкі істер органдарындағы қызметке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үміткерлер қатарынан алып тастау/</w:t>
      </w:r>
    </w:p>
    <w:p>
      <w:pPr>
        <w:spacing w:after="0"/>
        <w:ind w:left="0"/>
        <w:jc w:val="both"/>
      </w:pPr>
      <w:r>
        <w:rPr>
          <w:rFonts w:ascii="Times New Roman"/>
          <w:b w:val="false"/>
          <w:i w:val="false"/>
          <w:color w:val="000000"/>
          <w:sz w:val="28"/>
        </w:rPr>
        <w:t>
             назначить на конкретную должность с указанием органа внутренних дел;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направить на учебу с указанием учебного заведения МВД;</w:t>
      </w:r>
    </w:p>
    <w:p>
      <w:pPr>
        <w:spacing w:after="0"/>
        <w:ind w:left="0"/>
        <w:jc w:val="both"/>
      </w:pPr>
      <w:r>
        <w:rPr>
          <w:rFonts w:ascii="Times New Roman"/>
          <w:b w:val="false"/>
          <w:i w:val="false"/>
          <w:color w:val="000000"/>
          <w:sz w:val="28"/>
        </w:rPr>
        <w:t>
                         продолжить изучение кандидата с указанием причин,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времени на дополнительное изучение, должностного лица, ответственного за изучение кандидата;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включить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 резерв на пополнение; исключить из кандидатов на службу в органы внутренних дел)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(органның, салалық бөлімшенің бастығы</w:t>
      </w:r>
    </w:p>
    <w:p>
      <w:pPr>
        <w:spacing w:after="0"/>
        <w:ind w:left="0"/>
        <w:jc w:val="both"/>
      </w:pPr>
      <w:r>
        <w:rPr>
          <w:rFonts w:ascii="Times New Roman"/>
          <w:b w:val="false"/>
          <w:i w:val="false"/>
          <w:color w:val="000000"/>
          <w:sz w:val="28"/>
        </w:rPr>
        <w:t>
                          (тегі, аты-жөні (болған жағдайда) арнайы атағы)/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начальник органа, подразделения, специальное звание фамилия, инициалы)</w:t>
      </w:r>
    </w:p>
    <w:p>
      <w:pPr>
        <w:spacing w:after="0"/>
        <w:ind w:left="0"/>
        <w:jc w:val="both"/>
      </w:pPr>
      <w:r>
        <w:rPr>
          <w:rFonts w:ascii="Times New Roman"/>
          <w:b w:val="false"/>
          <w:i w:val="false"/>
          <w:color w:val="000000"/>
          <w:sz w:val="28"/>
        </w:rPr>
        <w:t>
      20_____ ж. "____" __________________ г.</w:t>
      </w:r>
    </w:p>
    <w:p>
      <w:pPr>
        <w:spacing w:after="0"/>
        <w:ind w:left="0"/>
        <w:jc w:val="both"/>
      </w:pPr>
      <w:r>
        <w:rPr>
          <w:rFonts w:ascii="Times New Roman"/>
          <w:b w:val="false"/>
          <w:i w:val="false"/>
          <w:color w:val="000000"/>
          <w:sz w:val="28"/>
        </w:rPr>
        <w:t>
      2. ____________________________________ 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(орган, салалық бөлімше бастығының кадр жұмысы жөніндегі орынбасары, арнайы атағы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аты-жөні (болған жағдайда)/ заместитель начальника органа, подразделения по</w:t>
      </w:r>
    </w:p>
    <w:p>
      <w:pPr>
        <w:spacing w:after="0"/>
        <w:ind w:left="0"/>
        <w:jc w:val="both"/>
      </w:pPr>
      <w:r>
        <w:rPr>
          <w:rFonts w:ascii="Times New Roman"/>
          <w:b w:val="false"/>
          <w:i w:val="false"/>
          <w:color w:val="000000"/>
          <w:sz w:val="28"/>
        </w:rPr>
        <w:t>
                     кадровой работе, специальное звание, фамилия, инициалы,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20_____ ж. "____" _______________ г.</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(орган, салалық бөлімше бастығының қызмет бойынша жетекшілік ететін орынбасары,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арнайы атағы тегі, аты-жөні (болған жағдайда) /заместитель начальника органа,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отраслевого подразделения по курируемой службе специальное звание фамилия инициалы,)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20_____ ж. "____" _____________ г.</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(Басқарма кадр аппаратының бастығы, (тегі, аты-жөні (болған жағдайда), арнайы атағы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/начальник кадрового аппарата Управления, специальное звание, фамилия, инициалы,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20_____ ж. "____" _____________ г.</w:t>
      </w:r>
    </w:p>
    <w:p>
      <w:pPr>
        <w:spacing w:after="0"/>
        <w:ind w:left="0"/>
        <w:jc w:val="both"/>
      </w:pPr>
      <w:r>
        <w:rPr>
          <w:rFonts w:ascii="Times New Roman"/>
          <w:b w:val="false"/>
          <w:i w:val="false"/>
          <w:color w:val="000000"/>
          <w:sz w:val="28"/>
        </w:rPr>
        <w:t>
      5.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(Басқарма бөлімінің бастығы, (арнайы атағы тегі, аты-жөні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начальник отдела Управления, специальное звание, фамилия инициалы),</w:t>
      </w:r>
    </w:p>
    <w:p>
      <w:pPr>
        <w:spacing w:after="0"/>
        <w:ind w:left="0"/>
        <w:jc w:val="both"/>
      </w:pPr>
      <w:r>
        <w:rPr>
          <w:rFonts w:ascii="Times New Roman"/>
          <w:b w:val="false"/>
          <w:i w:val="false"/>
          <w:color w:val="000000"/>
          <w:sz w:val="28"/>
        </w:rPr>
        <w:t>
      20_____ ж. "____" ____________ г.</w:t>
      </w:r>
    </w:p>
    <w:p>
      <w:pPr>
        <w:spacing w:after="0"/>
        <w:ind w:left="0"/>
        <w:jc w:val="both"/>
      </w:pPr>
      <w:r>
        <w:rPr>
          <w:rFonts w:ascii="Times New Roman"/>
          <w:b w:val="false"/>
          <w:i w:val="false"/>
          <w:color w:val="000000"/>
          <w:sz w:val="28"/>
        </w:rPr>
        <w:t>
      6.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(Жетекшілік ететін қызмет бойынша Басқарма бастығының орынбасары (арнайы атағы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аты-жөні (болған жағдайда)/заместитель начальника Управления по курируемой</w:t>
      </w:r>
    </w:p>
    <w:p>
      <w:pPr>
        <w:spacing w:after="0"/>
        <w:ind w:left="0"/>
        <w:jc w:val="both"/>
      </w:pPr>
      <w:r>
        <w:rPr>
          <w:rFonts w:ascii="Times New Roman"/>
          <w:b w:val="false"/>
          <w:i w:val="false"/>
          <w:color w:val="000000"/>
          <w:sz w:val="28"/>
        </w:rPr>
        <w:t>
      службе специальное звание, фамилия, инициалы,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20_____ ж. "____" _____________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органдарына қызметке (оқуға) </w:t>
            </w:r>
            <w:r>
              <w:br/>
            </w:r>
            <w:r>
              <w:rPr>
                <w:rFonts w:ascii="Times New Roman"/>
                <w:b w:val="false"/>
                <w:i w:val="false"/>
                <w:color w:val="000000"/>
                <w:sz w:val="20"/>
              </w:rPr>
              <w:t>қабылданатын кандидаттарды іріктеу және</w:t>
            </w:r>
            <w:r>
              <w:br/>
            </w:r>
            <w:r>
              <w:rPr>
                <w:rFonts w:ascii="Times New Roman"/>
                <w:b w:val="false"/>
                <w:i w:val="false"/>
                <w:color w:val="000000"/>
                <w:sz w:val="20"/>
              </w:rPr>
              <w:t>оларды алдын ала зерделеуді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44" w:id="41"/>
    <w:p>
      <w:pPr>
        <w:spacing w:after="0"/>
        <w:ind w:left="0"/>
        <w:jc w:val="left"/>
      </w:pPr>
      <w:r>
        <w:rPr>
          <w:rFonts w:ascii="Times New Roman"/>
          <w:b/>
          <w:i w:val="false"/>
          <w:color w:val="000000"/>
        </w:rPr>
        <w:t xml:space="preserve">  Кадр есебі жөніндегі жеке</w:t>
      </w:r>
      <w:r>
        <w:br/>
      </w:r>
      <w:r>
        <w:rPr>
          <w:rFonts w:ascii="Times New Roman"/>
          <w:b/>
          <w:i w:val="false"/>
          <w:color w:val="000000"/>
        </w:rPr>
        <w:t>ІС ПАРАҒЫ</w:t>
      </w:r>
      <w:r>
        <w:br/>
      </w:r>
      <w:r>
        <w:rPr>
          <w:rFonts w:ascii="Times New Roman"/>
          <w:b/>
          <w:i w:val="false"/>
          <w:color w:val="000000"/>
        </w:rPr>
        <w:t>ЛИЧНЫЙ ЛИСТОК</w:t>
      </w:r>
      <w:r>
        <w:br/>
      </w:r>
      <w:r>
        <w:rPr>
          <w:rFonts w:ascii="Times New Roman"/>
          <w:b/>
          <w:i w:val="false"/>
          <w:color w:val="000000"/>
        </w:rPr>
        <w:t>по учету кадров</w:t>
      </w:r>
    </w:p>
    <w:bookmarkEnd w:id="4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 __________________________________</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Аты ______________________________________</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xml:space="preserve">
әкесінің аты </w:t>
            </w:r>
            <w:r>
              <w:rPr>
                <w:rFonts w:ascii="Times New Roman"/>
                <w:b w:val="false"/>
                <w:i/>
                <w:color w:val="000000"/>
                <w:sz w:val="20"/>
              </w:rPr>
              <w:t>(болған жағдайда)</w:t>
            </w:r>
            <w:r>
              <w:rPr>
                <w:rFonts w:ascii="Times New Roman"/>
                <w:b w:val="false"/>
                <w:i w:val="false"/>
                <w:color w:val="000000"/>
                <w:sz w:val="20"/>
              </w:rPr>
              <w:t xml:space="preserve"> ______________</w:t>
            </w:r>
          </w:p>
          <w:p>
            <w:pPr>
              <w:spacing w:after="20"/>
              <w:ind w:left="20"/>
              <w:jc w:val="both"/>
            </w:pPr>
            <w:r>
              <w:rPr>
                <w:rFonts w:ascii="Times New Roman"/>
                <w:b w:val="false"/>
                <w:i w:val="false"/>
                <w:color w:val="000000"/>
                <w:sz w:val="20"/>
              </w:rPr>
              <w:t>
отчество (при его наличии)</w:t>
            </w:r>
          </w:p>
          <w:p>
            <w:pPr>
              <w:spacing w:after="20"/>
              <w:ind w:left="20"/>
              <w:jc w:val="both"/>
            </w:pPr>
            <w:r>
              <w:rPr>
                <w:rFonts w:ascii="Times New Roman"/>
                <w:b w:val="false"/>
                <w:i w:val="false"/>
                <w:color w:val="000000"/>
                <w:sz w:val="20"/>
              </w:rPr>
              <w:t>
2. Жынысы ________________</w:t>
            </w:r>
          </w:p>
          <w:p>
            <w:pPr>
              <w:spacing w:after="20"/>
              <w:ind w:left="20"/>
              <w:jc w:val="both"/>
            </w:pPr>
            <w:r>
              <w:rPr>
                <w:rFonts w:ascii="Times New Roman"/>
                <w:b w:val="false"/>
                <w:i w:val="false"/>
                <w:color w:val="000000"/>
                <w:sz w:val="20"/>
              </w:rPr>
              <w:t>
   Пол</w:t>
            </w:r>
          </w:p>
          <w:p>
            <w:pPr>
              <w:spacing w:after="20"/>
              <w:ind w:left="20"/>
              <w:jc w:val="both"/>
            </w:pPr>
            <w:r>
              <w:rPr>
                <w:rFonts w:ascii="Times New Roman"/>
                <w:b w:val="false"/>
                <w:i w:val="false"/>
                <w:color w:val="000000"/>
                <w:sz w:val="20"/>
              </w:rPr>
              <w:t>
3. Туған жылы, айы, күні _________________</w:t>
            </w:r>
          </w:p>
          <w:p>
            <w:pPr>
              <w:spacing w:after="20"/>
              <w:ind w:left="20"/>
              <w:jc w:val="both"/>
            </w:pPr>
            <w:r>
              <w:rPr>
                <w:rFonts w:ascii="Times New Roman"/>
                <w:b w:val="false"/>
                <w:i w:val="false"/>
                <w:color w:val="000000"/>
                <w:sz w:val="20"/>
              </w:rPr>
              <w:t>
   Год, число и м-ц рождения</w:t>
            </w:r>
          </w:p>
          <w:p>
            <w:pPr>
              <w:spacing w:after="20"/>
              <w:ind w:left="20"/>
              <w:jc w:val="both"/>
            </w:pPr>
            <w:r>
              <w:rPr>
                <w:rFonts w:ascii="Times New Roman"/>
                <w:b w:val="false"/>
                <w:i w:val="false"/>
                <w:color w:val="000000"/>
                <w:sz w:val="20"/>
              </w:rPr>
              <w:t>
4. Туған жері ____________________________</w:t>
            </w:r>
          </w:p>
          <w:p>
            <w:pPr>
              <w:spacing w:after="20"/>
              <w:ind w:left="20"/>
              <w:jc w:val="both"/>
            </w:pPr>
            <w:r>
              <w:rPr>
                <w:rFonts w:ascii="Times New Roman"/>
                <w:b w:val="false"/>
                <w:i w:val="false"/>
                <w:color w:val="000000"/>
                <w:sz w:val="20"/>
              </w:rPr>
              <w:t>
Место рождения</w:t>
            </w:r>
          </w:p>
          <w:p>
            <w:pPr>
              <w:spacing w:after="20"/>
              <w:ind w:left="20"/>
              <w:jc w:val="both"/>
            </w:pPr>
            <w:r>
              <w:rPr>
                <w:rFonts w:ascii="Times New Roman"/>
                <w:b w:val="false"/>
                <w:i w:val="false"/>
                <w:color w:val="000000"/>
                <w:sz w:val="20"/>
              </w:rPr>
              <w:t>
(ауыл, деревня, қала, аудан, облыс, республика)</w:t>
            </w:r>
          </w:p>
          <w:p>
            <w:pPr>
              <w:spacing w:after="20"/>
              <w:ind w:left="20"/>
              <w:jc w:val="both"/>
            </w:pPr>
            <w:r>
              <w:rPr>
                <w:rFonts w:ascii="Times New Roman"/>
                <w:b w:val="false"/>
                <w:i w:val="false"/>
                <w:color w:val="000000"/>
                <w:sz w:val="20"/>
              </w:rPr>
              <w:t>
(село, деревня, город, район, область, республика)</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6. Ұлты ________ 6. Азаматтығы ____________</w:t>
            </w:r>
          </w:p>
          <w:p>
            <w:pPr>
              <w:spacing w:after="20"/>
              <w:ind w:left="20"/>
              <w:jc w:val="both"/>
            </w:pPr>
            <w:r>
              <w:rPr>
                <w:rFonts w:ascii="Times New Roman"/>
                <w:b w:val="false"/>
                <w:i w:val="false"/>
                <w:color w:val="000000"/>
                <w:sz w:val="20"/>
              </w:rPr>
              <w:t>
Национальность   Гражданство</w:t>
            </w:r>
          </w:p>
          <w:p>
            <w:pPr>
              <w:spacing w:after="20"/>
              <w:ind w:left="20"/>
              <w:jc w:val="both"/>
            </w:pPr>
            <w:r>
              <w:rPr>
                <w:rFonts w:ascii="Times New Roman"/>
                <w:b w:val="false"/>
                <w:i w:val="false"/>
                <w:color w:val="000000"/>
                <w:sz w:val="20"/>
              </w:rPr>
              <w:t>
7. Білімі _________________________________</w:t>
            </w:r>
          </w:p>
          <w:p>
            <w:pPr>
              <w:spacing w:after="20"/>
              <w:ind w:left="20"/>
              <w:jc w:val="both"/>
            </w:pPr>
            <w:r>
              <w:rPr>
                <w:rFonts w:ascii="Times New Roman"/>
                <w:b w:val="false"/>
                <w:i w:val="false"/>
                <w:color w:val="000000"/>
                <w:sz w:val="20"/>
              </w:rPr>
              <w:t>
   Образование ____________________________</w:t>
            </w: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Фотосуретке</w:t>
                  </w:r>
                </w:p>
                <w:p>
                  <w:pPr>
                    <w:spacing w:after="20"/>
                    <w:ind w:left="20"/>
                    <w:jc w:val="both"/>
                  </w:pPr>
                  <w:r>
                    <w:rPr>
                      <w:rFonts w:ascii="Times New Roman"/>
                      <w:b w:val="false"/>
                      <w:i w:val="false"/>
                      <w:color w:val="000000"/>
                      <w:sz w:val="20"/>
                    </w:rPr>
                    <w:t>
арналған</w:t>
                  </w:r>
                </w:p>
                <w:p>
                  <w:pPr>
                    <w:spacing w:after="20"/>
                    <w:ind w:left="20"/>
                    <w:jc w:val="both"/>
                  </w:pPr>
                  <w:r>
                    <w:rPr>
                      <w:rFonts w:ascii="Times New Roman"/>
                      <w:b w:val="false"/>
                      <w:i w:val="false"/>
                      <w:color w:val="000000"/>
                      <w:sz w:val="20"/>
                    </w:rPr>
                    <w:t>
орын</w:t>
                  </w:r>
                </w:p>
                <w:p>
                  <w:pPr>
                    <w:spacing w:after="20"/>
                    <w:ind w:left="20"/>
                    <w:jc w:val="both"/>
                  </w:pPr>
                  <w:r>
                    <w:rPr>
                      <w:rFonts w:ascii="Times New Roman"/>
                      <w:b w:val="false"/>
                      <w:i w:val="false"/>
                      <w:color w:val="000000"/>
                      <w:sz w:val="20"/>
                    </w:rPr>
                    <w:t>
Место для</w:t>
                  </w:r>
                </w:p>
                <w:p>
                  <w:pPr>
                    <w:spacing w:after="20"/>
                    <w:ind w:left="20"/>
                    <w:jc w:val="both"/>
                  </w:pPr>
                  <w:r>
                    <w:rPr>
                      <w:rFonts w:ascii="Times New Roman"/>
                      <w:b w:val="false"/>
                      <w:i w:val="false"/>
                      <w:color w:val="000000"/>
                      <w:sz w:val="20"/>
                    </w:rPr>
                    <w:t>
фотокарточки</w:t>
                  </w:r>
                </w:p>
              </w:tc>
            </w:tr>
          </w:tbl>
          <w:p/>
          <w:p>
            <w:pPr>
              <w:spacing w:after="20"/>
              <w:ind w:left="20"/>
              <w:jc w:val="both"/>
            </w:pPr>
          </w:p>
          <w:p>
            <w:pPr>
              <w:spacing w:after="20"/>
              <w:ind w:left="20"/>
              <w:jc w:val="both"/>
            </w:pP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және оның</w:t>
            </w:r>
          </w:p>
          <w:p>
            <w:pPr>
              <w:spacing w:after="20"/>
              <w:ind w:left="20"/>
              <w:jc w:val="both"/>
            </w:pPr>
            <w:r>
              <w:rPr>
                <w:rFonts w:ascii="Times New Roman"/>
                <w:b w:val="false"/>
                <w:i w:val="false"/>
                <w:color w:val="000000"/>
                <w:sz w:val="20"/>
              </w:rPr>
              <w:t>
тұрған</w:t>
            </w:r>
          </w:p>
          <w:p>
            <w:pPr>
              <w:spacing w:after="20"/>
              <w:ind w:left="20"/>
              <w:jc w:val="both"/>
            </w:pPr>
            <w:r>
              <w:rPr>
                <w:rFonts w:ascii="Times New Roman"/>
                <w:b w:val="false"/>
                <w:i w:val="false"/>
                <w:color w:val="000000"/>
                <w:sz w:val="20"/>
              </w:rPr>
              <w:t>
жері</w:t>
            </w:r>
          </w:p>
          <w:p>
            <w:pPr>
              <w:spacing w:after="20"/>
              <w:ind w:left="20"/>
              <w:jc w:val="both"/>
            </w:pPr>
            <w:r>
              <w:rPr>
                <w:rFonts w:ascii="Times New Roman"/>
                <w:b w:val="false"/>
                <w:i w:val="false"/>
                <w:color w:val="000000"/>
                <w:sz w:val="20"/>
              </w:rPr>
              <w:t>
Название</w:t>
            </w:r>
          </w:p>
          <w:p>
            <w:pPr>
              <w:spacing w:after="20"/>
              <w:ind w:left="20"/>
              <w:jc w:val="both"/>
            </w:pPr>
            <w:r>
              <w:rPr>
                <w:rFonts w:ascii="Times New Roman"/>
                <w:b w:val="false"/>
                <w:i w:val="false"/>
                <w:color w:val="000000"/>
                <w:sz w:val="20"/>
              </w:rPr>
              <w:t>
учебного</w:t>
            </w:r>
          </w:p>
          <w:p>
            <w:pPr>
              <w:spacing w:after="20"/>
              <w:ind w:left="20"/>
              <w:jc w:val="both"/>
            </w:pPr>
            <w:r>
              <w:rPr>
                <w:rFonts w:ascii="Times New Roman"/>
                <w:b w:val="false"/>
                <w:i w:val="false"/>
                <w:color w:val="000000"/>
                <w:sz w:val="20"/>
              </w:rPr>
              <w:t>
заведения и его</w:t>
            </w:r>
          </w:p>
          <w:p>
            <w:pPr>
              <w:spacing w:after="20"/>
              <w:ind w:left="20"/>
              <w:jc w:val="both"/>
            </w:pPr>
            <w:r>
              <w:rPr>
                <w:rFonts w:ascii="Times New Roman"/>
                <w:b w:val="false"/>
                <w:i w:val="false"/>
                <w:color w:val="000000"/>
                <w:sz w:val="20"/>
              </w:rPr>
              <w:t>
местонахождение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Факультеті</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бөлімі</w:t>
            </w:r>
          </w:p>
          <w:p>
            <w:pPr>
              <w:spacing w:after="20"/>
              <w:ind w:left="20"/>
              <w:jc w:val="both"/>
            </w:pPr>
            <w:r>
              <w:rPr>
                <w:rFonts w:ascii="Times New Roman"/>
                <w:b w:val="false"/>
                <w:i w:val="false"/>
                <w:color w:val="000000"/>
                <w:sz w:val="20"/>
              </w:rPr>
              <w:t>
Факультет</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отделение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w:t>
            </w:r>
          </w:p>
          <w:p>
            <w:pPr>
              <w:spacing w:after="20"/>
              <w:ind w:left="20"/>
              <w:jc w:val="both"/>
            </w:pPr>
            <w:r>
              <w:rPr>
                <w:rFonts w:ascii="Times New Roman"/>
                <w:b w:val="false"/>
                <w:i w:val="false"/>
                <w:color w:val="000000"/>
                <w:sz w:val="20"/>
              </w:rPr>
              <w:t>
жылы</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поступ-</w:t>
            </w:r>
          </w:p>
          <w:p>
            <w:pPr>
              <w:spacing w:after="20"/>
              <w:ind w:left="20"/>
              <w:jc w:val="both"/>
            </w:pPr>
            <w:r>
              <w:rPr>
                <w:rFonts w:ascii="Times New Roman"/>
                <w:b w:val="false"/>
                <w:i w:val="false"/>
                <w:color w:val="000000"/>
                <w:sz w:val="20"/>
              </w:rPr>
              <w:t>
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шыққан</w:t>
            </w:r>
          </w:p>
          <w:p>
            <w:pPr>
              <w:spacing w:after="20"/>
              <w:ind w:left="20"/>
              <w:jc w:val="both"/>
            </w:pPr>
            <w:r>
              <w:rPr>
                <w:rFonts w:ascii="Times New Roman"/>
                <w:b w:val="false"/>
                <w:i w:val="false"/>
                <w:color w:val="000000"/>
                <w:sz w:val="20"/>
              </w:rPr>
              <w:t>
жылы</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ухода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Бітірмесе,</w:t>
            </w:r>
          </w:p>
          <w:p>
            <w:pPr>
              <w:spacing w:after="20"/>
              <w:ind w:left="20"/>
              <w:jc w:val="both"/>
            </w:pPr>
            <w:r>
              <w:rPr>
                <w:rFonts w:ascii="Times New Roman"/>
                <w:b w:val="false"/>
                <w:i w:val="false"/>
                <w:color w:val="000000"/>
                <w:sz w:val="20"/>
              </w:rPr>
              <w:t>
қай</w:t>
            </w:r>
          </w:p>
          <w:p>
            <w:pPr>
              <w:spacing w:after="20"/>
              <w:ind w:left="20"/>
              <w:jc w:val="both"/>
            </w:pPr>
            <w:r>
              <w:rPr>
                <w:rFonts w:ascii="Times New Roman"/>
                <w:b w:val="false"/>
                <w:i w:val="false"/>
                <w:color w:val="000000"/>
                <w:sz w:val="20"/>
              </w:rPr>
              <w:t>
курстан</w:t>
            </w:r>
          </w:p>
          <w:p>
            <w:pPr>
              <w:spacing w:after="20"/>
              <w:ind w:left="20"/>
              <w:jc w:val="both"/>
            </w:pPr>
            <w:r>
              <w:rPr>
                <w:rFonts w:ascii="Times New Roman"/>
                <w:b w:val="false"/>
                <w:i w:val="false"/>
                <w:color w:val="000000"/>
                <w:sz w:val="20"/>
              </w:rPr>
              <w:t>
кетті</w:t>
            </w:r>
          </w:p>
          <w:p>
            <w:pPr>
              <w:spacing w:after="20"/>
              <w:ind w:left="20"/>
              <w:jc w:val="both"/>
            </w:pPr>
            <w:r>
              <w:rPr>
                <w:rFonts w:ascii="Times New Roman"/>
                <w:b w:val="false"/>
                <w:i w:val="false"/>
                <w:color w:val="000000"/>
                <w:sz w:val="20"/>
              </w:rPr>
              <w:t>
Если не</w:t>
            </w:r>
          </w:p>
          <w:p>
            <w:pPr>
              <w:spacing w:after="20"/>
              <w:ind w:left="20"/>
              <w:jc w:val="both"/>
            </w:pPr>
            <w:r>
              <w:rPr>
                <w:rFonts w:ascii="Times New Roman"/>
                <w:b w:val="false"/>
                <w:i w:val="false"/>
                <w:color w:val="000000"/>
                <w:sz w:val="20"/>
              </w:rPr>
              <w:t>
оконч.</w:t>
            </w:r>
          </w:p>
          <w:p>
            <w:pPr>
              <w:spacing w:after="20"/>
              <w:ind w:left="20"/>
              <w:jc w:val="both"/>
            </w:pPr>
            <w:r>
              <w:rPr>
                <w:rFonts w:ascii="Times New Roman"/>
                <w:b w:val="false"/>
                <w:i w:val="false"/>
                <w:color w:val="000000"/>
                <w:sz w:val="20"/>
              </w:rPr>
              <w:t>
то с</w:t>
            </w:r>
          </w:p>
          <w:p>
            <w:pPr>
              <w:spacing w:after="20"/>
              <w:ind w:left="20"/>
              <w:jc w:val="both"/>
            </w:pPr>
            <w:r>
              <w:rPr>
                <w:rFonts w:ascii="Times New Roman"/>
                <w:b w:val="false"/>
                <w:i w:val="false"/>
                <w:color w:val="000000"/>
                <w:sz w:val="20"/>
              </w:rPr>
              <w:t>
какого</w:t>
            </w:r>
          </w:p>
          <w:p>
            <w:pPr>
              <w:spacing w:after="20"/>
              <w:ind w:left="20"/>
              <w:jc w:val="both"/>
            </w:pPr>
            <w:r>
              <w:rPr>
                <w:rFonts w:ascii="Times New Roman"/>
                <w:b w:val="false"/>
                <w:i w:val="false"/>
                <w:color w:val="000000"/>
                <w:sz w:val="20"/>
              </w:rPr>
              <w:t>
курса</w:t>
            </w:r>
          </w:p>
          <w:p>
            <w:pPr>
              <w:spacing w:after="20"/>
              <w:ind w:left="20"/>
              <w:jc w:val="both"/>
            </w:pPr>
            <w:r>
              <w:rPr>
                <w:rFonts w:ascii="Times New Roman"/>
                <w:b w:val="false"/>
                <w:i w:val="false"/>
                <w:color w:val="000000"/>
                <w:sz w:val="20"/>
              </w:rPr>
              <w:t>
ушел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w:t>
            </w:r>
          </w:p>
          <w:p>
            <w:pPr>
              <w:spacing w:after="20"/>
              <w:ind w:left="20"/>
              <w:jc w:val="both"/>
            </w:pPr>
            <w:r>
              <w:rPr>
                <w:rFonts w:ascii="Times New Roman"/>
                <w:b w:val="false"/>
                <w:i w:val="false"/>
                <w:color w:val="000000"/>
                <w:sz w:val="20"/>
              </w:rPr>
              <w:t>
бітірген</w:t>
            </w:r>
          </w:p>
          <w:p>
            <w:pPr>
              <w:spacing w:after="20"/>
              <w:ind w:left="20"/>
              <w:jc w:val="both"/>
            </w:pPr>
            <w:r>
              <w:rPr>
                <w:rFonts w:ascii="Times New Roman"/>
                <w:b w:val="false"/>
                <w:i w:val="false"/>
                <w:color w:val="000000"/>
                <w:sz w:val="20"/>
              </w:rPr>
              <w:t>
соң қандай</w:t>
            </w:r>
          </w:p>
          <w:p>
            <w:pPr>
              <w:spacing w:after="20"/>
              <w:ind w:left="20"/>
              <w:jc w:val="both"/>
            </w:pPr>
            <w:r>
              <w:rPr>
                <w:rFonts w:ascii="Times New Roman"/>
                <w:b w:val="false"/>
                <w:i w:val="false"/>
                <w:color w:val="000000"/>
                <w:sz w:val="20"/>
              </w:rPr>
              <w:t>
біліктілік</w:t>
            </w:r>
          </w:p>
          <w:p>
            <w:pPr>
              <w:spacing w:after="20"/>
              <w:ind w:left="20"/>
              <w:jc w:val="both"/>
            </w:pPr>
            <w:r>
              <w:rPr>
                <w:rFonts w:ascii="Times New Roman"/>
                <w:b w:val="false"/>
                <w:i w:val="false"/>
                <w:color w:val="000000"/>
                <w:sz w:val="20"/>
              </w:rPr>
              <w:t>
алып шықты,</w:t>
            </w:r>
          </w:p>
          <w:p>
            <w:pPr>
              <w:spacing w:after="20"/>
              <w:ind w:left="20"/>
              <w:jc w:val="both"/>
            </w:pPr>
            <w:r>
              <w:rPr>
                <w:rFonts w:ascii="Times New Roman"/>
                <w:b w:val="false"/>
                <w:i w:val="false"/>
                <w:color w:val="000000"/>
                <w:sz w:val="20"/>
              </w:rPr>
              <w:t>
диплом не</w:t>
            </w:r>
          </w:p>
          <w:p>
            <w:pPr>
              <w:spacing w:after="20"/>
              <w:ind w:left="20"/>
              <w:jc w:val="both"/>
            </w:pPr>
            <w:r>
              <w:rPr>
                <w:rFonts w:ascii="Times New Roman"/>
                <w:b w:val="false"/>
                <w:i w:val="false"/>
                <w:color w:val="000000"/>
                <w:sz w:val="20"/>
              </w:rPr>
              <w:t>
куәлік</w:t>
            </w:r>
          </w:p>
          <w:p>
            <w:pPr>
              <w:spacing w:after="20"/>
              <w:ind w:left="20"/>
              <w:jc w:val="both"/>
            </w:pPr>
            <w:r>
              <w:rPr>
                <w:rFonts w:ascii="Times New Roman"/>
                <w:b w:val="false"/>
                <w:i w:val="false"/>
                <w:color w:val="000000"/>
                <w:sz w:val="20"/>
              </w:rPr>
              <w:t>
нөмірін</w:t>
            </w:r>
          </w:p>
          <w:p>
            <w:pPr>
              <w:spacing w:after="20"/>
              <w:ind w:left="20"/>
              <w:jc w:val="both"/>
            </w:pPr>
            <w:r>
              <w:rPr>
                <w:rFonts w:ascii="Times New Roman"/>
                <w:b w:val="false"/>
                <w:i w:val="false"/>
                <w:color w:val="000000"/>
                <w:sz w:val="20"/>
              </w:rPr>
              <w:t>
көрсету</w:t>
            </w:r>
          </w:p>
          <w:p>
            <w:pPr>
              <w:spacing w:after="20"/>
              <w:ind w:left="20"/>
              <w:jc w:val="both"/>
            </w:pPr>
            <w:r>
              <w:rPr>
                <w:rFonts w:ascii="Times New Roman"/>
                <w:b w:val="false"/>
                <w:i w:val="false"/>
                <w:color w:val="000000"/>
                <w:sz w:val="20"/>
              </w:rPr>
              <w:t>
керек.</w:t>
            </w:r>
          </w:p>
          <w:p>
            <w:pPr>
              <w:spacing w:after="20"/>
              <w:ind w:left="20"/>
              <w:jc w:val="both"/>
            </w:pPr>
            <w:r>
              <w:rPr>
                <w:rFonts w:ascii="Times New Roman"/>
                <w:b w:val="false"/>
                <w:i w:val="false"/>
                <w:color w:val="000000"/>
                <w:sz w:val="20"/>
              </w:rPr>
              <w:t>
Какую</w:t>
            </w:r>
          </w:p>
          <w:p>
            <w:pPr>
              <w:spacing w:after="20"/>
              <w:ind w:left="20"/>
              <w:jc w:val="both"/>
            </w:pPr>
            <w:r>
              <w:rPr>
                <w:rFonts w:ascii="Times New Roman"/>
                <w:b w:val="false"/>
                <w:i w:val="false"/>
                <w:color w:val="000000"/>
                <w:sz w:val="20"/>
              </w:rPr>
              <w:t>
квалификацию</w:t>
            </w:r>
          </w:p>
          <w:p>
            <w:pPr>
              <w:spacing w:after="20"/>
              <w:ind w:left="20"/>
              <w:jc w:val="both"/>
            </w:pPr>
            <w:r>
              <w:rPr>
                <w:rFonts w:ascii="Times New Roman"/>
                <w:b w:val="false"/>
                <w:i w:val="false"/>
                <w:color w:val="000000"/>
                <w:sz w:val="20"/>
              </w:rPr>
              <w:t>
получил в</w:t>
            </w:r>
          </w:p>
          <w:p>
            <w:pPr>
              <w:spacing w:after="20"/>
              <w:ind w:left="20"/>
              <w:jc w:val="both"/>
            </w:pPr>
            <w:r>
              <w:rPr>
                <w:rFonts w:ascii="Times New Roman"/>
                <w:b w:val="false"/>
                <w:i w:val="false"/>
                <w:color w:val="000000"/>
                <w:sz w:val="20"/>
              </w:rPr>
              <w:t>
результате</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учебного</w:t>
            </w:r>
          </w:p>
          <w:p>
            <w:pPr>
              <w:spacing w:after="20"/>
              <w:ind w:left="20"/>
              <w:jc w:val="both"/>
            </w:pPr>
            <w:r>
              <w:rPr>
                <w:rFonts w:ascii="Times New Roman"/>
                <w:b w:val="false"/>
                <w:i w:val="false"/>
                <w:color w:val="000000"/>
                <w:sz w:val="20"/>
              </w:rPr>
              <w:t>
заведения,</w:t>
            </w:r>
          </w:p>
          <w:p>
            <w:pPr>
              <w:spacing w:after="20"/>
              <w:ind w:left="20"/>
              <w:jc w:val="both"/>
            </w:pPr>
            <w:r>
              <w:rPr>
                <w:rFonts w:ascii="Times New Roman"/>
                <w:b w:val="false"/>
                <w:i w:val="false"/>
                <w:color w:val="000000"/>
                <w:sz w:val="20"/>
              </w:rPr>
              <w:t>
указать</w:t>
            </w:r>
          </w:p>
          <w:p>
            <w:pPr>
              <w:spacing w:after="20"/>
              <w:ind w:left="20"/>
              <w:jc w:val="both"/>
            </w:pPr>
            <w:r>
              <w:rPr>
                <w:rFonts w:ascii="Times New Roman"/>
                <w:b w:val="false"/>
                <w:i w:val="false"/>
                <w:color w:val="000000"/>
                <w:sz w:val="20"/>
              </w:rPr>
              <w:t>
№ диплома или</w:t>
            </w:r>
          </w:p>
          <w:p>
            <w:pPr>
              <w:spacing w:after="20"/>
              <w:ind w:left="20"/>
              <w:jc w:val="both"/>
            </w:pPr>
            <w:r>
              <w:rPr>
                <w:rFonts w:ascii="Times New Roman"/>
                <w:b w:val="false"/>
                <w:i w:val="false"/>
                <w:color w:val="000000"/>
                <w:sz w:val="20"/>
              </w:rPr>
              <w:t>
удостоверения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8. Ана тіліңіз, басқа қандай тілдерді және қай дәрежеде білесіз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Родной язык, какими другими языками владеете и в какой степени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(оқи аласыз ба әлде сөздікпен аудара аласыз ба, оқи аласыз ба әлде</w:t>
      </w:r>
    </w:p>
    <w:p>
      <w:pPr>
        <w:spacing w:after="0"/>
        <w:ind w:left="0"/>
        <w:jc w:val="both"/>
      </w:pPr>
      <w:r>
        <w:rPr>
          <w:rFonts w:ascii="Times New Roman"/>
          <w:b w:val="false"/>
          <w:i w:val="false"/>
          <w:color w:val="000000"/>
          <w:sz w:val="28"/>
        </w:rPr>
        <w:t>
      түсіне аласыз ба, еркін сөйлейсіз бе читаете и переводите со</w:t>
      </w:r>
    </w:p>
    <w:p>
      <w:pPr>
        <w:spacing w:after="0"/>
        <w:ind w:left="0"/>
        <w:jc w:val="both"/>
      </w:pPr>
      <w:r>
        <w:rPr>
          <w:rFonts w:ascii="Times New Roman"/>
          <w:b w:val="false"/>
          <w:i w:val="false"/>
          <w:color w:val="000000"/>
          <w:sz w:val="28"/>
        </w:rPr>
        <w:t>
      словарем, читаете и можете объясняться, владеете свободно)</w:t>
      </w:r>
    </w:p>
    <w:p>
      <w:pPr>
        <w:spacing w:after="0"/>
        <w:ind w:left="0"/>
        <w:jc w:val="both"/>
      </w:pPr>
      <w:r>
        <w:rPr>
          <w:rFonts w:ascii="Times New Roman"/>
          <w:b w:val="false"/>
          <w:i w:val="false"/>
          <w:color w:val="000000"/>
          <w:sz w:val="28"/>
        </w:rPr>
        <w:t>
      9. Ғылыми дәрежеңіз, атағыңыз _______________________________________</w:t>
      </w:r>
    </w:p>
    <w:p>
      <w:pPr>
        <w:spacing w:after="0"/>
        <w:ind w:left="0"/>
        <w:jc w:val="both"/>
      </w:pPr>
      <w:r>
        <w:rPr>
          <w:rFonts w:ascii="Times New Roman"/>
          <w:b w:val="false"/>
          <w:i w:val="false"/>
          <w:color w:val="000000"/>
          <w:sz w:val="28"/>
        </w:rPr>
        <w:t>
      Ученая степень, ученое звание</w:t>
      </w:r>
    </w:p>
    <w:p>
      <w:pPr>
        <w:spacing w:after="0"/>
        <w:ind w:left="0"/>
        <w:jc w:val="both"/>
      </w:pPr>
      <w:r>
        <w:rPr>
          <w:rFonts w:ascii="Times New Roman"/>
          <w:b w:val="false"/>
          <w:i w:val="false"/>
          <w:color w:val="000000"/>
          <w:sz w:val="28"/>
        </w:rPr>
        <w:t>
      10. Қандай ғылыми еңбектеріңіз бен ғылыми жаңалықтарыңыз бар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Какие имеете научные труды и изобретения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Сіз және сіздің жақын туысқандарыңыз* сотты болғансыздар 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Имеете Вы и Ваши близкие родственники* судимость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(қашан және не үшін кім соттады, жазалау шарасы/кем, когда и за что</w:t>
      </w:r>
    </w:p>
    <w:p>
      <w:pPr>
        <w:spacing w:after="0"/>
        <w:ind w:left="0"/>
        <w:jc w:val="both"/>
      </w:pPr>
      <w:r>
        <w:rPr>
          <w:rFonts w:ascii="Times New Roman"/>
          <w:b w:val="false"/>
          <w:i w:val="false"/>
          <w:color w:val="000000"/>
          <w:sz w:val="28"/>
        </w:rPr>
        <w:t>
      осужден, мера наказания)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Еңбек жолын бастағаннан бері істеген жұмыстары (жоғары және</w:t>
      </w:r>
    </w:p>
    <w:p>
      <w:pPr>
        <w:spacing w:after="0"/>
        <w:ind w:left="0"/>
        <w:jc w:val="both"/>
      </w:pPr>
      <w:r>
        <w:rPr>
          <w:rFonts w:ascii="Times New Roman"/>
          <w:b w:val="false"/>
          <w:i w:val="false"/>
          <w:color w:val="000000"/>
          <w:sz w:val="28"/>
        </w:rPr>
        <w:t>
      арнаулы орта оқу орындарында оқыған жылдарын, әскери қызметін, қоса</w:t>
      </w:r>
    </w:p>
    <w:p>
      <w:pPr>
        <w:spacing w:after="0"/>
        <w:ind w:left="0"/>
        <w:jc w:val="both"/>
      </w:pPr>
      <w:r>
        <w:rPr>
          <w:rFonts w:ascii="Times New Roman"/>
          <w:b w:val="false"/>
          <w:i w:val="false"/>
          <w:color w:val="000000"/>
          <w:sz w:val="28"/>
        </w:rPr>
        <w:t>
      атқарған жұмысын, т.б. қоса есептегенде).</w:t>
      </w:r>
    </w:p>
    <w:p>
      <w:pPr>
        <w:spacing w:after="0"/>
        <w:ind w:left="0"/>
        <w:jc w:val="both"/>
      </w:pPr>
      <w:r>
        <w:rPr>
          <w:rFonts w:ascii="Times New Roman"/>
          <w:b w:val="false"/>
          <w:i w:val="false"/>
          <w:color w:val="000000"/>
          <w:sz w:val="28"/>
        </w:rPr>
        <w:t>
      Выполняемая работа с начала трудовой деятельности (включая учебу</w:t>
      </w:r>
    </w:p>
    <w:p>
      <w:pPr>
        <w:spacing w:after="0"/>
        <w:ind w:left="0"/>
        <w:jc w:val="both"/>
      </w:pPr>
      <w:r>
        <w:rPr>
          <w:rFonts w:ascii="Times New Roman"/>
          <w:b w:val="false"/>
          <w:i w:val="false"/>
          <w:color w:val="000000"/>
          <w:sz w:val="28"/>
        </w:rPr>
        <w:t>
      в высших и средних специальных учебных заведениях, военную службу,</w:t>
      </w:r>
    </w:p>
    <w:p>
      <w:pPr>
        <w:spacing w:after="0"/>
        <w:ind w:left="0"/>
        <w:jc w:val="both"/>
      </w:pPr>
      <w:r>
        <w:rPr>
          <w:rFonts w:ascii="Times New Roman"/>
          <w:b w:val="false"/>
          <w:i w:val="false"/>
          <w:color w:val="000000"/>
          <w:sz w:val="28"/>
        </w:rPr>
        <w:t>
      работу по совместительству и др.).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мекеме, ұйым,</w:t>
            </w:r>
          </w:p>
          <w:p>
            <w:pPr>
              <w:spacing w:after="20"/>
              <w:ind w:left="20"/>
              <w:jc w:val="both"/>
            </w:pPr>
            <w:r>
              <w:rPr>
                <w:rFonts w:ascii="Times New Roman"/>
                <w:b w:val="false"/>
                <w:i w:val="false"/>
                <w:color w:val="000000"/>
                <w:sz w:val="20"/>
              </w:rPr>
              <w:t>
кәсіпорын, сондай-ақ</w:t>
            </w:r>
          </w:p>
          <w:p>
            <w:pPr>
              <w:spacing w:after="20"/>
              <w:ind w:left="20"/>
              <w:jc w:val="both"/>
            </w:pPr>
            <w:r>
              <w:rPr>
                <w:rFonts w:ascii="Times New Roman"/>
                <w:b w:val="false"/>
                <w:i w:val="false"/>
                <w:color w:val="000000"/>
                <w:sz w:val="20"/>
              </w:rPr>
              <w:t>
министрлік (ведомство) қоса</w:t>
            </w:r>
          </w:p>
          <w:p>
            <w:pPr>
              <w:spacing w:after="20"/>
              <w:ind w:left="20"/>
              <w:jc w:val="both"/>
            </w:pPr>
            <w:r>
              <w:rPr>
                <w:rFonts w:ascii="Times New Roman"/>
                <w:b w:val="false"/>
                <w:i w:val="false"/>
                <w:color w:val="000000"/>
                <w:sz w:val="20"/>
              </w:rPr>
              <w:t>
көрсетілсін</w:t>
            </w:r>
          </w:p>
          <w:p>
            <w:pPr>
              <w:spacing w:after="20"/>
              <w:ind w:left="20"/>
              <w:jc w:val="both"/>
            </w:pPr>
            <w:r>
              <w:rPr>
                <w:rFonts w:ascii="Times New Roman"/>
                <w:b w:val="false"/>
                <w:i w:val="false"/>
                <w:color w:val="000000"/>
                <w:sz w:val="20"/>
              </w:rPr>
              <w:t>
Должность с указанием</w:t>
            </w:r>
          </w:p>
          <w:p>
            <w:pPr>
              <w:spacing w:after="20"/>
              <w:ind w:left="20"/>
              <w:jc w:val="both"/>
            </w:pPr>
            <w:r>
              <w:rPr>
                <w:rFonts w:ascii="Times New Roman"/>
                <w:b w:val="false"/>
                <w:i w:val="false"/>
                <w:color w:val="000000"/>
                <w:sz w:val="20"/>
              </w:rPr>
              <w:t>
учреждения, организации,</w:t>
            </w:r>
          </w:p>
          <w:p>
            <w:pPr>
              <w:spacing w:after="20"/>
              <w:ind w:left="20"/>
              <w:jc w:val="both"/>
            </w:pPr>
            <w:r>
              <w:rPr>
                <w:rFonts w:ascii="Times New Roman"/>
                <w:b w:val="false"/>
                <w:i w:val="false"/>
                <w:color w:val="000000"/>
                <w:sz w:val="20"/>
              </w:rPr>
              <w:t>
предприятия, а также</w:t>
            </w:r>
          </w:p>
          <w:p>
            <w:pPr>
              <w:spacing w:after="20"/>
              <w:ind w:left="20"/>
              <w:jc w:val="both"/>
            </w:pPr>
            <w:r>
              <w:rPr>
                <w:rFonts w:ascii="Times New Roman"/>
                <w:b w:val="false"/>
                <w:i w:val="false"/>
                <w:color w:val="000000"/>
                <w:sz w:val="20"/>
              </w:rPr>
              <w:t>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w:t>
            </w:r>
          </w:p>
          <w:p>
            <w:pPr>
              <w:spacing w:after="20"/>
              <w:ind w:left="20"/>
              <w:jc w:val="both"/>
            </w:pPr>
            <w:r>
              <w:rPr>
                <w:rFonts w:ascii="Times New Roman"/>
                <w:b w:val="false"/>
                <w:i w:val="false"/>
                <w:color w:val="000000"/>
                <w:sz w:val="20"/>
              </w:rPr>
              <w:t>
кәсіпорынның</w:t>
            </w:r>
          </w:p>
          <w:p>
            <w:pPr>
              <w:spacing w:after="20"/>
              <w:ind w:left="20"/>
              <w:jc w:val="both"/>
            </w:pPr>
            <w:r>
              <w:rPr>
                <w:rFonts w:ascii="Times New Roman"/>
                <w:b w:val="false"/>
                <w:i w:val="false"/>
                <w:color w:val="000000"/>
                <w:sz w:val="20"/>
              </w:rPr>
              <w:t>
тұрған жері</w:t>
            </w:r>
          </w:p>
          <w:p>
            <w:pPr>
              <w:spacing w:after="20"/>
              <w:ind w:left="20"/>
              <w:jc w:val="both"/>
            </w:pPr>
            <w:r>
              <w:rPr>
                <w:rFonts w:ascii="Times New Roman"/>
                <w:b w:val="false"/>
                <w:i w:val="false"/>
                <w:color w:val="000000"/>
                <w:sz w:val="20"/>
              </w:rPr>
              <w:t>
Местонахождение</w:t>
            </w:r>
          </w:p>
          <w:p>
            <w:pPr>
              <w:spacing w:after="20"/>
              <w:ind w:left="20"/>
              <w:jc w:val="both"/>
            </w:pPr>
            <w:r>
              <w:rPr>
                <w:rFonts w:ascii="Times New Roman"/>
                <w:b w:val="false"/>
                <w:i w:val="false"/>
                <w:color w:val="000000"/>
                <w:sz w:val="20"/>
              </w:rPr>
              <w:t>
учреждения,</w:t>
            </w:r>
          </w:p>
          <w:p>
            <w:pPr>
              <w:spacing w:after="20"/>
              <w:ind w:left="20"/>
              <w:jc w:val="both"/>
            </w:pPr>
            <w:r>
              <w:rPr>
                <w:rFonts w:ascii="Times New Roman"/>
                <w:b w:val="false"/>
                <w:i w:val="false"/>
                <w:color w:val="000000"/>
                <w:sz w:val="20"/>
              </w:rPr>
              <w:t>
организации,</w:t>
            </w:r>
          </w:p>
          <w:p>
            <w:pPr>
              <w:spacing w:after="20"/>
              <w:ind w:left="20"/>
              <w:jc w:val="both"/>
            </w:pPr>
            <w:r>
              <w:rPr>
                <w:rFonts w:ascii="Times New Roman"/>
                <w:b w:val="false"/>
                <w:i w:val="false"/>
                <w:color w:val="000000"/>
                <w:sz w:val="20"/>
              </w:rPr>
              <w:t>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p>
            <w:pPr>
              <w:spacing w:after="20"/>
              <w:ind w:left="20"/>
              <w:jc w:val="both"/>
            </w:pPr>
            <w:r>
              <w:rPr>
                <w:rFonts w:ascii="Times New Roman"/>
                <w:b w:val="false"/>
                <w:i w:val="false"/>
                <w:color w:val="000000"/>
                <w:sz w:val="20"/>
              </w:rPr>
              <w:t>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тармақты толтырғанда мекемелер, ұйымдар мен кәсіпорындар кезінде</w:t>
      </w:r>
    </w:p>
    <w:p>
      <w:pPr>
        <w:spacing w:after="0"/>
        <w:ind w:left="0"/>
        <w:jc w:val="both"/>
      </w:pPr>
      <w:r>
        <w:rPr>
          <w:rFonts w:ascii="Times New Roman"/>
          <w:b w:val="false"/>
          <w:i w:val="false"/>
          <w:color w:val="000000"/>
          <w:sz w:val="28"/>
        </w:rPr>
        <w:t>
      қалай аталса, сол қалпында берілсін, әскери қызмет лауазымы округімен</w:t>
      </w:r>
    </w:p>
    <w:p>
      <w:pPr>
        <w:spacing w:after="0"/>
        <w:ind w:left="0"/>
        <w:jc w:val="both"/>
      </w:pPr>
      <w:r>
        <w:rPr>
          <w:rFonts w:ascii="Times New Roman"/>
          <w:b w:val="false"/>
          <w:i w:val="false"/>
          <w:color w:val="000000"/>
          <w:sz w:val="28"/>
        </w:rPr>
        <w:t>
      қоса көрсетілсін.</w:t>
      </w:r>
    </w:p>
    <w:p>
      <w:pPr>
        <w:spacing w:after="0"/>
        <w:ind w:left="0"/>
        <w:jc w:val="both"/>
      </w:pPr>
      <w:r>
        <w:rPr>
          <w:rFonts w:ascii="Times New Roman"/>
          <w:b w:val="false"/>
          <w:i w:val="false"/>
          <w:color w:val="000000"/>
          <w:sz w:val="28"/>
        </w:rPr>
        <w:t>
      При заполнении данного пункта учреждения, организации и предприятия</w:t>
      </w:r>
    </w:p>
    <w:p>
      <w:pPr>
        <w:spacing w:after="0"/>
        <w:ind w:left="0"/>
        <w:jc w:val="both"/>
      </w:pPr>
      <w:r>
        <w:rPr>
          <w:rFonts w:ascii="Times New Roman"/>
          <w:b w:val="false"/>
          <w:i w:val="false"/>
          <w:color w:val="000000"/>
          <w:sz w:val="28"/>
        </w:rPr>
        <w:t>
      необходимо именовать так, как они назывались в свое время, военную</w:t>
      </w:r>
    </w:p>
    <w:p>
      <w:pPr>
        <w:spacing w:after="0"/>
        <w:ind w:left="0"/>
        <w:jc w:val="both"/>
      </w:pPr>
      <w:r>
        <w:rPr>
          <w:rFonts w:ascii="Times New Roman"/>
          <w:b w:val="false"/>
          <w:i w:val="false"/>
          <w:color w:val="000000"/>
          <w:sz w:val="28"/>
        </w:rPr>
        <w:t>
      службу записывать с указанием должности, округа.</w:t>
      </w:r>
    </w:p>
    <w:p>
      <w:pPr>
        <w:spacing w:after="0"/>
        <w:ind w:left="0"/>
        <w:jc w:val="both"/>
      </w:pPr>
      <w:r>
        <w:rPr>
          <w:rFonts w:ascii="Times New Roman"/>
          <w:b w:val="false"/>
          <w:i w:val="false"/>
          <w:color w:val="000000"/>
          <w:sz w:val="28"/>
        </w:rPr>
        <w:t>
      13. Жеке і парағын толтырған кездегі отбасы жағдайы, Сіздің жақын</w:t>
      </w:r>
    </w:p>
    <w:p>
      <w:pPr>
        <w:spacing w:after="0"/>
        <w:ind w:left="0"/>
        <w:jc w:val="both"/>
      </w:pPr>
      <w:r>
        <w:rPr>
          <w:rFonts w:ascii="Times New Roman"/>
          <w:b w:val="false"/>
          <w:i w:val="false"/>
          <w:color w:val="000000"/>
          <w:sz w:val="28"/>
        </w:rPr>
        <w:t>
      туысқандарыңыз*</w:t>
      </w:r>
    </w:p>
    <w:p>
      <w:pPr>
        <w:spacing w:after="0"/>
        <w:ind w:left="0"/>
        <w:jc w:val="both"/>
      </w:pPr>
      <w:r>
        <w:rPr>
          <w:rFonts w:ascii="Times New Roman"/>
          <w:b w:val="false"/>
          <w:i w:val="false"/>
          <w:color w:val="000000"/>
          <w:sz w:val="28"/>
        </w:rPr>
        <w:t>
      Семейное положение в момент заполнения личного листка, Ваши</w:t>
      </w:r>
    </w:p>
    <w:p>
      <w:pPr>
        <w:spacing w:after="0"/>
        <w:ind w:left="0"/>
        <w:jc w:val="both"/>
      </w:pPr>
      <w:r>
        <w:rPr>
          <w:rFonts w:ascii="Times New Roman"/>
          <w:b w:val="false"/>
          <w:i w:val="false"/>
          <w:color w:val="000000"/>
          <w:sz w:val="28"/>
        </w:rPr>
        <w:t>
      близкие родственники*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w:t>
            </w:r>
          </w:p>
          <w:p>
            <w:pPr>
              <w:spacing w:after="20"/>
              <w:ind w:left="20"/>
              <w:jc w:val="both"/>
            </w:pPr>
            <w:r>
              <w:rPr>
                <w:rFonts w:ascii="Times New Roman"/>
                <w:b w:val="false"/>
                <w:i w:val="false"/>
                <w:color w:val="000000"/>
                <w:sz w:val="20"/>
              </w:rPr>
              <w:t>
дәрежесі</w:t>
            </w:r>
          </w:p>
          <w:p>
            <w:pPr>
              <w:spacing w:after="20"/>
              <w:ind w:left="20"/>
              <w:jc w:val="both"/>
            </w:pPr>
            <w:r>
              <w:rPr>
                <w:rFonts w:ascii="Times New Roman"/>
                <w:b w:val="false"/>
                <w:i w:val="false"/>
                <w:color w:val="000000"/>
                <w:sz w:val="20"/>
              </w:rPr>
              <w:t>
Степень</w:t>
            </w:r>
          </w:p>
          <w:p>
            <w:pPr>
              <w:spacing w:after="20"/>
              <w:ind w:left="20"/>
              <w:jc w:val="both"/>
            </w:pPr>
            <w:r>
              <w:rPr>
                <w:rFonts w:ascii="Times New Roman"/>
                <w:b w:val="false"/>
                <w:i w:val="false"/>
                <w:color w:val="000000"/>
                <w:sz w:val="20"/>
              </w:rPr>
              <w:t>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w:t>
            </w:r>
          </w:p>
          <w:p>
            <w:pPr>
              <w:spacing w:after="20"/>
              <w:ind w:left="20"/>
              <w:jc w:val="both"/>
            </w:pPr>
            <w:r>
              <w:rPr>
                <w:rFonts w:ascii="Times New Roman"/>
                <w:b w:val="false"/>
                <w:i w:val="false"/>
                <w:color w:val="000000"/>
                <w:sz w:val="20"/>
              </w:rPr>
              <w:t>
әкесінің аты</w:t>
            </w:r>
          </w:p>
          <w:p>
            <w:pPr>
              <w:spacing w:after="20"/>
              <w:ind w:left="20"/>
              <w:jc w:val="both"/>
            </w:pPr>
            <w:r>
              <w:rPr>
                <w:rFonts w:ascii="Times New Roman"/>
                <w:b w:val="false"/>
                <w:i w:val="false"/>
                <w:color w:val="000000"/>
                <w:sz w:val="20"/>
              </w:rPr>
              <w:t>
(болған</w:t>
            </w:r>
          </w:p>
          <w:p>
            <w:pPr>
              <w:spacing w:after="20"/>
              <w:ind w:left="20"/>
              <w:jc w:val="both"/>
            </w:pPr>
            <w:r>
              <w:rPr>
                <w:rFonts w:ascii="Times New Roman"/>
                <w:b w:val="false"/>
                <w:i w:val="false"/>
                <w:color w:val="000000"/>
                <w:sz w:val="20"/>
              </w:rPr>
              <w:t>
жағдайда)</w:t>
            </w:r>
          </w:p>
          <w:p>
            <w:pPr>
              <w:spacing w:after="20"/>
              <w:ind w:left="20"/>
              <w:jc w:val="both"/>
            </w:pPr>
            <w:r>
              <w:rPr>
                <w:rFonts w:ascii="Times New Roman"/>
                <w:b w:val="false"/>
                <w:i w:val="false"/>
                <w:color w:val="000000"/>
                <w:sz w:val="20"/>
              </w:rPr>
              <w:t>
Фамилия, имя,</w:t>
            </w:r>
          </w:p>
          <w:p>
            <w:pPr>
              <w:spacing w:after="20"/>
              <w:ind w:left="20"/>
              <w:jc w:val="both"/>
            </w:pPr>
            <w:r>
              <w:rPr>
                <w:rFonts w:ascii="Times New Roman"/>
                <w:b w:val="false"/>
                <w:i w:val="false"/>
                <w:color w:val="000000"/>
                <w:sz w:val="20"/>
              </w:rPr>
              <w:t>
отчество (при</w:t>
            </w:r>
          </w:p>
          <w:p>
            <w:pPr>
              <w:spacing w:after="20"/>
              <w:ind w:left="20"/>
              <w:jc w:val="both"/>
            </w:pPr>
            <w:r>
              <w:rPr>
                <w:rFonts w:ascii="Times New Roman"/>
                <w:b w:val="false"/>
                <w:i w:val="false"/>
                <w:color w:val="000000"/>
                <w:sz w:val="20"/>
              </w:rPr>
              <w:t>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p>
            <w:pPr>
              <w:spacing w:after="20"/>
              <w:ind w:left="20"/>
              <w:jc w:val="both"/>
            </w:pPr>
            <w:r>
              <w:rPr>
                <w:rFonts w:ascii="Times New Roman"/>
                <w:b w:val="false"/>
                <w:i w:val="false"/>
                <w:color w:val="000000"/>
                <w:sz w:val="20"/>
              </w:rPr>
              <w:t>
жылы,</w:t>
            </w:r>
          </w:p>
          <w:p>
            <w:pPr>
              <w:spacing w:after="20"/>
              <w:ind w:left="20"/>
              <w:jc w:val="both"/>
            </w:pPr>
            <w:r>
              <w:rPr>
                <w:rFonts w:ascii="Times New Roman"/>
                <w:b w:val="false"/>
                <w:i w:val="false"/>
                <w:color w:val="000000"/>
                <w:sz w:val="20"/>
              </w:rPr>
              <w:t>
айы, күні</w:t>
            </w:r>
          </w:p>
          <w:p>
            <w:pPr>
              <w:spacing w:after="20"/>
              <w:ind w:left="20"/>
              <w:jc w:val="both"/>
            </w:pPr>
            <w:r>
              <w:rPr>
                <w:rFonts w:ascii="Times New Roman"/>
                <w:b w:val="false"/>
                <w:i w:val="false"/>
                <w:color w:val="000000"/>
                <w:sz w:val="20"/>
              </w:rPr>
              <w:t>
Дата и место</w:t>
            </w:r>
          </w:p>
          <w:p>
            <w:pPr>
              <w:spacing w:after="20"/>
              <w:ind w:left="20"/>
              <w:jc w:val="both"/>
            </w:pPr>
            <w:r>
              <w:rPr>
                <w:rFonts w:ascii="Times New Roman"/>
                <w:b w:val="false"/>
                <w:i w:val="false"/>
                <w:color w:val="000000"/>
                <w:sz w:val="20"/>
              </w:rPr>
              <w:t>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Место работы,</w:t>
            </w:r>
          </w:p>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w:t>
            </w:r>
          </w:p>
          <w:p>
            <w:pPr>
              <w:spacing w:after="20"/>
              <w:ind w:left="20"/>
              <w:jc w:val="both"/>
            </w:pPr>
            <w:r>
              <w:rPr>
                <w:rFonts w:ascii="Times New Roman"/>
                <w:b w:val="false"/>
                <w:i w:val="false"/>
                <w:color w:val="000000"/>
                <w:sz w:val="20"/>
              </w:rPr>
              <w:t>
мекен жайы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*Жақын туысқандары: жұбайлар, олардың ата-аналары, аға-інілері,</w:t>
      </w:r>
    </w:p>
    <w:p>
      <w:pPr>
        <w:spacing w:after="0"/>
        <w:ind w:left="0"/>
        <w:jc w:val="both"/>
      </w:pPr>
      <w:r>
        <w:rPr>
          <w:rFonts w:ascii="Times New Roman"/>
          <w:b w:val="false"/>
          <w:i w:val="false"/>
          <w:color w:val="000000"/>
          <w:sz w:val="28"/>
        </w:rPr>
        <w:t>
      апа-қарындастары (сіңлілері), балалары</w:t>
      </w:r>
    </w:p>
    <w:p>
      <w:pPr>
        <w:spacing w:after="0"/>
        <w:ind w:left="0"/>
        <w:jc w:val="both"/>
      </w:pPr>
      <w:r>
        <w:rPr>
          <w:rFonts w:ascii="Times New Roman"/>
          <w:b w:val="false"/>
          <w:i w:val="false"/>
          <w:color w:val="000000"/>
          <w:sz w:val="28"/>
        </w:rPr>
        <w:t>
      * Близкие родственники: супруги, их родители, братья, сестры, дети.</w:t>
      </w:r>
    </w:p>
    <w:p>
      <w:pPr>
        <w:spacing w:after="0"/>
        <w:ind w:left="0"/>
        <w:jc w:val="both"/>
      </w:pPr>
      <w:r>
        <w:rPr>
          <w:rFonts w:ascii="Times New Roman"/>
          <w:b w:val="false"/>
          <w:i w:val="false"/>
          <w:color w:val="000000"/>
          <w:sz w:val="28"/>
        </w:rPr>
        <w:t>
      Егер осы адамдар заңмен белгіленген тәртіпте тегін, атын,</w:t>
      </w:r>
    </w:p>
    <w:p>
      <w:pPr>
        <w:spacing w:after="0"/>
        <w:ind w:left="0"/>
        <w:jc w:val="both"/>
      </w:pPr>
      <w:r>
        <w:rPr>
          <w:rFonts w:ascii="Times New Roman"/>
          <w:b w:val="false"/>
          <w:i w:val="false"/>
          <w:color w:val="000000"/>
          <w:sz w:val="28"/>
        </w:rPr>
        <w:t>
      әкесінің атын өзгертсе (болған жағдайда), олардың бұрынғы тегі, аты,</w:t>
      </w:r>
    </w:p>
    <w:p>
      <w:pPr>
        <w:spacing w:after="0"/>
        <w:ind w:left="0"/>
        <w:jc w:val="both"/>
      </w:pPr>
      <w:r>
        <w:rPr>
          <w:rFonts w:ascii="Times New Roman"/>
          <w:b w:val="false"/>
          <w:i w:val="false"/>
          <w:color w:val="000000"/>
          <w:sz w:val="28"/>
        </w:rPr>
        <w:t>
      әкесінің аты, сондай-ақ бұрынғы жұбайлар туралы деректер де</w:t>
      </w:r>
    </w:p>
    <w:p>
      <w:pPr>
        <w:spacing w:after="0"/>
        <w:ind w:left="0"/>
        <w:jc w:val="both"/>
      </w:pPr>
      <w:r>
        <w:rPr>
          <w:rFonts w:ascii="Times New Roman"/>
          <w:b w:val="false"/>
          <w:i w:val="false"/>
          <w:color w:val="000000"/>
          <w:sz w:val="28"/>
        </w:rPr>
        <w:t>
      көрсетілсін.</w:t>
      </w:r>
    </w:p>
    <w:p>
      <w:pPr>
        <w:spacing w:after="0"/>
        <w:ind w:left="0"/>
        <w:jc w:val="both"/>
      </w:pPr>
      <w:r>
        <w:rPr>
          <w:rFonts w:ascii="Times New Roman"/>
          <w:b w:val="false"/>
          <w:i w:val="false"/>
          <w:color w:val="000000"/>
          <w:sz w:val="28"/>
        </w:rPr>
        <w:t>
      Указать и прежние фамилии, имена и отчества (при его наличии)</w:t>
      </w:r>
    </w:p>
    <w:p>
      <w:pPr>
        <w:spacing w:after="0"/>
        <w:ind w:left="0"/>
        <w:jc w:val="both"/>
      </w:pPr>
      <w:r>
        <w:rPr>
          <w:rFonts w:ascii="Times New Roman"/>
          <w:b w:val="false"/>
          <w:i w:val="false"/>
          <w:color w:val="000000"/>
          <w:sz w:val="28"/>
        </w:rPr>
        <w:t>
      этих лиц, если они изменили их в установленном порядке, а также</w:t>
      </w:r>
    </w:p>
    <w:p>
      <w:pPr>
        <w:spacing w:after="0"/>
        <w:ind w:left="0"/>
        <w:jc w:val="both"/>
      </w:pPr>
      <w:r>
        <w:rPr>
          <w:rFonts w:ascii="Times New Roman"/>
          <w:b w:val="false"/>
          <w:i w:val="false"/>
          <w:color w:val="000000"/>
          <w:sz w:val="28"/>
        </w:rPr>
        <w:t>
      данные на бывших супругов.</w:t>
      </w:r>
    </w:p>
    <w:p>
      <w:pPr>
        <w:spacing w:after="0"/>
        <w:ind w:left="0"/>
        <w:jc w:val="both"/>
      </w:pPr>
      <w:r>
        <w:rPr>
          <w:rFonts w:ascii="Times New Roman"/>
          <w:b w:val="false"/>
          <w:i w:val="false"/>
          <w:color w:val="000000"/>
          <w:sz w:val="28"/>
        </w:rPr>
        <w:t>
      14. Шетелдерде болуы (жұмыс, қызметтік іссапар, делегация құрамында</w:t>
      </w:r>
    </w:p>
    <w:p>
      <w:pPr>
        <w:spacing w:after="0"/>
        <w:ind w:left="0"/>
        <w:jc w:val="both"/>
      </w:pPr>
      <w:r>
        <w:rPr>
          <w:rFonts w:ascii="Times New Roman"/>
          <w:b w:val="false"/>
          <w:i w:val="false"/>
          <w:color w:val="000000"/>
          <w:sz w:val="28"/>
        </w:rPr>
        <w:t>
      бару)</w:t>
      </w:r>
    </w:p>
    <w:p>
      <w:pPr>
        <w:spacing w:after="0"/>
        <w:ind w:left="0"/>
        <w:jc w:val="both"/>
      </w:pPr>
      <w:r>
        <w:rPr>
          <w:rFonts w:ascii="Times New Roman"/>
          <w:b w:val="false"/>
          <w:i w:val="false"/>
          <w:color w:val="000000"/>
          <w:sz w:val="28"/>
        </w:rPr>
        <w:t>
      Пребывание за границей (работа, служебная командировка, поездка</w:t>
      </w:r>
    </w:p>
    <w:p>
      <w:pPr>
        <w:spacing w:after="0"/>
        <w:ind w:left="0"/>
        <w:jc w:val="both"/>
      </w:pPr>
      <w:r>
        <w:rPr>
          <w:rFonts w:ascii="Times New Roman"/>
          <w:b w:val="false"/>
          <w:i w:val="false"/>
          <w:color w:val="000000"/>
          <w:sz w:val="28"/>
        </w:rPr>
        <w:t>
      с делегацией)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мен айы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елде</w:t>
            </w:r>
          </w:p>
          <w:p>
            <w:pPr>
              <w:spacing w:after="20"/>
              <w:ind w:left="20"/>
              <w:jc w:val="both"/>
            </w:pPr>
            <w:r>
              <w:rPr>
                <w:rFonts w:ascii="Times New Roman"/>
                <w:b w:val="false"/>
                <w:i w:val="false"/>
                <w:color w:val="000000"/>
                <w:sz w:val="20"/>
              </w:rPr>
              <w:t>
В какой стране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келу себебі</w:t>
            </w:r>
          </w:p>
          <w:p>
            <w:pPr>
              <w:spacing w:after="20"/>
              <w:ind w:left="20"/>
              <w:jc w:val="both"/>
            </w:pPr>
            <w:r>
              <w:rPr>
                <w:rFonts w:ascii="Times New Roman"/>
                <w:b w:val="false"/>
                <w:i w:val="false"/>
                <w:color w:val="000000"/>
                <w:sz w:val="20"/>
              </w:rPr>
              <w:t>
Цель пребывания за</w:t>
            </w:r>
          </w:p>
          <w:p>
            <w:pPr>
              <w:spacing w:after="20"/>
              <w:ind w:left="20"/>
              <w:jc w:val="both"/>
            </w:pPr>
            <w:r>
              <w:rPr>
                <w:rFonts w:ascii="Times New Roman"/>
                <w:b w:val="false"/>
                <w:i w:val="false"/>
                <w:color w:val="000000"/>
                <w:sz w:val="20"/>
              </w:rPr>
              <w:t>
границей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w:t>
            </w:r>
          </w:p>
          <w:p>
            <w:pPr>
              <w:spacing w:after="20"/>
              <w:ind w:left="20"/>
              <w:jc w:val="both"/>
            </w:pPr>
            <w:r>
              <w:rPr>
                <w:rFonts w:ascii="Times New Roman"/>
                <w:b w:val="false"/>
                <w:i w:val="false"/>
                <w:color w:val="000000"/>
                <w:sz w:val="20"/>
              </w:rPr>
              <w:t>
уақыттан</w:t>
            </w:r>
          </w:p>
          <w:p>
            <w:pPr>
              <w:spacing w:after="20"/>
              <w:ind w:left="20"/>
              <w:jc w:val="both"/>
            </w:pPr>
            <w:r>
              <w:rPr>
                <w:rFonts w:ascii="Times New Roman"/>
                <w:b w:val="false"/>
                <w:i w:val="false"/>
                <w:color w:val="000000"/>
                <w:sz w:val="20"/>
              </w:rPr>
              <w:t>
бастап</w:t>
            </w:r>
          </w:p>
          <w:p>
            <w:pPr>
              <w:spacing w:after="20"/>
              <w:ind w:left="20"/>
              <w:jc w:val="both"/>
            </w:pPr>
            <w:r>
              <w:rPr>
                <w:rFonts w:ascii="Times New Roman"/>
                <w:b w:val="false"/>
                <w:i w:val="false"/>
                <w:color w:val="000000"/>
                <w:sz w:val="20"/>
              </w:rPr>
              <w:t>
С какого</w:t>
            </w:r>
          </w:p>
          <w:p>
            <w:pPr>
              <w:spacing w:after="20"/>
              <w:ind w:left="20"/>
              <w:jc w:val="both"/>
            </w:pPr>
            <w:r>
              <w:rPr>
                <w:rFonts w:ascii="Times New Roman"/>
                <w:b w:val="false"/>
                <w:i w:val="false"/>
                <w:color w:val="000000"/>
                <w:sz w:val="20"/>
              </w:rPr>
              <w:t>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w:t>
            </w:r>
          </w:p>
          <w:p>
            <w:pPr>
              <w:spacing w:after="20"/>
              <w:ind w:left="20"/>
              <w:jc w:val="both"/>
            </w:pPr>
            <w:r>
              <w:rPr>
                <w:rFonts w:ascii="Times New Roman"/>
                <w:b w:val="false"/>
                <w:i w:val="false"/>
                <w:color w:val="000000"/>
                <w:sz w:val="20"/>
              </w:rPr>
              <w:t>
уақытқа</w:t>
            </w:r>
          </w:p>
          <w:p>
            <w:pPr>
              <w:spacing w:after="20"/>
              <w:ind w:left="20"/>
              <w:jc w:val="both"/>
            </w:pPr>
            <w:r>
              <w:rPr>
                <w:rFonts w:ascii="Times New Roman"/>
                <w:b w:val="false"/>
                <w:i w:val="false"/>
                <w:color w:val="000000"/>
                <w:sz w:val="20"/>
              </w:rPr>
              <w:t>
дейін</w:t>
            </w:r>
          </w:p>
          <w:p>
            <w:pPr>
              <w:spacing w:after="20"/>
              <w:ind w:left="20"/>
              <w:jc w:val="both"/>
            </w:pPr>
            <w:r>
              <w:rPr>
                <w:rFonts w:ascii="Times New Roman"/>
                <w:b w:val="false"/>
                <w:i w:val="false"/>
                <w:color w:val="000000"/>
                <w:sz w:val="20"/>
              </w:rPr>
              <w:t>
По какое</w:t>
            </w:r>
          </w:p>
          <w:p>
            <w:pPr>
              <w:spacing w:after="20"/>
              <w:ind w:left="20"/>
              <w:jc w:val="both"/>
            </w:pPr>
            <w:r>
              <w:rPr>
                <w:rFonts w:ascii="Times New Roman"/>
                <w:b w:val="false"/>
                <w:i w:val="false"/>
                <w:color w:val="000000"/>
                <w:sz w:val="20"/>
              </w:rPr>
              <w:t>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Сайланбалы органдарға сайлады немесе сайланды (қайда, қандай</w:t>
      </w:r>
    </w:p>
    <w:p>
      <w:pPr>
        <w:spacing w:after="0"/>
        <w:ind w:left="0"/>
        <w:jc w:val="both"/>
      </w:pPr>
      <w:r>
        <w:rPr>
          <w:rFonts w:ascii="Times New Roman"/>
          <w:b w:val="false"/>
          <w:i w:val="false"/>
          <w:color w:val="000000"/>
          <w:sz w:val="28"/>
        </w:rPr>
        <w:t>
      органдарға және қашан)</w:t>
      </w:r>
    </w:p>
    <w:p>
      <w:pPr>
        <w:spacing w:after="0"/>
        <w:ind w:left="0"/>
        <w:jc w:val="both"/>
      </w:pPr>
      <w:r>
        <w:rPr>
          <w:rFonts w:ascii="Times New Roman"/>
          <w:b w:val="false"/>
          <w:i w:val="false"/>
          <w:color w:val="000000"/>
          <w:sz w:val="28"/>
        </w:rPr>
        <w:t>
      В какие выборные органы избирался или избрали (где, в какие и</w:t>
      </w:r>
    </w:p>
    <w:p>
      <w:pPr>
        <w:spacing w:after="0"/>
        <w:ind w:left="0"/>
        <w:jc w:val="both"/>
      </w:pPr>
      <w:r>
        <w:rPr>
          <w:rFonts w:ascii="Times New Roman"/>
          <w:b w:val="false"/>
          <w:i w:val="false"/>
          <w:color w:val="000000"/>
          <w:sz w:val="28"/>
        </w:rPr>
        <w:t>
      когда)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 Әскери қызметке қатысы __________________________________________</w:t>
      </w:r>
    </w:p>
    <w:p>
      <w:pPr>
        <w:spacing w:after="0"/>
        <w:ind w:left="0"/>
        <w:jc w:val="both"/>
      </w:pPr>
      <w:r>
        <w:rPr>
          <w:rFonts w:ascii="Times New Roman"/>
          <w:b w:val="false"/>
          <w:i w:val="false"/>
          <w:color w:val="000000"/>
          <w:sz w:val="28"/>
        </w:rPr>
        <w:t>
      Отношение к воинской обязанности (әскери міндетті, әскери</w:t>
      </w:r>
    </w:p>
    <w:p>
      <w:pPr>
        <w:spacing w:after="0"/>
        <w:ind w:left="0"/>
        <w:jc w:val="both"/>
      </w:pPr>
      <w:r>
        <w:rPr>
          <w:rFonts w:ascii="Times New Roman"/>
          <w:b w:val="false"/>
          <w:i w:val="false"/>
          <w:color w:val="000000"/>
          <w:sz w:val="28"/>
        </w:rPr>
        <w:t>
      міндетті емес</w:t>
      </w:r>
    </w:p>
    <w:p>
      <w:pPr>
        <w:spacing w:after="0"/>
        <w:ind w:left="0"/>
        <w:jc w:val="both"/>
      </w:pPr>
      <w:r>
        <w:rPr>
          <w:rFonts w:ascii="Times New Roman"/>
          <w:b w:val="false"/>
          <w:i w:val="false"/>
          <w:color w:val="000000"/>
          <w:sz w:val="28"/>
        </w:rPr>
        <w:t>
      Военнообязанный, невоеннообязанный)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(әскери-есепке алу мамандығы, әскери атағы, әскери билетінің нөмірі</w:t>
      </w:r>
    </w:p>
    <w:p>
      <w:pPr>
        <w:spacing w:after="0"/>
        <w:ind w:left="0"/>
        <w:jc w:val="both"/>
      </w:pPr>
      <w:r>
        <w:rPr>
          <w:rFonts w:ascii="Times New Roman"/>
          <w:b w:val="false"/>
          <w:i w:val="false"/>
          <w:color w:val="000000"/>
          <w:sz w:val="28"/>
        </w:rPr>
        <w:t>
      және жеке нөмірі военно-учетная специальность, воинское звание,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номер военного билета и личный номер)</w:t>
      </w:r>
    </w:p>
    <w:p>
      <w:pPr>
        <w:spacing w:after="0"/>
        <w:ind w:left="0"/>
        <w:jc w:val="both"/>
      </w:pPr>
      <w:r>
        <w:rPr>
          <w:rFonts w:ascii="Times New Roman"/>
          <w:b w:val="false"/>
          <w:i w:val="false"/>
          <w:color w:val="000000"/>
          <w:sz w:val="28"/>
        </w:rPr>
        <w:t>
      17. Қандай мемлекеттік наградаларыңыз бар ___________________________</w:t>
      </w:r>
    </w:p>
    <w:p>
      <w:pPr>
        <w:spacing w:after="0"/>
        <w:ind w:left="0"/>
        <w:jc w:val="both"/>
      </w:pPr>
      <w:r>
        <w:rPr>
          <w:rFonts w:ascii="Times New Roman"/>
          <w:b w:val="false"/>
          <w:i w:val="false"/>
          <w:color w:val="000000"/>
          <w:sz w:val="28"/>
        </w:rPr>
        <w:t>
      Какие имеете государственные награды</w:t>
      </w:r>
    </w:p>
    <w:p>
      <w:pPr>
        <w:spacing w:after="0"/>
        <w:ind w:left="0"/>
        <w:jc w:val="both"/>
      </w:pPr>
      <w:r>
        <w:rPr>
          <w:rFonts w:ascii="Times New Roman"/>
          <w:b w:val="false"/>
          <w:i w:val="false"/>
          <w:color w:val="000000"/>
          <w:sz w:val="28"/>
        </w:rPr>
        <w:t>
      (қашан, кім немен наградтады</w:t>
      </w:r>
    </w:p>
    <w:p>
      <w:pPr>
        <w:spacing w:after="0"/>
        <w:ind w:left="0"/>
        <w:jc w:val="both"/>
      </w:pPr>
      <w:r>
        <w:rPr>
          <w:rFonts w:ascii="Times New Roman"/>
          <w:b w:val="false"/>
          <w:i w:val="false"/>
          <w:color w:val="000000"/>
          <w:sz w:val="28"/>
        </w:rPr>
        <w:t>
      когда, кем и чем награждены)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18. Паспорты ________________________________________________________</w:t>
      </w:r>
    </w:p>
    <w:p>
      <w:pPr>
        <w:spacing w:after="0"/>
        <w:ind w:left="0"/>
        <w:jc w:val="both"/>
      </w:pPr>
      <w:r>
        <w:rPr>
          <w:rFonts w:ascii="Times New Roman"/>
          <w:b w:val="false"/>
          <w:i w:val="false"/>
          <w:color w:val="000000"/>
          <w:sz w:val="28"/>
        </w:rPr>
        <w:t>
      Паспорт (сериясы, нөмірі, кім және қашан берген, тіркелген мекен</w:t>
      </w:r>
    </w:p>
    <w:p>
      <w:pPr>
        <w:spacing w:after="0"/>
        <w:ind w:left="0"/>
        <w:jc w:val="both"/>
      </w:pPr>
      <w:r>
        <w:rPr>
          <w:rFonts w:ascii="Times New Roman"/>
          <w:b w:val="false"/>
          <w:i w:val="false"/>
          <w:color w:val="000000"/>
          <w:sz w:val="28"/>
        </w:rPr>
        <w:t>
      жайы серия, номер, кем и когда выдан, адрес</w:t>
      </w:r>
    </w:p>
    <w:p>
      <w:pPr>
        <w:spacing w:after="0"/>
        <w:ind w:left="0"/>
        <w:jc w:val="both"/>
      </w:pPr>
      <w:r>
        <w:rPr>
          <w:rFonts w:ascii="Times New Roman"/>
          <w:b w:val="false"/>
          <w:i w:val="false"/>
          <w:color w:val="000000"/>
          <w:sz w:val="28"/>
        </w:rPr>
        <w:t>
      прописки) _______________________________________________________</w:t>
      </w:r>
    </w:p>
    <w:p>
      <w:pPr>
        <w:spacing w:after="0"/>
        <w:ind w:left="0"/>
        <w:jc w:val="both"/>
      </w:pPr>
      <w:r>
        <w:rPr>
          <w:rFonts w:ascii="Times New Roman"/>
          <w:b w:val="false"/>
          <w:i w:val="false"/>
          <w:color w:val="000000"/>
          <w:sz w:val="28"/>
        </w:rPr>
        <w:t>
      19. Тұрғылықты мекен жайы ___________________________________________</w:t>
      </w:r>
    </w:p>
    <w:p>
      <w:pPr>
        <w:spacing w:after="0"/>
        <w:ind w:left="0"/>
        <w:jc w:val="both"/>
      </w:pPr>
      <w:r>
        <w:rPr>
          <w:rFonts w:ascii="Times New Roman"/>
          <w:b w:val="false"/>
          <w:i w:val="false"/>
          <w:color w:val="000000"/>
          <w:sz w:val="28"/>
        </w:rPr>
        <w:t>
      Место жительства</w:t>
      </w:r>
    </w:p>
    <w:p>
      <w:pPr>
        <w:spacing w:after="0"/>
        <w:ind w:left="0"/>
        <w:jc w:val="both"/>
      </w:pPr>
      <w:r>
        <w:rPr>
          <w:rFonts w:ascii="Times New Roman"/>
          <w:b w:val="false"/>
          <w:i w:val="false"/>
          <w:color w:val="000000"/>
          <w:sz w:val="28"/>
        </w:rPr>
        <w:t>
      20___ ж. "_____" ___________ Өзінің қолы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 (толтырылған мезгілі/дата заполнения) Личная подпись</w:t>
      </w:r>
    </w:p>
    <w:p>
      <w:pPr>
        <w:spacing w:after="0"/>
        <w:ind w:left="0"/>
        <w:jc w:val="both"/>
      </w:pPr>
      <w:r>
        <w:rPr>
          <w:rFonts w:ascii="Times New Roman"/>
          <w:b w:val="false"/>
          <w:i w:val="false"/>
          <w:color w:val="000000"/>
          <w:sz w:val="28"/>
        </w:rPr>
        <w:t>
      (Жеке іс парағын толтырушы қызметкер кейінгі өзгерістер туралы:</w:t>
      </w:r>
    </w:p>
    <w:p>
      <w:pPr>
        <w:spacing w:after="0"/>
        <w:ind w:left="0"/>
        <w:jc w:val="both"/>
      </w:pPr>
      <w:r>
        <w:rPr>
          <w:rFonts w:ascii="Times New Roman"/>
          <w:b w:val="false"/>
          <w:i w:val="false"/>
          <w:color w:val="000000"/>
          <w:sz w:val="28"/>
        </w:rPr>
        <w:t>
      (білімі, ғылыми дәреже, атақ алуы т.с.с. қызмет орнына хабарлауға</w:t>
      </w:r>
    </w:p>
    <w:p>
      <w:pPr>
        <w:spacing w:after="0"/>
        <w:ind w:left="0"/>
        <w:jc w:val="both"/>
      </w:pPr>
      <w:r>
        <w:rPr>
          <w:rFonts w:ascii="Times New Roman"/>
          <w:b w:val="false"/>
          <w:i w:val="false"/>
          <w:color w:val="000000"/>
          <w:sz w:val="28"/>
        </w:rPr>
        <w:t>
      міндетті. Бұл мағлұматтар жеке іс қағазына түсіріледі).</w:t>
      </w:r>
    </w:p>
    <w:p>
      <w:pPr>
        <w:spacing w:after="0"/>
        <w:ind w:left="0"/>
        <w:jc w:val="both"/>
      </w:pPr>
      <w:r>
        <w:rPr>
          <w:rFonts w:ascii="Times New Roman"/>
          <w:b w:val="false"/>
          <w:i w:val="false"/>
          <w:color w:val="000000"/>
          <w:sz w:val="28"/>
        </w:rPr>
        <w:t>
      (Работник, заполняющий личный листок, обязан о всех последующих</w:t>
      </w:r>
    </w:p>
    <w:p>
      <w:pPr>
        <w:spacing w:after="0"/>
        <w:ind w:left="0"/>
        <w:jc w:val="both"/>
      </w:pPr>
      <w:r>
        <w:rPr>
          <w:rFonts w:ascii="Times New Roman"/>
          <w:b w:val="false"/>
          <w:i w:val="false"/>
          <w:color w:val="000000"/>
          <w:sz w:val="28"/>
        </w:rPr>
        <w:t>
      изменениях (образовании, присвоении ученой степени, ученого звания и</w:t>
      </w:r>
    </w:p>
    <w:p>
      <w:pPr>
        <w:spacing w:after="0"/>
        <w:ind w:left="0"/>
        <w:jc w:val="both"/>
      </w:pPr>
      <w:r>
        <w:rPr>
          <w:rFonts w:ascii="Times New Roman"/>
          <w:b w:val="false"/>
          <w:i w:val="false"/>
          <w:color w:val="000000"/>
          <w:sz w:val="28"/>
        </w:rPr>
        <w:t>
      т.п. сообщить по месту работы для внесения этих изменений в его</w:t>
      </w:r>
    </w:p>
    <w:p>
      <w:pPr>
        <w:spacing w:after="0"/>
        <w:ind w:left="0"/>
        <w:jc w:val="both"/>
      </w:pPr>
      <w:r>
        <w:rPr>
          <w:rFonts w:ascii="Times New Roman"/>
          <w:b w:val="false"/>
          <w:i w:val="false"/>
          <w:color w:val="000000"/>
          <w:sz w:val="28"/>
        </w:rPr>
        <w:t>
      личное дело).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органдарына қызметке (оқуға) </w:t>
            </w:r>
            <w:r>
              <w:br/>
            </w:r>
            <w:r>
              <w:rPr>
                <w:rFonts w:ascii="Times New Roman"/>
                <w:b w:val="false"/>
                <w:i w:val="false"/>
                <w:color w:val="000000"/>
                <w:sz w:val="20"/>
              </w:rPr>
              <w:t>қабылданатын кандидаттарды іріктеу және</w:t>
            </w:r>
            <w:r>
              <w:br/>
            </w:r>
            <w:r>
              <w:rPr>
                <w:rFonts w:ascii="Times New Roman"/>
                <w:b w:val="false"/>
                <w:i w:val="false"/>
                <w:color w:val="000000"/>
                <w:sz w:val="20"/>
              </w:rPr>
              <w:t>оларды алдын ала зерделеуді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Өмірбаянды үміткер өз қолымен,</w:t>
            </w:r>
          </w:p>
          <w:p>
            <w:pPr>
              <w:spacing w:after="20"/>
              <w:ind w:left="20"/>
              <w:jc w:val="both"/>
            </w:pPr>
            <w:r>
              <w:rPr>
                <w:rFonts w:ascii="Times New Roman"/>
                <w:b w:val="false"/>
                <w:i w:val="false"/>
                <w:color w:val="000000"/>
                <w:sz w:val="20"/>
              </w:rPr>
              <w:t>
еркін түрде, түзетулерсіз,</w:t>
            </w:r>
          </w:p>
          <w:p>
            <w:pPr>
              <w:spacing w:after="20"/>
              <w:ind w:left="20"/>
              <w:jc w:val="both"/>
            </w:pPr>
            <w:r>
              <w:rPr>
                <w:rFonts w:ascii="Times New Roman"/>
                <w:b w:val="false"/>
                <w:i w:val="false"/>
                <w:color w:val="000000"/>
                <w:sz w:val="20"/>
              </w:rPr>
              <w:t>
төмендегі мәліметтерді міндетті</w:t>
            </w:r>
          </w:p>
          <w:p>
            <w:pPr>
              <w:spacing w:after="20"/>
              <w:ind w:left="20"/>
              <w:jc w:val="both"/>
            </w:pPr>
            <w:r>
              <w:rPr>
                <w:rFonts w:ascii="Times New Roman"/>
                <w:b w:val="false"/>
                <w:i w:val="false"/>
                <w:color w:val="000000"/>
                <w:sz w:val="20"/>
              </w:rPr>
              <w:t>
түрде көрсете отырып жазады:</w:t>
            </w:r>
          </w:p>
          <w:p>
            <w:pPr>
              <w:spacing w:after="20"/>
              <w:ind w:left="20"/>
              <w:jc w:val="both"/>
            </w:pPr>
            <w:r>
              <w:rPr>
                <w:rFonts w:ascii="Times New Roman"/>
                <w:b w:val="false"/>
                <w:i w:val="false"/>
                <w:color w:val="000000"/>
                <w:sz w:val="20"/>
              </w:rPr>
              <w:t>
Автобиография пишется кандидатом</w:t>
            </w:r>
          </w:p>
          <w:p>
            <w:pPr>
              <w:spacing w:after="20"/>
              <w:ind w:left="20"/>
              <w:jc w:val="both"/>
            </w:pPr>
            <w:r>
              <w:rPr>
                <w:rFonts w:ascii="Times New Roman"/>
                <w:b w:val="false"/>
                <w:i w:val="false"/>
                <w:color w:val="000000"/>
                <w:sz w:val="20"/>
              </w:rPr>
              <w:t>
собственноручно, в произвольной</w:t>
            </w:r>
          </w:p>
          <w:p>
            <w:pPr>
              <w:spacing w:after="20"/>
              <w:ind w:left="20"/>
              <w:jc w:val="both"/>
            </w:pPr>
            <w:r>
              <w:rPr>
                <w:rFonts w:ascii="Times New Roman"/>
                <w:b w:val="false"/>
                <w:i w:val="false"/>
                <w:color w:val="000000"/>
                <w:sz w:val="20"/>
              </w:rPr>
              <w:t>
форме, без помарок и исправлений, с</w:t>
            </w:r>
          </w:p>
          <w:p>
            <w:pPr>
              <w:spacing w:after="20"/>
              <w:ind w:left="20"/>
              <w:jc w:val="both"/>
            </w:pPr>
            <w:r>
              <w:rPr>
                <w:rFonts w:ascii="Times New Roman"/>
                <w:b w:val="false"/>
                <w:i w:val="false"/>
                <w:color w:val="000000"/>
                <w:sz w:val="20"/>
              </w:rPr>
              <w:t>
обязательным указанием следующих</w:t>
            </w:r>
          </w:p>
          <w:p>
            <w:pPr>
              <w:spacing w:after="20"/>
              <w:ind w:left="20"/>
              <w:jc w:val="both"/>
            </w:pPr>
            <w:r>
              <w:rPr>
                <w:rFonts w:ascii="Times New Roman"/>
                <w:b w:val="false"/>
                <w:i w:val="false"/>
                <w:color w:val="000000"/>
                <w:sz w:val="20"/>
              </w:rPr>
              <w:t>
сведений:</w:t>
            </w:r>
          </w:p>
          <w:p>
            <w:pPr>
              <w:spacing w:after="20"/>
              <w:ind w:left="20"/>
              <w:jc w:val="both"/>
            </w:pPr>
            <w:r>
              <w:rPr>
                <w:rFonts w:ascii="Times New Roman"/>
                <w:b w:val="false"/>
                <w:i w:val="false"/>
                <w:color w:val="000000"/>
                <w:sz w:val="20"/>
              </w:rPr>
              <w:t>
- тегі, аты, әкесінің аты (болған жағдайда), туған датасы мен жері, ұлты, ана тілі,</w:t>
            </w:r>
          </w:p>
          <w:p>
            <w:pPr>
              <w:spacing w:after="20"/>
              <w:ind w:left="20"/>
              <w:jc w:val="both"/>
            </w:pPr>
            <w:r>
              <w:rPr>
                <w:rFonts w:ascii="Times New Roman"/>
                <w:b w:val="false"/>
                <w:i w:val="false"/>
                <w:color w:val="000000"/>
                <w:sz w:val="20"/>
              </w:rPr>
              <w:t>
тағы қандай тілдерді біледі;</w:t>
            </w:r>
          </w:p>
          <w:p>
            <w:pPr>
              <w:spacing w:after="20"/>
              <w:ind w:left="20"/>
              <w:jc w:val="both"/>
            </w:pPr>
            <w:r>
              <w:rPr>
                <w:rFonts w:ascii="Times New Roman"/>
                <w:b w:val="false"/>
                <w:i w:val="false"/>
                <w:color w:val="000000"/>
                <w:sz w:val="20"/>
              </w:rPr>
              <w:t xml:space="preserve">
- фамилия, имя, отчество </w:t>
            </w:r>
            <w:r>
              <w:rPr>
                <w:rFonts w:ascii="Times New Roman"/>
                <w:b w:val="false"/>
                <w:i/>
                <w:color w:val="000000"/>
                <w:sz w:val="20"/>
              </w:rPr>
              <w:t>(при его наличии)</w:t>
            </w:r>
            <w:r>
              <w:rPr>
                <w:rFonts w:ascii="Times New Roman"/>
                <w:b w:val="false"/>
                <w:i w:val="false"/>
                <w:color w:val="000000"/>
                <w:sz w:val="20"/>
              </w:rPr>
              <w:t>, дата и место рождения, национальность,</w:t>
            </w:r>
          </w:p>
          <w:p>
            <w:pPr>
              <w:spacing w:after="20"/>
              <w:ind w:left="20"/>
              <w:jc w:val="both"/>
            </w:pPr>
            <w:r>
              <w:rPr>
                <w:rFonts w:ascii="Times New Roman"/>
                <w:b w:val="false"/>
                <w:i w:val="false"/>
                <w:color w:val="000000"/>
                <w:sz w:val="20"/>
              </w:rPr>
              <w:t>
родной язык, какими языками еще</w:t>
            </w:r>
          </w:p>
          <w:p>
            <w:pPr>
              <w:spacing w:after="20"/>
              <w:ind w:left="20"/>
              <w:jc w:val="both"/>
            </w:pPr>
            <w:r>
              <w:rPr>
                <w:rFonts w:ascii="Times New Roman"/>
                <w:b w:val="false"/>
                <w:i w:val="false"/>
                <w:color w:val="000000"/>
                <w:sz w:val="20"/>
              </w:rPr>
              <w:t xml:space="preserve">
владеет; </w:t>
            </w:r>
          </w:p>
          <w:p>
            <w:pPr>
              <w:spacing w:after="20"/>
              <w:ind w:left="20"/>
              <w:jc w:val="both"/>
            </w:pPr>
            <w:r>
              <w:rPr>
                <w:rFonts w:ascii="Times New Roman"/>
                <w:b w:val="false"/>
                <w:i w:val="false"/>
                <w:color w:val="000000"/>
                <w:sz w:val="20"/>
              </w:rPr>
              <w:t>
- қашан, қайда, қандай оқу</w:t>
            </w:r>
          </w:p>
          <w:p>
            <w:pPr>
              <w:spacing w:after="20"/>
              <w:ind w:left="20"/>
              <w:jc w:val="both"/>
            </w:pPr>
            <w:r>
              <w:rPr>
                <w:rFonts w:ascii="Times New Roman"/>
                <w:b w:val="false"/>
                <w:i w:val="false"/>
                <w:color w:val="000000"/>
                <w:sz w:val="20"/>
              </w:rPr>
              <w:t>
орындарында оқыды, білімі бойынша</w:t>
            </w:r>
          </w:p>
          <w:p>
            <w:pPr>
              <w:spacing w:after="20"/>
              <w:ind w:left="20"/>
              <w:jc w:val="both"/>
            </w:pPr>
            <w:r>
              <w:rPr>
                <w:rFonts w:ascii="Times New Roman"/>
                <w:b w:val="false"/>
                <w:i w:val="false"/>
                <w:color w:val="000000"/>
                <w:sz w:val="20"/>
              </w:rPr>
              <w:t>
мамандығы;</w:t>
            </w:r>
          </w:p>
          <w:p>
            <w:pPr>
              <w:spacing w:after="20"/>
              <w:ind w:left="20"/>
              <w:jc w:val="both"/>
            </w:pPr>
            <w:r>
              <w:rPr>
                <w:rFonts w:ascii="Times New Roman"/>
                <w:b w:val="false"/>
                <w:i w:val="false"/>
                <w:color w:val="000000"/>
                <w:sz w:val="20"/>
              </w:rPr>
              <w:t>
- когда, где, в каких учебных</w:t>
            </w:r>
          </w:p>
          <w:p>
            <w:pPr>
              <w:spacing w:after="20"/>
              <w:ind w:left="20"/>
              <w:jc w:val="both"/>
            </w:pPr>
            <w:r>
              <w:rPr>
                <w:rFonts w:ascii="Times New Roman"/>
                <w:b w:val="false"/>
                <w:i w:val="false"/>
                <w:color w:val="000000"/>
                <w:sz w:val="20"/>
              </w:rPr>
              <w:t>
заведениях учился, специальность по</w:t>
            </w:r>
          </w:p>
          <w:p>
            <w:pPr>
              <w:spacing w:after="20"/>
              <w:ind w:left="20"/>
              <w:jc w:val="both"/>
            </w:pPr>
            <w:r>
              <w:rPr>
                <w:rFonts w:ascii="Times New Roman"/>
                <w:b w:val="false"/>
                <w:i w:val="false"/>
                <w:color w:val="000000"/>
                <w:sz w:val="20"/>
              </w:rPr>
              <w:t xml:space="preserve">
образованию; </w:t>
            </w:r>
          </w:p>
          <w:p>
            <w:pPr>
              <w:spacing w:after="20"/>
              <w:ind w:left="20"/>
              <w:jc w:val="both"/>
            </w:pPr>
            <w:r>
              <w:rPr>
                <w:rFonts w:ascii="Times New Roman"/>
                <w:b w:val="false"/>
                <w:i w:val="false"/>
                <w:color w:val="000000"/>
                <w:sz w:val="20"/>
              </w:rPr>
              <w:t>
- кім болып, қашан және қайда</w:t>
            </w:r>
          </w:p>
          <w:p>
            <w:pPr>
              <w:spacing w:after="20"/>
              <w:ind w:left="20"/>
              <w:jc w:val="both"/>
            </w:pPr>
            <w:r>
              <w:rPr>
                <w:rFonts w:ascii="Times New Roman"/>
                <w:b w:val="false"/>
                <w:i w:val="false"/>
                <w:color w:val="000000"/>
                <w:sz w:val="20"/>
              </w:rPr>
              <w:t>
жұмыс істеді, кәсіпорынның,</w:t>
            </w:r>
          </w:p>
          <w:p>
            <w:pPr>
              <w:spacing w:after="20"/>
              <w:ind w:left="20"/>
              <w:jc w:val="both"/>
            </w:pPr>
            <w:r>
              <w:rPr>
                <w:rFonts w:ascii="Times New Roman"/>
                <w:b w:val="false"/>
                <w:i w:val="false"/>
                <w:color w:val="000000"/>
                <w:sz w:val="20"/>
              </w:rPr>
              <w:t>
мекеменің немесе ұйымның толық</w:t>
            </w:r>
          </w:p>
          <w:p>
            <w:pPr>
              <w:spacing w:after="20"/>
              <w:ind w:left="20"/>
              <w:jc w:val="both"/>
            </w:pPr>
            <w:r>
              <w:rPr>
                <w:rFonts w:ascii="Times New Roman"/>
                <w:b w:val="false"/>
                <w:i w:val="false"/>
                <w:color w:val="000000"/>
                <w:sz w:val="20"/>
              </w:rPr>
              <w:t>
атауы мен мекен жайы, бір жұмыстан</w:t>
            </w:r>
          </w:p>
          <w:p>
            <w:pPr>
              <w:spacing w:after="20"/>
              <w:ind w:left="20"/>
              <w:jc w:val="both"/>
            </w:pPr>
            <w:r>
              <w:rPr>
                <w:rFonts w:ascii="Times New Roman"/>
                <w:b w:val="false"/>
                <w:i w:val="false"/>
                <w:color w:val="000000"/>
                <w:sz w:val="20"/>
              </w:rPr>
              <w:t>
басқа жұмысқа ауысу себебі</w:t>
            </w:r>
          </w:p>
          <w:p>
            <w:pPr>
              <w:spacing w:after="20"/>
              <w:ind w:left="20"/>
              <w:jc w:val="both"/>
            </w:pPr>
            <w:r>
              <w:rPr>
                <w:rFonts w:ascii="Times New Roman"/>
                <w:b w:val="false"/>
                <w:i w:val="false"/>
                <w:color w:val="000000"/>
                <w:sz w:val="20"/>
              </w:rPr>
              <w:t>
көрсетілсін, тәртіптік, материалдық</w:t>
            </w:r>
          </w:p>
          <w:p>
            <w:pPr>
              <w:spacing w:after="20"/>
              <w:ind w:left="20"/>
              <w:jc w:val="both"/>
            </w:pPr>
            <w:r>
              <w:rPr>
                <w:rFonts w:ascii="Times New Roman"/>
                <w:b w:val="false"/>
                <w:i w:val="false"/>
                <w:color w:val="000000"/>
                <w:sz w:val="20"/>
              </w:rPr>
              <w:t>
немесе қоғамдық ықпал ету шаралары</w:t>
            </w:r>
          </w:p>
          <w:p>
            <w:pPr>
              <w:spacing w:after="20"/>
              <w:ind w:left="20"/>
              <w:jc w:val="both"/>
            </w:pPr>
            <w:r>
              <w:rPr>
                <w:rFonts w:ascii="Times New Roman"/>
                <w:b w:val="false"/>
                <w:i w:val="false"/>
                <w:color w:val="000000"/>
                <w:sz w:val="20"/>
              </w:rPr>
              <w:t>
қолданылды ма (қашан, кім қолданды,</w:t>
            </w:r>
          </w:p>
          <w:p>
            <w:pPr>
              <w:spacing w:after="20"/>
              <w:ind w:left="20"/>
              <w:jc w:val="both"/>
            </w:pPr>
            <w:r>
              <w:rPr>
                <w:rFonts w:ascii="Times New Roman"/>
                <w:b w:val="false"/>
                <w:i w:val="false"/>
                <w:color w:val="000000"/>
                <w:sz w:val="20"/>
              </w:rPr>
              <w:t>
не үшін, ықпал ету шарасы);</w:t>
            </w:r>
          </w:p>
          <w:p>
            <w:pPr>
              <w:spacing w:after="20"/>
              <w:ind w:left="20"/>
              <w:jc w:val="both"/>
            </w:pPr>
            <w:r>
              <w:rPr>
                <w:rFonts w:ascii="Times New Roman"/>
                <w:b w:val="false"/>
                <w:i w:val="false"/>
                <w:color w:val="000000"/>
                <w:sz w:val="20"/>
              </w:rPr>
              <w:t>
- кем, когда и где работал с</w:t>
            </w:r>
          </w:p>
          <w:p>
            <w:pPr>
              <w:spacing w:after="20"/>
              <w:ind w:left="20"/>
              <w:jc w:val="both"/>
            </w:pPr>
            <w:r>
              <w:rPr>
                <w:rFonts w:ascii="Times New Roman"/>
                <w:b w:val="false"/>
                <w:i w:val="false"/>
                <w:color w:val="000000"/>
                <w:sz w:val="20"/>
              </w:rPr>
              <w:t>
указанием полного наименования и</w:t>
            </w:r>
          </w:p>
          <w:p>
            <w:pPr>
              <w:spacing w:after="20"/>
              <w:ind w:left="20"/>
              <w:jc w:val="both"/>
            </w:pPr>
            <w:r>
              <w:rPr>
                <w:rFonts w:ascii="Times New Roman"/>
                <w:b w:val="false"/>
                <w:i w:val="false"/>
                <w:color w:val="000000"/>
                <w:sz w:val="20"/>
              </w:rPr>
              <w:t>
адреса предприятия, учреждения или</w:t>
            </w:r>
          </w:p>
          <w:p>
            <w:pPr>
              <w:spacing w:after="20"/>
              <w:ind w:left="20"/>
              <w:jc w:val="both"/>
            </w:pPr>
            <w:r>
              <w:rPr>
                <w:rFonts w:ascii="Times New Roman"/>
                <w:b w:val="false"/>
                <w:i w:val="false"/>
                <w:color w:val="000000"/>
                <w:sz w:val="20"/>
              </w:rPr>
              <w:t>
организации, причины перехода с</w:t>
            </w:r>
          </w:p>
          <w:p>
            <w:pPr>
              <w:spacing w:after="20"/>
              <w:ind w:left="20"/>
              <w:jc w:val="both"/>
            </w:pPr>
            <w:r>
              <w:rPr>
                <w:rFonts w:ascii="Times New Roman"/>
                <w:b w:val="false"/>
                <w:i w:val="false"/>
                <w:color w:val="000000"/>
                <w:sz w:val="20"/>
              </w:rPr>
              <w:t>
одной работы на другую, применялись</w:t>
            </w:r>
          </w:p>
          <w:p>
            <w:pPr>
              <w:spacing w:after="20"/>
              <w:ind w:left="20"/>
              <w:jc w:val="both"/>
            </w:pPr>
            <w:r>
              <w:rPr>
                <w:rFonts w:ascii="Times New Roman"/>
                <w:b w:val="false"/>
                <w:i w:val="false"/>
                <w:color w:val="000000"/>
                <w:sz w:val="20"/>
              </w:rPr>
              <w:t>
ли меры дисциплинарного,</w:t>
            </w:r>
          </w:p>
          <w:p>
            <w:pPr>
              <w:spacing w:after="20"/>
              <w:ind w:left="20"/>
              <w:jc w:val="both"/>
            </w:pPr>
            <w:r>
              <w:rPr>
                <w:rFonts w:ascii="Times New Roman"/>
                <w:b w:val="false"/>
                <w:i w:val="false"/>
                <w:color w:val="000000"/>
                <w:sz w:val="20"/>
              </w:rPr>
              <w:t>
материального или общественного</w:t>
            </w:r>
          </w:p>
          <w:p>
            <w:pPr>
              <w:spacing w:after="20"/>
              <w:ind w:left="20"/>
              <w:jc w:val="both"/>
            </w:pPr>
            <w:r>
              <w:rPr>
                <w:rFonts w:ascii="Times New Roman"/>
                <w:b w:val="false"/>
                <w:i w:val="false"/>
                <w:color w:val="000000"/>
                <w:sz w:val="20"/>
              </w:rPr>
              <w:t>
воздействия (когда, кем, за что,</w:t>
            </w:r>
          </w:p>
          <w:p>
            <w:pPr>
              <w:spacing w:after="20"/>
              <w:ind w:left="20"/>
              <w:jc w:val="both"/>
            </w:pPr>
            <w:r>
              <w:rPr>
                <w:rFonts w:ascii="Times New Roman"/>
                <w:b w:val="false"/>
                <w:i w:val="false"/>
                <w:color w:val="000000"/>
                <w:sz w:val="20"/>
              </w:rPr>
              <w:t>
мера воздействия);</w:t>
            </w:r>
          </w:p>
          <w:p>
            <w:pPr>
              <w:spacing w:after="20"/>
              <w:ind w:left="20"/>
              <w:jc w:val="both"/>
            </w:pPr>
            <w:r>
              <w:rPr>
                <w:rFonts w:ascii="Times New Roman"/>
                <w:b w:val="false"/>
                <w:i w:val="false"/>
                <w:color w:val="000000"/>
                <w:sz w:val="20"/>
              </w:rPr>
              <w:t>
- әскери міндеттілікке қатысы,</w:t>
            </w:r>
          </w:p>
          <w:p>
            <w:pPr>
              <w:spacing w:after="20"/>
              <w:ind w:left="20"/>
              <w:jc w:val="both"/>
            </w:pPr>
            <w:r>
              <w:rPr>
                <w:rFonts w:ascii="Times New Roman"/>
                <w:b w:val="false"/>
                <w:i w:val="false"/>
                <w:color w:val="000000"/>
                <w:sz w:val="20"/>
              </w:rPr>
              <w:t>
мерзімді әскери қызметке қашан және</w:t>
            </w:r>
          </w:p>
          <w:p>
            <w:pPr>
              <w:spacing w:after="20"/>
              <w:ind w:left="20"/>
              <w:jc w:val="both"/>
            </w:pPr>
            <w:r>
              <w:rPr>
                <w:rFonts w:ascii="Times New Roman"/>
                <w:b w:val="false"/>
                <w:i w:val="false"/>
                <w:color w:val="000000"/>
                <w:sz w:val="20"/>
              </w:rPr>
              <w:t>
қандай қорғаныс жөніндегі істер</w:t>
            </w:r>
          </w:p>
          <w:p>
            <w:pPr>
              <w:spacing w:after="20"/>
              <w:ind w:left="20"/>
              <w:jc w:val="both"/>
            </w:pPr>
            <w:r>
              <w:rPr>
                <w:rFonts w:ascii="Times New Roman"/>
                <w:b w:val="false"/>
                <w:i w:val="false"/>
                <w:color w:val="000000"/>
                <w:sz w:val="20"/>
              </w:rPr>
              <w:t>
басқармасы (бөлімі) шақырды (егер</w:t>
            </w:r>
          </w:p>
          <w:p>
            <w:pPr>
              <w:spacing w:after="20"/>
              <w:ind w:left="20"/>
              <w:jc w:val="both"/>
            </w:pPr>
            <w:r>
              <w:rPr>
                <w:rFonts w:ascii="Times New Roman"/>
                <w:b w:val="false"/>
                <w:i w:val="false"/>
                <w:color w:val="000000"/>
                <w:sz w:val="20"/>
              </w:rPr>
              <w:t>
шақырылмаса, себебі көрсетілсін),</w:t>
            </w:r>
          </w:p>
          <w:p>
            <w:pPr>
              <w:spacing w:after="20"/>
              <w:ind w:left="20"/>
              <w:jc w:val="both"/>
            </w:pPr>
            <w:r>
              <w:rPr>
                <w:rFonts w:ascii="Times New Roman"/>
                <w:b w:val="false"/>
                <w:i w:val="false"/>
                <w:color w:val="000000"/>
                <w:sz w:val="20"/>
              </w:rPr>
              <w:t>
қандай әскери бөлімдерде (нөмірлері</w:t>
            </w:r>
          </w:p>
          <w:p>
            <w:pPr>
              <w:spacing w:after="20"/>
              <w:ind w:left="20"/>
              <w:jc w:val="both"/>
            </w:pPr>
            <w:r>
              <w:rPr>
                <w:rFonts w:ascii="Times New Roman"/>
                <w:b w:val="false"/>
                <w:i w:val="false"/>
                <w:color w:val="000000"/>
                <w:sz w:val="20"/>
              </w:rPr>
              <w:t>
көрсетілсін) және кім болып қызмет</w:t>
            </w:r>
          </w:p>
          <w:p>
            <w:pPr>
              <w:spacing w:after="20"/>
              <w:ind w:left="20"/>
              <w:jc w:val="both"/>
            </w:pPr>
            <w:r>
              <w:rPr>
                <w:rFonts w:ascii="Times New Roman"/>
                <w:b w:val="false"/>
                <w:i w:val="false"/>
                <w:color w:val="000000"/>
                <w:sz w:val="20"/>
              </w:rPr>
              <w:t>
атқарды, Қарулы Күштерден запасқа</w:t>
            </w:r>
          </w:p>
          <w:p>
            <w:pPr>
              <w:spacing w:after="20"/>
              <w:ind w:left="20"/>
              <w:jc w:val="both"/>
            </w:pPr>
            <w:r>
              <w:rPr>
                <w:rFonts w:ascii="Times New Roman"/>
                <w:b w:val="false"/>
                <w:i w:val="false"/>
                <w:color w:val="000000"/>
                <w:sz w:val="20"/>
              </w:rPr>
              <w:t>
қашан және қандай лауазымнан</w:t>
            </w:r>
          </w:p>
          <w:p>
            <w:pPr>
              <w:spacing w:after="20"/>
              <w:ind w:left="20"/>
              <w:jc w:val="both"/>
            </w:pPr>
            <w:r>
              <w:rPr>
                <w:rFonts w:ascii="Times New Roman"/>
                <w:b w:val="false"/>
                <w:i w:val="false"/>
                <w:color w:val="000000"/>
                <w:sz w:val="20"/>
              </w:rPr>
              <w:t>
босатылған, әскери атағы;</w:t>
            </w:r>
          </w:p>
          <w:p>
            <w:pPr>
              <w:spacing w:after="20"/>
              <w:ind w:left="20"/>
              <w:jc w:val="both"/>
            </w:pPr>
            <w:r>
              <w:rPr>
                <w:rFonts w:ascii="Times New Roman"/>
                <w:b w:val="false"/>
                <w:i w:val="false"/>
                <w:color w:val="000000"/>
                <w:sz w:val="20"/>
              </w:rPr>
              <w:t>
- отношение к воинской</w:t>
            </w:r>
          </w:p>
          <w:p>
            <w:pPr>
              <w:spacing w:after="20"/>
              <w:ind w:left="20"/>
              <w:jc w:val="both"/>
            </w:pPr>
            <w:r>
              <w:rPr>
                <w:rFonts w:ascii="Times New Roman"/>
                <w:b w:val="false"/>
                <w:i w:val="false"/>
                <w:color w:val="000000"/>
                <w:sz w:val="20"/>
              </w:rPr>
              <w:t>
обязанности, когда и каким</w:t>
            </w:r>
          </w:p>
          <w:p>
            <w:pPr>
              <w:spacing w:after="20"/>
              <w:ind w:left="20"/>
              <w:jc w:val="both"/>
            </w:pPr>
            <w:r>
              <w:rPr>
                <w:rFonts w:ascii="Times New Roman"/>
                <w:b w:val="false"/>
                <w:i w:val="false"/>
                <w:color w:val="000000"/>
                <w:sz w:val="20"/>
              </w:rPr>
              <w:t>
управлением (отделом) по делам</w:t>
            </w:r>
          </w:p>
          <w:p>
            <w:pPr>
              <w:spacing w:after="20"/>
              <w:ind w:left="20"/>
              <w:jc w:val="both"/>
            </w:pPr>
            <w:r>
              <w:rPr>
                <w:rFonts w:ascii="Times New Roman"/>
                <w:b w:val="false"/>
                <w:i w:val="false"/>
                <w:color w:val="000000"/>
                <w:sz w:val="20"/>
              </w:rPr>
              <w:t>
обороны призван на действительную</w:t>
            </w:r>
          </w:p>
          <w:p>
            <w:pPr>
              <w:spacing w:after="20"/>
              <w:ind w:left="20"/>
              <w:jc w:val="both"/>
            </w:pPr>
            <w:r>
              <w:rPr>
                <w:rFonts w:ascii="Times New Roman"/>
                <w:b w:val="false"/>
                <w:i w:val="false"/>
                <w:color w:val="000000"/>
                <w:sz w:val="20"/>
              </w:rPr>
              <w:t>
военную службу (если не призвался,</w:t>
            </w:r>
          </w:p>
          <w:p>
            <w:pPr>
              <w:spacing w:after="20"/>
              <w:ind w:left="20"/>
              <w:jc w:val="both"/>
            </w:pPr>
            <w:r>
              <w:rPr>
                <w:rFonts w:ascii="Times New Roman"/>
                <w:b w:val="false"/>
                <w:i w:val="false"/>
                <w:color w:val="000000"/>
                <w:sz w:val="20"/>
              </w:rPr>
              <w:t>
указать причину), в каких воинских</w:t>
            </w:r>
          </w:p>
          <w:p>
            <w:pPr>
              <w:spacing w:after="20"/>
              <w:ind w:left="20"/>
              <w:jc w:val="both"/>
            </w:pPr>
            <w:r>
              <w:rPr>
                <w:rFonts w:ascii="Times New Roman"/>
                <w:b w:val="false"/>
                <w:i w:val="false"/>
                <w:color w:val="000000"/>
                <w:sz w:val="20"/>
              </w:rPr>
              <w:t>
частях (указать номера) и в</w:t>
            </w:r>
          </w:p>
          <w:p>
            <w:pPr>
              <w:spacing w:after="20"/>
              <w:ind w:left="20"/>
              <w:jc w:val="both"/>
            </w:pPr>
            <w:r>
              <w:rPr>
                <w:rFonts w:ascii="Times New Roman"/>
                <w:b w:val="false"/>
                <w:i w:val="false"/>
                <w:color w:val="000000"/>
                <w:sz w:val="20"/>
              </w:rPr>
              <w:t>
качестве кого проходил службу,</w:t>
            </w:r>
          </w:p>
          <w:p>
            <w:pPr>
              <w:spacing w:after="20"/>
              <w:ind w:left="20"/>
              <w:jc w:val="both"/>
            </w:pPr>
            <w:r>
              <w:rPr>
                <w:rFonts w:ascii="Times New Roman"/>
                <w:b w:val="false"/>
                <w:i w:val="false"/>
                <w:color w:val="000000"/>
                <w:sz w:val="20"/>
              </w:rPr>
              <w:t>
когда и с какой должности уволен в</w:t>
            </w:r>
          </w:p>
          <w:p>
            <w:pPr>
              <w:spacing w:after="20"/>
              <w:ind w:left="20"/>
              <w:jc w:val="both"/>
            </w:pPr>
            <w:r>
              <w:rPr>
                <w:rFonts w:ascii="Times New Roman"/>
                <w:b w:val="false"/>
                <w:i w:val="false"/>
                <w:color w:val="000000"/>
                <w:sz w:val="20"/>
              </w:rPr>
              <w:t>
запас Вооруженных Сил, воинское</w:t>
            </w:r>
          </w:p>
          <w:p>
            <w:pPr>
              <w:spacing w:after="20"/>
              <w:ind w:left="20"/>
              <w:jc w:val="both"/>
            </w:pPr>
            <w:r>
              <w:rPr>
                <w:rFonts w:ascii="Times New Roman"/>
                <w:b w:val="false"/>
                <w:i w:val="false"/>
                <w:color w:val="000000"/>
                <w:sz w:val="20"/>
              </w:rPr>
              <w:t>
звание;</w:t>
            </w:r>
          </w:p>
          <w:p>
            <w:pPr>
              <w:spacing w:after="20"/>
              <w:ind w:left="20"/>
              <w:jc w:val="both"/>
            </w:pPr>
            <w:r>
              <w:rPr>
                <w:rFonts w:ascii="Times New Roman"/>
                <w:b w:val="false"/>
                <w:i w:val="false"/>
                <w:color w:val="000000"/>
                <w:sz w:val="20"/>
              </w:rPr>
              <w:t>
- отбасы жағдайы, қашан некеге</w:t>
            </w:r>
          </w:p>
          <w:p>
            <w:pPr>
              <w:spacing w:after="20"/>
              <w:ind w:left="20"/>
              <w:jc w:val="both"/>
            </w:pPr>
            <w:r>
              <w:rPr>
                <w:rFonts w:ascii="Times New Roman"/>
                <w:b w:val="false"/>
                <w:i w:val="false"/>
                <w:color w:val="000000"/>
                <w:sz w:val="20"/>
              </w:rPr>
              <w:t>
тұрды, әйелінің (ерінің) тегі, аты,</w:t>
            </w:r>
          </w:p>
          <w:p>
            <w:pPr>
              <w:spacing w:after="20"/>
              <w:ind w:left="20"/>
              <w:jc w:val="both"/>
            </w:pPr>
            <w:r>
              <w:rPr>
                <w:rFonts w:ascii="Times New Roman"/>
                <w:b w:val="false"/>
                <w:i w:val="false"/>
                <w:color w:val="000000"/>
                <w:sz w:val="20"/>
              </w:rPr>
              <w:t>
әкесінің аты (болған жағдайда), туған датасы мен жері, ұлты, жұмыс орны мен</w:t>
            </w:r>
          </w:p>
          <w:p>
            <w:pPr>
              <w:spacing w:after="20"/>
              <w:ind w:left="20"/>
              <w:jc w:val="both"/>
            </w:pPr>
            <w:r>
              <w:rPr>
                <w:rFonts w:ascii="Times New Roman"/>
                <w:b w:val="false"/>
                <w:i w:val="false"/>
                <w:color w:val="000000"/>
                <w:sz w:val="20"/>
              </w:rPr>
              <w:t>
лауазымы, тұрғылықты жері</w:t>
            </w:r>
          </w:p>
          <w:p>
            <w:pPr>
              <w:spacing w:after="20"/>
              <w:ind w:left="20"/>
              <w:jc w:val="both"/>
            </w:pPr>
            <w:r>
              <w:rPr>
                <w:rFonts w:ascii="Times New Roman"/>
                <w:b w:val="false"/>
                <w:i w:val="false"/>
                <w:color w:val="000000"/>
                <w:sz w:val="20"/>
              </w:rPr>
              <w:t>
(сондай-ақ үміткер мен оның</w:t>
            </w:r>
          </w:p>
          <w:p>
            <w:pPr>
              <w:spacing w:after="20"/>
              <w:ind w:left="20"/>
              <w:jc w:val="both"/>
            </w:pPr>
            <w:r>
              <w:rPr>
                <w:rFonts w:ascii="Times New Roman"/>
                <w:b w:val="false"/>
                <w:i w:val="false"/>
                <w:color w:val="000000"/>
                <w:sz w:val="20"/>
              </w:rPr>
              <w:t>
әйелінің (ерінің) жақын</w:t>
            </w:r>
          </w:p>
          <w:p>
            <w:pPr>
              <w:spacing w:after="20"/>
              <w:ind w:left="20"/>
              <w:jc w:val="both"/>
            </w:pPr>
            <w:r>
              <w:rPr>
                <w:rFonts w:ascii="Times New Roman"/>
                <w:b w:val="false"/>
                <w:i w:val="false"/>
                <w:color w:val="000000"/>
                <w:sz w:val="20"/>
              </w:rPr>
              <w:t>
туысқандары; әкесі, шешесі,</w:t>
            </w:r>
          </w:p>
          <w:p>
            <w:pPr>
              <w:spacing w:after="20"/>
              <w:ind w:left="20"/>
              <w:jc w:val="both"/>
            </w:pPr>
            <w:r>
              <w:rPr>
                <w:rFonts w:ascii="Times New Roman"/>
                <w:b w:val="false"/>
                <w:i w:val="false"/>
                <w:color w:val="000000"/>
                <w:sz w:val="20"/>
              </w:rPr>
              <w:t>
аға-інілері, апа-қарындастары</w:t>
            </w:r>
          </w:p>
          <w:p>
            <w:pPr>
              <w:spacing w:after="20"/>
              <w:ind w:left="20"/>
              <w:jc w:val="both"/>
            </w:pPr>
            <w:r>
              <w:rPr>
                <w:rFonts w:ascii="Times New Roman"/>
                <w:b w:val="false"/>
                <w:i w:val="false"/>
                <w:color w:val="000000"/>
                <w:sz w:val="20"/>
              </w:rPr>
              <w:t>
(сіңлілері) мен балалары, сондай-ақ</w:t>
            </w:r>
          </w:p>
          <w:p>
            <w:pPr>
              <w:spacing w:after="20"/>
              <w:ind w:left="20"/>
              <w:jc w:val="both"/>
            </w:pPr>
            <w:r>
              <w:rPr>
                <w:rFonts w:ascii="Times New Roman"/>
                <w:b w:val="false"/>
                <w:i w:val="false"/>
                <w:color w:val="000000"/>
                <w:sz w:val="20"/>
              </w:rPr>
              <w:t>
бұрынғы әйелдері (ерлері) және</w:t>
            </w:r>
          </w:p>
          <w:p>
            <w:pPr>
              <w:spacing w:after="20"/>
              <w:ind w:left="20"/>
              <w:jc w:val="both"/>
            </w:pPr>
            <w:r>
              <w:rPr>
                <w:rFonts w:ascii="Times New Roman"/>
                <w:b w:val="false"/>
                <w:i w:val="false"/>
                <w:color w:val="000000"/>
                <w:sz w:val="20"/>
              </w:rPr>
              <w:t>
олардың жақын туысқандары, ажырасу</w:t>
            </w:r>
          </w:p>
          <w:p>
            <w:pPr>
              <w:spacing w:after="20"/>
              <w:ind w:left="20"/>
              <w:jc w:val="both"/>
            </w:pPr>
            <w:r>
              <w:rPr>
                <w:rFonts w:ascii="Times New Roman"/>
                <w:b w:val="false"/>
                <w:i w:val="false"/>
                <w:color w:val="000000"/>
                <w:sz w:val="20"/>
              </w:rPr>
              <w:t>
себептері көрсетіле отырып, некені</w:t>
            </w:r>
          </w:p>
          <w:p>
            <w:pPr>
              <w:spacing w:after="20"/>
              <w:ind w:left="20"/>
              <w:jc w:val="both"/>
            </w:pPr>
            <w:r>
              <w:rPr>
                <w:rFonts w:ascii="Times New Roman"/>
                <w:b w:val="false"/>
                <w:i w:val="false"/>
                <w:color w:val="000000"/>
                <w:sz w:val="20"/>
              </w:rPr>
              <w:t>
бұзу туралы куәліктерінің</w:t>
            </w:r>
          </w:p>
          <w:p>
            <w:pPr>
              <w:spacing w:after="20"/>
              <w:ind w:left="20"/>
              <w:jc w:val="both"/>
            </w:pPr>
            <w:r>
              <w:rPr>
                <w:rFonts w:ascii="Times New Roman"/>
                <w:b w:val="false"/>
                <w:i w:val="false"/>
                <w:color w:val="000000"/>
                <w:sz w:val="20"/>
              </w:rPr>
              <w:t>
нөмірлері, оларды қандай орган</w:t>
            </w:r>
          </w:p>
          <w:p>
            <w:pPr>
              <w:spacing w:after="20"/>
              <w:ind w:left="20"/>
              <w:jc w:val="both"/>
            </w:pPr>
            <w:r>
              <w:rPr>
                <w:rFonts w:ascii="Times New Roman"/>
                <w:b w:val="false"/>
                <w:i w:val="false"/>
                <w:color w:val="000000"/>
                <w:sz w:val="20"/>
              </w:rPr>
              <w:t>
қашан бергені туралы мәліметтер;</w:t>
            </w:r>
          </w:p>
          <w:p>
            <w:pPr>
              <w:spacing w:after="20"/>
              <w:ind w:left="20"/>
              <w:jc w:val="both"/>
            </w:pPr>
            <w:r>
              <w:rPr>
                <w:rFonts w:ascii="Times New Roman"/>
                <w:b w:val="false"/>
                <w:i w:val="false"/>
                <w:color w:val="000000"/>
                <w:sz w:val="20"/>
              </w:rPr>
              <w:t>
егер үміткер, оның әйелі (ері)</w:t>
            </w:r>
          </w:p>
          <w:p>
            <w:pPr>
              <w:spacing w:after="20"/>
              <w:ind w:left="20"/>
              <w:jc w:val="both"/>
            </w:pPr>
            <w:r>
              <w:rPr>
                <w:rFonts w:ascii="Times New Roman"/>
                <w:b w:val="false"/>
                <w:i w:val="false"/>
                <w:color w:val="000000"/>
                <w:sz w:val="20"/>
              </w:rPr>
              <w:t>
немесе жақын туысқандары тегін,</w:t>
            </w:r>
          </w:p>
          <w:p>
            <w:pPr>
              <w:spacing w:after="20"/>
              <w:ind w:left="20"/>
              <w:jc w:val="both"/>
            </w:pPr>
            <w:r>
              <w:rPr>
                <w:rFonts w:ascii="Times New Roman"/>
                <w:b w:val="false"/>
                <w:i w:val="false"/>
                <w:color w:val="000000"/>
                <w:sz w:val="20"/>
              </w:rPr>
              <w:t>
атын, әкесінің атын өзгерткен</w:t>
            </w:r>
          </w:p>
          <w:p>
            <w:pPr>
              <w:spacing w:after="20"/>
              <w:ind w:left="20"/>
              <w:jc w:val="both"/>
            </w:pPr>
            <w:r>
              <w:rPr>
                <w:rFonts w:ascii="Times New Roman"/>
                <w:b w:val="false"/>
                <w:i w:val="false"/>
                <w:color w:val="000000"/>
                <w:sz w:val="20"/>
              </w:rPr>
              <w:t>
болса, олардың бұрынғы бағыттық</w:t>
            </w:r>
          </w:p>
          <w:p>
            <w:pPr>
              <w:spacing w:after="20"/>
              <w:ind w:left="20"/>
              <w:jc w:val="both"/>
            </w:pPr>
            <w:r>
              <w:rPr>
                <w:rFonts w:ascii="Times New Roman"/>
                <w:b w:val="false"/>
                <w:i w:val="false"/>
                <w:color w:val="000000"/>
                <w:sz w:val="20"/>
              </w:rPr>
              <w:t>
деректері көрсетіледі,</w:t>
            </w:r>
          </w:p>
          <w:p>
            <w:pPr>
              <w:spacing w:after="20"/>
              <w:ind w:left="20"/>
              <w:jc w:val="both"/>
            </w:pPr>
            <w:r>
              <w:rPr>
                <w:rFonts w:ascii="Times New Roman"/>
                <w:b w:val="false"/>
                <w:i w:val="false"/>
                <w:color w:val="000000"/>
                <w:sz w:val="20"/>
              </w:rPr>
              <w:t>
туысқандарынан кім ішкі істер</w:t>
            </w:r>
          </w:p>
          <w:p>
            <w:pPr>
              <w:spacing w:after="20"/>
              <w:ind w:left="20"/>
              <w:jc w:val="both"/>
            </w:pPr>
            <w:r>
              <w:rPr>
                <w:rFonts w:ascii="Times New Roman"/>
                <w:b w:val="false"/>
                <w:i w:val="false"/>
                <w:color w:val="000000"/>
                <w:sz w:val="20"/>
              </w:rPr>
              <w:t>
органдарында немесе ішкі әскерлерде</w:t>
            </w:r>
          </w:p>
          <w:p>
            <w:pPr>
              <w:spacing w:after="20"/>
              <w:ind w:left="20"/>
              <w:jc w:val="both"/>
            </w:pPr>
            <w:r>
              <w:rPr>
                <w:rFonts w:ascii="Times New Roman"/>
                <w:b w:val="false"/>
                <w:i w:val="false"/>
                <w:color w:val="000000"/>
                <w:sz w:val="20"/>
              </w:rPr>
              <w:t>
қызмет етеді (туысқандық дәрежесі,</w:t>
            </w:r>
          </w:p>
          <w:p>
            <w:pPr>
              <w:spacing w:after="20"/>
              <w:ind w:left="20"/>
              <w:jc w:val="both"/>
            </w:pPr>
            <w:r>
              <w:rPr>
                <w:rFonts w:ascii="Times New Roman"/>
                <w:b w:val="false"/>
                <w:i w:val="false"/>
                <w:color w:val="000000"/>
                <w:sz w:val="20"/>
              </w:rPr>
              <w:t>
тегі, аты, әкесінің аты, қайда,</w:t>
            </w:r>
          </w:p>
          <w:p>
            <w:pPr>
              <w:spacing w:after="20"/>
              <w:ind w:left="20"/>
              <w:jc w:val="both"/>
            </w:pPr>
            <w:r>
              <w:rPr>
                <w:rFonts w:ascii="Times New Roman"/>
                <w:b w:val="false"/>
                <w:i w:val="false"/>
                <w:color w:val="000000"/>
                <w:sz w:val="20"/>
              </w:rPr>
              <w:t>
лауазымы, арнайы немесе әскери</w:t>
            </w:r>
          </w:p>
          <w:p>
            <w:pPr>
              <w:spacing w:after="20"/>
              <w:ind w:left="20"/>
              <w:jc w:val="both"/>
            </w:pPr>
            <w:r>
              <w:rPr>
                <w:rFonts w:ascii="Times New Roman"/>
                <w:b w:val="false"/>
                <w:i w:val="false"/>
                <w:color w:val="000000"/>
                <w:sz w:val="20"/>
              </w:rPr>
              <w:t>
атағы);</w:t>
            </w:r>
          </w:p>
          <w:p>
            <w:pPr>
              <w:spacing w:after="20"/>
              <w:ind w:left="20"/>
              <w:jc w:val="both"/>
            </w:pPr>
            <w:r>
              <w:rPr>
                <w:rFonts w:ascii="Times New Roman"/>
                <w:b w:val="false"/>
                <w:i w:val="false"/>
                <w:color w:val="000000"/>
                <w:sz w:val="20"/>
              </w:rPr>
              <w:t>
- семейное положение, когда</w:t>
            </w:r>
          </w:p>
          <w:p>
            <w:pPr>
              <w:spacing w:after="20"/>
              <w:ind w:left="20"/>
              <w:jc w:val="both"/>
            </w:pPr>
            <w:r>
              <w:rPr>
                <w:rFonts w:ascii="Times New Roman"/>
                <w:b w:val="false"/>
                <w:i w:val="false"/>
                <w:color w:val="000000"/>
                <w:sz w:val="20"/>
              </w:rPr>
              <w:t>
вступил в брак, фамилия, имя,</w:t>
            </w:r>
          </w:p>
          <w:p>
            <w:pPr>
              <w:spacing w:after="20"/>
              <w:ind w:left="20"/>
              <w:jc w:val="both"/>
            </w:pPr>
            <w:r>
              <w:rPr>
                <w:rFonts w:ascii="Times New Roman"/>
                <w:b w:val="false"/>
                <w:i w:val="false"/>
                <w:color w:val="000000"/>
                <w:sz w:val="20"/>
              </w:rPr>
              <w:t>
отчество (при его наличии), дата и место рождения, национальность; место работы и</w:t>
            </w:r>
          </w:p>
          <w:p>
            <w:pPr>
              <w:spacing w:after="20"/>
              <w:ind w:left="20"/>
              <w:jc w:val="both"/>
            </w:pPr>
            <w:r>
              <w:rPr>
                <w:rFonts w:ascii="Times New Roman"/>
                <w:b w:val="false"/>
                <w:i w:val="false"/>
                <w:color w:val="000000"/>
                <w:sz w:val="20"/>
              </w:rPr>
              <w:t>
должность, место жительства жены</w:t>
            </w:r>
          </w:p>
          <w:p>
            <w:pPr>
              <w:spacing w:after="20"/>
              <w:ind w:left="20"/>
              <w:jc w:val="both"/>
            </w:pPr>
            <w:r>
              <w:rPr>
                <w:rFonts w:ascii="Times New Roman"/>
                <w:b w:val="false"/>
                <w:i w:val="false"/>
                <w:color w:val="000000"/>
                <w:sz w:val="20"/>
              </w:rPr>
              <w:t>
(мужа); такие же сведения на</w:t>
            </w:r>
          </w:p>
          <w:p>
            <w:pPr>
              <w:spacing w:after="20"/>
              <w:ind w:left="20"/>
              <w:jc w:val="both"/>
            </w:pPr>
            <w:r>
              <w:rPr>
                <w:rFonts w:ascii="Times New Roman"/>
                <w:b w:val="false"/>
                <w:i w:val="false"/>
                <w:color w:val="000000"/>
                <w:sz w:val="20"/>
              </w:rPr>
              <w:t>
близких родственников кандидата и</w:t>
            </w:r>
          </w:p>
          <w:p>
            <w:pPr>
              <w:spacing w:after="20"/>
              <w:ind w:left="20"/>
              <w:jc w:val="both"/>
            </w:pPr>
            <w:r>
              <w:rPr>
                <w:rFonts w:ascii="Times New Roman"/>
                <w:b w:val="false"/>
                <w:i w:val="false"/>
                <w:color w:val="000000"/>
                <w:sz w:val="20"/>
              </w:rPr>
              <w:t>
его жены (мужа); отца, мать,</w:t>
            </w:r>
          </w:p>
          <w:p>
            <w:pPr>
              <w:spacing w:after="20"/>
              <w:ind w:left="20"/>
              <w:jc w:val="both"/>
            </w:pPr>
            <w:r>
              <w:rPr>
                <w:rFonts w:ascii="Times New Roman"/>
                <w:b w:val="false"/>
                <w:i w:val="false"/>
                <w:color w:val="000000"/>
                <w:sz w:val="20"/>
              </w:rPr>
              <w:t>
братьев, сестер и детей, а также на</w:t>
            </w:r>
          </w:p>
          <w:p>
            <w:pPr>
              <w:spacing w:after="20"/>
              <w:ind w:left="20"/>
              <w:jc w:val="both"/>
            </w:pPr>
            <w:r>
              <w:rPr>
                <w:rFonts w:ascii="Times New Roman"/>
                <w:b w:val="false"/>
                <w:i w:val="false"/>
                <w:color w:val="000000"/>
                <w:sz w:val="20"/>
              </w:rPr>
              <w:t>
бывших жен (мужей) и их близких</w:t>
            </w:r>
          </w:p>
          <w:p>
            <w:pPr>
              <w:spacing w:after="20"/>
              <w:ind w:left="20"/>
              <w:jc w:val="both"/>
            </w:pPr>
            <w:r>
              <w:rPr>
                <w:rFonts w:ascii="Times New Roman"/>
                <w:b w:val="false"/>
                <w:i w:val="false"/>
                <w:color w:val="000000"/>
                <w:sz w:val="20"/>
              </w:rPr>
              <w:t>
родственников с указанием причин</w:t>
            </w:r>
          </w:p>
          <w:p>
            <w:pPr>
              <w:spacing w:after="20"/>
              <w:ind w:left="20"/>
              <w:jc w:val="both"/>
            </w:pPr>
            <w:r>
              <w:rPr>
                <w:rFonts w:ascii="Times New Roman"/>
                <w:b w:val="false"/>
                <w:i w:val="false"/>
                <w:color w:val="000000"/>
                <w:sz w:val="20"/>
              </w:rPr>
              <w:t>
развода, номера свидетельств о</w:t>
            </w:r>
          </w:p>
          <w:p>
            <w:pPr>
              <w:spacing w:after="20"/>
              <w:ind w:left="20"/>
              <w:jc w:val="both"/>
            </w:pPr>
            <w:r>
              <w:rPr>
                <w:rFonts w:ascii="Times New Roman"/>
                <w:b w:val="false"/>
                <w:i w:val="false"/>
                <w:color w:val="000000"/>
                <w:sz w:val="20"/>
              </w:rPr>
              <w:t>
расторжении брака, когда и каким</w:t>
            </w:r>
          </w:p>
          <w:p>
            <w:pPr>
              <w:spacing w:after="20"/>
              <w:ind w:left="20"/>
              <w:jc w:val="both"/>
            </w:pPr>
            <w:r>
              <w:rPr>
                <w:rFonts w:ascii="Times New Roman"/>
                <w:b w:val="false"/>
                <w:i w:val="false"/>
                <w:color w:val="000000"/>
                <w:sz w:val="20"/>
              </w:rPr>
              <w:t>
органом оно выдано; если кандидат,</w:t>
            </w:r>
          </w:p>
          <w:p>
            <w:pPr>
              <w:spacing w:after="20"/>
              <w:ind w:left="20"/>
              <w:jc w:val="both"/>
            </w:pPr>
            <w:r>
              <w:rPr>
                <w:rFonts w:ascii="Times New Roman"/>
                <w:b w:val="false"/>
                <w:i w:val="false"/>
                <w:color w:val="000000"/>
                <w:sz w:val="20"/>
              </w:rPr>
              <w:t>
его жена (муж) или их близкие</w:t>
            </w:r>
          </w:p>
          <w:p>
            <w:pPr>
              <w:spacing w:after="20"/>
              <w:ind w:left="20"/>
              <w:jc w:val="both"/>
            </w:pPr>
            <w:r>
              <w:rPr>
                <w:rFonts w:ascii="Times New Roman"/>
                <w:b w:val="false"/>
                <w:i w:val="false"/>
                <w:color w:val="000000"/>
                <w:sz w:val="20"/>
              </w:rPr>
              <w:t>
родственники изменяли фамилию, имя,</w:t>
            </w:r>
          </w:p>
          <w:p>
            <w:pPr>
              <w:spacing w:after="20"/>
              <w:ind w:left="20"/>
              <w:jc w:val="both"/>
            </w:pPr>
            <w:r>
              <w:rPr>
                <w:rFonts w:ascii="Times New Roman"/>
                <w:b w:val="false"/>
                <w:i w:val="false"/>
                <w:color w:val="000000"/>
                <w:sz w:val="20"/>
              </w:rPr>
              <w:t>
отчество, то указывается и их</w:t>
            </w:r>
          </w:p>
          <w:p>
            <w:pPr>
              <w:spacing w:after="20"/>
              <w:ind w:left="20"/>
              <w:jc w:val="both"/>
            </w:pPr>
            <w:r>
              <w:rPr>
                <w:rFonts w:ascii="Times New Roman"/>
                <w:b w:val="false"/>
                <w:i w:val="false"/>
                <w:color w:val="000000"/>
                <w:sz w:val="20"/>
              </w:rPr>
              <w:t>
прежние установочные данные; служит</w:t>
            </w:r>
          </w:p>
          <w:p>
            <w:pPr>
              <w:spacing w:after="20"/>
              <w:ind w:left="20"/>
              <w:jc w:val="both"/>
            </w:pPr>
            <w:r>
              <w:rPr>
                <w:rFonts w:ascii="Times New Roman"/>
                <w:b w:val="false"/>
                <w:i w:val="false"/>
                <w:color w:val="000000"/>
                <w:sz w:val="20"/>
              </w:rPr>
              <w:t>
ли то из родственников в органах</w:t>
            </w:r>
          </w:p>
          <w:p>
            <w:pPr>
              <w:spacing w:after="20"/>
              <w:ind w:left="20"/>
              <w:jc w:val="both"/>
            </w:pPr>
            <w:r>
              <w:rPr>
                <w:rFonts w:ascii="Times New Roman"/>
                <w:b w:val="false"/>
                <w:i w:val="false"/>
                <w:color w:val="000000"/>
                <w:sz w:val="20"/>
              </w:rPr>
              <w:t>
внутренних дел или во внутренних</w:t>
            </w:r>
          </w:p>
          <w:p>
            <w:pPr>
              <w:spacing w:after="20"/>
              <w:ind w:left="20"/>
              <w:jc w:val="both"/>
            </w:pPr>
            <w:r>
              <w:rPr>
                <w:rFonts w:ascii="Times New Roman"/>
                <w:b w:val="false"/>
                <w:i w:val="false"/>
                <w:color w:val="000000"/>
                <w:sz w:val="20"/>
              </w:rPr>
              <w:t>
войсках (степень родства, фамилия,</w:t>
            </w:r>
          </w:p>
          <w:p>
            <w:pPr>
              <w:spacing w:after="20"/>
              <w:ind w:left="20"/>
              <w:jc w:val="both"/>
            </w:pPr>
            <w:r>
              <w:rPr>
                <w:rFonts w:ascii="Times New Roman"/>
                <w:b w:val="false"/>
                <w:i w:val="false"/>
                <w:color w:val="000000"/>
                <w:sz w:val="20"/>
              </w:rPr>
              <w:t>
имя, отчество, где должность,</w:t>
            </w:r>
          </w:p>
          <w:p>
            <w:pPr>
              <w:spacing w:after="20"/>
              <w:ind w:left="20"/>
              <w:jc w:val="both"/>
            </w:pPr>
            <w:r>
              <w:rPr>
                <w:rFonts w:ascii="Times New Roman"/>
                <w:b w:val="false"/>
                <w:i w:val="false"/>
                <w:color w:val="000000"/>
                <w:sz w:val="20"/>
              </w:rPr>
              <w:t>
специальное или воинское звание);</w:t>
            </w:r>
          </w:p>
          <w:p>
            <w:pPr>
              <w:spacing w:after="20"/>
              <w:ind w:left="20"/>
              <w:jc w:val="both"/>
            </w:pPr>
            <w:r>
              <w:rPr>
                <w:rFonts w:ascii="Times New Roman"/>
                <w:b w:val="false"/>
                <w:i w:val="false"/>
                <w:color w:val="000000"/>
                <w:sz w:val="20"/>
              </w:rPr>
              <w:t>
- үміткер, оның әйелі (ері)</w:t>
            </w:r>
          </w:p>
          <w:p>
            <w:pPr>
              <w:spacing w:after="20"/>
              <w:ind w:left="20"/>
              <w:jc w:val="both"/>
            </w:pPr>
            <w:r>
              <w:rPr>
                <w:rFonts w:ascii="Times New Roman"/>
                <w:b w:val="false"/>
                <w:i w:val="false"/>
                <w:color w:val="000000"/>
                <w:sz w:val="20"/>
              </w:rPr>
              <w:t>
немесе жақын туысқандарынан біреу</w:t>
            </w:r>
          </w:p>
          <w:p>
            <w:pPr>
              <w:spacing w:after="20"/>
              <w:ind w:left="20"/>
              <w:jc w:val="both"/>
            </w:pPr>
            <w:r>
              <w:rPr>
                <w:rFonts w:ascii="Times New Roman"/>
                <w:b w:val="false"/>
                <w:i w:val="false"/>
                <w:color w:val="000000"/>
                <w:sz w:val="20"/>
              </w:rPr>
              <w:t>
шетел азаматтылығында тұрды ма</w:t>
            </w:r>
          </w:p>
          <w:p>
            <w:pPr>
              <w:spacing w:after="20"/>
              <w:ind w:left="20"/>
              <w:jc w:val="both"/>
            </w:pPr>
            <w:r>
              <w:rPr>
                <w:rFonts w:ascii="Times New Roman"/>
                <w:b w:val="false"/>
                <w:i w:val="false"/>
                <w:color w:val="000000"/>
                <w:sz w:val="20"/>
              </w:rPr>
              <w:t>
(кім, туысқандық дәрежесі), олардың</w:t>
            </w:r>
          </w:p>
          <w:p>
            <w:pPr>
              <w:spacing w:after="20"/>
              <w:ind w:left="20"/>
              <w:jc w:val="both"/>
            </w:pPr>
            <w:r>
              <w:rPr>
                <w:rFonts w:ascii="Times New Roman"/>
                <w:b w:val="false"/>
                <w:i w:val="false"/>
                <w:color w:val="000000"/>
                <w:sz w:val="20"/>
              </w:rPr>
              <w:t>
ішінде кім шетелдерде болды (қашан,</w:t>
            </w:r>
          </w:p>
          <w:p>
            <w:pPr>
              <w:spacing w:after="20"/>
              <w:ind w:left="20"/>
              <w:jc w:val="both"/>
            </w:pPr>
            <w:r>
              <w:rPr>
                <w:rFonts w:ascii="Times New Roman"/>
                <w:b w:val="false"/>
                <w:i w:val="false"/>
                <w:color w:val="000000"/>
                <w:sz w:val="20"/>
              </w:rPr>
              <w:t>
қайда, қандай мақсатпен) немесе</w:t>
            </w:r>
          </w:p>
          <w:p>
            <w:pPr>
              <w:spacing w:after="20"/>
              <w:ind w:left="20"/>
              <w:jc w:val="both"/>
            </w:pPr>
            <w:r>
              <w:rPr>
                <w:rFonts w:ascii="Times New Roman"/>
                <w:b w:val="false"/>
                <w:i w:val="false"/>
                <w:color w:val="000000"/>
                <w:sz w:val="20"/>
              </w:rPr>
              <w:t>
тұрақты тұруға шетелге шығу үшін</w:t>
            </w:r>
          </w:p>
          <w:p>
            <w:pPr>
              <w:spacing w:after="20"/>
              <w:ind w:left="20"/>
              <w:jc w:val="both"/>
            </w:pPr>
            <w:r>
              <w:rPr>
                <w:rFonts w:ascii="Times New Roman"/>
                <w:b w:val="false"/>
                <w:i w:val="false"/>
                <w:color w:val="000000"/>
                <w:sz w:val="20"/>
              </w:rPr>
              <w:t>
өтініш білдірді (қашан, қандай</w:t>
            </w:r>
          </w:p>
          <w:p>
            <w:pPr>
              <w:spacing w:after="20"/>
              <w:ind w:left="20"/>
              <w:jc w:val="both"/>
            </w:pPr>
            <w:r>
              <w:rPr>
                <w:rFonts w:ascii="Times New Roman"/>
                <w:b w:val="false"/>
                <w:i w:val="false"/>
                <w:color w:val="000000"/>
                <w:sz w:val="20"/>
              </w:rPr>
              <w:t>
себеппен), шетелдерде тұратын</w:t>
            </w:r>
          </w:p>
          <w:p>
            <w:pPr>
              <w:spacing w:after="20"/>
              <w:ind w:left="20"/>
              <w:jc w:val="both"/>
            </w:pPr>
            <w:r>
              <w:rPr>
                <w:rFonts w:ascii="Times New Roman"/>
                <w:b w:val="false"/>
                <w:i w:val="false"/>
                <w:color w:val="000000"/>
                <w:sz w:val="20"/>
              </w:rPr>
              <w:t>
қазақстандық азаматтардың ішінде</w:t>
            </w:r>
          </w:p>
          <w:p>
            <w:pPr>
              <w:spacing w:after="20"/>
              <w:ind w:left="20"/>
              <w:jc w:val="both"/>
            </w:pPr>
            <w:r>
              <w:rPr>
                <w:rFonts w:ascii="Times New Roman"/>
                <w:b w:val="false"/>
                <w:i w:val="false"/>
                <w:color w:val="000000"/>
                <w:sz w:val="20"/>
              </w:rPr>
              <w:t>
туысқандары бар ма (тегі, аты,</w:t>
            </w:r>
          </w:p>
          <w:p>
            <w:pPr>
              <w:spacing w:after="20"/>
              <w:ind w:left="20"/>
              <w:jc w:val="both"/>
            </w:pPr>
            <w:r>
              <w:rPr>
                <w:rFonts w:ascii="Times New Roman"/>
                <w:b w:val="false"/>
                <w:i w:val="false"/>
                <w:color w:val="000000"/>
                <w:sz w:val="20"/>
              </w:rPr>
              <w:t>
әкесінің аты, туысқандық дәрежесі,</w:t>
            </w:r>
          </w:p>
          <w:p>
            <w:pPr>
              <w:spacing w:after="20"/>
              <w:ind w:left="20"/>
              <w:jc w:val="both"/>
            </w:pPr>
            <w:r>
              <w:rPr>
                <w:rFonts w:ascii="Times New Roman"/>
                <w:b w:val="false"/>
                <w:i w:val="false"/>
                <w:color w:val="000000"/>
                <w:sz w:val="20"/>
              </w:rPr>
              <w:t>
немен айналысады, қайда тұрады),</w:t>
            </w:r>
          </w:p>
          <w:p>
            <w:pPr>
              <w:spacing w:after="20"/>
              <w:ind w:left="20"/>
              <w:jc w:val="both"/>
            </w:pPr>
            <w:r>
              <w:rPr>
                <w:rFonts w:ascii="Times New Roman"/>
                <w:b w:val="false"/>
                <w:i w:val="false"/>
                <w:color w:val="000000"/>
                <w:sz w:val="20"/>
              </w:rPr>
              <w:t xml:space="preserve">
олармен байланыс немен көрінеді; </w:t>
            </w:r>
          </w:p>
          <w:p>
            <w:pPr>
              <w:spacing w:after="20"/>
              <w:ind w:left="20"/>
              <w:jc w:val="both"/>
            </w:pPr>
            <w:r>
              <w:rPr>
                <w:rFonts w:ascii="Times New Roman"/>
                <w:b w:val="false"/>
                <w:i w:val="false"/>
                <w:color w:val="000000"/>
                <w:sz w:val="20"/>
              </w:rPr>
              <w:t>
- состоял ли кандидат, его жена</w:t>
            </w:r>
          </w:p>
          <w:p>
            <w:pPr>
              <w:spacing w:after="20"/>
              <w:ind w:left="20"/>
              <w:jc w:val="both"/>
            </w:pPr>
            <w:r>
              <w:rPr>
                <w:rFonts w:ascii="Times New Roman"/>
                <w:b w:val="false"/>
                <w:i w:val="false"/>
                <w:color w:val="000000"/>
                <w:sz w:val="20"/>
              </w:rPr>
              <w:t>
(муж) или кто-нибудь из их</w:t>
            </w:r>
          </w:p>
          <w:p>
            <w:pPr>
              <w:spacing w:after="20"/>
              <w:ind w:left="20"/>
              <w:jc w:val="both"/>
            </w:pPr>
            <w:r>
              <w:rPr>
                <w:rFonts w:ascii="Times New Roman"/>
                <w:b w:val="false"/>
                <w:i w:val="false"/>
                <w:color w:val="000000"/>
                <w:sz w:val="20"/>
              </w:rPr>
              <w:t>
родственников в иностранном</w:t>
            </w:r>
          </w:p>
          <w:p>
            <w:pPr>
              <w:spacing w:after="20"/>
              <w:ind w:left="20"/>
              <w:jc w:val="both"/>
            </w:pPr>
            <w:r>
              <w:rPr>
                <w:rFonts w:ascii="Times New Roman"/>
                <w:b w:val="false"/>
                <w:i w:val="false"/>
                <w:color w:val="000000"/>
                <w:sz w:val="20"/>
              </w:rPr>
              <w:t>
гражданстве (кто, степень родства),</w:t>
            </w:r>
          </w:p>
          <w:p>
            <w:pPr>
              <w:spacing w:after="20"/>
              <w:ind w:left="20"/>
              <w:jc w:val="both"/>
            </w:pPr>
            <w:r>
              <w:rPr>
                <w:rFonts w:ascii="Times New Roman"/>
                <w:b w:val="false"/>
                <w:i w:val="false"/>
                <w:color w:val="000000"/>
                <w:sz w:val="20"/>
              </w:rPr>
              <w:t>
кто из них был за границей (когда,</w:t>
            </w:r>
          </w:p>
          <w:p>
            <w:pPr>
              <w:spacing w:after="20"/>
              <w:ind w:left="20"/>
              <w:jc w:val="both"/>
            </w:pPr>
            <w:r>
              <w:rPr>
                <w:rFonts w:ascii="Times New Roman"/>
                <w:b w:val="false"/>
                <w:i w:val="false"/>
                <w:color w:val="000000"/>
                <w:sz w:val="20"/>
              </w:rPr>
              <w:t>
где, с какой целью) или</w:t>
            </w:r>
          </w:p>
          <w:p>
            <w:pPr>
              <w:spacing w:after="20"/>
              <w:ind w:left="20"/>
              <w:jc w:val="both"/>
            </w:pPr>
            <w:r>
              <w:rPr>
                <w:rFonts w:ascii="Times New Roman"/>
                <w:b w:val="false"/>
                <w:i w:val="false"/>
                <w:color w:val="000000"/>
                <w:sz w:val="20"/>
              </w:rPr>
              <w:t>
ходатайствовал о выезде за границу</w:t>
            </w:r>
          </w:p>
          <w:p>
            <w:pPr>
              <w:spacing w:after="20"/>
              <w:ind w:left="20"/>
              <w:jc w:val="both"/>
            </w:pPr>
            <w:r>
              <w:rPr>
                <w:rFonts w:ascii="Times New Roman"/>
                <w:b w:val="false"/>
                <w:i w:val="false"/>
                <w:color w:val="000000"/>
                <w:sz w:val="20"/>
              </w:rPr>
              <w:t>
на постоянное место жительства</w:t>
            </w:r>
          </w:p>
          <w:p>
            <w:pPr>
              <w:spacing w:after="20"/>
              <w:ind w:left="20"/>
              <w:jc w:val="both"/>
            </w:pPr>
            <w:r>
              <w:rPr>
                <w:rFonts w:ascii="Times New Roman"/>
                <w:b w:val="false"/>
                <w:i w:val="false"/>
                <w:color w:val="000000"/>
                <w:sz w:val="20"/>
              </w:rPr>
              <w:t>
(когда, по какой причине), имеются</w:t>
            </w:r>
          </w:p>
          <w:p>
            <w:pPr>
              <w:spacing w:after="20"/>
              <w:ind w:left="20"/>
              <w:jc w:val="both"/>
            </w:pPr>
            <w:r>
              <w:rPr>
                <w:rFonts w:ascii="Times New Roman"/>
                <w:b w:val="false"/>
                <w:i w:val="false"/>
                <w:color w:val="000000"/>
                <w:sz w:val="20"/>
              </w:rPr>
              <w:t>
ли родственники, проживающие за</w:t>
            </w:r>
          </w:p>
          <w:p>
            <w:pPr>
              <w:spacing w:after="20"/>
              <w:ind w:left="20"/>
              <w:jc w:val="both"/>
            </w:pPr>
            <w:r>
              <w:rPr>
                <w:rFonts w:ascii="Times New Roman"/>
                <w:b w:val="false"/>
                <w:i w:val="false"/>
                <w:color w:val="000000"/>
                <w:sz w:val="20"/>
              </w:rPr>
              <w:t>
границей (фамилия, имя, отчество,</w:t>
            </w:r>
          </w:p>
          <w:p>
            <w:pPr>
              <w:spacing w:after="20"/>
              <w:ind w:left="20"/>
              <w:jc w:val="both"/>
            </w:pPr>
            <w:r>
              <w:rPr>
                <w:rFonts w:ascii="Times New Roman"/>
                <w:b w:val="false"/>
                <w:i w:val="false"/>
                <w:color w:val="000000"/>
                <w:sz w:val="20"/>
              </w:rPr>
              <w:t>
степень родства, род занятий, где</w:t>
            </w:r>
          </w:p>
          <w:p>
            <w:pPr>
              <w:spacing w:after="20"/>
              <w:ind w:left="20"/>
              <w:jc w:val="both"/>
            </w:pPr>
            <w:r>
              <w:rPr>
                <w:rFonts w:ascii="Times New Roman"/>
                <w:b w:val="false"/>
                <w:i w:val="false"/>
                <w:color w:val="000000"/>
                <w:sz w:val="20"/>
              </w:rPr>
              <w:t>
проживают), в чем выражается связь</w:t>
            </w:r>
          </w:p>
          <w:p>
            <w:pPr>
              <w:spacing w:after="20"/>
              <w:ind w:left="20"/>
              <w:jc w:val="both"/>
            </w:pPr>
            <w:r>
              <w:rPr>
                <w:rFonts w:ascii="Times New Roman"/>
                <w:b w:val="false"/>
                <w:i w:val="false"/>
                <w:color w:val="000000"/>
                <w:sz w:val="20"/>
              </w:rPr>
              <w:t xml:space="preserve">
с ними; </w:t>
            </w:r>
          </w:p>
          <w:p>
            <w:pPr>
              <w:spacing w:after="20"/>
              <w:ind w:left="20"/>
              <w:jc w:val="both"/>
            </w:pPr>
            <w:r>
              <w:rPr>
                <w:rFonts w:ascii="Times New Roman"/>
                <w:b w:val="false"/>
                <w:i w:val="false"/>
                <w:color w:val="000000"/>
                <w:sz w:val="20"/>
              </w:rPr>
              <w:t>
- үміткер, оның әйелі (ері)</w:t>
            </w:r>
          </w:p>
          <w:p>
            <w:pPr>
              <w:spacing w:after="20"/>
              <w:ind w:left="20"/>
              <w:jc w:val="both"/>
            </w:pPr>
            <w:r>
              <w:rPr>
                <w:rFonts w:ascii="Times New Roman"/>
                <w:b w:val="false"/>
                <w:i w:val="false"/>
                <w:color w:val="000000"/>
                <w:sz w:val="20"/>
              </w:rPr>
              <w:t>
немесе олардың жақын туысқандарынан</w:t>
            </w:r>
          </w:p>
          <w:p>
            <w:pPr>
              <w:spacing w:after="20"/>
              <w:ind w:left="20"/>
              <w:jc w:val="both"/>
            </w:pPr>
            <w:r>
              <w:rPr>
                <w:rFonts w:ascii="Times New Roman"/>
                <w:b w:val="false"/>
                <w:i w:val="false"/>
                <w:color w:val="000000"/>
                <w:sz w:val="20"/>
              </w:rPr>
              <w:t>
біреу қылмыстық не әкімшілік</w:t>
            </w:r>
          </w:p>
          <w:p>
            <w:pPr>
              <w:spacing w:after="20"/>
              <w:ind w:left="20"/>
              <w:jc w:val="both"/>
            </w:pPr>
            <w:r>
              <w:rPr>
                <w:rFonts w:ascii="Times New Roman"/>
                <w:b w:val="false"/>
                <w:i w:val="false"/>
                <w:color w:val="000000"/>
                <w:sz w:val="20"/>
              </w:rPr>
              <w:t>
жауапкершілікке тартылған ба</w:t>
            </w:r>
          </w:p>
          <w:p>
            <w:pPr>
              <w:spacing w:after="20"/>
              <w:ind w:left="20"/>
              <w:jc w:val="both"/>
            </w:pPr>
            <w:r>
              <w:rPr>
                <w:rFonts w:ascii="Times New Roman"/>
                <w:b w:val="false"/>
                <w:i w:val="false"/>
                <w:color w:val="000000"/>
                <w:sz w:val="20"/>
              </w:rPr>
              <w:t>
(қашан, не үшін, жазалау шарасы),</w:t>
            </w:r>
          </w:p>
          <w:p>
            <w:pPr>
              <w:spacing w:after="20"/>
              <w:ind w:left="20"/>
              <w:jc w:val="both"/>
            </w:pPr>
            <w:r>
              <w:rPr>
                <w:rFonts w:ascii="Times New Roman"/>
                <w:b w:val="false"/>
                <w:i w:val="false"/>
                <w:color w:val="000000"/>
                <w:sz w:val="20"/>
              </w:rPr>
              <w:t>
осы адамдардың құқық қорғау</w:t>
            </w:r>
          </w:p>
          <w:p>
            <w:pPr>
              <w:spacing w:after="20"/>
              <w:ind w:left="20"/>
              <w:jc w:val="both"/>
            </w:pPr>
            <w:r>
              <w:rPr>
                <w:rFonts w:ascii="Times New Roman"/>
                <w:b w:val="false"/>
                <w:i w:val="false"/>
                <w:color w:val="000000"/>
                <w:sz w:val="20"/>
              </w:rPr>
              <w:t xml:space="preserve">
органдары қызметіне қатысы; </w:t>
            </w:r>
          </w:p>
          <w:p>
            <w:pPr>
              <w:spacing w:after="20"/>
              <w:ind w:left="20"/>
              <w:jc w:val="both"/>
            </w:pPr>
            <w:r>
              <w:rPr>
                <w:rFonts w:ascii="Times New Roman"/>
                <w:b w:val="false"/>
                <w:i w:val="false"/>
                <w:color w:val="000000"/>
                <w:sz w:val="20"/>
              </w:rPr>
              <w:t>
- привлекался ли кандидат, его</w:t>
            </w:r>
          </w:p>
          <w:p>
            <w:pPr>
              <w:spacing w:after="20"/>
              <w:ind w:left="20"/>
              <w:jc w:val="both"/>
            </w:pPr>
            <w:r>
              <w:rPr>
                <w:rFonts w:ascii="Times New Roman"/>
                <w:b w:val="false"/>
                <w:i w:val="false"/>
                <w:color w:val="000000"/>
                <w:sz w:val="20"/>
              </w:rPr>
              <w:t>
жена (муж) или кто-либо из их</w:t>
            </w:r>
          </w:p>
          <w:p>
            <w:pPr>
              <w:spacing w:after="20"/>
              <w:ind w:left="20"/>
              <w:jc w:val="both"/>
            </w:pPr>
            <w:r>
              <w:rPr>
                <w:rFonts w:ascii="Times New Roman"/>
                <w:b w:val="false"/>
                <w:i w:val="false"/>
                <w:color w:val="000000"/>
                <w:sz w:val="20"/>
              </w:rPr>
              <w:t>
близких родственников к уголовной</w:t>
            </w:r>
          </w:p>
          <w:p>
            <w:pPr>
              <w:spacing w:after="20"/>
              <w:ind w:left="20"/>
              <w:jc w:val="both"/>
            </w:pPr>
            <w:r>
              <w:rPr>
                <w:rFonts w:ascii="Times New Roman"/>
                <w:b w:val="false"/>
                <w:i w:val="false"/>
                <w:color w:val="000000"/>
                <w:sz w:val="20"/>
              </w:rPr>
              <w:t>
или административной</w:t>
            </w:r>
          </w:p>
          <w:p>
            <w:pPr>
              <w:spacing w:after="20"/>
              <w:ind w:left="20"/>
              <w:jc w:val="both"/>
            </w:pPr>
            <w:r>
              <w:rPr>
                <w:rFonts w:ascii="Times New Roman"/>
                <w:b w:val="false"/>
                <w:i w:val="false"/>
                <w:color w:val="000000"/>
                <w:sz w:val="20"/>
              </w:rPr>
              <w:t>
ответственности (когда, за что,</w:t>
            </w:r>
          </w:p>
          <w:p>
            <w:pPr>
              <w:spacing w:after="20"/>
              <w:ind w:left="20"/>
              <w:jc w:val="both"/>
            </w:pPr>
            <w:r>
              <w:rPr>
                <w:rFonts w:ascii="Times New Roman"/>
                <w:b w:val="false"/>
                <w:i w:val="false"/>
                <w:color w:val="000000"/>
                <w:sz w:val="20"/>
              </w:rPr>
              <w:t xml:space="preserve">
мера наказания); </w:t>
            </w:r>
          </w:p>
          <w:p>
            <w:pPr>
              <w:spacing w:after="20"/>
              <w:ind w:left="20"/>
              <w:jc w:val="both"/>
            </w:pPr>
            <w:r>
              <w:rPr>
                <w:rFonts w:ascii="Times New Roman"/>
                <w:b w:val="false"/>
                <w:i w:val="false"/>
                <w:color w:val="000000"/>
                <w:sz w:val="20"/>
              </w:rPr>
              <w:t>
- соңғы жұмыс орны мен лауазымы,</w:t>
            </w:r>
          </w:p>
          <w:p>
            <w:pPr>
              <w:spacing w:after="20"/>
              <w:ind w:left="20"/>
              <w:jc w:val="both"/>
            </w:pPr>
            <w:r>
              <w:rPr>
                <w:rFonts w:ascii="Times New Roman"/>
                <w:b w:val="false"/>
                <w:i w:val="false"/>
                <w:color w:val="000000"/>
                <w:sz w:val="20"/>
              </w:rPr>
              <w:t>
тұрғылықты мекен-жайы, егер бір</w:t>
            </w:r>
          </w:p>
          <w:p>
            <w:pPr>
              <w:spacing w:after="20"/>
              <w:ind w:left="20"/>
              <w:jc w:val="both"/>
            </w:pPr>
            <w:r>
              <w:rPr>
                <w:rFonts w:ascii="Times New Roman"/>
                <w:b w:val="false"/>
                <w:i w:val="false"/>
                <w:color w:val="000000"/>
                <w:sz w:val="20"/>
              </w:rPr>
              <w:t>
жерден екінші жерге көшуге тура</w:t>
            </w:r>
          </w:p>
          <w:p>
            <w:pPr>
              <w:spacing w:after="20"/>
              <w:ind w:left="20"/>
              <w:jc w:val="both"/>
            </w:pPr>
            <w:r>
              <w:rPr>
                <w:rFonts w:ascii="Times New Roman"/>
                <w:b w:val="false"/>
                <w:i w:val="false"/>
                <w:color w:val="000000"/>
                <w:sz w:val="20"/>
              </w:rPr>
              <w:t>
келсе, бұрынғы мекен-жайларын</w:t>
            </w:r>
          </w:p>
          <w:p>
            <w:pPr>
              <w:spacing w:after="20"/>
              <w:ind w:left="20"/>
              <w:jc w:val="both"/>
            </w:pPr>
            <w:r>
              <w:rPr>
                <w:rFonts w:ascii="Times New Roman"/>
                <w:b w:val="false"/>
                <w:i w:val="false"/>
                <w:color w:val="000000"/>
                <w:sz w:val="20"/>
              </w:rPr>
              <w:t xml:space="preserve">
көрсетеді. </w:t>
            </w:r>
          </w:p>
          <w:p>
            <w:pPr>
              <w:spacing w:after="20"/>
              <w:ind w:left="20"/>
              <w:jc w:val="both"/>
            </w:pPr>
            <w:r>
              <w:rPr>
                <w:rFonts w:ascii="Times New Roman"/>
                <w:b w:val="false"/>
                <w:i w:val="false"/>
                <w:color w:val="000000"/>
                <w:sz w:val="20"/>
              </w:rPr>
              <w:t>
- место последней работы и</w:t>
            </w:r>
          </w:p>
          <w:p>
            <w:pPr>
              <w:spacing w:after="20"/>
              <w:ind w:left="20"/>
              <w:jc w:val="both"/>
            </w:pPr>
            <w:r>
              <w:rPr>
                <w:rFonts w:ascii="Times New Roman"/>
                <w:b w:val="false"/>
                <w:i w:val="false"/>
                <w:color w:val="000000"/>
                <w:sz w:val="20"/>
              </w:rPr>
              <w:t>
должность, место жительства, если</w:t>
            </w:r>
          </w:p>
          <w:p>
            <w:pPr>
              <w:spacing w:after="20"/>
              <w:ind w:left="20"/>
              <w:jc w:val="both"/>
            </w:pPr>
            <w:r>
              <w:rPr>
                <w:rFonts w:ascii="Times New Roman"/>
                <w:b w:val="false"/>
                <w:i w:val="false"/>
                <w:color w:val="000000"/>
                <w:sz w:val="20"/>
              </w:rPr>
              <w:t>
приходилось переезжать с одного</w:t>
            </w:r>
          </w:p>
          <w:p>
            <w:pPr>
              <w:spacing w:after="20"/>
              <w:ind w:left="20"/>
              <w:jc w:val="both"/>
            </w:pPr>
            <w:r>
              <w:rPr>
                <w:rFonts w:ascii="Times New Roman"/>
                <w:b w:val="false"/>
                <w:i w:val="false"/>
                <w:color w:val="000000"/>
                <w:sz w:val="20"/>
              </w:rPr>
              <w:t>
места жительства на другое, то</w:t>
            </w:r>
          </w:p>
          <w:p>
            <w:pPr>
              <w:spacing w:after="20"/>
              <w:ind w:left="20"/>
              <w:jc w:val="both"/>
            </w:pPr>
            <w:r>
              <w:rPr>
                <w:rFonts w:ascii="Times New Roman"/>
                <w:b w:val="false"/>
                <w:i w:val="false"/>
                <w:color w:val="000000"/>
                <w:sz w:val="20"/>
              </w:rPr>
              <w:t>
указываются прежние места</w:t>
            </w:r>
          </w:p>
          <w:p>
            <w:pPr>
              <w:spacing w:after="20"/>
              <w:ind w:left="20"/>
              <w:jc w:val="both"/>
            </w:pPr>
            <w:r>
              <w:rPr>
                <w:rFonts w:ascii="Times New Roman"/>
                <w:b w:val="false"/>
                <w:i w:val="false"/>
                <w:color w:val="000000"/>
                <w:sz w:val="20"/>
              </w:rPr>
              <w:t>
жительства.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ӨМІРБАЯН</w:t>
            </w:r>
          </w:p>
          <w:p>
            <w:pPr>
              <w:spacing w:after="20"/>
              <w:ind w:left="20"/>
              <w:jc w:val="both"/>
            </w:pPr>
            <w:r>
              <w:rPr>
                <w:rFonts w:ascii="Times New Roman"/>
                <w:b w:val="false"/>
                <w:i w:val="false"/>
                <w:color w:val="000000"/>
                <w:sz w:val="20"/>
              </w:rPr>
              <w:t>
</w:t>
            </w:r>
            <w:r>
              <w:rPr>
                <w:rFonts w:ascii="Times New Roman"/>
                <w:b/>
                <w:i w:val="false"/>
                <w:color w:val="000000"/>
                <w:sz w:val="20"/>
              </w:rPr>
              <w:t>АВТОБИОГРАФИЯ</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p>
            <w:pPr>
              <w:spacing w:after="20"/>
              <w:ind w:left="20"/>
              <w:jc w:val="both"/>
            </w:pPr>
            <w:r>
              <w:rPr>
                <w:rFonts w:ascii="Times New Roman"/>
                <w:b w:val="false"/>
                <w:i w:val="false"/>
                <w:color w:val="000000"/>
                <w:sz w:val="20"/>
              </w:rPr>
              <w:t>
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органдарына қызметке (оқуға) </w:t>
            </w:r>
            <w:r>
              <w:br/>
            </w:r>
            <w:r>
              <w:rPr>
                <w:rFonts w:ascii="Times New Roman"/>
                <w:b w:val="false"/>
                <w:i w:val="false"/>
                <w:color w:val="000000"/>
                <w:sz w:val="20"/>
              </w:rPr>
              <w:t>қабылданатын кандидаттарды іріктеу және</w:t>
            </w:r>
            <w:r>
              <w:br/>
            </w:r>
            <w:r>
              <w:rPr>
                <w:rFonts w:ascii="Times New Roman"/>
                <w:b w:val="false"/>
                <w:i w:val="false"/>
                <w:color w:val="000000"/>
                <w:sz w:val="20"/>
              </w:rPr>
              <w:t>оларды алдын ала зерделеуді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Құпия</w:t>
      </w:r>
    </w:p>
    <w:p>
      <w:pPr>
        <w:spacing w:after="0"/>
        <w:ind w:left="0"/>
        <w:jc w:val="both"/>
      </w:pPr>
      <w:r>
        <w:rPr>
          <w:rFonts w:ascii="Times New Roman"/>
          <w:b w:val="false"/>
          <w:i w:val="false"/>
          <w:color w:val="000000"/>
          <w:sz w:val="28"/>
        </w:rPr>
        <w:t>
      (толтыру бойынша)</w:t>
      </w:r>
    </w:p>
    <w:p>
      <w:pPr>
        <w:spacing w:after="0"/>
        <w:ind w:left="0"/>
        <w:jc w:val="both"/>
      </w:pPr>
      <w:r>
        <w:rPr>
          <w:rFonts w:ascii="Times New Roman"/>
          <w:b w:val="false"/>
          <w:i w:val="false"/>
          <w:color w:val="000000"/>
          <w:sz w:val="28"/>
        </w:rPr>
        <w:t>
      Ресімделуші ___________________________________________ ның, нің</w:t>
      </w:r>
    </w:p>
    <w:p>
      <w:pPr>
        <w:spacing w:after="0"/>
        <w:ind w:left="0"/>
        <w:jc w:val="both"/>
      </w:pPr>
      <w:r>
        <w:rPr>
          <w:rFonts w:ascii="Times New Roman"/>
          <w:b w:val="false"/>
          <w:i w:val="false"/>
          <w:color w:val="000000"/>
          <w:sz w:val="28"/>
        </w:rPr>
        <w:t>
      және оның туыстарының</w:t>
      </w:r>
    </w:p>
    <w:p>
      <w:pPr>
        <w:spacing w:after="0"/>
        <w:ind w:left="0"/>
        <w:jc w:val="left"/>
      </w:pPr>
      <w:r>
        <w:rPr>
          <w:rFonts w:ascii="Times New Roman"/>
          <w:b/>
          <w:i w:val="false"/>
          <w:color w:val="000000"/>
        </w:rPr>
        <w:t xml:space="preserve"> Т І З І М 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w:t>
            </w:r>
          </w:p>
          <w:p>
            <w:pPr>
              <w:spacing w:after="20"/>
              <w:ind w:left="20"/>
              <w:jc w:val="both"/>
            </w:pPr>
            <w:r>
              <w:rPr>
                <w:rFonts w:ascii="Times New Roman"/>
                <w:b w:val="false"/>
                <w:i w:val="false"/>
                <w:color w:val="000000"/>
                <w:sz w:val="20"/>
              </w:rPr>
              <w:t>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w:t>
            </w:r>
          </w:p>
          <w:p>
            <w:pPr>
              <w:spacing w:after="20"/>
              <w:ind w:left="20"/>
              <w:jc w:val="both"/>
            </w:pPr>
            <w:r>
              <w:rPr>
                <w:rFonts w:ascii="Times New Roman"/>
                <w:b w:val="false"/>
                <w:i w:val="false"/>
                <w:color w:val="000000"/>
                <w:sz w:val="20"/>
              </w:rPr>
              <w:t>
әкесінің аты</w:t>
            </w:r>
          </w:p>
          <w:p>
            <w:pPr>
              <w:spacing w:after="20"/>
              <w:ind w:left="20"/>
              <w:jc w:val="both"/>
            </w:pPr>
            <w:r>
              <w:rPr>
                <w:rFonts w:ascii="Times New Roman"/>
                <w:b w:val="false"/>
                <w:i w:val="false"/>
                <w:color w:val="000000"/>
                <w:sz w:val="20"/>
              </w:rPr>
              <w:t>
(болған</w:t>
            </w:r>
          </w:p>
          <w:p>
            <w:pPr>
              <w:spacing w:after="20"/>
              <w:ind w:left="20"/>
              <w:jc w:val="both"/>
            </w:pPr>
            <w:r>
              <w:rPr>
                <w:rFonts w:ascii="Times New Roman"/>
                <w:b w:val="false"/>
                <w:i w:val="false"/>
                <w:color w:val="000000"/>
                <w:sz w:val="20"/>
              </w:rPr>
              <w:t>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p>
            <w:pPr>
              <w:spacing w:after="20"/>
              <w:ind w:left="20"/>
              <w:jc w:val="both"/>
            </w:pPr>
            <w:r>
              <w:rPr>
                <w:rFonts w:ascii="Times New Roman"/>
                <w:b w:val="false"/>
                <w:i w:val="false"/>
                <w:color w:val="000000"/>
                <w:sz w:val="20"/>
              </w:rPr>
              <w:t>
мен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органдарына қызметке (оқуға) </w:t>
            </w:r>
            <w:r>
              <w:br/>
            </w:r>
            <w:r>
              <w:rPr>
                <w:rFonts w:ascii="Times New Roman"/>
                <w:b w:val="false"/>
                <w:i w:val="false"/>
                <w:color w:val="000000"/>
                <w:sz w:val="20"/>
              </w:rPr>
              <w:t>қабылданатын кандидаттарды іріктеу және</w:t>
            </w:r>
            <w:r>
              <w:br/>
            </w:r>
            <w:r>
              <w:rPr>
                <w:rFonts w:ascii="Times New Roman"/>
                <w:b w:val="false"/>
                <w:i w:val="false"/>
                <w:color w:val="000000"/>
                <w:sz w:val="20"/>
              </w:rPr>
              <w:t>оларды алдын ала зерделеуді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Құпия</w:t>
      </w:r>
    </w:p>
    <w:p>
      <w:pPr>
        <w:spacing w:after="0"/>
        <w:ind w:left="0"/>
        <w:jc w:val="both"/>
      </w:pPr>
      <w:r>
        <w:rPr>
          <w:rFonts w:ascii="Times New Roman"/>
          <w:b w:val="false"/>
          <w:i w:val="false"/>
          <w:color w:val="000000"/>
          <w:sz w:val="28"/>
        </w:rPr>
        <w:t>
      (толтыру бойынша)</w:t>
      </w:r>
    </w:p>
    <w:p>
      <w:pPr>
        <w:spacing w:after="0"/>
        <w:ind w:left="0"/>
        <w:jc w:val="left"/>
      </w:pPr>
      <w:r>
        <w:rPr>
          <w:rFonts w:ascii="Times New Roman"/>
          <w:b/>
          <w:i w:val="false"/>
          <w:color w:val="000000"/>
        </w:rPr>
        <w:t xml:space="preserve"> Т А Л А 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20___ </w:t>
      </w:r>
      <w:r>
        <w:rPr>
          <w:rFonts w:ascii="Times New Roman"/>
          <w:b w:val="false"/>
          <w:i w:val="false"/>
          <w:color w:val="000000"/>
          <w:sz w:val="28"/>
        </w:rPr>
        <w:t>жылғы"___" __________</w:t>
      </w:r>
    </w:p>
    <w:p>
      <w:pPr>
        <w:spacing w:after="0"/>
        <w:ind w:left="0"/>
        <w:jc w:val="both"/>
      </w:pPr>
      <w:r>
        <w:rPr>
          <w:rFonts w:ascii="Times New Roman"/>
          <w:b w:val="false"/>
          <w:i w:val="false"/>
          <w:color w:val="000000"/>
          <w:sz w:val="28"/>
        </w:rPr>
        <w:t>
      №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(талап жолданған органның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Тегі</w:t>
      </w: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Аты</w:t>
      </w: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Әкесінің аты</w:t>
      </w:r>
      <w:r>
        <w:rPr>
          <w:rFonts w:ascii="Times New Roman"/>
          <w:b w:val="false"/>
          <w:i w:val="false"/>
          <w:color w:val="000000"/>
          <w:sz w:val="28"/>
        </w:rPr>
        <w:t xml:space="preserve"> |__|__|__|__|__|__|__|__|__|__|__|__|__|</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Туған күні</w:t>
      </w:r>
      <w:r>
        <w:rPr>
          <w:rFonts w:ascii="Times New Roman"/>
          <w:b w:val="false"/>
          <w:i w:val="false"/>
          <w:color w:val="000000"/>
          <w:sz w:val="28"/>
        </w:rPr>
        <w:t>: |__|__| |__|__| |__|__|__|__|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Туған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жері</w:t>
      </w: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Аудан, елді мекен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Сауалнамалық деректер айтылған сөздерінен/жеке басын</w:t>
      </w:r>
    </w:p>
    <w:p>
      <w:pPr>
        <w:spacing w:after="0"/>
        <w:ind w:left="0"/>
        <w:jc w:val="both"/>
      </w:pPr>
      <w:r>
        <w:rPr>
          <w:rFonts w:ascii="Times New Roman"/>
          <w:b w:val="false"/>
          <w:i w:val="false"/>
          <w:color w:val="000000"/>
          <w:sz w:val="28"/>
        </w:rPr>
        <w:t>
      куәландыратын құжатынан енгізілді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қажетсізді сызып тастау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Тіркелу мекенжайы</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Тексеріс себебі</w:t>
      </w:r>
      <w:r>
        <w:rPr>
          <w:rFonts w:ascii="Times New Roman"/>
          <w:b w:val="false"/>
          <w:i w:val="false"/>
          <w:color w:val="000000"/>
          <w:sz w:val="28"/>
        </w:rPr>
        <w:t xml:space="preserve"> 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Қандай анықтама қажет</w:t>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лауазымы,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Тексеруге рұқсат беремін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М.О.</w:t>
      </w:r>
      <w:r>
        <w:rPr>
          <w:rFonts w:ascii="Times New Roman"/>
          <w:b w:val="false"/>
          <w:i w:val="false"/>
          <w:color w:val="000000"/>
          <w:sz w:val="28"/>
        </w:rPr>
        <w:t xml:space="preserve"> __________________________________________________________</w:t>
      </w:r>
    </w:p>
    <w:p>
      <w:pPr>
        <w:spacing w:after="0"/>
        <w:ind w:left="0"/>
        <w:jc w:val="both"/>
      </w:pPr>
      <w:r>
        <w:rPr>
          <w:rFonts w:ascii="Times New Roman"/>
          <w:b w:val="false"/>
          <w:i w:val="false"/>
          <w:color w:val="000000"/>
          <w:sz w:val="28"/>
        </w:rPr>
        <w:t>
      орган басшысының қолы, тегі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Жіберушінің мекенжайы</w:t>
      </w: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индекс, елді мекен, аудан, облыс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Орган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Назар аударыңыз!</w:t>
      </w:r>
      <w:r>
        <w:rPr>
          <w:rFonts w:ascii="Times New Roman"/>
          <w:b w:val="false"/>
          <w:i w:val="false"/>
          <w:color w:val="000000"/>
          <w:sz w:val="28"/>
        </w:rPr>
        <w:t xml:space="preserve"> Тексерілетін адамның сауалнамалық деректерін</w:t>
      </w:r>
    </w:p>
    <w:p>
      <w:pPr>
        <w:spacing w:after="0"/>
        <w:ind w:left="0"/>
        <w:jc w:val="both"/>
      </w:pPr>
      <w:r>
        <w:rPr>
          <w:rFonts w:ascii="Times New Roman"/>
          <w:b w:val="false"/>
          <w:i w:val="false"/>
          <w:color w:val="000000"/>
          <w:sz w:val="28"/>
        </w:rPr>
        <w:t>
      бұрмалау теріс мәліметтерді беруге әкеп соқтырады. Өшіруге және</w:t>
      </w:r>
    </w:p>
    <w:p>
      <w:pPr>
        <w:spacing w:after="0"/>
        <w:ind w:left="0"/>
        <w:jc w:val="both"/>
      </w:pPr>
      <w:r>
        <w:rPr>
          <w:rFonts w:ascii="Times New Roman"/>
          <w:b w:val="false"/>
          <w:i w:val="false"/>
          <w:color w:val="000000"/>
          <w:sz w:val="28"/>
        </w:rPr>
        <w:t>
      түзетуге жол берілмейді. Талаптың барлық деректемелерін толтыру</w:t>
      </w:r>
    </w:p>
    <w:p>
      <w:pPr>
        <w:spacing w:after="0"/>
        <w:ind w:left="0"/>
        <w:jc w:val="both"/>
      </w:pPr>
      <w:r>
        <w:rPr>
          <w:rFonts w:ascii="Times New Roman"/>
          <w:b w:val="false"/>
          <w:i w:val="false"/>
          <w:color w:val="000000"/>
          <w:sz w:val="28"/>
        </w:rPr>
        <w:t xml:space="preserve">
      міндетті </w:t>
      </w:r>
      <w:r>
        <w:rPr>
          <w:rFonts w:ascii="Times New Roman"/>
          <w:b/>
          <w:i w:val="false"/>
          <w:color w:val="000000"/>
          <w:sz w:val="28"/>
        </w:rPr>
        <w:t>150х210</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органдарына қызметке (оқуға) </w:t>
            </w:r>
            <w:r>
              <w:br/>
            </w:r>
            <w:r>
              <w:rPr>
                <w:rFonts w:ascii="Times New Roman"/>
                <w:b w:val="false"/>
                <w:i w:val="false"/>
                <w:color w:val="000000"/>
                <w:sz w:val="20"/>
              </w:rPr>
              <w:t>қабылданатын кандидаттарды іріктеу және</w:t>
            </w:r>
            <w:r>
              <w:br/>
            </w:r>
            <w:r>
              <w:rPr>
                <w:rFonts w:ascii="Times New Roman"/>
                <w:b w:val="false"/>
                <w:i w:val="false"/>
                <w:color w:val="000000"/>
                <w:sz w:val="20"/>
              </w:rPr>
              <w:t>оларды алдын ала зерделеуді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Құпия</w:t>
      </w:r>
    </w:p>
    <w:p>
      <w:pPr>
        <w:spacing w:after="0"/>
        <w:ind w:left="0"/>
        <w:jc w:val="both"/>
      </w:pPr>
      <w:r>
        <w:rPr>
          <w:rFonts w:ascii="Times New Roman"/>
          <w:b w:val="false"/>
          <w:i w:val="false"/>
          <w:color w:val="000000"/>
          <w:sz w:val="28"/>
        </w:rPr>
        <w:t>
      (толтыру бойынша)</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 арнаулы атағы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аты-жөні, тегі және</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қолы)</w:t>
      </w:r>
    </w:p>
    <w:p>
      <w:pPr>
        <w:spacing w:after="0"/>
        <w:ind w:left="0"/>
        <w:jc w:val="both"/>
      </w:pPr>
      <w:r>
        <w:rPr>
          <w:rFonts w:ascii="Times New Roman"/>
          <w:b w:val="false"/>
          <w:i w:val="false"/>
          <w:color w:val="000000"/>
          <w:sz w:val="28"/>
        </w:rPr>
        <w:t>
                                             20____ жылғы "___" 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(кандидаттың аты-жөні, тегі)</w:t>
      </w:r>
    </w:p>
    <w:p>
      <w:pPr>
        <w:spacing w:after="0"/>
        <w:ind w:left="0"/>
        <w:jc w:val="both"/>
      </w:pPr>
      <w:r>
        <w:rPr>
          <w:rFonts w:ascii="Times New Roman"/>
          <w:b w:val="false"/>
          <w:i w:val="false"/>
          <w:color w:val="000000"/>
          <w:sz w:val="28"/>
        </w:rPr>
        <w:t>
      жедел есептер бойынша тексеріс жүргізу</w:t>
      </w:r>
    </w:p>
    <w:p>
      <w:pPr>
        <w:spacing w:after="0"/>
        <w:ind w:left="0"/>
        <w:jc w:val="left"/>
      </w:pPr>
      <w:r>
        <w:rPr>
          <w:rFonts w:ascii="Times New Roman"/>
          <w:b/>
          <w:i w:val="false"/>
          <w:color w:val="000000"/>
        </w:rPr>
        <w:t xml:space="preserve"> Ж О С П А Р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w:t>
            </w:r>
          </w:p>
          <w:p>
            <w:pPr>
              <w:spacing w:after="20"/>
              <w:ind w:left="20"/>
              <w:jc w:val="both"/>
            </w:pPr>
            <w:r>
              <w:rPr>
                <w:rFonts w:ascii="Times New Roman"/>
                <w:b w:val="false"/>
                <w:i w:val="false"/>
                <w:color w:val="000000"/>
                <w:sz w:val="20"/>
              </w:rPr>
              <w:t>
жақын</w:t>
            </w:r>
          </w:p>
          <w:p>
            <w:pPr>
              <w:spacing w:after="20"/>
              <w:ind w:left="20"/>
              <w:jc w:val="both"/>
            </w:pPr>
            <w:r>
              <w:rPr>
                <w:rFonts w:ascii="Times New Roman"/>
                <w:b w:val="false"/>
                <w:i w:val="false"/>
                <w:color w:val="000000"/>
                <w:sz w:val="20"/>
              </w:rPr>
              <w:t>
туыстарының</w:t>
            </w:r>
          </w:p>
          <w:p>
            <w:pPr>
              <w:spacing w:after="20"/>
              <w:ind w:left="20"/>
              <w:jc w:val="both"/>
            </w:pPr>
            <w:r>
              <w:rPr>
                <w:rFonts w:ascii="Times New Roman"/>
                <w:b w:val="false"/>
                <w:i w:val="false"/>
                <w:color w:val="000000"/>
                <w:sz w:val="20"/>
              </w:rPr>
              <w:t>
тегі, аты,</w:t>
            </w:r>
          </w:p>
          <w:p>
            <w:pPr>
              <w:spacing w:after="20"/>
              <w:ind w:left="20"/>
              <w:jc w:val="both"/>
            </w:pPr>
            <w:r>
              <w:rPr>
                <w:rFonts w:ascii="Times New Roman"/>
                <w:b w:val="false"/>
                <w:i w:val="false"/>
                <w:color w:val="000000"/>
                <w:sz w:val="20"/>
              </w:rPr>
              <w:t>
әкесінің аты</w:t>
            </w:r>
          </w:p>
          <w:p>
            <w:pPr>
              <w:spacing w:after="20"/>
              <w:ind w:left="20"/>
              <w:jc w:val="both"/>
            </w:pPr>
            <w:r>
              <w:rPr>
                <w:rFonts w:ascii="Times New Roman"/>
                <w:b w:val="false"/>
                <w:i w:val="false"/>
                <w:color w:val="000000"/>
                <w:sz w:val="20"/>
              </w:rPr>
              <w:t>
(болған</w:t>
            </w:r>
          </w:p>
          <w:p>
            <w:pPr>
              <w:spacing w:after="20"/>
              <w:ind w:left="20"/>
              <w:jc w:val="both"/>
            </w:pPr>
            <w:r>
              <w:rPr>
                <w:rFonts w:ascii="Times New Roman"/>
                <w:b w:val="false"/>
                <w:i w:val="false"/>
                <w:color w:val="000000"/>
                <w:sz w:val="20"/>
              </w:rPr>
              <w:t>
жағдайда),</w:t>
            </w:r>
          </w:p>
          <w:p>
            <w:pPr>
              <w:spacing w:after="20"/>
              <w:ind w:left="20"/>
              <w:jc w:val="both"/>
            </w:pPr>
            <w:r>
              <w:rPr>
                <w:rFonts w:ascii="Times New Roman"/>
                <w:b w:val="false"/>
                <w:i w:val="false"/>
                <w:color w:val="000000"/>
                <w:sz w:val="20"/>
              </w:rPr>
              <w:t>
туыстық</w:t>
            </w:r>
          </w:p>
          <w:p>
            <w:pPr>
              <w:spacing w:after="20"/>
              <w:ind w:left="20"/>
              <w:jc w:val="both"/>
            </w:pPr>
            <w:r>
              <w:rPr>
                <w:rFonts w:ascii="Times New Roman"/>
                <w:b w:val="false"/>
                <w:i w:val="false"/>
                <w:color w:val="000000"/>
                <w:sz w:val="20"/>
              </w:rPr>
              <w:t>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мен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w:t>
            </w:r>
          </w:p>
          <w:p>
            <w:pPr>
              <w:spacing w:after="20"/>
              <w:ind w:left="20"/>
              <w:jc w:val="both"/>
            </w:pPr>
            <w:r>
              <w:rPr>
                <w:rFonts w:ascii="Times New Roman"/>
                <w:b w:val="false"/>
                <w:i w:val="false"/>
                <w:color w:val="000000"/>
                <w:sz w:val="20"/>
              </w:rPr>
              <w:t>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есептер</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тексеріске</w:t>
            </w:r>
          </w:p>
          <w:p>
            <w:pPr>
              <w:spacing w:after="20"/>
              <w:ind w:left="20"/>
              <w:jc w:val="both"/>
            </w:pPr>
            <w:r>
              <w:rPr>
                <w:rFonts w:ascii="Times New Roman"/>
                <w:b w:val="false"/>
                <w:i w:val="false"/>
                <w:color w:val="000000"/>
                <w:sz w:val="20"/>
              </w:rPr>
              <w:t>
талаптар қайда</w:t>
            </w:r>
          </w:p>
          <w:p>
            <w:pPr>
              <w:spacing w:after="20"/>
              <w:ind w:left="20"/>
              <w:jc w:val="both"/>
            </w:pPr>
            <w:r>
              <w:rPr>
                <w:rFonts w:ascii="Times New Roman"/>
                <w:b w:val="false"/>
                <w:i w:val="false"/>
                <w:color w:val="000000"/>
                <w:sz w:val="20"/>
              </w:rPr>
              <w:t>
және қашан</w:t>
            </w:r>
          </w:p>
          <w:p>
            <w:pPr>
              <w:spacing w:after="20"/>
              <w:ind w:left="20"/>
              <w:jc w:val="both"/>
            </w:pPr>
            <w:r>
              <w:rPr>
                <w:rFonts w:ascii="Times New Roman"/>
                <w:b w:val="false"/>
                <w:i w:val="false"/>
                <w:color w:val="000000"/>
                <w:sz w:val="20"/>
              </w:rPr>
              <w:t>
жолданды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 нәтижелері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жоспарды жасайтын адамның лауазымы, арнаулы атағы, аты-жөні,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