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dc20e" w14:textId="c4dc2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Инвестицияларды мемлекеттік қолдаудың кейбір мәселелері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қарашадағы № 1113 бұйрығы. Қазақстан Республикасының Әділет министрлігінде 2015 жылғы 28 желтоқсанда № 12572 тіркелді.</w:t>
      </w:r>
    </w:p>
    <w:p>
      <w:pPr>
        <w:spacing w:after="0"/>
        <w:ind w:left="0"/>
        <w:jc w:val="both"/>
      </w:pPr>
      <w:bookmarkStart w:name="z1" w:id="0"/>
      <w:r>
        <w:rPr>
          <w:rFonts w:ascii="Times New Roman"/>
          <w:b w:val="false"/>
          <w:i w:val="false"/>
          <w:color w:val="000000"/>
          <w:sz w:val="28"/>
        </w:rPr>
        <w:t xml:space="preserve">
      Қазақстан Республикасы Кәсіпкерлік Кодексінің 292-бабының </w:t>
      </w:r>
      <w:r>
        <w:rPr>
          <w:rFonts w:ascii="Times New Roman"/>
          <w:b w:val="false"/>
          <w:i w:val="false"/>
          <w:color w:val="000000"/>
          <w:sz w:val="28"/>
        </w:rPr>
        <w:t>1-тармағына</w:t>
      </w:r>
      <w:r>
        <w:rPr>
          <w:rFonts w:ascii="Times New Roman"/>
          <w:b w:val="false"/>
          <w:i w:val="false"/>
          <w:color w:val="000000"/>
          <w:sz w:val="28"/>
        </w:rPr>
        <w:t xml:space="preserve">, 296-2-бабының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Сыртқы істер министрінің 11.08.2022 </w:t>
      </w:r>
      <w:r>
        <w:rPr>
          <w:rFonts w:ascii="Times New Roman"/>
          <w:b w:val="false"/>
          <w:i w:val="false"/>
          <w:color w:val="ff0000"/>
          <w:sz w:val="28"/>
        </w:rPr>
        <w:t>№ 11-1-4/417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Мыналар: </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инвестициялық преференцияларды беруге арналған өтінімнің нысаны; </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инвестициялық жобаның бизнес-жоспарын жасау бойынша талаптар; </w:t>
      </w:r>
    </w:p>
    <w:bookmarkEnd w:id="3"/>
    <w:bookmarkStart w:name="z5"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инвестициялық келісімшартты орындау туралы жартыжылдық есептің нысаны;</w:t>
      </w:r>
    </w:p>
    <w:bookmarkEnd w:id="4"/>
    <w:bookmarkStart w:name="z6"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инвестициялық келісімшарттың жұмыс бағдарламасын орындаудың ағымдағы жай-күйінің актісінің нысаны бекітілсін.</w:t>
      </w:r>
    </w:p>
    <w:bookmarkEnd w:id="5"/>
    <w:bookmarkStart w:name="z7" w:id="6"/>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Индустрия және жаңа технологиялар министрінің, Қазақстан Республикасы Премьер-Министрінің орынбасары - Қазақстан Республикасы Индустрия және жаңа технологиялар министрінің, Қазақстан Республикасы Инвестициялар және даму министрінің, Қазақстан Республикасы Инвестициялар және даму министрінің міндетін атқарушысының кейбір бұйрықтарының күші жойылды дел танылсын. </w:t>
      </w:r>
    </w:p>
    <w:bookmarkEnd w:id="6"/>
    <w:bookmarkStart w:name="z8" w:id="7"/>
    <w:p>
      <w:pPr>
        <w:spacing w:after="0"/>
        <w:ind w:left="0"/>
        <w:jc w:val="both"/>
      </w:pPr>
      <w:r>
        <w:rPr>
          <w:rFonts w:ascii="Times New Roman"/>
          <w:b w:val="false"/>
          <w:i w:val="false"/>
          <w:color w:val="000000"/>
          <w:sz w:val="28"/>
        </w:rPr>
        <w:t>
      3. Қазақстан Республикасы Инвестициялар және даму министрлігінің Инвестициялар комитеті (Е.Қ. Хаиров):</w:t>
      </w:r>
    </w:p>
    <w:bookmarkEnd w:id="7"/>
    <w:bookmarkStart w:name="z9" w:id="8"/>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8"/>
    <w:bookmarkStart w:name="z10" w:id="9"/>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 нормативтік 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 түрде жіберуді;</w:t>
      </w:r>
    </w:p>
    <w:bookmarkEnd w:id="9"/>
    <w:bookmarkStart w:name="z11" w:id="10"/>
    <w:p>
      <w:pPr>
        <w:spacing w:after="0"/>
        <w:ind w:left="0"/>
        <w:jc w:val="both"/>
      </w:pPr>
      <w:r>
        <w:rPr>
          <w:rFonts w:ascii="Times New Roman"/>
          <w:b w:val="false"/>
          <w:i w:val="false"/>
          <w:color w:val="000000"/>
          <w:sz w:val="28"/>
        </w:rPr>
        <w:t xml:space="preserve">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 </w:t>
      </w:r>
    </w:p>
    <w:bookmarkEnd w:id="10"/>
    <w:bookmarkStart w:name="z12" w:id="11"/>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3-тармақтың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11"/>
    <w:bookmarkStart w:name="z13" w:id="12"/>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12"/>
    <w:bookmarkStart w:name="z14" w:id="13"/>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 және 2016 жылдың 1 қаңтарынан бастап туындаған қатынастарға таралады.</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министрлігінің   </w:t>
      </w:r>
    </w:p>
    <w:p>
      <w:pPr>
        <w:spacing w:after="0"/>
        <w:ind w:left="0"/>
        <w:jc w:val="both"/>
      </w:pPr>
      <w:r>
        <w:rPr>
          <w:rFonts w:ascii="Times New Roman"/>
          <w:b w:val="false"/>
          <w:i w:val="false"/>
          <w:color w:val="000000"/>
          <w:sz w:val="28"/>
        </w:rPr>
        <w:t xml:space="preserve">
      Статистика комитетінің төрағасы   </w:t>
      </w:r>
    </w:p>
    <w:p>
      <w:pPr>
        <w:spacing w:after="0"/>
        <w:ind w:left="0"/>
        <w:jc w:val="both"/>
      </w:pPr>
      <w:r>
        <w:rPr>
          <w:rFonts w:ascii="Times New Roman"/>
          <w:b w:val="false"/>
          <w:i w:val="false"/>
          <w:color w:val="000000"/>
          <w:sz w:val="28"/>
        </w:rPr>
        <w:t xml:space="preserve">
      _____________ Ә. Смайлов   </w:t>
      </w:r>
    </w:p>
    <w:p>
      <w:pPr>
        <w:spacing w:after="0"/>
        <w:ind w:left="0"/>
        <w:jc w:val="both"/>
      </w:pPr>
      <w:r>
        <w:rPr>
          <w:rFonts w:ascii="Times New Roman"/>
          <w:b w:val="false"/>
          <w:i w:val="false"/>
          <w:color w:val="000000"/>
          <w:sz w:val="28"/>
        </w:rPr>
        <w:t>
      2015 жылғы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1133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 w:id="14"/>
    <w:p>
      <w:pPr>
        <w:spacing w:after="0"/>
        <w:ind w:left="0"/>
        <w:jc w:val="left"/>
      </w:pPr>
      <w:r>
        <w:rPr>
          <w:rFonts w:ascii="Times New Roman"/>
          <w:b/>
          <w:i w:val="false"/>
          <w:color w:val="000000"/>
        </w:rPr>
        <w:t xml:space="preserve"> Инвестициялық преференцияларды беруге арналған өтінім</w:t>
      </w:r>
    </w:p>
    <w:bookmarkEnd w:id="14"/>
    <w:p>
      <w:pPr>
        <w:spacing w:after="0"/>
        <w:ind w:left="0"/>
        <w:jc w:val="both"/>
      </w:pPr>
      <w:r>
        <w:rPr>
          <w:rFonts w:ascii="Times New Roman"/>
          <w:b w:val="false"/>
          <w:i w:val="false"/>
          <w:color w:val="ff0000"/>
          <w:sz w:val="28"/>
        </w:rPr>
        <w:t xml:space="preserve">
      Ескерту. Нысан жаңа редакцияда – ҚР Инвестициялар және даму министрінің 29.01.2018 </w:t>
      </w:r>
      <w:r>
        <w:rPr>
          <w:rFonts w:ascii="Times New Roman"/>
          <w:b w:val="false"/>
          <w:i w:val="false"/>
          <w:color w:val="ff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Сыртқы істер министрінің 11.08.2022 </w:t>
      </w:r>
      <w:r>
        <w:rPr>
          <w:rFonts w:ascii="Times New Roman"/>
          <w:b w:val="false"/>
          <w:i w:val="false"/>
          <w:color w:val="ff0000"/>
          <w:sz w:val="28"/>
        </w:rPr>
        <w:t>№ 11-1-4/417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Қазақстан Республикасының заңды тұлғасы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заңды мекенжайы және нақты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тұлғасының басшысы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(тегі, аты, әкесінің аты (бар болған жағдайда)</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(телефон, факс, электрондық поштасы)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тұлғасының бас бухгалтері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(тегі, аты, әкесінің аты (бар болған жағдайда)</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(телефон, факс, электрондық поштасы)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менеджері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(тегі, аты, әкесінің аты (бар болған жағдайда)</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(телефон, факс, электрондық поштасы)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Инвестициялық жоба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 іске асыру орны (облыс, аудан, қала)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үшін таңдалған қызметтің басым түрі(лері) (экономикалық қызмет түрлерінің жалпы жіктеуші сыныптарының деңгейінде)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алмай заңды тұлғаның тіркелген активтерге инвестициялардың көлемі (тіркелген актив пайдалануға берiлгенге дейiн инвестициялық преференцияларды беруге арналған өтінімді ұсынғанға дейін 24 айдан ерте емес мерзімдегі шығындар есепке алынады)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 </w:t>
            </w:r>
          </w:p>
          <w:p>
            <w:pPr>
              <w:spacing w:after="20"/>
              <w:ind w:left="20"/>
              <w:jc w:val="both"/>
            </w:pPr>
            <w:r>
              <w:rPr>
                <w:rFonts w:ascii="Times New Roman"/>
                <w:b w:val="false"/>
                <w:i w:val="false"/>
                <w:color w:val="000000"/>
                <w:sz w:val="20"/>
              </w:rPr>
              <w:t>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қаржыландыру көздері, мыналардың болуы:</w:t>
            </w:r>
          </w:p>
          <w:p>
            <w:pPr>
              <w:spacing w:after="20"/>
              <w:ind w:left="20"/>
              <w:jc w:val="both"/>
            </w:pPr>
            <w:r>
              <w:rPr>
                <w:rFonts w:ascii="Times New Roman"/>
                <w:b w:val="false"/>
                <w:i w:val="false"/>
                <w:color w:val="000000"/>
                <w:sz w:val="20"/>
              </w:rPr>
              <w:t xml:space="preserve">
1) меншік қаражаты </w:t>
            </w:r>
          </w:p>
          <w:p>
            <w:pPr>
              <w:spacing w:after="20"/>
              <w:ind w:left="20"/>
              <w:jc w:val="both"/>
            </w:pPr>
            <w:r>
              <w:rPr>
                <w:rFonts w:ascii="Times New Roman"/>
                <w:b w:val="false"/>
                <w:i w:val="false"/>
                <w:color w:val="000000"/>
                <w:sz w:val="20"/>
              </w:rPr>
              <w:t xml:space="preserve">
2) қарыз қаражаты </w:t>
            </w:r>
          </w:p>
          <w:p>
            <w:pPr>
              <w:spacing w:after="20"/>
              <w:ind w:left="20"/>
              <w:jc w:val="both"/>
            </w:pPr>
            <w:r>
              <w:rPr>
                <w:rFonts w:ascii="Times New Roman"/>
                <w:b w:val="false"/>
                <w:i w:val="false"/>
                <w:color w:val="000000"/>
                <w:sz w:val="20"/>
              </w:rPr>
              <w:t xml:space="preserve">
3) бюджеттік қаражат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_____________________________________</w:t>
            </w:r>
          </w:p>
          <w:p>
            <w:pPr>
              <w:spacing w:after="20"/>
              <w:ind w:left="20"/>
              <w:jc w:val="both"/>
            </w:pPr>
            <w:r>
              <w:rPr>
                <w:rFonts w:ascii="Times New Roman"/>
                <w:b w:val="false"/>
                <w:i w:val="false"/>
                <w:color w:val="000000"/>
                <w:sz w:val="20"/>
              </w:rPr>
              <w:t>
(меншік қаражатының болуын растайтын</w:t>
            </w:r>
          </w:p>
          <w:p>
            <w:pPr>
              <w:spacing w:after="20"/>
              <w:ind w:left="20"/>
              <w:jc w:val="both"/>
            </w:pPr>
            <w:r>
              <w:rPr>
                <w:rFonts w:ascii="Times New Roman"/>
                <w:b w:val="false"/>
                <w:i w:val="false"/>
                <w:color w:val="000000"/>
                <w:sz w:val="20"/>
              </w:rPr>
              <w:t>
 құжаттың атауы, №, күні)</w:t>
            </w:r>
          </w:p>
          <w:p>
            <w:pPr>
              <w:spacing w:after="20"/>
              <w:ind w:left="20"/>
              <w:jc w:val="both"/>
            </w:pPr>
            <w:r>
              <w:rPr>
                <w:rFonts w:ascii="Times New Roman"/>
                <w:b w:val="false"/>
                <w:i w:val="false"/>
                <w:color w:val="000000"/>
                <w:sz w:val="20"/>
              </w:rPr>
              <w:t>
2) ____________________________________</w:t>
            </w:r>
          </w:p>
          <w:p>
            <w:pPr>
              <w:spacing w:after="20"/>
              <w:ind w:left="20"/>
              <w:jc w:val="both"/>
            </w:pPr>
            <w:r>
              <w:rPr>
                <w:rFonts w:ascii="Times New Roman"/>
                <w:b w:val="false"/>
                <w:i w:val="false"/>
                <w:color w:val="000000"/>
                <w:sz w:val="20"/>
              </w:rPr>
              <w:t xml:space="preserve">
(жобаны қаржыландыру көздерін </w:t>
            </w:r>
          </w:p>
          <w:p>
            <w:pPr>
              <w:spacing w:after="20"/>
              <w:ind w:left="20"/>
              <w:jc w:val="both"/>
            </w:pPr>
            <w:r>
              <w:rPr>
                <w:rFonts w:ascii="Times New Roman"/>
                <w:b w:val="false"/>
                <w:i w:val="false"/>
                <w:color w:val="000000"/>
                <w:sz w:val="20"/>
              </w:rPr>
              <w:t xml:space="preserve">
белгілейтін құжаттың атауы, №, </w:t>
            </w:r>
          </w:p>
          <w:p>
            <w:pPr>
              <w:spacing w:after="20"/>
              <w:ind w:left="20"/>
              <w:jc w:val="both"/>
            </w:pPr>
            <w:r>
              <w:rPr>
                <w:rFonts w:ascii="Times New Roman"/>
                <w:b w:val="false"/>
                <w:i w:val="false"/>
                <w:color w:val="000000"/>
                <w:sz w:val="20"/>
              </w:rPr>
              <w:t>
күні, кредитор)</w:t>
            </w:r>
          </w:p>
          <w:p>
            <w:pPr>
              <w:spacing w:after="20"/>
              <w:ind w:left="20"/>
              <w:jc w:val="both"/>
            </w:pPr>
            <w:r>
              <w:rPr>
                <w:rFonts w:ascii="Times New Roman"/>
                <w:b w:val="false"/>
                <w:i w:val="false"/>
                <w:color w:val="000000"/>
                <w:sz w:val="20"/>
              </w:rPr>
              <w:t>
3) _____________________________</w:t>
            </w:r>
          </w:p>
          <w:p>
            <w:pPr>
              <w:spacing w:after="20"/>
              <w:ind w:left="20"/>
              <w:jc w:val="both"/>
            </w:pPr>
            <w:r>
              <w:rPr>
                <w:rFonts w:ascii="Times New Roman"/>
                <w:b w:val="false"/>
                <w:i w:val="false"/>
                <w:color w:val="000000"/>
                <w:sz w:val="20"/>
              </w:rPr>
              <w:t>
(бюджеттік қаражаттарын қаржыландыруды</w:t>
            </w:r>
          </w:p>
          <w:p>
            <w:pPr>
              <w:spacing w:after="20"/>
              <w:ind w:left="20"/>
              <w:jc w:val="both"/>
            </w:pPr>
            <w:r>
              <w:rPr>
                <w:rFonts w:ascii="Times New Roman"/>
                <w:b w:val="false"/>
                <w:i w:val="false"/>
                <w:color w:val="000000"/>
                <w:sz w:val="20"/>
              </w:rPr>
              <w:t>
растайтын құжаттың атауы, №,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Жобаны іске асыру үшін талап етілетін инвестициялық преференциялар*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технологиялық жабдықтың, оның жинақтауыштарының;</w:t>
            </w:r>
          </w:p>
          <w:p>
            <w:pPr>
              <w:spacing w:after="20"/>
              <w:ind w:left="20"/>
              <w:jc w:val="both"/>
            </w:pPr>
            <w:r>
              <w:rPr>
                <w:rFonts w:ascii="Times New Roman"/>
                <w:b w:val="false"/>
                <w:i w:val="false"/>
                <w:color w:val="000000"/>
                <w:sz w:val="20"/>
              </w:rPr>
              <w:t xml:space="preserve">
2) технологиялық жабдыққа қосалқы бөлшектердің, шикізат пен материалдардың импорты кезінде кеден баждарын төлеуден босату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_______________________________</w:t>
            </w:r>
          </w:p>
          <w:p>
            <w:pPr>
              <w:spacing w:after="20"/>
              <w:ind w:left="20"/>
              <w:jc w:val="both"/>
            </w:pPr>
            <w:r>
              <w:rPr>
                <w:rFonts w:ascii="Times New Roman"/>
                <w:b w:val="false"/>
                <w:i w:val="false"/>
                <w:color w:val="000000"/>
                <w:sz w:val="20"/>
              </w:rPr>
              <w:t>
(жеңілдетілген сома)</w:t>
            </w:r>
          </w:p>
          <w:p>
            <w:pPr>
              <w:spacing w:after="20"/>
              <w:ind w:left="20"/>
              <w:jc w:val="both"/>
            </w:pPr>
            <w:r>
              <w:rPr>
                <w:rFonts w:ascii="Times New Roman"/>
                <w:b w:val="false"/>
                <w:i w:val="false"/>
                <w:color w:val="000000"/>
                <w:sz w:val="20"/>
              </w:rPr>
              <w:t>
2) _____________________________</w:t>
            </w:r>
          </w:p>
          <w:p>
            <w:pPr>
              <w:spacing w:after="20"/>
              <w:ind w:left="20"/>
              <w:jc w:val="both"/>
            </w:pPr>
            <w:r>
              <w:rPr>
                <w:rFonts w:ascii="Times New Roman"/>
                <w:b w:val="false"/>
                <w:i w:val="false"/>
                <w:color w:val="000000"/>
                <w:sz w:val="20"/>
              </w:rPr>
              <w:t>
(жеңілдетілген сома)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(немесе) материалдардың импорты кезінде қосылған құн салығын төлеуден босату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(жеңілдетілген сома)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тазартуды жүргізу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заттай грант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(нарықтық құны)</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(алдын ала келісуді растайтын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бойынша жеңілдіктер**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(шарттық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 бойынша жеңілдіктер**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(шарттық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жеңілдіктер***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(шарттық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Сыртқы істер министрінің 11.08.2022 </w:t>
            </w:r>
            <w:r>
              <w:rPr>
                <w:rFonts w:ascii="Times New Roman"/>
                <w:b w:val="false"/>
                <w:i w:val="false"/>
                <w:color w:val="ff0000"/>
                <w:sz w:val="20"/>
              </w:rPr>
              <w:t>№ 11-1-4/417</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күшінің саны***, оның ішінде (инвестициялық преференцияларды беруге арналған өтінімге қосымшаға сәйкес):</w:t>
            </w:r>
          </w:p>
          <w:p>
            <w:pPr>
              <w:spacing w:after="20"/>
              <w:ind w:left="20"/>
              <w:jc w:val="both"/>
            </w:pPr>
            <w:r>
              <w:rPr>
                <w:rFonts w:ascii="Times New Roman"/>
                <w:b w:val="false"/>
                <w:i w:val="false"/>
                <w:color w:val="000000"/>
                <w:sz w:val="20"/>
              </w:rPr>
              <w:t>
1) басшылар,</w:t>
            </w:r>
          </w:p>
          <w:p>
            <w:pPr>
              <w:spacing w:after="20"/>
              <w:ind w:left="20"/>
              <w:jc w:val="both"/>
            </w:pPr>
            <w:r>
              <w:rPr>
                <w:rFonts w:ascii="Times New Roman"/>
                <w:b w:val="false"/>
                <w:i w:val="false"/>
                <w:color w:val="000000"/>
                <w:sz w:val="20"/>
              </w:rPr>
              <w:t>
2) жоғары білімі бар мамандар,</w:t>
            </w:r>
          </w:p>
          <w:p>
            <w:pPr>
              <w:spacing w:after="20"/>
              <w:ind w:left="20"/>
              <w:jc w:val="both"/>
            </w:pPr>
            <w:r>
              <w:rPr>
                <w:rFonts w:ascii="Times New Roman"/>
                <w:b w:val="false"/>
                <w:i w:val="false"/>
                <w:color w:val="000000"/>
                <w:sz w:val="20"/>
              </w:rPr>
              <w:t>
3) білікті жұмысшылар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w:t>
            </w:r>
          </w:p>
          <w:p>
            <w:pPr>
              <w:spacing w:after="20"/>
              <w:ind w:left="20"/>
              <w:jc w:val="both"/>
            </w:pPr>
            <w:r>
              <w:rPr>
                <w:rFonts w:ascii="Times New Roman"/>
                <w:b w:val="false"/>
                <w:i w:val="false"/>
                <w:color w:val="000000"/>
                <w:sz w:val="20"/>
              </w:rPr>
              <w:t>
(адам саны)</w:t>
            </w:r>
          </w:p>
          <w:p>
            <w:pPr>
              <w:spacing w:after="20"/>
              <w:ind w:left="20"/>
              <w:jc w:val="both"/>
            </w:pPr>
            <w:r>
              <w:rPr>
                <w:rFonts w:ascii="Times New Roman"/>
                <w:b w:val="false"/>
                <w:i w:val="false"/>
                <w:color w:val="000000"/>
                <w:sz w:val="20"/>
              </w:rPr>
              <w:t>
2) _____________________________</w:t>
            </w:r>
          </w:p>
          <w:p>
            <w:pPr>
              <w:spacing w:after="20"/>
              <w:ind w:left="20"/>
              <w:jc w:val="both"/>
            </w:pPr>
            <w:r>
              <w:rPr>
                <w:rFonts w:ascii="Times New Roman"/>
                <w:b w:val="false"/>
                <w:i w:val="false"/>
                <w:color w:val="000000"/>
                <w:sz w:val="20"/>
              </w:rPr>
              <w:t>
(адам саны)</w:t>
            </w:r>
          </w:p>
          <w:p>
            <w:pPr>
              <w:spacing w:after="20"/>
              <w:ind w:left="20"/>
              <w:jc w:val="both"/>
            </w:pPr>
            <w:r>
              <w:rPr>
                <w:rFonts w:ascii="Times New Roman"/>
                <w:b w:val="false"/>
                <w:i w:val="false"/>
                <w:color w:val="000000"/>
                <w:sz w:val="20"/>
              </w:rPr>
              <w:t>
3) ____________________________</w:t>
            </w:r>
          </w:p>
          <w:p>
            <w:pPr>
              <w:spacing w:after="20"/>
              <w:ind w:left="20"/>
              <w:jc w:val="both"/>
            </w:pPr>
            <w:r>
              <w:rPr>
                <w:rFonts w:ascii="Times New Roman"/>
                <w:b w:val="false"/>
                <w:i w:val="false"/>
                <w:color w:val="000000"/>
                <w:sz w:val="20"/>
              </w:rPr>
              <w:t>
(адам саны)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қажеттілігі болған жағдайда толтырылады;</w:t>
      </w:r>
    </w:p>
    <w:p>
      <w:pPr>
        <w:spacing w:after="0"/>
        <w:ind w:left="0"/>
        <w:jc w:val="both"/>
      </w:pPr>
      <w:r>
        <w:rPr>
          <w:rFonts w:ascii="Times New Roman"/>
          <w:b w:val="false"/>
          <w:i w:val="false"/>
          <w:color w:val="000000"/>
          <w:sz w:val="28"/>
        </w:rPr>
        <w:t>
      ** жаңа өндірісті құру бойынша инвестициялық басым жобаны іске асыратын заңды тұлғаға арналған;</w:t>
      </w:r>
    </w:p>
    <w:p>
      <w:pPr>
        <w:spacing w:after="0"/>
        <w:ind w:left="0"/>
        <w:jc w:val="both"/>
      </w:pPr>
      <w:r>
        <w:rPr>
          <w:rFonts w:ascii="Times New Roman"/>
          <w:b w:val="false"/>
          <w:i w:val="false"/>
          <w:color w:val="000000"/>
          <w:sz w:val="28"/>
        </w:rPr>
        <w:t>
      *** жаңа өндірісті құру, сондай-ақ қолданыстағы өндірісті кеңейту және (немесе) жаңарту (реконструкциялау, жаңғырту) бойынша инвестициялық басым жобаны іске асыратын заңды тұлғаға арналған</w:t>
      </w:r>
    </w:p>
    <w:p>
      <w:pPr>
        <w:spacing w:after="0"/>
        <w:ind w:left="0"/>
        <w:jc w:val="both"/>
      </w:pPr>
      <w:r>
        <w:rPr>
          <w:rFonts w:ascii="Times New Roman"/>
          <w:b w:val="false"/>
          <w:i w:val="false"/>
          <w:color w:val="000000"/>
          <w:sz w:val="28"/>
        </w:rPr>
        <w:t>
      4-тарау. Инвестициялық жоба бойынша жұмыс бағдарламасы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(атауы)      Инвестордың атауы: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тіркелген активтерге инвестициялар, мың теңге</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баптары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активтерді пайдалануға беру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жиыны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бойынша жиыны: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технологиялық жабдыққа қосалқы бөлшектер, шикізат және материалдар импорты, саны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баптары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кезеңі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жиыны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Қосалқы бөлшектер,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Шикізат, материалдар,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бойынша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Өндірістік көрсеткіштер, заттай көріністегі саны</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бойынша жиыны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5-тарау. Еуразиялық Экономикалық Одақтың заңнамасына және (немесе) Қазақстан Республикасының заңнамасына сәйкес кеден баждарын салудан босатылатын, импортталатын технологиялық жабдық пен оның жиынтықтауыштарының, қосалқы бөлшектердің, шикізат пен материалдардың тізімі және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одағының сыртқы экономикалық комиссиясының тауарлық номенклатурасы- ЕАЭО СЭҚ ТН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бірдей жіктеуге мүмкіндік беретін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қажеттілігі болған жағдайда толтырылады;</w:t>
      </w:r>
    </w:p>
    <w:p>
      <w:pPr>
        <w:spacing w:after="0"/>
        <w:ind w:left="0"/>
        <w:jc w:val="both"/>
      </w:pPr>
      <w:r>
        <w:rPr>
          <w:rFonts w:ascii="Times New Roman"/>
          <w:b w:val="false"/>
          <w:i w:val="false"/>
          <w:color w:val="000000"/>
          <w:sz w:val="28"/>
        </w:rPr>
        <w:t>
      ** тауарларды жіктеу бойынша ақпарат тауарлардың толық коммерциялық атауын, фирмалық атауын, негізгі техникалық, коммерциялық сипаттамаларын және өзге де ақпаратты, оның ішінде бұйымдардың фотосуреттерін, суреттерін, сызбаларын, паспорттарын, және өтініш берген заңды тұлға басшысының қолымен және мөрімен куәландырылған басқа да құжаттарды қамтуы тиіс.</w:t>
      </w:r>
    </w:p>
    <w:p>
      <w:pPr>
        <w:spacing w:after="0"/>
        <w:ind w:left="0"/>
        <w:jc w:val="both"/>
      </w:pPr>
      <w:r>
        <w:rPr>
          <w:rFonts w:ascii="Times New Roman"/>
          <w:b w:val="false"/>
          <w:i w:val="false"/>
          <w:color w:val="000000"/>
          <w:sz w:val="28"/>
        </w:rPr>
        <w:t xml:space="preserve">
      6-тарау. Инвестициялық басым жоба үшiн инвестициялық преференциялар келесі шарттар сақталған кезде беріледі 2015 жылғы 29 қазандағы Қазақстан Республикасы Кәсіпкерлік кодексінінің 286-бабының </w:t>
      </w:r>
      <w:r>
        <w:rPr>
          <w:rFonts w:ascii="Times New Roman"/>
          <w:b w:val="false"/>
          <w:i w:val="false"/>
          <w:color w:val="000000"/>
          <w:sz w:val="28"/>
        </w:rPr>
        <w:t>5-тармағына</w:t>
      </w:r>
      <w:r>
        <w:rPr>
          <w:rFonts w:ascii="Times New Roman"/>
          <w:b w:val="false"/>
          <w:i w:val="false"/>
          <w:color w:val="000000"/>
          <w:sz w:val="28"/>
        </w:rPr>
        <w:t xml:space="preserve"> сәйкес.</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p>
          <w:p>
            <w:pPr>
              <w:spacing w:after="20"/>
              <w:ind w:left="20"/>
              <w:jc w:val="both"/>
            </w:pPr>
            <w:r>
              <w:rPr>
                <w:rFonts w:ascii="Times New Roman"/>
                <w:b w:val="false"/>
                <w:i w:val="false"/>
                <w:color w:val="000000"/>
                <w:sz w:val="20"/>
              </w:rPr>
              <w:t>
(Қазақстан Республикасының заңды тұлға басшысының тегі, аты, әкесінің аты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xml:space="preserve">
(қолы, мөрі (бар болған жағдайда) </w:t>
            </w:r>
          </w:p>
          <w:p>
            <w:pPr>
              <w:spacing w:after="20"/>
              <w:ind w:left="20"/>
              <w:jc w:val="both"/>
            </w:pPr>
            <w:r>
              <w:rPr>
                <w:rFonts w:ascii="Times New Roman"/>
                <w:b w:val="false"/>
                <w:i w:val="false"/>
                <w:color w:val="000000"/>
                <w:sz w:val="20"/>
              </w:rPr>
              <w:t>
және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w:t>
            </w:r>
            <w:r>
              <w:br/>
            </w:r>
            <w:r>
              <w:rPr>
                <w:rFonts w:ascii="Times New Roman"/>
                <w:b w:val="false"/>
                <w:i w:val="false"/>
                <w:color w:val="000000"/>
                <w:sz w:val="20"/>
              </w:rPr>
              <w:t>преференцияларды</w:t>
            </w:r>
            <w:r>
              <w:br/>
            </w:r>
            <w:r>
              <w:rPr>
                <w:rFonts w:ascii="Times New Roman"/>
                <w:b w:val="false"/>
                <w:i w:val="false"/>
                <w:color w:val="000000"/>
                <w:sz w:val="20"/>
              </w:rPr>
              <w:t>беруге арналған өтінімге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Тартылатын шетел жұмыс күші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(оның ішінде латын әріптерімен)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 тұрғылықты 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Төлқұжатының нөмірі, берілген күні мен берген орган (жеке басын куәландыратын құжат)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кезеңі (ай,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p>
            <w:pPr>
              <w:spacing w:after="20"/>
              <w:ind w:left="20"/>
              <w:jc w:val="both"/>
            </w:pPr>
            <w:r>
              <w:rPr>
                <w:rFonts w:ascii="Times New Roman"/>
                <w:b w:val="false"/>
                <w:i w:val="false"/>
                <w:color w:val="000000"/>
                <w:sz w:val="20"/>
              </w:rPr>
              <w:t>
(Қазақстан Республикасының заңды тұлға басшысының тегі, аты, әкесінің аты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(қолы, мөрі (бар болған жағдайда) және күні)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1133 бұйрығына</w:t>
            </w:r>
            <w:r>
              <w:br/>
            </w:r>
            <w:r>
              <w:rPr>
                <w:rFonts w:ascii="Times New Roman"/>
                <w:b w:val="false"/>
                <w:i w:val="false"/>
                <w:color w:val="000000"/>
                <w:sz w:val="20"/>
              </w:rPr>
              <w:t>2-қосымша</w:t>
            </w:r>
          </w:p>
        </w:tc>
      </w:tr>
    </w:tbl>
    <w:bookmarkStart w:name="z22" w:id="15"/>
    <w:p>
      <w:pPr>
        <w:spacing w:after="0"/>
        <w:ind w:left="0"/>
        <w:jc w:val="left"/>
      </w:pPr>
      <w:r>
        <w:rPr>
          <w:rFonts w:ascii="Times New Roman"/>
          <w:b/>
          <w:i w:val="false"/>
          <w:color w:val="000000"/>
        </w:rPr>
        <w:t xml:space="preserve"> Инвестициялық жобаның бизнес-жоспарын жасау бойынша талаптар</w:t>
      </w:r>
    </w:p>
    <w:bookmarkEnd w:id="15"/>
    <w:p>
      <w:pPr>
        <w:spacing w:after="0"/>
        <w:ind w:left="0"/>
        <w:jc w:val="both"/>
      </w:pPr>
      <w:r>
        <w:rPr>
          <w:rFonts w:ascii="Times New Roman"/>
          <w:b w:val="false"/>
          <w:i w:val="false"/>
          <w:color w:val="ff0000"/>
          <w:sz w:val="28"/>
        </w:rPr>
        <w:t xml:space="preserve">
      Ескерту. Талаптар жаңа редакцияда – ҚР Инвестициялар және даму министрінің 29.01.2018 </w:t>
      </w:r>
      <w:r>
        <w:rPr>
          <w:rFonts w:ascii="Times New Roman"/>
          <w:b w:val="false"/>
          <w:i w:val="false"/>
          <w:color w:val="ff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ҚР Сыртқы істер министрінің 30.09.2020 </w:t>
      </w:r>
      <w:r>
        <w:rPr>
          <w:rFonts w:ascii="Times New Roman"/>
          <w:b w:val="false"/>
          <w:i w:val="false"/>
          <w:color w:val="ff0000"/>
          <w:sz w:val="28"/>
        </w:rPr>
        <w:t>№ 11-1-4/269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1. Бизнес-жоспар мынадай бөлімдерден тұрады:</w:t>
      </w:r>
    </w:p>
    <w:p>
      <w:pPr>
        <w:spacing w:after="0"/>
        <w:ind w:left="0"/>
        <w:jc w:val="both"/>
      </w:pPr>
      <w:r>
        <w:rPr>
          <w:rFonts w:ascii="Times New Roman"/>
          <w:b w:val="false"/>
          <w:i w:val="false"/>
          <w:color w:val="000000"/>
          <w:sz w:val="28"/>
        </w:rPr>
        <w:t>
      1) жобаның түйіндемесі;</w:t>
      </w:r>
    </w:p>
    <w:p>
      <w:pPr>
        <w:spacing w:after="0"/>
        <w:ind w:left="0"/>
        <w:jc w:val="both"/>
      </w:pPr>
      <w:r>
        <w:rPr>
          <w:rFonts w:ascii="Times New Roman"/>
          <w:b w:val="false"/>
          <w:i w:val="false"/>
          <w:color w:val="000000"/>
          <w:sz w:val="28"/>
        </w:rPr>
        <w:t>
      2) технологиялық бөлім;</w:t>
      </w:r>
    </w:p>
    <w:p>
      <w:pPr>
        <w:spacing w:after="0"/>
        <w:ind w:left="0"/>
        <w:jc w:val="both"/>
      </w:pPr>
      <w:r>
        <w:rPr>
          <w:rFonts w:ascii="Times New Roman"/>
          <w:b w:val="false"/>
          <w:i w:val="false"/>
          <w:color w:val="000000"/>
          <w:sz w:val="28"/>
        </w:rPr>
        <w:t>
      3) коммерциялық бөлім;</w:t>
      </w:r>
    </w:p>
    <w:p>
      <w:pPr>
        <w:spacing w:after="0"/>
        <w:ind w:left="0"/>
        <w:jc w:val="both"/>
      </w:pPr>
      <w:r>
        <w:rPr>
          <w:rFonts w:ascii="Times New Roman"/>
          <w:b w:val="false"/>
          <w:i w:val="false"/>
          <w:color w:val="000000"/>
          <w:sz w:val="28"/>
        </w:rPr>
        <w:t>
      4) әлеуметтік-экономиялық және экологиялық ықпалы*;</w:t>
      </w:r>
    </w:p>
    <w:p>
      <w:pPr>
        <w:spacing w:after="0"/>
        <w:ind w:left="0"/>
        <w:jc w:val="both"/>
      </w:pPr>
      <w:r>
        <w:rPr>
          <w:rFonts w:ascii="Times New Roman"/>
          <w:b w:val="false"/>
          <w:i w:val="false"/>
          <w:color w:val="000000"/>
          <w:sz w:val="28"/>
        </w:rPr>
        <w:t>
      5) қаржылық бөлім*.</w:t>
      </w:r>
    </w:p>
    <w:p>
      <w:pPr>
        <w:spacing w:after="0"/>
        <w:ind w:left="0"/>
        <w:jc w:val="both"/>
      </w:pPr>
      <w:r>
        <w:rPr>
          <w:rFonts w:ascii="Times New Roman"/>
          <w:b w:val="false"/>
          <w:i w:val="false"/>
          <w:color w:val="000000"/>
          <w:sz w:val="28"/>
        </w:rPr>
        <w:t>
      2. Жобаның түйіндемесі өзіне мыналарды қамтиды:</w:t>
      </w:r>
    </w:p>
    <w:p>
      <w:pPr>
        <w:spacing w:after="0"/>
        <w:ind w:left="0"/>
        <w:jc w:val="both"/>
      </w:pPr>
      <w:r>
        <w:rPr>
          <w:rFonts w:ascii="Times New Roman"/>
          <w:b w:val="false"/>
          <w:i w:val="false"/>
          <w:color w:val="000000"/>
          <w:sz w:val="28"/>
        </w:rPr>
        <w:t>
      1) заңды тұлға туралы ақпарат:</w:t>
      </w:r>
    </w:p>
    <w:p>
      <w:pPr>
        <w:spacing w:after="0"/>
        <w:ind w:left="0"/>
        <w:jc w:val="both"/>
      </w:pPr>
      <w:r>
        <w:rPr>
          <w:rFonts w:ascii="Times New Roman"/>
          <w:b w:val="false"/>
          <w:i w:val="false"/>
          <w:color w:val="000000"/>
          <w:sz w:val="28"/>
        </w:rPr>
        <w:t>
      елді көрсете отырып, шетелдік қатысу үлесі;</w:t>
      </w:r>
    </w:p>
    <w:p>
      <w:pPr>
        <w:spacing w:after="0"/>
        <w:ind w:left="0"/>
        <w:jc w:val="both"/>
      </w:pPr>
      <w:r>
        <w:rPr>
          <w:rFonts w:ascii="Times New Roman"/>
          <w:b w:val="false"/>
          <w:i w:val="false"/>
          <w:color w:val="000000"/>
          <w:sz w:val="28"/>
        </w:rPr>
        <w:t>
      квазимемлекеттік сектор субъектісінің үлесі;</w:t>
      </w:r>
    </w:p>
    <w:p>
      <w:pPr>
        <w:spacing w:after="0"/>
        <w:ind w:left="0"/>
        <w:jc w:val="both"/>
      </w:pPr>
      <w:r>
        <w:rPr>
          <w:rFonts w:ascii="Times New Roman"/>
          <w:b w:val="false"/>
          <w:i w:val="false"/>
          <w:color w:val="000000"/>
          <w:sz w:val="28"/>
        </w:rPr>
        <w:t>
      2) жоба бойынша ақпарат:</w:t>
      </w:r>
    </w:p>
    <w:p>
      <w:pPr>
        <w:spacing w:after="0"/>
        <w:ind w:left="0"/>
        <w:jc w:val="both"/>
      </w:pPr>
      <w:r>
        <w:rPr>
          <w:rFonts w:ascii="Times New Roman"/>
          <w:b w:val="false"/>
          <w:i w:val="false"/>
          <w:color w:val="000000"/>
          <w:sz w:val="28"/>
        </w:rPr>
        <w:t>
      жобаның атауы;</w:t>
      </w:r>
    </w:p>
    <w:p>
      <w:pPr>
        <w:spacing w:after="0"/>
        <w:ind w:left="0"/>
        <w:jc w:val="both"/>
      </w:pPr>
      <w:r>
        <w:rPr>
          <w:rFonts w:ascii="Times New Roman"/>
          <w:b w:val="false"/>
          <w:i w:val="false"/>
          <w:color w:val="000000"/>
          <w:sz w:val="28"/>
        </w:rPr>
        <w:t>
      жобаның мақсаты;</w:t>
      </w:r>
    </w:p>
    <w:p>
      <w:pPr>
        <w:spacing w:after="0"/>
        <w:ind w:left="0"/>
        <w:jc w:val="both"/>
      </w:pPr>
      <w:r>
        <w:rPr>
          <w:rFonts w:ascii="Times New Roman"/>
          <w:b w:val="false"/>
          <w:i w:val="false"/>
          <w:color w:val="000000"/>
          <w:sz w:val="28"/>
        </w:rPr>
        <w:t>
      болжанатын инвестициялық жобаның сипаты (жаңа өндірістерді құру, қолданыстағыларды кеңейту және жаңарту);</w:t>
      </w:r>
    </w:p>
    <w:p>
      <w:pPr>
        <w:spacing w:after="0"/>
        <w:ind w:left="0"/>
        <w:jc w:val="both"/>
      </w:pPr>
      <w:r>
        <w:rPr>
          <w:rFonts w:ascii="Times New Roman"/>
          <w:b w:val="false"/>
          <w:i w:val="false"/>
          <w:color w:val="000000"/>
          <w:sz w:val="28"/>
        </w:rPr>
        <w:t>
      құрылатын жаңа жұмыс орындарының (уақытша және тұрақты) саны;</w:t>
      </w:r>
    </w:p>
    <w:p>
      <w:pPr>
        <w:spacing w:after="0"/>
        <w:ind w:left="0"/>
        <w:jc w:val="both"/>
      </w:pPr>
      <w:r>
        <w:rPr>
          <w:rFonts w:ascii="Times New Roman"/>
          <w:b w:val="false"/>
          <w:i w:val="false"/>
          <w:color w:val="000000"/>
          <w:sz w:val="28"/>
        </w:rPr>
        <w:t>
      экономикалық қызмет түрлері бойынша өнім жіктеуішісіне сәйкес шығарылатын өнімнің номенклатурасы (ҚР ЭҚТӨЖ).</w:t>
      </w:r>
    </w:p>
    <w:p>
      <w:pPr>
        <w:spacing w:after="0"/>
        <w:ind w:left="0"/>
        <w:jc w:val="both"/>
      </w:pPr>
      <w:r>
        <w:rPr>
          <w:rFonts w:ascii="Times New Roman"/>
          <w:b w:val="false"/>
          <w:i w:val="false"/>
          <w:color w:val="000000"/>
          <w:sz w:val="28"/>
        </w:rPr>
        <w:t>
      3. Технологиялық бөлім өзіне мыналарды қамтиды:</w:t>
      </w:r>
    </w:p>
    <w:p>
      <w:pPr>
        <w:spacing w:after="0"/>
        <w:ind w:left="0"/>
        <w:jc w:val="both"/>
      </w:pPr>
      <w:r>
        <w:rPr>
          <w:rFonts w:ascii="Times New Roman"/>
          <w:b w:val="false"/>
          <w:i w:val="false"/>
          <w:color w:val="000000"/>
          <w:sz w:val="28"/>
        </w:rPr>
        <w:t>
      1) технологиялық процесте сатып алынатын және қолданатын тіркелген активтерді, сондай-ақ импортталатын шикізат пен материалдарды көрсете отырып, инвестициялық жоба технологиясының сипаттамасы;</w:t>
      </w:r>
    </w:p>
    <w:p>
      <w:pPr>
        <w:spacing w:after="0"/>
        <w:ind w:left="0"/>
        <w:jc w:val="both"/>
      </w:pPr>
      <w:r>
        <w:rPr>
          <w:rFonts w:ascii="Times New Roman"/>
          <w:b w:val="false"/>
          <w:i w:val="false"/>
          <w:color w:val="000000"/>
          <w:sz w:val="28"/>
        </w:rPr>
        <w:t>
      2) инвестициялық жобадағы қазіргі заманғы технологиялардың қолданылуы;</w:t>
      </w:r>
    </w:p>
    <w:p>
      <w:pPr>
        <w:spacing w:after="0"/>
        <w:ind w:left="0"/>
        <w:jc w:val="both"/>
      </w:pPr>
      <w:r>
        <w:rPr>
          <w:rFonts w:ascii="Times New Roman"/>
          <w:b w:val="false"/>
          <w:i w:val="false"/>
          <w:color w:val="000000"/>
          <w:sz w:val="28"/>
        </w:rPr>
        <w:t xml:space="preserve">
      3) Бизнес-жоспарды жасау бойынша талаптарға </w:t>
      </w:r>
      <w:r>
        <w:rPr>
          <w:rFonts w:ascii="Times New Roman"/>
          <w:b w:val="false"/>
          <w:i w:val="false"/>
          <w:color w:val="000000"/>
          <w:sz w:val="28"/>
        </w:rPr>
        <w:t>1-қосымшаға</w:t>
      </w:r>
      <w:r>
        <w:rPr>
          <w:rFonts w:ascii="Times New Roman"/>
          <w:b w:val="false"/>
          <w:i w:val="false"/>
          <w:color w:val="000000"/>
          <w:sz w:val="28"/>
        </w:rPr>
        <w:t xml:space="preserve"> сәйкес (осы шикізат пен материалдарды импорттау кезінде толтырылады) техникалық және құндық сипаттамалары бойынша импортталатын шикізат пен материалдардың салыстырмалы талдауы;</w:t>
      </w:r>
    </w:p>
    <w:p>
      <w:pPr>
        <w:spacing w:after="0"/>
        <w:ind w:left="0"/>
        <w:jc w:val="both"/>
      </w:pPr>
      <w:r>
        <w:rPr>
          <w:rFonts w:ascii="Times New Roman"/>
          <w:b w:val="false"/>
          <w:i w:val="false"/>
          <w:color w:val="000000"/>
          <w:sz w:val="28"/>
        </w:rPr>
        <w:t>
      4. Коммерциялық бөлім өзіне мыналарды қамтиды:</w:t>
      </w:r>
    </w:p>
    <w:p>
      <w:pPr>
        <w:spacing w:after="0"/>
        <w:ind w:left="0"/>
        <w:jc w:val="both"/>
      </w:pPr>
      <w:r>
        <w:rPr>
          <w:rFonts w:ascii="Times New Roman"/>
          <w:b w:val="false"/>
          <w:i w:val="false"/>
          <w:color w:val="000000"/>
          <w:sz w:val="28"/>
        </w:rPr>
        <w:t>
      1) шикізатты, материалдар мен жабдықтарды жеткізу:</w:t>
      </w:r>
    </w:p>
    <w:p>
      <w:pPr>
        <w:spacing w:after="0"/>
        <w:ind w:left="0"/>
        <w:jc w:val="both"/>
      </w:pPr>
      <w:r>
        <w:rPr>
          <w:rFonts w:ascii="Times New Roman"/>
          <w:b w:val="false"/>
          <w:i w:val="false"/>
          <w:color w:val="000000"/>
          <w:sz w:val="28"/>
        </w:rPr>
        <w:t>
      пайдаланатын шикізат пен материалдар түрлерінің тізбесі;</w:t>
      </w:r>
    </w:p>
    <w:p>
      <w:pPr>
        <w:spacing w:after="0"/>
        <w:ind w:left="0"/>
        <w:jc w:val="both"/>
      </w:pPr>
      <w:r>
        <w:rPr>
          <w:rFonts w:ascii="Times New Roman"/>
          <w:b w:val="false"/>
          <w:i w:val="false"/>
          <w:color w:val="000000"/>
          <w:sz w:val="28"/>
        </w:rPr>
        <w:t>
      пайдаланылатын шикізат пен материалдардың атауы мен көлемін көрсете отырып, инвестициялық жоба шеңберінде жабдықта шығарылатын дайын өнім бірлігінің өндірісіне импортталатын шикізат пен материалдар шығыстарының орташа нормасы (технологиялық жабдыққа қосалқы бөлшектердің, шикізат пен материалдардың импорты кезінде кеден баждарын төлеуден босату, сонымен қатар шикізат пен (немесе) материалдардың импорты кезінде қосылған құн салығын төлеуден босату кезінде толтырылады);</w:t>
      </w:r>
    </w:p>
    <w:p>
      <w:pPr>
        <w:spacing w:after="0"/>
        <w:ind w:left="0"/>
        <w:jc w:val="both"/>
      </w:pPr>
      <w:r>
        <w:rPr>
          <w:rFonts w:ascii="Times New Roman"/>
          <w:b w:val="false"/>
          <w:i w:val="false"/>
          <w:color w:val="000000"/>
          <w:sz w:val="28"/>
        </w:rPr>
        <w:t>
      қажетті технологиялық жабдықтардың тізбесі;</w:t>
      </w:r>
    </w:p>
    <w:p>
      <w:pPr>
        <w:spacing w:after="0"/>
        <w:ind w:left="0"/>
        <w:jc w:val="both"/>
      </w:pPr>
      <w:r>
        <w:rPr>
          <w:rFonts w:ascii="Times New Roman"/>
          <w:b w:val="false"/>
          <w:i w:val="false"/>
          <w:color w:val="000000"/>
          <w:sz w:val="28"/>
        </w:rPr>
        <w:t>
      технологиялық жабдықтың жаңалығы (жабдықтың шығарылған күні мен моделі).</w:t>
      </w:r>
    </w:p>
    <w:p>
      <w:pPr>
        <w:spacing w:after="0"/>
        <w:ind w:left="0"/>
        <w:jc w:val="both"/>
      </w:pPr>
      <w:r>
        <w:rPr>
          <w:rFonts w:ascii="Times New Roman"/>
          <w:b w:val="false"/>
          <w:i w:val="false"/>
          <w:color w:val="000000"/>
          <w:sz w:val="28"/>
        </w:rPr>
        <w:t>
      2) маркетинг:</w:t>
      </w:r>
    </w:p>
    <w:p>
      <w:pPr>
        <w:spacing w:after="0"/>
        <w:ind w:left="0"/>
        <w:jc w:val="both"/>
      </w:pPr>
      <w:r>
        <w:rPr>
          <w:rFonts w:ascii="Times New Roman"/>
          <w:b w:val="false"/>
          <w:i w:val="false"/>
          <w:color w:val="000000"/>
          <w:sz w:val="28"/>
        </w:rPr>
        <w:t>
      өнімді өткізу - қандай өңірлерге, қандай тұтынушыларға, шетелдегі қай елдерге жеткізу болжанатынын, нарықта ұқсас, өзара алмастырушы немесе өзара толықтырушы тауарлардың, көрсетілетін қызметтердің бар екенін көрсету;</w:t>
      </w:r>
    </w:p>
    <w:p>
      <w:pPr>
        <w:spacing w:after="0"/>
        <w:ind w:left="0"/>
        <w:jc w:val="both"/>
      </w:pPr>
      <w:r>
        <w:rPr>
          <w:rFonts w:ascii="Times New Roman"/>
          <w:b w:val="false"/>
          <w:i w:val="false"/>
          <w:color w:val="000000"/>
          <w:sz w:val="28"/>
        </w:rPr>
        <w:t>
      5. Әлеуметтік-экономиялық ықпалы өзіне мыналарды қамтиды:</w:t>
      </w:r>
    </w:p>
    <w:p>
      <w:pPr>
        <w:spacing w:after="0"/>
        <w:ind w:left="0"/>
        <w:jc w:val="both"/>
      </w:pPr>
      <w:r>
        <w:rPr>
          <w:rFonts w:ascii="Times New Roman"/>
          <w:b w:val="false"/>
          <w:i w:val="false"/>
          <w:color w:val="000000"/>
          <w:sz w:val="28"/>
        </w:rPr>
        <w:t>
      1) инвестициялық жобаның тікелей қатысушылары:</w:t>
      </w:r>
    </w:p>
    <w:p>
      <w:pPr>
        <w:spacing w:after="0"/>
        <w:ind w:left="0"/>
        <w:jc w:val="both"/>
      </w:pPr>
      <w:r>
        <w:rPr>
          <w:rFonts w:ascii="Times New Roman"/>
          <w:b w:val="false"/>
          <w:i w:val="false"/>
          <w:color w:val="000000"/>
          <w:sz w:val="28"/>
        </w:rPr>
        <w:t>
      жобаны құрушы, бас мердігер, мердігер, қосалқы мердігер немесе сәулет, қала құрылысы және құрылыс қызметі саласында (іздену және жобалау қызметін, инжинирингтік көрсетілетін қызметтерді қоса алғанда) көрсетілетін қызметтерді орындаушы, жабдықты жеткізуші, шикізат пен материалдарды жеткізуші, делдалдар;</w:t>
      </w:r>
    </w:p>
    <w:p>
      <w:pPr>
        <w:spacing w:after="0"/>
        <w:ind w:left="0"/>
        <w:jc w:val="both"/>
      </w:pPr>
      <w:r>
        <w:rPr>
          <w:rFonts w:ascii="Times New Roman"/>
          <w:b w:val="false"/>
          <w:i w:val="false"/>
          <w:color w:val="000000"/>
          <w:sz w:val="28"/>
        </w:rPr>
        <w:t xml:space="preserve">
      2) Инвестициялық жобаның бизнес-жоспарды жасау бойынша талаптарға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жобаның еңбек ресурстарына мұқтаждығы (саны);</w:t>
      </w:r>
    </w:p>
    <w:p>
      <w:pPr>
        <w:spacing w:after="0"/>
        <w:ind w:left="0"/>
        <w:jc w:val="both"/>
      </w:pPr>
      <w:r>
        <w:rPr>
          <w:rFonts w:ascii="Times New Roman"/>
          <w:b w:val="false"/>
          <w:i w:val="false"/>
          <w:color w:val="000000"/>
          <w:sz w:val="28"/>
        </w:rPr>
        <w:t>
      3) тартылатын шетел жұмыс күшінің функционалды міндеттемелерінің таралуы (инвестициялық басым жобаларды іске асырған кезде толтырылады) *;</w:t>
      </w:r>
    </w:p>
    <w:p>
      <w:pPr>
        <w:spacing w:after="0"/>
        <w:ind w:left="0"/>
        <w:jc w:val="both"/>
      </w:pPr>
      <w:r>
        <w:rPr>
          <w:rFonts w:ascii="Times New Roman"/>
          <w:b w:val="false"/>
          <w:i w:val="false"/>
          <w:color w:val="000000"/>
          <w:sz w:val="28"/>
        </w:rPr>
        <w:t xml:space="preserve">
      4) Инвестициялық жобаның бизнес-жоспарын жасау бойынша талаптарға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өндірісті пайдалануға енгізгеннен кейін жұмысшыларға мұқтаждығы*;</w:t>
      </w:r>
    </w:p>
    <w:p>
      <w:pPr>
        <w:spacing w:after="0"/>
        <w:ind w:left="0"/>
        <w:jc w:val="both"/>
      </w:pPr>
      <w:r>
        <w:rPr>
          <w:rFonts w:ascii="Times New Roman"/>
          <w:b w:val="false"/>
          <w:i w:val="false"/>
          <w:color w:val="000000"/>
          <w:sz w:val="28"/>
        </w:rPr>
        <w:t>
      5) инвестициялық жобаны іске асыру кезінде күтілетін әлеуметтік әсер.</w:t>
      </w:r>
    </w:p>
    <w:p>
      <w:pPr>
        <w:spacing w:after="0"/>
        <w:ind w:left="0"/>
        <w:jc w:val="both"/>
      </w:pPr>
      <w:r>
        <w:rPr>
          <w:rFonts w:ascii="Times New Roman"/>
          <w:b w:val="false"/>
          <w:i w:val="false"/>
          <w:color w:val="000000"/>
          <w:sz w:val="28"/>
        </w:rPr>
        <w:t>
      6. Қаржы бөлімі өзіне мыналарды қамтиды:</w:t>
      </w:r>
    </w:p>
    <w:p>
      <w:pPr>
        <w:spacing w:after="0"/>
        <w:ind w:left="0"/>
        <w:jc w:val="both"/>
      </w:pPr>
      <w:r>
        <w:rPr>
          <w:rFonts w:ascii="Times New Roman"/>
          <w:b w:val="false"/>
          <w:i w:val="false"/>
          <w:color w:val="000000"/>
          <w:sz w:val="28"/>
        </w:rPr>
        <w:t>
      1) инвестициялық жобаны іске асыру құны, қаржыландыру көздері:</w:t>
      </w:r>
    </w:p>
    <w:p>
      <w:pPr>
        <w:spacing w:after="0"/>
        <w:ind w:left="0"/>
        <w:jc w:val="both"/>
      </w:pPr>
      <w:r>
        <w:rPr>
          <w:rFonts w:ascii="Times New Roman"/>
          <w:b w:val="false"/>
          <w:i w:val="false"/>
          <w:color w:val="000000"/>
          <w:sz w:val="28"/>
        </w:rPr>
        <w:t>
      меншік қаражаты;</w:t>
      </w:r>
    </w:p>
    <w:p>
      <w:pPr>
        <w:spacing w:after="0"/>
        <w:ind w:left="0"/>
        <w:jc w:val="both"/>
      </w:pPr>
      <w:r>
        <w:rPr>
          <w:rFonts w:ascii="Times New Roman"/>
          <w:b w:val="false"/>
          <w:i w:val="false"/>
          <w:color w:val="000000"/>
          <w:sz w:val="28"/>
        </w:rPr>
        <w:t>
      қарыз қаражаты (кредиттер немесе тартылған шаруашылық субъектілердің қаражаты) және/немесе грант;</w:t>
      </w:r>
    </w:p>
    <w:p>
      <w:pPr>
        <w:spacing w:after="0"/>
        <w:ind w:left="0"/>
        <w:jc w:val="both"/>
      </w:pPr>
      <w:r>
        <w:rPr>
          <w:rFonts w:ascii="Times New Roman"/>
          <w:b w:val="false"/>
          <w:i w:val="false"/>
          <w:color w:val="000000"/>
          <w:sz w:val="28"/>
        </w:rPr>
        <w:t>
      бюджеттік қаражат;</w:t>
      </w:r>
    </w:p>
    <w:p>
      <w:pPr>
        <w:spacing w:after="0"/>
        <w:ind w:left="0"/>
        <w:jc w:val="both"/>
      </w:pPr>
      <w:r>
        <w:rPr>
          <w:rFonts w:ascii="Times New Roman"/>
          <w:b w:val="false"/>
          <w:i w:val="false"/>
          <w:color w:val="000000"/>
          <w:sz w:val="28"/>
        </w:rPr>
        <w:t>
      2) қаржылық талдау:</w:t>
      </w:r>
    </w:p>
    <w:p>
      <w:pPr>
        <w:spacing w:after="0"/>
        <w:ind w:left="0"/>
        <w:jc w:val="both"/>
      </w:pPr>
      <w:r>
        <w:rPr>
          <w:rFonts w:ascii="Times New Roman"/>
          <w:b w:val="false"/>
          <w:i w:val="false"/>
          <w:color w:val="000000"/>
          <w:sz w:val="28"/>
        </w:rPr>
        <w:t>
      инвестициялық преференцияларды есепке алмай және тиісті инвестициялық преференцияларды есепке ала отырып, модельдерді есептеуді қамтитын жобаның қаржылық моделі;</w:t>
      </w:r>
    </w:p>
    <w:p>
      <w:pPr>
        <w:spacing w:after="0"/>
        <w:ind w:left="0"/>
        <w:jc w:val="both"/>
      </w:pPr>
      <w:r>
        <w:rPr>
          <w:rFonts w:ascii="Times New Roman"/>
          <w:b w:val="false"/>
          <w:i w:val="false"/>
          <w:color w:val="000000"/>
          <w:sz w:val="28"/>
        </w:rPr>
        <w:t>
      жобаның өмірлік кезеңі ішінде таза дисконттық табыс;</w:t>
      </w:r>
    </w:p>
    <w:p>
      <w:pPr>
        <w:spacing w:after="0"/>
        <w:ind w:left="0"/>
        <w:jc w:val="both"/>
      </w:pPr>
      <w:r>
        <w:rPr>
          <w:rFonts w:ascii="Times New Roman"/>
          <w:b w:val="false"/>
          <w:i w:val="false"/>
          <w:color w:val="000000"/>
          <w:sz w:val="28"/>
        </w:rPr>
        <w:t>
      жобаның өмірлік кезеңі ішінде табыстылықтың ішкі нормасы;</w:t>
      </w:r>
    </w:p>
    <w:p>
      <w:pPr>
        <w:spacing w:after="0"/>
        <w:ind w:left="0"/>
        <w:jc w:val="both"/>
      </w:pPr>
      <w:r>
        <w:rPr>
          <w:rFonts w:ascii="Times New Roman"/>
          <w:b w:val="false"/>
          <w:i w:val="false"/>
          <w:color w:val="000000"/>
          <w:sz w:val="28"/>
        </w:rPr>
        <w:t>
      жобаның өтімділік мерзімі (қарапайым және дисконттық);</w:t>
      </w:r>
    </w:p>
    <w:p>
      <w:pPr>
        <w:spacing w:after="0"/>
        <w:ind w:left="0"/>
        <w:jc w:val="both"/>
      </w:pPr>
      <w:r>
        <w:rPr>
          <w:rFonts w:ascii="Times New Roman"/>
          <w:b w:val="false"/>
          <w:i w:val="false"/>
          <w:color w:val="000000"/>
          <w:sz w:val="28"/>
        </w:rPr>
        <w:t>
      табыстың қарапайым нормасы (рентабельділігі);</w:t>
      </w:r>
    </w:p>
    <w:p>
      <w:pPr>
        <w:spacing w:after="0"/>
        <w:ind w:left="0"/>
        <w:jc w:val="both"/>
      </w:pPr>
      <w:r>
        <w:rPr>
          <w:rFonts w:ascii="Times New Roman"/>
          <w:b w:val="false"/>
          <w:i w:val="false"/>
          <w:color w:val="000000"/>
          <w:sz w:val="28"/>
        </w:rPr>
        <w:t xml:space="preserve">
      Бизнес-жоспарды жасау бойынша талаптарға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республикалық және жергілікті бюджет үшін шартты шығындар мен кірістердің есебі.</w:t>
      </w:r>
    </w:p>
    <w:p>
      <w:pPr>
        <w:spacing w:after="0"/>
        <w:ind w:left="0"/>
        <w:jc w:val="both"/>
      </w:pPr>
      <w:r>
        <w:rPr>
          <w:rFonts w:ascii="Times New Roman"/>
          <w:b w:val="false"/>
          <w:i w:val="false"/>
          <w:color w:val="000000"/>
          <w:sz w:val="28"/>
        </w:rPr>
        <w:t>
      7. Инвестициялық жобаның бизнес-жоспары тігіліп және нөмірленуі, заңды тұлғаның бірінші басшысының қолымен және мөрімен (бар болған жағдайда) куәландырылуы тиіс.</w:t>
      </w:r>
    </w:p>
    <w:p>
      <w:pPr>
        <w:spacing w:after="0"/>
        <w:ind w:left="0"/>
        <w:jc w:val="both"/>
      </w:pPr>
      <w:r>
        <w:rPr>
          <w:rFonts w:ascii="Times New Roman"/>
          <w:b w:val="false"/>
          <w:i w:val="false"/>
          <w:color w:val="000000"/>
          <w:sz w:val="28"/>
        </w:rPr>
        <w:t>
      Ескертпе: *инвестициялық жобаны іске асыратын заңды тұлғалар толтырмайды.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жобаның</w:t>
            </w:r>
            <w:r>
              <w:br/>
            </w:r>
            <w:r>
              <w:rPr>
                <w:rFonts w:ascii="Times New Roman"/>
                <w:b w:val="false"/>
                <w:i w:val="false"/>
                <w:color w:val="000000"/>
                <w:sz w:val="20"/>
              </w:rPr>
              <w:t>бизнес-жоспарын жасау</w:t>
            </w:r>
            <w:r>
              <w:br/>
            </w:r>
            <w:r>
              <w:rPr>
                <w:rFonts w:ascii="Times New Roman"/>
                <w:b w:val="false"/>
                <w:i w:val="false"/>
                <w:color w:val="000000"/>
                <w:sz w:val="20"/>
              </w:rPr>
              <w:t>бойынша талаптарға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Техникалық және құндық сипаттамалары бойынша импортталатын шикізат пен материалдарды салыстырмалы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w:t>
            </w:r>
          </w:p>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сипаты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сипаты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p>
          <w:p>
            <w:pPr>
              <w:spacing w:after="20"/>
              <w:ind w:left="20"/>
              <w:jc w:val="both"/>
            </w:pPr>
            <w:r>
              <w:rPr>
                <w:rFonts w:ascii="Times New Roman"/>
                <w:b w:val="false"/>
                <w:i w:val="false"/>
                <w:color w:val="000000"/>
                <w:sz w:val="20"/>
              </w:rPr>
              <w:t>
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елдерінде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 (-рде)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елдерінде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 (-рде)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жобаның</w:t>
            </w:r>
            <w:r>
              <w:br/>
            </w:r>
            <w:r>
              <w:rPr>
                <w:rFonts w:ascii="Times New Roman"/>
                <w:b w:val="false"/>
                <w:i w:val="false"/>
                <w:color w:val="000000"/>
                <w:sz w:val="20"/>
              </w:rPr>
              <w:t>бизнес-жоспарын жасау</w:t>
            </w:r>
            <w:r>
              <w:br/>
            </w:r>
            <w:r>
              <w:rPr>
                <w:rFonts w:ascii="Times New Roman"/>
                <w:b w:val="false"/>
                <w:i w:val="false"/>
                <w:color w:val="000000"/>
                <w:sz w:val="20"/>
              </w:rPr>
              <w:t>бойынша талаптарға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Жобаның еңбек ресурстарына мұқтаждығы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кезеңіндегі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енгізгеннен кейін (1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жобаның</w:t>
            </w:r>
            <w:r>
              <w:br/>
            </w:r>
            <w:r>
              <w:rPr>
                <w:rFonts w:ascii="Times New Roman"/>
                <w:b w:val="false"/>
                <w:i w:val="false"/>
                <w:color w:val="000000"/>
                <w:sz w:val="20"/>
              </w:rPr>
              <w:t>бизнес-жоспарын жасау</w:t>
            </w:r>
            <w:r>
              <w:br/>
            </w:r>
            <w:r>
              <w:rPr>
                <w:rFonts w:ascii="Times New Roman"/>
                <w:b w:val="false"/>
                <w:i w:val="false"/>
                <w:color w:val="000000"/>
                <w:sz w:val="20"/>
              </w:rPr>
              <w:t>бойынша талаптарға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Өндірісті пайдалануға енгізгеннен кейін жұмысшыларға мұқтаждығы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 (тарифтік разряды,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жобаның</w:t>
            </w:r>
            <w:r>
              <w:br/>
            </w:r>
            <w:r>
              <w:rPr>
                <w:rFonts w:ascii="Times New Roman"/>
                <w:b w:val="false"/>
                <w:i w:val="false"/>
                <w:color w:val="000000"/>
                <w:sz w:val="20"/>
              </w:rPr>
              <w:t>бизнес-жоспарын жасау</w:t>
            </w:r>
            <w:r>
              <w:br/>
            </w:r>
            <w:r>
              <w:rPr>
                <w:rFonts w:ascii="Times New Roman"/>
                <w:b w:val="false"/>
                <w:i w:val="false"/>
                <w:color w:val="000000"/>
                <w:sz w:val="20"/>
              </w:rPr>
              <w:t>бойынша талаптарға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Республикалық және жергілікті бюджет үшін шартты шығындармен кірістердің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міндетті төлемдердің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преференцияларды есепке алмай бюджетке түсетін түсім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преференцияларды есепке алғанда бюджетке түсетін түсім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преференцияларды есепке алмай бюджетке түсетін түсім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преференцияларды есепке алғанда бюджетке түсетін түсім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1133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Сыртқы істер министрінің 11.08.2022 </w:t>
      </w:r>
      <w:r>
        <w:rPr>
          <w:rFonts w:ascii="Times New Roman"/>
          <w:b w:val="false"/>
          <w:i w:val="false"/>
          <w:color w:val="ff0000"/>
          <w:sz w:val="28"/>
        </w:rPr>
        <w:t>№ 11-1-4/417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"Әкімшілік деректерді жинауға арналған нысан 20___жылғы "____" ______ №____ инвестициялық келісімшартты орындау туралы жартыжылдық есеп</w:t>
      </w:r>
    </w:p>
    <w:p>
      <w:pPr>
        <w:spacing w:after="0"/>
        <w:ind w:left="0"/>
        <w:jc w:val="both"/>
      </w:pPr>
      <w:r>
        <w:rPr>
          <w:rFonts w:ascii="Times New Roman"/>
          <w:b w:val="false"/>
          <w:i w:val="false"/>
          <w:color w:val="000000"/>
          <w:sz w:val="28"/>
        </w:rPr>
        <w:t>
      Ұсынылады: Қазақстан Республикасы Сыртқы істер министрлігінің Инвестициялар комитетіне</w:t>
      </w:r>
    </w:p>
    <w:p>
      <w:pPr>
        <w:spacing w:after="0"/>
        <w:ind w:left="0"/>
        <w:jc w:val="both"/>
      </w:pPr>
      <w:r>
        <w:rPr>
          <w:rFonts w:ascii="Times New Roman"/>
          <w:b w:val="false"/>
          <w:i w:val="false"/>
          <w:color w:val="000000"/>
          <w:sz w:val="28"/>
        </w:rPr>
        <w:t>
      Әкімшілік деректердің нысаны интернет - ресурста орналастырылған: www.mfa.gov.kz</w:t>
      </w:r>
    </w:p>
    <w:p>
      <w:pPr>
        <w:spacing w:after="0"/>
        <w:ind w:left="0"/>
        <w:jc w:val="both"/>
      </w:pPr>
      <w:r>
        <w:rPr>
          <w:rFonts w:ascii="Times New Roman"/>
          <w:b w:val="false"/>
          <w:i w:val="false"/>
          <w:color w:val="000000"/>
          <w:sz w:val="28"/>
        </w:rPr>
        <w:t>
      Әкімшілік дереккөздер нысанының атауы: 20___жылғы "____" ______ №____ инвестициялық келісімшартты орындау туралы жартыжылдық есеп</w:t>
      </w:r>
    </w:p>
    <w:p>
      <w:pPr>
        <w:spacing w:after="0"/>
        <w:ind w:left="0"/>
        <w:jc w:val="both"/>
      </w:pPr>
      <w:r>
        <w:rPr>
          <w:rFonts w:ascii="Times New Roman"/>
          <w:b w:val="false"/>
          <w:i w:val="false"/>
          <w:color w:val="000000"/>
          <w:sz w:val="28"/>
        </w:rPr>
        <w:t>
      Әкімшілік дереккөздер нысанының индексі (нысан атауының әріптік-сандық қысқаша көрінісі): № 1 - ИК нысан</w:t>
      </w:r>
    </w:p>
    <w:p>
      <w:pPr>
        <w:spacing w:after="0"/>
        <w:ind w:left="0"/>
        <w:jc w:val="both"/>
      </w:pPr>
      <w:r>
        <w:rPr>
          <w:rFonts w:ascii="Times New Roman"/>
          <w:b w:val="false"/>
          <w:i w:val="false"/>
          <w:color w:val="000000"/>
          <w:sz w:val="28"/>
        </w:rPr>
        <w:t>
      Кезеңділік: жартыжылдық</w:t>
      </w:r>
    </w:p>
    <w:p>
      <w:pPr>
        <w:spacing w:after="0"/>
        <w:ind w:left="0"/>
        <w:jc w:val="both"/>
      </w:pPr>
      <w:r>
        <w:rPr>
          <w:rFonts w:ascii="Times New Roman"/>
          <w:b w:val="false"/>
          <w:i w:val="false"/>
          <w:color w:val="000000"/>
          <w:sz w:val="28"/>
        </w:rPr>
        <w:t>
      Есепті кезең: ағымдағы жылғы 25 шілдеге дейін және есептік кезеңнен кейінгі жылдың 25 қаңтарына дейін</w:t>
      </w:r>
    </w:p>
    <w:p>
      <w:pPr>
        <w:spacing w:after="0"/>
        <w:ind w:left="0"/>
        <w:jc w:val="both"/>
      </w:pPr>
      <w:r>
        <w:rPr>
          <w:rFonts w:ascii="Times New Roman"/>
          <w:b w:val="false"/>
          <w:i w:val="false"/>
          <w:color w:val="000000"/>
          <w:sz w:val="28"/>
        </w:rPr>
        <w:t>
      Ақпаратты ұсынатын тұлғалар тобы: инвестициялар жөніндегі уәкілетті органмен инвестициялық келісімшартты жасасқан Қазақстан Республикасының заңды тұлғалары</w:t>
      </w:r>
    </w:p>
    <w:p>
      <w:pPr>
        <w:spacing w:after="0"/>
        <w:ind w:left="0"/>
        <w:jc w:val="both"/>
      </w:pPr>
      <w:r>
        <w:rPr>
          <w:rFonts w:ascii="Times New Roman"/>
          <w:b w:val="false"/>
          <w:i w:val="false"/>
          <w:color w:val="000000"/>
          <w:sz w:val="28"/>
        </w:rPr>
        <w:t>
      Әкімшілік деректер нысанын ұсыну мерзімі: ағымдағы жылғы 25 шілдеге дейін және есептік кезеңнен кейінгі жылдың 25 қаңтарына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Тіркелген активтерге инвестициялар,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 (атауы, №,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Технологиялық жабдыққа қосалқы бөлшектер, шикізат пен материалдар импорты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 (саны,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 есептерінде кірістерді растайтын құжат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 (саны,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Өндірістік көрсеткіштер</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(шығарылатын өнімнің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шығарудың/ қызметтерді көрсетудің басталған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өнімнің/көрсетілген қызметтің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шикізаттың және материалдың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Осымен инвестициялық Келісімшарттың талаптарына сәйкес тіркелген активтер жалға берілмегенін, иеліктен айырылмағанын және берілген мемлекеттік заттай гранттың және сатып алынған тіркелген активтердің нысаналы мақсаты өзгертілмегенін растаймыз. Көрсетілген мәліметтердің дұрыстығын және түпнұсқалығын куәландырамыз.</w:t>
      </w:r>
    </w:p>
    <w:p>
      <w:pPr>
        <w:spacing w:after="0"/>
        <w:ind w:left="0"/>
        <w:jc w:val="both"/>
      </w:pPr>
      <w:r>
        <w:rPr>
          <w:rFonts w:ascii="Times New Roman"/>
          <w:b w:val="false"/>
          <w:i w:val="false"/>
          <w:color w:val="000000"/>
          <w:sz w:val="28"/>
        </w:rPr>
        <w:t>
      Орындаушы ______________ Тел. _____________ E-mail 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Қолы _______________</w:t>
      </w:r>
    </w:p>
    <w:p>
      <w:pPr>
        <w:spacing w:after="0"/>
        <w:ind w:left="0"/>
        <w:jc w:val="both"/>
      </w:pPr>
      <w:r>
        <w:rPr>
          <w:rFonts w:ascii="Times New Roman"/>
          <w:b w:val="false"/>
          <w:i w:val="false"/>
          <w:color w:val="000000"/>
          <w:sz w:val="28"/>
        </w:rPr>
        <w:t>
      Басшы ______________________ Қолы _____________________ М.О.</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Бас бухгалтер _______________ Қолы 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"20___жылғы "____" ______ №____ инвестициялық келісімшартты орындау туралы жартыжылдық есеп" нысанын (бұдан әрі - Нысан) толтыру бойынша түсініктеме</w:t>
      </w:r>
    </w:p>
    <w:p>
      <w:pPr>
        <w:spacing w:after="0"/>
        <w:ind w:left="0"/>
        <w:jc w:val="both"/>
      </w:pPr>
      <w:r>
        <w:rPr>
          <w:rFonts w:ascii="Times New Roman"/>
          <w:b w:val="false"/>
          <w:i w:val="false"/>
          <w:color w:val="000000"/>
          <w:sz w:val="28"/>
        </w:rPr>
        <w:t>
      1. Нысан, Қазақстан Республикасының Кәсіпкерлік Кодексінің 296-2-бабының 1-тармағына сәйкес әзірленген.</w:t>
      </w:r>
    </w:p>
    <w:p>
      <w:pPr>
        <w:spacing w:after="0"/>
        <w:ind w:left="0"/>
        <w:jc w:val="both"/>
      </w:pPr>
      <w:r>
        <w:rPr>
          <w:rFonts w:ascii="Times New Roman"/>
          <w:b w:val="false"/>
          <w:i w:val="false"/>
          <w:color w:val="000000"/>
          <w:sz w:val="28"/>
        </w:rPr>
        <w:t>
      2. Нысан, Инвестициялар жөніндегі уәкілетті органмен инвестициялық келісімшарт жасасқан Қазақстан Республикасының заңды тұлғаларымен белгіленген активтердің пайдалануға берілуін, технологиялық жабдыққа қосалқы бөлшектердің, шикізаттың және (немесе) материалдардың жеткізілуі мен пайдаланылуын растайтын құжаттарды қоса бере отырып, жұмыс бағдарламасында көзделген шығын баптары бойынша толық жазылып, 25 қаңтардан және 25 шілдеден кешіктірмей ұсынылады.</w:t>
      </w:r>
    </w:p>
    <w:p>
      <w:pPr>
        <w:spacing w:after="0"/>
        <w:ind w:left="0"/>
        <w:jc w:val="both"/>
      </w:pPr>
      <w:r>
        <w:rPr>
          <w:rFonts w:ascii="Times New Roman"/>
          <w:b w:val="false"/>
          <w:i w:val="false"/>
          <w:color w:val="000000"/>
          <w:sz w:val="28"/>
        </w:rPr>
        <w:t>
      3. Нысан мынадай түрде толтырылады:</w:t>
      </w:r>
    </w:p>
    <w:p>
      <w:pPr>
        <w:spacing w:after="0"/>
        <w:ind w:left="0"/>
        <w:jc w:val="both"/>
      </w:pPr>
      <w:r>
        <w:rPr>
          <w:rFonts w:ascii="Times New Roman"/>
          <w:b w:val="false"/>
          <w:i w:val="false"/>
          <w:color w:val="000000"/>
          <w:sz w:val="28"/>
        </w:rPr>
        <w:t>
      1-бөлім. "Тіркелген активтерге инвестициялар, мың теңге":</w:t>
      </w:r>
    </w:p>
    <w:p>
      <w:pPr>
        <w:spacing w:after="0"/>
        <w:ind w:left="0"/>
        <w:jc w:val="both"/>
      </w:pPr>
      <w:r>
        <w:rPr>
          <w:rFonts w:ascii="Times New Roman"/>
          <w:b w:val="false"/>
          <w:i w:val="false"/>
          <w:color w:val="000000"/>
          <w:sz w:val="28"/>
        </w:rPr>
        <w:t>
      "Р/н №" деген 1-бағанда рет бойынша нөмірмен көрсетіледі. Кейінгі ақпарат рет бойынша нөмірлеуді үзбеуі тиіс;</w:t>
      </w:r>
    </w:p>
    <w:p>
      <w:pPr>
        <w:spacing w:after="0"/>
        <w:ind w:left="0"/>
        <w:jc w:val="both"/>
      </w:pPr>
      <w:r>
        <w:rPr>
          <w:rFonts w:ascii="Times New Roman"/>
          <w:b w:val="false"/>
          <w:i w:val="false"/>
          <w:color w:val="000000"/>
          <w:sz w:val="28"/>
        </w:rPr>
        <w:t>
      "Шығын баптары" деген 2-бағанда есептік кезең ішінде "Жұмыс бағдарламасы" инвестициялық келісімшартқа 1-қосымшадан шығын баптары көрсетіледі;</w:t>
      </w:r>
    </w:p>
    <w:p>
      <w:pPr>
        <w:spacing w:after="0"/>
        <w:ind w:left="0"/>
        <w:jc w:val="both"/>
      </w:pPr>
      <w:r>
        <w:rPr>
          <w:rFonts w:ascii="Times New Roman"/>
          <w:b w:val="false"/>
          <w:i w:val="false"/>
          <w:color w:val="000000"/>
          <w:sz w:val="28"/>
        </w:rPr>
        <w:t>
      "Жоспар" деген 3-бағанда есептік кезең ішінде "Жұмыс бағдарламасы" инвестициялық келісімшартқа 1-қосымшадан шығын сомасы көрсетіледі;</w:t>
      </w:r>
    </w:p>
    <w:p>
      <w:pPr>
        <w:spacing w:after="0"/>
        <w:ind w:left="0"/>
        <w:jc w:val="both"/>
      </w:pPr>
      <w:r>
        <w:rPr>
          <w:rFonts w:ascii="Times New Roman"/>
          <w:b w:val="false"/>
          <w:i w:val="false"/>
          <w:color w:val="000000"/>
          <w:sz w:val="28"/>
        </w:rPr>
        <w:t>
      "Нақты" деген 4-бағанда есептік кезең ішінде расталатын құжаттарға сәйкес шығын сомасы көрсетіледі;</w:t>
      </w:r>
    </w:p>
    <w:p>
      <w:pPr>
        <w:spacing w:after="0"/>
        <w:ind w:left="0"/>
        <w:jc w:val="both"/>
      </w:pPr>
      <w:r>
        <w:rPr>
          <w:rFonts w:ascii="Times New Roman"/>
          <w:b w:val="false"/>
          <w:i w:val="false"/>
          <w:color w:val="000000"/>
          <w:sz w:val="28"/>
        </w:rPr>
        <w:t>
      "Ауытқу (+;-)" деген 5-бағанда "4" баған дерегінен "3" баған дерегін шегереміз;</w:t>
      </w:r>
    </w:p>
    <w:p>
      <w:pPr>
        <w:spacing w:after="0"/>
        <w:ind w:left="0"/>
        <w:jc w:val="both"/>
      </w:pPr>
      <w:r>
        <w:rPr>
          <w:rFonts w:ascii="Times New Roman"/>
          <w:b w:val="false"/>
          <w:i w:val="false"/>
          <w:color w:val="000000"/>
          <w:sz w:val="28"/>
        </w:rPr>
        <w:t>
      "Ауытқу себебі" деген 6-бағанда "4" және "3" бағанар арасында туындаған айырмашылық себебі көрсетіледі;</w:t>
      </w:r>
    </w:p>
    <w:p>
      <w:pPr>
        <w:spacing w:after="0"/>
        <w:ind w:left="0"/>
        <w:jc w:val="both"/>
      </w:pPr>
      <w:r>
        <w:rPr>
          <w:rFonts w:ascii="Times New Roman"/>
          <w:b w:val="false"/>
          <w:i w:val="false"/>
          <w:color w:val="000000"/>
          <w:sz w:val="28"/>
        </w:rPr>
        <w:t>
      "Растайтын құжаттар (атауы, №, күні)" деген 7-бағанда есептік кезең ішінде шығын сомасын растайтын құжаттың атауы, нөмірі және күні көрсетіледі;</w:t>
      </w:r>
    </w:p>
    <w:p>
      <w:pPr>
        <w:spacing w:after="0"/>
        <w:ind w:left="0"/>
        <w:jc w:val="both"/>
      </w:pPr>
      <w:r>
        <w:rPr>
          <w:rFonts w:ascii="Times New Roman"/>
          <w:b w:val="false"/>
          <w:i w:val="false"/>
          <w:color w:val="000000"/>
          <w:sz w:val="28"/>
        </w:rPr>
        <w:t>
      "Пайдалануға енгізілген күні" деген жолда 1-жолдың шығын бабында көрсетілген, тіркелген активтердің пайдалануға енгізілген күні көрсетіледі;</w:t>
      </w:r>
    </w:p>
    <w:p>
      <w:pPr>
        <w:spacing w:after="0"/>
        <w:ind w:left="0"/>
        <w:jc w:val="both"/>
      </w:pPr>
      <w:r>
        <w:rPr>
          <w:rFonts w:ascii="Times New Roman"/>
          <w:b w:val="false"/>
          <w:i w:val="false"/>
          <w:color w:val="000000"/>
          <w:sz w:val="28"/>
        </w:rPr>
        <w:t>
      1-бөлімнің қалған жолдары "1" жолға ұқсас толтырылады.</w:t>
      </w:r>
    </w:p>
    <w:p>
      <w:pPr>
        <w:spacing w:after="0"/>
        <w:ind w:left="0"/>
        <w:jc w:val="both"/>
      </w:pPr>
      <w:r>
        <w:rPr>
          <w:rFonts w:ascii="Times New Roman"/>
          <w:b w:val="false"/>
          <w:i w:val="false"/>
          <w:color w:val="000000"/>
          <w:sz w:val="28"/>
        </w:rPr>
        <w:t>
      2-бөлім. "Технологиялық жабдыққа қосалқы бөлшектері, шикізат және (немесе) материалдардың импорты, өлшем бірлігі".</w:t>
      </w:r>
    </w:p>
    <w:p>
      <w:pPr>
        <w:spacing w:after="0"/>
        <w:ind w:left="0"/>
        <w:jc w:val="both"/>
      </w:pPr>
      <w:r>
        <w:rPr>
          <w:rFonts w:ascii="Times New Roman"/>
          <w:b w:val="false"/>
          <w:i w:val="false"/>
          <w:color w:val="000000"/>
          <w:sz w:val="28"/>
        </w:rPr>
        <w:t>
      2-бөлімнің деректері 1-бөлімге ұқсас толтырылады, бұл ретте "Шығын баптары" және "Жоспар" деген бағандардың көрсекіштері инвестициялық келісімшартқа 2-қосымшаға сәйкес көрсетіледі.</w:t>
      </w:r>
    </w:p>
    <w:p>
      <w:pPr>
        <w:spacing w:after="0"/>
        <w:ind w:left="0"/>
        <w:jc w:val="both"/>
      </w:pPr>
      <w:r>
        <w:rPr>
          <w:rFonts w:ascii="Times New Roman"/>
          <w:b w:val="false"/>
          <w:i w:val="false"/>
          <w:color w:val="000000"/>
          <w:sz w:val="28"/>
        </w:rPr>
        <w:t>
      3-бөлім. "Өндірістік көрсеткіштер".</w:t>
      </w:r>
    </w:p>
    <w:p>
      <w:pPr>
        <w:spacing w:after="0"/>
        <w:ind w:left="0"/>
        <w:jc w:val="both"/>
      </w:pPr>
      <w:r>
        <w:rPr>
          <w:rFonts w:ascii="Times New Roman"/>
          <w:b w:val="false"/>
          <w:i w:val="false"/>
          <w:color w:val="000000"/>
          <w:sz w:val="28"/>
        </w:rPr>
        <w:t>
      "Жоспар" деген бағандағы 3-бөлімнің деректері инвестициялық келісімшарт жасаған заңды түлға Инвестициялық преференцияларды беруге арналған өтінімге ұсынылған бизнес-жоспардан көрсетіледі. Қалған көрсеткіштер 1 және 2-бөлімдерге ұқсас толтырылады.</w:t>
      </w:r>
    </w:p>
    <w:p>
      <w:pPr>
        <w:spacing w:after="0"/>
        <w:ind w:left="0"/>
        <w:jc w:val="both"/>
      </w:pPr>
      <w:r>
        <w:rPr>
          <w:rFonts w:ascii="Times New Roman"/>
          <w:b w:val="false"/>
          <w:i w:val="false"/>
          <w:color w:val="000000"/>
          <w:sz w:val="28"/>
        </w:rPr>
        <w:t>
      Қосымшалар: тіркелген активтердің пайдалануға енгізілгенін, технологиялық жабдыққа қосалқы бөлшектердің, шикізаттың және (немесе) материалдардың жеткізілуі мен пайдаланылуын растайтын құжаттардың Инвестициялық келісімшартты жасасқан заңды тұлға басшысының қолымен және мөрімен куәландырылған көшірмелері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1133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37" w:id="16"/>
    <w:p>
      <w:pPr>
        <w:spacing w:after="0"/>
        <w:ind w:left="0"/>
        <w:jc w:val="left"/>
      </w:pPr>
      <w:r>
        <w:rPr>
          <w:rFonts w:ascii="Times New Roman"/>
          <w:b/>
          <w:i w:val="false"/>
          <w:color w:val="000000"/>
        </w:rPr>
        <w:t xml:space="preserve"> _______ жылғы "____" _______ № ________ Инвестициялық келісімшарттың жұмыс</w:t>
      </w:r>
      <w:r>
        <w:br/>
      </w:r>
      <w:r>
        <w:rPr>
          <w:rFonts w:ascii="Times New Roman"/>
          <w:b/>
          <w:i w:val="false"/>
          <w:color w:val="000000"/>
        </w:rPr>
        <w:t xml:space="preserve"> бағдарламасын орындаудың ағымдағы жай-күйінің </w:t>
      </w:r>
      <w:r>
        <w:br/>
      </w:r>
      <w:r>
        <w:rPr>
          <w:rFonts w:ascii="Times New Roman"/>
          <w:b/>
          <w:i w:val="false"/>
          <w:color w:val="000000"/>
        </w:rPr>
        <w:t>АКТІСІ</w:t>
      </w:r>
    </w:p>
    <w:bookmarkEnd w:id="16"/>
    <w:p>
      <w:pPr>
        <w:spacing w:after="0"/>
        <w:ind w:left="0"/>
        <w:jc w:val="both"/>
      </w:pPr>
      <w:r>
        <w:rPr>
          <w:rFonts w:ascii="Times New Roman"/>
          <w:b w:val="false"/>
          <w:i w:val="false"/>
          <w:color w:val="ff0000"/>
          <w:sz w:val="28"/>
        </w:rPr>
        <w:t xml:space="preserve">
      Ескерту. Нысан жаңа редакцияда – ҚР Инвестициялар және даму министрінің 29.01.2018 </w:t>
      </w:r>
      <w:r>
        <w:rPr>
          <w:rFonts w:ascii="Times New Roman"/>
          <w:b w:val="false"/>
          <w:i w:val="false"/>
          <w:color w:val="ff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20____ жылғы "__" _______ № ________</w:t>
      </w:r>
    </w:p>
    <w:p>
      <w:pPr>
        <w:spacing w:after="0"/>
        <w:ind w:left="0"/>
        <w:jc w:val="both"/>
      </w:pPr>
      <w:r>
        <w:rPr>
          <w:rFonts w:ascii="Times New Roman"/>
          <w:b w:val="false"/>
          <w:i w:val="false"/>
          <w:color w:val="000000"/>
          <w:sz w:val="28"/>
        </w:rPr>
        <w:t>
      Тіркелген активтерге инвестициялар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1-қосымшаның және 2- қосымшаның 1-бөлімнің мәліметтері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барысында белгіленген нақты деректер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Сомасының ауытқуы, +/- ("5" баған - "3" 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енгізілген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енгізілген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 көрсете отырып, нақты көрсеткіштердің жоспарлыдан ауытқу себептері мен дәлелдері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1) инвестициялық келісімшарт бойынша міндеттемелерді орындауды растайтын</w:t>
      </w:r>
    </w:p>
    <w:p>
      <w:pPr>
        <w:spacing w:after="0"/>
        <w:ind w:left="0"/>
        <w:jc w:val="both"/>
      </w:pPr>
      <w:r>
        <w:rPr>
          <w:rFonts w:ascii="Times New Roman"/>
          <w:b w:val="false"/>
          <w:i w:val="false"/>
          <w:color w:val="000000"/>
          <w:sz w:val="28"/>
        </w:rPr>
        <w:t>
       құжаттардың жиынтық тізілімі;</w:t>
      </w:r>
    </w:p>
    <w:p>
      <w:pPr>
        <w:spacing w:after="0"/>
        <w:ind w:left="0"/>
        <w:jc w:val="both"/>
      </w:pPr>
      <w:r>
        <w:rPr>
          <w:rFonts w:ascii="Times New Roman"/>
          <w:b w:val="false"/>
          <w:i w:val="false"/>
          <w:color w:val="000000"/>
          <w:sz w:val="28"/>
        </w:rPr>
        <w:t>
      2) инвестициялық қызмет объектісінің фото суреттері;</w:t>
      </w:r>
    </w:p>
    <w:p>
      <w:pPr>
        <w:spacing w:after="0"/>
        <w:ind w:left="0"/>
        <w:jc w:val="both"/>
      </w:pPr>
      <w:r>
        <w:rPr>
          <w:rFonts w:ascii="Times New Roman"/>
          <w:b w:val="false"/>
          <w:i w:val="false"/>
          <w:color w:val="000000"/>
          <w:sz w:val="28"/>
        </w:rPr>
        <w:t>
      3) инвестициялық келісімшартқа қатысты қосымша құжаттар.</w:t>
      </w:r>
    </w:p>
    <w:p>
      <w:pPr>
        <w:spacing w:after="0"/>
        <w:ind w:left="0"/>
        <w:jc w:val="both"/>
      </w:pPr>
      <w:r>
        <w:rPr>
          <w:rFonts w:ascii="Times New Roman"/>
          <w:b w:val="false"/>
          <w:i w:val="false"/>
          <w:color w:val="000000"/>
          <w:sz w:val="28"/>
        </w:rPr>
        <w:t>
      Тексеруші: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Мен, _____________________________________________________________________</w:t>
      </w:r>
    </w:p>
    <w:p>
      <w:pPr>
        <w:spacing w:after="0"/>
        <w:ind w:left="0"/>
        <w:jc w:val="both"/>
      </w:pPr>
      <w:r>
        <w:rPr>
          <w:rFonts w:ascii="Times New Roman"/>
          <w:b w:val="false"/>
          <w:i w:val="false"/>
          <w:color w:val="000000"/>
          <w:sz w:val="28"/>
        </w:rPr>
        <w:t>
      (Инвестициялық келісімшарт жасасқан заңды тұлға басшысының  тегі, аты,</w:t>
      </w:r>
    </w:p>
    <w:p>
      <w:pPr>
        <w:spacing w:after="0"/>
        <w:ind w:left="0"/>
        <w:jc w:val="both"/>
      </w:pPr>
      <w:r>
        <w:rPr>
          <w:rFonts w:ascii="Times New Roman"/>
          <w:b w:val="false"/>
          <w:i w:val="false"/>
          <w:color w:val="000000"/>
          <w:sz w:val="28"/>
        </w:rPr>
        <w:t>
       әкесінің аты (бар болған жағдайда) және лауазымы)</w:t>
      </w:r>
    </w:p>
    <w:p>
      <w:pPr>
        <w:spacing w:after="0"/>
        <w:ind w:left="0"/>
        <w:jc w:val="both"/>
      </w:pPr>
      <w:r>
        <w:rPr>
          <w:rFonts w:ascii="Times New Roman"/>
          <w:b w:val="false"/>
          <w:i w:val="false"/>
          <w:color w:val="000000"/>
          <w:sz w:val="28"/>
        </w:rPr>
        <w:t>
      тексеру үшін ұсынылған құжаттардың түпнұсқалылығы мен дұрыстығын растаймын.</w:t>
      </w:r>
    </w:p>
    <w:p>
      <w:pPr>
        <w:spacing w:after="0"/>
        <w:ind w:left="0"/>
        <w:jc w:val="both"/>
      </w:pPr>
      <w:r>
        <w:rPr>
          <w:rFonts w:ascii="Times New Roman"/>
          <w:b w:val="false"/>
          <w:i w:val="false"/>
          <w:color w:val="000000"/>
          <w:sz w:val="28"/>
        </w:rPr>
        <w:t>
      Тексеру нәтижелерімен таныстым.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(өткізілген тексеру бойынша ескертулер және/немесе ұсыныстар)</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(қолы және мөрі)</w:t>
      </w:r>
    </w:p>
    <w:p>
      <w:pPr>
        <w:spacing w:after="0"/>
        <w:ind w:left="0"/>
        <w:jc w:val="both"/>
      </w:pPr>
      <w:r>
        <w:rPr>
          <w:rFonts w:ascii="Times New Roman"/>
          <w:b w:val="false"/>
          <w:i w:val="false"/>
          <w:color w:val="000000"/>
          <w:sz w:val="28"/>
        </w:rPr>
        <w:t>
      Бас бухгалтер: _____________________________________________      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1133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 w:id="17"/>
    <w:p>
      <w:pPr>
        <w:spacing w:after="0"/>
        <w:ind w:left="0"/>
        <w:jc w:val="left"/>
      </w:pPr>
      <w:r>
        <w:rPr>
          <w:rFonts w:ascii="Times New Roman"/>
          <w:b/>
          <w:i w:val="false"/>
          <w:color w:val="000000"/>
        </w:rPr>
        <w:t xml:space="preserve"> Қазақстан Республикасы Индустрия және жаңа технологиялар министрінің, Қазақстан Республикасы Премьер-Министрінің орынбасары - Қазақстан Республикасы Индустрия және жаңа технологиялар министрінің, Қазақстан Республикасы Инвестициялар және даму министрінің, Қазақстан Республикасы Инвестициялар және даму министрінің міндетін атқарушының күші жойылған кейбір бұйрықтарының тізбесі</w:t>
      </w:r>
    </w:p>
    <w:bookmarkEnd w:id="17"/>
    <w:bookmarkStart w:name="z40" w:id="18"/>
    <w:p>
      <w:pPr>
        <w:spacing w:after="0"/>
        <w:ind w:left="0"/>
        <w:jc w:val="both"/>
      </w:pPr>
      <w:r>
        <w:rPr>
          <w:rFonts w:ascii="Times New Roman"/>
          <w:b w:val="false"/>
          <w:i w:val="false"/>
          <w:color w:val="000000"/>
          <w:sz w:val="28"/>
        </w:rPr>
        <w:t xml:space="preserve">
      1. "Инвестицияларды мемлекеттік қолдаудың кейбір мәселелері туралы" Қазақстан Республикасы Индустрия және жаңа технологиялар министрінің 2012 жылғы 1 маусымдағы № 184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тізімінде № 7760 болып тіркелген, "Егемен Қазақстан" газетінде 2012 жылы 22 тамызда № 534-539 (27612) ресми жарияланған); </w:t>
      </w:r>
    </w:p>
    <w:bookmarkEnd w:id="18"/>
    <w:bookmarkStart w:name="z41" w:id="19"/>
    <w:p>
      <w:pPr>
        <w:spacing w:after="0"/>
        <w:ind w:left="0"/>
        <w:jc w:val="both"/>
      </w:pPr>
      <w:r>
        <w:rPr>
          <w:rFonts w:ascii="Times New Roman"/>
          <w:b w:val="false"/>
          <w:i w:val="false"/>
          <w:color w:val="000000"/>
          <w:sz w:val="28"/>
        </w:rPr>
        <w:t xml:space="preserve">
      2. "Инвестицияларды мемлекеттік қолдау саласындағы нысандарды бекіту туралы" Қазақстан Республикасы Премьер-Министрінің орынбасары - Қазақстан Республикасы Индустрия және жаңа технологиялар министрінің 2013 жылғы 26 шілдедегі № 229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тізімінде № 8639 болып тіркелген, "Егемен Қазақстан" газетінде 2013 жылы 26 қазанда № 240 (28179) ресми жарияланған); </w:t>
      </w:r>
    </w:p>
    <w:bookmarkEnd w:id="19"/>
    <w:bookmarkStart w:name="z42" w:id="20"/>
    <w:p>
      <w:pPr>
        <w:spacing w:after="0"/>
        <w:ind w:left="0"/>
        <w:jc w:val="both"/>
      </w:pPr>
      <w:r>
        <w:rPr>
          <w:rFonts w:ascii="Times New Roman"/>
          <w:b w:val="false"/>
          <w:i w:val="false"/>
          <w:color w:val="000000"/>
          <w:sz w:val="28"/>
        </w:rPr>
        <w:t xml:space="preserve">
      3. "Инвестицияларды мемлекеттік қолдаудың кейбір мәселелері туралы" Қазақстан Республикасы Индуситрия және жаңа технологиялар министрінің 2012 жылғы 1 маусмыдағы № 184 бұйрығына өзгерістер мен толықтырулар енгізу туралы" Қазақстан Республикасы Инвестициялар және даму министрінің 2014 жылғы 18 шілдедегі № 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тізімінде № 9714 болып тіркелген, "Егемен Қазақстан" газетінде 2015 жылы 15 қазанда № 197 (28675) ресми жарияланған); </w:t>
      </w:r>
    </w:p>
    <w:bookmarkEnd w:id="20"/>
    <w:bookmarkStart w:name="z43" w:id="21"/>
    <w:p>
      <w:pPr>
        <w:spacing w:after="0"/>
        <w:ind w:left="0"/>
        <w:jc w:val="both"/>
      </w:pPr>
      <w:r>
        <w:rPr>
          <w:rFonts w:ascii="Times New Roman"/>
          <w:b w:val="false"/>
          <w:i w:val="false"/>
          <w:color w:val="000000"/>
          <w:sz w:val="28"/>
        </w:rPr>
        <w:t xml:space="preserve">
      4. "Инвестицияларды мемлекеттік қолдау саласындағы нысандарды бекіту туралы" Қазақстан Республикасы Премьер-Министрінің орынбасары - Қазақстан Республикасы Индустрия және жаңа технологиялар министрінің 2012 жылғы 26 шілдедегі № 229 бұйрығына өзгерістер мен толықтырулар енгізу туралы" Қазақстан Республикасы Инвестициялар және даму министрінің міндетін атқарушысының 2014 жылғы 2 қыркүйектегі № 14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тізімінде № 9776 болып тіркелген, "Әділет" ақпараттық-құқықтық жүйесінде 2014 жылғы 10 қарашада жарияланған).</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