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51b4" w14:textId="8655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аудиторларына кандидаттарды аттестаттауды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қарашадағы № 1123 бұйрығы. Қазақстан Республикасының Әділет министрлігінде 2015 жылы 28 желтоқсанда № 12587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күшін жою көзделген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p>
    <w:bookmarkStart w:name="z1" w:id="0"/>
    <w:p>
      <w:pPr>
        <w:spacing w:after="0"/>
        <w:ind w:left="0"/>
        <w:jc w:val="both"/>
      </w:pPr>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5-бабының </w:t>
      </w:r>
      <w:r>
        <w:rPr>
          <w:rFonts w:ascii="Times New Roman"/>
          <w:b w:val="false"/>
          <w:i w:val="false"/>
          <w:color w:val="000000"/>
          <w:sz w:val="28"/>
        </w:rPr>
        <w:t>13-3)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15.04.2020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Энергия аудиторларына кандидаттарды аттестаттауды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жиырма бір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_______________Е. Досаев</w:t>
      </w:r>
    </w:p>
    <w:p>
      <w:pPr>
        <w:spacing w:after="0"/>
        <w:ind w:left="0"/>
        <w:jc w:val="both"/>
      </w:pPr>
      <w:r>
        <w:rPr>
          <w:rFonts w:ascii="Times New Roman"/>
          <w:b w:val="false"/>
          <w:i w:val="false"/>
          <w:color w:val="000000"/>
          <w:sz w:val="28"/>
        </w:rPr>
        <w:t>
      2015 жылғы 10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1123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Энергия аудиторларына кандидаттарды аттестаттауды жүргізу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15.04.2020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bookmarkStart w:name="z64"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Энергия аудиторларына кандидаттарды аттестаттауды жүргізу қағидалары (бұдан әрі - Қағидалар) "Энергия үнемдеу және энергия тиімділігін арттыру туралы" 2012 жылғы 13 қаңтардағы Қазақстан Республикасы Заңының 5-бабының </w:t>
      </w:r>
      <w:r>
        <w:rPr>
          <w:rFonts w:ascii="Times New Roman"/>
          <w:b w:val="false"/>
          <w:i w:val="false"/>
          <w:color w:val="000000"/>
          <w:sz w:val="28"/>
        </w:rPr>
        <w:t>13-3)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энергия аудиторларына кандидаттарды аттестаттауды жүргізу мен "энергия аудиторларына кандидаттарды аттесттау" (бұдан әрі - мемлекеттік көрсетілетін қызмет) мемлекеттік қызмет көрсету тәртібін айқындайды. </w:t>
      </w:r>
    </w:p>
    <w:bookmarkEnd w:id="7"/>
    <w:bookmarkStart w:name="z17" w:id="8"/>
    <w:p>
      <w:pPr>
        <w:spacing w:after="0"/>
        <w:ind w:left="0"/>
        <w:jc w:val="both"/>
      </w:pPr>
      <w:r>
        <w:rPr>
          <w:rFonts w:ascii="Times New Roman"/>
          <w:b w:val="false"/>
          <w:i w:val="false"/>
          <w:color w:val="000000"/>
          <w:sz w:val="28"/>
        </w:rPr>
        <w:t>
      2. Қағидаларда мынадай ұғымдар пайдаланылады:</w:t>
      </w:r>
    </w:p>
    <w:bookmarkEnd w:id="8"/>
    <w:bookmarkStart w:name="z68" w:id="9"/>
    <w:p>
      <w:pPr>
        <w:spacing w:after="0"/>
        <w:ind w:left="0"/>
        <w:jc w:val="both"/>
      </w:pPr>
      <w:r>
        <w:rPr>
          <w:rFonts w:ascii="Times New Roman"/>
          <w:b w:val="false"/>
          <w:i w:val="false"/>
          <w:color w:val="000000"/>
          <w:sz w:val="28"/>
        </w:rPr>
        <w:t>
      1) аттестаттау – уәкілетті органның энергия аудиторларына қойылатын Рұқсат беру талаптарына кандидаттардың сәйкестігін тексеру рәсімі;</w:t>
      </w:r>
    </w:p>
    <w:bookmarkEnd w:id="9"/>
    <w:bookmarkStart w:name="z69" w:id="10"/>
    <w:p>
      <w:pPr>
        <w:spacing w:after="0"/>
        <w:ind w:left="0"/>
        <w:jc w:val="both"/>
      </w:pPr>
      <w:r>
        <w:rPr>
          <w:rFonts w:ascii="Times New Roman"/>
          <w:b w:val="false"/>
          <w:i w:val="false"/>
          <w:color w:val="000000"/>
          <w:sz w:val="28"/>
        </w:rPr>
        <w:t>
      2) кадрлардың қайта даярлау және (немесе) олардың біліктілігін арттыру курстарынан өткендігі туралы куәлік (бұдан әрі − энергия үнемдеу және энергия тиімділігін арттыру саласындағы курстардан өткені туралы куәлік) – оқу орталығы беретін,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курстарынан өткенін растайтын ресми құжат;</w:t>
      </w:r>
    </w:p>
    <w:bookmarkEnd w:id="10"/>
    <w:bookmarkStart w:name="z70" w:id="11"/>
    <w:p>
      <w:pPr>
        <w:spacing w:after="0"/>
        <w:ind w:left="0"/>
        <w:jc w:val="both"/>
      </w:pPr>
      <w:r>
        <w:rPr>
          <w:rFonts w:ascii="Times New Roman"/>
          <w:b w:val="false"/>
          <w:i w:val="false"/>
          <w:color w:val="000000"/>
          <w:sz w:val="28"/>
        </w:rPr>
        <w:t>
      3) энергия аудиторларына кандидат (бұдан әрі − кандидат) – жоғары инженерлік-техникалық білімі және қажетті жұмыс өтілі бар, аттестаудан өтуге өтініш берген жеке тұлға;</w:t>
      </w:r>
    </w:p>
    <w:bookmarkEnd w:id="11"/>
    <w:bookmarkStart w:name="z71" w:id="12"/>
    <w:p>
      <w:pPr>
        <w:spacing w:after="0"/>
        <w:ind w:left="0"/>
        <w:jc w:val="both"/>
      </w:pPr>
      <w:r>
        <w:rPr>
          <w:rFonts w:ascii="Times New Roman"/>
          <w:b w:val="false"/>
          <w:i w:val="false"/>
          <w:color w:val="000000"/>
          <w:sz w:val="28"/>
        </w:rPr>
        <w:t>
      4) энергия аудиторларының тізілімі (бұдан әрi − Тізілім) – энергия аудитін жүргізу құқығы бар энергия аудиторларының бірыңғай тізімі;</w:t>
      </w:r>
    </w:p>
    <w:bookmarkEnd w:id="12"/>
    <w:bookmarkStart w:name="z72" w:id="13"/>
    <w:p>
      <w:pPr>
        <w:spacing w:after="0"/>
        <w:ind w:left="0"/>
        <w:jc w:val="both"/>
      </w:pPr>
      <w:r>
        <w:rPr>
          <w:rFonts w:ascii="Times New Roman"/>
          <w:b w:val="false"/>
          <w:i w:val="false"/>
          <w:color w:val="000000"/>
          <w:sz w:val="28"/>
        </w:rPr>
        <w:t>
      5)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саласындағы қызметті жүзеге асыратын кәсіпкерлік субъектісі;</w:t>
      </w:r>
    </w:p>
    <w:bookmarkEnd w:id="13"/>
    <w:bookmarkStart w:name="z73" w:id="14"/>
    <w:p>
      <w:pPr>
        <w:spacing w:after="0"/>
        <w:ind w:left="0"/>
        <w:jc w:val="both"/>
      </w:pPr>
      <w:r>
        <w:rPr>
          <w:rFonts w:ascii="Times New Roman"/>
          <w:b w:val="false"/>
          <w:i w:val="false"/>
          <w:color w:val="000000"/>
          <w:sz w:val="28"/>
        </w:rPr>
        <w:t>
      6) энергия үнемдеу және энергия тиімділігін арттыру саласындағы уәкілетті орган (бұдан әрі − уәкілетті орган) − энергия үнемдеу және энергия тиімділігін арттыру саласындағы басшылықты жүзеге асыратын орталық атқарушы орган;</w:t>
      </w:r>
    </w:p>
    <w:bookmarkEnd w:id="14"/>
    <w:bookmarkStart w:name="z74" w:id="15"/>
    <w:p>
      <w:pPr>
        <w:spacing w:after="0"/>
        <w:ind w:left="0"/>
        <w:jc w:val="both"/>
      </w:pPr>
      <w:r>
        <w:rPr>
          <w:rFonts w:ascii="Times New Roman"/>
          <w:b w:val="false"/>
          <w:i w:val="false"/>
          <w:color w:val="000000"/>
          <w:sz w:val="28"/>
        </w:rPr>
        <w:t xml:space="preserve">
      7) энергия үнемдеу және энергия тиімділігін арттыру саласындағы энергия аудиторының аттестаты (бұдан әрі − энергия аудиторының аттестаты) – уәкілетті орган беретін және энергия аудиторының "Энергия үнемдеу және энергия тиімділігін арттыру туралы" Қазақстан Республикасы Заңының 5-бабының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бекітілген, қойылатын рұқсат беру талаптарына (бұдан әрі − Рұқсат беру талаптары) сәйкестігін растайтын құжат.</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3. Мемлекеттік қызметті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16"/>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8" w:id="18"/>
    <w:p>
      <w:pPr>
        <w:spacing w:after="0"/>
        <w:ind w:left="0"/>
        <w:jc w:val="both"/>
      </w:pPr>
      <w:r>
        <w:rPr>
          <w:rFonts w:ascii="Times New Roman"/>
          <w:b w:val="false"/>
          <w:i w:val="false"/>
          <w:color w:val="000000"/>
          <w:sz w:val="28"/>
        </w:rPr>
        <w:t>
      4. Мемлекеттік көрсетілетін қызметті алу үшін жеке тұлғалар (бұдан әрі – көрсетілетін қызметті алушы) құжаттарды осы Қағидаларға 2-қосымшаға сәйкес Мемлекеттік қызмет көрсетілген тізбесіне сай "электрондық үкіметтің" веб-порталы (бұдан әрі – портал) арқылы жолдайды.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5.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қызметті көрсету үшін сұрау салудың қабылданғаны туралы мәртебесі мен мемлекеттік көрсетілетін қызмет нәтижесін алу күні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23.06.2021 </w:t>
      </w:r>
      <w:r>
        <w:rPr>
          <w:rFonts w:ascii="Times New Roman"/>
          <w:b w:val="false"/>
          <w:i w:val="false"/>
          <w:color w:val="000000"/>
          <w:sz w:val="28"/>
        </w:rPr>
        <w:t>№ 322</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көрсетілетін қызмет тізбесінде баяндалған.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7. Көрсетілетін қызметті берушінің кеңсе қызметкері құжаттарды олар түскен күні тіркеуді жүзеге асырады және жауапты орындаушы тағайындалатын көрсетілетін қызметті берушінің басшысына жолдайды.</w:t>
      </w:r>
    </w:p>
    <w:bookmarkEnd w:id="21"/>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Start w:name="z39" w:id="22"/>
    <w:p>
      <w:pPr>
        <w:spacing w:after="0"/>
        <w:ind w:left="0"/>
        <w:jc w:val="both"/>
      </w:pPr>
      <w:r>
        <w:rPr>
          <w:rFonts w:ascii="Times New Roman"/>
          <w:b w:val="false"/>
          <w:i w:val="false"/>
          <w:color w:val="000000"/>
          <w:sz w:val="28"/>
        </w:rPr>
        <w:t xml:space="preserve">
      8. Жауапты орындаушы кандидаттың ұсынылған құжаттарын тіркеген сәттен бастап 2 (екі) жұмыс күні ішінде олардың толықтығын тексереді және көрсетілетін қызметті алушы құжаттар топтамасын толық ұсынбаған жағдайда көрсетілетін қызметті беруші басшысының немесе оны алмастыратын адамның электрондық цифрлық қолтаңбасымен (бұдан әрі – ЭЦҚ) қол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түрде бас тартады (бұдан әрі – дәлелді бас тарту) және мемлекеттік қызмет көрсету нысанына сәйкес оны көрсетілетін қызметті алушыға электрондық құжат нысанында портал арқылы көрсетілетін қызметті алушының жеке кабинетіне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23.02.2022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 w:id="23"/>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жауапты орындаушы 7 (жеті) жұмыс күні ішінде көрсетілетін қызметті алушының мемлекеттік қызметті көрсету үшін қажетті ұсынылған құжаттар мен оларда көрсетілген мәліметтердің Қазақстан Республикасының энергия үнемдеу және энергия тиімділігін арттыру туралы заңнамасында белгіленген талаптарға сәйкестігін тексереді және 1 (бір) жұмыс күні ішінде мемлекеттік қызметті көрсету нәтижесін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энергия аудиторының аттестатын ресімдейді.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23.02.2022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7" w:id="24"/>
    <w:p>
      <w:pPr>
        <w:spacing w:after="0"/>
        <w:ind w:left="0"/>
        <w:jc w:val="both"/>
      </w:pPr>
      <w:r>
        <w:rPr>
          <w:rFonts w:ascii="Times New Roman"/>
          <w:b w:val="false"/>
          <w:i w:val="false"/>
          <w:color w:val="000000"/>
          <w:sz w:val="28"/>
        </w:rPr>
        <w:t>
      9-1.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bookmarkEnd w:id="24"/>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энергия аудитордың аттестатын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Индустрия және инфрақұрылымдық даму министрінің 23.02.2022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10. Қазақстан Республикасының заңнамасында белгіленген мемлекеттік қызмет көрсетуден бас тарту үшін негіздер:</w:t>
      </w:r>
    </w:p>
    <w:bookmarkEnd w:id="25"/>
    <w:bookmarkStart w:name="z42" w:id="26"/>
    <w:p>
      <w:pPr>
        <w:spacing w:after="0"/>
        <w:ind w:left="0"/>
        <w:jc w:val="both"/>
      </w:pPr>
      <w:r>
        <w:rPr>
          <w:rFonts w:ascii="Times New Roman"/>
          <w:b w:val="false"/>
          <w:i w:val="false"/>
          <w:color w:val="000000"/>
          <w:sz w:val="28"/>
        </w:rPr>
        <w:t>
      1) мемлекеттік қызметті алу үшін ұсынылған құжаттардың және (немесе) оларда қамтылған деректердің (мәліметтердің) дәйексіздігін анықтау;</w:t>
      </w:r>
    </w:p>
    <w:bookmarkEnd w:id="26"/>
    <w:bookmarkStart w:name="z43" w:id="27"/>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энергия үнемдеу және энергия тиімділігін арттыру саласындағы нормативтік құқықтық актілерінде белгіленген талаптарға сәйкес келмеуі;</w:t>
      </w:r>
    </w:p>
    <w:bookmarkEnd w:id="27"/>
    <w:bookmarkStart w:name="z44" w:id="28"/>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28"/>
    <w:bookmarkStart w:name="z45" w:id="29"/>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bookmarkEnd w:id="29"/>
    <w:bookmarkStart w:name="z46" w:id="30"/>
    <w:p>
      <w:pPr>
        <w:spacing w:after="0"/>
        <w:ind w:left="0"/>
        <w:jc w:val="both"/>
      </w:pPr>
      <w:r>
        <w:rPr>
          <w:rFonts w:ascii="Times New Roman"/>
          <w:b w:val="false"/>
          <w:i w:val="false"/>
          <w:color w:val="000000"/>
          <w:sz w:val="28"/>
        </w:rPr>
        <w:t xml:space="preserve">
      5) энергия аудиторларына кандидаттың "Энергия үнемдеу және энергия тиімділігін арттыру туралы" Қазақстан Республикасының 2012 жылғы 13 қаңтардағы Заңының 5-бабының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бекітілетін рұқсат беру талаптарына сәйкес келмеуі.</w:t>
      </w:r>
    </w:p>
    <w:bookmarkEnd w:id="30"/>
    <w:bookmarkStart w:name="z47" w:id="31"/>
    <w:p>
      <w:pPr>
        <w:spacing w:after="0"/>
        <w:ind w:left="0"/>
        <w:jc w:val="both"/>
      </w:pPr>
      <w:r>
        <w:rPr>
          <w:rFonts w:ascii="Times New Roman"/>
          <w:b w:val="false"/>
          <w:i w:val="false"/>
          <w:color w:val="000000"/>
          <w:sz w:val="28"/>
        </w:rPr>
        <w:t>
      11. Мемлекеттік қызметті көрсету нәтижесі көрсетілетін қызметті алушының "жеке кабинетінде" көрсетілетін қызметті беруші басшысының немесе оны алмастыратын адамның ЭЦҚ қол қойылған электрондық құжат нысанында жолданады және сақталады.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23.06.2021 </w:t>
      </w:r>
      <w:r>
        <w:rPr>
          <w:rFonts w:ascii="Times New Roman"/>
          <w:b w:val="false"/>
          <w:i w:val="false"/>
          <w:color w:val="000000"/>
          <w:sz w:val="28"/>
        </w:rPr>
        <w:t>№ 322</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48" w:id="32"/>
    <w:p>
      <w:pPr>
        <w:spacing w:after="0"/>
        <w:ind w:left="0"/>
        <w:jc w:val="both"/>
      </w:pPr>
      <w:r>
        <w:rPr>
          <w:rFonts w:ascii="Times New Roman"/>
          <w:b w:val="false"/>
          <w:i w:val="false"/>
          <w:color w:val="000000"/>
          <w:sz w:val="28"/>
        </w:rPr>
        <w:t>
      12. Аттестаттау рәсімінен өткеннен кейін энергия аудиторының дербес деректері тізілімге енгізіледі.</w:t>
      </w:r>
    </w:p>
    <w:bookmarkEnd w:id="32"/>
    <w:bookmarkStart w:name="z49" w:id="33"/>
    <w:p>
      <w:pPr>
        <w:spacing w:after="0"/>
        <w:ind w:left="0"/>
        <w:jc w:val="both"/>
      </w:pPr>
      <w:r>
        <w:rPr>
          <w:rFonts w:ascii="Times New Roman"/>
          <w:b w:val="false"/>
          <w:i w:val="false"/>
          <w:color w:val="000000"/>
          <w:sz w:val="28"/>
        </w:rPr>
        <w:t>
      13.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3"/>
    <w:bookmarkStart w:name="z50" w:id="34"/>
    <w:p>
      <w:pPr>
        <w:spacing w:after="0"/>
        <w:ind w:left="0"/>
        <w:jc w:val="both"/>
      </w:pPr>
      <w:r>
        <w:rPr>
          <w:rFonts w:ascii="Times New Roman"/>
          <w:b w:val="false"/>
          <w:i w:val="false"/>
          <w:color w:val="000000"/>
          <w:sz w:val="28"/>
        </w:rPr>
        <w:t>
      14.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End w:id="34"/>
    <w:bookmarkStart w:name="z51" w:id="35"/>
    <w:p>
      <w:pPr>
        <w:spacing w:after="0"/>
        <w:ind w:left="0"/>
        <w:jc w:val="left"/>
      </w:pPr>
      <w:r>
        <w:rPr>
          <w:rFonts w:ascii="Times New Roman"/>
          <w:b/>
          <w:i w:val="false"/>
          <w:color w:val="000000"/>
        </w:rPr>
        <w:t xml:space="preserve"> 3-Тарау. Көрсетілетін қызметті беруішінің мемлекеттік қызметті көрсету мәселелері бойынша шешімдеріне, әрекетіне (әрекетсіздігіне) шағымдану тәртібі</w:t>
      </w:r>
    </w:p>
    <w:bookmarkEnd w:id="35"/>
    <w:bookmarkStart w:name="z52" w:id="36"/>
    <w:p>
      <w:pPr>
        <w:spacing w:after="0"/>
        <w:ind w:left="0"/>
        <w:jc w:val="both"/>
      </w:pPr>
      <w:r>
        <w:rPr>
          <w:rFonts w:ascii="Times New Roman"/>
          <w:b w:val="false"/>
          <w:i w:val="false"/>
          <w:color w:val="000000"/>
          <w:sz w:val="28"/>
        </w:rPr>
        <w:t>
      15.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лаузымды адамға береді.</w:t>
      </w:r>
    </w:p>
    <w:bookmarkEnd w:id="36"/>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23.02.2022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Индустрия және инфрақұрылымдық даму министрінің 23.02.2022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4" w:id="37"/>
    <w:p>
      <w:pPr>
        <w:spacing w:after="0"/>
        <w:ind w:left="0"/>
        <w:jc w:val="both"/>
      </w:pPr>
      <w:r>
        <w:rPr>
          <w:rFonts w:ascii="Times New Roman"/>
          <w:b w:val="false"/>
          <w:i w:val="false"/>
          <w:color w:val="000000"/>
          <w:sz w:val="28"/>
        </w:rPr>
        <w:t xml:space="preserve">
      17.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w:t>
      </w:r>
    </w:p>
    <w:bookmarkEnd w:id="3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23.02.2022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w:t>
            </w:r>
            <w:r>
              <w:br/>
            </w:r>
            <w:r>
              <w:rPr>
                <w:rFonts w:ascii="Times New Roman"/>
                <w:b w:val="false"/>
                <w:i w:val="false"/>
                <w:color w:val="000000"/>
                <w:sz w:val="20"/>
              </w:rPr>
              <w:t>аттестаттауды жүргізу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алып тасталды – ҚР Индустрия және инфрақұрылымдық даму министрінің 23.06.2021 </w:t>
      </w:r>
      <w:r>
        <w:rPr>
          <w:rFonts w:ascii="Times New Roman"/>
          <w:b w:val="false"/>
          <w:i w:val="false"/>
          <w:color w:val="ff0000"/>
          <w:sz w:val="28"/>
        </w:rPr>
        <w:t>№ 322</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15.12.2022 </w:t>
      </w:r>
      <w:r>
        <w:rPr>
          <w:rFonts w:ascii="Times New Roman"/>
          <w:b w:val="false"/>
          <w:i w:val="false"/>
          <w:color w:val="ff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08.08.2023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 (бұдан әрі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аудиторының аттестаты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оның орнындағы адамның электрондық цифрлық қолтаңбасымен (бұдан әрі – ЭЦҚ) қол қойылған электрондық құжат нысанында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3) Бірыңғай байланыс орталығы - тәулік бойы, үзіліссіз, демалыс және мереке күндерінсіз.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Тізбеге қосымшаға сәйкес нысан бойынша өтініш (сұрау салу);</w:t>
            </w:r>
          </w:p>
          <w:p>
            <w:pPr>
              <w:spacing w:after="20"/>
              <w:ind w:left="20"/>
              <w:jc w:val="both"/>
            </w:pPr>
            <w:r>
              <w:rPr>
                <w:rFonts w:ascii="Times New Roman"/>
                <w:b w:val="false"/>
                <w:i w:val="false"/>
                <w:color w:val="000000"/>
                <w:sz w:val="20"/>
              </w:rPr>
              <w:t>
2) жоғары инженерлік-техникалық білім туралы дипломның электрондық көшірмесі не цифрлық құжаттар сервисінен электрондық құжат;</w:t>
            </w:r>
          </w:p>
          <w:p>
            <w:pPr>
              <w:spacing w:after="20"/>
              <w:ind w:left="20"/>
              <w:jc w:val="both"/>
            </w:pPr>
            <w:r>
              <w:rPr>
                <w:rFonts w:ascii="Times New Roman"/>
                <w:b w:val="false"/>
                <w:i w:val="false"/>
                <w:color w:val="000000"/>
                <w:sz w:val="20"/>
              </w:rPr>
              <w:t xml:space="preserve">
3) "Энергия үнемдеу және энергия тиімділігін арттыру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өз қызметін жүзеге асыратын оқу орталығы берген энергия аудиті бағыты бойынша энергия үнемдеу және энергия тиiмдiлiгiн арттыру саласындағы курстардан өткені туралы куәліктің электрондық көшірмесі;</w:t>
            </w:r>
          </w:p>
          <w:p>
            <w:pPr>
              <w:spacing w:after="20"/>
              <w:ind w:left="20"/>
              <w:jc w:val="both"/>
            </w:pPr>
            <w:r>
              <w:rPr>
                <w:rFonts w:ascii="Times New Roman"/>
                <w:b w:val="false"/>
                <w:i w:val="false"/>
                <w:color w:val="000000"/>
                <w:sz w:val="20"/>
              </w:rPr>
              <w:t>
4) кандидаттың еңбек қызметін және кемінде 5 (бес) жыл жалпы техникалық өтілінің болуын растайтын құжаттың электрондық көшірмесі, оның ішінде энергия аудиторлық ұйымда энергия аудиторы кемінде 1 (бір) жыл;</w:t>
            </w:r>
          </w:p>
          <w:p>
            <w:pPr>
              <w:spacing w:after="20"/>
              <w:ind w:left="20"/>
              <w:jc w:val="both"/>
            </w:pPr>
            <w:r>
              <w:rPr>
                <w:rFonts w:ascii="Times New Roman"/>
                <w:b w:val="false"/>
                <w:i w:val="false"/>
                <w:color w:val="000000"/>
                <w:sz w:val="20"/>
              </w:rPr>
              <w:t xml:space="preserve">
5) Қазақстан Республикасы Энергетика министрінің 2015 жылғы 26 наурыздағы №234 бұйрығымен бекітілген Қазақстан Республикасының энергетикалық ұйымдарында персоналмен жұмыс істеу қағидаларына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III және одан жоғары рұқсат беру тобының білімін біліктілік тексеру хаттамасының электрондық көшірмесі (Нормативтік құқықтық актілерді мемлекеттік тіркеу тізілімінде № 10830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ұсынылған құжаттардың және (немесе) олардағы деректердің (мәліметтердің) анық установстігін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Қазақстан Республикасының энергия үнемдеу және энергия тиімділігін арттыру туралы заңнамасында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5) энергия аудиторларына кандидаттың "энергия үнемдеу және энергия тиімділігін арттыру туралы" Қазақстан Республикасы Заңының 5-бабының </w:t>
            </w:r>
            <w:r>
              <w:rPr>
                <w:rFonts w:ascii="Times New Roman"/>
                <w:b w:val="false"/>
                <w:i w:val="false"/>
                <w:color w:val="000000"/>
                <w:sz w:val="20"/>
              </w:rPr>
              <w:t>13-1) тармақшасына</w:t>
            </w:r>
            <w:r>
              <w:rPr>
                <w:rFonts w:ascii="Times New Roman"/>
                <w:b w:val="false"/>
                <w:i w:val="false"/>
                <w:color w:val="000000"/>
                <w:sz w:val="20"/>
              </w:rPr>
              <w:t xml:space="preserve"> сәйкес бекітілетін рұқсат беру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"Мемлекеттік көрсетілетін қызметтер" бөлімі;</w:t>
            </w:r>
          </w:p>
          <w:p>
            <w:pPr>
              <w:spacing w:after="20"/>
              <w:ind w:left="20"/>
              <w:jc w:val="both"/>
            </w:pPr>
            <w:r>
              <w:rPr>
                <w:rFonts w:ascii="Times New Roman"/>
                <w:b w:val="false"/>
                <w:i w:val="false"/>
                <w:color w:val="000000"/>
                <w:sz w:val="20"/>
              </w:rPr>
              <w:t xml:space="preserve">
2) портал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 талаптардың</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Өтініш (сұрау)</w:t>
      </w:r>
    </w:p>
    <w:p>
      <w:pPr>
        <w:spacing w:after="0"/>
        <w:ind w:left="0"/>
        <w:jc w:val="both"/>
      </w:pPr>
      <w:r>
        <w:rPr>
          <w:rFonts w:ascii="Times New Roman"/>
          <w:b w:val="false"/>
          <w:i w:val="false"/>
          <w:color w:val="000000"/>
          <w:sz w:val="28"/>
        </w:rPr>
        <w:t xml:space="preserve">
      Мені, _____________________________________, </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Энергия аудиторы ретінде аттестаттауды сұраймын.</w:t>
      </w:r>
    </w:p>
    <w:p>
      <w:pPr>
        <w:spacing w:after="0"/>
        <w:ind w:left="0"/>
        <w:jc w:val="both"/>
      </w:pPr>
      <w:r>
        <w:rPr>
          <w:rFonts w:ascii="Times New Roman"/>
          <w:b w:val="false"/>
          <w:i w:val="false"/>
          <w:color w:val="000000"/>
          <w:sz w:val="28"/>
        </w:rPr>
        <w:t>
      Осы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3. _______________________________________________________</w:t>
      </w:r>
    </w:p>
    <w:p>
      <w:pPr>
        <w:spacing w:after="0"/>
        <w:ind w:left="0"/>
        <w:jc w:val="both"/>
      </w:pPr>
      <w:r>
        <w:rPr>
          <w:rFonts w:ascii="Times New Roman"/>
          <w:b w:val="false"/>
          <w:i w:val="false"/>
          <w:color w:val="000000"/>
          <w:sz w:val="28"/>
        </w:rPr>
        <w:t>
      4. _______________________________________________________</w:t>
      </w:r>
    </w:p>
    <w:p>
      <w:pPr>
        <w:spacing w:after="0"/>
        <w:ind w:left="0"/>
        <w:jc w:val="both"/>
      </w:pPr>
      <w:r>
        <w:rPr>
          <w:rFonts w:ascii="Times New Roman"/>
          <w:b w:val="false"/>
          <w:i w:val="false"/>
          <w:color w:val="000000"/>
          <w:sz w:val="28"/>
        </w:rPr>
        <w:t>
      5. _______________________________________________________</w:t>
      </w:r>
    </w:p>
    <w:p>
      <w:pPr>
        <w:spacing w:after="0"/>
        <w:ind w:left="0"/>
        <w:jc w:val="both"/>
      </w:pPr>
      <w:r>
        <w:rPr>
          <w:rFonts w:ascii="Times New Roman"/>
          <w:b w:val="false"/>
          <w:i w:val="false"/>
          <w:color w:val="000000"/>
          <w:sz w:val="28"/>
        </w:rPr>
        <w:t>
      Осы өтінішпен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мәліметтерді пайдалануға келісім беремін.</w:t>
      </w:r>
    </w:p>
    <w:p>
      <w:pPr>
        <w:spacing w:after="0"/>
        <w:ind w:left="0"/>
        <w:jc w:val="both"/>
      </w:pPr>
      <w:r>
        <w:rPr>
          <w:rFonts w:ascii="Times New Roman"/>
          <w:b w:val="false"/>
          <w:i w:val="false"/>
          <w:color w:val="000000"/>
          <w:sz w:val="28"/>
        </w:rPr>
        <w:t>
      Ұсынылған ақпараттың дұрыстығын растаймын және Қазақстан</w:t>
      </w:r>
    </w:p>
    <w:p>
      <w:pPr>
        <w:spacing w:after="0"/>
        <w:ind w:left="0"/>
        <w:jc w:val="both"/>
      </w:pPr>
      <w:r>
        <w:rPr>
          <w:rFonts w:ascii="Times New Roman"/>
          <w:b w:val="false"/>
          <w:i w:val="false"/>
          <w:color w:val="000000"/>
          <w:sz w:val="28"/>
        </w:rPr>
        <w:t>
      Республикасының заңнамасына сәйкес анық емес ақпараттарды ұсынғаны үшін</w:t>
      </w:r>
    </w:p>
    <w:p>
      <w:pPr>
        <w:spacing w:after="0"/>
        <w:ind w:left="0"/>
        <w:jc w:val="both"/>
      </w:pPr>
      <w:r>
        <w:rPr>
          <w:rFonts w:ascii="Times New Roman"/>
          <w:b w:val="false"/>
          <w:i w:val="false"/>
          <w:color w:val="000000"/>
          <w:sz w:val="28"/>
        </w:rPr>
        <w:t>
      жауаптылық туралы хабардармын.</w:t>
      </w:r>
    </w:p>
    <w:p>
      <w:pPr>
        <w:spacing w:after="0"/>
        <w:ind w:left="0"/>
        <w:jc w:val="both"/>
      </w:pPr>
      <w:r>
        <w:rPr>
          <w:rFonts w:ascii="Times New Roman"/>
          <w:b w:val="false"/>
          <w:i w:val="false"/>
          <w:color w:val="000000"/>
          <w:sz w:val="28"/>
        </w:rPr>
        <w:t>
      _____________________________________________ _____________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23.06.2021 </w:t>
      </w:r>
      <w:r>
        <w:rPr>
          <w:rFonts w:ascii="Times New Roman"/>
          <w:b w:val="false"/>
          <w:i w:val="false"/>
          <w:color w:val="ff0000"/>
          <w:sz w:val="28"/>
        </w:rPr>
        <w:t>№ 322</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[Дата выдачи]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"Индустриялық даму комитеті" республикалық мемлекеттік мекемесі, Сіздің [Кіріс құжатының нөмірі] № [Күні] өтінішіңізді (сұрауыңызды) қарап, келесіні хабарлайды: [Бас тарту негіздемесі]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тегі, аты, әкесінің аты (бар болған жағдайда)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 аудиторларына</w:t>
            </w:r>
            <w:r>
              <w:br/>
            </w:r>
            <w:r>
              <w:rPr>
                <w:rFonts w:ascii="Times New Roman"/>
                <w:b w:val="false"/>
                <w:i w:val="false"/>
                <w:color w:val="000000"/>
                <w:sz w:val="20"/>
              </w:rPr>
              <w:t>кандидаттарды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23.06.2021 </w:t>
      </w:r>
      <w:r>
        <w:rPr>
          <w:rFonts w:ascii="Times New Roman"/>
          <w:b w:val="false"/>
          <w:i w:val="false"/>
          <w:color w:val="ff0000"/>
          <w:sz w:val="28"/>
        </w:rPr>
        <w:t>№ 322</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Энергия үнемдеу және энергия тиімділігін арттыру саласындағы энергия аудиторының АТТЕСТАТЫ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[алғашқы немесе қайта] Нөмірі: [Құжаттың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 ж.</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Осы аттестат [Тегі,Аты,Әкесінің аты], [туған күні] (аттестатталған тұлғаның толық Т.А.Ә.), ( туған күні ) ЖСН: [жеке сәйкестендіру нөмірі] оның рұқсат беру талаптарына сәйкес екендігіне берілді. Аттестаттың қолданылу мерзімі берілген күнінен бастап 3 (үш) жыл. Аттестат Қазақстан Республикасының барлық аумағында қолданылады</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басшысы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тегі, аты, әкесінің аты (бар болған жағдайда)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