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7a36" w14:textId="1677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Келісу комиссиясының ережесі мен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30 қарашадағы № 746 бұйрығы. Қазақстан Республикасының Әділет министрлігінде 2015 жылы 29 желтоқсанда № 12593 болып тіркелді. Күші жойылды - Қазақстан Республикасының Бәсекелестікті қорғау және дамыту агенттігі Төрағасының 2022 жылғы 15 сәуірдегі № 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Бәсекелестікті қорғау және дамыту агенттігі Төрағасының 15.04.2022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Бұйрық 01.01.2016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2015 жылғы 29 қазандағы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224-бабына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Келісу комиссиясы туралы ереже;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Келісу комиссиясы туралы регламент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"Әділет" ақпараттық-құқықтық жүйесінде ресми жариялануға, сондай-ақ Қазақстан Республикасының нормативтік құқықтық актілерінің эталондық бақылау банкіне орналастыру үшін "Республикалық құқықтық ақпарат орталығы" шаруашылық жүргізу құқығындағы республикалық мемлекеттік кәсіпорнына жолдануын;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министрлігінің ресми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 қаңтардан бастап қолданысқа енгізіледі және ресми жариялануы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комиссиясы туралы ереже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Монополияға қарсы орган ведомствосының (бұдан әрі – ведомство) келісу комиссиясы (бұдан әрі – Комиссия) Қазақстан Республикасының бәсекелестікті қорғау саласындағы заңнамасын бұзушылықтарды тергеп-тексеру нәтижелері бойынша қорытындылардың жобаларын тергеп-тексеруге қатысатын адамдарды отырысқа шақыра отырып, олардың толықтығы мен Қазақстан Республикасының бәсекелестікті қорғау саласындағы заңнамасын бұзу фактілерінде келтірілген дәлелдемелердің сапасы тұрғысынан қарау мақсатында құрылды.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Ұлттық экономика министрінің 11.07.2017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ведомство жанындағы консультативтік-кеңесші орган болып табылады.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 Президентінің және Үкіметінің актілерін, осы Ережені, сондай-ақ Қазақстан Республикасының өзге де нормативтік-құқықтық актілерін басшылыққа алады.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 функциялары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функциялары: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бәсекелестікті қорғау саласындағы заңнамасын бұзушылықтарды тергеп-тексеру қорытындысы бойынша қорытындылардың жобаларын олардың толықтығы мен онда келтірілген бұзушылықтар фактілерінің дәлелдемелері тұрғысынан қарау;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бәсекелестікті қорғау саласындағы заңнамасын бұзушылықтарды тергеп-тексеру қорытындысы бойынша қорытынды жобасын қарау нәтижелері бойынша ескертулер мен ұсынымдар енгізу және тергеп-тексеру жүргізетін лауазымды адамға (лауазымды адамдарға) жұмыс үшін жіберу;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тергеп-тексеру жүргізетін лауазымды адамның (лауазымды адамдардың) уәжді қорытындысын қарау;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уәжді қорытындыны қарау нәтижелері бойынша тергеп-тексеру жүргізетін лауазымды адамға (лауазымды адамдарға) ескертулер мен ұсынымдар енгізу.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Ұлттық экономика министрінің 24.02.2020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құқықтары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 органының анықтамасы, тергеп-тексеру объектісі өтінішінің көшірмесі, Қазақстан Республикасының бәсекелестікті қорғау саласындағы заңнамасын бұзушылықтарды тергеп-тексеру нәтижелері бойынша қорытынды жобасы Комиссия отырысының күні белгіленгенге дейін екі жұмыс күнінен кешіктірілмей Комиссия мүшелерінің назарына жеткізіледі.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Ұлттық экономика министрінің 11.07.2017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Комиссияның қызметі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 монополияға қарсы орган ведомствосының басшысы басқарады.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Монополияға қарсы орган ведомствосының басшысы болмаған кезде оның функцияларын оның міндетін атқарушы адам орындайды.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отырыстары, егер онда комиссия мүшелерінің жалпы санының кемінде жартысы қатысса, құқылы болып саналады. 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құрамы монополияға қарсы орган ведомствосы басшысының шешімімен тергеп-тексеру объектісінің әрбір өтініші бойынша жасалады. 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мүшелерінің саны жеті адамнан аспауға тиіс.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хатшысы Комиссия мүшесі болып табылмайды.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Регламенті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Келісу комиссиясы (бұдан әрі – Комиссия)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Келісу комиссиясы туралы ережеге және осы Регламентке сәйкес жүзеге асырады.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төрағасы монополияға қарсы орган ведомствосына (бұдан әрі – ведомство) тергеп-тексеру объектісінің өтініші түскен күннен бастап комиссия отырысының уақытын белгілейді.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ведомствоға тергеп-тексеру аяқталған күнге дейін кемінде күнтізбелік жиырма күн мерзімде берілген тергеп-тексеру объектісінің өтініштерін қарамайды.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Ұлттық экономика министрінің 11.04.2017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жұмыс органы (бұдан әрі – жұмыс органы) монополияға қарсы орган ведомствосының құрылымдық бөлімшесі болып табылады. 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Жұмыс органының анықтамасы, тергеп-тексеру объектісі өтінішінің көшірмесі, Қазақстан Республикасы монополияға қарсы заңнамасының бұзушылықтарын тергеп-тексеру нәтижелері бойынша қорытынды жобасы Комиссия отырысының күні белгіленгенге дейін екі жұмыс күнінен кешіктірмей Комиссия мүшелерінің назарына жеткізіледі. 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отырысы монополияға қарсы орган ведомствосы басшысының кіріспе сөзінен кейін ашық деп есептеледі.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отырысы оның мүшелерінің жалпы санының кемінде жартысы болған кезде өтті деп есептеледі.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ҚР Ұлттық экономика министрінің 11.04.2017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Тергеп-тексеру объектісі өкілінің қарсылықтарын қарау кезінде Комиссия мүшелері тергеп-тексеру объектісі өкілінің қарсылығын қабылдау немесе қабылдамау бойынша өз пікірін Қазақстан Республикасы заңнамасының нормаларына сүйене отырып білдіреді.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ҚР Ұлттық экономика министрінің 24.02.2020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шешімі қарапайым көпшіліктің дауысымен қабылданады.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беруге Комиссия мүшелерінің ғана құқығы бар.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Комиссияның әрбір мүшесі бір ғана дауысқа ие болады.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Дауыстар тең болған кезде комиссия төрағасы соңғы шешімді қабылдайды.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мүшелері алған мемлекеттік және коммерциялық құпия болып табылатын мәліметтер жариялауға жатпайды.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отырысының нәтижелері қажетті құжаттарды қоса бере отырып, хаттамамен ресімделеді.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Хаттамада Комиссия құрамы, шақырылған адамдар, отырыс орны, мерзімі және күні, Комиссия мүшелерінің айтқан ұстанымдары, сондай-ақ шақырылған сарапшылар болған кезде олардың пікірлері көрсетіледі. 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Хаттама жобасын оның отырысына қатысқан Комиссия мүшелері келіседі. 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Хаттамаға Комиссия төрағасы қол қояды және тергеп-тексеру объектісінің және тергеп-тексеру жүргізетін лауазымды адамның (адамдардың) назарына жеткізіледі.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ҚР Ұлттық экономика министрінің 24.02.2020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Тергеп-тексеру жүргізетін лауазымды адам (лауазымды адамдар) Комиссияның ескертулері мен ұсынымдарымен келіспеген жағдайда Комиссияның қарауына жататын уәжді қорытынды қалыптастырады.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17-1-тармақпен толықтырылды – ҚР Ұлттық экономика министрінің 24.02.2020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Комиссияның материалдары мен хаттамалық шешімдерінің есебі мен сақталуын Комиссияның жұмыс органы жүзеге асырады.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