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34111" w14:textId="25341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кітапханалардың, мемлекеттік мұражайлар мен мұражай-қорықтардың тауарларды (жұмыстарды, қызметтерді) өткізу жөніндегі ақылы қызмет түрлерін көрсету және олардың тауарларды (жұмыстарды, қызметтерді) өткізуден түскен ақшаны жұмсау қағидасын бекiту туралы" Қазақстан Республикасы Мәдениет және спорт Министрінің 2015 жылғы 26 қаңтардағы № 21 бұйрығына өзгерістер енгізу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2015 жылғы 15 желтоқсандағы № 392 бұйрығы. Қазақстан Республикасының Әділет министрлігінде 2015 жылы 29 желтоқсанда № 12611 болып тіркелді</w:t>
      </w:r>
    </w:p>
    <w:p>
      <w:pPr>
        <w:spacing w:after="0"/>
        <w:ind w:left="0"/>
        <w:jc w:val="both"/>
      </w:pPr>
      <w:bookmarkStart w:name="z1" w:id="0"/>
      <w:r>
        <w:rPr>
          <w:rFonts w:ascii="Times New Roman"/>
          <w:b w:val="false"/>
          <w:i w:val="false"/>
          <w:color w:val="000000"/>
          <w:sz w:val="28"/>
        </w:rPr>
        <w:t>
      «Мәдениет туралы» Қазақстан Республикасының 2006 жылғы 15 желтоқсандағы Заңының </w:t>
      </w:r>
      <w:r>
        <w:rPr>
          <w:rFonts w:ascii="Times New Roman"/>
          <w:b w:val="false"/>
          <w:i w:val="false"/>
          <w:color w:val="000000"/>
          <w:sz w:val="28"/>
        </w:rPr>
        <w:t>7-бабы</w:t>
      </w:r>
      <w:r>
        <w:rPr>
          <w:rFonts w:ascii="Times New Roman"/>
          <w:b w:val="false"/>
          <w:i w:val="false"/>
          <w:color w:val="000000"/>
          <w:sz w:val="28"/>
        </w:rPr>
        <w:t xml:space="preserve"> 15-1)-тармақшасына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«Мемлекеттік кітапханалардың, мемлекеттік мұражайлар мен мұражай-қорықтардың тауарларды (жұмыстарды, қызметтерді) өткізу жөніндегі ақылы қызмет түрлерін көрсету және олардың тауарларды (жұмыстарды, қызметтерді) өткізуден түскен ақшаны жұмсау қағидасын бекiту туралы» Қазақстан Республикасы Мәдениет және спорт Министрінің (Нормативтік құқықтық актілерді мемлекеттік тіркеу реестрінде № 10331-мен тіркелген, 2015 жылғы 30 шілдеде «Әділет» ақпараттық-құқықтық жүйесінде жарияланған) 2015 жылғы 26 қаңтардағы № 21 </w:t>
      </w:r>
      <w:r>
        <w:rPr>
          <w:rFonts w:ascii="Times New Roman"/>
          <w:b w:val="false"/>
          <w:i w:val="false"/>
          <w:color w:val="000000"/>
          <w:sz w:val="28"/>
        </w:rPr>
        <w:t>бұйрығына</w:t>
      </w:r>
      <w:r>
        <w:rPr>
          <w:rFonts w:ascii="Times New Roman"/>
          <w:b w:val="false"/>
          <w:i w:val="false"/>
          <w:color w:val="000000"/>
          <w:sz w:val="28"/>
        </w:rPr>
        <w:t xml:space="preserve"> келесідей өзгерістер енгізілсін:</w:t>
      </w:r>
      <w:r>
        <w:br/>
      </w:r>
      <w:r>
        <w:rPr>
          <w:rFonts w:ascii="Times New Roman"/>
          <w:b w:val="false"/>
          <w:i w:val="false"/>
          <w:color w:val="000000"/>
          <w:sz w:val="28"/>
        </w:rPr>
        <w:t>
</w:t>
      </w:r>
      <w:r>
        <w:rPr>
          <w:rFonts w:ascii="Times New Roman"/>
          <w:b w:val="false"/>
          <w:i w:val="false"/>
          <w:color w:val="000000"/>
          <w:sz w:val="28"/>
        </w:rPr>
        <w:t>
      тақырыбы келесі редакңияда жазылсын:</w:t>
      </w:r>
      <w:r>
        <w:br/>
      </w:r>
      <w:r>
        <w:rPr>
          <w:rFonts w:ascii="Times New Roman"/>
          <w:b w:val="false"/>
          <w:i w:val="false"/>
          <w:color w:val="000000"/>
          <w:sz w:val="28"/>
        </w:rPr>
        <w:t>
</w:t>
      </w:r>
      <w:r>
        <w:rPr>
          <w:rFonts w:ascii="Times New Roman"/>
          <w:b w:val="false"/>
          <w:i w:val="false"/>
          <w:color w:val="000000"/>
          <w:sz w:val="28"/>
        </w:rPr>
        <w:t>
      «Мемлекеттік кітапханалардың, мемлекеттік музейлер мен музей-қорықтардың тауарларды, жұмыстарды, көрсетілетін қызметтерді өткізу жөніндегі ақылы қызмет түрлерін көрсету және олардың тауарларды, жұмыстарды, көрсетілетін қызметтерді өткізуден түскен ақшаны жұмсау қағидаларын бекіту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кіріспесі</w:t>
      </w:r>
      <w:r>
        <w:rPr>
          <w:rFonts w:ascii="Times New Roman"/>
          <w:b w:val="false"/>
          <w:i w:val="false"/>
          <w:color w:val="000000"/>
          <w:sz w:val="28"/>
        </w:rPr>
        <w:t xml:space="preserve"> келесі редакцияда жазылсын: </w:t>
      </w:r>
      <w:r>
        <w:br/>
      </w:r>
      <w:r>
        <w:rPr>
          <w:rFonts w:ascii="Times New Roman"/>
          <w:b w:val="false"/>
          <w:i w:val="false"/>
          <w:color w:val="000000"/>
          <w:sz w:val="28"/>
        </w:rPr>
        <w:t>
</w:t>
      </w: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70-бабының</w:t>
      </w:r>
      <w:r>
        <w:rPr>
          <w:rFonts w:ascii="Times New Roman"/>
          <w:b w:val="false"/>
          <w:i w:val="false"/>
          <w:color w:val="000000"/>
          <w:sz w:val="28"/>
        </w:rPr>
        <w:t xml:space="preserve"> 2-тармағына және «Мәдениет туралы» Қазақстан Республикасының 2006 жылғы 15 желтоқсандағы Заңының </w:t>
      </w:r>
      <w:r>
        <w:rPr>
          <w:rFonts w:ascii="Times New Roman"/>
          <w:b w:val="false"/>
          <w:i w:val="false"/>
          <w:color w:val="000000"/>
          <w:sz w:val="28"/>
        </w:rPr>
        <w:t>7-бабы</w:t>
      </w:r>
      <w:r>
        <w:rPr>
          <w:rFonts w:ascii="Times New Roman"/>
          <w:b w:val="false"/>
          <w:i w:val="false"/>
          <w:color w:val="000000"/>
          <w:sz w:val="28"/>
        </w:rPr>
        <w:t xml:space="preserve"> 15-1)-тармақшасына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w:t>
      </w:r>
      <w:r>
        <w:rPr>
          <w:rFonts w:ascii="Times New Roman"/>
          <w:b w:val="false"/>
          <w:i w:val="false"/>
          <w:color w:val="000000"/>
          <w:sz w:val="28"/>
        </w:rPr>
        <w:t>
      «1. Қоса беріліп отырған Мемлекеттік кітапханалардың, мемлекеттік музейлер мен музей-қорықтардың тауарларды, жұмыстарды, көрсетілетін қызметтерді өткізу жөніндегі ақылы қызмет түрлерін көрсету және олардың тауарларды, жұмыстарды, көрсетілетін қызметтерді өткізуден түскен ақшаны жұмсау қағидалары бекiтiлсiн.»;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Мемлекеттік кітапханалардың, мемлекеттік мұражайлар мен мұражай-қорықтардың тауарларды (жұмыстарды, қызметтерді) өткізу жөніндегі ақылы қызмет түрлерін көрсету және олардың тауарларды (жұмыстарды, қызметтерді) өткізуден түскен ақшаны жұмсау қағидасы осы бұйрыққа қосымшаға сәйкес редакңияда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Мәдениет және спорт министрлігінің Экономика және қаржы департаменті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Әдiлет министрлiгiнде мемлекеттiк тiркеудi;</w:t>
      </w:r>
      <w:r>
        <w:br/>
      </w:r>
      <w:r>
        <w:rPr>
          <w:rFonts w:ascii="Times New Roman"/>
          <w:b w:val="false"/>
          <w:i w:val="false"/>
          <w:color w:val="000000"/>
          <w:sz w:val="28"/>
        </w:rPr>
        <w:t>
</w:t>
      </w:r>
      <w:r>
        <w:rPr>
          <w:rFonts w:ascii="Times New Roman"/>
          <w:b w:val="false"/>
          <w:i w:val="false"/>
          <w:color w:val="000000"/>
          <w:sz w:val="28"/>
        </w:rPr>
        <w:t>
      2) осы бұйрық мемлекеттік тіркелгеннен кейін күнтізбелік он күн ішінде «Әділет» ақпараттық-құқықтық жүйесінде және мерзімді баспа басылымдарында ресми жариялау үшін электрондық тасымалдағышта елтаңбалы мөрмен куәландырылған қағаз данасын қоса бере отырып, Қазақстан Республикасы нормативті құқықтық актілерінің эталонды бақылау банкіне енгізу үшін елтаңбалы мөрмен куәландырылған қағаз данасын қоса бере отырып осы бұйрыққа қол қоюға уәкілетті тұлғаның электрондық цифрлық қолтаңбасымен куәландырылған электрондық түрдегі осы бұйрықтың көшірмелерін жолдауды;</w:t>
      </w:r>
      <w:r>
        <w:br/>
      </w:r>
      <w:r>
        <w:rPr>
          <w:rFonts w:ascii="Times New Roman"/>
          <w:b w:val="false"/>
          <w:i w:val="false"/>
          <w:color w:val="000000"/>
          <w:sz w:val="28"/>
        </w:rPr>
        <w:t>
</w:t>
      </w:r>
      <w:r>
        <w:rPr>
          <w:rFonts w:ascii="Times New Roman"/>
          <w:b w:val="false"/>
          <w:i w:val="false"/>
          <w:color w:val="000000"/>
          <w:sz w:val="28"/>
        </w:rPr>
        <w:t>
      3) осы бұйрық ресми жарияланғаннан кейін оны Қазақстан Республикасы Мәдениет және спорт министрлігінің ресми интернет-ресурсында орналастыруды;</w:t>
      </w:r>
      <w:r>
        <w:br/>
      </w:r>
      <w:r>
        <w:rPr>
          <w:rFonts w:ascii="Times New Roman"/>
          <w:b w:val="false"/>
          <w:i w:val="false"/>
          <w:color w:val="000000"/>
          <w:sz w:val="28"/>
        </w:rPr>
        <w:t>
</w:t>
      </w:r>
      <w:r>
        <w:rPr>
          <w:rFonts w:ascii="Times New Roman"/>
          <w:b w:val="false"/>
          <w:i w:val="false"/>
          <w:color w:val="000000"/>
          <w:sz w:val="28"/>
        </w:rPr>
        <w:t>
      4) осы тармақпен көзделген іс-шаралардың орындалуы туралы мәліметтерді іс-шараларды орындағаннан кейін он жұмыс күні ішінде Қазақстан Республикасы Мәдениет және спорт министрлігінің Заң қызметі департаментіне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 оның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Мәдениет және спорт министрі               А.Мұхамедиұлы</w:t>
      </w:r>
    </w:p>
    <w:bookmarkStart w:name="z1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Мәдениет және спорт Министрінің </w:t>
      </w:r>
      <w:r>
        <w:br/>
      </w:r>
      <w:r>
        <w:rPr>
          <w:rFonts w:ascii="Times New Roman"/>
          <w:b w:val="false"/>
          <w:i w:val="false"/>
          <w:color w:val="000000"/>
          <w:sz w:val="28"/>
        </w:rPr>
        <w:t xml:space="preserve">
2015 жылғы 15 желтоқсандағы  </w:t>
      </w:r>
      <w:r>
        <w:br/>
      </w:r>
      <w:r>
        <w:rPr>
          <w:rFonts w:ascii="Times New Roman"/>
          <w:b w:val="false"/>
          <w:i w:val="false"/>
          <w:color w:val="000000"/>
          <w:sz w:val="28"/>
        </w:rPr>
        <w:t xml:space="preserve">
№ 392 бұйрығына қосымша    </w:t>
      </w:r>
    </w:p>
    <w:bookmarkEnd w:id="1"/>
    <w:bookmarkStart w:name="z17"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Мәдениет және спорт Министрінің </w:t>
      </w:r>
      <w:r>
        <w:br/>
      </w:r>
      <w:r>
        <w:rPr>
          <w:rFonts w:ascii="Times New Roman"/>
          <w:b w:val="false"/>
          <w:i w:val="false"/>
          <w:color w:val="000000"/>
          <w:sz w:val="28"/>
        </w:rPr>
        <w:t xml:space="preserve">
2015 жылғы 26 қаңтардағы  </w:t>
      </w:r>
      <w:r>
        <w:br/>
      </w:r>
      <w:r>
        <w:rPr>
          <w:rFonts w:ascii="Times New Roman"/>
          <w:b w:val="false"/>
          <w:i w:val="false"/>
          <w:color w:val="000000"/>
          <w:sz w:val="28"/>
        </w:rPr>
        <w:t xml:space="preserve">
№ 21 бұйрығымен бекітілген  </w:t>
      </w:r>
    </w:p>
    <w:bookmarkEnd w:id="2"/>
    <w:bookmarkStart w:name="z18" w:id="3"/>
    <w:p>
      <w:pPr>
        <w:spacing w:after="0"/>
        <w:ind w:left="0"/>
        <w:jc w:val="left"/>
      </w:pPr>
      <w:r>
        <w:rPr>
          <w:rFonts w:ascii="Times New Roman"/>
          <w:b/>
          <w:i w:val="false"/>
          <w:color w:val="000000"/>
        </w:rPr>
        <w:t xml:space="preserve"> 
Мемлекеттік кітапханалардың, мемлекеттік музейлер мен музей-қорықтардың тауарларды, жұмыстарды, көрсетілетін қызметтерді өткізу жөніндегі ақылы қызмет түрлерін көрсету және олардың тауарларды, жұмыстарды, көрсетілетін қызметтерді өткізуден түскен ақшаны жұмсау қағидалары</w:t>
      </w:r>
    </w:p>
    <w:bookmarkEnd w:id="3"/>
    <w:bookmarkStart w:name="z19" w:id="4"/>
    <w:p>
      <w:pPr>
        <w:spacing w:after="0"/>
        <w:ind w:left="0"/>
        <w:jc w:val="both"/>
      </w:pPr>
      <w:r>
        <w:rPr>
          <w:rFonts w:ascii="Times New Roman"/>
          <w:b w:val="false"/>
          <w:i w:val="false"/>
          <w:color w:val="000000"/>
          <w:sz w:val="28"/>
        </w:rPr>
        <w:t>
      1. Осы Мемлекеттік кітапханалардың, мемлекеттік музейлер мен музей-қорықтардың тауарларды, жұмыстарды, көрсетілетін қызметтерді өткізу жөніндегі ақылы қызмет түрлерін көрсету және олардың тауарларды, жұмыстарды, көрсетілетін қызметтерді өткізуден түскен ақшаны жұмсау қағидалары (бұдан әрі – Қағида) мемлекеттік кітапханалармен, мемлекеттік музейлер және музей-қорықтармен ақылы қызметтерді көрсетудің және оларментауарларды, жұмыстарды, көрсетілетін қызметтерді өткізуден түскен ақшаны жұмсаудың тәртібін анықтайды.</w:t>
      </w:r>
      <w:r>
        <w:br/>
      </w:r>
      <w:r>
        <w:rPr>
          <w:rFonts w:ascii="Times New Roman"/>
          <w:b w:val="false"/>
          <w:i w:val="false"/>
          <w:color w:val="000000"/>
          <w:sz w:val="28"/>
        </w:rPr>
        <w:t>
</w:t>
      </w:r>
      <w:r>
        <w:rPr>
          <w:rFonts w:ascii="Times New Roman"/>
          <w:b w:val="false"/>
          <w:i w:val="false"/>
          <w:color w:val="000000"/>
          <w:sz w:val="28"/>
        </w:rPr>
        <w:t>
      2. Осы Қағиданың қолданылуы мемлекеттік кітапханаларға, мемлекеттік музейлер мен музей-қорықтарға, осы Қағиданың 3 және 4-тармақтарында көрсетілген, өздерінің негізгі қызметіне қатысы жоқ тауарларды, жұмыстарды, қызметтерді ақылы негізде сатуды жүзеге асыру үшін таралады.</w:t>
      </w:r>
      <w:r>
        <w:br/>
      </w:r>
      <w:r>
        <w:rPr>
          <w:rFonts w:ascii="Times New Roman"/>
          <w:b w:val="false"/>
          <w:i w:val="false"/>
          <w:color w:val="000000"/>
          <w:sz w:val="28"/>
        </w:rPr>
        <w:t>
</w:t>
      </w:r>
      <w:r>
        <w:rPr>
          <w:rFonts w:ascii="Times New Roman"/>
          <w:b w:val="false"/>
          <w:i w:val="false"/>
          <w:color w:val="000000"/>
          <w:sz w:val="28"/>
        </w:rPr>
        <w:t>
      3. Мемлекеттік кітапханалар тауарларды, жұмыстарды, көрсетілетін қызметтерді өткізу бойынша мынадай қызмет түрлерін көрсетеді:</w:t>
      </w:r>
      <w:r>
        <w:br/>
      </w:r>
      <w:r>
        <w:rPr>
          <w:rFonts w:ascii="Times New Roman"/>
          <w:b w:val="false"/>
          <w:i w:val="false"/>
          <w:color w:val="000000"/>
          <w:sz w:val="28"/>
        </w:rPr>
        <w:t>
</w:t>
      </w:r>
      <w:r>
        <w:rPr>
          <w:rFonts w:ascii="Times New Roman"/>
          <w:b w:val="false"/>
          <w:i w:val="false"/>
          <w:color w:val="000000"/>
          <w:sz w:val="28"/>
        </w:rPr>
        <w:t>
      1) жеткізгіштердің, форматтардың, стандарттардың барлық түрлерінен көшірмелер дайындау және оларды өңдеу;</w:t>
      </w:r>
      <w:r>
        <w:br/>
      </w:r>
      <w:r>
        <w:rPr>
          <w:rFonts w:ascii="Times New Roman"/>
          <w:b w:val="false"/>
          <w:i w:val="false"/>
          <w:color w:val="000000"/>
          <w:sz w:val="28"/>
        </w:rPr>
        <w:t>
</w:t>
      </w:r>
      <w:r>
        <w:rPr>
          <w:rFonts w:ascii="Times New Roman"/>
          <w:b w:val="false"/>
          <w:i w:val="false"/>
          <w:color w:val="000000"/>
          <w:sz w:val="28"/>
        </w:rPr>
        <w:t>
      2) мүмкіндігі шектеулі азаматтар үшін материалдар дайындау;</w:t>
      </w:r>
      <w:r>
        <w:br/>
      </w:r>
      <w:r>
        <w:rPr>
          <w:rFonts w:ascii="Times New Roman"/>
          <w:b w:val="false"/>
          <w:i w:val="false"/>
          <w:color w:val="000000"/>
          <w:sz w:val="28"/>
        </w:rPr>
        <w:t>
</w:t>
      </w:r>
      <w:r>
        <w:rPr>
          <w:rFonts w:ascii="Times New Roman"/>
          <w:b w:val="false"/>
          <w:i w:val="false"/>
          <w:color w:val="000000"/>
          <w:sz w:val="28"/>
        </w:rPr>
        <w:t>
      3) құжаттарды талдамалы-синтетикалық өңдеуді орындау және қосымша библиография жасау;</w:t>
      </w:r>
      <w:r>
        <w:br/>
      </w:r>
      <w:r>
        <w:rPr>
          <w:rFonts w:ascii="Times New Roman"/>
          <w:b w:val="false"/>
          <w:i w:val="false"/>
          <w:color w:val="000000"/>
          <w:sz w:val="28"/>
        </w:rPr>
        <w:t>
</w:t>
      </w:r>
      <w:r>
        <w:rPr>
          <w:rFonts w:ascii="Times New Roman"/>
          <w:b w:val="false"/>
          <w:i w:val="false"/>
          <w:color w:val="000000"/>
          <w:sz w:val="28"/>
        </w:rPr>
        <w:t>
      4) қолжазбаларды, құнды кітаптарды және құжаттарды қалпына келтіру;</w:t>
      </w:r>
      <w:r>
        <w:br/>
      </w:r>
      <w:r>
        <w:rPr>
          <w:rFonts w:ascii="Times New Roman"/>
          <w:b w:val="false"/>
          <w:i w:val="false"/>
          <w:color w:val="000000"/>
          <w:sz w:val="28"/>
        </w:rPr>
        <w:t>
</w:t>
      </w:r>
      <w:r>
        <w:rPr>
          <w:rFonts w:ascii="Times New Roman"/>
          <w:b w:val="false"/>
          <w:i w:val="false"/>
          <w:color w:val="000000"/>
          <w:sz w:val="28"/>
        </w:rPr>
        <w:t>
      5) көшпелі ақпараттық-көрме іс-шараларын ұйымдастыру;</w:t>
      </w:r>
      <w:r>
        <w:br/>
      </w:r>
      <w:r>
        <w:rPr>
          <w:rFonts w:ascii="Times New Roman"/>
          <w:b w:val="false"/>
          <w:i w:val="false"/>
          <w:color w:val="000000"/>
          <w:sz w:val="28"/>
        </w:rPr>
        <w:t>
</w:t>
      </w:r>
      <w:r>
        <w:rPr>
          <w:rFonts w:ascii="Times New Roman"/>
          <w:b w:val="false"/>
          <w:i w:val="false"/>
          <w:color w:val="000000"/>
          <w:sz w:val="28"/>
        </w:rPr>
        <w:t>
      6) білім беру және аударма қызметтерін көрсету;</w:t>
      </w:r>
      <w:r>
        <w:br/>
      </w:r>
      <w:r>
        <w:rPr>
          <w:rFonts w:ascii="Times New Roman"/>
          <w:b w:val="false"/>
          <w:i w:val="false"/>
          <w:color w:val="000000"/>
          <w:sz w:val="28"/>
        </w:rPr>
        <w:t>
</w:t>
      </w:r>
      <w:r>
        <w:rPr>
          <w:rFonts w:ascii="Times New Roman"/>
          <w:b w:val="false"/>
          <w:i w:val="false"/>
          <w:color w:val="000000"/>
          <w:sz w:val="28"/>
        </w:rPr>
        <w:t>
      7) қолжазбаларға және құнды кітаптарға сараптама жасау;</w:t>
      </w:r>
      <w:r>
        <w:br/>
      </w:r>
      <w:r>
        <w:rPr>
          <w:rFonts w:ascii="Times New Roman"/>
          <w:b w:val="false"/>
          <w:i w:val="false"/>
          <w:color w:val="000000"/>
          <w:sz w:val="28"/>
        </w:rPr>
        <w:t>
</w:t>
      </w:r>
      <w:r>
        <w:rPr>
          <w:rFonts w:ascii="Times New Roman"/>
          <w:b w:val="false"/>
          <w:i w:val="false"/>
          <w:color w:val="000000"/>
          <w:sz w:val="28"/>
        </w:rPr>
        <w:t>
      8) байланыс операторымен шарт негізінде Интернет желісі қызметтерін ұсыну;</w:t>
      </w:r>
      <w:r>
        <w:br/>
      </w:r>
      <w:r>
        <w:rPr>
          <w:rFonts w:ascii="Times New Roman"/>
          <w:b w:val="false"/>
          <w:i w:val="false"/>
          <w:color w:val="000000"/>
          <w:sz w:val="28"/>
        </w:rPr>
        <w:t>
</w:t>
      </w:r>
      <w:r>
        <w:rPr>
          <w:rFonts w:ascii="Times New Roman"/>
          <w:b w:val="false"/>
          <w:i w:val="false"/>
          <w:color w:val="000000"/>
          <w:sz w:val="28"/>
        </w:rPr>
        <w:t>
      9) құжаттарды электронды жеткізу, тақырыптық ақпарат іздестіру және құрастыру;</w:t>
      </w:r>
      <w:r>
        <w:br/>
      </w:r>
      <w:r>
        <w:rPr>
          <w:rFonts w:ascii="Times New Roman"/>
          <w:b w:val="false"/>
          <w:i w:val="false"/>
          <w:color w:val="000000"/>
          <w:sz w:val="28"/>
        </w:rPr>
        <w:t>
</w:t>
      </w:r>
      <w:r>
        <w:rPr>
          <w:rFonts w:ascii="Times New Roman"/>
          <w:b w:val="false"/>
          <w:i w:val="false"/>
          <w:color w:val="000000"/>
          <w:sz w:val="28"/>
        </w:rPr>
        <w:t>
      10) экскурсиялық қызмет көрсетуді, фото және бейне түсірілімдерді жүргізу;</w:t>
      </w:r>
      <w:r>
        <w:br/>
      </w:r>
      <w:r>
        <w:rPr>
          <w:rFonts w:ascii="Times New Roman"/>
          <w:b w:val="false"/>
          <w:i w:val="false"/>
          <w:color w:val="000000"/>
          <w:sz w:val="28"/>
        </w:rPr>
        <w:t>
</w:t>
      </w:r>
      <w:r>
        <w:rPr>
          <w:rFonts w:ascii="Times New Roman"/>
          <w:b w:val="false"/>
          <w:i w:val="false"/>
          <w:color w:val="000000"/>
          <w:sz w:val="28"/>
        </w:rPr>
        <w:t>
      11) кітапхана шығарған оқу-әдістемелік әдебиетті және басқа да оқу құралдарын өткізу.</w:t>
      </w:r>
      <w:r>
        <w:br/>
      </w:r>
      <w:r>
        <w:rPr>
          <w:rFonts w:ascii="Times New Roman"/>
          <w:b w:val="false"/>
          <w:i w:val="false"/>
          <w:color w:val="000000"/>
          <w:sz w:val="28"/>
        </w:rPr>
        <w:t>
</w:t>
      </w:r>
      <w:r>
        <w:rPr>
          <w:rFonts w:ascii="Times New Roman"/>
          <w:b w:val="false"/>
          <w:i w:val="false"/>
          <w:color w:val="000000"/>
          <w:sz w:val="28"/>
        </w:rPr>
        <w:t>
      4. Мемлекеттік музейлер мен музей-қорықтар тауарларды, жұмыстарды, көрсетілетін қызметтерді өткізу бойынша мынадай қызмет түрлерін көрсетеді:</w:t>
      </w:r>
      <w:r>
        <w:br/>
      </w:r>
      <w:r>
        <w:rPr>
          <w:rFonts w:ascii="Times New Roman"/>
          <w:b w:val="false"/>
          <w:i w:val="false"/>
          <w:color w:val="000000"/>
          <w:sz w:val="28"/>
        </w:rPr>
        <w:t>
</w:t>
      </w:r>
      <w:r>
        <w:rPr>
          <w:rFonts w:ascii="Times New Roman"/>
          <w:b w:val="false"/>
          <w:i w:val="false"/>
          <w:color w:val="000000"/>
          <w:sz w:val="28"/>
        </w:rPr>
        <w:t>
      1) жеткізгіштердің, форматтардың, стандарттардың барлық түрлерінен көшірмелер дайындау және оларды өңдеу;</w:t>
      </w:r>
      <w:r>
        <w:br/>
      </w:r>
      <w:r>
        <w:rPr>
          <w:rFonts w:ascii="Times New Roman"/>
          <w:b w:val="false"/>
          <w:i w:val="false"/>
          <w:color w:val="000000"/>
          <w:sz w:val="28"/>
        </w:rPr>
        <w:t>
</w:t>
      </w:r>
      <w:r>
        <w:rPr>
          <w:rFonts w:ascii="Times New Roman"/>
          <w:b w:val="false"/>
          <w:i w:val="false"/>
          <w:color w:val="000000"/>
          <w:sz w:val="28"/>
        </w:rPr>
        <w:t>
      2) байланыс операторымен шарт негізінде Интернет желісі қызметтерін ұсыну;</w:t>
      </w:r>
      <w:r>
        <w:br/>
      </w:r>
      <w:r>
        <w:rPr>
          <w:rFonts w:ascii="Times New Roman"/>
          <w:b w:val="false"/>
          <w:i w:val="false"/>
          <w:color w:val="000000"/>
          <w:sz w:val="28"/>
        </w:rPr>
        <w:t>
</w:t>
      </w:r>
      <w:r>
        <w:rPr>
          <w:rFonts w:ascii="Times New Roman"/>
          <w:b w:val="false"/>
          <w:i w:val="false"/>
          <w:color w:val="000000"/>
          <w:sz w:val="28"/>
        </w:rPr>
        <w:t>
      3) фото және бейне түсірілімдер жүргізу;</w:t>
      </w:r>
      <w:r>
        <w:br/>
      </w:r>
      <w:r>
        <w:rPr>
          <w:rFonts w:ascii="Times New Roman"/>
          <w:b w:val="false"/>
          <w:i w:val="false"/>
          <w:color w:val="000000"/>
          <w:sz w:val="28"/>
        </w:rPr>
        <w:t>
</w:t>
      </w:r>
      <w:r>
        <w:rPr>
          <w:rFonts w:ascii="Times New Roman"/>
          <w:b w:val="false"/>
          <w:i w:val="false"/>
          <w:color w:val="000000"/>
          <w:sz w:val="28"/>
        </w:rPr>
        <w:t>
      4) кәдесый және полиграфия өнімдерін өткізу;</w:t>
      </w:r>
      <w:r>
        <w:br/>
      </w:r>
      <w:r>
        <w:rPr>
          <w:rFonts w:ascii="Times New Roman"/>
          <w:b w:val="false"/>
          <w:i w:val="false"/>
          <w:color w:val="000000"/>
          <w:sz w:val="28"/>
        </w:rPr>
        <w:t>
</w:t>
      </w:r>
      <w:r>
        <w:rPr>
          <w:rFonts w:ascii="Times New Roman"/>
          <w:b w:val="false"/>
          <w:i w:val="false"/>
          <w:color w:val="000000"/>
          <w:sz w:val="28"/>
        </w:rPr>
        <w:t>
      5) музейлер мен музей-қорықтар басып шығарған оқу-әдістемелік басылымдарды және басқа да әдебиетті өткізуге құқығы бар.</w:t>
      </w:r>
      <w:r>
        <w:br/>
      </w:r>
      <w:r>
        <w:rPr>
          <w:rFonts w:ascii="Times New Roman"/>
          <w:b w:val="false"/>
          <w:i w:val="false"/>
          <w:color w:val="000000"/>
          <w:sz w:val="28"/>
        </w:rPr>
        <w:t>
</w:t>
      </w:r>
      <w:r>
        <w:rPr>
          <w:rFonts w:ascii="Times New Roman"/>
          <w:b w:val="false"/>
          <w:i w:val="false"/>
          <w:color w:val="000000"/>
          <w:sz w:val="28"/>
        </w:rPr>
        <w:t>
      5. Ақылы негізде ұсынылатын тауарларға, жұмыстарға, қызметтерге бағалар мемлекеттік кітапханаларға, мемлекеттік музейлерге және музей-қорықтарға бағалар прейскурантымен (бұдан әрі – прейскурант) белгіленеді.</w:t>
      </w:r>
      <w:r>
        <w:br/>
      </w:r>
      <w:r>
        <w:rPr>
          <w:rFonts w:ascii="Times New Roman"/>
          <w:b w:val="false"/>
          <w:i w:val="false"/>
          <w:color w:val="000000"/>
          <w:sz w:val="28"/>
        </w:rPr>
        <w:t>
</w:t>
      </w:r>
      <w:r>
        <w:rPr>
          <w:rFonts w:ascii="Times New Roman"/>
          <w:b w:val="false"/>
          <w:i w:val="false"/>
          <w:color w:val="000000"/>
          <w:sz w:val="28"/>
        </w:rPr>
        <w:t>
      6. Мемлекеттік кітапханалар, мемлекеттік музейлер мен музей-қорықтар ақылы қызметтерді көрсету орындарында көрнекі қойылған мынадай ақпарат болуы қажет:</w:t>
      </w:r>
      <w:r>
        <w:br/>
      </w:r>
      <w:r>
        <w:rPr>
          <w:rFonts w:ascii="Times New Roman"/>
          <w:b w:val="false"/>
          <w:i w:val="false"/>
          <w:color w:val="000000"/>
          <w:sz w:val="28"/>
        </w:rPr>
        <w:t>
</w:t>
      </w:r>
      <w:r>
        <w:rPr>
          <w:rFonts w:ascii="Times New Roman"/>
          <w:b w:val="false"/>
          <w:i w:val="false"/>
          <w:color w:val="000000"/>
          <w:sz w:val="28"/>
        </w:rPr>
        <w:t>
      1) осы Қағида, толық көлемде (қысқартусыз) баяндалған;</w:t>
      </w:r>
      <w:r>
        <w:br/>
      </w:r>
      <w:r>
        <w:rPr>
          <w:rFonts w:ascii="Times New Roman"/>
          <w:b w:val="false"/>
          <w:i w:val="false"/>
          <w:color w:val="000000"/>
          <w:sz w:val="28"/>
        </w:rPr>
        <w:t>
</w:t>
      </w:r>
      <w:r>
        <w:rPr>
          <w:rFonts w:ascii="Times New Roman"/>
          <w:b w:val="false"/>
          <w:i w:val="false"/>
          <w:color w:val="000000"/>
          <w:sz w:val="28"/>
        </w:rPr>
        <w:t>
      2) тауарларды, жұмыстарды, көрсетілетін қызметтерді өткізу бойынша көрсетілетін қызмет түрлерінің тiзбесi;</w:t>
      </w:r>
      <w:r>
        <w:br/>
      </w:r>
      <w:r>
        <w:rPr>
          <w:rFonts w:ascii="Times New Roman"/>
          <w:b w:val="false"/>
          <w:i w:val="false"/>
          <w:color w:val="000000"/>
          <w:sz w:val="28"/>
        </w:rPr>
        <w:t>
</w:t>
      </w:r>
      <w:r>
        <w:rPr>
          <w:rFonts w:ascii="Times New Roman"/>
          <w:b w:val="false"/>
          <w:i w:val="false"/>
          <w:color w:val="000000"/>
          <w:sz w:val="28"/>
        </w:rPr>
        <w:t>
      3) прейскуранты.</w:t>
      </w:r>
      <w:r>
        <w:br/>
      </w:r>
      <w:r>
        <w:rPr>
          <w:rFonts w:ascii="Times New Roman"/>
          <w:b w:val="false"/>
          <w:i w:val="false"/>
          <w:color w:val="000000"/>
          <w:sz w:val="28"/>
        </w:rPr>
        <w:t>
</w:t>
      </w:r>
      <w:r>
        <w:rPr>
          <w:rFonts w:ascii="Times New Roman"/>
          <w:b w:val="false"/>
          <w:i w:val="false"/>
          <w:color w:val="000000"/>
          <w:sz w:val="28"/>
        </w:rPr>
        <w:t>
      7. Осы Қағиданың 3 және 4-тармақтарында көрсетілген тауарларды, жұмыстарды, қызметтерді өткізуден түскен ақша мемлекеттік кітапханалардың, мемлекеттік музейлердің және музей-қорықтардың иелігінде қалады.</w:t>
      </w:r>
      <w:r>
        <w:br/>
      </w:r>
      <w:r>
        <w:rPr>
          <w:rFonts w:ascii="Times New Roman"/>
          <w:b w:val="false"/>
          <w:i w:val="false"/>
          <w:color w:val="000000"/>
          <w:sz w:val="28"/>
        </w:rPr>
        <w:t>
</w:t>
      </w:r>
      <w:r>
        <w:rPr>
          <w:rFonts w:ascii="Times New Roman"/>
          <w:b w:val="false"/>
          <w:i w:val="false"/>
          <w:color w:val="000000"/>
          <w:sz w:val="28"/>
        </w:rPr>
        <w:t>
      8. Мемлекеттік кітапханалар, мемлекеттік музейлер мен музей-қорықтар ақылы негізде қызметтерді ұсынуды сатып алынатын тауарлардың, жұмыстардың, қызметтердің құны мен көлемі көрсетілген растаушы құжаттар (шарттар, түбіртектер, шот-фактуралар, жүкқұжаттар, көрсетілген қызметтердің/орындалған жұмыстардың актілері, фискальдық чектер) бойынша жүзеге асырылады.</w:t>
      </w:r>
      <w:r>
        <w:br/>
      </w:r>
      <w:r>
        <w:rPr>
          <w:rFonts w:ascii="Times New Roman"/>
          <w:b w:val="false"/>
          <w:i w:val="false"/>
          <w:color w:val="000000"/>
          <w:sz w:val="28"/>
        </w:rPr>
        <w:t>
</w:t>
      </w:r>
      <w:r>
        <w:rPr>
          <w:rFonts w:ascii="Times New Roman"/>
          <w:b w:val="false"/>
          <w:i w:val="false"/>
          <w:color w:val="000000"/>
          <w:sz w:val="28"/>
        </w:rPr>
        <w:t>
      9. Қолма-қол ақша арқылы жүзеге асырылатын тауарларды, жұмыстарды, қызметтерді сатқан кезде есептесулер міндетті түрде фискальды жадысы бар бақылау-кассалық машиналарды пайдаланумен және клиентке бақылау чегін берумен мемлекеттік кітапханалардың, мемлекеттік музейлер мен музей-қорықтардың кассалары арқылы, қолма-қол ақшасыз есептесу бойынша – ағымдағы шотқа аудару жолымен жасалынады.</w:t>
      </w:r>
      <w:r>
        <w:br/>
      </w:r>
      <w:r>
        <w:rPr>
          <w:rFonts w:ascii="Times New Roman"/>
          <w:b w:val="false"/>
          <w:i w:val="false"/>
          <w:color w:val="000000"/>
          <w:sz w:val="28"/>
        </w:rPr>
        <w:t>
</w:t>
      </w:r>
      <w:r>
        <w:rPr>
          <w:rFonts w:ascii="Times New Roman"/>
          <w:b w:val="false"/>
          <w:i w:val="false"/>
          <w:color w:val="000000"/>
          <w:sz w:val="28"/>
        </w:rPr>
        <w:t>
      10. Қызметтің ақылы түрлерін көрсеткен кезде тауарлардың, жұмыстардың, қызметтердің сатылған күні, тауарлардың, жұмыстардың, қызметтердің түрлері, саны және қоса берілген құжаттардың (оларды ұсынған жағдайда) атаулары, тауарларды, жұмыстарды, қызметтерді сатуға жауапты лауазымды тұлғаның тегі, аты-жөні тіркелетін журнал жүргізіледі (ерікті нысанда).</w:t>
      </w:r>
      <w:r>
        <w:br/>
      </w:r>
      <w:r>
        <w:rPr>
          <w:rFonts w:ascii="Times New Roman"/>
          <w:b w:val="false"/>
          <w:i w:val="false"/>
          <w:color w:val="000000"/>
          <w:sz w:val="28"/>
        </w:rPr>
        <w:t>
</w:t>
      </w:r>
      <w:r>
        <w:rPr>
          <w:rFonts w:ascii="Times New Roman"/>
          <w:b w:val="false"/>
          <w:i w:val="false"/>
          <w:color w:val="000000"/>
          <w:sz w:val="28"/>
        </w:rPr>
        <w:t>
      11. Ақылы қызметтер көрсетуден түсетін қаражатқа салық салу тәртібі және салықтар мен алымдар бойынша жеңілдіктер беру «Салық және бюджетке төленетін басқа да міндетті төлемдер туралы (</w:t>
      </w:r>
      <w:r>
        <w:rPr>
          <w:rFonts w:ascii="Times New Roman"/>
          <w:b w:val="false"/>
          <w:i w:val="false"/>
          <w:color w:val="000000"/>
          <w:sz w:val="28"/>
        </w:rPr>
        <w:t>Салық кодексі</w:t>
      </w:r>
      <w:r>
        <w:rPr>
          <w:rFonts w:ascii="Times New Roman"/>
          <w:b w:val="false"/>
          <w:i w:val="false"/>
          <w:color w:val="000000"/>
          <w:sz w:val="28"/>
        </w:rPr>
        <w:t>)» Қазақстан Республикасының 2008 жылғы 10 желтоқсандағы Кодексімен реттеледі.</w:t>
      </w:r>
      <w:r>
        <w:br/>
      </w:r>
      <w:r>
        <w:rPr>
          <w:rFonts w:ascii="Times New Roman"/>
          <w:b w:val="false"/>
          <w:i w:val="false"/>
          <w:color w:val="000000"/>
          <w:sz w:val="28"/>
        </w:rPr>
        <w:t>
</w:t>
      </w:r>
      <w:r>
        <w:rPr>
          <w:rFonts w:ascii="Times New Roman"/>
          <w:b w:val="false"/>
          <w:i w:val="false"/>
          <w:color w:val="000000"/>
          <w:sz w:val="28"/>
        </w:rPr>
        <w:t>
      12. Осы Қағиданың 3 және 4-тармақтарында көрсетілген тауарларды, жұмыстарды, қызметтерді өткізуден түсетін қаражат мемлекеттік кітапханалардың, мемлекеттік музейлер мен музей-қорықтардың тауарларды, жұмыстарды, қызметтерді өткізуден түсетін, өздерінің иелігінде қалатын қолма-қол ақша бақылау шоттарына есепке алынады және Қазақстан Республикасының 2008 жылғы 4 желтоқсандағы </w:t>
      </w:r>
      <w:r>
        <w:rPr>
          <w:rFonts w:ascii="Times New Roman"/>
          <w:b w:val="false"/>
          <w:i w:val="false"/>
          <w:color w:val="000000"/>
          <w:sz w:val="28"/>
        </w:rPr>
        <w:t>Бюджет Кодексімен</w:t>
      </w:r>
      <w:r>
        <w:rPr>
          <w:rFonts w:ascii="Times New Roman"/>
          <w:b w:val="false"/>
          <w:i w:val="false"/>
          <w:color w:val="000000"/>
          <w:sz w:val="28"/>
        </w:rPr>
        <w:t xml:space="preserve"> белгіленген тәртіппен жұмсалады.</w:t>
      </w:r>
      <w:r>
        <w:br/>
      </w:r>
      <w:r>
        <w:rPr>
          <w:rFonts w:ascii="Times New Roman"/>
          <w:b w:val="false"/>
          <w:i w:val="false"/>
          <w:color w:val="000000"/>
          <w:sz w:val="28"/>
        </w:rPr>
        <w:t>
</w:t>
      </w:r>
      <w:r>
        <w:rPr>
          <w:rFonts w:ascii="Times New Roman"/>
          <w:b w:val="false"/>
          <w:i w:val="false"/>
          <w:color w:val="000000"/>
          <w:sz w:val="28"/>
        </w:rPr>
        <w:t>
      13. Мемлекеттік кітапханалардың негізгі қызметіне қатысы жоқ тауарларды, жұмыстарды, қызметтерді өткізуден түсетін қаражат мынадай бағыттар бойынша:</w:t>
      </w:r>
      <w:r>
        <w:br/>
      </w:r>
      <w:r>
        <w:rPr>
          <w:rFonts w:ascii="Times New Roman"/>
          <w:b w:val="false"/>
          <w:i w:val="false"/>
          <w:color w:val="000000"/>
          <w:sz w:val="28"/>
        </w:rPr>
        <w:t>
</w:t>
      </w:r>
      <w:r>
        <w:rPr>
          <w:rFonts w:ascii="Times New Roman"/>
          <w:b w:val="false"/>
          <w:i w:val="false"/>
          <w:color w:val="000000"/>
          <w:sz w:val="28"/>
        </w:rPr>
        <w:t>
      1) материалдық-техникалық базаны нығайтуға;</w:t>
      </w:r>
      <w:r>
        <w:br/>
      </w:r>
      <w:r>
        <w:rPr>
          <w:rFonts w:ascii="Times New Roman"/>
          <w:b w:val="false"/>
          <w:i w:val="false"/>
          <w:color w:val="000000"/>
          <w:sz w:val="28"/>
        </w:rPr>
        <w:t>
</w:t>
      </w:r>
      <w:r>
        <w:rPr>
          <w:rFonts w:ascii="Times New Roman"/>
          <w:b w:val="false"/>
          <w:i w:val="false"/>
          <w:color w:val="000000"/>
          <w:sz w:val="28"/>
        </w:rPr>
        <w:t>
      2) қызметтер көрсету үшін тартылатын мамандарға еңбекақы төлеуге;</w:t>
      </w:r>
      <w:r>
        <w:br/>
      </w:r>
      <w:r>
        <w:rPr>
          <w:rFonts w:ascii="Times New Roman"/>
          <w:b w:val="false"/>
          <w:i w:val="false"/>
          <w:color w:val="000000"/>
          <w:sz w:val="28"/>
        </w:rPr>
        <w:t>
</w:t>
      </w:r>
      <w:r>
        <w:rPr>
          <w:rFonts w:ascii="Times New Roman"/>
          <w:b w:val="false"/>
          <w:i w:val="false"/>
          <w:color w:val="000000"/>
          <w:sz w:val="28"/>
        </w:rPr>
        <w:t>
      3) шаруашылық шығыстарға (байланыс қызметтеріне ақы төлеу, көліктік қызметтерге ақы төлеу, ағымдағы мақсаттар үшін заттар мен материалдар сатып aлу);</w:t>
      </w:r>
      <w:r>
        <w:br/>
      </w:r>
      <w:r>
        <w:rPr>
          <w:rFonts w:ascii="Times New Roman"/>
          <w:b w:val="false"/>
          <w:i w:val="false"/>
          <w:color w:val="000000"/>
          <w:sz w:val="28"/>
        </w:rPr>
        <w:t>
</w:t>
      </w:r>
      <w:r>
        <w:rPr>
          <w:rFonts w:ascii="Times New Roman"/>
          <w:b w:val="false"/>
          <w:i w:val="false"/>
          <w:color w:val="000000"/>
          <w:sz w:val="28"/>
        </w:rPr>
        <w:t>
      4) кітапхана қорларын толықтыру үшін әдебиет, электрондық коллекциялар мен дерекқор сатып алуға;</w:t>
      </w:r>
      <w:r>
        <w:br/>
      </w:r>
      <w:r>
        <w:rPr>
          <w:rFonts w:ascii="Times New Roman"/>
          <w:b w:val="false"/>
          <w:i w:val="false"/>
          <w:color w:val="000000"/>
          <w:sz w:val="28"/>
        </w:rPr>
        <w:t>
</w:t>
      </w:r>
      <w:r>
        <w:rPr>
          <w:rFonts w:ascii="Times New Roman"/>
          <w:b w:val="false"/>
          <w:i w:val="false"/>
          <w:color w:val="000000"/>
          <w:sz w:val="28"/>
        </w:rPr>
        <w:t>
      5) кітап қорын, окуәлеуметтанымын сақтау мәселелері бойынша ғылыми және әдістемелік әдебиет шығаруға;</w:t>
      </w:r>
      <w:r>
        <w:br/>
      </w:r>
      <w:r>
        <w:rPr>
          <w:rFonts w:ascii="Times New Roman"/>
          <w:b w:val="false"/>
          <w:i w:val="false"/>
          <w:color w:val="000000"/>
          <w:sz w:val="28"/>
        </w:rPr>
        <w:t>
</w:t>
      </w:r>
      <w:r>
        <w:rPr>
          <w:rFonts w:ascii="Times New Roman"/>
          <w:b w:val="false"/>
          <w:i w:val="false"/>
          <w:color w:val="000000"/>
          <w:sz w:val="28"/>
        </w:rPr>
        <w:t>
      6) жеке және мемлекеттік емес заңды тұлғалардың тапсырыстары (өтінімдері) бойынша оқыту жүргізу үшін оқу құралдарын, көрнекі материалдар сатып алуға;</w:t>
      </w:r>
      <w:r>
        <w:br/>
      </w:r>
      <w:r>
        <w:rPr>
          <w:rFonts w:ascii="Times New Roman"/>
          <w:b w:val="false"/>
          <w:i w:val="false"/>
          <w:color w:val="000000"/>
          <w:sz w:val="28"/>
        </w:rPr>
        <w:t>
</w:t>
      </w:r>
      <w:r>
        <w:rPr>
          <w:rFonts w:ascii="Times New Roman"/>
          <w:b w:val="false"/>
          <w:i w:val="false"/>
          <w:color w:val="000000"/>
          <w:sz w:val="28"/>
        </w:rPr>
        <w:t>
      7) жеке және мемлекеттік емес заңды тұлғалардың тапсырыстары (өтінімдері) бойынша оқыту тренингтерін, семинарлар, конференциялар өткізуге;</w:t>
      </w:r>
      <w:r>
        <w:br/>
      </w:r>
      <w:r>
        <w:rPr>
          <w:rFonts w:ascii="Times New Roman"/>
          <w:b w:val="false"/>
          <w:i w:val="false"/>
          <w:color w:val="000000"/>
          <w:sz w:val="28"/>
        </w:rPr>
        <w:t>
</w:t>
      </w:r>
      <w:r>
        <w:rPr>
          <w:rFonts w:ascii="Times New Roman"/>
          <w:b w:val="false"/>
          <w:i w:val="false"/>
          <w:color w:val="000000"/>
          <w:sz w:val="28"/>
        </w:rPr>
        <w:t>
      8) бұқаралық іс-шараларды өткізуге (әдеби кештер, көрмелер, тұсаукесерлер, конкурстар, кітап күндері, фестивальдар);</w:t>
      </w:r>
      <w:r>
        <w:br/>
      </w:r>
      <w:r>
        <w:rPr>
          <w:rFonts w:ascii="Times New Roman"/>
          <w:b w:val="false"/>
          <w:i w:val="false"/>
          <w:color w:val="000000"/>
          <w:sz w:val="28"/>
        </w:rPr>
        <w:t>
</w:t>
      </w:r>
      <w:r>
        <w:rPr>
          <w:rFonts w:ascii="Times New Roman"/>
          <w:b w:val="false"/>
          <w:i w:val="false"/>
          <w:color w:val="000000"/>
          <w:sz w:val="28"/>
        </w:rPr>
        <w:t>
      9) бланк өнімдерін, брошюраларды, авторефераттарды, оқырман билеттерін, талап парақшаларын жасауға және тираждауға, мұқабаны басып шығаруға, тарақты түптеуге;</w:t>
      </w:r>
      <w:r>
        <w:br/>
      </w:r>
      <w:r>
        <w:rPr>
          <w:rFonts w:ascii="Times New Roman"/>
          <w:b w:val="false"/>
          <w:i w:val="false"/>
          <w:color w:val="000000"/>
          <w:sz w:val="28"/>
        </w:rPr>
        <w:t>
</w:t>
      </w:r>
      <w:r>
        <w:rPr>
          <w:rFonts w:ascii="Times New Roman"/>
          <w:b w:val="false"/>
          <w:i w:val="false"/>
          <w:color w:val="000000"/>
          <w:sz w:val="28"/>
        </w:rPr>
        <w:t>
      10) кітапханалар басылымдарын, дыбыс жазбаларының, бейнефильмдердің, фонограммалардың көшірмелерін өткізуге;</w:t>
      </w:r>
      <w:r>
        <w:br/>
      </w:r>
      <w:r>
        <w:rPr>
          <w:rFonts w:ascii="Times New Roman"/>
          <w:b w:val="false"/>
          <w:i w:val="false"/>
          <w:color w:val="000000"/>
          <w:sz w:val="28"/>
        </w:rPr>
        <w:t>
</w:t>
      </w:r>
      <w:r>
        <w:rPr>
          <w:rFonts w:ascii="Times New Roman"/>
          <w:b w:val="false"/>
          <w:i w:val="false"/>
          <w:color w:val="000000"/>
          <w:sz w:val="28"/>
        </w:rPr>
        <w:t>
      11) кітаптарды, журналдарды жөндеуге, қалпына келтіруге және түптеуге;</w:t>
      </w:r>
      <w:r>
        <w:br/>
      </w:r>
      <w:r>
        <w:rPr>
          <w:rFonts w:ascii="Times New Roman"/>
          <w:b w:val="false"/>
          <w:i w:val="false"/>
          <w:color w:val="000000"/>
          <w:sz w:val="28"/>
        </w:rPr>
        <w:t>
</w:t>
      </w:r>
      <w:r>
        <w:rPr>
          <w:rFonts w:ascii="Times New Roman"/>
          <w:b w:val="false"/>
          <w:i w:val="false"/>
          <w:color w:val="000000"/>
          <w:sz w:val="28"/>
        </w:rPr>
        <w:t>
      12) фото, кино, бейне түсірімдерге, жекелеген мақалалардың және кітаптар мен мерзімді баспа басылымдарынан алынған материалдардың микрокөшірмесін алуға;</w:t>
      </w:r>
      <w:r>
        <w:br/>
      </w:r>
      <w:r>
        <w:rPr>
          <w:rFonts w:ascii="Times New Roman"/>
          <w:b w:val="false"/>
          <w:i w:val="false"/>
          <w:color w:val="000000"/>
          <w:sz w:val="28"/>
        </w:rPr>
        <w:t>
</w:t>
      </w:r>
      <w:r>
        <w:rPr>
          <w:rFonts w:ascii="Times New Roman"/>
          <w:b w:val="false"/>
          <w:i w:val="false"/>
          <w:color w:val="000000"/>
          <w:sz w:val="28"/>
        </w:rPr>
        <w:t>
      13) мәдени құндылықтар мен тарих және мәдениет ескерткіштерін қалпына келтіруге жұмсалады.</w:t>
      </w:r>
      <w:r>
        <w:br/>
      </w:r>
      <w:r>
        <w:rPr>
          <w:rFonts w:ascii="Times New Roman"/>
          <w:b w:val="false"/>
          <w:i w:val="false"/>
          <w:color w:val="000000"/>
          <w:sz w:val="28"/>
        </w:rPr>
        <w:t>
</w:t>
      </w:r>
      <w:r>
        <w:rPr>
          <w:rFonts w:ascii="Times New Roman"/>
          <w:b w:val="false"/>
          <w:i w:val="false"/>
          <w:color w:val="000000"/>
          <w:sz w:val="28"/>
        </w:rPr>
        <w:t>
      14. Мемлекеттік музейлердің және музей-қорықтардың негізгі қызметіне қатысы жоқ тауарларды, жұмыстарды, қызметтерді өткізуден түсетін қаражат мынадай бағыттар бойынша:</w:t>
      </w:r>
      <w:r>
        <w:br/>
      </w:r>
      <w:r>
        <w:rPr>
          <w:rFonts w:ascii="Times New Roman"/>
          <w:b w:val="false"/>
          <w:i w:val="false"/>
          <w:color w:val="000000"/>
          <w:sz w:val="28"/>
        </w:rPr>
        <w:t>
</w:t>
      </w:r>
      <w:r>
        <w:rPr>
          <w:rFonts w:ascii="Times New Roman"/>
          <w:b w:val="false"/>
          <w:i w:val="false"/>
          <w:color w:val="000000"/>
          <w:sz w:val="28"/>
        </w:rPr>
        <w:t>
      1) материалдық-техникалық базаны нығайтуға;</w:t>
      </w:r>
      <w:r>
        <w:br/>
      </w:r>
      <w:r>
        <w:rPr>
          <w:rFonts w:ascii="Times New Roman"/>
          <w:b w:val="false"/>
          <w:i w:val="false"/>
          <w:color w:val="000000"/>
          <w:sz w:val="28"/>
        </w:rPr>
        <w:t>
</w:t>
      </w:r>
      <w:r>
        <w:rPr>
          <w:rFonts w:ascii="Times New Roman"/>
          <w:b w:val="false"/>
          <w:i w:val="false"/>
          <w:color w:val="000000"/>
          <w:sz w:val="28"/>
        </w:rPr>
        <w:t>
      2) ақылы қызметтер көрсету үшін тартылатын мамандарға еңбекақы төлеуге;</w:t>
      </w:r>
      <w:r>
        <w:br/>
      </w:r>
      <w:r>
        <w:rPr>
          <w:rFonts w:ascii="Times New Roman"/>
          <w:b w:val="false"/>
          <w:i w:val="false"/>
          <w:color w:val="000000"/>
          <w:sz w:val="28"/>
        </w:rPr>
        <w:t>
</w:t>
      </w:r>
      <w:r>
        <w:rPr>
          <w:rFonts w:ascii="Times New Roman"/>
          <w:b w:val="false"/>
          <w:i w:val="false"/>
          <w:color w:val="000000"/>
          <w:sz w:val="28"/>
        </w:rPr>
        <w:t>
      3) шаруашылық шығыстарға (байланыс қызметтеріне ақы төлеу, көліктік қызметтерге ақы төлеу, электр энергиясына, жылуға, сумен жабдықтауға ақы төлеу және басқа да коммуналдық шығыстар, ағымдағы мақсаттар үшін заттар мен материалдар сатып aлу);</w:t>
      </w:r>
      <w:r>
        <w:br/>
      </w:r>
      <w:r>
        <w:rPr>
          <w:rFonts w:ascii="Times New Roman"/>
          <w:b w:val="false"/>
          <w:i w:val="false"/>
          <w:color w:val="000000"/>
          <w:sz w:val="28"/>
        </w:rPr>
        <w:t>
</w:t>
      </w:r>
      <w:r>
        <w:rPr>
          <w:rFonts w:ascii="Times New Roman"/>
          <w:b w:val="false"/>
          <w:i w:val="false"/>
          <w:color w:val="000000"/>
          <w:sz w:val="28"/>
        </w:rPr>
        <w:t>
      4) жеке және мемлекеттік емес заңды тұлғалардың тапсырыстары (өтінімдері) бойынша оқыту жүргізу үшін үй-жайды жалға алуға және оқу құралдарын, көрнекі материалдар сатып алуға жұмсалады.</w:t>
      </w:r>
      <w:r>
        <w:br/>
      </w:r>
      <w:r>
        <w:rPr>
          <w:rFonts w:ascii="Times New Roman"/>
          <w:b w:val="false"/>
          <w:i w:val="false"/>
          <w:color w:val="000000"/>
          <w:sz w:val="28"/>
        </w:rPr>
        <w:t>
</w:t>
      </w:r>
      <w:r>
        <w:rPr>
          <w:rFonts w:ascii="Times New Roman"/>
          <w:b w:val="false"/>
          <w:i w:val="false"/>
          <w:color w:val="000000"/>
          <w:sz w:val="28"/>
        </w:rPr>
        <w:t>
      15. Мемлекеттік кітапханалардағы, мемлекеттік музейлер мен музей-қорықтардағы бухгалтерлік есеп пен қаржылық есеп Қазақстан Республикасы Қаржы министрінің 2010 жылғы 3 тамыздағы № 393 «Мемлекеттік мекемелерде бухгалтерлік есеп жүргізу ережесін бекіту туралы» (Нормативтік құқықтық актілерді мемлекеттік тіркеу тізімінде </w:t>
      </w:r>
      <w:r>
        <w:rPr>
          <w:rFonts w:ascii="Times New Roman"/>
          <w:b w:val="false"/>
          <w:i w:val="false"/>
          <w:color w:val="000000"/>
          <w:sz w:val="28"/>
        </w:rPr>
        <w:t>№ 6443</w:t>
      </w:r>
      <w:r>
        <w:rPr>
          <w:rFonts w:ascii="Times New Roman"/>
          <w:b w:val="false"/>
          <w:i w:val="false"/>
          <w:color w:val="000000"/>
          <w:sz w:val="28"/>
        </w:rPr>
        <w:t xml:space="preserve"> тіркелді) және 2010 жылғы 8 шілдедегі № 325 «Қаржы есептілігін жасаудың және ұсынудың нысаны мен ережесін бекіту туралы» (Нормативтік құқықтық актілерді мемлекеттік тіркеу тізімінде </w:t>
      </w:r>
      <w:r>
        <w:rPr>
          <w:rFonts w:ascii="Times New Roman"/>
          <w:b w:val="false"/>
          <w:i w:val="false"/>
          <w:color w:val="000000"/>
          <w:sz w:val="28"/>
        </w:rPr>
        <w:t>№ 6352</w:t>
      </w:r>
      <w:r>
        <w:rPr>
          <w:rFonts w:ascii="Times New Roman"/>
          <w:b w:val="false"/>
          <w:i w:val="false"/>
          <w:color w:val="000000"/>
          <w:sz w:val="28"/>
        </w:rPr>
        <w:t xml:space="preserve"> тіркелді) бұйрықтарына сәйкес жүзеге асырылады.</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