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daf1" w14:textId="8a3d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театрлар мен концерттік ойын-сауық ұйымдарының сахналық қойылым құралдарын есепке алу, беру және есептен шығару нұсқаулығын бекiту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10 желтоқсандағы № 388 бұйрығы. Қазақстан Республикасының Әділет министрлігінде 2015 жылы 29 желтоқсанда № 12630 болып тіркелді</w:t>
      </w:r>
    </w:p>
    <w:p>
      <w:pPr>
        <w:spacing w:after="0"/>
        <w:ind w:left="0"/>
        <w:jc w:val="both"/>
      </w:pPr>
      <w:bookmarkStart w:name="z1" w:id="0"/>
      <w:r>
        <w:rPr>
          <w:rFonts w:ascii="Times New Roman"/>
          <w:b w:val="false"/>
          <w:i w:val="false"/>
          <w:color w:val="000000"/>
          <w:sz w:val="28"/>
        </w:rPr>
        <w:t>
      «Мәдениет туралы» Қазақстан Республикасының 2006 жылғы 15 қаңтардағы Заңының 35-3)-тармақшасы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театрлар мен концерттік ойын-сауық ұйымдарының сахналық қойылым құралдарын есепке алу, беру және есептен шығару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тiркелуiн;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Қазақстан Республикасы нормативті құқықтық актілерінің эталонды бақылау банкіне енгізу үшін осы бұйрыққа қол қоюға уәкілетті тұлғаның электрондық цифрлық қолтаңбасымен куәландырылған электрондық түрдегі осы бұйрықтың көшірмелерін жолдауды;</w:t>
      </w:r>
      <w:r>
        <w:br/>
      </w:r>
      <w:r>
        <w:rPr>
          <w:rFonts w:ascii="Times New Roman"/>
          <w:b w:val="false"/>
          <w:i w:val="false"/>
          <w:color w:val="000000"/>
          <w:sz w:val="28"/>
        </w:rPr>
        <w:t>
</w:t>
      </w:r>
      <w:r>
        <w:rPr>
          <w:rFonts w:ascii="Times New Roman"/>
          <w:b w:val="false"/>
          <w:i w:val="false"/>
          <w:color w:val="000000"/>
          <w:sz w:val="28"/>
        </w:rPr>
        <w:t>
      3) осы бұйрықтың ресми жарияланғанынан кейін Қазақстан Республикасы Мәдениет және спорт министрлігінің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тіркеуден өткен соң он жұмыс күні ішінде Қазақстан Республикасы Мәдениет және спорт министрлігінің Заң қызметі департаментіне осы тармақтың 1), 2) және 3) тармақшаларымен қарастырылған іс-шаралардың орындалуы туралы ақпарат ұсынуын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2016 жылғы 1 қаңтардан бастап қолданысқа енгізіледі және ресми жариялануы тиіс.</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спорт министрі             А. Мұхамедиұлы</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спорт министрінің</w:t>
      </w:r>
      <w:r>
        <w:br/>
      </w:r>
      <w:r>
        <w:rPr>
          <w:rFonts w:ascii="Times New Roman"/>
          <w:b w:val="false"/>
          <w:i w:val="false"/>
          <w:color w:val="000000"/>
          <w:sz w:val="28"/>
        </w:rPr>
        <w:t xml:space="preserve">
2015 жылғы 10 желтоқсандағы </w:t>
      </w:r>
      <w:r>
        <w:br/>
      </w:r>
      <w:r>
        <w:rPr>
          <w:rFonts w:ascii="Times New Roman"/>
          <w:b w:val="false"/>
          <w:i w:val="false"/>
          <w:color w:val="000000"/>
          <w:sz w:val="28"/>
        </w:rPr>
        <w:t xml:space="preserve">
№ 388 бұйрығымен бекітілген  </w:t>
      </w:r>
    </w:p>
    <w:bookmarkEnd w:id="1"/>
    <w:bookmarkStart w:name="z11" w:id="2"/>
    <w:p>
      <w:pPr>
        <w:spacing w:after="0"/>
        <w:ind w:left="0"/>
        <w:jc w:val="left"/>
      </w:pPr>
      <w:r>
        <w:rPr>
          <w:rFonts w:ascii="Times New Roman"/>
          <w:b/>
          <w:i w:val="false"/>
          <w:color w:val="000000"/>
        </w:rPr>
        <w:t xml:space="preserve"> 
Мемлекеттік театрлар мен концерттік ойын-сауық ұйымдарының сахналық-қойылым құралдарын есепке алу, беру және есептен шығару нұсқаулығы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мемлекеттік театрлар мен концерттік ойын-сауық ұйымдарының сахналық-қойылым құралдарын есепке алу, беру және есептен шығару нұсқаулығы (бұдан әрі - Нұсқаулық) мемлекеттік театрлар мен концерттік ойын-сауық ұйымдарының (бұдан әрі – мәдениет ұйымдары) сахналық-қойылым құралдарын есепке алу, беру және есептен шығаруды нақтылайды.</w:t>
      </w:r>
      <w:r>
        <w:br/>
      </w:r>
      <w:r>
        <w:rPr>
          <w:rFonts w:ascii="Times New Roman"/>
          <w:b w:val="false"/>
          <w:i w:val="false"/>
          <w:color w:val="000000"/>
          <w:sz w:val="28"/>
        </w:rPr>
        <w:t>
</w:t>
      </w:r>
      <w:r>
        <w:rPr>
          <w:rFonts w:ascii="Times New Roman"/>
          <w:b w:val="false"/>
          <w:i w:val="false"/>
          <w:color w:val="000000"/>
          <w:sz w:val="28"/>
        </w:rPr>
        <w:t>
      2. Мәдениет ұйымдарының сахналық-қойылым құралдары мәдениет ұйымдарындағы спектакльдердердің, концерттік бағдарламалардың, көріністердің материалдық безендіру заттарынан тұрады.</w:t>
      </w:r>
    </w:p>
    <w:bookmarkEnd w:id="4"/>
    <w:bookmarkStart w:name="z15" w:id="5"/>
    <w:p>
      <w:pPr>
        <w:spacing w:after="0"/>
        <w:ind w:left="0"/>
        <w:jc w:val="left"/>
      </w:pPr>
      <w:r>
        <w:rPr>
          <w:rFonts w:ascii="Times New Roman"/>
          <w:b/>
          <w:i w:val="false"/>
          <w:color w:val="000000"/>
        </w:rPr>
        <w:t xml:space="preserve"> 
2. Сахналық-қойылым құралдарын есепке алу</w:t>
      </w:r>
    </w:p>
    <w:bookmarkEnd w:id="5"/>
    <w:bookmarkStart w:name="z16" w:id="6"/>
    <w:p>
      <w:pPr>
        <w:spacing w:after="0"/>
        <w:ind w:left="0"/>
        <w:jc w:val="both"/>
      </w:pPr>
      <w:r>
        <w:rPr>
          <w:rFonts w:ascii="Times New Roman"/>
          <w:b w:val="false"/>
          <w:i w:val="false"/>
          <w:color w:val="000000"/>
          <w:sz w:val="28"/>
        </w:rPr>
        <w:t>
      3. Сахналық-қойылым құралдарын есепке алу бірлікпен өлшенеді.</w:t>
      </w:r>
      <w:r>
        <w:br/>
      </w:r>
      <w:r>
        <w:rPr>
          <w:rFonts w:ascii="Times New Roman"/>
          <w:b w:val="false"/>
          <w:i w:val="false"/>
          <w:color w:val="000000"/>
          <w:sz w:val="28"/>
        </w:rPr>
        <w:t>
</w:t>
      </w:r>
      <w:r>
        <w:rPr>
          <w:rFonts w:ascii="Times New Roman"/>
          <w:b w:val="false"/>
          <w:i w:val="false"/>
          <w:color w:val="000000"/>
          <w:sz w:val="28"/>
        </w:rPr>
        <w:t>
      4. Сахналық-қойылым құралдарын есепке алу мәдениет ұйымының тиісті құрылымдық бөлімдеріндегі материалдық жауапты тұлғамен және бухгалтерлік қызметпен (бұдан әрі – материалдық жауапты тұлға) жүргізіледі.</w:t>
      </w:r>
      <w:r>
        <w:br/>
      </w:r>
      <w:r>
        <w:rPr>
          <w:rFonts w:ascii="Times New Roman"/>
          <w:b w:val="false"/>
          <w:i w:val="false"/>
          <w:color w:val="000000"/>
          <w:sz w:val="28"/>
        </w:rPr>
        <w:t>
</w:t>
      </w:r>
      <w:r>
        <w:rPr>
          <w:rFonts w:ascii="Times New Roman"/>
          <w:b w:val="false"/>
          <w:i w:val="false"/>
          <w:color w:val="000000"/>
          <w:sz w:val="28"/>
        </w:rPr>
        <w:t>
      5. Сахналық-қойылым құралдарын есепке алу сахналық-қойылым құралдарының түсу есебін және түгендеу есебін алу жолымен жүргізіледі.</w:t>
      </w:r>
      <w:r>
        <w:br/>
      </w:r>
      <w:r>
        <w:rPr>
          <w:rFonts w:ascii="Times New Roman"/>
          <w:b w:val="false"/>
          <w:i w:val="false"/>
          <w:color w:val="000000"/>
          <w:sz w:val="28"/>
        </w:rPr>
        <w:t>
</w:t>
      </w:r>
      <w:r>
        <w:rPr>
          <w:rFonts w:ascii="Times New Roman"/>
          <w:b w:val="false"/>
          <w:i w:val="false"/>
          <w:color w:val="000000"/>
          <w:sz w:val="28"/>
        </w:rPr>
        <w:t>
      6. Сахналық-қойылым құралдарының түсуін есепке алуға келесі рәсімдер кіреді:</w:t>
      </w:r>
      <w:r>
        <w:br/>
      </w:r>
      <w:r>
        <w:rPr>
          <w:rFonts w:ascii="Times New Roman"/>
          <w:b w:val="false"/>
          <w:i w:val="false"/>
          <w:color w:val="000000"/>
          <w:sz w:val="28"/>
        </w:rPr>
        <w:t>
</w:t>
      </w:r>
      <w:r>
        <w:rPr>
          <w:rFonts w:ascii="Times New Roman"/>
          <w:b w:val="false"/>
          <w:i w:val="false"/>
          <w:color w:val="000000"/>
          <w:sz w:val="28"/>
        </w:rPr>
        <w:t>
      1) сахналық-қойылым құралдарын қабылдау. Қабылдау барысында ақаулардың, зақым келуінің бар-жоқтығы тексеріледі және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қабылдау жөнінде акт жасалады.</w:t>
      </w:r>
      <w:r>
        <w:br/>
      </w:r>
      <w:r>
        <w:rPr>
          <w:rFonts w:ascii="Times New Roman"/>
          <w:b w:val="false"/>
          <w:i w:val="false"/>
          <w:color w:val="000000"/>
          <w:sz w:val="28"/>
        </w:rPr>
        <w:t>
      Қабылдау жөніндегі акт екі данада жасалып, бір данасы сахналық-қойылым құралдарын жинақтайтын құрылымдық бөлімде қалады, басқа данасы мәдениет ұйымының бухгалтериясына беріледі;</w:t>
      </w:r>
      <w:r>
        <w:br/>
      </w:r>
      <w:r>
        <w:rPr>
          <w:rFonts w:ascii="Times New Roman"/>
          <w:b w:val="false"/>
          <w:i w:val="false"/>
          <w:color w:val="000000"/>
          <w:sz w:val="28"/>
        </w:rPr>
        <w:t>
</w:t>
      </w:r>
      <w:r>
        <w:rPr>
          <w:rFonts w:ascii="Times New Roman"/>
          <w:b w:val="false"/>
          <w:i w:val="false"/>
          <w:color w:val="000000"/>
          <w:sz w:val="28"/>
        </w:rPr>
        <w:t>
      2)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жасалған нысанда сахналық-қойылым құралдарын түсім кітабына енгізу (бұдан әрі - түсім кітабы). Түсім кітабына жеке ерекшелігі көрсетілген әр сахналық-қойылым құралы туралы мәлімет енгізіледі және аталған сахналық-қойылым құралын пайдаланатын мәдениет ұйымының құрылымдық бөлімінің қысқартылған атауы (аббревиатура), реттік санынан тұратын шифр беріледі.</w:t>
      </w:r>
      <w:r>
        <w:br/>
      </w:r>
      <w:r>
        <w:rPr>
          <w:rFonts w:ascii="Times New Roman"/>
          <w:b w:val="false"/>
          <w:i w:val="false"/>
          <w:color w:val="000000"/>
          <w:sz w:val="28"/>
        </w:rPr>
        <w:t>
</w:t>
      </w:r>
      <w:r>
        <w:rPr>
          <w:rFonts w:ascii="Times New Roman"/>
          <w:b w:val="false"/>
          <w:i w:val="false"/>
          <w:color w:val="000000"/>
          <w:sz w:val="28"/>
        </w:rPr>
        <w:t>
      3) шифр беру.</w:t>
      </w:r>
      <w:r>
        <w:br/>
      </w:r>
      <w:r>
        <w:rPr>
          <w:rFonts w:ascii="Times New Roman"/>
          <w:b w:val="false"/>
          <w:i w:val="false"/>
          <w:color w:val="000000"/>
          <w:sz w:val="28"/>
        </w:rPr>
        <w:t>
</w:t>
      </w:r>
      <w:r>
        <w:rPr>
          <w:rFonts w:ascii="Times New Roman"/>
          <w:b w:val="false"/>
          <w:i w:val="false"/>
          <w:color w:val="000000"/>
          <w:sz w:val="28"/>
        </w:rPr>
        <w:t>
      7. Сахналық-қойылым құралдарын есепке алу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жасалған нысанда түгендеу есебі кітабын жүргізу (бұдан әрі – есеп кітабы) және әр сахналық-қойылым құралына түгендеу нөмірін беру кіреді.</w:t>
      </w:r>
      <w:r>
        <w:br/>
      </w:r>
      <w:r>
        <w:rPr>
          <w:rFonts w:ascii="Times New Roman"/>
          <w:b w:val="false"/>
          <w:i w:val="false"/>
          <w:color w:val="000000"/>
          <w:sz w:val="28"/>
        </w:rPr>
        <w:t>
      Сахналық-қойылым құралына шифр және түгендеу нөмірі бояу қолданылып енгізіледі (жууға және химиялық әсерге төзімді) немесе сахналық-қойылым құралдарының көрермендерге көрінбейтін жеріне жіппен тігіледі.</w:t>
      </w:r>
      <w:r>
        <w:br/>
      </w:r>
      <w:r>
        <w:rPr>
          <w:rFonts w:ascii="Times New Roman"/>
          <w:b w:val="false"/>
          <w:i w:val="false"/>
          <w:color w:val="000000"/>
          <w:sz w:val="28"/>
        </w:rPr>
        <w:t>
</w:t>
      </w:r>
      <w:r>
        <w:rPr>
          <w:rFonts w:ascii="Times New Roman"/>
          <w:b w:val="false"/>
          <w:i w:val="false"/>
          <w:color w:val="000000"/>
          <w:sz w:val="28"/>
        </w:rPr>
        <w:t>
      8. Түсім кітабы мен есеп кітабы толтырылардың алдында бауланады, парақтары нөмірленеді, мәдениет ұйымының басшысымен және материалдық жауапты тұлғамен қол қойылады және мәдениет ұйымының мөрі басылады.</w:t>
      </w:r>
      <w:r>
        <w:br/>
      </w:r>
      <w:r>
        <w:rPr>
          <w:rFonts w:ascii="Times New Roman"/>
          <w:b w:val="false"/>
          <w:i w:val="false"/>
          <w:color w:val="000000"/>
          <w:sz w:val="28"/>
        </w:rPr>
        <w:t>
</w:t>
      </w:r>
      <w:r>
        <w:rPr>
          <w:rFonts w:ascii="Times New Roman"/>
          <w:b w:val="false"/>
          <w:i w:val="false"/>
          <w:color w:val="000000"/>
          <w:sz w:val="28"/>
        </w:rPr>
        <w:t>
      9. Уақытша пайдаланылғаннан кейін мәдениет ұйымына қайта түскен сахналық-қойылым құралдарына жаңа шифр мен түгендеу нөмірі берілмейді, түсім кітабына жазбалар енгізіледі (түскен күні, сахналық-қойылым құралының сақталу жағдайының сипаттамасы).</w:t>
      </w:r>
    </w:p>
    <w:bookmarkEnd w:id="6"/>
    <w:bookmarkStart w:name="z26" w:id="7"/>
    <w:p>
      <w:pPr>
        <w:spacing w:after="0"/>
        <w:ind w:left="0"/>
        <w:jc w:val="left"/>
      </w:pPr>
      <w:r>
        <w:rPr>
          <w:rFonts w:ascii="Times New Roman"/>
          <w:b/>
          <w:i w:val="false"/>
          <w:color w:val="000000"/>
        </w:rPr>
        <w:t xml:space="preserve"> 
3. Сахналық-қойылым құралдарын беру және есептен шығару</w:t>
      </w:r>
    </w:p>
    <w:bookmarkEnd w:id="7"/>
    <w:bookmarkStart w:name="z27" w:id="8"/>
    <w:p>
      <w:pPr>
        <w:spacing w:after="0"/>
        <w:ind w:left="0"/>
        <w:jc w:val="both"/>
      </w:pPr>
      <w:r>
        <w:rPr>
          <w:rFonts w:ascii="Times New Roman"/>
          <w:b w:val="false"/>
          <w:i w:val="false"/>
          <w:color w:val="000000"/>
          <w:sz w:val="28"/>
        </w:rPr>
        <w:t>
      10. Мәдениет ұйымының ағымдағы репертуарында пайданылмайтын сахналық-қойылым құралдары басқа мемлекеттік мәдениет ұйымдарына, мемлекеттік мекемелерге және оқу орындарына тегін беріледі.</w:t>
      </w:r>
      <w:r>
        <w:br/>
      </w:r>
      <w:r>
        <w:rPr>
          <w:rFonts w:ascii="Times New Roman"/>
          <w:b w:val="false"/>
          <w:i w:val="false"/>
          <w:color w:val="000000"/>
          <w:sz w:val="28"/>
        </w:rPr>
        <w:t>
</w:t>
      </w:r>
      <w:r>
        <w:rPr>
          <w:rFonts w:ascii="Times New Roman"/>
          <w:b w:val="false"/>
          <w:i w:val="false"/>
          <w:color w:val="000000"/>
          <w:sz w:val="28"/>
        </w:rPr>
        <w:t>
      11. Сахналық-қойылым құралдарын беру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қабылдау-беру актісіне сәйкес ресімделеді.</w:t>
      </w:r>
      <w:r>
        <w:br/>
      </w:r>
      <w:r>
        <w:rPr>
          <w:rFonts w:ascii="Times New Roman"/>
          <w:b w:val="false"/>
          <w:i w:val="false"/>
          <w:color w:val="000000"/>
          <w:sz w:val="28"/>
        </w:rPr>
        <w:t>
</w:t>
      </w:r>
      <w:r>
        <w:rPr>
          <w:rFonts w:ascii="Times New Roman"/>
          <w:b w:val="false"/>
          <w:i w:val="false"/>
          <w:color w:val="000000"/>
          <w:sz w:val="28"/>
        </w:rPr>
        <w:t>
      12. Сахналық-қойылым құралдарын есептен шығару келесі жағдайда жүргізіледі:</w:t>
      </w:r>
      <w:r>
        <w:br/>
      </w:r>
      <w:r>
        <w:rPr>
          <w:rFonts w:ascii="Times New Roman"/>
          <w:b w:val="false"/>
          <w:i w:val="false"/>
          <w:color w:val="000000"/>
          <w:sz w:val="28"/>
        </w:rPr>
        <w:t>
</w:t>
      </w:r>
      <w:r>
        <w:rPr>
          <w:rFonts w:ascii="Times New Roman"/>
          <w:b w:val="false"/>
          <w:i w:val="false"/>
          <w:color w:val="000000"/>
          <w:sz w:val="28"/>
        </w:rPr>
        <w:t>
      1) осы Нұсқаулықтың 10-тармағына сәйкес тегін беру;</w:t>
      </w:r>
      <w:r>
        <w:br/>
      </w:r>
      <w:r>
        <w:rPr>
          <w:rFonts w:ascii="Times New Roman"/>
          <w:b w:val="false"/>
          <w:i w:val="false"/>
          <w:color w:val="000000"/>
          <w:sz w:val="28"/>
        </w:rPr>
        <w:t>
</w:t>
      </w:r>
      <w:r>
        <w:rPr>
          <w:rFonts w:ascii="Times New Roman"/>
          <w:b w:val="false"/>
          <w:i w:val="false"/>
          <w:color w:val="000000"/>
          <w:sz w:val="28"/>
        </w:rPr>
        <w:t>
      2) сахналық-қойылым құралдарының физикалық немесе моральдық тозуынан жарамсыз болуы, дүлей зілзалалар мен авариялар салдарынан оны қайта қалпына келтіру экономикалық тұрғыдан мақсатқа сай емес және (немесе) мүмкін болмауы.</w:t>
      </w:r>
      <w:r>
        <w:br/>
      </w:r>
      <w:r>
        <w:rPr>
          <w:rFonts w:ascii="Times New Roman"/>
          <w:b w:val="false"/>
          <w:i w:val="false"/>
          <w:color w:val="000000"/>
          <w:sz w:val="28"/>
        </w:rPr>
        <w:t>
</w:t>
      </w:r>
      <w:r>
        <w:rPr>
          <w:rFonts w:ascii="Times New Roman"/>
          <w:b w:val="false"/>
          <w:i w:val="false"/>
          <w:color w:val="000000"/>
          <w:sz w:val="28"/>
        </w:rPr>
        <w:t>
      13. Дүлей зілзалалар мен авариялар салдарынан, физикалық немесе моральдық тозуынан жарамсыз болған сахналық-қойылым құралдарының бұзылуын және жойылуын ресімдеу Қазақстан Республикасы Үкіметінің 2011 жылғы 1 маусымдағы № 615 </w:t>
      </w:r>
      <w:r>
        <w:rPr>
          <w:rFonts w:ascii="Times New Roman"/>
          <w:b w:val="false"/>
          <w:i w:val="false"/>
          <w:color w:val="000000"/>
          <w:sz w:val="28"/>
        </w:rPr>
        <w:t>қаулысымен</w:t>
      </w:r>
      <w:r>
        <w:rPr>
          <w:rFonts w:ascii="Times New Roman"/>
          <w:b w:val="false"/>
          <w:i w:val="false"/>
          <w:color w:val="000000"/>
          <w:sz w:val="28"/>
        </w:rPr>
        <w:t xml:space="preserve"> бекітілген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қағидасына сәйкес іске асырылады.</w:t>
      </w:r>
    </w:p>
    <w:bookmarkEnd w:id="8"/>
    <w:bookmarkStart w:name="z33" w:id="9"/>
    <w:p>
      <w:pPr>
        <w:spacing w:after="0"/>
        <w:ind w:left="0"/>
        <w:jc w:val="both"/>
      </w:pPr>
      <w:r>
        <w:rPr>
          <w:rFonts w:ascii="Times New Roman"/>
          <w:b w:val="false"/>
          <w:i w:val="false"/>
          <w:color w:val="000000"/>
          <w:sz w:val="28"/>
        </w:rPr>
        <w:t xml:space="preserve">
Мемлекеттік театрлар мен концерттік </w:t>
      </w:r>
      <w:r>
        <w:br/>
      </w:r>
      <w:r>
        <w:rPr>
          <w:rFonts w:ascii="Times New Roman"/>
          <w:b w:val="false"/>
          <w:i w:val="false"/>
          <w:color w:val="000000"/>
          <w:sz w:val="28"/>
        </w:rPr>
        <w:t xml:space="preserve">
ойын-сауық ұйымдарының сахналық-қойылым </w:t>
      </w:r>
      <w:r>
        <w:br/>
      </w:r>
      <w:r>
        <w:rPr>
          <w:rFonts w:ascii="Times New Roman"/>
          <w:b w:val="false"/>
          <w:i w:val="false"/>
          <w:color w:val="000000"/>
          <w:sz w:val="28"/>
        </w:rPr>
        <w:t xml:space="preserve">
құралдарын есепке алу, беру және    </w:t>
      </w:r>
      <w:r>
        <w:br/>
      </w:r>
      <w:r>
        <w:rPr>
          <w:rFonts w:ascii="Times New Roman"/>
          <w:b w:val="false"/>
          <w:i w:val="false"/>
          <w:color w:val="000000"/>
          <w:sz w:val="28"/>
        </w:rPr>
        <w:t xml:space="preserve">
есептен шығару нұсқаулығына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Директор         </w:t>
      </w:r>
      <w:r>
        <w:br/>
      </w:r>
      <w:r>
        <w:rPr>
          <w:rFonts w:ascii="Times New Roman"/>
          <w:b w:val="false"/>
          <w:i w:val="false"/>
          <w:color w:val="000000"/>
          <w:sz w:val="28"/>
        </w:rPr>
        <w:t>
_________________________________</w:t>
      </w:r>
      <w:r>
        <w:br/>
      </w:r>
      <w:r>
        <w:rPr>
          <w:rFonts w:ascii="Times New Roman"/>
          <w:b w:val="false"/>
          <w:i w:val="false"/>
          <w:color w:val="000000"/>
          <w:sz w:val="28"/>
        </w:rPr>
        <w:t>
(мәдениет ұйымының толық атауы)</w:t>
      </w:r>
      <w:r>
        <w:br/>
      </w:r>
      <w:r>
        <w:rPr>
          <w:rFonts w:ascii="Times New Roman"/>
          <w:b w:val="false"/>
          <w:i w:val="false"/>
          <w:color w:val="000000"/>
          <w:sz w:val="28"/>
        </w:rPr>
        <w:t>
20 жылғы « » _______</w:t>
      </w:r>
    </w:p>
    <w:p>
      <w:pPr>
        <w:spacing w:after="0"/>
        <w:ind w:left="0"/>
        <w:jc w:val="left"/>
      </w:pPr>
      <w:r>
        <w:rPr>
          <w:rFonts w:ascii="Times New Roman"/>
          <w:b/>
          <w:i w:val="false"/>
          <w:color w:val="000000"/>
        </w:rPr>
        <w:t xml:space="preserve"> Сахналық-қойылым құралдарын тұрақты қолдануға қабылдау актісі №</w:t>
      </w:r>
    </w:p>
    <w:p>
      <w:pPr>
        <w:spacing w:after="0"/>
        <w:ind w:left="0"/>
        <w:jc w:val="both"/>
      </w:pPr>
      <w:r>
        <w:rPr>
          <w:rFonts w:ascii="Times New Roman"/>
          <w:b w:val="false"/>
          <w:i w:val="false"/>
          <w:color w:val="000000"/>
          <w:sz w:val="28"/>
        </w:rPr>
        <w:t>      Осы акт 20 жылдың « » ______ екі данада жасалды.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(мәдениет ұйымының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әкесінің аты (бар болса) (бұдан әрі – аты-жөні), қызметі)</w:t>
      </w:r>
      <w:r>
        <w:br/>
      </w:r>
      <w:r>
        <w:rPr>
          <w:rFonts w:ascii="Times New Roman"/>
          <w:b w:val="false"/>
          <w:i w:val="false"/>
          <w:color w:val="000000"/>
          <w:sz w:val="28"/>
        </w:rPr>
        <w:t>
қабылдады,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(құрылымдық бөлімнің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қызметі)</w:t>
      </w:r>
      <w:r>
        <w:br/>
      </w:r>
      <w:r>
        <w:rPr>
          <w:rFonts w:ascii="Times New Roman"/>
          <w:b w:val="false"/>
          <w:i w:val="false"/>
          <w:color w:val="000000"/>
          <w:sz w:val="28"/>
        </w:rPr>
        <w:t>
      келесі сахналық-қойылым құралдары тұрақты қолдануға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749"/>
        <w:gridCol w:w="1749"/>
        <w:gridCol w:w="2282"/>
        <w:gridCol w:w="2816"/>
        <w:gridCol w:w="1749"/>
        <w:gridCol w:w="2818"/>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Берген күні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 және қысқаша сипаттамасы, әзірленген материалы, өлшемі, саны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 ақаудың, бүлінудің бар-жоқтығы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Қойылымның (спектакль, концерттік бағдарлама, театрландырылған көрініс) атауы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Акт бойынша барлығы: ____________________________________дана сахналық-қойылым құралдары қабылданды</w:t>
      </w:r>
    </w:p>
    <w:p>
      <w:pPr>
        <w:spacing w:after="0"/>
        <w:ind w:left="0"/>
        <w:jc w:val="both"/>
      </w:pPr>
      <w:r>
        <w:rPr>
          <w:rFonts w:ascii="Times New Roman"/>
          <w:b w:val="false"/>
          <w:i w:val="false"/>
          <w:color w:val="000000"/>
          <w:sz w:val="28"/>
        </w:rPr>
        <w:t>Негіз: (күні, комиссии отырысының хаттамасы)</w:t>
      </w:r>
    </w:p>
    <w:p>
      <w:pPr>
        <w:spacing w:after="0"/>
        <w:ind w:left="0"/>
        <w:jc w:val="both"/>
      </w:pPr>
      <w:r>
        <w:rPr>
          <w:rFonts w:ascii="Times New Roman"/>
          <w:b w:val="false"/>
          <w:i w:val="false"/>
          <w:color w:val="000000"/>
          <w:sz w:val="28"/>
        </w:rPr>
        <w:t>Қоса берілетін құжаттар тізімі (бар болса):</w:t>
      </w:r>
    </w:p>
    <w:p>
      <w:pPr>
        <w:spacing w:after="0"/>
        <w:ind w:left="0"/>
        <w:jc w:val="both"/>
      </w:pPr>
      <w:r>
        <w:rPr>
          <w:rFonts w:ascii="Times New Roman"/>
          <w:b w:val="false"/>
          <w:i w:val="false"/>
          <w:color w:val="000000"/>
          <w:sz w:val="28"/>
        </w:rPr>
        <w:t>Осы актіні жасаған тұлғалардың қолдары_______________________________</w:t>
      </w:r>
      <w:r>
        <w:br/>
      </w:r>
      <w:r>
        <w:rPr>
          <w:rFonts w:ascii="Times New Roman"/>
          <w:b w:val="false"/>
          <w:i w:val="false"/>
          <w:color w:val="000000"/>
          <w:sz w:val="28"/>
        </w:rPr>
        <w:t>
                (Аты-жөні, құжаттарды тапсырған тұлғалардың қолдары)</w:t>
      </w:r>
    </w:p>
    <w:bookmarkStart w:name="z34" w:id="10"/>
    <w:p>
      <w:pPr>
        <w:spacing w:after="0"/>
        <w:ind w:left="0"/>
        <w:jc w:val="both"/>
      </w:pPr>
      <w:r>
        <w:rPr>
          <w:rFonts w:ascii="Times New Roman"/>
          <w:b w:val="false"/>
          <w:i w:val="false"/>
          <w:color w:val="000000"/>
          <w:sz w:val="28"/>
        </w:rPr>
        <w:t xml:space="preserve">
Мемлекеттік театрлар мен концерттік    </w:t>
      </w:r>
      <w:r>
        <w:br/>
      </w:r>
      <w:r>
        <w:rPr>
          <w:rFonts w:ascii="Times New Roman"/>
          <w:b w:val="false"/>
          <w:i w:val="false"/>
          <w:color w:val="000000"/>
          <w:sz w:val="28"/>
        </w:rPr>
        <w:t xml:space="preserve">
ойын-сауық ұйымдарының сахналық-қойылым  </w:t>
      </w:r>
      <w:r>
        <w:br/>
      </w:r>
      <w:r>
        <w:rPr>
          <w:rFonts w:ascii="Times New Roman"/>
          <w:b w:val="false"/>
          <w:i w:val="false"/>
          <w:color w:val="000000"/>
          <w:sz w:val="28"/>
        </w:rPr>
        <w:t xml:space="preserve">
құралдарын есепке алу, беру және есептен </w:t>
      </w:r>
      <w:r>
        <w:br/>
      </w:r>
      <w:r>
        <w:rPr>
          <w:rFonts w:ascii="Times New Roman"/>
          <w:b w:val="false"/>
          <w:i w:val="false"/>
          <w:color w:val="000000"/>
          <w:sz w:val="28"/>
        </w:rPr>
        <w:t xml:space="preserve">
шығару нұсқаулығына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(мәдениет ұйымының толық атауы)</w:t>
      </w:r>
    </w:p>
    <w:p>
      <w:pPr>
        <w:spacing w:after="0"/>
        <w:ind w:left="0"/>
        <w:jc w:val="left"/>
      </w:pPr>
      <w:r>
        <w:rPr>
          <w:rFonts w:ascii="Times New Roman"/>
          <w:b/>
          <w:i w:val="false"/>
          <w:color w:val="000000"/>
        </w:rPr>
        <w:t xml:space="preserve"> Сахналық-қойылым құралдарының түсім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500"/>
        <w:gridCol w:w="1500"/>
        <w:gridCol w:w="1667"/>
        <w:gridCol w:w="1500"/>
        <w:gridCol w:w="1334"/>
        <w:gridCol w:w="1667"/>
        <w:gridCol w:w="1167"/>
        <w:gridCol w:w="1708"/>
        <w:gridCol w:w="1458"/>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күні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түсті және түскен күні, қабылдау актісінің нөмірі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қысқаша сипаттамасы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материалы, күйі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жалпы салмағы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құрылымдық бөлімнің немесе бөлімнің атауы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Қойылымның (спектакль, концерттік бағдарлама, театрландырылған көрініс) атауы</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1"/>
    <w:p>
      <w:pPr>
        <w:spacing w:after="0"/>
        <w:ind w:left="0"/>
        <w:jc w:val="both"/>
      </w:pPr>
      <w:r>
        <w:rPr>
          <w:rFonts w:ascii="Times New Roman"/>
          <w:b w:val="false"/>
          <w:i w:val="false"/>
          <w:color w:val="000000"/>
          <w:sz w:val="28"/>
        </w:rPr>
        <w:t xml:space="preserve">
Мемлекеттік театрлар мен концерттік    </w:t>
      </w:r>
      <w:r>
        <w:br/>
      </w:r>
      <w:r>
        <w:rPr>
          <w:rFonts w:ascii="Times New Roman"/>
          <w:b w:val="false"/>
          <w:i w:val="false"/>
          <w:color w:val="000000"/>
          <w:sz w:val="28"/>
        </w:rPr>
        <w:t xml:space="preserve">
ойын-сауық ұйымдарының сахналық-қойылым  </w:t>
      </w:r>
      <w:r>
        <w:br/>
      </w:r>
      <w:r>
        <w:rPr>
          <w:rFonts w:ascii="Times New Roman"/>
          <w:b w:val="false"/>
          <w:i w:val="false"/>
          <w:color w:val="000000"/>
          <w:sz w:val="28"/>
        </w:rPr>
        <w:t xml:space="preserve">
құралдарын есепке алу, беру және есептен </w:t>
      </w:r>
      <w:r>
        <w:br/>
      </w:r>
      <w:r>
        <w:rPr>
          <w:rFonts w:ascii="Times New Roman"/>
          <w:b w:val="false"/>
          <w:i w:val="false"/>
          <w:color w:val="000000"/>
          <w:sz w:val="28"/>
        </w:rPr>
        <w:t xml:space="preserve">
шығару нұсқаулығына            </w:t>
      </w:r>
      <w:r>
        <w:br/>
      </w:r>
      <w:r>
        <w:rPr>
          <w:rFonts w:ascii="Times New Roman"/>
          <w:b w:val="false"/>
          <w:i w:val="false"/>
          <w:color w:val="000000"/>
          <w:sz w:val="28"/>
        </w:rPr>
        <w:t xml:space="preserve">
3-қосымша                  </w:t>
      </w:r>
    </w:p>
    <w:bookmarkEnd w:id="1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(мәдениет ұйымының толық атауы)</w:t>
      </w:r>
    </w:p>
    <w:p>
      <w:pPr>
        <w:spacing w:after="0"/>
        <w:ind w:left="0"/>
        <w:jc w:val="left"/>
      </w:pPr>
      <w:r>
        <w:rPr>
          <w:rFonts w:ascii="Times New Roman"/>
          <w:b/>
          <w:i w:val="false"/>
          <w:color w:val="000000"/>
        </w:rPr>
        <w:t xml:space="preserve"> Сахналық-қойылым құралдарының есеп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652"/>
        <w:gridCol w:w="1465"/>
        <w:gridCol w:w="1652"/>
        <w:gridCol w:w="1247"/>
        <w:gridCol w:w="780"/>
        <w:gridCol w:w="1844"/>
        <w:gridCol w:w="1653"/>
        <w:gridCol w:w="1495"/>
        <w:gridCol w:w="1682"/>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күні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түсті және берілген күні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қысқаша сипаттамасы, әзірленген материалы, өлшемі, жалпы салмағы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Қойылымның (спектакль, концерттік бағдарлама, театрландырылған көрініс)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құрылымдық бөлімнің немесе бөлімнің атауы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қойған, тапсырған/қабылдаған тұлғалардың аты-жөні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2"/>
    <w:p>
      <w:pPr>
        <w:spacing w:after="0"/>
        <w:ind w:left="0"/>
        <w:jc w:val="both"/>
      </w:pPr>
      <w:r>
        <w:rPr>
          <w:rFonts w:ascii="Times New Roman"/>
          <w:b w:val="false"/>
          <w:i w:val="false"/>
          <w:color w:val="000000"/>
          <w:sz w:val="28"/>
        </w:rPr>
        <w:t xml:space="preserve">
Мемлекеттік театрлар мен концерттік    </w:t>
      </w:r>
      <w:r>
        <w:br/>
      </w:r>
      <w:r>
        <w:rPr>
          <w:rFonts w:ascii="Times New Roman"/>
          <w:b w:val="false"/>
          <w:i w:val="false"/>
          <w:color w:val="000000"/>
          <w:sz w:val="28"/>
        </w:rPr>
        <w:t xml:space="preserve">
ойын-сауық ұйымдарының сахналық-қойылым  </w:t>
      </w:r>
      <w:r>
        <w:br/>
      </w:r>
      <w:r>
        <w:rPr>
          <w:rFonts w:ascii="Times New Roman"/>
          <w:b w:val="false"/>
          <w:i w:val="false"/>
          <w:color w:val="000000"/>
          <w:sz w:val="28"/>
        </w:rPr>
        <w:t xml:space="preserve">
құралдарын есепке алу, беру және есептен </w:t>
      </w:r>
      <w:r>
        <w:br/>
      </w:r>
      <w:r>
        <w:rPr>
          <w:rFonts w:ascii="Times New Roman"/>
          <w:b w:val="false"/>
          <w:i w:val="false"/>
          <w:color w:val="000000"/>
          <w:sz w:val="28"/>
        </w:rPr>
        <w:t xml:space="preserve">
шығару нұсқаулығына            </w:t>
      </w:r>
      <w:r>
        <w:br/>
      </w:r>
      <w:r>
        <w:rPr>
          <w:rFonts w:ascii="Times New Roman"/>
          <w:b w:val="false"/>
          <w:i w:val="false"/>
          <w:color w:val="000000"/>
          <w:sz w:val="28"/>
        </w:rPr>
        <w:t xml:space="preserve">
4-қосымша                  </w:t>
      </w:r>
    </w:p>
    <w:bookmarkEnd w:id="12"/>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Директор             </w:t>
      </w:r>
      <w:r>
        <w:br/>
      </w:r>
      <w:r>
        <w:rPr>
          <w:rFonts w:ascii="Times New Roman"/>
          <w:b w:val="false"/>
          <w:i w:val="false"/>
          <w:color w:val="000000"/>
          <w:sz w:val="28"/>
        </w:rPr>
        <w:t>
________________________________</w:t>
      </w:r>
      <w:r>
        <w:br/>
      </w:r>
      <w:r>
        <w:rPr>
          <w:rFonts w:ascii="Times New Roman"/>
          <w:b w:val="false"/>
          <w:i w:val="false"/>
          <w:color w:val="000000"/>
          <w:sz w:val="28"/>
        </w:rPr>
        <w:t>
(мәдениет ұйымының толық атауы)</w:t>
      </w:r>
      <w:r>
        <w:br/>
      </w:r>
      <w:r>
        <w:rPr>
          <w:rFonts w:ascii="Times New Roman"/>
          <w:b w:val="false"/>
          <w:i w:val="false"/>
          <w:color w:val="000000"/>
          <w:sz w:val="28"/>
        </w:rPr>
        <w:t>
20 жылғы «   » ____________</w:t>
      </w:r>
    </w:p>
    <w:p>
      <w:pPr>
        <w:spacing w:after="0"/>
        <w:ind w:left="0"/>
        <w:jc w:val="left"/>
      </w:pPr>
      <w:r>
        <w:rPr>
          <w:rFonts w:ascii="Times New Roman"/>
          <w:b/>
          <w:i w:val="false"/>
          <w:color w:val="000000"/>
        </w:rPr>
        <w:t xml:space="preserve"> Сахналық-қойылым құралдарын тұрақты қолдануға қабылдап алу-беру актісі №</w:t>
      </w:r>
    </w:p>
    <w:p>
      <w:pPr>
        <w:spacing w:after="0"/>
        <w:ind w:left="0"/>
        <w:jc w:val="both"/>
      </w:pPr>
      <w:r>
        <w:rPr>
          <w:rFonts w:ascii="Times New Roman"/>
          <w:b w:val="false"/>
          <w:i w:val="false"/>
          <w:color w:val="000000"/>
          <w:sz w:val="28"/>
        </w:rPr>
        <w:t>Осы акт 20 жылдың « » _____________________ екі данада жасалды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(тапсырушы ұйым/бөлімнің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әкесінің аты (бар болса) (бұдан әрі – аты-жөні), қызметі)</w:t>
      </w:r>
    </w:p>
    <w:p>
      <w:pPr>
        <w:spacing w:after="0"/>
        <w:ind w:left="0"/>
        <w:jc w:val="both"/>
      </w:pPr>
      <w:r>
        <w:rPr>
          <w:rFonts w:ascii="Times New Roman"/>
          <w:b w:val="false"/>
          <w:i w:val="false"/>
          <w:color w:val="000000"/>
          <w:sz w:val="28"/>
        </w:rPr>
        <w:t>      келесі сахналық-қойылым құралдары тұрақты қолдануға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749"/>
        <w:gridCol w:w="1749"/>
        <w:gridCol w:w="2282"/>
        <w:gridCol w:w="2816"/>
        <w:gridCol w:w="1749"/>
        <w:gridCol w:w="2818"/>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Берген күні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 және қысқаша сипаттамасы, әзірленген материалы, өлшемі, саны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 ақаудың, зақым келудің бар-жоқтығы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Қойылымның (спектакль, концерттік бағдарлама, театрландырылған көрініс) атауы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(қабылдаушы ұйымның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қызметі)</w:t>
      </w:r>
      <w:r>
        <w:br/>
      </w: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Акт бойынша барлығы: _____________________________________ дана сахналық-қойылым құралдары берілді</w:t>
      </w:r>
    </w:p>
    <w:p>
      <w:pPr>
        <w:spacing w:after="0"/>
        <w:ind w:left="0"/>
        <w:jc w:val="both"/>
      </w:pPr>
      <w:r>
        <w:rPr>
          <w:rFonts w:ascii="Times New Roman"/>
          <w:b w:val="false"/>
          <w:i w:val="false"/>
          <w:color w:val="000000"/>
          <w:sz w:val="28"/>
        </w:rPr>
        <w:t>Негіз: (күні, комиссия отырысының хаттамасы)</w:t>
      </w:r>
    </w:p>
    <w:p>
      <w:pPr>
        <w:spacing w:after="0"/>
        <w:ind w:left="0"/>
        <w:jc w:val="both"/>
      </w:pPr>
      <w:r>
        <w:rPr>
          <w:rFonts w:ascii="Times New Roman"/>
          <w:b w:val="false"/>
          <w:i w:val="false"/>
          <w:color w:val="000000"/>
          <w:sz w:val="28"/>
        </w:rPr>
        <w:t>Қоса берілетін құжаттар тізімі (бар болса):</w:t>
      </w:r>
    </w:p>
    <w:p>
      <w:pPr>
        <w:spacing w:after="0"/>
        <w:ind w:left="0"/>
        <w:jc w:val="both"/>
      </w:pPr>
      <w:r>
        <w:rPr>
          <w:rFonts w:ascii="Times New Roman"/>
          <w:b w:val="false"/>
          <w:i w:val="false"/>
          <w:color w:val="000000"/>
          <w:sz w:val="28"/>
        </w:rPr>
        <w:t>Осы актіні жасаған тұлғалардың қолдары_______________________________</w:t>
      </w:r>
      <w:r>
        <w:br/>
      </w:r>
      <w:r>
        <w:rPr>
          <w:rFonts w:ascii="Times New Roman"/>
          <w:b w:val="false"/>
          <w:i w:val="false"/>
          <w:color w:val="000000"/>
          <w:sz w:val="28"/>
        </w:rPr>
        <w:t>
                (Аты-жөні, құжаттарды тапсырған тұлғалардың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