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9c8624" w14:textId="f9c862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Еңбек қызметіне байланысты жазатайым оқиғаларды тергеп-тексеру материалдарын ресімдеу бойынша нысандарды бекіту туралы</w:t>
      </w:r>
    </w:p>
    <w:p>
      <w:pPr>
        <w:spacing w:after="0"/>
        <w:ind w:left="0"/>
        <w:jc w:val="both"/>
      </w:pPr>
      <w:r>
        <w:rPr>
          <w:rFonts w:ascii="Times New Roman"/>
          <w:b w:val="false"/>
          <w:i w:val="false"/>
          <w:color w:val="000000"/>
          <w:sz w:val="28"/>
        </w:rPr>
        <w:t>Қазақстан Республикасы Денсаулық сақтау және әлеуметтік даму министрінің 2015 жылғы 28 желтоқсандағы № 1055 бұйрығы. Қазақстан Республикасының Әділет министрлігінде 2015 жылы 30 желтоқсанда № 12655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2015 жылғы 23 қарашадағы Еңбек кодексінің 187-бабының </w:t>
      </w:r>
      <w:r>
        <w:rPr>
          <w:rFonts w:ascii="Times New Roman"/>
          <w:b w:val="false"/>
          <w:i w:val="false"/>
          <w:color w:val="000000"/>
          <w:sz w:val="28"/>
        </w:rPr>
        <w:t>2-тармағына</w:t>
      </w:r>
      <w:r>
        <w:rPr>
          <w:rFonts w:ascii="Times New Roman"/>
          <w:b w:val="false"/>
          <w:i w:val="false"/>
          <w:color w:val="000000"/>
          <w:sz w:val="28"/>
        </w:rPr>
        <w:t xml:space="preserve">, 189-бабының </w:t>
      </w:r>
      <w:r>
        <w:rPr>
          <w:rFonts w:ascii="Times New Roman"/>
          <w:b w:val="false"/>
          <w:i w:val="false"/>
          <w:color w:val="000000"/>
          <w:sz w:val="28"/>
        </w:rPr>
        <w:t>6-тармағына</w:t>
      </w:r>
      <w:r>
        <w:rPr>
          <w:rFonts w:ascii="Times New Roman"/>
          <w:b w:val="false"/>
          <w:i w:val="false"/>
          <w:color w:val="000000"/>
          <w:sz w:val="28"/>
        </w:rPr>
        <w:t xml:space="preserve">, 190-бабының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12-тармақтарына</w:t>
      </w:r>
      <w:r>
        <w:rPr>
          <w:rFonts w:ascii="Times New Roman"/>
          <w:b w:val="false"/>
          <w:i w:val="false"/>
          <w:color w:val="000000"/>
          <w:sz w:val="28"/>
        </w:rPr>
        <w:t xml:space="preserve"> және 5-тармағының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1. Мыналар:</w:t>
      </w:r>
    </w:p>
    <w:bookmarkEnd w:id="1"/>
    <w:bookmarkStart w:name="z3" w:id="2"/>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еңбек қызметіне байланысты жазатайым оқиға туралы хабарламаның нысаны;</w:t>
      </w:r>
    </w:p>
    <w:bookmarkEnd w:id="2"/>
    <w:bookmarkStart w:name="z4" w:id="3"/>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еңбек қызметіне байланысты жазатайым оқиғаны тергеп-тексеру актісінің нысаны; </w:t>
      </w:r>
    </w:p>
    <w:bookmarkEnd w:id="3"/>
    <w:bookmarkStart w:name="z5" w:id="4"/>
    <w:p>
      <w:pPr>
        <w:spacing w:after="0"/>
        <w:ind w:left="0"/>
        <w:jc w:val="both"/>
      </w:pPr>
      <w:r>
        <w:rPr>
          <w:rFonts w:ascii="Times New Roman"/>
          <w:b w:val="false"/>
          <w:i w:val="false"/>
          <w:color w:val="000000"/>
          <w:sz w:val="28"/>
        </w:rPr>
        <w:t xml:space="preserve">
      3)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еңбек қызметіне байланысты жазатайым оқиғаны арнайы тергеп-тексеру актісінің нысаны; </w:t>
      </w:r>
    </w:p>
    <w:bookmarkEnd w:id="4"/>
    <w:bookmarkStart w:name="z6" w:id="5"/>
    <w:p>
      <w:pPr>
        <w:spacing w:after="0"/>
        <w:ind w:left="0"/>
        <w:jc w:val="both"/>
      </w:pPr>
      <w:r>
        <w:rPr>
          <w:rFonts w:ascii="Times New Roman"/>
          <w:b w:val="false"/>
          <w:i w:val="false"/>
          <w:color w:val="000000"/>
          <w:sz w:val="28"/>
        </w:rPr>
        <w:t xml:space="preserve">
      4)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еңбек қызметіне байланысты жазатайым оқиға туралы актінің нысаны; </w:t>
      </w:r>
    </w:p>
    <w:bookmarkEnd w:id="5"/>
    <w:bookmarkStart w:name="z7" w:id="6"/>
    <w:p>
      <w:pPr>
        <w:spacing w:after="0"/>
        <w:ind w:left="0"/>
        <w:jc w:val="both"/>
      </w:pPr>
      <w:r>
        <w:rPr>
          <w:rFonts w:ascii="Times New Roman"/>
          <w:b w:val="false"/>
          <w:i w:val="false"/>
          <w:color w:val="000000"/>
          <w:sz w:val="28"/>
        </w:rPr>
        <w:t xml:space="preserve">
      5) осы бұйрыққа </w:t>
      </w:r>
      <w:r>
        <w:rPr>
          <w:rFonts w:ascii="Times New Roman"/>
          <w:b w:val="false"/>
          <w:i w:val="false"/>
          <w:color w:val="000000"/>
          <w:sz w:val="28"/>
        </w:rPr>
        <w:t>5-қосымшаға</w:t>
      </w:r>
      <w:r>
        <w:rPr>
          <w:rFonts w:ascii="Times New Roman"/>
          <w:b w:val="false"/>
          <w:i w:val="false"/>
          <w:color w:val="000000"/>
          <w:sz w:val="28"/>
        </w:rPr>
        <w:t xml:space="preserve"> сәйкес еңбек қызметіне байланысты жазатайым оқиғаны тергеп-тексеру мәселелері бойынша мемлекеттік еңбек инспекторы қорытындысының нысаны;</w:t>
      </w:r>
    </w:p>
    <w:bookmarkEnd w:id="6"/>
    <w:bookmarkStart w:name="z8" w:id="7"/>
    <w:p>
      <w:pPr>
        <w:spacing w:after="0"/>
        <w:ind w:left="0"/>
        <w:jc w:val="both"/>
      </w:pPr>
      <w:r>
        <w:rPr>
          <w:rFonts w:ascii="Times New Roman"/>
          <w:b w:val="false"/>
          <w:i w:val="false"/>
          <w:color w:val="000000"/>
          <w:sz w:val="28"/>
        </w:rPr>
        <w:t xml:space="preserve">
      6) осы бұйрыққа </w:t>
      </w:r>
      <w:r>
        <w:rPr>
          <w:rFonts w:ascii="Times New Roman"/>
          <w:b w:val="false"/>
          <w:i w:val="false"/>
          <w:color w:val="000000"/>
          <w:sz w:val="28"/>
        </w:rPr>
        <w:t>6-қосымшаға</w:t>
      </w:r>
      <w:r>
        <w:rPr>
          <w:rFonts w:ascii="Times New Roman"/>
          <w:b w:val="false"/>
          <w:i w:val="false"/>
          <w:color w:val="000000"/>
          <w:sz w:val="28"/>
        </w:rPr>
        <w:t xml:space="preserve"> сәйкес жазатайым оқиғаны көргендер мен еңбек қауіпсіздігі және еңбекті қорғау талаптарын сақтауға жауапты лауазымды адамдардан сұрау хаттамасының нысаны;</w:t>
      </w:r>
    </w:p>
    <w:bookmarkEnd w:id="7"/>
    <w:bookmarkStart w:name="z9" w:id="8"/>
    <w:p>
      <w:pPr>
        <w:spacing w:after="0"/>
        <w:ind w:left="0"/>
        <w:jc w:val="both"/>
      </w:pPr>
      <w:r>
        <w:rPr>
          <w:rFonts w:ascii="Times New Roman"/>
          <w:b w:val="false"/>
          <w:i w:val="false"/>
          <w:color w:val="000000"/>
          <w:sz w:val="28"/>
        </w:rPr>
        <w:t xml:space="preserve">
      7) осы бұйрыққа </w:t>
      </w:r>
      <w:r>
        <w:rPr>
          <w:rFonts w:ascii="Times New Roman"/>
          <w:b w:val="false"/>
          <w:i w:val="false"/>
          <w:color w:val="000000"/>
          <w:sz w:val="28"/>
        </w:rPr>
        <w:t>7-қосымшаға</w:t>
      </w:r>
      <w:r>
        <w:rPr>
          <w:rFonts w:ascii="Times New Roman"/>
          <w:b w:val="false"/>
          <w:i w:val="false"/>
          <w:color w:val="000000"/>
          <w:sz w:val="28"/>
        </w:rPr>
        <w:t xml:space="preserve"> сәйкес еңбек қызметіне байланысты жазатайым оқиғаларды және өндірісте денсаулығына келтірілген өзге де зақымдарды тіркеу журналының нысаны бекітілсін. </w:t>
      </w:r>
    </w:p>
    <w:bookmarkEnd w:id="8"/>
    <w:bookmarkStart w:name="z10" w:id="9"/>
    <w:p>
      <w:pPr>
        <w:spacing w:after="0"/>
        <w:ind w:left="0"/>
        <w:jc w:val="both"/>
      </w:pPr>
      <w:r>
        <w:rPr>
          <w:rFonts w:ascii="Times New Roman"/>
          <w:b w:val="false"/>
          <w:i w:val="false"/>
          <w:color w:val="000000"/>
          <w:sz w:val="28"/>
        </w:rPr>
        <w:t>
      2. Қазақстан Республикасы Денсаулық сақтау және әлеуметтік даму министрлігінің Еңбек, әлеуметтік қорғау және көші-қон комитеті осы бұйрықты облыстардың, Астана мен Алматы қалаларының еңбек инспекциясы жөніндегі жергілікті органдарына жеткізсін және оның мүлтіксіз орындалуы бойынша қажетті шаралар қабылдасын.</w:t>
      </w:r>
    </w:p>
    <w:bookmarkEnd w:id="9"/>
    <w:bookmarkStart w:name="z11" w:id="10"/>
    <w:p>
      <w:pPr>
        <w:spacing w:after="0"/>
        <w:ind w:left="0"/>
        <w:jc w:val="both"/>
      </w:pPr>
      <w:r>
        <w:rPr>
          <w:rFonts w:ascii="Times New Roman"/>
          <w:b w:val="false"/>
          <w:i w:val="false"/>
          <w:color w:val="000000"/>
          <w:sz w:val="28"/>
        </w:rPr>
        <w:t>
      3. Қазақстан Республикасы Денсаулық сақтау және әлеуметтік даму министрлігінің Еңбек және әлеуметтік әріптестік департаменті заңнамада белгіленген тәртіппен:</w:t>
      </w:r>
    </w:p>
    <w:bookmarkEnd w:id="10"/>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p>
      <w:pPr>
        <w:spacing w:after="0"/>
        <w:ind w:left="0"/>
        <w:jc w:val="both"/>
      </w:pPr>
      <w:r>
        <w:rPr>
          <w:rFonts w:ascii="Times New Roman"/>
          <w:b w:val="false"/>
          <w:i w:val="false"/>
          <w:color w:val="000000"/>
          <w:sz w:val="28"/>
        </w:rPr>
        <w:t>
      2) осы бұйрық Қазақстан Республикасы Әділет министрлігінде мемлекеттік тіркелгеннен кейін күнтізбелік он күн ішінде оны мерзімді баспа басылымдарында және "Әділет" ақпараттық-құқықтық жүйесінде ресми жариялауға жіберуді;</w:t>
      </w:r>
    </w:p>
    <w:p>
      <w:pPr>
        <w:spacing w:after="0"/>
        <w:ind w:left="0"/>
        <w:jc w:val="both"/>
      </w:pPr>
      <w:r>
        <w:rPr>
          <w:rFonts w:ascii="Times New Roman"/>
          <w:b w:val="false"/>
          <w:i w:val="false"/>
          <w:color w:val="000000"/>
          <w:sz w:val="28"/>
        </w:rPr>
        <w:t>
      3) осы бұйрықты Қазақстан Республикасы Денсаулық сақтау және әлеуметтік даму министрлігінің интернет-ресурсында орналастыруды;</w:t>
      </w:r>
    </w:p>
    <w:p>
      <w:pPr>
        <w:spacing w:after="0"/>
        <w:ind w:left="0"/>
        <w:jc w:val="both"/>
      </w:pPr>
      <w:r>
        <w:rPr>
          <w:rFonts w:ascii="Times New Roman"/>
          <w:b w:val="false"/>
          <w:i w:val="false"/>
          <w:color w:val="000000"/>
          <w:sz w:val="28"/>
        </w:rPr>
        <w:t>
      4) осы бұйрық Қазақстан Республикасы Әділет министрлігінде мемлекеттік тіркелгеннен кейін он жұмыс күні ішінде Қазақстан Республикасы Денсаулық сақтау және әлеуметтік даму министрлігі Заң қызметі департаментіне осы тармақтың 1), 2) және 3) тармақшаларында көзделген іс-шаралардың орындалуы туралы мәліметтерді ұсынуды қамтамасыз етсін.</w:t>
      </w:r>
    </w:p>
    <w:bookmarkStart w:name="z12" w:id="11"/>
    <w:p>
      <w:pPr>
        <w:spacing w:after="0"/>
        <w:ind w:left="0"/>
        <w:jc w:val="both"/>
      </w:pPr>
      <w:r>
        <w:rPr>
          <w:rFonts w:ascii="Times New Roman"/>
          <w:b w:val="false"/>
          <w:i w:val="false"/>
          <w:color w:val="000000"/>
          <w:sz w:val="28"/>
        </w:rPr>
        <w:t>
      4. Осы бұйрықтың орындалуын бақылау Қазақстан Республикасының Денсаулық сақтау және әлеуметтік даму вице-министрі Б.Б.Нұрымбетовке жүктелсін.</w:t>
      </w:r>
    </w:p>
    <w:bookmarkEnd w:id="11"/>
    <w:bookmarkStart w:name="z13" w:id="12"/>
    <w:p>
      <w:pPr>
        <w:spacing w:after="0"/>
        <w:ind w:left="0"/>
        <w:jc w:val="both"/>
      </w:pPr>
      <w:r>
        <w:rPr>
          <w:rFonts w:ascii="Times New Roman"/>
          <w:b w:val="false"/>
          <w:i w:val="false"/>
          <w:color w:val="000000"/>
          <w:sz w:val="28"/>
        </w:rPr>
        <w:t>
      5. Осы бұйрық 2016 жылғы 1 қаңтардан бастап қолданысқа енгізіледі және ресми жариялануға тиіс.</w:t>
      </w:r>
    </w:p>
    <w:bookmarkEnd w:id="12"/>
    <w:tbl>
      <w:tblPr>
        <w:tblW w:w="0" w:type="auto"/>
        <w:tblCellSpacing w:w="0" w:type="auto"/>
        <w:tblBorders>
          <w:top w:val="none"/>
          <w:left w:val="none"/>
          <w:bottom w:val="none"/>
          <w:right w:val="none"/>
          <w:insideH w:val="none"/>
          <w:insideV w:val="none"/>
        </w:tblBorders>
      </w:tblPr>
      <w:tblGrid>
        <w:gridCol w:w="7957"/>
        <w:gridCol w:w="4343"/>
      </w:tblGrid>
      <w:tr>
        <w:trPr>
          <w:trHeight w:val="30" w:hRule="atLeast"/>
        </w:trPr>
        <w:tc>
          <w:tcPr>
            <w:tcW w:w="79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434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және әлеуметтік</w:t>
            </w:r>
          </w:p>
        </w:tc>
        <w:tc>
          <w:tcPr>
            <w:tcW w:w="434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 министрі</w:t>
            </w:r>
          </w:p>
        </w:tc>
        <w:tc>
          <w:tcPr>
            <w:tcW w:w="434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Т.Дүйсенова</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және</w:t>
            </w:r>
            <w:r>
              <w:br/>
            </w:r>
            <w:r>
              <w:rPr>
                <w:rFonts w:ascii="Times New Roman"/>
                <w:b w:val="false"/>
                <w:i w:val="false"/>
                <w:color w:val="000000"/>
                <w:sz w:val="20"/>
              </w:rPr>
              <w:t>әлеуметтік даму министрінің</w:t>
            </w:r>
            <w:r>
              <w:br/>
            </w:r>
            <w:r>
              <w:rPr>
                <w:rFonts w:ascii="Times New Roman"/>
                <w:b w:val="false"/>
                <w:i w:val="false"/>
                <w:color w:val="000000"/>
                <w:sz w:val="20"/>
              </w:rPr>
              <w:t>2015 жылғы 28 желтоқсандағы</w:t>
            </w:r>
            <w:r>
              <w:br/>
            </w:r>
            <w:r>
              <w:rPr>
                <w:rFonts w:ascii="Times New Roman"/>
                <w:b w:val="false"/>
                <w:i w:val="false"/>
                <w:color w:val="000000"/>
                <w:sz w:val="20"/>
              </w:rPr>
              <w:t>№ 1055 бұйрығына</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000000"/>
          <w:sz w:val="28"/>
        </w:rPr>
        <w:t>
      Нысан</w:t>
      </w:r>
    </w:p>
    <w:bookmarkStart w:name="z15" w:id="13"/>
    <w:p>
      <w:pPr>
        <w:spacing w:after="0"/>
        <w:ind w:left="0"/>
        <w:jc w:val="left"/>
      </w:pPr>
      <w:r>
        <w:rPr>
          <w:rFonts w:ascii="Times New Roman"/>
          <w:b/>
          <w:i w:val="false"/>
          <w:color w:val="000000"/>
        </w:rPr>
        <w:t xml:space="preserve"> Еңбек қызметіне байланысты жазатайым оқиға туралы</w:t>
      </w:r>
      <w:r>
        <w:br/>
      </w:r>
      <w:r>
        <w:rPr>
          <w:rFonts w:ascii="Times New Roman"/>
          <w:b/>
          <w:i w:val="false"/>
          <w:color w:val="000000"/>
        </w:rPr>
        <w:t>хабарлама</w:t>
      </w:r>
    </w:p>
    <w:bookmarkEnd w:id="13"/>
    <w:bookmarkStart w:name="z16" w:id="14"/>
    <w:p>
      <w:pPr>
        <w:spacing w:after="0"/>
        <w:ind w:left="0"/>
        <w:jc w:val="both"/>
      </w:pPr>
      <w:r>
        <w:rPr>
          <w:rFonts w:ascii="Times New Roman"/>
          <w:b w:val="false"/>
          <w:i w:val="false"/>
          <w:color w:val="000000"/>
          <w:sz w:val="28"/>
        </w:rPr>
        <w:t>
      1.Ұйымның атауы______________________________________________________</w:t>
      </w:r>
    </w:p>
    <w:bookmarkEnd w:id="14"/>
    <w:p>
      <w:pPr>
        <w:spacing w:after="0"/>
        <w:ind w:left="0"/>
        <w:jc w:val="both"/>
      </w:pPr>
      <w:r>
        <w:rPr>
          <w:rFonts w:ascii="Times New Roman"/>
          <w:b w:val="false"/>
          <w:i w:val="false"/>
          <w:color w:val="000000"/>
          <w:sz w:val="28"/>
        </w:rPr>
        <w:t>
      (ұйымның мекенжайы мен деректемелері)</w:t>
      </w:r>
    </w:p>
    <w:p>
      <w:pPr>
        <w:spacing w:after="0"/>
        <w:ind w:left="0"/>
        <w:jc w:val="both"/>
      </w:pPr>
      <w:r>
        <w:rPr>
          <w:rFonts w:ascii="Times New Roman"/>
          <w:b w:val="false"/>
          <w:i w:val="false"/>
          <w:color w:val="000000"/>
          <w:sz w:val="28"/>
        </w:rPr>
        <w:t>
      _____________________________________________________________________</w:t>
      </w:r>
    </w:p>
    <w:bookmarkStart w:name="z17" w:id="15"/>
    <w:p>
      <w:pPr>
        <w:spacing w:after="0"/>
        <w:ind w:left="0"/>
        <w:jc w:val="both"/>
      </w:pPr>
      <w:r>
        <w:rPr>
          <w:rFonts w:ascii="Times New Roman"/>
          <w:b w:val="false"/>
          <w:i w:val="false"/>
          <w:color w:val="000000"/>
          <w:sz w:val="28"/>
        </w:rPr>
        <w:t>
      2. Жазатайым оқиға___________________________________________________</w:t>
      </w:r>
    </w:p>
    <w:bookmarkEnd w:id="15"/>
    <w:p>
      <w:pPr>
        <w:spacing w:after="0"/>
        <w:ind w:left="0"/>
        <w:jc w:val="both"/>
      </w:pPr>
      <w:r>
        <w:rPr>
          <w:rFonts w:ascii="Times New Roman"/>
          <w:b w:val="false"/>
          <w:i w:val="false"/>
          <w:color w:val="000000"/>
          <w:sz w:val="28"/>
        </w:rPr>
        <w:t>
      (күні, уақыты және болған орны)</w:t>
      </w:r>
    </w:p>
    <w:p>
      <w:pPr>
        <w:spacing w:after="0"/>
        <w:ind w:left="0"/>
        <w:jc w:val="both"/>
      </w:pPr>
      <w:r>
        <w:rPr>
          <w:rFonts w:ascii="Times New Roman"/>
          <w:b w:val="false"/>
          <w:i w:val="false"/>
          <w:color w:val="000000"/>
          <w:sz w:val="28"/>
        </w:rPr>
        <w:t>
      ________________________________________________________________болды</w:t>
      </w:r>
    </w:p>
    <w:bookmarkStart w:name="z18" w:id="16"/>
    <w:p>
      <w:pPr>
        <w:spacing w:after="0"/>
        <w:ind w:left="0"/>
        <w:jc w:val="both"/>
      </w:pPr>
      <w:r>
        <w:rPr>
          <w:rFonts w:ascii="Times New Roman"/>
          <w:b w:val="false"/>
          <w:i w:val="false"/>
          <w:color w:val="000000"/>
          <w:sz w:val="28"/>
        </w:rPr>
        <w:t>
      3. Зардап шегушінің (лердің) тегі, аты, әкесінің аты (ол болған</w:t>
      </w:r>
    </w:p>
    <w:bookmarkEnd w:id="16"/>
    <w:p>
      <w:pPr>
        <w:spacing w:after="0"/>
        <w:ind w:left="0"/>
        <w:jc w:val="both"/>
      </w:pPr>
      <w:r>
        <w:rPr>
          <w:rFonts w:ascii="Times New Roman"/>
          <w:b w:val="false"/>
          <w:i w:val="false"/>
          <w:color w:val="000000"/>
          <w:sz w:val="28"/>
        </w:rPr>
        <w:t>
      кезде), кәсібі, лауазымы және жарақат ауыртпалығы: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bookmarkStart w:name="z19" w:id="17"/>
    <w:p>
      <w:pPr>
        <w:spacing w:after="0"/>
        <w:ind w:left="0"/>
        <w:jc w:val="both"/>
      </w:pPr>
      <w:r>
        <w:rPr>
          <w:rFonts w:ascii="Times New Roman"/>
          <w:b w:val="false"/>
          <w:i w:val="false"/>
          <w:color w:val="000000"/>
          <w:sz w:val="28"/>
        </w:rPr>
        <w:t>
      4. Жазатайым оқиға мән-жайының қысқаша сипаттамасы:</w:t>
      </w:r>
    </w:p>
    <w:bookmarkEnd w:id="17"/>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bookmarkStart w:name="z20" w:id="18"/>
    <w:p>
      <w:pPr>
        <w:spacing w:after="0"/>
        <w:ind w:left="0"/>
        <w:jc w:val="both"/>
      </w:pPr>
      <w:r>
        <w:rPr>
          <w:rFonts w:ascii="Times New Roman"/>
          <w:b w:val="false"/>
          <w:i w:val="false"/>
          <w:color w:val="000000"/>
          <w:sz w:val="28"/>
        </w:rPr>
        <w:t>
      5. Хабарлаған________________________________________________________</w:t>
      </w:r>
    </w:p>
    <w:bookmarkEnd w:id="18"/>
    <w:p>
      <w:pPr>
        <w:spacing w:after="0"/>
        <w:ind w:left="0"/>
        <w:jc w:val="both"/>
      </w:pPr>
      <w:r>
        <w:rPr>
          <w:rFonts w:ascii="Times New Roman"/>
          <w:b w:val="false"/>
          <w:i w:val="false"/>
          <w:color w:val="000000"/>
          <w:sz w:val="28"/>
        </w:rPr>
        <w:t>
        (тегі, аты, әкесінің аты (ол болған кезде), лауазымы, күні, уақыты)</w:t>
      </w:r>
    </w:p>
    <w:bookmarkStart w:name="z21" w:id="19"/>
    <w:p>
      <w:pPr>
        <w:spacing w:after="0"/>
        <w:ind w:left="0"/>
        <w:jc w:val="both"/>
      </w:pPr>
      <w:r>
        <w:rPr>
          <w:rFonts w:ascii="Times New Roman"/>
          <w:b w:val="false"/>
          <w:i w:val="false"/>
          <w:color w:val="000000"/>
          <w:sz w:val="28"/>
        </w:rPr>
        <w:t>
      6. Қабылдаған________________________________________________________</w:t>
      </w:r>
    </w:p>
    <w:bookmarkEnd w:id="19"/>
    <w:p>
      <w:pPr>
        <w:spacing w:after="0"/>
        <w:ind w:left="0"/>
        <w:jc w:val="both"/>
      </w:pPr>
      <w:r>
        <w:rPr>
          <w:rFonts w:ascii="Times New Roman"/>
          <w:b w:val="false"/>
          <w:i w:val="false"/>
          <w:color w:val="000000"/>
          <w:sz w:val="28"/>
        </w:rPr>
        <w:t>
        (тегі, аты, әкесінің аты (ол болған кезде), лауазымы, күні, уақыты)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және</w:t>
            </w:r>
            <w:r>
              <w:br/>
            </w:r>
            <w:r>
              <w:rPr>
                <w:rFonts w:ascii="Times New Roman"/>
                <w:b w:val="false"/>
                <w:i w:val="false"/>
                <w:color w:val="000000"/>
                <w:sz w:val="20"/>
              </w:rPr>
              <w:t>әлеуметтік даму министрінің</w:t>
            </w:r>
            <w:r>
              <w:br/>
            </w:r>
            <w:r>
              <w:rPr>
                <w:rFonts w:ascii="Times New Roman"/>
                <w:b w:val="false"/>
                <w:i w:val="false"/>
                <w:color w:val="000000"/>
                <w:sz w:val="20"/>
              </w:rPr>
              <w:t>2015 жылғы 28 желтоқсандағы</w:t>
            </w:r>
            <w:r>
              <w:br/>
            </w:r>
            <w:r>
              <w:rPr>
                <w:rFonts w:ascii="Times New Roman"/>
                <w:b w:val="false"/>
                <w:i w:val="false"/>
                <w:color w:val="000000"/>
                <w:sz w:val="20"/>
              </w:rPr>
              <w:t>№ 1055 бұйрығына</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000000"/>
          <w:sz w:val="28"/>
        </w:rPr>
        <w:t>
      Нысан</w:t>
      </w:r>
    </w:p>
    <w:bookmarkStart w:name="z23" w:id="20"/>
    <w:p>
      <w:pPr>
        <w:spacing w:after="0"/>
        <w:ind w:left="0"/>
        <w:jc w:val="left"/>
      </w:pPr>
      <w:r>
        <w:rPr>
          <w:rFonts w:ascii="Times New Roman"/>
          <w:b/>
          <w:i w:val="false"/>
          <w:color w:val="000000"/>
        </w:rPr>
        <w:t xml:space="preserve"> Еңбек қызметіне байланысты жазатайым оқиғаны тергеп-тексеру</w:t>
      </w:r>
      <w:r>
        <w:br/>
      </w:r>
      <w:r>
        <w:rPr>
          <w:rFonts w:ascii="Times New Roman"/>
          <w:b/>
          <w:i w:val="false"/>
          <w:color w:val="000000"/>
        </w:rPr>
        <w:t>АКТІСІ</w:t>
      </w:r>
    </w:p>
    <w:bookmarkEnd w:id="20"/>
    <w:p>
      <w:pPr>
        <w:spacing w:after="0"/>
        <w:ind w:left="0"/>
        <w:jc w:val="both"/>
      </w:pPr>
      <w:r>
        <w:rPr>
          <w:rFonts w:ascii="Times New Roman"/>
          <w:b w:val="false"/>
          <w:i w:val="false"/>
          <w:color w:val="000000"/>
          <w:sz w:val="28"/>
        </w:rPr>
        <w:t>
      Құрамында төрағасы___________________________________________________</w:t>
      </w:r>
    </w:p>
    <w:p>
      <w:pPr>
        <w:spacing w:after="0"/>
        <w:ind w:left="0"/>
        <w:jc w:val="both"/>
      </w:pPr>
      <w:r>
        <w:rPr>
          <w:rFonts w:ascii="Times New Roman"/>
          <w:b w:val="false"/>
          <w:i w:val="false"/>
          <w:color w:val="000000"/>
          <w:sz w:val="28"/>
        </w:rPr>
        <w:t>
      (тегі, аты, әкесінің аты (ол болған кезде), атқаратын лауазымы)</w:t>
      </w:r>
    </w:p>
    <w:p>
      <w:pPr>
        <w:spacing w:after="0"/>
        <w:ind w:left="0"/>
        <w:jc w:val="both"/>
      </w:pPr>
      <w:r>
        <w:rPr>
          <w:rFonts w:ascii="Times New Roman"/>
          <w:b w:val="false"/>
          <w:i w:val="false"/>
          <w:color w:val="000000"/>
          <w:sz w:val="28"/>
        </w:rPr>
        <w:t>
      және комиссия мүшелері_______________________________________________</w:t>
      </w:r>
    </w:p>
    <w:p>
      <w:pPr>
        <w:spacing w:after="0"/>
        <w:ind w:left="0"/>
        <w:jc w:val="both"/>
      </w:pPr>
      <w:r>
        <w:rPr>
          <w:rFonts w:ascii="Times New Roman"/>
          <w:b w:val="false"/>
          <w:i w:val="false"/>
          <w:color w:val="000000"/>
          <w:sz w:val="28"/>
        </w:rPr>
        <w:t>
      (тегі, аты, әкесінің аты (ол болған кезде), атқаратын лауазымы)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(тегі, аты, әкесінің аты (ол болған кезде), атқаратын лауазымы)</w:t>
      </w:r>
    </w:p>
    <w:p>
      <w:pPr>
        <w:spacing w:after="0"/>
        <w:ind w:left="0"/>
        <w:jc w:val="both"/>
      </w:pPr>
      <w:r>
        <w:rPr>
          <w:rFonts w:ascii="Times New Roman"/>
          <w:b w:val="false"/>
          <w:i w:val="false"/>
          <w:color w:val="000000"/>
          <w:sz w:val="28"/>
        </w:rPr>
        <w:t>
      бар жұмыс беруші_____________________________________________________</w:t>
      </w:r>
    </w:p>
    <w:p>
      <w:pPr>
        <w:spacing w:after="0"/>
        <w:ind w:left="0"/>
        <w:jc w:val="both"/>
      </w:pPr>
      <w:r>
        <w:rPr>
          <w:rFonts w:ascii="Times New Roman"/>
          <w:b w:val="false"/>
          <w:i w:val="false"/>
          <w:color w:val="000000"/>
          <w:sz w:val="28"/>
        </w:rPr>
        <w:t>
      (ұйымның атауы)</w:t>
      </w:r>
    </w:p>
    <w:p>
      <w:pPr>
        <w:spacing w:after="0"/>
        <w:ind w:left="0"/>
        <w:jc w:val="both"/>
      </w:pPr>
      <w:r>
        <w:rPr>
          <w:rFonts w:ascii="Times New Roman"/>
          <w:b w:val="false"/>
          <w:i w:val="false"/>
          <w:color w:val="000000"/>
          <w:sz w:val="28"/>
        </w:rPr>
        <w:t>
      тағайындаған комиссия 20 __ жылғы "___"_______ сағат___минутта_______</w:t>
      </w:r>
    </w:p>
    <w:p>
      <w:pPr>
        <w:spacing w:after="0"/>
        <w:ind w:left="0"/>
        <w:jc w:val="both"/>
      </w:pPr>
      <w:r>
        <w:rPr>
          <w:rFonts w:ascii="Times New Roman"/>
          <w:b w:val="false"/>
          <w:i w:val="false"/>
          <w:color w:val="000000"/>
          <w:sz w:val="28"/>
        </w:rPr>
        <w:t>
      _____________________________________________ жұмыскеркермен (лермен)</w:t>
      </w:r>
    </w:p>
    <w:p>
      <w:pPr>
        <w:spacing w:after="0"/>
        <w:ind w:left="0"/>
        <w:jc w:val="both"/>
      </w:pPr>
      <w:r>
        <w:rPr>
          <w:rFonts w:ascii="Times New Roman"/>
          <w:b w:val="false"/>
          <w:i w:val="false"/>
          <w:color w:val="000000"/>
          <w:sz w:val="28"/>
        </w:rPr>
        <w:t>
      (ұйымның атауы, зардап шеккен адамның тегі,</w:t>
      </w:r>
    </w:p>
    <w:p>
      <w:pPr>
        <w:spacing w:after="0"/>
        <w:ind w:left="0"/>
        <w:jc w:val="both"/>
      </w:pPr>
      <w:r>
        <w:rPr>
          <w:rFonts w:ascii="Times New Roman"/>
          <w:b w:val="false"/>
          <w:i w:val="false"/>
          <w:color w:val="000000"/>
          <w:sz w:val="28"/>
        </w:rPr>
        <w:t>
      аты, әкесінің аты (ол болған кезде)</w:t>
      </w:r>
    </w:p>
    <w:p>
      <w:pPr>
        <w:spacing w:after="0"/>
        <w:ind w:left="0"/>
        <w:jc w:val="both"/>
      </w:pPr>
      <w:r>
        <w:rPr>
          <w:rFonts w:ascii="Times New Roman"/>
          <w:b w:val="false"/>
          <w:i w:val="false"/>
          <w:color w:val="000000"/>
          <w:sz w:val="28"/>
        </w:rPr>
        <w:t>
      болған жазатайым оқиғаны "___"_________ "___"________ дейінгі кезеңде</w:t>
      </w:r>
    </w:p>
    <w:p>
      <w:pPr>
        <w:spacing w:after="0"/>
        <w:ind w:left="0"/>
        <w:jc w:val="both"/>
      </w:pPr>
      <w:r>
        <w:rPr>
          <w:rFonts w:ascii="Times New Roman"/>
          <w:b w:val="false"/>
          <w:i w:val="false"/>
          <w:color w:val="000000"/>
          <w:sz w:val="28"/>
        </w:rPr>
        <w:t>
      тергеп-тексеруді жүргізіп, осы актіні жасады.</w:t>
      </w:r>
    </w:p>
    <w:bookmarkStart w:name="z24" w:id="21"/>
    <w:p>
      <w:pPr>
        <w:spacing w:after="0"/>
        <w:ind w:left="0"/>
        <w:jc w:val="both"/>
      </w:pPr>
      <w:r>
        <w:rPr>
          <w:rFonts w:ascii="Times New Roman"/>
          <w:b w:val="false"/>
          <w:i w:val="false"/>
          <w:color w:val="000000"/>
          <w:sz w:val="28"/>
        </w:rPr>
        <w:t>
      1. Зардап шегуші (лер) туралы мәліметтер:</w:t>
      </w:r>
    </w:p>
    <w:bookmarkEnd w:id="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4"/>
        <w:gridCol w:w="4078"/>
        <w:gridCol w:w="864"/>
        <w:gridCol w:w="1530"/>
        <w:gridCol w:w="1197"/>
        <w:gridCol w:w="1197"/>
        <w:gridCol w:w="2530"/>
      </w:tblGrid>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4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(ол болған кезде)</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жылы</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 еңбек өтілі</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Нұсқау беру күндері</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Жарақат ауыртпалығының дәрежесі</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Зардап шегушінің қамқорлығындағы отбасы мүшелері туралы мәліметтер</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25" w:id="22"/>
    <w:p>
      <w:pPr>
        <w:spacing w:after="0"/>
        <w:ind w:left="0"/>
        <w:jc w:val="both"/>
      </w:pPr>
      <w:r>
        <w:rPr>
          <w:rFonts w:ascii="Times New Roman"/>
          <w:b w:val="false"/>
          <w:i w:val="false"/>
          <w:color w:val="000000"/>
          <w:sz w:val="28"/>
        </w:rPr>
        <w:t>
      2. Кәсіпорынның, учаскенің, жұмыс орнының сипаттамасы:</w:t>
      </w:r>
    </w:p>
    <w:bookmarkEnd w:id="22"/>
    <w:p>
      <w:pPr>
        <w:spacing w:after="0"/>
        <w:ind w:left="0"/>
        <w:jc w:val="both"/>
      </w:pPr>
      <w:r>
        <w:rPr>
          <w:rFonts w:ascii="Times New Roman"/>
          <w:b w:val="false"/>
          <w:i w:val="false"/>
          <w:color w:val="000000"/>
          <w:sz w:val="28"/>
        </w:rPr>
        <w:t>
      Жазатайым оқиға болған өндірістік объектіні, орынды қысқаша</w:t>
      </w:r>
    </w:p>
    <w:p>
      <w:pPr>
        <w:spacing w:after="0"/>
        <w:ind w:left="0"/>
        <w:jc w:val="both"/>
      </w:pPr>
      <w:r>
        <w:rPr>
          <w:rFonts w:ascii="Times New Roman"/>
          <w:b w:val="false"/>
          <w:i w:val="false"/>
          <w:color w:val="000000"/>
          <w:sz w:val="28"/>
        </w:rPr>
        <w:t>
      сипаттап, зардап шегушіге қандай қауіпті және зиянды өндірістік</w:t>
      </w:r>
    </w:p>
    <w:p>
      <w:pPr>
        <w:spacing w:after="0"/>
        <w:ind w:left="0"/>
        <w:jc w:val="both"/>
      </w:pPr>
      <w:r>
        <w:rPr>
          <w:rFonts w:ascii="Times New Roman"/>
          <w:b w:val="false"/>
          <w:i w:val="false"/>
          <w:color w:val="000000"/>
          <w:sz w:val="28"/>
        </w:rPr>
        <w:t>
      факторлар әсер етуі мүмкін екендігін корсету керек.</w:t>
      </w:r>
    </w:p>
    <w:bookmarkStart w:name="z26" w:id="23"/>
    <w:p>
      <w:pPr>
        <w:spacing w:after="0"/>
        <w:ind w:left="0"/>
        <w:jc w:val="both"/>
      </w:pPr>
      <w:r>
        <w:rPr>
          <w:rFonts w:ascii="Times New Roman"/>
          <w:b w:val="false"/>
          <w:i w:val="false"/>
          <w:color w:val="000000"/>
          <w:sz w:val="28"/>
        </w:rPr>
        <w:t>
      3. Жазатайым оқиғаның мән-жайлары:</w:t>
      </w:r>
    </w:p>
    <w:bookmarkEnd w:id="23"/>
    <w:p>
      <w:pPr>
        <w:spacing w:after="0"/>
        <w:ind w:left="0"/>
        <w:jc w:val="both"/>
      </w:pPr>
      <w:r>
        <w:rPr>
          <w:rFonts w:ascii="Times New Roman"/>
          <w:b w:val="false"/>
          <w:i w:val="false"/>
          <w:color w:val="000000"/>
          <w:sz w:val="28"/>
        </w:rPr>
        <w:t>
      Жазатайым оқиға алдында болған жағдайды, еңбек процесінің</w:t>
      </w:r>
    </w:p>
    <w:p>
      <w:pPr>
        <w:spacing w:after="0"/>
        <w:ind w:left="0"/>
        <w:jc w:val="both"/>
      </w:pPr>
      <w:r>
        <w:rPr>
          <w:rFonts w:ascii="Times New Roman"/>
          <w:b w:val="false"/>
          <w:i w:val="false"/>
          <w:color w:val="000000"/>
          <w:sz w:val="28"/>
        </w:rPr>
        <w:t>
      жүргізілу жайын, бұл процеске кім басшылық жасағанын көрсету, зардап</w:t>
      </w:r>
    </w:p>
    <w:p>
      <w:pPr>
        <w:spacing w:after="0"/>
        <w:ind w:left="0"/>
        <w:jc w:val="both"/>
      </w:pPr>
      <w:r>
        <w:rPr>
          <w:rFonts w:ascii="Times New Roman"/>
          <w:b w:val="false"/>
          <w:i w:val="false"/>
          <w:color w:val="000000"/>
          <w:sz w:val="28"/>
        </w:rPr>
        <w:t>
      шегушінің (лердің) және жазатайым оқиғаға қатысы бар басқа да</w:t>
      </w:r>
    </w:p>
    <w:p>
      <w:pPr>
        <w:spacing w:after="0"/>
        <w:ind w:left="0"/>
        <w:jc w:val="both"/>
      </w:pPr>
      <w:r>
        <w:rPr>
          <w:rFonts w:ascii="Times New Roman"/>
          <w:b w:val="false"/>
          <w:i w:val="false"/>
          <w:color w:val="000000"/>
          <w:sz w:val="28"/>
        </w:rPr>
        <w:t>
      адамдардың іс-әрекетін сипаттау, оқиғаларды ретімен баяндау қажет.</w:t>
      </w:r>
    </w:p>
    <w:p>
      <w:pPr>
        <w:spacing w:after="0"/>
        <w:ind w:left="0"/>
        <w:jc w:val="both"/>
      </w:pPr>
      <w:r>
        <w:rPr>
          <w:rFonts w:ascii="Times New Roman"/>
          <w:b w:val="false"/>
          <w:i w:val="false"/>
          <w:color w:val="000000"/>
          <w:sz w:val="28"/>
        </w:rPr>
        <w:t>
      Жарақаттанудың себепшісі болған қауіпті (зиянды) өндірістік</w:t>
      </w:r>
    </w:p>
    <w:p>
      <w:pPr>
        <w:spacing w:after="0"/>
        <w:ind w:left="0"/>
        <w:jc w:val="both"/>
      </w:pPr>
      <w:r>
        <w:rPr>
          <w:rFonts w:ascii="Times New Roman"/>
          <w:b w:val="false"/>
          <w:i w:val="false"/>
          <w:color w:val="000000"/>
          <w:sz w:val="28"/>
        </w:rPr>
        <w:t>
      факторды, машинаны, құралды немесе жабдықты атау.</w:t>
      </w:r>
    </w:p>
    <w:bookmarkStart w:name="z27" w:id="24"/>
    <w:p>
      <w:pPr>
        <w:spacing w:after="0"/>
        <w:ind w:left="0"/>
        <w:jc w:val="both"/>
      </w:pPr>
      <w:r>
        <w:rPr>
          <w:rFonts w:ascii="Times New Roman"/>
          <w:b w:val="false"/>
          <w:i w:val="false"/>
          <w:color w:val="000000"/>
          <w:sz w:val="28"/>
        </w:rPr>
        <w:t>
      4. Жазатайым оқиғаның себептері:</w:t>
      </w:r>
    </w:p>
    <w:bookmarkEnd w:id="24"/>
    <w:p>
      <w:pPr>
        <w:spacing w:after="0"/>
        <w:ind w:left="0"/>
        <w:jc w:val="both"/>
      </w:pPr>
      <w:r>
        <w:rPr>
          <w:rFonts w:ascii="Times New Roman"/>
          <w:b w:val="false"/>
          <w:i w:val="false"/>
          <w:color w:val="000000"/>
          <w:sz w:val="28"/>
        </w:rPr>
        <w:t>
      Жазатайым оқиғаның негізгі техникалық және ұйымдастыру</w:t>
      </w:r>
    </w:p>
    <w:p>
      <w:pPr>
        <w:spacing w:after="0"/>
        <w:ind w:left="0"/>
        <w:jc w:val="both"/>
      </w:pPr>
      <w:r>
        <w:rPr>
          <w:rFonts w:ascii="Times New Roman"/>
          <w:b w:val="false"/>
          <w:i w:val="false"/>
          <w:color w:val="000000"/>
          <w:sz w:val="28"/>
        </w:rPr>
        <w:t>
      себептерін атап көрсету қажет, еңбек туралы заңнаманың, лауазымдық</w:t>
      </w:r>
    </w:p>
    <w:p>
      <w:pPr>
        <w:spacing w:after="0"/>
        <w:ind w:left="0"/>
        <w:jc w:val="both"/>
      </w:pPr>
      <w:r>
        <w:rPr>
          <w:rFonts w:ascii="Times New Roman"/>
          <w:b w:val="false"/>
          <w:i w:val="false"/>
          <w:color w:val="000000"/>
          <w:sz w:val="28"/>
        </w:rPr>
        <w:t>
      нұсқаулықтардың, еңбекті қорғау жөніндегі қағидалардың, жұмыстарды</w:t>
      </w:r>
    </w:p>
    <w:p>
      <w:pPr>
        <w:spacing w:after="0"/>
        <w:ind w:left="0"/>
        <w:jc w:val="both"/>
      </w:pPr>
      <w:r>
        <w:rPr>
          <w:rFonts w:ascii="Times New Roman"/>
          <w:b w:val="false"/>
          <w:i w:val="false"/>
          <w:color w:val="000000"/>
          <w:sz w:val="28"/>
        </w:rPr>
        <w:t>
      қауіпсіз жүргізу жөніндегі нормалар мен нұсқаулықтардың нақты қандай</w:t>
      </w:r>
    </w:p>
    <w:p>
      <w:pPr>
        <w:spacing w:after="0"/>
        <w:ind w:left="0"/>
        <w:jc w:val="both"/>
      </w:pPr>
      <w:r>
        <w:rPr>
          <w:rFonts w:ascii="Times New Roman"/>
          <w:b w:val="false"/>
          <w:i w:val="false"/>
          <w:color w:val="000000"/>
          <w:sz w:val="28"/>
        </w:rPr>
        <w:t>
      талаптары бұзылғанын көрсету (тиісті баптарға, параграфтарға,</w:t>
      </w:r>
    </w:p>
    <w:p>
      <w:pPr>
        <w:spacing w:after="0"/>
        <w:ind w:left="0"/>
        <w:jc w:val="both"/>
      </w:pPr>
      <w:r>
        <w:rPr>
          <w:rFonts w:ascii="Times New Roman"/>
          <w:b w:val="false"/>
          <w:i w:val="false"/>
          <w:color w:val="000000"/>
          <w:sz w:val="28"/>
        </w:rPr>
        <w:t>
      тармақтарға сілтеме жасау) керек.</w:t>
      </w:r>
    </w:p>
    <w:bookmarkStart w:name="z28" w:id="25"/>
    <w:p>
      <w:pPr>
        <w:spacing w:after="0"/>
        <w:ind w:left="0"/>
        <w:jc w:val="both"/>
      </w:pPr>
      <w:r>
        <w:rPr>
          <w:rFonts w:ascii="Times New Roman"/>
          <w:b w:val="false"/>
          <w:i w:val="false"/>
          <w:color w:val="000000"/>
          <w:sz w:val="28"/>
        </w:rPr>
        <w:t>
      5. Жазатайым оқиғаның себептерін жою жөніндегі комиссия ұсынған</w:t>
      </w:r>
    </w:p>
    <w:bookmarkEnd w:id="25"/>
    <w:p>
      <w:pPr>
        <w:spacing w:after="0"/>
        <w:ind w:left="0"/>
        <w:jc w:val="both"/>
      </w:pPr>
      <w:r>
        <w:rPr>
          <w:rFonts w:ascii="Times New Roman"/>
          <w:b w:val="false"/>
          <w:i w:val="false"/>
          <w:color w:val="000000"/>
          <w:sz w:val="28"/>
        </w:rPr>
        <w:t>
      іс-шаралар:</w:t>
      </w:r>
    </w:p>
    <w:p>
      <w:pPr>
        <w:spacing w:after="0"/>
        <w:ind w:left="0"/>
        <w:jc w:val="both"/>
      </w:pPr>
      <w:r>
        <w:rPr>
          <w:rFonts w:ascii="Times New Roman"/>
          <w:b w:val="false"/>
          <w:i w:val="false"/>
          <w:color w:val="000000"/>
          <w:sz w:val="28"/>
        </w:rPr>
        <w:t>
      Жазатайым оқиғаның себептерін жою жөніндегі іс-шаралар</w:t>
      </w:r>
    </w:p>
    <w:p>
      <w:pPr>
        <w:spacing w:after="0"/>
        <w:ind w:left="0"/>
        <w:jc w:val="both"/>
      </w:pPr>
      <w:r>
        <w:rPr>
          <w:rFonts w:ascii="Times New Roman"/>
          <w:b w:val="false"/>
          <w:i w:val="false"/>
          <w:color w:val="000000"/>
          <w:sz w:val="28"/>
        </w:rPr>
        <w:t>
      жазатайым оқиғалардың себептерін жою жөніндегі шаралар мен осындай</w:t>
      </w:r>
    </w:p>
    <w:p>
      <w:pPr>
        <w:spacing w:after="0"/>
        <w:ind w:left="0"/>
        <w:jc w:val="both"/>
      </w:pPr>
      <w:r>
        <w:rPr>
          <w:rFonts w:ascii="Times New Roman"/>
          <w:b w:val="false"/>
          <w:i w:val="false"/>
          <w:color w:val="000000"/>
          <w:sz w:val="28"/>
        </w:rPr>
        <w:t>
      оқиға қайталануының алдын алудан тұруға тиіс.</w:t>
      </w:r>
    </w:p>
    <w:p>
      <w:pPr>
        <w:spacing w:after="0"/>
        <w:ind w:left="0"/>
        <w:jc w:val="both"/>
      </w:pPr>
      <w:r>
        <w:rPr>
          <w:rFonts w:ascii="Times New Roman"/>
          <w:b w:val="false"/>
          <w:i w:val="false"/>
          <w:color w:val="000000"/>
          <w:sz w:val="28"/>
        </w:rPr>
        <w:t>
      Олар қоса беріліп отырған нысан бойынша кесте түрінде берілуі</w:t>
      </w:r>
    </w:p>
    <w:p>
      <w:pPr>
        <w:spacing w:after="0"/>
        <w:ind w:left="0"/>
        <w:jc w:val="both"/>
      </w:pPr>
      <w:r>
        <w:rPr>
          <w:rFonts w:ascii="Times New Roman"/>
          <w:b w:val="false"/>
          <w:i w:val="false"/>
          <w:color w:val="000000"/>
          <w:sz w:val="28"/>
        </w:rPr>
        <w:t>
      мүмкін: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96"/>
        <w:gridCol w:w="3658"/>
        <w:gridCol w:w="3248"/>
        <w:gridCol w:w="1998"/>
      </w:tblGrid>
      <w:tr>
        <w:trPr>
          <w:trHeight w:val="30" w:hRule="atLeast"/>
        </w:trPr>
        <w:tc>
          <w:tcPr>
            <w:tcW w:w="3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w:t>
            </w:r>
          </w:p>
        </w:tc>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Орындалу мерзімі</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w:t>
            </w:r>
          </w:p>
        </w:tc>
      </w:tr>
      <w:tr>
        <w:trPr>
          <w:trHeight w:val="30" w:hRule="atLeast"/>
        </w:trPr>
        <w:tc>
          <w:tcPr>
            <w:tcW w:w="3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29" w:id="26"/>
    <w:p>
      <w:pPr>
        <w:spacing w:after="0"/>
        <w:ind w:left="0"/>
        <w:jc w:val="both"/>
      </w:pPr>
      <w:r>
        <w:rPr>
          <w:rFonts w:ascii="Times New Roman"/>
          <w:b w:val="false"/>
          <w:i w:val="false"/>
          <w:color w:val="000000"/>
          <w:sz w:val="28"/>
        </w:rPr>
        <w:t>
      6. Жазатайым оқиға туралы комиссияның қорытындылары:</w:t>
      </w:r>
    </w:p>
    <w:bookmarkEnd w:id="26"/>
    <w:p>
      <w:pPr>
        <w:spacing w:after="0"/>
        <w:ind w:left="0"/>
        <w:jc w:val="both"/>
      </w:pPr>
      <w:r>
        <w:rPr>
          <w:rFonts w:ascii="Times New Roman"/>
          <w:b w:val="false"/>
          <w:i w:val="false"/>
          <w:color w:val="000000"/>
          <w:sz w:val="28"/>
        </w:rPr>
        <w:t>
      Бұл бөлімде осы жазатайым оқиға туралы комиссияның</w:t>
      </w:r>
    </w:p>
    <w:p>
      <w:pPr>
        <w:spacing w:after="0"/>
        <w:ind w:left="0"/>
        <w:jc w:val="both"/>
      </w:pPr>
      <w:r>
        <w:rPr>
          <w:rFonts w:ascii="Times New Roman"/>
          <w:b w:val="false"/>
          <w:i w:val="false"/>
          <w:color w:val="000000"/>
          <w:sz w:val="28"/>
        </w:rPr>
        <w:t>
      қорытындылары тіркеледі:</w:t>
      </w:r>
    </w:p>
    <w:p>
      <w:pPr>
        <w:spacing w:after="0"/>
        <w:ind w:left="0"/>
        <w:jc w:val="both"/>
      </w:pPr>
      <w:r>
        <w:rPr>
          <w:rFonts w:ascii="Times New Roman"/>
          <w:b w:val="false"/>
          <w:i w:val="false"/>
          <w:color w:val="000000"/>
          <w:sz w:val="28"/>
        </w:rPr>
        <w:t>
      Комиссия төрағасы______________________________________________</w:t>
      </w:r>
    </w:p>
    <w:p>
      <w:pPr>
        <w:spacing w:after="0"/>
        <w:ind w:left="0"/>
        <w:jc w:val="both"/>
      </w:pPr>
      <w:r>
        <w:rPr>
          <w:rFonts w:ascii="Times New Roman"/>
          <w:b w:val="false"/>
          <w:i w:val="false"/>
          <w:color w:val="000000"/>
          <w:sz w:val="28"/>
        </w:rPr>
        <w:t>
                    (қолы) (тегі, аты, әкесінің аты (ол болған кезде), күні)</w:t>
      </w:r>
    </w:p>
    <w:p>
      <w:pPr>
        <w:spacing w:after="0"/>
        <w:ind w:left="0"/>
        <w:jc w:val="both"/>
      </w:pPr>
      <w:r>
        <w:rPr>
          <w:rFonts w:ascii="Times New Roman"/>
          <w:b w:val="false"/>
          <w:i w:val="false"/>
          <w:color w:val="000000"/>
          <w:sz w:val="28"/>
        </w:rPr>
        <w:t>
      Комиссия мүшелері______________________________________________</w:t>
      </w:r>
    </w:p>
    <w:p>
      <w:pPr>
        <w:spacing w:after="0"/>
        <w:ind w:left="0"/>
        <w:jc w:val="both"/>
      </w:pPr>
      <w:r>
        <w:rPr>
          <w:rFonts w:ascii="Times New Roman"/>
          <w:b w:val="false"/>
          <w:i w:val="false"/>
          <w:color w:val="000000"/>
          <w:sz w:val="28"/>
        </w:rPr>
        <w:t>
                    (қолы) (тегі, аты, әкесінің аты (ол болған кезде), күні)</w:t>
      </w:r>
    </w:p>
    <w:p>
      <w:pPr>
        <w:spacing w:after="0"/>
        <w:ind w:left="0"/>
        <w:jc w:val="both"/>
      </w:pPr>
      <w:r>
        <w:rPr>
          <w:rFonts w:ascii="Times New Roman"/>
          <w:b w:val="false"/>
          <w:i w:val="false"/>
          <w:color w:val="000000"/>
          <w:sz w:val="28"/>
        </w:rPr>
        <w:t>
      ______________________________________________</w:t>
      </w:r>
    </w:p>
    <w:p>
      <w:pPr>
        <w:spacing w:after="0"/>
        <w:ind w:left="0"/>
        <w:jc w:val="both"/>
      </w:pPr>
      <w:r>
        <w:rPr>
          <w:rFonts w:ascii="Times New Roman"/>
          <w:b w:val="false"/>
          <w:i w:val="false"/>
          <w:color w:val="000000"/>
          <w:sz w:val="28"/>
        </w:rPr>
        <w:t>
                    (қолы) (тегі, аты, әкесінің аты (ол болған кезде), күні)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және</w:t>
            </w:r>
            <w:r>
              <w:br/>
            </w:r>
            <w:r>
              <w:rPr>
                <w:rFonts w:ascii="Times New Roman"/>
                <w:b w:val="false"/>
                <w:i w:val="false"/>
                <w:color w:val="000000"/>
                <w:sz w:val="20"/>
              </w:rPr>
              <w:t>әлеуметтік даму министрінің</w:t>
            </w:r>
            <w:r>
              <w:br/>
            </w:r>
            <w:r>
              <w:rPr>
                <w:rFonts w:ascii="Times New Roman"/>
                <w:b w:val="false"/>
                <w:i w:val="false"/>
                <w:color w:val="000000"/>
                <w:sz w:val="20"/>
              </w:rPr>
              <w:t>2015 жылғы 28 желтоқсандағы</w:t>
            </w:r>
            <w:r>
              <w:br/>
            </w:r>
            <w:r>
              <w:rPr>
                <w:rFonts w:ascii="Times New Roman"/>
                <w:b w:val="false"/>
                <w:i w:val="false"/>
                <w:color w:val="000000"/>
                <w:sz w:val="20"/>
              </w:rPr>
              <w:t>№ 1055 бұйрығына</w:t>
            </w:r>
            <w:r>
              <w:br/>
            </w:r>
            <w:r>
              <w:rPr>
                <w:rFonts w:ascii="Times New Roman"/>
                <w:b w:val="false"/>
                <w:i w:val="false"/>
                <w:color w:val="000000"/>
                <w:sz w:val="20"/>
              </w:rPr>
              <w:t>3-қосымша</w:t>
            </w:r>
          </w:p>
        </w:tc>
      </w:tr>
    </w:tbl>
    <w:p>
      <w:pPr>
        <w:spacing w:after="0"/>
        <w:ind w:left="0"/>
        <w:jc w:val="both"/>
      </w:pPr>
      <w:r>
        <w:rPr>
          <w:rFonts w:ascii="Times New Roman"/>
          <w:b w:val="false"/>
          <w:i w:val="false"/>
          <w:color w:val="000000"/>
          <w:sz w:val="28"/>
        </w:rPr>
        <w:t>
      Нысан</w:t>
      </w:r>
    </w:p>
    <w:bookmarkStart w:name="z31" w:id="27"/>
    <w:p>
      <w:pPr>
        <w:spacing w:after="0"/>
        <w:ind w:left="0"/>
        <w:jc w:val="left"/>
      </w:pPr>
      <w:r>
        <w:rPr>
          <w:rFonts w:ascii="Times New Roman"/>
          <w:b/>
          <w:i w:val="false"/>
          <w:color w:val="000000"/>
        </w:rPr>
        <w:t xml:space="preserve"> Еңбек қызметіне байланысты жазатайым оқиғаны арнайы</w:t>
      </w:r>
      <w:r>
        <w:br/>
      </w:r>
      <w:r>
        <w:rPr>
          <w:rFonts w:ascii="Times New Roman"/>
          <w:b/>
          <w:i w:val="false"/>
          <w:color w:val="000000"/>
        </w:rPr>
        <w:t>тергеп-тексеру</w:t>
      </w:r>
      <w:r>
        <w:br/>
      </w:r>
      <w:r>
        <w:rPr>
          <w:rFonts w:ascii="Times New Roman"/>
          <w:b/>
          <w:i w:val="false"/>
          <w:color w:val="000000"/>
        </w:rPr>
        <w:t>АКТІСІ</w:t>
      </w:r>
    </w:p>
    <w:bookmarkEnd w:id="27"/>
    <w:p>
      <w:pPr>
        <w:spacing w:after="0"/>
        <w:ind w:left="0"/>
        <w:jc w:val="both"/>
      </w:pPr>
      <w:r>
        <w:rPr>
          <w:rFonts w:ascii="Times New Roman"/>
          <w:b w:val="false"/>
          <w:i w:val="false"/>
          <w:color w:val="000000"/>
          <w:sz w:val="28"/>
        </w:rPr>
        <w:t xml:space="preserve">
      </w:t>
      </w:r>
      <w:r>
        <w:rPr>
          <w:rFonts w:ascii="Times New Roman"/>
          <w:b/>
          <w:i w:val="false"/>
          <w:color w:val="000000"/>
          <w:sz w:val="28"/>
        </w:rPr>
        <w:t>_________________________________________________________</w:t>
      </w:r>
      <w:r>
        <w:rPr>
          <w:rFonts w:ascii="Times New Roman"/>
          <w:b w:val="false"/>
          <w:i w:val="false"/>
          <w:color w:val="000000"/>
          <w:sz w:val="28"/>
        </w:rPr>
        <w:t>тағайындаған</w:t>
      </w:r>
    </w:p>
    <w:p>
      <w:pPr>
        <w:spacing w:after="0"/>
        <w:ind w:left="0"/>
        <w:jc w:val="both"/>
      </w:pPr>
      <w:r>
        <w:rPr>
          <w:rFonts w:ascii="Times New Roman"/>
          <w:b w:val="false"/>
          <w:i w:val="false"/>
          <w:color w:val="000000"/>
          <w:sz w:val="28"/>
        </w:rPr>
        <w:t>
        (еңбек жөніндегі уәкілетті мемлекеттік орган немесе Қазақстан</w:t>
      </w:r>
    </w:p>
    <w:p>
      <w:pPr>
        <w:spacing w:after="0"/>
        <w:ind w:left="0"/>
        <w:jc w:val="both"/>
      </w:pPr>
      <w:r>
        <w:rPr>
          <w:rFonts w:ascii="Times New Roman"/>
          <w:b w:val="false"/>
          <w:i w:val="false"/>
          <w:color w:val="000000"/>
          <w:sz w:val="28"/>
        </w:rPr>
        <w:t>
      Республикасының Үкіметі)</w:t>
      </w:r>
    </w:p>
    <w:p>
      <w:pPr>
        <w:spacing w:after="0"/>
        <w:ind w:left="0"/>
        <w:jc w:val="both"/>
      </w:pPr>
      <w:r>
        <w:rPr>
          <w:rFonts w:ascii="Times New Roman"/>
          <w:b w:val="false"/>
          <w:i w:val="false"/>
          <w:color w:val="000000"/>
          <w:sz w:val="28"/>
        </w:rPr>
        <w:t>
      құрамында төрағасы___________________________________________________</w:t>
      </w:r>
    </w:p>
    <w:p>
      <w:pPr>
        <w:spacing w:after="0"/>
        <w:ind w:left="0"/>
        <w:jc w:val="both"/>
      </w:pPr>
      <w:r>
        <w:rPr>
          <w:rFonts w:ascii="Times New Roman"/>
          <w:b w:val="false"/>
          <w:i w:val="false"/>
          <w:color w:val="000000"/>
          <w:sz w:val="28"/>
        </w:rPr>
        <w:t>
      (тегі, аты, әкесінің аты (ол болған кезде), атқаратын лауазымы)</w:t>
      </w:r>
    </w:p>
    <w:p>
      <w:pPr>
        <w:spacing w:after="0"/>
        <w:ind w:left="0"/>
        <w:jc w:val="both"/>
      </w:pPr>
      <w:r>
        <w:rPr>
          <w:rFonts w:ascii="Times New Roman"/>
          <w:b w:val="false"/>
          <w:i w:val="false"/>
          <w:color w:val="000000"/>
          <w:sz w:val="28"/>
        </w:rPr>
        <w:t>
      және комиссия мүшелері_______________________________________________</w:t>
      </w:r>
    </w:p>
    <w:p>
      <w:pPr>
        <w:spacing w:after="0"/>
        <w:ind w:left="0"/>
        <w:jc w:val="both"/>
      </w:pPr>
      <w:r>
        <w:rPr>
          <w:rFonts w:ascii="Times New Roman"/>
          <w:b w:val="false"/>
          <w:i w:val="false"/>
          <w:color w:val="000000"/>
          <w:sz w:val="28"/>
        </w:rPr>
        <w:t>
      (тегі, аты, әкесінің аты (ол болған кезде), атқаратын лауазымы)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(тегі, аты, әкесінің аты (ол болған кезде), лауазымы)</w:t>
      </w:r>
    </w:p>
    <w:p>
      <w:pPr>
        <w:spacing w:after="0"/>
        <w:ind w:left="0"/>
        <w:jc w:val="both"/>
      </w:pPr>
      <w:r>
        <w:rPr>
          <w:rFonts w:ascii="Times New Roman"/>
          <w:b w:val="false"/>
          <w:i w:val="false"/>
          <w:color w:val="000000"/>
          <w:sz w:val="28"/>
        </w:rPr>
        <w:t>
      бар комиссия 20 __ жылғы "___"_______ сағат___минутта________________</w:t>
      </w:r>
    </w:p>
    <w:p>
      <w:pPr>
        <w:spacing w:after="0"/>
        <w:ind w:left="0"/>
        <w:jc w:val="both"/>
      </w:pPr>
      <w:r>
        <w:rPr>
          <w:rFonts w:ascii="Times New Roman"/>
          <w:b w:val="false"/>
          <w:i w:val="false"/>
          <w:color w:val="000000"/>
          <w:sz w:val="28"/>
        </w:rPr>
        <w:t>
                                                            (ұйымның атауы,</w:t>
      </w:r>
    </w:p>
    <w:p>
      <w:pPr>
        <w:spacing w:after="0"/>
        <w:ind w:left="0"/>
        <w:jc w:val="both"/>
      </w:pPr>
      <w:r>
        <w:rPr>
          <w:rFonts w:ascii="Times New Roman"/>
          <w:b w:val="false"/>
          <w:i w:val="false"/>
          <w:color w:val="000000"/>
          <w:sz w:val="28"/>
        </w:rPr>
        <w:t>
      _________________________________________________жұмыскермен (лермен)</w:t>
      </w:r>
    </w:p>
    <w:p>
      <w:pPr>
        <w:spacing w:after="0"/>
        <w:ind w:left="0"/>
        <w:jc w:val="both"/>
      </w:pPr>
      <w:r>
        <w:rPr>
          <w:rFonts w:ascii="Times New Roman"/>
          <w:b w:val="false"/>
          <w:i w:val="false"/>
          <w:color w:val="000000"/>
          <w:sz w:val="28"/>
        </w:rPr>
        <w:t>
      зардап шеккен адамның (дардың) тегі, аты, әкесінің</w:t>
      </w:r>
    </w:p>
    <w:p>
      <w:pPr>
        <w:spacing w:after="0"/>
        <w:ind w:left="0"/>
        <w:jc w:val="both"/>
      </w:pPr>
      <w:r>
        <w:rPr>
          <w:rFonts w:ascii="Times New Roman"/>
          <w:b w:val="false"/>
          <w:i w:val="false"/>
          <w:color w:val="000000"/>
          <w:sz w:val="28"/>
        </w:rPr>
        <w:t>
      аты (ол болған кезде)</w:t>
      </w:r>
    </w:p>
    <w:p>
      <w:pPr>
        <w:spacing w:after="0"/>
        <w:ind w:left="0"/>
        <w:jc w:val="both"/>
      </w:pPr>
      <w:r>
        <w:rPr>
          <w:rFonts w:ascii="Times New Roman"/>
          <w:b w:val="false"/>
          <w:i w:val="false"/>
          <w:color w:val="000000"/>
          <w:sz w:val="28"/>
        </w:rPr>
        <w:t>
      болған жазатайым оқиғаны 20__ жылдың "___"_________ "___"____________</w:t>
      </w:r>
    </w:p>
    <w:p>
      <w:pPr>
        <w:spacing w:after="0"/>
        <w:ind w:left="0"/>
        <w:jc w:val="both"/>
      </w:pPr>
      <w:r>
        <w:rPr>
          <w:rFonts w:ascii="Times New Roman"/>
          <w:b w:val="false"/>
          <w:i w:val="false"/>
          <w:color w:val="000000"/>
          <w:sz w:val="28"/>
        </w:rPr>
        <w:t>
      дейінгі кезеңде арнайы тергеп-тексеруді жүргізіп, осы актіні жасады.</w:t>
      </w:r>
    </w:p>
    <w:bookmarkStart w:name="z32" w:id="28"/>
    <w:p>
      <w:pPr>
        <w:spacing w:after="0"/>
        <w:ind w:left="0"/>
        <w:jc w:val="both"/>
      </w:pPr>
      <w:r>
        <w:rPr>
          <w:rFonts w:ascii="Times New Roman"/>
          <w:b w:val="false"/>
          <w:i w:val="false"/>
          <w:color w:val="000000"/>
          <w:sz w:val="28"/>
        </w:rPr>
        <w:t>
      1. Зардап шегуші (лер) туралы мәліметтер:</w:t>
      </w:r>
    </w:p>
    <w:bookmarkEnd w:id="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4"/>
        <w:gridCol w:w="4078"/>
        <w:gridCol w:w="864"/>
        <w:gridCol w:w="1530"/>
        <w:gridCol w:w="1197"/>
        <w:gridCol w:w="1197"/>
        <w:gridCol w:w="2530"/>
      </w:tblGrid>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4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(ол болған кезде)</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жылы</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 еңбек өтілі</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Нұсқау беру күндері</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Жарақат ауыртпалығының дәрежесі</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Зардап шегушінің қамқорлығындағы отбасы мүшелері туралы мәліметтер</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33" w:id="29"/>
    <w:p>
      <w:pPr>
        <w:spacing w:after="0"/>
        <w:ind w:left="0"/>
        <w:jc w:val="both"/>
      </w:pPr>
      <w:r>
        <w:rPr>
          <w:rFonts w:ascii="Times New Roman"/>
          <w:b w:val="false"/>
          <w:i w:val="false"/>
          <w:color w:val="000000"/>
          <w:sz w:val="28"/>
        </w:rPr>
        <w:t>
      2. Кәсіпорынның, учаскенің, жұмыс орнының сипаттамасы:</w:t>
      </w:r>
    </w:p>
    <w:bookmarkEnd w:id="29"/>
    <w:p>
      <w:pPr>
        <w:spacing w:after="0"/>
        <w:ind w:left="0"/>
        <w:jc w:val="both"/>
      </w:pPr>
      <w:r>
        <w:rPr>
          <w:rFonts w:ascii="Times New Roman"/>
          <w:b w:val="false"/>
          <w:i w:val="false"/>
          <w:color w:val="000000"/>
          <w:sz w:val="28"/>
        </w:rPr>
        <w:t>
      Жазатайым оқиға болған өндірістік объектіні, орынды қысқаша</w:t>
      </w:r>
    </w:p>
    <w:p>
      <w:pPr>
        <w:spacing w:after="0"/>
        <w:ind w:left="0"/>
        <w:jc w:val="both"/>
      </w:pPr>
      <w:r>
        <w:rPr>
          <w:rFonts w:ascii="Times New Roman"/>
          <w:b w:val="false"/>
          <w:i w:val="false"/>
          <w:color w:val="000000"/>
          <w:sz w:val="28"/>
        </w:rPr>
        <w:t>
      сипаттап, зардап шегушіге қандай қауіпті және зиянды өндірістік</w:t>
      </w:r>
    </w:p>
    <w:p>
      <w:pPr>
        <w:spacing w:after="0"/>
        <w:ind w:left="0"/>
        <w:jc w:val="both"/>
      </w:pPr>
      <w:r>
        <w:rPr>
          <w:rFonts w:ascii="Times New Roman"/>
          <w:b w:val="false"/>
          <w:i w:val="false"/>
          <w:color w:val="000000"/>
          <w:sz w:val="28"/>
        </w:rPr>
        <w:t>
      факторлар әсер етуі мүмкін екендігін көрсету керек.</w:t>
      </w:r>
    </w:p>
    <w:p>
      <w:pPr>
        <w:spacing w:after="0"/>
        <w:ind w:left="0"/>
        <w:jc w:val="both"/>
      </w:pPr>
      <w:r>
        <w:rPr>
          <w:rFonts w:ascii="Times New Roman"/>
          <w:b w:val="false"/>
          <w:i w:val="false"/>
          <w:color w:val="000000"/>
          <w:sz w:val="28"/>
        </w:rPr>
        <w:t>
      Егер жазатайым оқиға объектідегі аварияның салдарынан болса,</w:t>
      </w:r>
    </w:p>
    <w:p>
      <w:pPr>
        <w:spacing w:after="0"/>
        <w:ind w:left="0"/>
        <w:jc w:val="both"/>
      </w:pPr>
      <w:r>
        <w:rPr>
          <w:rFonts w:ascii="Times New Roman"/>
          <w:b w:val="false"/>
          <w:i w:val="false"/>
          <w:color w:val="000000"/>
          <w:sz w:val="28"/>
        </w:rPr>
        <w:t>
      актіге мыналар қосымша енгізіледі:</w:t>
      </w:r>
    </w:p>
    <w:p>
      <w:pPr>
        <w:spacing w:after="0"/>
        <w:ind w:left="0"/>
        <w:jc w:val="both"/>
      </w:pPr>
      <w:r>
        <w:rPr>
          <w:rFonts w:ascii="Times New Roman"/>
          <w:b w:val="false"/>
          <w:i w:val="false"/>
          <w:color w:val="000000"/>
          <w:sz w:val="28"/>
        </w:rPr>
        <w:t>
      өндірістік объектілер мен көтерме құрылыстардың сипаттамасы -</w:t>
      </w:r>
    </w:p>
    <w:p>
      <w:pPr>
        <w:spacing w:after="0"/>
        <w:ind w:left="0"/>
        <w:jc w:val="both"/>
      </w:pPr>
      <w:r>
        <w:rPr>
          <w:rFonts w:ascii="Times New Roman"/>
          <w:b w:val="false"/>
          <w:i w:val="false"/>
          <w:color w:val="000000"/>
          <w:sz w:val="28"/>
        </w:rPr>
        <w:t>
      объектінің атауы мен үлгісі, оның негізгі өлшемдері, зауыттағы</w:t>
      </w:r>
    </w:p>
    <w:p>
      <w:pPr>
        <w:spacing w:after="0"/>
        <w:ind w:left="0"/>
        <w:jc w:val="both"/>
      </w:pPr>
      <w:r>
        <w:rPr>
          <w:rFonts w:ascii="Times New Roman"/>
          <w:b w:val="false"/>
          <w:i w:val="false"/>
          <w:color w:val="000000"/>
          <w:sz w:val="28"/>
        </w:rPr>
        <w:t>
      нөмірі, жасап шығарушы зауыт, жасалған және орнатылған жылы, соңғы</w:t>
      </w:r>
    </w:p>
    <w:p>
      <w:pPr>
        <w:spacing w:after="0"/>
        <w:ind w:left="0"/>
        <w:jc w:val="both"/>
      </w:pPr>
      <w:r>
        <w:rPr>
          <w:rFonts w:ascii="Times New Roman"/>
          <w:b w:val="false"/>
          <w:i w:val="false"/>
          <w:color w:val="000000"/>
          <w:sz w:val="28"/>
        </w:rPr>
        <w:t>
      куәландырылған және тексерілген күні, сондай-ақ белгіленген</w:t>
      </w:r>
    </w:p>
    <w:p>
      <w:pPr>
        <w:spacing w:after="0"/>
        <w:ind w:left="0"/>
        <w:jc w:val="both"/>
      </w:pPr>
      <w:r>
        <w:rPr>
          <w:rFonts w:ascii="Times New Roman"/>
          <w:b w:val="false"/>
          <w:i w:val="false"/>
          <w:color w:val="000000"/>
          <w:sz w:val="28"/>
        </w:rPr>
        <w:t>
      куәландыру мерзімі;</w:t>
      </w:r>
    </w:p>
    <w:p>
      <w:pPr>
        <w:spacing w:after="0"/>
        <w:ind w:left="0"/>
        <w:jc w:val="both"/>
      </w:pPr>
      <w:r>
        <w:rPr>
          <w:rFonts w:ascii="Times New Roman"/>
          <w:b w:val="false"/>
          <w:i w:val="false"/>
          <w:color w:val="000000"/>
          <w:sz w:val="28"/>
        </w:rPr>
        <w:t>
      аварияның санаты мен сипаты туралы деректер.</w:t>
      </w:r>
    </w:p>
    <w:bookmarkStart w:name="z34" w:id="30"/>
    <w:p>
      <w:pPr>
        <w:spacing w:after="0"/>
        <w:ind w:left="0"/>
        <w:jc w:val="both"/>
      </w:pPr>
      <w:r>
        <w:rPr>
          <w:rFonts w:ascii="Times New Roman"/>
          <w:b w:val="false"/>
          <w:i w:val="false"/>
          <w:color w:val="000000"/>
          <w:sz w:val="28"/>
        </w:rPr>
        <w:t>
      3. Жазатайым оқиғаның мән-жайлары:</w:t>
      </w:r>
    </w:p>
    <w:bookmarkEnd w:id="30"/>
    <w:p>
      <w:pPr>
        <w:spacing w:after="0"/>
        <w:ind w:left="0"/>
        <w:jc w:val="both"/>
      </w:pPr>
      <w:r>
        <w:rPr>
          <w:rFonts w:ascii="Times New Roman"/>
          <w:b w:val="false"/>
          <w:i w:val="false"/>
          <w:color w:val="000000"/>
          <w:sz w:val="28"/>
        </w:rPr>
        <w:t>
      Жазатайым оқиға алдында болған жағдайды, еңбек процесінің</w:t>
      </w:r>
    </w:p>
    <w:p>
      <w:pPr>
        <w:spacing w:after="0"/>
        <w:ind w:left="0"/>
        <w:jc w:val="both"/>
      </w:pPr>
      <w:r>
        <w:rPr>
          <w:rFonts w:ascii="Times New Roman"/>
          <w:b w:val="false"/>
          <w:i w:val="false"/>
          <w:color w:val="000000"/>
          <w:sz w:val="28"/>
        </w:rPr>
        <w:t>
      жүргізілу жайын, бұл процеске кім басшылық жасағанын көрсету, зардап</w:t>
      </w:r>
    </w:p>
    <w:p>
      <w:pPr>
        <w:spacing w:after="0"/>
        <w:ind w:left="0"/>
        <w:jc w:val="both"/>
      </w:pPr>
      <w:r>
        <w:rPr>
          <w:rFonts w:ascii="Times New Roman"/>
          <w:b w:val="false"/>
          <w:i w:val="false"/>
          <w:color w:val="000000"/>
          <w:sz w:val="28"/>
        </w:rPr>
        <w:t>
      шегушінің (лердің) және жазатайым оқиғаға қатысы бар басқа да</w:t>
      </w:r>
    </w:p>
    <w:p>
      <w:pPr>
        <w:spacing w:after="0"/>
        <w:ind w:left="0"/>
        <w:jc w:val="both"/>
      </w:pPr>
      <w:r>
        <w:rPr>
          <w:rFonts w:ascii="Times New Roman"/>
          <w:b w:val="false"/>
          <w:i w:val="false"/>
          <w:color w:val="000000"/>
          <w:sz w:val="28"/>
        </w:rPr>
        <w:t>
      адамдардың іс-әрекетін сипаттау, оқиғаларды ретімен баяндау қажет.</w:t>
      </w:r>
    </w:p>
    <w:p>
      <w:pPr>
        <w:spacing w:after="0"/>
        <w:ind w:left="0"/>
        <w:jc w:val="both"/>
      </w:pPr>
      <w:r>
        <w:rPr>
          <w:rFonts w:ascii="Times New Roman"/>
          <w:b w:val="false"/>
          <w:i w:val="false"/>
          <w:color w:val="000000"/>
          <w:sz w:val="28"/>
        </w:rPr>
        <w:t>
      Жарақаттанудың себепшісі болған қауіпті (зиянды) өндірістік</w:t>
      </w:r>
    </w:p>
    <w:p>
      <w:pPr>
        <w:spacing w:after="0"/>
        <w:ind w:left="0"/>
        <w:jc w:val="both"/>
      </w:pPr>
      <w:r>
        <w:rPr>
          <w:rFonts w:ascii="Times New Roman"/>
          <w:b w:val="false"/>
          <w:i w:val="false"/>
          <w:color w:val="000000"/>
          <w:sz w:val="28"/>
        </w:rPr>
        <w:t>
      факторды, машинаны, құралды немесе жабдықты атау.</w:t>
      </w:r>
    </w:p>
    <w:bookmarkStart w:name="z35" w:id="31"/>
    <w:p>
      <w:pPr>
        <w:spacing w:after="0"/>
        <w:ind w:left="0"/>
        <w:jc w:val="both"/>
      </w:pPr>
      <w:r>
        <w:rPr>
          <w:rFonts w:ascii="Times New Roman"/>
          <w:b w:val="false"/>
          <w:i w:val="false"/>
          <w:color w:val="000000"/>
          <w:sz w:val="28"/>
        </w:rPr>
        <w:t>
      4. Жазатайым оқиғаның себептері:</w:t>
      </w:r>
    </w:p>
    <w:bookmarkEnd w:id="31"/>
    <w:p>
      <w:pPr>
        <w:spacing w:after="0"/>
        <w:ind w:left="0"/>
        <w:jc w:val="both"/>
      </w:pPr>
      <w:r>
        <w:rPr>
          <w:rFonts w:ascii="Times New Roman"/>
          <w:b w:val="false"/>
          <w:i w:val="false"/>
          <w:color w:val="000000"/>
          <w:sz w:val="28"/>
        </w:rPr>
        <w:t>
      Жазатайым оқиғаның негізгі техникалық және ұйымдастыру</w:t>
      </w:r>
    </w:p>
    <w:p>
      <w:pPr>
        <w:spacing w:after="0"/>
        <w:ind w:left="0"/>
        <w:jc w:val="both"/>
      </w:pPr>
      <w:r>
        <w:rPr>
          <w:rFonts w:ascii="Times New Roman"/>
          <w:b w:val="false"/>
          <w:i w:val="false"/>
          <w:color w:val="000000"/>
          <w:sz w:val="28"/>
        </w:rPr>
        <w:t>
      себептерін атап көрсету қажет, еңбек туралы заңнаманың, лауазымдық</w:t>
      </w:r>
    </w:p>
    <w:p>
      <w:pPr>
        <w:spacing w:after="0"/>
        <w:ind w:left="0"/>
        <w:jc w:val="both"/>
      </w:pPr>
      <w:r>
        <w:rPr>
          <w:rFonts w:ascii="Times New Roman"/>
          <w:b w:val="false"/>
          <w:i w:val="false"/>
          <w:color w:val="000000"/>
          <w:sz w:val="28"/>
        </w:rPr>
        <w:t>
      нұсқаулықтардың, еңбекті қорғау жөніндегі қағидалардың, жұмыстарды</w:t>
      </w:r>
    </w:p>
    <w:p>
      <w:pPr>
        <w:spacing w:after="0"/>
        <w:ind w:left="0"/>
        <w:jc w:val="both"/>
      </w:pPr>
      <w:r>
        <w:rPr>
          <w:rFonts w:ascii="Times New Roman"/>
          <w:b w:val="false"/>
          <w:i w:val="false"/>
          <w:color w:val="000000"/>
          <w:sz w:val="28"/>
        </w:rPr>
        <w:t>
      қауіпсіз жүргізу жөніндегі нормалар мен нұсқаулықтардың нақты қандай</w:t>
      </w:r>
    </w:p>
    <w:p>
      <w:pPr>
        <w:spacing w:after="0"/>
        <w:ind w:left="0"/>
        <w:jc w:val="both"/>
      </w:pPr>
      <w:r>
        <w:rPr>
          <w:rFonts w:ascii="Times New Roman"/>
          <w:b w:val="false"/>
          <w:i w:val="false"/>
          <w:color w:val="000000"/>
          <w:sz w:val="28"/>
        </w:rPr>
        <w:t>
      талаптары бұзылғанын көрсету (тиісті баптарға, параграфтарға,</w:t>
      </w:r>
    </w:p>
    <w:p>
      <w:pPr>
        <w:spacing w:after="0"/>
        <w:ind w:left="0"/>
        <w:jc w:val="both"/>
      </w:pPr>
      <w:r>
        <w:rPr>
          <w:rFonts w:ascii="Times New Roman"/>
          <w:b w:val="false"/>
          <w:i w:val="false"/>
          <w:color w:val="000000"/>
          <w:sz w:val="28"/>
        </w:rPr>
        <w:t>
      тармақтарға сілтеме жасау) керек.</w:t>
      </w:r>
    </w:p>
    <w:bookmarkStart w:name="z36" w:id="32"/>
    <w:p>
      <w:pPr>
        <w:spacing w:after="0"/>
        <w:ind w:left="0"/>
        <w:jc w:val="both"/>
      </w:pPr>
      <w:r>
        <w:rPr>
          <w:rFonts w:ascii="Times New Roman"/>
          <w:b w:val="false"/>
          <w:i w:val="false"/>
          <w:color w:val="000000"/>
          <w:sz w:val="28"/>
        </w:rPr>
        <w:t>
      5. Жазатайым оқиғаның себептерін жою жөніндегі комиссия ұсынған</w:t>
      </w:r>
    </w:p>
    <w:bookmarkEnd w:id="32"/>
    <w:p>
      <w:pPr>
        <w:spacing w:after="0"/>
        <w:ind w:left="0"/>
        <w:jc w:val="both"/>
      </w:pPr>
      <w:r>
        <w:rPr>
          <w:rFonts w:ascii="Times New Roman"/>
          <w:b w:val="false"/>
          <w:i w:val="false"/>
          <w:color w:val="000000"/>
          <w:sz w:val="28"/>
        </w:rPr>
        <w:t>
      іс-шаралар:</w:t>
      </w:r>
    </w:p>
    <w:p>
      <w:pPr>
        <w:spacing w:after="0"/>
        <w:ind w:left="0"/>
        <w:jc w:val="both"/>
      </w:pPr>
      <w:r>
        <w:rPr>
          <w:rFonts w:ascii="Times New Roman"/>
          <w:b w:val="false"/>
          <w:i w:val="false"/>
          <w:color w:val="000000"/>
          <w:sz w:val="28"/>
        </w:rPr>
        <w:t>
      Жазатайым оқиғаның себептерін жою жөніндегі іс-шаралар</w:t>
      </w:r>
    </w:p>
    <w:p>
      <w:pPr>
        <w:spacing w:after="0"/>
        <w:ind w:left="0"/>
        <w:jc w:val="both"/>
      </w:pPr>
      <w:r>
        <w:rPr>
          <w:rFonts w:ascii="Times New Roman"/>
          <w:b w:val="false"/>
          <w:i w:val="false"/>
          <w:color w:val="000000"/>
          <w:sz w:val="28"/>
        </w:rPr>
        <w:t>
      жазатайым оқиғалардың себептерін жою жөніндегі шаралар мен осындай</w:t>
      </w:r>
    </w:p>
    <w:p>
      <w:pPr>
        <w:spacing w:after="0"/>
        <w:ind w:left="0"/>
        <w:jc w:val="both"/>
      </w:pPr>
      <w:r>
        <w:rPr>
          <w:rFonts w:ascii="Times New Roman"/>
          <w:b w:val="false"/>
          <w:i w:val="false"/>
          <w:color w:val="000000"/>
          <w:sz w:val="28"/>
        </w:rPr>
        <w:t>
      оқиға қайталануының алдын алудан тұрады.</w:t>
      </w:r>
    </w:p>
    <w:p>
      <w:pPr>
        <w:spacing w:after="0"/>
        <w:ind w:left="0"/>
        <w:jc w:val="both"/>
      </w:pPr>
      <w:r>
        <w:rPr>
          <w:rFonts w:ascii="Times New Roman"/>
          <w:b w:val="false"/>
          <w:i w:val="false"/>
          <w:color w:val="000000"/>
          <w:sz w:val="28"/>
        </w:rPr>
        <w:t>
      Олар қоса беріліп отырған нысан бойынша кесте түрінде берілуі</w:t>
      </w:r>
    </w:p>
    <w:p>
      <w:pPr>
        <w:spacing w:after="0"/>
        <w:ind w:left="0"/>
        <w:jc w:val="both"/>
      </w:pPr>
      <w:r>
        <w:rPr>
          <w:rFonts w:ascii="Times New Roman"/>
          <w:b w:val="false"/>
          <w:i w:val="false"/>
          <w:color w:val="000000"/>
          <w:sz w:val="28"/>
        </w:rPr>
        <w:t>
      мүмкін: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96"/>
        <w:gridCol w:w="3658"/>
        <w:gridCol w:w="3248"/>
        <w:gridCol w:w="1998"/>
      </w:tblGrid>
      <w:tr>
        <w:trPr>
          <w:trHeight w:val="30" w:hRule="atLeast"/>
        </w:trPr>
        <w:tc>
          <w:tcPr>
            <w:tcW w:w="3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w:t>
            </w:r>
          </w:p>
        </w:tc>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Орындалу мерзімі</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w:t>
            </w:r>
          </w:p>
        </w:tc>
      </w:tr>
      <w:tr>
        <w:trPr>
          <w:trHeight w:val="30" w:hRule="atLeast"/>
        </w:trPr>
        <w:tc>
          <w:tcPr>
            <w:tcW w:w="3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37" w:id="33"/>
    <w:p>
      <w:pPr>
        <w:spacing w:after="0"/>
        <w:ind w:left="0"/>
        <w:jc w:val="both"/>
      </w:pPr>
      <w:r>
        <w:rPr>
          <w:rFonts w:ascii="Times New Roman"/>
          <w:b w:val="false"/>
          <w:i w:val="false"/>
          <w:color w:val="000000"/>
          <w:sz w:val="28"/>
        </w:rPr>
        <w:t>
      6. Жазатайым оқиғаның өндіріспен байланысы туралы және еңбек</w:t>
      </w:r>
    </w:p>
    <w:bookmarkEnd w:id="33"/>
    <w:p>
      <w:pPr>
        <w:spacing w:after="0"/>
        <w:ind w:left="0"/>
        <w:jc w:val="both"/>
      </w:pPr>
      <w:r>
        <w:rPr>
          <w:rFonts w:ascii="Times New Roman"/>
          <w:b w:val="false"/>
          <w:i w:val="false"/>
          <w:color w:val="000000"/>
          <w:sz w:val="28"/>
        </w:rPr>
        <w:t>
      заңнамасының бұзылуына жол берген адамдар туралы комиссияның</w:t>
      </w:r>
    </w:p>
    <w:p>
      <w:pPr>
        <w:spacing w:after="0"/>
        <w:ind w:left="0"/>
        <w:jc w:val="both"/>
      </w:pPr>
      <w:r>
        <w:rPr>
          <w:rFonts w:ascii="Times New Roman"/>
          <w:b w:val="false"/>
          <w:i w:val="false"/>
          <w:color w:val="000000"/>
          <w:sz w:val="28"/>
        </w:rPr>
        <w:t>
      қорытындылары:</w:t>
      </w:r>
    </w:p>
    <w:p>
      <w:pPr>
        <w:spacing w:after="0"/>
        <w:ind w:left="0"/>
        <w:jc w:val="both"/>
      </w:pPr>
      <w:r>
        <w:rPr>
          <w:rFonts w:ascii="Times New Roman"/>
          <w:b w:val="false"/>
          <w:i w:val="false"/>
          <w:color w:val="000000"/>
          <w:sz w:val="28"/>
        </w:rPr>
        <w:t>
      Бұл бөлімде комиссияның қорытындылары тіркеледі:</w:t>
      </w:r>
    </w:p>
    <w:bookmarkStart w:name="z38" w:id="34"/>
    <w:p>
      <w:pPr>
        <w:spacing w:after="0"/>
        <w:ind w:left="0"/>
        <w:jc w:val="both"/>
      </w:pPr>
      <w:r>
        <w:rPr>
          <w:rFonts w:ascii="Times New Roman"/>
          <w:b w:val="false"/>
          <w:i w:val="false"/>
          <w:color w:val="000000"/>
          <w:sz w:val="28"/>
        </w:rPr>
        <w:t>
      1) осы жазатайым оқиғаның өндіріспен байланысы туралы және</w:t>
      </w:r>
    </w:p>
    <w:bookmarkEnd w:id="34"/>
    <w:p>
      <w:pPr>
        <w:spacing w:after="0"/>
        <w:ind w:left="0"/>
        <w:jc w:val="both"/>
      </w:pPr>
      <w:r>
        <w:rPr>
          <w:rFonts w:ascii="Times New Roman"/>
          <w:b w:val="false"/>
          <w:i w:val="false"/>
          <w:color w:val="000000"/>
          <w:sz w:val="28"/>
        </w:rPr>
        <w:t>
      бекітілген нысан бойынша еңбек қызметімен байланысты өндірістегі</w:t>
      </w:r>
    </w:p>
    <w:p>
      <w:pPr>
        <w:spacing w:after="0"/>
        <w:ind w:left="0"/>
        <w:jc w:val="both"/>
      </w:pPr>
      <w:r>
        <w:rPr>
          <w:rFonts w:ascii="Times New Roman"/>
          <w:b w:val="false"/>
          <w:i w:val="false"/>
          <w:color w:val="000000"/>
          <w:sz w:val="28"/>
        </w:rPr>
        <w:t>
      жазатайым оқиға туралы актіні жасау қажеттілігі туралы;</w:t>
      </w:r>
    </w:p>
    <w:bookmarkStart w:name="z39" w:id="35"/>
    <w:p>
      <w:pPr>
        <w:spacing w:after="0"/>
        <w:ind w:left="0"/>
        <w:jc w:val="both"/>
      </w:pPr>
      <w:r>
        <w:rPr>
          <w:rFonts w:ascii="Times New Roman"/>
          <w:b w:val="false"/>
          <w:i w:val="false"/>
          <w:color w:val="000000"/>
          <w:sz w:val="28"/>
        </w:rPr>
        <w:t>
      2) жазатайым оқиға себептерін ескере отырып, зардап шегуші</w:t>
      </w:r>
    </w:p>
    <w:bookmarkEnd w:id="35"/>
    <w:p>
      <w:pPr>
        <w:spacing w:after="0"/>
        <w:ind w:left="0"/>
        <w:jc w:val="both"/>
      </w:pPr>
      <w:r>
        <w:rPr>
          <w:rFonts w:ascii="Times New Roman"/>
          <w:b w:val="false"/>
          <w:i w:val="false"/>
          <w:color w:val="000000"/>
          <w:sz w:val="28"/>
        </w:rPr>
        <w:t xml:space="preserve">
      қызметкер мен жұмыс беруші кінәсінің дәрежесі туралы; </w:t>
      </w:r>
    </w:p>
    <w:bookmarkStart w:name="z40" w:id="36"/>
    <w:p>
      <w:pPr>
        <w:spacing w:after="0"/>
        <w:ind w:left="0"/>
        <w:jc w:val="both"/>
      </w:pPr>
      <w:r>
        <w:rPr>
          <w:rFonts w:ascii="Times New Roman"/>
          <w:b w:val="false"/>
          <w:i w:val="false"/>
          <w:color w:val="000000"/>
          <w:sz w:val="28"/>
        </w:rPr>
        <w:t>
      3) жазатайым оқиғаға әкеп соққан әрекеттер немесе</w:t>
      </w:r>
    </w:p>
    <w:bookmarkEnd w:id="36"/>
    <w:p>
      <w:pPr>
        <w:spacing w:after="0"/>
        <w:ind w:left="0"/>
        <w:jc w:val="both"/>
      </w:pPr>
      <w:r>
        <w:rPr>
          <w:rFonts w:ascii="Times New Roman"/>
          <w:b w:val="false"/>
          <w:i w:val="false"/>
          <w:color w:val="000000"/>
          <w:sz w:val="28"/>
        </w:rPr>
        <w:t>
      әрекетсіздікке жауапты адамдар сақтамаған белгіленген тәртіппен</w:t>
      </w:r>
    </w:p>
    <w:p>
      <w:pPr>
        <w:spacing w:after="0"/>
        <w:ind w:left="0"/>
        <w:jc w:val="both"/>
      </w:pPr>
      <w:r>
        <w:rPr>
          <w:rFonts w:ascii="Times New Roman"/>
          <w:b w:val="false"/>
          <w:i w:val="false"/>
          <w:color w:val="000000"/>
          <w:sz w:val="28"/>
        </w:rPr>
        <w:t>
      бекітілген заңнамалық және өзге де нормативтік құқықтық актілердің,</w:t>
      </w:r>
    </w:p>
    <w:p>
      <w:pPr>
        <w:spacing w:after="0"/>
        <w:ind w:left="0"/>
        <w:jc w:val="both"/>
      </w:pPr>
      <w:r>
        <w:rPr>
          <w:rFonts w:ascii="Times New Roman"/>
          <w:b w:val="false"/>
          <w:i w:val="false"/>
          <w:color w:val="000000"/>
          <w:sz w:val="28"/>
        </w:rPr>
        <w:t>
      сондай-ақ лауазымдық нұсқаулықтардың баптарын, параграфтарын,</w:t>
      </w:r>
    </w:p>
    <w:p>
      <w:pPr>
        <w:spacing w:after="0"/>
        <w:ind w:left="0"/>
        <w:jc w:val="both"/>
      </w:pPr>
      <w:r>
        <w:rPr>
          <w:rFonts w:ascii="Times New Roman"/>
          <w:b w:val="false"/>
          <w:i w:val="false"/>
          <w:color w:val="000000"/>
          <w:sz w:val="28"/>
        </w:rPr>
        <w:t>
      тармақтарын көрсете отырып, олардың тегі, аты, әкесінің аты (ол</w:t>
      </w:r>
    </w:p>
    <w:p>
      <w:pPr>
        <w:spacing w:after="0"/>
        <w:ind w:left="0"/>
        <w:jc w:val="both"/>
      </w:pPr>
      <w:r>
        <w:rPr>
          <w:rFonts w:ascii="Times New Roman"/>
          <w:b w:val="false"/>
          <w:i w:val="false"/>
          <w:color w:val="000000"/>
          <w:sz w:val="28"/>
        </w:rPr>
        <w:t>
      болған кезде), лауазымы, кәсіптері;</w:t>
      </w:r>
    </w:p>
    <w:bookmarkStart w:name="z41" w:id="37"/>
    <w:p>
      <w:pPr>
        <w:spacing w:after="0"/>
        <w:ind w:left="0"/>
        <w:jc w:val="both"/>
      </w:pPr>
      <w:r>
        <w:rPr>
          <w:rFonts w:ascii="Times New Roman"/>
          <w:b w:val="false"/>
          <w:i w:val="false"/>
          <w:color w:val="000000"/>
          <w:sz w:val="28"/>
        </w:rPr>
        <w:t>
      4) комиссия мүшелерінің зардап шегушілермен немесе олардың</w:t>
      </w:r>
    </w:p>
    <w:bookmarkEnd w:id="37"/>
    <w:p>
      <w:pPr>
        <w:spacing w:after="0"/>
        <w:ind w:left="0"/>
        <w:jc w:val="both"/>
      </w:pPr>
      <w:r>
        <w:rPr>
          <w:rFonts w:ascii="Times New Roman"/>
          <w:b w:val="false"/>
          <w:i w:val="false"/>
          <w:color w:val="000000"/>
          <w:sz w:val="28"/>
        </w:rPr>
        <w:t>
      отбасы мүшелерімен олардың қолданыстағы заңнамаға сәйкес әлеуметтік</w:t>
      </w:r>
    </w:p>
    <w:p>
      <w:pPr>
        <w:spacing w:after="0"/>
        <w:ind w:left="0"/>
        <w:jc w:val="both"/>
      </w:pPr>
      <w:r>
        <w:rPr>
          <w:rFonts w:ascii="Times New Roman"/>
          <w:b w:val="false"/>
          <w:i w:val="false"/>
          <w:color w:val="000000"/>
          <w:sz w:val="28"/>
        </w:rPr>
        <w:t>
      қорғауға заңды құқықтарын түсіндіру үшін кездескендігі туралы</w:t>
      </w:r>
    </w:p>
    <w:p>
      <w:pPr>
        <w:spacing w:after="0"/>
        <w:ind w:left="0"/>
        <w:jc w:val="both"/>
      </w:pPr>
      <w:r>
        <w:rPr>
          <w:rFonts w:ascii="Times New Roman"/>
          <w:b w:val="false"/>
          <w:i w:val="false"/>
          <w:color w:val="000000"/>
          <w:sz w:val="28"/>
        </w:rPr>
        <w:t>
      мәліметтер.</w:t>
      </w:r>
    </w:p>
    <w:p>
      <w:pPr>
        <w:spacing w:after="0"/>
        <w:ind w:left="0"/>
        <w:jc w:val="both"/>
      </w:pPr>
      <w:r>
        <w:rPr>
          <w:rFonts w:ascii="Times New Roman"/>
          <w:b w:val="false"/>
          <w:i w:val="false"/>
          <w:color w:val="000000"/>
          <w:sz w:val="28"/>
        </w:rPr>
        <w:t>
      Еңбек қызметіне байланысты жазатайым оқиғаны арнайы</w:t>
      </w:r>
    </w:p>
    <w:p>
      <w:pPr>
        <w:spacing w:after="0"/>
        <w:ind w:left="0"/>
        <w:jc w:val="both"/>
      </w:pPr>
      <w:r>
        <w:rPr>
          <w:rFonts w:ascii="Times New Roman"/>
          <w:b w:val="false"/>
          <w:i w:val="false"/>
          <w:color w:val="000000"/>
          <w:sz w:val="28"/>
        </w:rPr>
        <w:t>
      тергеп-тексеру актісінің қорытынды бөлігінде қоса беріліп отырған</w:t>
      </w:r>
    </w:p>
    <w:p>
      <w:pPr>
        <w:spacing w:after="0"/>
        <w:ind w:left="0"/>
        <w:jc w:val="both"/>
      </w:pPr>
      <w:r>
        <w:rPr>
          <w:rFonts w:ascii="Times New Roman"/>
          <w:b w:val="false"/>
          <w:i w:val="false"/>
          <w:color w:val="000000"/>
          <w:sz w:val="28"/>
        </w:rPr>
        <w:t>
      материалдардың тізбесі беріледі.</w:t>
      </w:r>
    </w:p>
    <w:p>
      <w:pPr>
        <w:spacing w:after="0"/>
        <w:ind w:left="0"/>
        <w:jc w:val="both"/>
      </w:pPr>
      <w:r>
        <w:rPr>
          <w:rFonts w:ascii="Times New Roman"/>
          <w:b w:val="false"/>
          <w:i w:val="false"/>
          <w:color w:val="000000"/>
          <w:sz w:val="28"/>
        </w:rPr>
        <w:t>
      Комиссия төрағасы______________________________________________</w:t>
      </w:r>
    </w:p>
    <w:p>
      <w:pPr>
        <w:spacing w:after="0"/>
        <w:ind w:left="0"/>
        <w:jc w:val="both"/>
      </w:pPr>
      <w:r>
        <w:rPr>
          <w:rFonts w:ascii="Times New Roman"/>
          <w:b w:val="false"/>
          <w:i w:val="false"/>
          <w:color w:val="000000"/>
          <w:sz w:val="28"/>
        </w:rPr>
        <w:t>
                    (қолы) (тегі, аты, әкесінің аты (ол болған кезде), күні)</w:t>
      </w:r>
    </w:p>
    <w:p>
      <w:pPr>
        <w:spacing w:after="0"/>
        <w:ind w:left="0"/>
        <w:jc w:val="both"/>
      </w:pPr>
      <w:r>
        <w:rPr>
          <w:rFonts w:ascii="Times New Roman"/>
          <w:b w:val="false"/>
          <w:i w:val="false"/>
          <w:color w:val="000000"/>
          <w:sz w:val="28"/>
        </w:rPr>
        <w:t>
      Комиссия мүшелері______________________________________________</w:t>
      </w:r>
    </w:p>
    <w:p>
      <w:pPr>
        <w:spacing w:after="0"/>
        <w:ind w:left="0"/>
        <w:jc w:val="both"/>
      </w:pPr>
      <w:r>
        <w:rPr>
          <w:rFonts w:ascii="Times New Roman"/>
          <w:b w:val="false"/>
          <w:i w:val="false"/>
          <w:color w:val="000000"/>
          <w:sz w:val="28"/>
        </w:rPr>
        <w:t>
                    (қолы) (тегі, аты, әкесінің аты (ол болған кезде), күні)</w:t>
      </w:r>
    </w:p>
    <w:p>
      <w:pPr>
        <w:spacing w:after="0"/>
        <w:ind w:left="0"/>
        <w:jc w:val="both"/>
      </w:pPr>
      <w:r>
        <w:rPr>
          <w:rFonts w:ascii="Times New Roman"/>
          <w:b w:val="false"/>
          <w:i w:val="false"/>
          <w:color w:val="000000"/>
          <w:sz w:val="28"/>
        </w:rPr>
        <w:t>
      ______________________________________________</w:t>
      </w:r>
    </w:p>
    <w:p>
      <w:pPr>
        <w:spacing w:after="0"/>
        <w:ind w:left="0"/>
        <w:jc w:val="both"/>
      </w:pPr>
      <w:r>
        <w:rPr>
          <w:rFonts w:ascii="Times New Roman"/>
          <w:b w:val="false"/>
          <w:i w:val="false"/>
          <w:color w:val="000000"/>
          <w:sz w:val="28"/>
        </w:rPr>
        <w:t>
                    (қолы) (тегі, аты, әкесінің аты (ол болған кезде), күні)</w:t>
      </w:r>
    </w:p>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Еңбек қызметіне байланысты</w:t>
            </w:r>
            <w:r>
              <w:br/>
            </w:r>
            <w:r>
              <w:rPr>
                <w:rFonts w:ascii="Times New Roman"/>
                <w:b w:val="false"/>
                <w:i w:val="false"/>
                <w:color w:val="000000"/>
                <w:sz w:val="20"/>
              </w:rPr>
              <w:t>жазатайым оқиғаларды</w:t>
            </w:r>
            <w:r>
              <w:br/>
            </w:r>
            <w:r>
              <w:rPr>
                <w:rFonts w:ascii="Times New Roman"/>
                <w:b w:val="false"/>
                <w:i w:val="false"/>
                <w:color w:val="000000"/>
                <w:sz w:val="20"/>
              </w:rPr>
              <w:t>тергеп-тексеру материалдарын</w:t>
            </w:r>
            <w:r>
              <w:br/>
            </w:r>
            <w:r>
              <w:rPr>
                <w:rFonts w:ascii="Times New Roman"/>
                <w:b w:val="false"/>
                <w:i w:val="false"/>
                <w:color w:val="000000"/>
                <w:sz w:val="20"/>
              </w:rPr>
              <w:t>ресімдеу бойынша нысандарды</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Нысан </w:t>
            </w:r>
          </w:p>
        </w:tc>
      </w:tr>
    </w:tbl>
    <w:p>
      <w:pPr>
        <w:spacing w:after="0"/>
        <w:ind w:left="0"/>
        <w:jc w:val="both"/>
      </w:pPr>
      <w:r>
        <w:rPr>
          <w:rFonts w:ascii="Times New Roman"/>
          <w:b w:val="false"/>
          <w:i w:val="false"/>
          <w:color w:val="000000"/>
          <w:sz w:val="28"/>
        </w:rPr>
        <w:t>
      Бекітемін:</w:t>
      </w:r>
    </w:p>
    <w:p>
      <w:pPr>
        <w:spacing w:after="0"/>
        <w:ind w:left="0"/>
        <w:jc w:val="both"/>
      </w:pPr>
      <w:r>
        <w:rPr>
          <w:rFonts w:ascii="Times New Roman"/>
          <w:b w:val="false"/>
          <w:i w:val="false"/>
          <w:color w:val="000000"/>
          <w:sz w:val="28"/>
        </w:rPr>
        <w:t xml:space="preserve">
      Жұмыс беруші_______       ____________________________________________ </w:t>
      </w:r>
    </w:p>
    <w:p>
      <w:pPr>
        <w:spacing w:after="0"/>
        <w:ind w:left="0"/>
        <w:jc w:val="both"/>
      </w:pPr>
      <w:r>
        <w:rPr>
          <w:rFonts w:ascii="Times New Roman"/>
          <w:b w:val="false"/>
          <w:i w:val="false"/>
          <w:color w:val="000000"/>
          <w:sz w:val="28"/>
        </w:rPr>
        <w:t xml:space="preserve">
      (қолы)             (тегі, аты, әкесінің аты (ол болған кезде) </w:t>
      </w:r>
    </w:p>
    <w:p>
      <w:pPr>
        <w:spacing w:after="0"/>
        <w:ind w:left="0"/>
        <w:jc w:val="both"/>
      </w:pPr>
      <w:r>
        <w:rPr>
          <w:rFonts w:ascii="Times New Roman"/>
          <w:b w:val="false"/>
          <w:i w:val="false"/>
          <w:color w:val="000000"/>
          <w:sz w:val="28"/>
        </w:rPr>
        <w:t xml:space="preserve">
      20___ жылғы ___ ________ </w:t>
      </w:r>
    </w:p>
    <w:p>
      <w:pPr>
        <w:spacing w:after="0"/>
        <w:ind w:left="0"/>
        <w:jc w:val="both"/>
      </w:pPr>
      <w:r>
        <w:rPr>
          <w:rFonts w:ascii="Times New Roman"/>
          <w:b w:val="false"/>
          <w:i w:val="false"/>
          <w:color w:val="000000"/>
          <w:sz w:val="28"/>
        </w:rPr>
        <w:t>
      Мөр орны (болған кезде)</w:t>
      </w:r>
    </w:p>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Еңбек қызметіне байланысты жазатайым оқиға туралы</w:t>
      </w:r>
      <w:r>
        <w:br/>
      </w:r>
      <w:r>
        <w:rPr>
          <w:rFonts w:ascii="Times New Roman"/>
          <w:b/>
          <w:i w:val="false"/>
          <w:color w:val="000000"/>
        </w:rPr>
        <w:t>№____акт</w:t>
      </w:r>
    </w:p>
    <w:p>
      <w:pPr>
        <w:spacing w:after="0"/>
        <w:ind w:left="0"/>
        <w:jc w:val="both"/>
      </w:pPr>
      <w:r>
        <w:rPr>
          <w:rFonts w:ascii="Times New Roman"/>
          <w:b w:val="false"/>
          <w:i w:val="false"/>
          <w:color w:val="ff0000"/>
          <w:sz w:val="28"/>
        </w:rPr>
        <w:t xml:space="preserve">
      Ескерту. Нысан жаңа редакцияда – ҚР Еңбек және халықты әлеуметтік қорғау министрінің 28.08.2020 </w:t>
      </w:r>
      <w:r>
        <w:rPr>
          <w:rFonts w:ascii="Times New Roman"/>
          <w:b w:val="false"/>
          <w:i w:val="false"/>
          <w:color w:val="ff0000"/>
          <w:sz w:val="28"/>
        </w:rPr>
        <w:t>№ 345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Кодтар</w:t>
            </w:r>
          </w:p>
        </w:tc>
      </w:tr>
    </w:tbl>
    <w:p>
      <w:pPr>
        <w:spacing w:after="0"/>
        <w:ind w:left="0"/>
        <w:jc w:val="both"/>
      </w:pPr>
      <w:r>
        <w:rPr>
          <w:rFonts w:ascii="Times New Roman"/>
          <w:b w:val="false"/>
          <w:i w:val="false"/>
          <w:color w:val="000000"/>
          <w:sz w:val="28"/>
        </w:rPr>
        <w:t>
      1. Жұмыс берушінің толық атауы, қызметінің түрі _______________ "___" ________________________________________________________________________________</w:t>
      </w:r>
      <w:r>
        <w:br/>
      </w:r>
      <w:r>
        <w:rPr>
          <w:rFonts w:ascii="Times New Roman"/>
          <w:b w:val="false"/>
          <w:i w:val="false"/>
          <w:color w:val="000000"/>
          <w:sz w:val="28"/>
        </w:rPr>
        <w:t>
      1) жұмыс берушінің бизнес-сәйкестендіру нөмірі ___ не жеке сәйкестендіру нөмірі ________</w:t>
      </w:r>
      <w:r>
        <w:br/>
      </w:r>
      <w:r>
        <w:rPr>
          <w:rFonts w:ascii="Times New Roman"/>
          <w:b w:val="false"/>
          <w:i w:val="false"/>
          <w:color w:val="000000"/>
          <w:sz w:val="28"/>
        </w:rPr>
        <w:t xml:space="preserve">
      2) жұмыс берушінің мекенжайы: облыс, аудан ______________________ қала, көше, үй № ___________________________________________ "___" </w:t>
      </w:r>
      <w:r>
        <w:br/>
      </w:r>
      <w:r>
        <w:rPr>
          <w:rFonts w:ascii="Times New Roman"/>
          <w:b w:val="false"/>
          <w:i w:val="false"/>
          <w:color w:val="000000"/>
          <w:sz w:val="28"/>
        </w:rPr>
        <w:t>
      3) жазатайым оқиғаның болған күні және уақыты "___" "___" "___" "___"</w:t>
      </w:r>
      <w:r>
        <w:br/>
      </w:r>
      <w:r>
        <w:rPr>
          <w:rFonts w:ascii="Times New Roman"/>
          <w:b w:val="false"/>
          <w:i w:val="false"/>
          <w:color w:val="000000"/>
          <w:sz w:val="28"/>
        </w:rPr>
        <w:t xml:space="preserve">
       (уақыты) (күні) (айы) (жылы) </w:t>
      </w:r>
      <w:r>
        <w:br/>
      </w:r>
      <w:r>
        <w:rPr>
          <w:rFonts w:ascii="Times New Roman"/>
          <w:b w:val="false"/>
          <w:i w:val="false"/>
          <w:color w:val="000000"/>
          <w:sz w:val="28"/>
        </w:rPr>
        <w:t>
      4) жазатайым оқиға болған жер_____________________________________________________</w:t>
      </w:r>
      <w:r>
        <w:br/>
      </w:r>
      <w:r>
        <w:rPr>
          <w:rFonts w:ascii="Times New Roman"/>
          <w:b w:val="false"/>
          <w:i w:val="false"/>
          <w:color w:val="000000"/>
          <w:sz w:val="28"/>
        </w:rPr>
        <w:t>
      ________________________________________________________________________________</w:t>
      </w:r>
      <w:r>
        <w:br/>
      </w:r>
      <w:r>
        <w:rPr>
          <w:rFonts w:ascii="Times New Roman"/>
          <w:b w:val="false"/>
          <w:i w:val="false"/>
          <w:color w:val="000000"/>
          <w:sz w:val="28"/>
        </w:rPr>
        <w:t xml:space="preserve">
      (цехты, учаскені, жолды, сондай-ақ жабдықты немесе машинаны көрсету) </w:t>
      </w:r>
      <w:r>
        <w:br/>
      </w:r>
      <w:r>
        <w:rPr>
          <w:rFonts w:ascii="Times New Roman"/>
          <w:b w:val="false"/>
          <w:i w:val="false"/>
          <w:color w:val="000000"/>
          <w:sz w:val="28"/>
        </w:rPr>
        <w:t>
      5) жазатайым оқиғаға әкеп соққан оқиғаның түрі______________________________________</w:t>
      </w:r>
      <w:r>
        <w:br/>
      </w:r>
      <w:r>
        <w:rPr>
          <w:rFonts w:ascii="Times New Roman"/>
          <w:b w:val="false"/>
          <w:i w:val="false"/>
          <w:color w:val="000000"/>
          <w:sz w:val="28"/>
        </w:rPr>
        <w:t xml:space="preserve">
      __________________________________________________________________________ "___" </w:t>
      </w:r>
      <w:r>
        <w:br/>
      </w:r>
      <w:r>
        <w:rPr>
          <w:rFonts w:ascii="Times New Roman"/>
          <w:b w:val="false"/>
          <w:i w:val="false"/>
          <w:color w:val="000000"/>
          <w:sz w:val="28"/>
        </w:rPr>
        <w:t>
      2. Зардап шегушінің тегі, аты, әкесінің аты (ол болған кезде)____________________________ ________________________________________________________________________________</w:t>
      </w:r>
      <w:r>
        <w:br/>
      </w:r>
      <w:r>
        <w:rPr>
          <w:rFonts w:ascii="Times New Roman"/>
          <w:b w:val="false"/>
          <w:i w:val="false"/>
          <w:color w:val="000000"/>
          <w:sz w:val="28"/>
        </w:rPr>
        <w:t xml:space="preserve">
      3. Жынысы (еркек, әйел)_____________________________________________________ "___" </w:t>
      </w:r>
      <w:r>
        <w:br/>
      </w:r>
      <w:r>
        <w:rPr>
          <w:rFonts w:ascii="Times New Roman"/>
          <w:b w:val="false"/>
          <w:i w:val="false"/>
          <w:color w:val="000000"/>
          <w:sz w:val="28"/>
        </w:rPr>
        <w:t xml:space="preserve">
      4. Жасы (толық жасының саны көрсетілсін) ____________________________________ "___" </w:t>
      </w:r>
      <w:r>
        <w:br/>
      </w:r>
      <w:r>
        <w:rPr>
          <w:rFonts w:ascii="Times New Roman"/>
          <w:b w:val="false"/>
          <w:i w:val="false"/>
          <w:color w:val="000000"/>
          <w:sz w:val="28"/>
        </w:rPr>
        <w:t xml:space="preserve">
      5. Кәсібі, лауазымы _________________________________________________________ "___" </w:t>
      </w:r>
      <w:r>
        <w:br/>
      </w:r>
      <w:r>
        <w:rPr>
          <w:rFonts w:ascii="Times New Roman"/>
          <w:b w:val="false"/>
          <w:i w:val="false"/>
          <w:color w:val="000000"/>
          <w:sz w:val="28"/>
        </w:rPr>
        <w:t xml:space="preserve">
      6. Орындау кезінде жазатайым оқиға (кәсіптік ауру) болған осы кәсібі бойынша еңбек өтілі ___________________________________________ "___" </w:t>
      </w:r>
      <w:r>
        <w:br/>
      </w:r>
      <w:r>
        <w:rPr>
          <w:rFonts w:ascii="Times New Roman"/>
          <w:b w:val="false"/>
          <w:i w:val="false"/>
          <w:color w:val="000000"/>
          <w:sz w:val="28"/>
        </w:rPr>
        <w:t xml:space="preserve">
      7. Нұсқау беруді және білімдерін тексеруді өткізу күні: </w:t>
      </w:r>
      <w:r>
        <w:br/>
      </w:r>
      <w:r>
        <w:rPr>
          <w:rFonts w:ascii="Times New Roman"/>
          <w:b w:val="false"/>
          <w:i w:val="false"/>
          <w:color w:val="000000"/>
          <w:sz w:val="28"/>
        </w:rPr>
        <w:t xml:space="preserve">
      1) кіріспе________________________________________________________________________ </w:t>
      </w:r>
      <w:r>
        <w:br/>
      </w:r>
      <w:r>
        <w:rPr>
          <w:rFonts w:ascii="Times New Roman"/>
          <w:b w:val="false"/>
          <w:i w:val="false"/>
          <w:color w:val="000000"/>
          <w:sz w:val="28"/>
        </w:rPr>
        <w:t xml:space="preserve">
      2) бастапқы (қайталама)___________________________________________________________ </w:t>
      </w:r>
      <w:r>
        <w:br/>
      </w:r>
      <w:r>
        <w:rPr>
          <w:rFonts w:ascii="Times New Roman"/>
          <w:b w:val="false"/>
          <w:i w:val="false"/>
          <w:color w:val="000000"/>
          <w:sz w:val="28"/>
        </w:rPr>
        <w:t xml:space="preserve">
      3) білімдерін тексеру______________________________________________________________ </w:t>
      </w:r>
      <w:r>
        <w:br/>
      </w:r>
      <w:r>
        <w:rPr>
          <w:rFonts w:ascii="Times New Roman"/>
          <w:b w:val="false"/>
          <w:i w:val="false"/>
          <w:color w:val="000000"/>
          <w:sz w:val="28"/>
        </w:rPr>
        <w:t xml:space="preserve">
      8. Медициналық тексеруден өткен күндері: </w:t>
      </w:r>
      <w:r>
        <w:br/>
      </w:r>
      <w:r>
        <w:rPr>
          <w:rFonts w:ascii="Times New Roman"/>
          <w:b w:val="false"/>
          <w:i w:val="false"/>
          <w:color w:val="000000"/>
          <w:sz w:val="28"/>
        </w:rPr>
        <w:t xml:space="preserve">
      1) алдын ала_____________________________________________________________________ </w:t>
      </w:r>
      <w:r>
        <w:br/>
      </w:r>
      <w:r>
        <w:rPr>
          <w:rFonts w:ascii="Times New Roman"/>
          <w:b w:val="false"/>
          <w:i w:val="false"/>
          <w:color w:val="000000"/>
          <w:sz w:val="28"/>
        </w:rPr>
        <w:t xml:space="preserve">
      2) кезеңдік_______________________________________________________________________ </w:t>
      </w:r>
      <w:r>
        <w:br/>
      </w:r>
      <w:r>
        <w:rPr>
          <w:rFonts w:ascii="Times New Roman"/>
          <w:b w:val="false"/>
          <w:i w:val="false"/>
          <w:color w:val="000000"/>
          <w:sz w:val="28"/>
        </w:rPr>
        <w:t xml:space="preserve">
      9. Жұмыстың басталуынан бастап толық сағат саны _____________________________ "___" </w:t>
      </w:r>
      <w:r>
        <w:br/>
      </w:r>
      <w:r>
        <w:rPr>
          <w:rFonts w:ascii="Times New Roman"/>
          <w:b w:val="false"/>
          <w:i w:val="false"/>
          <w:color w:val="000000"/>
          <w:sz w:val="28"/>
        </w:rPr>
        <w:t>
      10 Жазатайым оқиғаның мән-жайы__________________________________________________</w:t>
      </w:r>
      <w:r>
        <w:br/>
      </w:r>
      <w:r>
        <w:rPr>
          <w:rFonts w:ascii="Times New Roman"/>
          <w:b w:val="false"/>
          <w:i w:val="false"/>
          <w:color w:val="000000"/>
          <w:sz w:val="28"/>
        </w:rPr>
        <w:t>
      ________________________________________________________________________________</w:t>
      </w:r>
      <w:r>
        <w:br/>
      </w:r>
      <w:r>
        <w:rPr>
          <w:rFonts w:ascii="Times New Roman"/>
          <w:b w:val="false"/>
          <w:i w:val="false"/>
          <w:color w:val="000000"/>
          <w:sz w:val="28"/>
        </w:rPr>
        <w:t>
      ________________________________________________________________________________</w:t>
      </w:r>
      <w:r>
        <w:br/>
      </w:r>
      <w:r>
        <w:rPr>
          <w:rFonts w:ascii="Times New Roman"/>
          <w:b w:val="false"/>
          <w:i w:val="false"/>
          <w:color w:val="000000"/>
          <w:sz w:val="28"/>
        </w:rPr>
        <w:t xml:space="preserve">
      ________________________________________________________________________________ </w:t>
      </w:r>
      <w:r>
        <w:br/>
      </w:r>
      <w:r>
        <w:rPr>
          <w:rFonts w:ascii="Times New Roman"/>
          <w:b w:val="false"/>
          <w:i w:val="false"/>
          <w:color w:val="000000"/>
          <w:sz w:val="28"/>
        </w:rPr>
        <w:t xml:space="preserve">
      11. Негізгі себептері: </w:t>
      </w:r>
      <w:r>
        <w:br/>
      </w:r>
      <w:r>
        <w:rPr>
          <w:rFonts w:ascii="Times New Roman"/>
          <w:b w:val="false"/>
          <w:i w:val="false"/>
          <w:color w:val="000000"/>
          <w:sz w:val="28"/>
        </w:rPr>
        <w:t xml:space="preserve">
      1) ________________________________________________________________________ "___" </w:t>
      </w:r>
      <w:r>
        <w:br/>
      </w:r>
      <w:r>
        <w:rPr>
          <w:rFonts w:ascii="Times New Roman"/>
          <w:b w:val="false"/>
          <w:i w:val="false"/>
          <w:color w:val="000000"/>
          <w:sz w:val="28"/>
        </w:rPr>
        <w:t xml:space="preserve">
      2) ________________________________________________________________________ "___" </w:t>
      </w:r>
      <w:r>
        <w:br/>
      </w:r>
      <w:r>
        <w:rPr>
          <w:rFonts w:ascii="Times New Roman"/>
          <w:b w:val="false"/>
          <w:i w:val="false"/>
          <w:color w:val="000000"/>
          <w:sz w:val="28"/>
        </w:rPr>
        <w:t xml:space="preserve">
      (жазатайым оқиғаны тергеп-тексеру комиссиясының корытындыларына сәйкес) </w:t>
      </w:r>
      <w:r>
        <w:br/>
      </w:r>
      <w:r>
        <w:rPr>
          <w:rFonts w:ascii="Times New Roman"/>
          <w:b w:val="false"/>
          <w:i w:val="false"/>
          <w:color w:val="000000"/>
          <w:sz w:val="28"/>
        </w:rPr>
        <w:t>
      12. Жазатайым оқиғаны көрген адамдар _____________________________________________</w:t>
      </w:r>
      <w:r>
        <w:br/>
      </w:r>
      <w:r>
        <w:rPr>
          <w:rFonts w:ascii="Times New Roman"/>
          <w:b w:val="false"/>
          <w:i w:val="false"/>
          <w:color w:val="000000"/>
          <w:sz w:val="28"/>
        </w:rPr>
        <w:t xml:space="preserve">
      ________________________________________________________________________________ </w:t>
      </w:r>
      <w:r>
        <w:br/>
      </w:r>
      <w:r>
        <w:rPr>
          <w:rFonts w:ascii="Times New Roman"/>
          <w:b w:val="false"/>
          <w:i w:val="false"/>
          <w:color w:val="000000"/>
          <w:sz w:val="28"/>
        </w:rPr>
        <w:t xml:space="preserve">
      (тегі, аты, әкесінің аты (ол болған кезде), лауазымы) </w:t>
      </w:r>
      <w:r>
        <w:br/>
      </w:r>
      <w:r>
        <w:rPr>
          <w:rFonts w:ascii="Times New Roman"/>
          <w:b w:val="false"/>
          <w:i w:val="false"/>
          <w:color w:val="000000"/>
          <w:sz w:val="28"/>
        </w:rPr>
        <w:t>
      13. Зардап шегушінің жазатайым оқиға кезіндегі хал-жайы _____________________________</w:t>
      </w:r>
      <w:r>
        <w:br/>
      </w:r>
      <w:r>
        <w:rPr>
          <w:rFonts w:ascii="Times New Roman"/>
          <w:b w:val="false"/>
          <w:i w:val="false"/>
          <w:color w:val="000000"/>
          <w:sz w:val="28"/>
        </w:rPr>
        <w:t>
      ________________________________________________________________________________</w:t>
      </w:r>
      <w:r>
        <w:br/>
      </w:r>
      <w:r>
        <w:rPr>
          <w:rFonts w:ascii="Times New Roman"/>
          <w:b w:val="false"/>
          <w:i w:val="false"/>
          <w:color w:val="000000"/>
          <w:sz w:val="28"/>
        </w:rPr>
        <w:t xml:space="preserve">
       (медициналық-сот сараптамасы қорытындысына сәйкес) </w:t>
      </w:r>
      <w:r>
        <w:br/>
      </w:r>
      <w:r>
        <w:rPr>
          <w:rFonts w:ascii="Times New Roman"/>
          <w:b w:val="false"/>
          <w:i w:val="false"/>
          <w:color w:val="000000"/>
          <w:sz w:val="28"/>
        </w:rPr>
        <w:t xml:space="preserve">
      14. Жарақат ауырпалығының дәрежесі ____________________________ "___" </w:t>
      </w:r>
      <w:r>
        <w:br/>
      </w:r>
      <w:r>
        <w:rPr>
          <w:rFonts w:ascii="Times New Roman"/>
          <w:b w:val="false"/>
          <w:i w:val="false"/>
          <w:color w:val="000000"/>
          <w:sz w:val="28"/>
        </w:rPr>
        <w:t xml:space="preserve">
      (жеңіл, орташа, ауыр, қайтыс болды) </w:t>
      </w:r>
      <w:r>
        <w:br/>
      </w:r>
      <w:r>
        <w:rPr>
          <w:rFonts w:ascii="Times New Roman"/>
          <w:b w:val="false"/>
          <w:i w:val="false"/>
          <w:color w:val="000000"/>
          <w:sz w:val="28"/>
        </w:rPr>
        <w:t xml:space="preserve">
      15. Диагнозы____________________________________________________________________ </w:t>
      </w:r>
      <w:r>
        <w:br/>
      </w:r>
      <w:r>
        <w:rPr>
          <w:rFonts w:ascii="Times New Roman"/>
          <w:b w:val="false"/>
          <w:i w:val="false"/>
          <w:color w:val="000000"/>
          <w:sz w:val="28"/>
        </w:rPr>
        <w:t>
      (қатты кәсіптік ауру мен улану диагнозын көрсету)</w:t>
      </w:r>
      <w:r>
        <w:br/>
      </w:r>
      <w:r>
        <w:rPr>
          <w:rFonts w:ascii="Times New Roman"/>
          <w:b w:val="false"/>
          <w:i w:val="false"/>
          <w:color w:val="000000"/>
          <w:sz w:val="28"/>
        </w:rPr>
        <w:t>
      16. Жазатайым оқиғаның себептерін жою жөніндегі және жазатайым оқиғалардың алдын</w:t>
      </w:r>
      <w:r>
        <w:br/>
      </w:r>
      <w:r>
        <w:rPr>
          <w:rFonts w:ascii="Times New Roman"/>
          <w:b w:val="false"/>
          <w:i w:val="false"/>
          <w:color w:val="000000"/>
          <w:sz w:val="28"/>
        </w:rPr>
        <w:t>
      алуға бағытталған іс-шаралар ______________________________________________________</w:t>
      </w:r>
      <w:r>
        <w:br/>
      </w:r>
      <w:r>
        <w:rPr>
          <w:rFonts w:ascii="Times New Roman"/>
          <w:b w:val="false"/>
          <w:i w:val="false"/>
          <w:color w:val="000000"/>
          <w:sz w:val="28"/>
        </w:rPr>
        <w:t xml:space="preserve">
      (негізгі іс-шараларды орындау мерзімдерімен коса көрсету) </w:t>
      </w:r>
      <w:r>
        <w:br/>
      </w:r>
      <w:r>
        <w:rPr>
          <w:rFonts w:ascii="Times New Roman"/>
          <w:b w:val="false"/>
          <w:i w:val="false"/>
          <w:color w:val="000000"/>
          <w:sz w:val="28"/>
        </w:rPr>
        <w:t>
      17. Кінә дәрежесі: жұмыс берушінің ___________, жұмыскердің ________________________</w:t>
      </w:r>
      <w:r>
        <w:br/>
      </w:r>
      <w:r>
        <w:rPr>
          <w:rFonts w:ascii="Times New Roman"/>
          <w:b w:val="false"/>
          <w:i w:val="false"/>
          <w:color w:val="000000"/>
          <w:sz w:val="28"/>
        </w:rPr>
        <w:t xml:space="preserve">
      Актіні жасаған: </w:t>
      </w:r>
      <w:r>
        <w:br/>
      </w:r>
      <w:r>
        <w:rPr>
          <w:rFonts w:ascii="Times New Roman"/>
          <w:b w:val="false"/>
          <w:i w:val="false"/>
          <w:color w:val="000000"/>
          <w:sz w:val="28"/>
        </w:rPr>
        <w:t xml:space="preserve">
      Жұмыс берушінің өкілі______ _____________________________________________________ </w:t>
      </w:r>
      <w:r>
        <w:br/>
      </w:r>
      <w:r>
        <w:rPr>
          <w:rFonts w:ascii="Times New Roman"/>
          <w:b w:val="false"/>
          <w:i w:val="false"/>
          <w:color w:val="000000"/>
          <w:sz w:val="28"/>
        </w:rPr>
        <w:t xml:space="preserve">
      (қолы)       (тегі, аты, әкесінің аты (ол болған кезде), лауазымы) </w:t>
      </w:r>
      <w:r>
        <w:br/>
      </w:r>
      <w:r>
        <w:rPr>
          <w:rFonts w:ascii="Times New Roman"/>
          <w:b w:val="false"/>
          <w:i w:val="false"/>
          <w:color w:val="000000"/>
          <w:sz w:val="28"/>
        </w:rPr>
        <w:t xml:space="preserve">
      Жұмыскерлердің өкілі______ __________________________________________ </w:t>
      </w:r>
      <w:r>
        <w:br/>
      </w:r>
      <w:r>
        <w:rPr>
          <w:rFonts w:ascii="Times New Roman"/>
          <w:b w:val="false"/>
          <w:i w:val="false"/>
          <w:color w:val="000000"/>
          <w:sz w:val="28"/>
        </w:rPr>
        <w:t xml:space="preserve">
      (қолы)       (тегі, аты, әкесінің аты (ол болған кезде), лауазымы) </w:t>
      </w:r>
      <w:r>
        <w:br/>
      </w:r>
      <w:r>
        <w:rPr>
          <w:rFonts w:ascii="Times New Roman"/>
          <w:b w:val="false"/>
          <w:i w:val="false"/>
          <w:color w:val="000000"/>
          <w:sz w:val="28"/>
        </w:rPr>
        <w:t xml:space="preserve">
      Мына адамның қатысуымен: </w:t>
      </w:r>
      <w:r>
        <w:br/>
      </w:r>
      <w:r>
        <w:rPr>
          <w:rFonts w:ascii="Times New Roman"/>
          <w:b w:val="false"/>
          <w:i w:val="false"/>
          <w:color w:val="000000"/>
          <w:sz w:val="28"/>
        </w:rPr>
        <w:t xml:space="preserve">
      Халықтың санитариялық-эпидемиологиялық саламаттылығы саласындағы мемлекеттік органның өкілі       _______       _____________________________________________ </w:t>
      </w:r>
    </w:p>
    <w:p>
      <w:pPr>
        <w:spacing w:after="0"/>
        <w:ind w:left="0"/>
        <w:jc w:val="both"/>
      </w:pPr>
      <w:r>
        <w:rPr>
          <w:rFonts w:ascii="Times New Roman"/>
          <w:b w:val="false"/>
          <w:i w:val="false"/>
          <w:color w:val="000000"/>
          <w:sz w:val="28"/>
        </w:rPr>
        <w:t>
      (қолы)       (тегі, аты, әкесінің аты (ол болған кезде), лауазымы)</w:t>
      </w:r>
    </w:p>
    <w:bookmarkStart w:name="z61" w:id="38"/>
    <w:p>
      <w:pPr>
        <w:spacing w:after="0"/>
        <w:ind w:left="0"/>
        <w:jc w:val="left"/>
      </w:pPr>
      <w:r>
        <w:rPr>
          <w:rFonts w:ascii="Times New Roman"/>
          <w:b/>
          <w:i w:val="false"/>
          <w:color w:val="000000"/>
        </w:rPr>
        <w:t xml:space="preserve"> Еңбек қызметіне байланысты өндірістегі жазатайым оқиға туралы актіні толтыруға түсіндірмелер</w:t>
      </w:r>
    </w:p>
    <w:bookmarkEnd w:id="38"/>
    <w:p>
      <w:pPr>
        <w:spacing w:after="0"/>
        <w:ind w:left="0"/>
        <w:jc w:val="both"/>
      </w:pPr>
      <w:r>
        <w:rPr>
          <w:rFonts w:ascii="Times New Roman"/>
          <w:b w:val="false"/>
          <w:i w:val="false"/>
          <w:color w:val="ff0000"/>
          <w:sz w:val="28"/>
        </w:rPr>
        <w:t xml:space="preserve">
      Ескерту. Түсіндірмелерге өзгеріс енгізілді – ҚР Еңбек және халықты әлеуметтік қорғау министрінің 28.08.2020 </w:t>
      </w:r>
      <w:r>
        <w:rPr>
          <w:rFonts w:ascii="Times New Roman"/>
          <w:b w:val="false"/>
          <w:i w:val="false"/>
          <w:color w:val="ff0000"/>
          <w:sz w:val="28"/>
        </w:rPr>
        <w:t>№ 345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Акт жалпы қабылданған (белгіленген) терминдерге және осы актіге қосымша арнайы әзірленген жіктемелерге сәйкес толтырылатын мәтін және кодтар бөліктерінен тұрады.</w:t>
      </w:r>
    </w:p>
    <w:p>
      <w:pPr>
        <w:spacing w:after="0"/>
        <w:ind w:left="0"/>
        <w:jc w:val="both"/>
      </w:pPr>
      <w:r>
        <w:rPr>
          <w:rFonts w:ascii="Times New Roman"/>
          <w:b w:val="false"/>
          <w:i w:val="false"/>
          <w:color w:val="000000"/>
          <w:sz w:val="28"/>
        </w:rPr>
        <w:t>
      Кодтауды жұмыс беруші жүргізеді.</w:t>
      </w:r>
    </w:p>
    <w:p>
      <w:pPr>
        <w:spacing w:after="0"/>
        <w:ind w:left="0"/>
        <w:jc w:val="both"/>
      </w:pPr>
      <w:r>
        <w:rPr>
          <w:rFonts w:ascii="Times New Roman"/>
          <w:b w:val="false"/>
          <w:i w:val="false"/>
          <w:color w:val="000000"/>
          <w:sz w:val="28"/>
        </w:rPr>
        <w:t>
      1-тармақ. Ұжымның толық атауы көрсетіледі, ал қызметінің түрі Қазақстан Республикасының Мемлекеттік жіктеуіші. Экономикалық қызмет түрінің жалпы жіктеуішіне сәйкес кодталады.</w:t>
      </w:r>
    </w:p>
    <w:p>
      <w:pPr>
        <w:spacing w:after="0"/>
        <w:ind w:left="0"/>
        <w:jc w:val="both"/>
      </w:pPr>
      <w:r>
        <w:rPr>
          <w:rFonts w:ascii="Times New Roman"/>
          <w:b w:val="false"/>
          <w:i w:val="false"/>
          <w:color w:val="000000"/>
          <w:sz w:val="28"/>
        </w:rPr>
        <w:t>
      1-тармақтың 2) тармақшасы. Аумағы әкімшілік-аумақтық органдарды белгілеу жүйесі бойынша кодталады.</w:t>
      </w:r>
    </w:p>
    <w:p>
      <w:pPr>
        <w:spacing w:after="0"/>
        <w:ind w:left="0"/>
        <w:jc w:val="both"/>
      </w:pPr>
      <w:r>
        <w:rPr>
          <w:rFonts w:ascii="Times New Roman"/>
          <w:b w:val="false"/>
          <w:i w:val="false"/>
          <w:color w:val="000000"/>
          <w:sz w:val="28"/>
        </w:rPr>
        <w:t>
      1-тармақтың 3) тармақшасы. Уақыты, күні мен айы олардың реттік нөмірімен, жылы соңғы екі санмен кодталады. Мысалы: 11 сағат 45 минут, 22 маусым 2000 жыл - "11" "22" "06" "00".</w:t>
      </w:r>
    </w:p>
    <w:p>
      <w:pPr>
        <w:spacing w:after="0"/>
        <w:ind w:left="0"/>
        <w:jc w:val="both"/>
      </w:pPr>
      <w:r>
        <w:rPr>
          <w:rFonts w:ascii="Times New Roman"/>
          <w:b w:val="false"/>
          <w:i w:val="false"/>
          <w:color w:val="000000"/>
          <w:sz w:val="28"/>
        </w:rPr>
        <w:t>
      1-тармақтың 5) тармақшасы. Жазатайым оқиғаға әкеп соққан оқиғаның түрі қоса беріліп отырған жіктеуішке сәйкес көрсетіледі және кодталады.</w:t>
      </w:r>
    </w:p>
    <w:bookmarkStart w:name="z62" w:id="39"/>
    <w:p>
      <w:pPr>
        <w:spacing w:after="0"/>
        <w:ind w:left="0"/>
        <w:jc w:val="left"/>
      </w:pPr>
      <w:r>
        <w:rPr>
          <w:rFonts w:ascii="Times New Roman"/>
          <w:b/>
          <w:i w:val="false"/>
          <w:color w:val="000000"/>
        </w:rPr>
        <w:t xml:space="preserve"> Жіктеуіштер</w:t>
      </w:r>
      <w:r>
        <w:br/>
      </w:r>
      <w:r>
        <w:rPr>
          <w:rFonts w:ascii="Times New Roman"/>
          <w:b/>
          <w:i w:val="false"/>
          <w:color w:val="000000"/>
        </w:rPr>
        <w:t>Жазатайым оқиғаға әкеп соққан оқиғаның түрі</w:t>
      </w:r>
    </w:p>
    <w:bookmarkEnd w:id="39"/>
    <w:bookmarkStart w:name="z63" w:id="40"/>
    <w:p>
      <w:pPr>
        <w:spacing w:after="0"/>
        <w:ind w:left="0"/>
        <w:jc w:val="both"/>
      </w:pPr>
      <w:r>
        <w:rPr>
          <w:rFonts w:ascii="Times New Roman"/>
          <w:b w:val="false"/>
          <w:i w:val="false"/>
          <w:color w:val="000000"/>
          <w:sz w:val="28"/>
        </w:rPr>
        <w:t>
      1. Ұйымның көлігінде болған жол-көлік оқиғасы;</w:t>
      </w:r>
    </w:p>
    <w:bookmarkEnd w:id="40"/>
    <w:bookmarkStart w:name="z64" w:id="41"/>
    <w:p>
      <w:pPr>
        <w:spacing w:after="0"/>
        <w:ind w:left="0"/>
        <w:jc w:val="both"/>
      </w:pPr>
      <w:r>
        <w:rPr>
          <w:rFonts w:ascii="Times New Roman"/>
          <w:b w:val="false"/>
          <w:i w:val="false"/>
          <w:color w:val="000000"/>
          <w:sz w:val="28"/>
        </w:rPr>
        <w:t xml:space="preserve">
      2. Қоғамдық көлікте болған жол-көлік оқиғасы; </w:t>
      </w:r>
    </w:p>
    <w:bookmarkEnd w:id="41"/>
    <w:bookmarkStart w:name="z65" w:id="42"/>
    <w:p>
      <w:pPr>
        <w:spacing w:after="0"/>
        <w:ind w:left="0"/>
        <w:jc w:val="both"/>
      </w:pPr>
      <w:r>
        <w:rPr>
          <w:rFonts w:ascii="Times New Roman"/>
          <w:b w:val="false"/>
          <w:i w:val="false"/>
          <w:color w:val="000000"/>
          <w:sz w:val="28"/>
        </w:rPr>
        <w:t xml:space="preserve">
      3. Жеке меншік көлікте болған жол-көлік оқиғасы; </w:t>
      </w:r>
    </w:p>
    <w:bookmarkEnd w:id="42"/>
    <w:bookmarkStart w:name="z66" w:id="43"/>
    <w:p>
      <w:pPr>
        <w:spacing w:after="0"/>
        <w:ind w:left="0"/>
        <w:jc w:val="both"/>
      </w:pPr>
      <w:r>
        <w:rPr>
          <w:rFonts w:ascii="Times New Roman"/>
          <w:b w:val="false"/>
          <w:i w:val="false"/>
          <w:color w:val="000000"/>
          <w:sz w:val="28"/>
        </w:rPr>
        <w:t xml:space="preserve">
      4. Теміржол көлік оқиғасы; </w:t>
      </w:r>
    </w:p>
    <w:bookmarkEnd w:id="43"/>
    <w:bookmarkStart w:name="z67" w:id="44"/>
    <w:p>
      <w:pPr>
        <w:spacing w:after="0"/>
        <w:ind w:left="0"/>
        <w:jc w:val="both"/>
      </w:pPr>
      <w:r>
        <w:rPr>
          <w:rFonts w:ascii="Times New Roman"/>
          <w:b w:val="false"/>
          <w:i w:val="false"/>
          <w:color w:val="000000"/>
          <w:sz w:val="28"/>
        </w:rPr>
        <w:t xml:space="preserve">
      5. Әуежол көлігі оқиғасы; </w:t>
      </w:r>
    </w:p>
    <w:bookmarkEnd w:id="44"/>
    <w:bookmarkStart w:name="z68" w:id="45"/>
    <w:p>
      <w:pPr>
        <w:spacing w:after="0"/>
        <w:ind w:left="0"/>
        <w:jc w:val="both"/>
      </w:pPr>
      <w:r>
        <w:rPr>
          <w:rFonts w:ascii="Times New Roman"/>
          <w:b w:val="false"/>
          <w:i w:val="false"/>
          <w:color w:val="000000"/>
          <w:sz w:val="28"/>
        </w:rPr>
        <w:t xml:space="preserve">
      6. Сужол көлігі оқиғасы; </w:t>
      </w:r>
    </w:p>
    <w:bookmarkEnd w:id="45"/>
    <w:bookmarkStart w:name="z69" w:id="46"/>
    <w:p>
      <w:pPr>
        <w:spacing w:after="0"/>
        <w:ind w:left="0"/>
        <w:jc w:val="both"/>
      </w:pPr>
      <w:r>
        <w:rPr>
          <w:rFonts w:ascii="Times New Roman"/>
          <w:b w:val="false"/>
          <w:i w:val="false"/>
          <w:color w:val="000000"/>
          <w:sz w:val="28"/>
        </w:rPr>
        <w:t xml:space="preserve">
      7. Зардап шегушінің құлауы; </w:t>
      </w:r>
    </w:p>
    <w:bookmarkEnd w:id="46"/>
    <w:bookmarkStart w:name="z70" w:id="47"/>
    <w:p>
      <w:pPr>
        <w:spacing w:after="0"/>
        <w:ind w:left="0"/>
        <w:jc w:val="both"/>
      </w:pPr>
      <w:r>
        <w:rPr>
          <w:rFonts w:ascii="Times New Roman"/>
          <w:b w:val="false"/>
          <w:i w:val="false"/>
          <w:color w:val="000000"/>
          <w:sz w:val="28"/>
        </w:rPr>
        <w:t xml:space="preserve">
      8. Зардап шегушінің биіктен құлауы; </w:t>
      </w:r>
    </w:p>
    <w:bookmarkEnd w:id="47"/>
    <w:bookmarkStart w:name="z71" w:id="48"/>
    <w:p>
      <w:pPr>
        <w:spacing w:after="0"/>
        <w:ind w:left="0"/>
        <w:jc w:val="both"/>
      </w:pPr>
      <w:r>
        <w:rPr>
          <w:rFonts w:ascii="Times New Roman"/>
          <w:b w:val="false"/>
          <w:i w:val="false"/>
          <w:color w:val="000000"/>
          <w:sz w:val="28"/>
        </w:rPr>
        <w:t xml:space="preserve">
      9. Заттардың, материалдардың, жердің және т.б. құлауы, қирауы, опырылуы; </w:t>
      </w:r>
    </w:p>
    <w:bookmarkEnd w:id="48"/>
    <w:bookmarkStart w:name="z72" w:id="49"/>
    <w:p>
      <w:pPr>
        <w:spacing w:after="0"/>
        <w:ind w:left="0"/>
        <w:jc w:val="both"/>
      </w:pPr>
      <w:r>
        <w:rPr>
          <w:rFonts w:ascii="Times New Roman"/>
          <w:b w:val="false"/>
          <w:i w:val="false"/>
          <w:color w:val="000000"/>
          <w:sz w:val="28"/>
        </w:rPr>
        <w:t>
      10. Қозғалып жүрген, ұшып жүрген, айналмалы заттар мен бөлшектердің әсері;</w:t>
      </w:r>
    </w:p>
    <w:bookmarkEnd w:id="49"/>
    <w:bookmarkStart w:name="z73" w:id="50"/>
    <w:p>
      <w:pPr>
        <w:spacing w:after="0"/>
        <w:ind w:left="0"/>
        <w:jc w:val="both"/>
      </w:pPr>
      <w:r>
        <w:rPr>
          <w:rFonts w:ascii="Times New Roman"/>
          <w:b w:val="false"/>
          <w:i w:val="false"/>
          <w:color w:val="000000"/>
          <w:sz w:val="28"/>
        </w:rPr>
        <w:t>
      11. Электр тоғымен зақымдану;</w:t>
      </w:r>
    </w:p>
    <w:bookmarkEnd w:id="50"/>
    <w:bookmarkStart w:name="z74" w:id="51"/>
    <w:p>
      <w:pPr>
        <w:spacing w:after="0"/>
        <w:ind w:left="0"/>
        <w:jc w:val="both"/>
      </w:pPr>
      <w:r>
        <w:rPr>
          <w:rFonts w:ascii="Times New Roman"/>
          <w:b w:val="false"/>
          <w:i w:val="false"/>
          <w:color w:val="000000"/>
          <w:sz w:val="28"/>
        </w:rPr>
        <w:t>
      12. Шектен тыс температуралардың әсері (өрт);</w:t>
      </w:r>
    </w:p>
    <w:bookmarkEnd w:id="51"/>
    <w:bookmarkStart w:name="z75" w:id="52"/>
    <w:p>
      <w:pPr>
        <w:spacing w:after="0"/>
        <w:ind w:left="0"/>
        <w:jc w:val="both"/>
      </w:pPr>
      <w:r>
        <w:rPr>
          <w:rFonts w:ascii="Times New Roman"/>
          <w:b w:val="false"/>
          <w:i w:val="false"/>
          <w:color w:val="000000"/>
          <w:sz w:val="28"/>
        </w:rPr>
        <w:t>
      13. Зиянды және қауіпті өндірістік факторлар мен заттардың әсері;</w:t>
      </w:r>
    </w:p>
    <w:bookmarkEnd w:id="52"/>
    <w:bookmarkStart w:name="z76" w:id="53"/>
    <w:p>
      <w:pPr>
        <w:spacing w:after="0"/>
        <w:ind w:left="0"/>
        <w:jc w:val="both"/>
      </w:pPr>
      <w:r>
        <w:rPr>
          <w:rFonts w:ascii="Times New Roman"/>
          <w:b w:val="false"/>
          <w:i w:val="false"/>
          <w:color w:val="000000"/>
          <w:sz w:val="28"/>
        </w:rPr>
        <w:t>
      14. Иондаушы сәулелердің әсері;</w:t>
      </w:r>
    </w:p>
    <w:bookmarkEnd w:id="53"/>
    <w:bookmarkStart w:name="z77" w:id="54"/>
    <w:p>
      <w:pPr>
        <w:spacing w:after="0"/>
        <w:ind w:left="0"/>
        <w:jc w:val="both"/>
      </w:pPr>
      <w:r>
        <w:rPr>
          <w:rFonts w:ascii="Times New Roman"/>
          <w:b w:val="false"/>
          <w:i w:val="false"/>
          <w:color w:val="000000"/>
          <w:sz w:val="28"/>
        </w:rPr>
        <w:t>
      15. Шамадан тыс жүктемелер;</w:t>
      </w:r>
    </w:p>
    <w:bookmarkEnd w:id="54"/>
    <w:bookmarkStart w:name="z78" w:id="55"/>
    <w:p>
      <w:pPr>
        <w:spacing w:after="0"/>
        <w:ind w:left="0"/>
        <w:jc w:val="both"/>
      </w:pPr>
      <w:r>
        <w:rPr>
          <w:rFonts w:ascii="Times New Roman"/>
          <w:b w:val="false"/>
          <w:i w:val="false"/>
          <w:color w:val="000000"/>
          <w:sz w:val="28"/>
        </w:rPr>
        <w:t>
      16. Жануарлармен және жәндіктермен жанасу нәтижесіндегі зақымдану;</w:t>
      </w:r>
    </w:p>
    <w:bookmarkEnd w:id="55"/>
    <w:bookmarkStart w:name="z79" w:id="56"/>
    <w:p>
      <w:pPr>
        <w:spacing w:after="0"/>
        <w:ind w:left="0"/>
        <w:jc w:val="both"/>
      </w:pPr>
      <w:r>
        <w:rPr>
          <w:rFonts w:ascii="Times New Roman"/>
          <w:b w:val="false"/>
          <w:i w:val="false"/>
          <w:color w:val="000000"/>
          <w:sz w:val="28"/>
        </w:rPr>
        <w:t>
      17. Суға бату;</w:t>
      </w:r>
    </w:p>
    <w:bookmarkEnd w:id="56"/>
    <w:bookmarkStart w:name="z80" w:id="57"/>
    <w:p>
      <w:pPr>
        <w:spacing w:after="0"/>
        <w:ind w:left="0"/>
        <w:jc w:val="both"/>
      </w:pPr>
      <w:r>
        <w:rPr>
          <w:rFonts w:ascii="Times New Roman"/>
          <w:b w:val="false"/>
          <w:i w:val="false"/>
          <w:color w:val="000000"/>
          <w:sz w:val="28"/>
        </w:rPr>
        <w:t>
      18. Кісі өлтіру немесе денесіне зақым келтіру;</w:t>
      </w:r>
    </w:p>
    <w:bookmarkEnd w:id="57"/>
    <w:bookmarkStart w:name="z81" w:id="58"/>
    <w:p>
      <w:pPr>
        <w:spacing w:after="0"/>
        <w:ind w:left="0"/>
        <w:jc w:val="both"/>
      </w:pPr>
      <w:r>
        <w:rPr>
          <w:rFonts w:ascii="Times New Roman"/>
          <w:b w:val="false"/>
          <w:i w:val="false"/>
          <w:color w:val="000000"/>
          <w:sz w:val="28"/>
        </w:rPr>
        <w:t>
      19. Сұрапыл зілзала кезінде зақымдану;</w:t>
      </w:r>
    </w:p>
    <w:bookmarkEnd w:id="58"/>
    <w:bookmarkStart w:name="z82" w:id="59"/>
    <w:p>
      <w:pPr>
        <w:spacing w:after="0"/>
        <w:ind w:left="0"/>
        <w:jc w:val="both"/>
      </w:pPr>
      <w:r>
        <w:rPr>
          <w:rFonts w:ascii="Times New Roman"/>
          <w:b w:val="false"/>
          <w:i w:val="false"/>
          <w:color w:val="000000"/>
          <w:sz w:val="28"/>
        </w:rPr>
        <w:t>
      20. Кәсіптік ауру және улану;</w:t>
      </w:r>
    </w:p>
    <w:bookmarkEnd w:id="59"/>
    <w:bookmarkStart w:name="z83" w:id="60"/>
    <w:p>
      <w:pPr>
        <w:spacing w:after="0"/>
        <w:ind w:left="0"/>
        <w:jc w:val="both"/>
      </w:pPr>
      <w:r>
        <w:rPr>
          <w:rFonts w:ascii="Times New Roman"/>
          <w:b w:val="false"/>
          <w:i w:val="false"/>
          <w:color w:val="000000"/>
          <w:sz w:val="28"/>
        </w:rPr>
        <w:t>
      21. Оқиғалардың басқа түрі.</w:t>
      </w:r>
    </w:p>
    <w:bookmarkEnd w:id="60"/>
    <w:p>
      <w:pPr>
        <w:spacing w:after="0"/>
        <w:ind w:left="0"/>
        <w:jc w:val="both"/>
      </w:pPr>
      <w:r>
        <w:rPr>
          <w:rFonts w:ascii="Times New Roman"/>
          <w:b w:val="false"/>
          <w:i w:val="false"/>
          <w:color w:val="000000"/>
          <w:sz w:val="28"/>
        </w:rPr>
        <w:t>
      3-тармақ. Жынысы кодталады: 1-еркек; 2-әйел.</w:t>
      </w:r>
    </w:p>
    <w:p>
      <w:pPr>
        <w:spacing w:after="0"/>
        <w:ind w:left="0"/>
        <w:jc w:val="both"/>
      </w:pPr>
      <w:r>
        <w:rPr>
          <w:rFonts w:ascii="Times New Roman"/>
          <w:b w:val="false"/>
          <w:i w:val="false"/>
          <w:color w:val="000000"/>
          <w:sz w:val="28"/>
        </w:rPr>
        <w:t>
      4-тармақ. Жазатайым оқиғаға душар болған сәтінде зардап шегушінің толық жасының саны көрсетіледі және кодталады. Мысалы: 35 жас 3 ай - "35".</w:t>
      </w:r>
    </w:p>
    <w:p>
      <w:pPr>
        <w:spacing w:after="0"/>
        <w:ind w:left="0"/>
        <w:jc w:val="both"/>
      </w:pPr>
      <w:r>
        <w:rPr>
          <w:rFonts w:ascii="Times New Roman"/>
          <w:b w:val="false"/>
          <w:i w:val="false"/>
          <w:color w:val="000000"/>
          <w:sz w:val="28"/>
        </w:rPr>
        <w:t>
      5-тармақ. Кәсібі (лауазымы) жұмысшылар кәсіптерінің, қызметшілер лауазымдарының және тарифтік разрядтардың жалпы жіктеуіші бойынша кодталады.</w:t>
      </w:r>
    </w:p>
    <w:p>
      <w:pPr>
        <w:spacing w:after="0"/>
        <w:ind w:left="0"/>
        <w:jc w:val="both"/>
      </w:pPr>
      <w:r>
        <w:rPr>
          <w:rFonts w:ascii="Times New Roman"/>
          <w:b w:val="false"/>
          <w:i w:val="false"/>
          <w:color w:val="000000"/>
          <w:sz w:val="28"/>
        </w:rPr>
        <w:t>
      6-тармақ. Жазатайым оқиға болған кездегі жұмысындағы еңбек өтілінің толық саны көрсетіледі. Мысалы: 15 жыл 8 ай - "15".</w:t>
      </w:r>
    </w:p>
    <w:p>
      <w:pPr>
        <w:spacing w:after="0"/>
        <w:ind w:left="0"/>
        <w:jc w:val="both"/>
      </w:pPr>
      <w:r>
        <w:rPr>
          <w:rFonts w:ascii="Times New Roman"/>
          <w:b w:val="false"/>
          <w:i w:val="false"/>
          <w:color w:val="000000"/>
          <w:sz w:val="28"/>
        </w:rPr>
        <w:t>
      Егер өтілі бір жылдан кем болса, онда мәтіндік бөлігінде айлардың (күндердің) саны көрсетіледі, ал 00 болып кодталады. Мысалы: 9 ай 2 күн - "00".</w:t>
      </w:r>
    </w:p>
    <w:p>
      <w:pPr>
        <w:spacing w:after="0"/>
        <w:ind w:left="0"/>
        <w:jc w:val="both"/>
      </w:pPr>
      <w:r>
        <w:rPr>
          <w:rFonts w:ascii="Times New Roman"/>
          <w:b w:val="false"/>
          <w:i w:val="false"/>
          <w:color w:val="000000"/>
          <w:sz w:val="28"/>
        </w:rPr>
        <w:t>
      9-тармақ. Зардап шегушінің жұмысы (ауысымның) басталуынан жазатайым оқиға болған кезге дейінгі толық сағаттар саны көрсетіледі және кодталады.</w:t>
      </w:r>
    </w:p>
    <w:p>
      <w:pPr>
        <w:spacing w:after="0"/>
        <w:ind w:left="0"/>
        <w:jc w:val="both"/>
      </w:pPr>
      <w:r>
        <w:rPr>
          <w:rFonts w:ascii="Times New Roman"/>
          <w:b w:val="false"/>
          <w:i w:val="false"/>
          <w:color w:val="000000"/>
          <w:sz w:val="28"/>
        </w:rPr>
        <w:t xml:space="preserve">
      11-тармақ. Қоса беріліп отырған жіктеуішке сәйкес жазатайым оқиғаның екі себебіне дейін (жазатайым оқиғаның себептері) - негізгі (бірінші болып кодталады) және жанамасы көрсетіледі және кодталады. </w:t>
      </w:r>
    </w:p>
    <w:bookmarkStart w:name="z84" w:id="61"/>
    <w:p>
      <w:pPr>
        <w:spacing w:after="0"/>
        <w:ind w:left="0"/>
        <w:jc w:val="left"/>
      </w:pPr>
      <w:r>
        <w:rPr>
          <w:rFonts w:ascii="Times New Roman"/>
          <w:b/>
          <w:i w:val="false"/>
          <w:color w:val="000000"/>
        </w:rPr>
        <w:t xml:space="preserve"> Жіктеуіштер (жазатайым оқиғаның себептері)</w:t>
      </w:r>
    </w:p>
    <w:bookmarkEnd w:id="61"/>
    <w:bookmarkStart w:name="z85" w:id="62"/>
    <w:p>
      <w:pPr>
        <w:spacing w:after="0"/>
        <w:ind w:left="0"/>
        <w:jc w:val="both"/>
      </w:pPr>
      <w:r>
        <w:rPr>
          <w:rFonts w:ascii="Times New Roman"/>
          <w:b w:val="false"/>
          <w:i w:val="false"/>
          <w:color w:val="000000"/>
          <w:sz w:val="28"/>
        </w:rPr>
        <w:t>
      1. Жұмыс аймағындағы ауаның шамадан тыс тозаңдануы мен газдануы;</w:t>
      </w:r>
    </w:p>
    <w:bookmarkEnd w:id="62"/>
    <w:bookmarkStart w:name="z86" w:id="63"/>
    <w:p>
      <w:pPr>
        <w:spacing w:after="0"/>
        <w:ind w:left="0"/>
        <w:jc w:val="both"/>
      </w:pPr>
      <w:r>
        <w:rPr>
          <w:rFonts w:ascii="Times New Roman"/>
          <w:b w:val="false"/>
          <w:i w:val="false"/>
          <w:color w:val="000000"/>
          <w:sz w:val="28"/>
        </w:rPr>
        <w:t>
      2. Шудың жоғары деңгейі;</w:t>
      </w:r>
    </w:p>
    <w:bookmarkEnd w:id="63"/>
    <w:bookmarkStart w:name="z87" w:id="64"/>
    <w:p>
      <w:pPr>
        <w:spacing w:after="0"/>
        <w:ind w:left="0"/>
        <w:jc w:val="both"/>
      </w:pPr>
      <w:r>
        <w:rPr>
          <w:rFonts w:ascii="Times New Roman"/>
          <w:b w:val="false"/>
          <w:i w:val="false"/>
          <w:color w:val="000000"/>
          <w:sz w:val="28"/>
        </w:rPr>
        <w:t>
      3. Тербелістің жоғары деңгейі;</w:t>
      </w:r>
    </w:p>
    <w:bookmarkEnd w:id="64"/>
    <w:bookmarkStart w:name="z88" w:id="65"/>
    <w:p>
      <w:pPr>
        <w:spacing w:after="0"/>
        <w:ind w:left="0"/>
        <w:jc w:val="both"/>
      </w:pPr>
      <w:r>
        <w:rPr>
          <w:rFonts w:ascii="Times New Roman"/>
          <w:b w:val="false"/>
          <w:i w:val="false"/>
          <w:color w:val="000000"/>
          <w:sz w:val="28"/>
        </w:rPr>
        <w:t>
      4. Иондаушы сәулелердің жоғары деңгейі;</w:t>
      </w:r>
    </w:p>
    <w:bookmarkEnd w:id="65"/>
    <w:bookmarkStart w:name="z89" w:id="66"/>
    <w:p>
      <w:pPr>
        <w:spacing w:after="0"/>
        <w:ind w:left="0"/>
        <w:jc w:val="both"/>
      </w:pPr>
      <w:r>
        <w:rPr>
          <w:rFonts w:ascii="Times New Roman"/>
          <w:b w:val="false"/>
          <w:i w:val="false"/>
          <w:color w:val="000000"/>
          <w:sz w:val="28"/>
        </w:rPr>
        <w:t>
      5. Жұқпалы ауру көздерімен қарым-қатынас (аурудың атауы көрсетіледі);</w:t>
      </w:r>
    </w:p>
    <w:bookmarkEnd w:id="66"/>
    <w:bookmarkStart w:name="z90" w:id="67"/>
    <w:p>
      <w:pPr>
        <w:spacing w:after="0"/>
        <w:ind w:left="0"/>
        <w:jc w:val="both"/>
      </w:pPr>
      <w:r>
        <w:rPr>
          <w:rFonts w:ascii="Times New Roman"/>
          <w:b w:val="false"/>
          <w:i w:val="false"/>
          <w:color w:val="000000"/>
          <w:sz w:val="28"/>
        </w:rPr>
        <w:t>
      6. Шамадан артық жүктемелердің адам организміне әсері;</w:t>
      </w:r>
    </w:p>
    <w:bookmarkEnd w:id="67"/>
    <w:bookmarkStart w:name="z91" w:id="68"/>
    <w:p>
      <w:pPr>
        <w:spacing w:after="0"/>
        <w:ind w:left="0"/>
        <w:jc w:val="both"/>
      </w:pPr>
      <w:r>
        <w:rPr>
          <w:rFonts w:ascii="Times New Roman"/>
          <w:b w:val="false"/>
          <w:i w:val="false"/>
          <w:color w:val="000000"/>
          <w:sz w:val="28"/>
        </w:rPr>
        <w:t>
      7. Машиналар, механизмдер және жабдықтардың құрылысындағы кемшіліктер;</w:t>
      </w:r>
    </w:p>
    <w:bookmarkEnd w:id="68"/>
    <w:bookmarkStart w:name="z92" w:id="69"/>
    <w:p>
      <w:pPr>
        <w:spacing w:after="0"/>
        <w:ind w:left="0"/>
        <w:jc w:val="both"/>
      </w:pPr>
      <w:r>
        <w:rPr>
          <w:rFonts w:ascii="Times New Roman"/>
          <w:b w:val="false"/>
          <w:i w:val="false"/>
          <w:color w:val="000000"/>
          <w:sz w:val="28"/>
        </w:rPr>
        <w:t>
      8. Ақаулы машиналарды, механизмдерді және жабдықтарды пайдалану;</w:t>
      </w:r>
    </w:p>
    <w:bookmarkEnd w:id="69"/>
    <w:bookmarkStart w:name="z93" w:id="70"/>
    <w:p>
      <w:pPr>
        <w:spacing w:after="0"/>
        <w:ind w:left="0"/>
        <w:jc w:val="both"/>
      </w:pPr>
      <w:r>
        <w:rPr>
          <w:rFonts w:ascii="Times New Roman"/>
          <w:b w:val="false"/>
          <w:i w:val="false"/>
          <w:color w:val="000000"/>
          <w:sz w:val="28"/>
        </w:rPr>
        <w:t>
      9. Технологиялық процестердің бұзылуы;</w:t>
      </w:r>
    </w:p>
    <w:bookmarkEnd w:id="70"/>
    <w:bookmarkStart w:name="z94" w:id="71"/>
    <w:p>
      <w:pPr>
        <w:spacing w:after="0"/>
        <w:ind w:left="0"/>
        <w:jc w:val="both"/>
      </w:pPr>
      <w:r>
        <w:rPr>
          <w:rFonts w:ascii="Times New Roman"/>
          <w:b w:val="false"/>
          <w:i w:val="false"/>
          <w:color w:val="000000"/>
          <w:sz w:val="28"/>
        </w:rPr>
        <w:t>
      10. Көлік құралдарын пайдалану кезіндегі қауіпсіздік талаптарының бұзылуы;</w:t>
      </w:r>
    </w:p>
    <w:bookmarkEnd w:id="71"/>
    <w:bookmarkStart w:name="z95" w:id="72"/>
    <w:p>
      <w:pPr>
        <w:spacing w:after="0"/>
        <w:ind w:left="0"/>
        <w:jc w:val="both"/>
      </w:pPr>
      <w:r>
        <w:rPr>
          <w:rFonts w:ascii="Times New Roman"/>
          <w:b w:val="false"/>
          <w:i w:val="false"/>
          <w:color w:val="000000"/>
          <w:sz w:val="28"/>
        </w:rPr>
        <w:t>
      11. Автожол қозғалысы ережелерінің бұзылуы;</w:t>
      </w:r>
    </w:p>
    <w:bookmarkEnd w:id="72"/>
    <w:bookmarkStart w:name="z96" w:id="73"/>
    <w:p>
      <w:pPr>
        <w:spacing w:after="0"/>
        <w:ind w:left="0"/>
        <w:jc w:val="both"/>
      </w:pPr>
      <w:r>
        <w:rPr>
          <w:rFonts w:ascii="Times New Roman"/>
          <w:b w:val="false"/>
          <w:i w:val="false"/>
          <w:color w:val="000000"/>
          <w:sz w:val="28"/>
        </w:rPr>
        <w:t>
      12. Теміржол қозғалысы ережелерінің бұзылуы;</w:t>
      </w:r>
    </w:p>
    <w:bookmarkEnd w:id="73"/>
    <w:bookmarkStart w:name="z97" w:id="74"/>
    <w:p>
      <w:pPr>
        <w:spacing w:after="0"/>
        <w:ind w:left="0"/>
        <w:jc w:val="both"/>
      </w:pPr>
      <w:r>
        <w:rPr>
          <w:rFonts w:ascii="Times New Roman"/>
          <w:b w:val="false"/>
          <w:i w:val="false"/>
          <w:color w:val="000000"/>
          <w:sz w:val="28"/>
        </w:rPr>
        <w:t>
      13. Әуежол қозғалысы ережелерінің бұзылуы;</w:t>
      </w:r>
    </w:p>
    <w:bookmarkEnd w:id="74"/>
    <w:bookmarkStart w:name="z98" w:id="75"/>
    <w:p>
      <w:pPr>
        <w:spacing w:after="0"/>
        <w:ind w:left="0"/>
        <w:jc w:val="both"/>
      </w:pPr>
      <w:r>
        <w:rPr>
          <w:rFonts w:ascii="Times New Roman"/>
          <w:b w:val="false"/>
          <w:i w:val="false"/>
          <w:color w:val="000000"/>
          <w:sz w:val="28"/>
        </w:rPr>
        <w:t>
      14. Сужол қозғалысы ережелерінің бұзылуы;</w:t>
      </w:r>
    </w:p>
    <w:bookmarkEnd w:id="75"/>
    <w:bookmarkStart w:name="z99" w:id="76"/>
    <w:p>
      <w:pPr>
        <w:spacing w:after="0"/>
        <w:ind w:left="0"/>
        <w:jc w:val="both"/>
      </w:pPr>
      <w:r>
        <w:rPr>
          <w:rFonts w:ascii="Times New Roman"/>
          <w:b w:val="false"/>
          <w:i w:val="false"/>
          <w:color w:val="000000"/>
          <w:sz w:val="28"/>
        </w:rPr>
        <w:t>
      15. Авариялар;</w:t>
      </w:r>
    </w:p>
    <w:bookmarkEnd w:id="76"/>
    <w:bookmarkStart w:name="z100" w:id="77"/>
    <w:p>
      <w:pPr>
        <w:spacing w:after="0"/>
        <w:ind w:left="0"/>
        <w:jc w:val="both"/>
      </w:pPr>
      <w:r>
        <w:rPr>
          <w:rFonts w:ascii="Times New Roman"/>
          <w:b w:val="false"/>
          <w:i w:val="false"/>
          <w:color w:val="000000"/>
          <w:sz w:val="28"/>
        </w:rPr>
        <w:t>
      16. Жұмыс жүргізудің қанағаттанғысыз ұйымдастырылуы;</w:t>
      </w:r>
    </w:p>
    <w:bookmarkEnd w:id="77"/>
    <w:bookmarkStart w:name="z101" w:id="78"/>
    <w:p>
      <w:pPr>
        <w:spacing w:after="0"/>
        <w:ind w:left="0"/>
        <w:jc w:val="both"/>
      </w:pPr>
      <w:r>
        <w:rPr>
          <w:rFonts w:ascii="Times New Roman"/>
          <w:b w:val="false"/>
          <w:i w:val="false"/>
          <w:color w:val="000000"/>
          <w:sz w:val="28"/>
        </w:rPr>
        <w:t>
      17. Ғимараттардың, құрылыстардың техникалық қанағаттанғысыз жай-күйі аумақтардың ұсталуы, жұмыс орындарының ұйымдастырылуындағы кемшіліктер;</w:t>
      </w:r>
    </w:p>
    <w:bookmarkEnd w:id="78"/>
    <w:bookmarkStart w:name="z102" w:id="79"/>
    <w:p>
      <w:pPr>
        <w:spacing w:after="0"/>
        <w:ind w:left="0"/>
        <w:jc w:val="both"/>
      </w:pPr>
      <w:r>
        <w:rPr>
          <w:rFonts w:ascii="Times New Roman"/>
          <w:b w:val="false"/>
          <w:i w:val="false"/>
          <w:color w:val="000000"/>
          <w:sz w:val="28"/>
        </w:rPr>
        <w:t>
      18. Еңбек қауіпсіздігі тәсілдерін оқытудағы кемшіліктер;</w:t>
      </w:r>
    </w:p>
    <w:bookmarkEnd w:id="79"/>
    <w:bookmarkStart w:name="z103" w:id="80"/>
    <w:p>
      <w:pPr>
        <w:spacing w:after="0"/>
        <w:ind w:left="0"/>
        <w:jc w:val="both"/>
      </w:pPr>
      <w:r>
        <w:rPr>
          <w:rFonts w:ascii="Times New Roman"/>
          <w:b w:val="false"/>
          <w:i w:val="false"/>
          <w:color w:val="000000"/>
          <w:sz w:val="28"/>
        </w:rPr>
        <w:t>
      19. Жеке қорғаныш құралдарымен қамтамасыз етілмеуі немесе қолданбауы;</w:t>
      </w:r>
    </w:p>
    <w:bookmarkEnd w:id="80"/>
    <w:bookmarkStart w:name="z104" w:id="81"/>
    <w:p>
      <w:pPr>
        <w:spacing w:after="0"/>
        <w:ind w:left="0"/>
        <w:jc w:val="both"/>
      </w:pPr>
      <w:r>
        <w:rPr>
          <w:rFonts w:ascii="Times New Roman"/>
          <w:b w:val="false"/>
          <w:i w:val="false"/>
          <w:color w:val="000000"/>
          <w:sz w:val="28"/>
        </w:rPr>
        <w:t>
      20. Ұжымдық қорғаныш құралдарымен қамтамасыз етілмеуі;</w:t>
      </w:r>
    </w:p>
    <w:bookmarkEnd w:id="81"/>
    <w:bookmarkStart w:name="z105" w:id="82"/>
    <w:p>
      <w:pPr>
        <w:spacing w:after="0"/>
        <w:ind w:left="0"/>
        <w:jc w:val="both"/>
      </w:pPr>
      <w:r>
        <w:rPr>
          <w:rFonts w:ascii="Times New Roman"/>
          <w:b w:val="false"/>
          <w:i w:val="false"/>
          <w:color w:val="000000"/>
          <w:sz w:val="28"/>
        </w:rPr>
        <w:t>
      21. Еңбек және өндіріс тәртіптерін бұзу;</w:t>
      </w:r>
    </w:p>
    <w:bookmarkEnd w:id="82"/>
    <w:bookmarkStart w:name="z106" w:id="83"/>
    <w:p>
      <w:pPr>
        <w:spacing w:after="0"/>
        <w:ind w:left="0"/>
        <w:jc w:val="both"/>
      </w:pPr>
      <w:r>
        <w:rPr>
          <w:rFonts w:ascii="Times New Roman"/>
          <w:b w:val="false"/>
          <w:i w:val="false"/>
          <w:color w:val="000000"/>
          <w:sz w:val="28"/>
        </w:rPr>
        <w:t>
      22. Еңбекті қорғау және еңбек қауіпсіздігі ережелерін бұзу;</w:t>
      </w:r>
    </w:p>
    <w:bookmarkEnd w:id="83"/>
    <w:bookmarkStart w:name="z107" w:id="84"/>
    <w:p>
      <w:pPr>
        <w:spacing w:after="0"/>
        <w:ind w:left="0"/>
        <w:jc w:val="both"/>
      </w:pPr>
      <w:r>
        <w:rPr>
          <w:rFonts w:ascii="Times New Roman"/>
          <w:b w:val="false"/>
          <w:i w:val="false"/>
          <w:color w:val="000000"/>
          <w:sz w:val="28"/>
        </w:rPr>
        <w:t>
      23. Белгіленген еңбек режимін бұзу;</w:t>
      </w:r>
    </w:p>
    <w:bookmarkEnd w:id="84"/>
    <w:bookmarkStart w:name="z108" w:id="85"/>
    <w:p>
      <w:pPr>
        <w:spacing w:after="0"/>
        <w:ind w:left="0"/>
        <w:jc w:val="both"/>
      </w:pPr>
      <w:r>
        <w:rPr>
          <w:rFonts w:ascii="Times New Roman"/>
          <w:b w:val="false"/>
          <w:i w:val="false"/>
          <w:color w:val="000000"/>
          <w:sz w:val="28"/>
        </w:rPr>
        <w:t>
      24. Зардап шегушінің өрескел абайсыздығы.</w:t>
      </w:r>
    </w:p>
    <w:bookmarkEnd w:id="85"/>
    <w:p>
      <w:pPr>
        <w:spacing w:after="0"/>
        <w:ind w:left="0"/>
        <w:jc w:val="both"/>
      </w:pPr>
      <w:r>
        <w:rPr>
          <w:rFonts w:ascii="Times New Roman"/>
          <w:b w:val="false"/>
          <w:i w:val="false"/>
          <w:color w:val="000000"/>
          <w:sz w:val="28"/>
        </w:rPr>
        <w:t>
      12-тармақ. Жазатайым оқиғаны тікелей көргендердің тегі, аты, әкесінің аты (ол болған кезде) көрсетіледі.</w:t>
      </w:r>
    </w:p>
    <w:p>
      <w:pPr>
        <w:spacing w:after="0"/>
        <w:ind w:left="0"/>
        <w:jc w:val="both"/>
      </w:pPr>
      <w:r>
        <w:rPr>
          <w:rFonts w:ascii="Times New Roman"/>
          <w:b w:val="false"/>
          <w:i w:val="false"/>
          <w:color w:val="000000"/>
          <w:sz w:val="28"/>
        </w:rPr>
        <w:t>
      13-тармақ. Медициналық сот сараптамасының қорытындысы болған кезде зардап шегушінің дене жай-күйі, алкогольді немесе есірткілі мас күйде болуы көрсетіледі. Егер медсотсараптама өткізілмесе, "медсотсараптама өткізілмеді" деп көрсетіледі.</w:t>
      </w:r>
    </w:p>
    <w:p>
      <w:pPr>
        <w:spacing w:after="0"/>
        <w:ind w:left="0"/>
        <w:jc w:val="both"/>
      </w:pPr>
      <w:r>
        <w:rPr>
          <w:rFonts w:ascii="Times New Roman"/>
          <w:b w:val="false"/>
          <w:i w:val="false"/>
          <w:color w:val="000000"/>
          <w:sz w:val="28"/>
        </w:rPr>
        <w:t>
      14-тармақ. Зардап шегушінің жарақат ауыртпалығының дәрежесі медициналық ұйымның жазатайым оқиға сәтіндегі қорытындысы негізінде толтырылады.</w:t>
      </w:r>
    </w:p>
    <w:bookmarkStart w:name="z109" w:id="86"/>
    <w:p>
      <w:pPr>
        <w:spacing w:after="0"/>
        <w:ind w:left="0"/>
        <w:jc w:val="left"/>
      </w:pPr>
      <w:r>
        <w:rPr>
          <w:rFonts w:ascii="Times New Roman"/>
          <w:b/>
          <w:i w:val="false"/>
          <w:color w:val="000000"/>
        </w:rPr>
        <w:t xml:space="preserve"> Зардап шегушінің жарақат ауыртпалығының дәрежесі</w:t>
      </w:r>
    </w:p>
    <w:bookmarkEnd w:id="86"/>
    <w:p>
      <w:pPr>
        <w:spacing w:after="0"/>
        <w:ind w:left="0"/>
        <w:jc w:val="both"/>
      </w:pPr>
      <w:r>
        <w:rPr>
          <w:rFonts w:ascii="Times New Roman"/>
          <w:b w:val="false"/>
          <w:i w:val="false"/>
          <w:color w:val="000000"/>
          <w:sz w:val="28"/>
        </w:rPr>
        <w:t>
      01. Жеңіл жарақат</w:t>
      </w:r>
    </w:p>
    <w:p>
      <w:pPr>
        <w:spacing w:after="0"/>
        <w:ind w:left="0"/>
        <w:jc w:val="both"/>
      </w:pPr>
      <w:r>
        <w:rPr>
          <w:rFonts w:ascii="Times New Roman"/>
          <w:b w:val="false"/>
          <w:i w:val="false"/>
          <w:color w:val="000000"/>
          <w:sz w:val="28"/>
        </w:rPr>
        <w:t>
      02. Орташа жарақат</w:t>
      </w:r>
    </w:p>
    <w:p>
      <w:pPr>
        <w:spacing w:after="0"/>
        <w:ind w:left="0"/>
        <w:jc w:val="both"/>
      </w:pPr>
      <w:r>
        <w:rPr>
          <w:rFonts w:ascii="Times New Roman"/>
          <w:b w:val="false"/>
          <w:i w:val="false"/>
          <w:color w:val="000000"/>
          <w:sz w:val="28"/>
        </w:rPr>
        <w:t>
      03. Ауыр жарақат</w:t>
      </w:r>
    </w:p>
    <w:p>
      <w:pPr>
        <w:spacing w:after="0"/>
        <w:ind w:left="0"/>
        <w:jc w:val="both"/>
      </w:pPr>
      <w:r>
        <w:rPr>
          <w:rFonts w:ascii="Times New Roman"/>
          <w:b w:val="false"/>
          <w:i w:val="false"/>
          <w:color w:val="000000"/>
          <w:sz w:val="28"/>
        </w:rPr>
        <w:t>
      04. Қайтыс болды</w:t>
      </w:r>
    </w:p>
    <w:p>
      <w:pPr>
        <w:spacing w:after="0"/>
        <w:ind w:left="0"/>
        <w:jc w:val="both"/>
      </w:pPr>
      <w:r>
        <w:rPr>
          <w:rFonts w:ascii="Times New Roman"/>
          <w:b w:val="false"/>
          <w:i w:val="false"/>
          <w:color w:val="000000"/>
          <w:sz w:val="28"/>
        </w:rPr>
        <w:t xml:space="preserve">
      15-тармақ Кәсіптік патологиялық сарапшы комиссияның қорытындысы негізінде толтырылады. </w:t>
      </w:r>
    </w:p>
    <w:p>
      <w:pPr>
        <w:spacing w:after="0"/>
        <w:ind w:left="0"/>
        <w:jc w:val="both"/>
      </w:pPr>
      <w:r>
        <w:rPr>
          <w:rFonts w:ascii="Times New Roman"/>
          <w:b w:val="false"/>
          <w:i w:val="false"/>
          <w:color w:val="000000"/>
          <w:sz w:val="28"/>
        </w:rPr>
        <w:t xml:space="preserve">
      Өндірістегі жедел кәсіптік ауру және улану жағдайлары Қазақстан Республикасының Ұлттық экономика министрінің </w:t>
      </w:r>
      <w:r>
        <w:rPr>
          <w:rFonts w:ascii="Times New Roman"/>
          <w:b w:val="false"/>
          <w:i w:val="false"/>
          <w:color w:val="000000"/>
          <w:sz w:val="28"/>
        </w:rPr>
        <w:t>бұйрығымен</w:t>
      </w:r>
      <w:r>
        <w:rPr>
          <w:rFonts w:ascii="Times New Roman"/>
          <w:b w:val="false"/>
          <w:i w:val="false"/>
          <w:color w:val="000000"/>
          <w:sz w:val="28"/>
        </w:rPr>
        <w:t xml:space="preserve"> бекітілген жұқпалы және паразитарлық, кәсіптік аурулар мен тұрғындардың улану жағдайларын тергеп-тексеру ережелеріне сәйкес жинақталған материалдар мен құжаттар негізінде осы нысандағы еңбек қызметіне байланысты жазатайым жағдайлар туралы актіде ресімделеді. 2018 жылғы 5 мамырдағы № 224 (Нормативтік құқықтық актілерді мемлекеттік тіркеу тізілімінде № 17039 тіркелген).</w:t>
      </w:r>
    </w:p>
    <w:p>
      <w:pPr>
        <w:spacing w:after="0"/>
        <w:ind w:left="0"/>
        <w:jc w:val="both"/>
      </w:pPr>
      <w:r>
        <w:rPr>
          <w:rFonts w:ascii="Times New Roman"/>
          <w:b w:val="false"/>
          <w:i w:val="false"/>
          <w:color w:val="000000"/>
          <w:sz w:val="28"/>
        </w:rPr>
        <w:t>
      Бұл жағдайларда Еңбек қызметіне байланысты жазатайым оқиға туралы актіге Халықтың санитариялық-эпидемиологиялық саламаттылығы саласындағы мемлекеттік органның өкілі қол қояды.</w:t>
      </w:r>
    </w:p>
    <w:p>
      <w:pPr>
        <w:spacing w:after="0"/>
        <w:ind w:left="0"/>
        <w:jc w:val="both"/>
      </w:pPr>
      <w:r>
        <w:rPr>
          <w:rFonts w:ascii="Times New Roman"/>
          <w:b w:val="false"/>
          <w:i w:val="false"/>
          <w:color w:val="000000"/>
          <w:sz w:val="28"/>
        </w:rPr>
        <w:t>
      17-тармақ. Егер зардап шегушінің өзінің өрескел абайсыздығы оның денсаулығына келетін зиянның пайда болуына немесе артуына әсер етсе, бұл жағдайда жұмыс беруші мен зардап шеккен қызметкер кінәсінің дәрежесін осы жазатайым оқиғаны тергеп-тексеру комиссиясы пайызбен айқындайды. Егер қызметкер тарапынан өрескел абайсыздық болмаса, онда 17-тармақ жұмыс берушінің кінәсі - 100 %, ал жұмыскердің кінәсі - 0% болып толтырылады.</w:t>
      </w:r>
    </w:p>
    <w:p>
      <w:pPr>
        <w:spacing w:after="0"/>
        <w:ind w:left="0"/>
        <w:jc w:val="both"/>
      </w:pPr>
      <w:r>
        <w:rPr>
          <w:rFonts w:ascii="Times New Roman"/>
          <w:b w:val="false"/>
          <w:i w:val="false"/>
          <w:color w:val="000000"/>
          <w:sz w:val="28"/>
        </w:rPr>
        <w:t>
      17-тармақта үшінші жақтардың (зардап шеккен жұмыскер еңбек қатынастарында болмаған) кінәсі көрсетілмейді.</w:t>
      </w:r>
    </w:p>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xml:space="preserve">
      Қазақстан Республикасы Еңбек кодексінің 190-бабының </w:t>
      </w:r>
      <w:r>
        <w:rPr>
          <w:rFonts w:ascii="Times New Roman"/>
          <w:b w:val="false"/>
          <w:i w:val="false"/>
          <w:color w:val="000000"/>
          <w:sz w:val="28"/>
        </w:rPr>
        <w:t>9-тармағына</w:t>
      </w:r>
      <w:r>
        <w:rPr>
          <w:rFonts w:ascii="Times New Roman"/>
          <w:b w:val="false"/>
          <w:i w:val="false"/>
          <w:color w:val="000000"/>
          <w:sz w:val="28"/>
        </w:rPr>
        <w:t xml:space="preserve"> сәйкес тергеп-тексеру аяқталғаннан кейін үш жұмыс күнінен кешіктірілмей жазатайым оқиға туралы актінің бір данасы зардап шеккен адамға немесе оның сенім білдірген адамына беріледі, бұдан баска мыналарға:</w:t>
      </w:r>
    </w:p>
    <w:bookmarkStart w:name="z110" w:id="87"/>
    <w:p>
      <w:pPr>
        <w:spacing w:after="0"/>
        <w:ind w:left="0"/>
        <w:jc w:val="both"/>
      </w:pPr>
      <w:r>
        <w:rPr>
          <w:rFonts w:ascii="Times New Roman"/>
          <w:b w:val="false"/>
          <w:i w:val="false"/>
          <w:color w:val="000000"/>
          <w:sz w:val="28"/>
        </w:rPr>
        <w:t xml:space="preserve">
      1) жұмыскер еңбек (қызметтік) міндеттерін атқарған кезде оны жазатайым окиғалардан сақтандыру шартын жасасқан сақтандыру ұйымына; </w:t>
      </w:r>
    </w:p>
    <w:bookmarkEnd w:id="87"/>
    <w:bookmarkStart w:name="z111" w:id="88"/>
    <w:p>
      <w:pPr>
        <w:spacing w:after="0"/>
        <w:ind w:left="0"/>
        <w:jc w:val="both"/>
      </w:pPr>
      <w:r>
        <w:rPr>
          <w:rFonts w:ascii="Times New Roman"/>
          <w:b w:val="false"/>
          <w:i w:val="false"/>
          <w:color w:val="000000"/>
          <w:sz w:val="28"/>
        </w:rPr>
        <w:t xml:space="preserve">
      2) еңбек инспекциясы жөніндегі жергілікті органға қағаз және электрондық жеткізгіштерде; </w:t>
      </w:r>
    </w:p>
    <w:bookmarkEnd w:id="88"/>
    <w:bookmarkStart w:name="z112" w:id="89"/>
    <w:p>
      <w:pPr>
        <w:spacing w:after="0"/>
        <w:ind w:left="0"/>
        <w:jc w:val="both"/>
      </w:pPr>
      <w:r>
        <w:rPr>
          <w:rFonts w:ascii="Times New Roman"/>
          <w:b w:val="false"/>
          <w:i w:val="false"/>
          <w:color w:val="000000"/>
          <w:sz w:val="28"/>
        </w:rPr>
        <w:t xml:space="preserve">
      3) улану жағдайында халықтың санитариялық-эпидемиологиялық саламаттылығы саласындағы мемлекеттік органға жіберіледі. </w:t>
      </w:r>
    </w:p>
    <w:bookmarkEnd w:id="89"/>
    <w:bookmarkStart w:name="z113" w:id="90"/>
    <w:p>
      <w:pPr>
        <w:spacing w:after="0"/>
        <w:ind w:left="0"/>
        <w:jc w:val="left"/>
      </w:pPr>
      <w:r>
        <w:rPr>
          <w:rFonts w:ascii="Times New Roman"/>
          <w:b/>
          <w:i w:val="false"/>
          <w:color w:val="000000"/>
        </w:rPr>
        <w:t xml:space="preserve"> Осы Актіде қолданылатын кейбір сөз тіркестерінің,</w:t>
      </w:r>
      <w:r>
        <w:br/>
      </w:r>
      <w:r>
        <w:rPr>
          <w:rFonts w:ascii="Times New Roman"/>
          <w:b/>
          <w:i w:val="false"/>
          <w:color w:val="000000"/>
        </w:rPr>
        <w:t>терминдер мен белгілердің жазылуы</w:t>
      </w:r>
    </w:p>
    <w:bookmarkEnd w:id="90"/>
    <w:bookmarkStart w:name="z114" w:id="91"/>
    <w:p>
      <w:pPr>
        <w:spacing w:after="0"/>
        <w:ind w:left="0"/>
        <w:jc w:val="both"/>
      </w:pPr>
      <w:r>
        <w:rPr>
          <w:rFonts w:ascii="Times New Roman"/>
          <w:b w:val="false"/>
          <w:i w:val="false"/>
          <w:color w:val="000000"/>
          <w:sz w:val="28"/>
        </w:rPr>
        <w:t>
      1. Кәсіптік ауру мен улану - қауіпті және зиянды өндіріс факторлары мен заттардың әсер етуі нәтижесінде туындаған қатты және созылмалы кәсіптік ауру мен улану.</w:t>
      </w:r>
    </w:p>
    <w:bookmarkEnd w:id="91"/>
    <w:bookmarkStart w:name="z115" w:id="92"/>
    <w:p>
      <w:pPr>
        <w:spacing w:after="0"/>
        <w:ind w:left="0"/>
        <w:jc w:val="both"/>
      </w:pPr>
      <w:r>
        <w:rPr>
          <w:rFonts w:ascii="Times New Roman"/>
          <w:b w:val="false"/>
          <w:i w:val="false"/>
          <w:color w:val="000000"/>
          <w:sz w:val="28"/>
        </w:rPr>
        <w:t>
      2. Қатты кәсіптік аурулар мен улануларға зиянды және қауіпті өндірістік факторлар бір рет (бір ауысым ішінде) әсер еткеннен кейін кенеттен шекті рұқсат етілген қоспалардан не шектерден едәуір асып кеткен кезде дамыған аурулар жатады.</w:t>
      </w:r>
    </w:p>
    <w:bookmarkEnd w:id="92"/>
    <w:bookmarkStart w:name="z116" w:id="93"/>
    <w:p>
      <w:pPr>
        <w:spacing w:after="0"/>
        <w:ind w:left="0"/>
        <w:jc w:val="both"/>
      </w:pPr>
      <w:r>
        <w:rPr>
          <w:rFonts w:ascii="Times New Roman"/>
          <w:b w:val="false"/>
          <w:i w:val="false"/>
          <w:color w:val="000000"/>
          <w:sz w:val="28"/>
        </w:rPr>
        <w:t>
      3. Созылмалы кәсіптік ауруларға (улануға) зиянды заттардың, қауіпті және қолайсыз өндірістік факторлардың ұзақ уақыт бойы әсер етуінің салдарынан пайда болған аурулар жатады. Созылмалы ауруларға (улануға) қатты, сондай-ақ созылмалы кәсіптік аурулардың жақын арадағы немесе көп уақыт өткеннен кейінгі салдары (жүйке, жүрек қан тамырлары, гепатобилиарлы жүйелерінің және басқа да жүйелердің өндірістік улармен улануының салдарынан пайда болатын тұрақты организм өзгерістері) жатады. Есте сақтайтын бір жағдай, кәсіптік аурулар зиянды және қауіпті затпен, өндірістік фактормен жұмысты тоқтатқаннан кейін, ұзақ уақыт өткен соң пайда болуы мүмкін (кеш пайда болатын силикоздар, бериллиоз, қуықтың папилломасы, қатерлі ісіктер). Кәсіптік ауруларға, сондай-ақ дамуында кәсіптік ауру оның аясы немесе қатер факторы болған аурулар (асбестоз, силикоз немесе шаң бронхитінің негізінде пайда болған өкпе обыры) да жатады.</w:t>
      </w:r>
    </w:p>
    <w:bookmarkEnd w:id="93"/>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Еңбек қызметіне байланысты</w:t>
            </w:r>
            <w:r>
              <w:br/>
            </w:r>
            <w:r>
              <w:rPr>
                <w:rFonts w:ascii="Times New Roman"/>
                <w:b w:val="false"/>
                <w:i w:val="false"/>
                <w:color w:val="000000"/>
                <w:sz w:val="20"/>
              </w:rPr>
              <w:t>жазатайым оқиғаларды</w:t>
            </w:r>
            <w:r>
              <w:br/>
            </w:r>
            <w:r>
              <w:rPr>
                <w:rFonts w:ascii="Times New Roman"/>
                <w:b w:val="false"/>
                <w:i w:val="false"/>
                <w:color w:val="000000"/>
                <w:sz w:val="20"/>
              </w:rPr>
              <w:t>тергеп-тексеру материалдарын</w:t>
            </w:r>
            <w:r>
              <w:br/>
            </w:r>
            <w:r>
              <w:rPr>
                <w:rFonts w:ascii="Times New Roman"/>
                <w:b w:val="false"/>
                <w:i w:val="false"/>
                <w:color w:val="000000"/>
                <w:sz w:val="20"/>
              </w:rPr>
              <w:t>ресімдеу бойынша нысандарды</w:t>
            </w:r>
            <w:r>
              <w:br/>
            </w:r>
            <w:r>
              <w:rPr>
                <w:rFonts w:ascii="Times New Roman"/>
                <w:b w:val="false"/>
                <w:i w:val="false"/>
                <w:color w:val="000000"/>
                <w:sz w:val="20"/>
              </w:rPr>
              <w:t>5-қосымша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Мемлекеттік еңбек инспекторының қорытындысы аварияны тергеу үшін, еңбекке байланысты</w:t>
      </w:r>
    </w:p>
    <w:p>
      <w:pPr>
        <w:spacing w:after="0"/>
        <w:ind w:left="0"/>
        <w:jc w:val="both"/>
      </w:pPr>
      <w:r>
        <w:rPr>
          <w:rFonts w:ascii="Times New Roman"/>
          <w:b w:val="false"/>
          <w:i w:val="false"/>
          <w:color w:val="ff0000"/>
          <w:sz w:val="28"/>
        </w:rPr>
        <w:t xml:space="preserve">
      Ескерту. 5-қосымша жаңа редакцияда – ҚР Еңбек және халықты әлеуметтік қорғау министрінің 28.08.2020 </w:t>
      </w:r>
      <w:r>
        <w:rPr>
          <w:rFonts w:ascii="Times New Roman"/>
          <w:b w:val="false"/>
          <w:i w:val="false"/>
          <w:color w:val="ff0000"/>
          <w:sz w:val="28"/>
        </w:rPr>
        <w:t>№ 345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(тегі, аты, әкесінің аты (бар болса) </w:t>
      </w:r>
    </w:p>
    <w:p>
      <w:pPr>
        <w:spacing w:after="0"/>
        <w:ind w:left="0"/>
        <w:jc w:val="left"/>
      </w:pPr>
      <w:r>
        <w:rPr>
          <w:rFonts w:ascii="Times New Roman"/>
          <w:b w:val="false"/>
          <w:i w:val="false"/>
          <w:color w:val="000000"/>
          <w:sz w:val="28"/>
        </w:rPr>
        <w:t>
      авария болған жағдайда "____"________________20____ жылғы ____ сағат____ минут</w:t>
      </w:r>
      <w:r>
        <w:br/>
      </w:r>
      <w:r>
        <w:rPr>
          <w:rFonts w:ascii="Times New Roman"/>
          <w:b w:val="false"/>
          <w:i w:val="false"/>
          <w:color w:val="000000"/>
          <w:sz w:val="28"/>
        </w:rPr>
        <w:t xml:space="preserve">
      ________________________________________________________________________________ </w:t>
      </w:r>
      <w:r>
        <w:br/>
      </w:r>
      <w:r>
        <w:rPr>
          <w:rFonts w:ascii="Times New Roman"/>
          <w:b w:val="false"/>
          <w:i w:val="false"/>
          <w:color w:val="000000"/>
          <w:sz w:val="28"/>
        </w:rPr>
        <w:t xml:space="preserve">
      (ұйымның атауы және оқиға болған жер) </w:t>
      </w:r>
      <w:r>
        <w:br/>
      </w:r>
      <w:r>
        <w:rPr>
          <w:rFonts w:ascii="Times New Roman"/>
          <w:b w:val="false"/>
          <w:i w:val="false"/>
          <w:color w:val="000000"/>
          <w:sz w:val="28"/>
        </w:rPr>
        <w:t>
      ________________________________________________________________________________</w:t>
      </w:r>
      <w:r>
        <w:br/>
      </w:r>
      <w:r>
        <w:rPr>
          <w:rFonts w:ascii="Times New Roman"/>
          <w:b w:val="false"/>
          <w:i w:val="false"/>
          <w:color w:val="000000"/>
          <w:sz w:val="28"/>
        </w:rPr>
        <w:t>
       (тегі, аты, әкесінің аты (болған жағдайда), жәбірленуші (олар)</w:t>
      </w:r>
      <w:r>
        <w:br/>
      </w:r>
      <w:r>
        <w:rPr>
          <w:rFonts w:ascii="Times New Roman"/>
          <w:b w:val="false"/>
          <w:i w:val="false"/>
          <w:color w:val="000000"/>
          <w:sz w:val="28"/>
        </w:rPr>
        <w:t>
      Комиссия жүргізген тергеу материалдары негізінде "___"__________ бастап "___"_________20___ жылға дейін және басқа материалдар (тізім), мен осындай қорытындыға келдім _____________________</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Әрі қарай, мемлекеттік еңбек инспекторы тергеу жүргізген комиссияның қорытындысымен келісе алмайтын негіздеме беруі керек. </w:t>
      </w:r>
    </w:p>
    <w:p>
      <w:pPr>
        <w:spacing w:after="0"/>
        <w:ind w:left="0"/>
        <w:jc w:val="both"/>
      </w:pPr>
      <w:r>
        <w:rPr>
          <w:rFonts w:ascii="Times New Roman"/>
          <w:b w:val="false"/>
          <w:i w:val="false"/>
          <w:color w:val="000000"/>
          <w:sz w:val="28"/>
        </w:rPr>
        <w:t>
      Өз тұжырымында ол мыналарға сілтемелер жасайды:</w:t>
      </w:r>
    </w:p>
    <w:p>
      <w:pPr>
        <w:spacing w:after="0"/>
        <w:ind w:left="0"/>
        <w:jc w:val="both"/>
      </w:pPr>
      <w:r>
        <w:rPr>
          <w:rFonts w:ascii="Times New Roman"/>
          <w:b w:val="false"/>
          <w:i w:val="false"/>
          <w:color w:val="000000"/>
          <w:sz w:val="28"/>
        </w:rPr>
        <w:t>
      оқиға куәгерлерінен алынған, комиссия не сұхбат бермеген, не ескермеген;</w:t>
      </w:r>
    </w:p>
    <w:p>
      <w:pPr>
        <w:spacing w:after="0"/>
        <w:ind w:left="0"/>
        <w:jc w:val="both"/>
      </w:pPr>
      <w:r>
        <w:rPr>
          <w:rFonts w:ascii="Times New Roman"/>
          <w:b w:val="false"/>
          <w:i w:val="false"/>
          <w:color w:val="000000"/>
          <w:sz w:val="28"/>
        </w:rPr>
        <w:t xml:space="preserve">
      жәбірленушіге келтірілген зиянның сипаты, оның өлім себептері туралы медициналық қорытынды; </w:t>
      </w:r>
    </w:p>
    <w:p>
      <w:pPr>
        <w:spacing w:after="0"/>
        <w:ind w:left="0"/>
        <w:jc w:val="both"/>
      </w:pPr>
      <w:r>
        <w:rPr>
          <w:rFonts w:ascii="Times New Roman"/>
          <w:b w:val="false"/>
          <w:i w:val="false"/>
          <w:color w:val="000000"/>
          <w:sz w:val="28"/>
        </w:rPr>
        <w:t xml:space="preserve">
      талаптары сақталмаған, аварияға алып келген жағдайлардың туындауына әкеп соқтырған қауіпсіздік және еңбекті қорғау жөніндегі нормативтік құжаттар; </w:t>
      </w:r>
    </w:p>
    <w:p>
      <w:pPr>
        <w:spacing w:after="0"/>
        <w:ind w:left="0"/>
        <w:jc w:val="both"/>
      </w:pPr>
      <w:r>
        <w:rPr>
          <w:rFonts w:ascii="Times New Roman"/>
          <w:b w:val="false"/>
          <w:i w:val="false"/>
          <w:color w:val="000000"/>
          <w:sz w:val="28"/>
        </w:rPr>
        <w:t>
      басқа сараптамалық комиссиялардың қорытындысы;</w:t>
      </w:r>
    </w:p>
    <w:p>
      <w:pPr>
        <w:spacing w:after="0"/>
        <w:ind w:left="0"/>
        <w:jc w:val="both"/>
      </w:pPr>
      <w:r>
        <w:rPr>
          <w:rFonts w:ascii="Times New Roman"/>
          <w:b w:val="false"/>
          <w:i w:val="false"/>
          <w:color w:val="000000"/>
          <w:sz w:val="28"/>
        </w:rPr>
        <w:t xml:space="preserve">
      осы апатқа байланысты басқа құжаттар. </w:t>
      </w:r>
    </w:p>
    <w:p>
      <w:pPr>
        <w:spacing w:after="0"/>
        <w:ind w:left="0"/>
        <w:jc w:val="both"/>
      </w:pPr>
      <w:r>
        <w:rPr>
          <w:rFonts w:ascii="Times New Roman"/>
          <w:b w:val="false"/>
          <w:i w:val="false"/>
          <w:color w:val="000000"/>
          <w:sz w:val="28"/>
        </w:rPr>
        <w:t>
      Дәлелденгеннен кейін мемлекеттік еңбек инспекторы тергеу актісінің осы бөлімін (бөлімін) тұжырымдайды, оның пікірінше, осы жазатайым оқиғаға қатысты қосымша ақпаратты (құжаттарды) ескерусіз шығарылады.</w:t>
      </w:r>
    </w:p>
    <w:p>
      <w:pPr>
        <w:spacing w:after="0"/>
        <w:ind w:left="0"/>
        <w:jc w:val="both"/>
      </w:pPr>
      <w:r>
        <w:rPr>
          <w:rFonts w:ascii="Times New Roman"/>
          <w:b w:val="false"/>
          <w:i w:val="false"/>
          <w:color w:val="000000"/>
          <w:sz w:val="28"/>
        </w:rPr>
        <w:t xml:space="preserve">
      Қорытынды тиісті органдарға жіберіледі. </w:t>
      </w:r>
    </w:p>
    <w:p>
      <w:pPr>
        <w:spacing w:after="0"/>
        <w:ind w:left="0"/>
        <w:jc w:val="both"/>
      </w:pPr>
      <w:r>
        <w:rPr>
          <w:rFonts w:ascii="Times New Roman"/>
          <w:b w:val="false"/>
          <w:i w:val="false"/>
          <w:color w:val="000000"/>
          <w:sz w:val="28"/>
        </w:rPr>
        <w:t>
      Мемлекеттік еңбек инспекторының қорытындысы комиссияға немесе жұмыс берушіге қосымша тергеу жүргізу немесе еңбек қызметіне байланысты жазатайым оқиға туралы актіні жасау (қайта жасау) қажеттілігі туралы талабына қатысты болған жағдайда, қорытынды құжаттың мазмұнын орындау немесе құжаттың мазмұнын сәйкес келтіру туралы талаппен аяқталады. қосымша жазатайым оқиғаны тергеуде белгіленген мәліметтер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және</w:t>
            </w:r>
            <w:r>
              <w:br/>
            </w:r>
            <w:r>
              <w:rPr>
                <w:rFonts w:ascii="Times New Roman"/>
                <w:b w:val="false"/>
                <w:i w:val="false"/>
                <w:color w:val="000000"/>
                <w:sz w:val="20"/>
              </w:rPr>
              <w:t>әлеуметтік даму министрінің</w:t>
            </w:r>
            <w:r>
              <w:br/>
            </w:r>
            <w:r>
              <w:rPr>
                <w:rFonts w:ascii="Times New Roman"/>
                <w:b w:val="false"/>
                <w:i w:val="false"/>
                <w:color w:val="000000"/>
                <w:sz w:val="20"/>
              </w:rPr>
              <w:t>2015 жылғы 28 желтоқсандағы</w:t>
            </w:r>
            <w:r>
              <w:br/>
            </w:r>
            <w:r>
              <w:rPr>
                <w:rFonts w:ascii="Times New Roman"/>
                <w:b w:val="false"/>
                <w:i w:val="false"/>
                <w:color w:val="000000"/>
                <w:sz w:val="20"/>
              </w:rPr>
              <w:t>№ 1055 бұйрығына</w:t>
            </w:r>
            <w:r>
              <w:br/>
            </w:r>
            <w:r>
              <w:rPr>
                <w:rFonts w:ascii="Times New Roman"/>
                <w:b w:val="false"/>
                <w:i w:val="false"/>
                <w:color w:val="000000"/>
                <w:sz w:val="20"/>
              </w:rPr>
              <w:t>6-қосымша</w:t>
            </w:r>
          </w:p>
        </w:tc>
      </w:tr>
    </w:tbl>
    <w:p>
      <w:pPr>
        <w:spacing w:after="0"/>
        <w:ind w:left="0"/>
        <w:jc w:val="both"/>
      </w:pPr>
      <w:r>
        <w:rPr>
          <w:rFonts w:ascii="Times New Roman"/>
          <w:b w:val="false"/>
          <w:i w:val="false"/>
          <w:color w:val="000000"/>
          <w:sz w:val="28"/>
        </w:rPr>
        <w:t>
      Нысан</w:t>
      </w:r>
    </w:p>
    <w:bookmarkStart w:name="z120" w:id="94"/>
    <w:p>
      <w:pPr>
        <w:spacing w:after="0"/>
        <w:ind w:left="0"/>
        <w:jc w:val="left"/>
      </w:pPr>
      <w:r>
        <w:rPr>
          <w:rFonts w:ascii="Times New Roman"/>
          <w:b/>
          <w:i w:val="false"/>
          <w:color w:val="000000"/>
        </w:rPr>
        <w:t xml:space="preserve"> Жазатайым оқиғаны көргендер мен еңбек қауіпсіздігі</w:t>
      </w:r>
      <w:r>
        <w:br/>
      </w:r>
      <w:r>
        <w:rPr>
          <w:rFonts w:ascii="Times New Roman"/>
          <w:b/>
          <w:i w:val="false"/>
          <w:color w:val="000000"/>
        </w:rPr>
        <w:t>және еңбекті қорғау талаптарының сақталуына жауапты</w:t>
      </w:r>
      <w:r>
        <w:br/>
      </w:r>
      <w:r>
        <w:rPr>
          <w:rFonts w:ascii="Times New Roman"/>
          <w:b/>
          <w:i w:val="false"/>
          <w:color w:val="000000"/>
        </w:rPr>
        <w:t>лауазымды адамдардан сұрау хаттамасы</w:t>
      </w:r>
    </w:p>
    <w:bookmarkEnd w:id="94"/>
    <w:p>
      <w:pPr>
        <w:spacing w:after="0"/>
        <w:ind w:left="0"/>
        <w:jc w:val="both"/>
      </w:pPr>
      <w:r>
        <w:rPr>
          <w:rFonts w:ascii="Times New Roman"/>
          <w:b w:val="false"/>
          <w:i w:val="false"/>
          <w:color w:val="000000"/>
          <w:sz w:val="28"/>
        </w:rPr>
        <w:t>
      20 ___ жылғы "____" _________ "____" сағат "____" минутта</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(ұйымның атауы және оқиғаның болған орны)</w:t>
      </w:r>
    </w:p>
    <w:p>
      <w:pPr>
        <w:spacing w:after="0"/>
        <w:ind w:left="0"/>
        <w:jc w:val="both"/>
      </w:pPr>
      <w:r>
        <w:rPr>
          <w:rFonts w:ascii="Times New Roman"/>
          <w:b w:val="false"/>
          <w:i w:val="false"/>
          <w:color w:val="000000"/>
          <w:sz w:val="28"/>
        </w:rPr>
        <w:t>
      _______________________________________________________________болған</w:t>
      </w:r>
    </w:p>
    <w:p>
      <w:pPr>
        <w:spacing w:after="0"/>
        <w:ind w:left="0"/>
        <w:jc w:val="both"/>
      </w:pPr>
      <w:r>
        <w:rPr>
          <w:rFonts w:ascii="Times New Roman"/>
          <w:b w:val="false"/>
          <w:i w:val="false"/>
          <w:color w:val="000000"/>
          <w:sz w:val="28"/>
        </w:rPr>
        <w:t>
      (зардап шегушінің (лердің) тегі, аты, әкесінің аты (ол болған</w:t>
      </w:r>
    </w:p>
    <w:p>
      <w:pPr>
        <w:spacing w:after="0"/>
        <w:ind w:left="0"/>
        <w:jc w:val="both"/>
      </w:pPr>
      <w:r>
        <w:rPr>
          <w:rFonts w:ascii="Times New Roman"/>
          <w:b w:val="false"/>
          <w:i w:val="false"/>
          <w:color w:val="000000"/>
          <w:sz w:val="28"/>
        </w:rPr>
        <w:t>
      кезде), мамандығы (лауазымы)</w:t>
      </w:r>
    </w:p>
    <w:p>
      <w:pPr>
        <w:spacing w:after="0"/>
        <w:ind w:left="0"/>
        <w:jc w:val="both"/>
      </w:pPr>
      <w:r>
        <w:rPr>
          <w:rFonts w:ascii="Times New Roman"/>
          <w:b w:val="false"/>
          <w:i w:val="false"/>
          <w:color w:val="000000"/>
          <w:sz w:val="28"/>
        </w:rPr>
        <w:t>
      Тегі __________ Аты _________ Әкесінің аты (ол болған кезде) ________</w:t>
      </w:r>
    </w:p>
    <w:p>
      <w:pPr>
        <w:spacing w:after="0"/>
        <w:ind w:left="0"/>
        <w:jc w:val="both"/>
      </w:pPr>
      <w:r>
        <w:rPr>
          <w:rFonts w:ascii="Times New Roman"/>
          <w:b w:val="false"/>
          <w:i w:val="false"/>
          <w:color w:val="000000"/>
          <w:sz w:val="28"/>
        </w:rPr>
        <w:t>
      Туған жылы ____________________________ Білімі ______________________</w:t>
      </w:r>
    </w:p>
    <w:p>
      <w:pPr>
        <w:spacing w:after="0"/>
        <w:ind w:left="0"/>
        <w:jc w:val="both"/>
      </w:pPr>
      <w:r>
        <w:rPr>
          <w:rFonts w:ascii="Times New Roman"/>
          <w:b w:val="false"/>
          <w:i w:val="false"/>
          <w:color w:val="000000"/>
          <w:sz w:val="28"/>
        </w:rPr>
        <w:t>
      Лауазымы мен жұмыс орны ____________________ Еңбек өтілі ____________</w:t>
      </w:r>
    </w:p>
    <w:p>
      <w:pPr>
        <w:spacing w:after="0"/>
        <w:ind w:left="0"/>
        <w:jc w:val="both"/>
      </w:pPr>
      <w:r>
        <w:rPr>
          <w:rFonts w:ascii="Times New Roman"/>
          <w:b w:val="false"/>
          <w:i w:val="false"/>
          <w:color w:val="000000"/>
          <w:sz w:val="28"/>
        </w:rPr>
        <w:t>
      Үйінің мекенжайы мен телефоны _______________________________________</w:t>
      </w:r>
    </w:p>
    <w:p>
      <w:pPr>
        <w:spacing w:after="0"/>
        <w:ind w:left="0"/>
        <w:jc w:val="both"/>
      </w:pPr>
      <w:r>
        <w:rPr>
          <w:rFonts w:ascii="Times New Roman"/>
          <w:b w:val="false"/>
          <w:i w:val="false"/>
          <w:color w:val="000000"/>
          <w:sz w:val="28"/>
        </w:rPr>
        <w:t>
      Сұрақ: ________________________________________________________</w:t>
      </w:r>
    </w:p>
    <w:p>
      <w:pPr>
        <w:spacing w:after="0"/>
        <w:ind w:left="0"/>
        <w:jc w:val="both"/>
      </w:pPr>
      <w:r>
        <w:rPr>
          <w:rFonts w:ascii="Times New Roman"/>
          <w:b w:val="false"/>
          <w:i w:val="false"/>
          <w:color w:val="000000"/>
          <w:sz w:val="28"/>
        </w:rPr>
        <w:t>
      Жауап: ________________________________________________________</w:t>
      </w:r>
    </w:p>
    <w:p>
      <w:pPr>
        <w:spacing w:after="0"/>
        <w:ind w:left="0"/>
        <w:jc w:val="both"/>
      </w:pPr>
      <w:r>
        <w:rPr>
          <w:rFonts w:ascii="Times New Roman"/>
          <w:b w:val="false"/>
          <w:i w:val="false"/>
          <w:color w:val="000000"/>
          <w:sz w:val="28"/>
        </w:rPr>
        <w:t>
      Сұрау 20 __ жылғы "___"_________ жүргізілді</w:t>
      </w:r>
    </w:p>
    <w:p>
      <w:pPr>
        <w:spacing w:after="0"/>
        <w:ind w:left="0"/>
        <w:jc w:val="both"/>
      </w:pPr>
      <w:r>
        <w:rPr>
          <w:rFonts w:ascii="Times New Roman"/>
          <w:b w:val="false"/>
          <w:i w:val="false"/>
          <w:color w:val="000000"/>
          <w:sz w:val="28"/>
        </w:rPr>
        <w:t>
      Комиссия (шағын комиссия) мүшелерінің немесе сұрауды жүргізген</w:t>
      </w:r>
    </w:p>
    <w:p>
      <w:pPr>
        <w:spacing w:after="0"/>
        <w:ind w:left="0"/>
        <w:jc w:val="both"/>
      </w:pPr>
      <w:r>
        <w:rPr>
          <w:rFonts w:ascii="Times New Roman"/>
          <w:b w:val="false"/>
          <w:i w:val="false"/>
          <w:color w:val="000000"/>
          <w:sz w:val="28"/>
        </w:rPr>
        <w:t>
      адамның (дардың) тегі, аты, әкесінің аты (ол болған кезде), қолдары</w:t>
      </w:r>
    </w:p>
    <w:p>
      <w:pPr>
        <w:spacing w:after="0"/>
        <w:ind w:left="0"/>
        <w:jc w:val="both"/>
      </w:pPr>
      <w:r>
        <w:rPr>
          <w:rFonts w:ascii="Times New Roman"/>
          <w:b w:val="false"/>
          <w:i w:val="false"/>
          <w:color w:val="000000"/>
          <w:sz w:val="28"/>
        </w:rPr>
        <w:t>
      __________________________________</w:t>
      </w:r>
    </w:p>
    <w:p>
      <w:pPr>
        <w:spacing w:after="0"/>
        <w:ind w:left="0"/>
        <w:jc w:val="both"/>
      </w:pPr>
      <w:r>
        <w:rPr>
          <w:rFonts w:ascii="Times New Roman"/>
          <w:b w:val="false"/>
          <w:i w:val="false"/>
          <w:color w:val="000000"/>
          <w:sz w:val="28"/>
        </w:rPr>
        <w:t>
      __________________________________</w:t>
      </w:r>
    </w:p>
    <w:p>
      <w:pPr>
        <w:spacing w:after="0"/>
        <w:ind w:left="0"/>
        <w:jc w:val="both"/>
      </w:pPr>
      <w:r>
        <w:rPr>
          <w:rFonts w:ascii="Times New Roman"/>
          <w:b w:val="false"/>
          <w:i w:val="false"/>
          <w:color w:val="000000"/>
          <w:sz w:val="28"/>
        </w:rPr>
        <w:t>
      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және</w:t>
            </w:r>
            <w:r>
              <w:br/>
            </w:r>
            <w:r>
              <w:rPr>
                <w:rFonts w:ascii="Times New Roman"/>
                <w:b w:val="false"/>
                <w:i w:val="false"/>
                <w:color w:val="000000"/>
                <w:sz w:val="20"/>
              </w:rPr>
              <w:t>әлеуметтік даму министрінің</w:t>
            </w:r>
            <w:r>
              <w:br/>
            </w:r>
            <w:r>
              <w:rPr>
                <w:rFonts w:ascii="Times New Roman"/>
                <w:b w:val="false"/>
                <w:i w:val="false"/>
                <w:color w:val="000000"/>
                <w:sz w:val="20"/>
              </w:rPr>
              <w:t>2015 жылғы 28 желтоқсандағы</w:t>
            </w:r>
            <w:r>
              <w:br/>
            </w:r>
            <w:r>
              <w:rPr>
                <w:rFonts w:ascii="Times New Roman"/>
                <w:b w:val="false"/>
                <w:i w:val="false"/>
                <w:color w:val="000000"/>
                <w:sz w:val="20"/>
              </w:rPr>
              <w:t>№ 1055 бұйрығына</w:t>
            </w:r>
            <w:r>
              <w:br/>
            </w:r>
            <w:r>
              <w:rPr>
                <w:rFonts w:ascii="Times New Roman"/>
                <w:b w:val="false"/>
                <w:i w:val="false"/>
                <w:color w:val="000000"/>
                <w:sz w:val="20"/>
              </w:rPr>
              <w:t>7-қосымша</w:t>
            </w:r>
          </w:p>
        </w:tc>
      </w:tr>
    </w:tbl>
    <w:p>
      <w:pPr>
        <w:spacing w:after="0"/>
        <w:ind w:left="0"/>
        <w:jc w:val="both"/>
      </w:pPr>
      <w:r>
        <w:rPr>
          <w:rFonts w:ascii="Times New Roman"/>
          <w:b w:val="false"/>
          <w:i w:val="false"/>
          <w:color w:val="000000"/>
          <w:sz w:val="28"/>
        </w:rPr>
        <w:t>
      Нысан</w:t>
      </w:r>
    </w:p>
    <w:bookmarkStart w:name="z122" w:id="95"/>
    <w:p>
      <w:pPr>
        <w:spacing w:after="0"/>
        <w:ind w:left="0"/>
        <w:jc w:val="left"/>
      </w:pPr>
      <w:r>
        <w:rPr>
          <w:rFonts w:ascii="Times New Roman"/>
          <w:b/>
          <w:i w:val="false"/>
          <w:color w:val="000000"/>
        </w:rPr>
        <w:t xml:space="preserve"> Еңбек қызметіне байланысты жазатайым оқиғаларды</w:t>
      </w:r>
      <w:r>
        <w:br/>
      </w:r>
      <w:r>
        <w:rPr>
          <w:rFonts w:ascii="Times New Roman"/>
          <w:b/>
          <w:i w:val="false"/>
          <w:color w:val="000000"/>
        </w:rPr>
        <w:t>және өндірісте денсаулығына келтірілген өзге де</w:t>
      </w:r>
      <w:r>
        <w:br/>
      </w:r>
      <w:r>
        <w:rPr>
          <w:rFonts w:ascii="Times New Roman"/>
          <w:b/>
          <w:i w:val="false"/>
          <w:color w:val="000000"/>
        </w:rPr>
        <w:t>зақымдарды тіркеу журналы_____________________</w:t>
      </w:r>
    </w:p>
    <w:bookmarkEnd w:id="95"/>
    <w:p>
      <w:pPr>
        <w:spacing w:after="0"/>
        <w:ind w:left="0"/>
        <w:jc w:val="both"/>
      </w:pPr>
      <w:r>
        <w:rPr>
          <w:rFonts w:ascii="Times New Roman"/>
          <w:b w:val="false"/>
          <w:i w:val="false"/>
          <w:color w:val="000000"/>
          <w:sz w:val="28"/>
        </w:rPr>
        <w:t>
      (ұйымның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1"/>
        <w:gridCol w:w="1535"/>
        <w:gridCol w:w="4425"/>
        <w:gridCol w:w="1201"/>
        <w:gridCol w:w="1201"/>
        <w:gridCol w:w="1201"/>
        <w:gridCol w:w="1536"/>
      </w:tblGrid>
      <w:tr>
        <w:trPr>
          <w:trHeight w:val="30" w:hRule="atLeast"/>
        </w:trPr>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Жазатайым оқиғаның болған күні</w:t>
            </w:r>
          </w:p>
        </w:tc>
        <w:tc>
          <w:tcPr>
            <w:tcW w:w="4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Зардап шегушінің тегі аты, әкесінің аты (ол болған кезде)</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жылы</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өтілі</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Кәсібі, лауазымы</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Жазатайым оқиғаның болған орны</w:t>
            </w:r>
          </w:p>
        </w:tc>
      </w:tr>
      <w:tr>
        <w:trPr>
          <w:trHeight w:val="30" w:hRule="atLeast"/>
        </w:trPr>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38"/>
        <w:gridCol w:w="1370"/>
        <w:gridCol w:w="4037"/>
        <w:gridCol w:w="2127"/>
        <w:gridCol w:w="2128"/>
      </w:tblGrid>
      <w:tr>
        <w:trPr>
          <w:trHeight w:val="30" w:hRule="atLeast"/>
        </w:trPr>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Жазатайым оқиға мән-жайының қысқаша сипаттамасы</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Жарақат ауырпалығының дәрежесі</w:t>
            </w:r>
          </w:p>
        </w:tc>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Өндірістегі жазатайым оқиға туралы актінің жасалған күні және реттік нөмірі</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Кінә дәрежесі</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Лауазымды тұлғаның қолы</w:t>
            </w:r>
          </w:p>
        </w:tc>
      </w:tr>
      <w:tr>
        <w:trPr>
          <w:trHeight w:val="30" w:hRule="atLeast"/>
        </w:trPr>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