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3415" w14:textId="a6e34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заңнамасы сақталуының тәуекел дәрежесін бағалау өлшемшарттары мен тексеру парақтарын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25 желтоқсандағы № 1022 және Қазақстан Республикасы Ұлттық экономика министрінің 2015 жылғы 28 желтоқсандағы № 801 бірлескен бұйрығы. Қазақстан Республикасының Әділет министрлігінде 2015 жылы 30 желтоқсанда № 12656 болып тіркелді.</w:t>
      </w:r>
    </w:p>
    <w:p>
      <w:pPr>
        <w:spacing w:after="0"/>
        <w:ind w:left="0"/>
        <w:jc w:val="both"/>
      </w:pPr>
      <w:bookmarkStart w:name="z1" w:id="0"/>
      <w:r>
        <w:rPr>
          <w:rFonts w:ascii="Times New Roman"/>
          <w:b w:val="false"/>
          <w:i w:val="false"/>
          <w:color w:val="ff0000"/>
          <w:sz w:val="28"/>
        </w:rPr>
        <w:t>
      РҚАО-ның ескертпесі!</w:t>
      </w:r>
    </w:p>
    <w:bookmarkEnd w:id="0"/>
    <w:p>
      <w:pPr>
        <w:spacing w:after="0"/>
        <w:ind w:left="0"/>
        <w:jc w:val="both"/>
      </w:pPr>
      <w:r>
        <w:rPr>
          <w:rFonts w:ascii="Times New Roman"/>
          <w:b w:val="false"/>
          <w:i w:val="false"/>
          <w:color w:val="000000"/>
          <w:sz w:val="28"/>
        </w:rPr>
        <w:t>
      2016 жылғы 1 қаңтардан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 Кәсіпкерлік кодексінің 141-бабы </w:t>
      </w:r>
      <w:r>
        <w:rPr>
          <w:rFonts w:ascii="Times New Roman"/>
          <w:b w:val="false"/>
          <w:i w:val="false"/>
          <w:color w:val="000000"/>
          <w:sz w:val="28"/>
        </w:rPr>
        <w:t>5-тармаққа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12.12.2022 </w:t>
      </w:r>
      <w:r>
        <w:rPr>
          <w:rFonts w:ascii="Times New Roman"/>
          <w:b w:val="false"/>
          <w:i w:val="false"/>
          <w:color w:val="ff0000"/>
          <w:sz w:val="28"/>
        </w:rPr>
        <w:t>№ 492</w:t>
      </w:r>
      <w:r>
        <w:rPr>
          <w:rFonts w:ascii="Times New Roman"/>
          <w:b w:val="false"/>
          <w:i w:val="false"/>
          <w:color w:val="ff0000"/>
          <w:sz w:val="28"/>
        </w:rPr>
        <w:t xml:space="preserve"> және ҚР Ұлттық экономика министрінің 12.12.2022 № 123 (01.01.2023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3"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еңбек заңнамасы сақталуының тәуекел дәрежесін бағалау өлшемшарттары;</w:t>
      </w:r>
    </w:p>
    <w:bookmarkEnd w:id="2"/>
    <w:bookmarkStart w:name="z4"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еңбек заңнамасының және Қазақстан Республикасы халықты жұмыспен қамту туралы заңнамасының сақталуын тексеру парағы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Еңбек және халықты әлеуметтік қорғау министрінің 12.12.2022 </w:t>
      </w:r>
      <w:r>
        <w:rPr>
          <w:rFonts w:ascii="Times New Roman"/>
          <w:b w:val="false"/>
          <w:i w:val="false"/>
          <w:color w:val="ff0000"/>
          <w:sz w:val="28"/>
        </w:rPr>
        <w:t>№ 492</w:t>
      </w:r>
      <w:r>
        <w:rPr>
          <w:rFonts w:ascii="Times New Roman"/>
          <w:b w:val="false"/>
          <w:i w:val="false"/>
          <w:color w:val="ff0000"/>
          <w:sz w:val="28"/>
        </w:rPr>
        <w:t xml:space="preserve"> және ҚР Ұлттық экономика министрінің 12.12.2022 № 123 (01.01.2023 қолданысқа енгізіледі) бірлескен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әлеуметтік қорғау және көші-қон комитеті:</w:t>
      </w:r>
    </w:p>
    <w:bookmarkEnd w:id="4"/>
    <w:bookmarkStart w:name="z6" w:id="5"/>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бірлескен бұйрық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6"/>
    <w:bookmarkStart w:name="z8" w:id="7"/>
    <w:p>
      <w:pPr>
        <w:spacing w:after="0"/>
        <w:ind w:left="0"/>
        <w:jc w:val="both"/>
      </w:pPr>
      <w:r>
        <w:rPr>
          <w:rFonts w:ascii="Times New Roman"/>
          <w:b w:val="false"/>
          <w:i w:val="false"/>
          <w:color w:val="000000"/>
          <w:sz w:val="28"/>
        </w:rPr>
        <w:t>
      3) осы бірлескен бұйрықты Қазақстан Республикасы Денсаулық сақтау және әлеуметтік даму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4) осы бірлескен бұйрықты облыстардың, Астана және Алматы қалаларының еңбек инспекциясы жөніндегі жергілікті органдарының назарына жеткізуді қамтамасыз етсін.</w:t>
      </w:r>
    </w:p>
    <w:bookmarkEnd w:id="8"/>
    <w:bookmarkStart w:name="z10" w:id="9"/>
    <w:p>
      <w:pPr>
        <w:spacing w:after="0"/>
        <w:ind w:left="0"/>
        <w:jc w:val="both"/>
      </w:pPr>
      <w:r>
        <w:rPr>
          <w:rFonts w:ascii="Times New Roman"/>
          <w:b w:val="false"/>
          <w:i w:val="false"/>
          <w:color w:val="000000"/>
          <w:sz w:val="28"/>
        </w:rPr>
        <w:t xml:space="preserve">
      3. "Қазақстан Республикасының еңбек заңнамасы саласындағы тәуекел дәрежесін бағалау критерийлерін және тексеру парағының нысанын бекіту туралы" Қазақстан Республикасы Денсаулық сақтау және әлеуметтік даму министрінің 2015 жылғы 30 маусымдағы № 545 және Қазақстан Республикасы Ұлттық экономика министрінің м.а. 2015 жылғы 30 маусымдағы № 491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11744 болып тіркелген, "Әділет" ақпараттық-құқықтық жүйесінде 2015 жылғы 17 тамызда жарияланған) күші жойылды деп танылсын.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және әлеуметтік даму вице-министрі Б.Б. Нұрымбетовке жүктелсін.</w:t>
      </w:r>
    </w:p>
    <w:bookmarkEnd w:id="10"/>
    <w:bookmarkStart w:name="z12" w:id="11"/>
    <w:p>
      <w:pPr>
        <w:spacing w:after="0"/>
        <w:ind w:left="0"/>
        <w:jc w:val="both"/>
      </w:pPr>
      <w:r>
        <w:rPr>
          <w:rFonts w:ascii="Times New Roman"/>
          <w:b w:val="false"/>
          <w:i w:val="false"/>
          <w:color w:val="000000"/>
          <w:sz w:val="28"/>
        </w:rPr>
        <w:t>
      5. Осы бірлескен бұйрық 2016 жылғы 1 қаңтардан бастап қолданысқа енгізіледі және ресми жариялануға тиіс.</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Денсаулық сақтау және</w:t>
            </w:r>
          </w:p>
          <w:p>
            <w:pPr>
              <w:spacing w:after="20"/>
              <w:ind w:left="20"/>
              <w:jc w:val="both"/>
            </w:pPr>
            <w:r>
              <w:rPr>
                <w:rFonts w:ascii="Times New Roman"/>
                <w:b w:val="false"/>
                <w:i w:val="false"/>
                <w:color w:val="000000"/>
                <w:sz w:val="20"/>
              </w:rPr>
              <w:t>әлеуметтік даму министрі</w:t>
            </w:r>
          </w:p>
          <w:p>
            <w:pPr>
              <w:spacing w:after="20"/>
              <w:ind w:left="20"/>
              <w:jc w:val="both"/>
            </w:pPr>
            <w:r>
              <w:rPr>
                <w:rFonts w:ascii="Times New Roman"/>
                <w:b w:val="false"/>
                <w:i w:val="false"/>
                <w:color w:val="000000"/>
                <w:sz w:val="20"/>
              </w:rPr>
              <w:t>________________ Т.Дүйсенова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Ұлттық экономика</w:t>
            </w:r>
          </w:p>
          <w:p>
            <w:pPr>
              <w:spacing w:after="20"/>
              <w:ind w:left="20"/>
              <w:jc w:val="both"/>
            </w:pPr>
            <w:r>
              <w:rPr>
                <w:rFonts w:ascii="Times New Roman"/>
                <w:b w:val="false"/>
                <w:i w:val="false"/>
                <w:color w:val="000000"/>
                <w:sz w:val="20"/>
              </w:rPr>
              <w:t>министрі</w:t>
            </w:r>
          </w:p>
          <w:p>
            <w:pPr>
              <w:spacing w:after="20"/>
              <w:ind w:left="20"/>
              <w:jc w:val="both"/>
            </w:pPr>
            <w:r>
              <w:rPr>
                <w:rFonts w:ascii="Times New Roman"/>
                <w:b w:val="false"/>
                <w:i w:val="false"/>
                <w:color w:val="000000"/>
                <w:sz w:val="20"/>
              </w:rPr>
              <w:t>_______________ Е. 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Бас прокуратурасының   </w:t>
      </w:r>
    </w:p>
    <w:p>
      <w:pPr>
        <w:spacing w:after="0"/>
        <w:ind w:left="0"/>
        <w:jc w:val="both"/>
      </w:pPr>
      <w:r>
        <w:rPr>
          <w:rFonts w:ascii="Times New Roman"/>
          <w:b w:val="false"/>
          <w:i w:val="false"/>
          <w:color w:val="000000"/>
          <w:sz w:val="28"/>
        </w:rPr>
        <w:t xml:space="preserve">
      Құқықтық статистика және арнайы есепке алу   </w:t>
      </w:r>
    </w:p>
    <w:p>
      <w:pPr>
        <w:spacing w:after="0"/>
        <w:ind w:left="0"/>
        <w:jc w:val="both"/>
      </w:pPr>
      <w:r>
        <w:rPr>
          <w:rFonts w:ascii="Times New Roman"/>
          <w:b w:val="false"/>
          <w:i w:val="false"/>
          <w:color w:val="000000"/>
          <w:sz w:val="28"/>
        </w:rPr>
        <w:t xml:space="preserve">
      жөніндегі комитетінің төрағасы   </w:t>
      </w:r>
    </w:p>
    <w:p>
      <w:pPr>
        <w:spacing w:after="0"/>
        <w:ind w:left="0"/>
        <w:jc w:val="both"/>
      </w:pPr>
      <w:r>
        <w:rPr>
          <w:rFonts w:ascii="Times New Roman"/>
          <w:b w:val="false"/>
          <w:i w:val="false"/>
          <w:color w:val="000000"/>
          <w:sz w:val="28"/>
        </w:rPr>
        <w:t xml:space="preserve">
      __________________ С. Айтпаева   </w:t>
      </w:r>
    </w:p>
    <w:p>
      <w:pPr>
        <w:spacing w:after="0"/>
        <w:ind w:left="0"/>
        <w:jc w:val="both"/>
      </w:pPr>
      <w:r>
        <w:rPr>
          <w:rFonts w:ascii="Times New Roman"/>
          <w:b w:val="false"/>
          <w:i w:val="false"/>
          <w:color w:val="000000"/>
          <w:sz w:val="28"/>
        </w:rPr>
        <w:t>
      2015 жылғы 28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801 бірлескен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Қазақстан Республикасының еңбек заңнамасын сақтаудағы тәуекел дәрежесін бағалау өлшемшарттары</w:t>
      </w:r>
    </w:p>
    <w:bookmarkEnd w:id="12"/>
    <w:p>
      <w:pPr>
        <w:spacing w:after="0"/>
        <w:ind w:left="0"/>
        <w:jc w:val="both"/>
      </w:pPr>
      <w:r>
        <w:rPr>
          <w:rFonts w:ascii="Times New Roman"/>
          <w:b w:val="false"/>
          <w:i w:val="false"/>
          <w:color w:val="ff0000"/>
          <w:sz w:val="28"/>
        </w:rPr>
        <w:t xml:space="preserve">
      Ескерту. Өлшемшарттары жаңа редакцияда – ҚР Еңбек және халықты әлеуметтік қорғау министрінің м.а. 02.05.2023 </w:t>
      </w:r>
      <w:r>
        <w:rPr>
          <w:rFonts w:ascii="Times New Roman"/>
          <w:b w:val="false"/>
          <w:i w:val="false"/>
          <w:color w:val="ff0000"/>
          <w:sz w:val="28"/>
        </w:rPr>
        <w:t>№ 142</w:t>
      </w:r>
      <w:r>
        <w:rPr>
          <w:rFonts w:ascii="Times New Roman"/>
          <w:b w:val="false"/>
          <w:i w:val="false"/>
          <w:color w:val="ff0000"/>
          <w:sz w:val="28"/>
        </w:rPr>
        <w:t xml:space="preserve"> және ҚР Ұлттық экономика министрінің 02.05.2023 № 54 (алғашқы ресми жарияланған күнінен кейін күнтізбелік он күн өткен соң қолданысқа енгізіледі) бірлескен бұйрығымен.</w:t>
      </w:r>
    </w:p>
    <w:p>
      <w:pPr>
        <w:spacing w:after="0"/>
        <w:ind w:left="0"/>
        <w:jc w:val="left"/>
      </w:pPr>
      <w:r>
        <w:rPr>
          <w:rFonts w:ascii="Times New Roman"/>
          <w:b/>
          <w:i w:val="false"/>
          <w:color w:val="000000"/>
        </w:rPr>
        <w:t xml:space="preserve"> 1-тарау. Жалпы ережелер </w:t>
      </w:r>
    </w:p>
    <w:bookmarkStart w:name="z59" w:id="13"/>
    <w:p>
      <w:pPr>
        <w:spacing w:after="0"/>
        <w:ind w:left="0"/>
        <w:jc w:val="both"/>
      </w:pPr>
      <w:r>
        <w:rPr>
          <w:rFonts w:ascii="Times New Roman"/>
          <w:b w:val="false"/>
          <w:i w:val="false"/>
          <w:color w:val="000000"/>
          <w:sz w:val="28"/>
        </w:rPr>
        <w:t xml:space="preserve">
      1. Осы Қазақстан Республикасының еңбек заңнамасын сақтаудағы тәуекел дәрежесін бағалау өлшемшарттары (бұдан әрі – Өлшемшарттар)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"Тексеру парағының нысанын бекіту туралы" Қазақстан Республикасы Ұлттық экономика министрі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Қазақстан Республикасы Ұлттық экономика министрі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қағидаларына сәйкес бақылау субъектісіне барумен профилактикалық бақылау жүргізу кезінде бақылау субъектілерін іріктеу үшін әзірленді.</w:t>
      </w:r>
    </w:p>
    <w:bookmarkEnd w:id="13"/>
    <w:bookmarkStart w:name="z60" w:id="14"/>
    <w:p>
      <w:pPr>
        <w:spacing w:after="0"/>
        <w:ind w:left="0"/>
        <w:jc w:val="both"/>
      </w:pPr>
      <w:r>
        <w:rPr>
          <w:rFonts w:ascii="Times New Roman"/>
          <w:b w:val="false"/>
          <w:i w:val="false"/>
          <w:color w:val="000000"/>
          <w:sz w:val="28"/>
        </w:rPr>
        <w:t>
      2. Осы Өлшемшарттарда мынадай ұғымдар пайдаланылады:</w:t>
      </w:r>
    </w:p>
    <w:bookmarkEnd w:id="14"/>
    <w:p>
      <w:pPr>
        <w:spacing w:after="0"/>
        <w:ind w:left="0"/>
        <w:jc w:val="both"/>
      </w:pPr>
      <w:r>
        <w:rPr>
          <w:rFonts w:ascii="Times New Roman"/>
          <w:b w:val="false"/>
          <w:i w:val="false"/>
          <w:color w:val="000000"/>
          <w:sz w:val="28"/>
        </w:rPr>
        <w:t xml:space="preserve">
      1) бақылау субъектілері – қызметіне бақылау жүзеге асырылатын жеке тұлғалар, заңды тұлғалар, оның ішінде мемлекеттік органдар, заңды тұлғалардың филиалдары мен өкілдіктері; </w:t>
      </w:r>
    </w:p>
    <w:p>
      <w:pPr>
        <w:spacing w:after="0"/>
        <w:ind w:left="0"/>
        <w:jc w:val="both"/>
      </w:pPr>
      <w:r>
        <w:rPr>
          <w:rFonts w:ascii="Times New Roman"/>
          <w:b w:val="false"/>
          <w:i w:val="false"/>
          <w:color w:val="000000"/>
          <w:sz w:val="28"/>
        </w:rPr>
        <w:t>
      2) балл – тәуекелді есептеудің сандық өлшемі;</w:t>
      </w:r>
    </w:p>
    <w:p>
      <w:pPr>
        <w:spacing w:after="0"/>
        <w:ind w:left="0"/>
        <w:jc w:val="both"/>
      </w:pPr>
      <w:r>
        <w:rPr>
          <w:rFonts w:ascii="Times New Roman"/>
          <w:b w:val="false"/>
          <w:i w:val="false"/>
          <w:color w:val="000000"/>
          <w:sz w:val="28"/>
        </w:rPr>
        <w:t>
      3) болмашы бұзушылықтар – еңбек заңнамасының еңбек қатынастарына, кепілдіктер мен өтемақы төлемдерін жүзеге асыруға қатысты жұмыс беруші қабылдаған актілердің заңдылығы бөлігіндегі бұзушылықтары, сондай-ақ халықты жұмыспен қамту және шетелдік жұмыс күшін тарту туралы заңнамаларды бұзу;</w:t>
      </w:r>
    </w:p>
    <w:p>
      <w:pPr>
        <w:spacing w:after="0"/>
        <w:ind w:left="0"/>
        <w:jc w:val="both"/>
      </w:pPr>
      <w:r>
        <w:rPr>
          <w:rFonts w:ascii="Times New Roman"/>
          <w:b w:val="false"/>
          <w:i w:val="false"/>
          <w:color w:val="000000"/>
          <w:sz w:val="28"/>
        </w:rPr>
        <w:t>
      4)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5) елеулі бұзушылықтар – осы тармақтың 3) және 6) тармақшаларына сәйкес өрескел және болмашы бұзушылықтарға жатпайтын еңбек заңнамасының және еңбекті қорғау бойынша бұзушылықтары;</w:t>
      </w:r>
    </w:p>
    <w:p>
      <w:pPr>
        <w:spacing w:after="0"/>
        <w:ind w:left="0"/>
        <w:jc w:val="both"/>
      </w:pPr>
      <w:r>
        <w:rPr>
          <w:rFonts w:ascii="Times New Roman"/>
          <w:b w:val="false"/>
          <w:i w:val="false"/>
          <w:color w:val="000000"/>
          <w:sz w:val="28"/>
        </w:rPr>
        <w:t xml:space="preserve">
      6) өрескел бұзушылықтар – Қазақстан Республикасының еңбек заңнамасын бұзу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тәуекел дәрежесін бағалаудың субъектілік өлшемшарттарында көрсетілген;</w:t>
      </w:r>
    </w:p>
    <w:p>
      <w:pPr>
        <w:spacing w:after="0"/>
        <w:ind w:left="0"/>
        <w:jc w:val="both"/>
      </w:pPr>
      <w:r>
        <w:rPr>
          <w:rFonts w:ascii="Times New Roman"/>
          <w:b w:val="false"/>
          <w:i w:val="false"/>
          <w:color w:val="000000"/>
          <w:sz w:val="28"/>
        </w:rPr>
        <w:t>
      7) тәуекел – адамның өмірін немесе денсаулығын бақылау субъектісінің қызметі нәтижесінде оның салдарының ауырлық дәрежесін ескере отырып, жеке және заңды тұлғалардың заңды мүдделеріне, мемлекеттің мүліктік мүдделеріне зиян келтіру ықтималдығы;</w:t>
      </w:r>
    </w:p>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тікелей байланыссыз бақылау субъектілерін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субъектісінің қызметі нәтижелеріне байланысты бақылау субъектілерін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10)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үшін тәуекел деңгейін өзгертуге бағытталған басқарушылық шешімдерді қабылдау және (немесе) осындай бақылау субъектісін бақылау субъектісіне бару арқылы профилактикалық бақылаудан босату процесі;</w:t>
      </w:r>
    </w:p>
    <w:p>
      <w:pPr>
        <w:spacing w:after="0"/>
        <w:ind w:left="0"/>
        <w:jc w:val="both"/>
      </w:pPr>
      <w:r>
        <w:rPr>
          <w:rFonts w:ascii="Times New Roman"/>
          <w:b w:val="false"/>
          <w:i w:val="false"/>
          <w:color w:val="000000"/>
          <w:sz w:val="28"/>
        </w:rPr>
        <w:t>
      11) тексеру парағы-сақталмауы адамның өмірі мен денсаулығына, жеке және заңды тұлғалардың, мемлекеттің заңды мүдделеріне қатер төндіретін бақылау субъектілерінің (объектілерінің) қызметіне қойылатын талаптардың тізбесі;</w:t>
      </w:r>
    </w:p>
    <w:p>
      <w:pPr>
        <w:spacing w:after="0"/>
        <w:ind w:left="0"/>
        <w:jc w:val="both"/>
      </w:pPr>
      <w:r>
        <w:rPr>
          <w:rFonts w:ascii="Times New Roman"/>
          <w:b w:val="false"/>
          <w:i w:val="false"/>
          <w:color w:val="000000"/>
          <w:sz w:val="28"/>
        </w:rPr>
        <w:t>
      12) іріктеме жиынтық (іріктеме) – Қазақстан Республикасының еңбек заңнамасының және Қазақстан Республикасының жұмыспен қамту туралы заңнамасының сақталуын мемлекеттік бақылау саласында бақылау субъектілерінің (объектілерінің) біртекті тобына жатқызылатын бағаланатын субъектілердің (объектілердің) тізбесі</w:t>
      </w:r>
    </w:p>
    <w:bookmarkStart w:name="z61" w:id="15"/>
    <w:p>
      <w:pPr>
        <w:spacing w:after="0"/>
        <w:ind w:left="0"/>
        <w:jc w:val="left"/>
      </w:pPr>
      <w:r>
        <w:rPr>
          <w:rFonts w:ascii="Times New Roman"/>
          <w:b/>
          <w:i w:val="false"/>
          <w:color w:val="000000"/>
        </w:rPr>
        <w:t xml:space="preserve"> 2-тарау. Реттеуші бақылау субъектілерінің (объектілерінің) және профилактикалық бақылау жүргізу кезінде тәуекелдерді бағалау және басқару жүйесін қалыптастыру тәртібі</w:t>
      </w:r>
    </w:p>
    <w:bookmarkEnd w:id="15"/>
    <w:bookmarkStart w:name="z62" w:id="16"/>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және (немесе) талаптарға сәйкестігіне тексеруді жүзеге асыру кезінде тәуекелдерді басқару мақсаттары үшін бақылау субъектілерін (объектілерін) талаптарға сәйкестігіне тексеру және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16"/>
    <w:p>
      <w:pPr>
        <w:spacing w:after="0"/>
        <w:ind w:left="0"/>
        <w:jc w:val="both"/>
      </w:pPr>
      <w:r>
        <w:rPr>
          <w:rFonts w:ascii="Times New Roman"/>
          <w:b w:val="false"/>
          <w:i w:val="false"/>
          <w:color w:val="000000"/>
          <w:sz w:val="28"/>
        </w:rPr>
        <w:t>
      Бірінші кезеңде объективті өлшемшарттар жөніндегі мемлекеттік органдар бақылау субъектілерін (объектілерін)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субъектілерінің (объектілерінің) қызметі салалары үшін бақылау субъектісіне (объектісіне) бару арқылы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субъектілерінің (объектілерінің) қызметі салалары үшін жоспардан тыс тексеру жүргізіледі.</w:t>
      </w:r>
    </w:p>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субъектілерін (объектілерін)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Start w:name="z63" w:id="17"/>
    <w:p>
      <w:pPr>
        <w:spacing w:after="0"/>
        <w:ind w:left="0"/>
        <w:jc w:val="both"/>
      </w:pPr>
      <w:r>
        <w:rPr>
          <w:rFonts w:ascii="Times New Roman"/>
          <w:b w:val="false"/>
          <w:i w:val="false"/>
          <w:color w:val="000000"/>
          <w:sz w:val="28"/>
        </w:rPr>
        <w:t>
      4.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17"/>
    <w:p>
      <w:pPr>
        <w:spacing w:after="0"/>
        <w:ind w:left="0"/>
        <w:jc w:val="both"/>
      </w:pPr>
      <w:r>
        <w:rPr>
          <w:rFonts w:ascii="Times New Roman"/>
          <w:b w:val="false"/>
          <w:i w:val="false"/>
          <w:color w:val="000000"/>
          <w:sz w:val="28"/>
        </w:rPr>
        <w:t xml:space="preserve">
      Бұзушылық дәрежесі (өрескел, елеулі, болмашы) субъективті өлшемшарттар бойынша өрескел, елеулі, болмашы бұзушылықтардың белгіленген айқындауларына сәйкес беріледі. </w:t>
      </w:r>
    </w:p>
    <w:bookmarkStart w:name="z64" w:id="18"/>
    <w:p>
      <w:pPr>
        <w:spacing w:after="0"/>
        <w:ind w:left="0"/>
        <w:jc w:val="both"/>
      </w:pPr>
      <w:r>
        <w:rPr>
          <w:rFonts w:ascii="Times New Roman"/>
          <w:b w:val="false"/>
          <w:i w:val="false"/>
          <w:color w:val="000000"/>
          <w:sz w:val="28"/>
        </w:rPr>
        <w:t>
      5. Бақылау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18"/>
    <w:bookmarkStart w:name="z65" w:id="19"/>
    <w:p>
      <w:pPr>
        <w:spacing w:after="0"/>
        <w:ind w:left="0"/>
        <w:jc w:val="both"/>
      </w:pPr>
      <w:r>
        <w:rPr>
          <w:rFonts w:ascii="Times New Roman"/>
          <w:b w:val="false"/>
          <w:i w:val="false"/>
          <w:color w:val="000000"/>
          <w:sz w:val="28"/>
        </w:rPr>
        <w:t>
      6. Бақылау субъектісіне (объектісіне) бару арқылы профилактикалық бақылаудың еселігін бақылау органдары жоғары және орташа тәуекел дәрежесіне жатқызылған бақылау субъектілеріне (объектілеріне) қатысты жылына екі реттен жиі емес айқындайды.</w:t>
      </w:r>
    </w:p>
    <w:bookmarkEnd w:id="19"/>
    <w:bookmarkStart w:name="z66" w:id="20"/>
    <w:p>
      <w:pPr>
        <w:spacing w:after="0"/>
        <w:ind w:left="0"/>
        <w:jc w:val="both"/>
      </w:pPr>
      <w:r>
        <w:rPr>
          <w:rFonts w:ascii="Times New Roman"/>
          <w:b w:val="false"/>
          <w:i w:val="false"/>
          <w:color w:val="000000"/>
          <w:sz w:val="28"/>
        </w:rPr>
        <w:t>
      7. Бақылау субъектісіне барумен профилактикалық бақылау профилактикалық бақылаудың жартыжылдық тізімдері негізінде бақылау субъектісіне барумен жүргізіледі.</w:t>
      </w:r>
    </w:p>
    <w:bookmarkEnd w:id="20"/>
    <w:bookmarkStart w:name="z67" w:id="21"/>
    <w:p>
      <w:pPr>
        <w:spacing w:after="0"/>
        <w:ind w:left="0"/>
        <w:jc w:val="both"/>
      </w:pPr>
      <w:r>
        <w:rPr>
          <w:rFonts w:ascii="Times New Roman"/>
          <w:b w:val="false"/>
          <w:i w:val="false"/>
          <w:color w:val="000000"/>
          <w:sz w:val="28"/>
        </w:rPr>
        <w:t>
      8. Көрсетілген өлшемшарттарды айқындау үшін есеп кезеңі бақылау субъектісіне бара отырып, профилактикалық бақылау жүргізу жылының алдындағы жыл болып табылады.</w:t>
      </w:r>
    </w:p>
    <w:bookmarkEnd w:id="21"/>
    <w:bookmarkStart w:name="z68" w:id="22"/>
    <w:p>
      <w:pPr>
        <w:spacing w:after="0"/>
        <w:ind w:left="0"/>
        <w:jc w:val="left"/>
      </w:pPr>
      <w:r>
        <w:rPr>
          <w:rFonts w:ascii="Times New Roman"/>
          <w:b/>
          <w:i w:val="false"/>
          <w:color w:val="000000"/>
        </w:rPr>
        <w:t xml:space="preserve"> 1-параграф. Объективті өлшемшарттар</w:t>
      </w:r>
    </w:p>
    <w:bookmarkEnd w:id="22"/>
    <w:bookmarkStart w:name="z69" w:id="23"/>
    <w:p>
      <w:pPr>
        <w:spacing w:after="0"/>
        <w:ind w:left="0"/>
        <w:jc w:val="both"/>
      </w:pPr>
      <w:r>
        <w:rPr>
          <w:rFonts w:ascii="Times New Roman"/>
          <w:b w:val="false"/>
          <w:i w:val="false"/>
          <w:color w:val="000000"/>
          <w:sz w:val="28"/>
        </w:rPr>
        <w:t xml:space="preserve">
      9. Осы Өлшемшарттардың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12-тармақтарына</w:t>
      </w:r>
      <w:r>
        <w:rPr>
          <w:rFonts w:ascii="Times New Roman"/>
          <w:b w:val="false"/>
          <w:i w:val="false"/>
          <w:color w:val="000000"/>
          <w:sz w:val="28"/>
        </w:rPr>
        <w:t xml:space="preserve"> сәйкес жүргізілген ықтимал тәуекелдерге талдау жүргізілгеннен кейін бақылау субъектілері (объектілері) объективті өлшемшарттар (жоғары, орташа және төмен) бойынша тәуекелдің үш дәрежесі бойынша бөлінеді.</w:t>
      </w:r>
    </w:p>
    <w:bookmarkEnd w:id="23"/>
    <w:bookmarkStart w:name="z70" w:id="24"/>
    <w:p>
      <w:pPr>
        <w:spacing w:after="0"/>
        <w:ind w:left="0"/>
        <w:jc w:val="both"/>
      </w:pPr>
      <w:r>
        <w:rPr>
          <w:rFonts w:ascii="Times New Roman"/>
          <w:b w:val="false"/>
          <w:i w:val="false"/>
          <w:color w:val="000000"/>
          <w:sz w:val="28"/>
        </w:rPr>
        <w:t>
      10. Объективті өлшемшарттар бойынша тәуекелдердің жоғары деңгейіне адамның өмірі мен денсаулығына, жеке тұлғалардың заңды мүдделеріне қауіп төндіру мүмкіндігі жоғары мынадай:</w:t>
      </w:r>
    </w:p>
    <w:bookmarkEnd w:id="24"/>
    <w:p>
      <w:pPr>
        <w:spacing w:after="0"/>
        <w:ind w:left="0"/>
        <w:jc w:val="both"/>
      </w:pPr>
      <w:r>
        <w:rPr>
          <w:rFonts w:ascii="Times New Roman"/>
          <w:b w:val="false"/>
          <w:i w:val="false"/>
          <w:color w:val="000000"/>
          <w:sz w:val="28"/>
        </w:rPr>
        <w:t>
      тау-кен өнеркәсібі және карьерлерді қазу;</w:t>
      </w:r>
    </w:p>
    <w:p>
      <w:pPr>
        <w:spacing w:after="0"/>
        <w:ind w:left="0"/>
        <w:jc w:val="both"/>
      </w:pPr>
      <w:r>
        <w:rPr>
          <w:rFonts w:ascii="Times New Roman"/>
          <w:b w:val="false"/>
          <w:i w:val="false"/>
          <w:color w:val="000000"/>
          <w:sz w:val="28"/>
        </w:rPr>
        <w:t>
      электрмен қамтамасыз ету, газ, бу жіберу және ауаны баптау;</w:t>
      </w:r>
    </w:p>
    <w:p>
      <w:pPr>
        <w:spacing w:after="0"/>
        <w:ind w:left="0"/>
        <w:jc w:val="both"/>
      </w:pPr>
      <w:r>
        <w:rPr>
          <w:rFonts w:ascii="Times New Roman"/>
          <w:b w:val="false"/>
          <w:i w:val="false"/>
          <w:color w:val="000000"/>
          <w:sz w:val="28"/>
        </w:rPr>
        <w:t>
      өңдеу өнеркәсібі;</w:t>
      </w:r>
    </w:p>
    <w:p>
      <w:pPr>
        <w:spacing w:after="0"/>
        <w:ind w:left="0"/>
        <w:jc w:val="both"/>
      </w:pPr>
      <w:r>
        <w:rPr>
          <w:rFonts w:ascii="Times New Roman"/>
          <w:b w:val="false"/>
          <w:i w:val="false"/>
          <w:color w:val="000000"/>
          <w:sz w:val="28"/>
        </w:rPr>
        <w:t>
      құрылыс;</w:t>
      </w:r>
    </w:p>
    <w:p>
      <w:pPr>
        <w:spacing w:after="0"/>
        <w:ind w:left="0"/>
        <w:jc w:val="both"/>
      </w:pPr>
      <w:r>
        <w:rPr>
          <w:rFonts w:ascii="Times New Roman"/>
          <w:b w:val="false"/>
          <w:i w:val="false"/>
          <w:color w:val="000000"/>
          <w:sz w:val="28"/>
        </w:rPr>
        <w:t>
      тасымалдау және сақтау;</w:t>
      </w:r>
    </w:p>
    <w:p>
      <w:pPr>
        <w:spacing w:after="0"/>
        <w:ind w:left="0"/>
        <w:jc w:val="both"/>
      </w:pPr>
      <w:r>
        <w:rPr>
          <w:rFonts w:ascii="Times New Roman"/>
          <w:b w:val="false"/>
          <w:i w:val="false"/>
          <w:color w:val="000000"/>
          <w:sz w:val="28"/>
        </w:rPr>
        <w:t>
      сумен жабдықтау, кәріз жүйесі, қалдықтарды жинау және бөлу;</w:t>
      </w:r>
    </w:p>
    <w:p>
      <w:pPr>
        <w:spacing w:after="0"/>
        <w:ind w:left="0"/>
        <w:jc w:val="both"/>
      </w:pPr>
      <w:r>
        <w:rPr>
          <w:rFonts w:ascii="Times New Roman"/>
          <w:b w:val="false"/>
          <w:i w:val="false"/>
          <w:color w:val="000000"/>
          <w:sz w:val="28"/>
        </w:rPr>
        <w:t>
      ақпарат және байланыс;</w:t>
      </w:r>
    </w:p>
    <w:p>
      <w:pPr>
        <w:spacing w:after="0"/>
        <w:ind w:left="0"/>
        <w:jc w:val="both"/>
      </w:pPr>
      <w:r>
        <w:rPr>
          <w:rFonts w:ascii="Times New Roman"/>
          <w:b w:val="false"/>
          <w:i w:val="false"/>
          <w:color w:val="000000"/>
          <w:sz w:val="28"/>
        </w:rPr>
        <w:t>
      ауыл шаруашылығы, орман және балық шаруашылығы сияқты экономикалық қызмет түрінде қызметін жүзеге асыратын бақылау субъектілері жатқызылады.</w:t>
      </w:r>
    </w:p>
    <w:p>
      <w:pPr>
        <w:spacing w:after="0"/>
        <w:ind w:left="0"/>
        <w:jc w:val="both"/>
      </w:pPr>
      <w:r>
        <w:rPr>
          <w:rFonts w:ascii="Times New Roman"/>
          <w:b w:val="false"/>
          <w:i w:val="false"/>
          <w:color w:val="000000"/>
          <w:sz w:val="28"/>
        </w:rPr>
        <w:t>
      Сонымен қатар объективті өлшемшарттар бойынша Қазақстан Республикасы Еңбек және халықты әлеуметтік қорғау министрлігінің "Шетелдік жұмыс күші" автоматтандырылған ақпараттың жүйесінің есептілік деректеріне сәйкес 30-дан астам шетелдік жұмыс күшін тартатын бақылау субъектілері тәуекелдердің жоғары деңгейіне жатады.</w:t>
      </w:r>
    </w:p>
    <w:bookmarkStart w:name="z71" w:id="25"/>
    <w:p>
      <w:pPr>
        <w:spacing w:after="0"/>
        <w:ind w:left="0"/>
        <w:jc w:val="both"/>
      </w:pPr>
      <w:r>
        <w:rPr>
          <w:rFonts w:ascii="Times New Roman"/>
          <w:b w:val="false"/>
          <w:i w:val="false"/>
          <w:color w:val="000000"/>
          <w:sz w:val="28"/>
        </w:rPr>
        <w:t>
      11. Объективті өлшемшарттар бойынша тәуекелдің орташа дәрежесіне денсаулық сақтау, білім беру, мәдениет, cпорт, әлеуметтік қамсыздандыру, сауда, тұру және тамақтану жөніндегі қызмет көрсетуді жүзеге асыратын бақылау субъектілері жатады.</w:t>
      </w:r>
    </w:p>
    <w:bookmarkEnd w:id="25"/>
    <w:bookmarkStart w:name="z72" w:id="26"/>
    <w:p>
      <w:pPr>
        <w:spacing w:after="0"/>
        <w:ind w:left="0"/>
        <w:jc w:val="both"/>
      </w:pPr>
      <w:r>
        <w:rPr>
          <w:rFonts w:ascii="Times New Roman"/>
          <w:b w:val="false"/>
          <w:i w:val="false"/>
          <w:color w:val="000000"/>
          <w:sz w:val="28"/>
        </w:rPr>
        <w:t>
      12. Объективті өлшемшарттар бойынша тәуекелдің төмен дәрежесіне жұмыскерлері еңбек қызметін офистік үй-жайларда жүзеге асыратын өндірістік емес саланың бақылау субъектілері жатады.</w:t>
      </w:r>
    </w:p>
    <w:bookmarkEnd w:id="26"/>
    <w:bookmarkStart w:name="z73" w:id="27"/>
    <w:p>
      <w:pPr>
        <w:spacing w:after="0"/>
        <w:ind w:left="0"/>
        <w:jc w:val="left"/>
      </w:pPr>
      <w:r>
        <w:rPr>
          <w:rFonts w:ascii="Times New Roman"/>
          <w:b/>
          <w:i w:val="false"/>
          <w:color w:val="000000"/>
        </w:rPr>
        <w:t xml:space="preserve"> 2-параграф. Субъективті өлшемшарттар</w:t>
      </w:r>
    </w:p>
    <w:bookmarkEnd w:id="27"/>
    <w:bookmarkStart w:name="z74" w:id="28"/>
    <w:p>
      <w:pPr>
        <w:spacing w:after="0"/>
        <w:ind w:left="0"/>
        <w:jc w:val="both"/>
      </w:pPr>
      <w:r>
        <w:rPr>
          <w:rFonts w:ascii="Times New Roman"/>
          <w:b w:val="false"/>
          <w:i w:val="false"/>
          <w:color w:val="000000"/>
          <w:sz w:val="28"/>
        </w:rPr>
        <w:t>
      13. Субъективті өлшемшарттарды айқындау мынадай кезеңдерді қолдана отырып жүзеге асырылады:</w:t>
      </w:r>
    </w:p>
    <w:bookmarkEnd w:id="28"/>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75" w:id="29"/>
    <w:p>
      <w:pPr>
        <w:spacing w:after="0"/>
        <w:ind w:left="0"/>
        <w:jc w:val="both"/>
      </w:pPr>
      <w:r>
        <w:rPr>
          <w:rFonts w:ascii="Times New Roman"/>
          <w:b w:val="false"/>
          <w:i w:val="false"/>
          <w:color w:val="000000"/>
          <w:sz w:val="28"/>
        </w:rPr>
        <w:t>
      14. Бақылау субъектілерін (объектілерін) анықтау үшін деректер базасын қалыптастыру және ақпарат жинау қажет.</w:t>
      </w:r>
    </w:p>
    <w:bookmarkEnd w:id="29"/>
    <w:bookmarkStart w:name="z76" w:id="30"/>
    <w:p>
      <w:pPr>
        <w:spacing w:after="0"/>
        <w:ind w:left="0"/>
        <w:jc w:val="both"/>
      </w:pPr>
      <w:r>
        <w:rPr>
          <w:rFonts w:ascii="Times New Roman"/>
          <w:b w:val="false"/>
          <w:i w:val="false"/>
          <w:color w:val="000000"/>
          <w:sz w:val="28"/>
        </w:rPr>
        <w:t>
      15. Тәуекел дәрежесін бағалау үшін мынадай ақпарат көздері пайдаланылады:</w:t>
      </w:r>
    </w:p>
    <w:bookmarkEnd w:id="30"/>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p>
      <w:pPr>
        <w:spacing w:after="0"/>
        <w:ind w:left="0"/>
        <w:jc w:val="both"/>
      </w:pPr>
      <w:r>
        <w:rPr>
          <w:rFonts w:ascii="Times New Roman"/>
          <w:b w:val="false"/>
          <w:i w:val="false"/>
          <w:color w:val="000000"/>
          <w:sz w:val="28"/>
        </w:rPr>
        <w:t>
      2) бақылау субъектілеріне (объектілеріне) барумен алдыңғы тексерулер мен профилактикалық бақылаудың нәтижелері.</w:t>
      </w:r>
    </w:p>
    <w:bookmarkStart w:name="z77" w:id="31"/>
    <w:p>
      <w:pPr>
        <w:spacing w:after="0"/>
        <w:ind w:left="0"/>
        <w:jc w:val="both"/>
      </w:pPr>
      <w:r>
        <w:rPr>
          <w:rFonts w:ascii="Times New Roman"/>
          <w:b w:val="false"/>
          <w:i w:val="false"/>
          <w:color w:val="000000"/>
          <w:sz w:val="28"/>
        </w:rPr>
        <w:t>
      16. Қолда бар ақпарат көздерінің негізінде реттеуші мемлекеттік органдар талдауға және бағалауға жататын субъективті өлшемшарттар бойынша деректерді қалыптастырады.</w:t>
      </w:r>
    </w:p>
    <w:bookmarkEnd w:id="31"/>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талаптарға сәйкестігіне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bookmarkStart w:name="z78" w:id="32"/>
    <w:p>
      <w:pPr>
        <w:spacing w:after="0"/>
        <w:ind w:left="0"/>
        <w:jc w:val="both"/>
      </w:pPr>
      <w:r>
        <w:rPr>
          <w:rFonts w:ascii="Times New Roman"/>
          <w:b w:val="false"/>
          <w:i w:val="false"/>
          <w:color w:val="000000"/>
          <w:sz w:val="28"/>
        </w:rPr>
        <w:t>
      17.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End w:id="32"/>
    <w:bookmarkStart w:name="z79" w:id="33"/>
    <w:p>
      <w:pPr>
        <w:spacing w:after="0"/>
        <w:ind w:left="0"/>
        <w:jc w:val="both"/>
      </w:pPr>
      <w:r>
        <w:rPr>
          <w:rFonts w:ascii="Times New Roman"/>
          <w:b w:val="false"/>
          <w:i w:val="false"/>
          <w:color w:val="000000"/>
          <w:sz w:val="28"/>
        </w:rPr>
        <w:t xml:space="preserve">
      18. Қолданылатын ақпарат көздерінің басымдығын және осы Өлшемшарттардың </w:t>
      </w:r>
      <w:r>
        <w:rPr>
          <w:rFonts w:ascii="Times New Roman"/>
          <w:b w:val="false"/>
          <w:i w:val="false"/>
          <w:color w:val="000000"/>
          <w:sz w:val="28"/>
        </w:rPr>
        <w:t>3-тарауында</w:t>
      </w:r>
      <w:r>
        <w:rPr>
          <w:rFonts w:ascii="Times New Roman"/>
          <w:b w:val="false"/>
          <w:i w:val="false"/>
          <w:color w:val="000000"/>
          <w:sz w:val="28"/>
        </w:rPr>
        <w:t xml:space="preserve">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есептеледі.</w:t>
      </w:r>
    </w:p>
    <w:bookmarkEnd w:id="33"/>
    <w:bookmarkStart w:name="z80" w:id="34"/>
    <w:p>
      <w:pPr>
        <w:spacing w:after="0"/>
        <w:ind w:left="0"/>
        <w:jc w:val="left"/>
      </w:pPr>
      <w:r>
        <w:rPr>
          <w:rFonts w:ascii="Times New Roman"/>
          <w:b/>
          <w:i w:val="false"/>
          <w:color w:val="000000"/>
        </w:rPr>
        <w:t xml:space="preserve"> 3-параграф. Тәуекелдерді басқару</w:t>
      </w:r>
    </w:p>
    <w:bookmarkEnd w:id="34"/>
    <w:bookmarkStart w:name="z81" w:id="35"/>
    <w:p>
      <w:pPr>
        <w:spacing w:after="0"/>
        <w:ind w:left="0"/>
        <w:jc w:val="both"/>
      </w:pPr>
      <w:r>
        <w:rPr>
          <w:rFonts w:ascii="Times New Roman"/>
          <w:b w:val="false"/>
          <w:i w:val="false"/>
          <w:color w:val="000000"/>
          <w:sz w:val="28"/>
        </w:rPr>
        <w:t>
      19.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35"/>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Start w:name="z82" w:id="36"/>
    <w:p>
      <w:pPr>
        <w:spacing w:after="0"/>
        <w:ind w:left="0"/>
        <w:jc w:val="both"/>
      </w:pPr>
      <w:r>
        <w:rPr>
          <w:rFonts w:ascii="Times New Roman"/>
          <w:b w:val="false"/>
          <w:i w:val="false"/>
          <w:color w:val="000000"/>
          <w:sz w:val="28"/>
        </w:rPr>
        <w:t>
      20. Бақылау субъектісіне (объектісіне) бара отырып, профилактикалық бақылаудан босату мақсатында жеңілдететін индикаторлар ескеріледі.</w:t>
      </w:r>
    </w:p>
    <w:bookmarkEnd w:id="36"/>
    <w:p>
      <w:pPr>
        <w:spacing w:after="0"/>
        <w:ind w:left="0"/>
        <w:jc w:val="both"/>
      </w:pPr>
      <w:r>
        <w:rPr>
          <w:rFonts w:ascii="Times New Roman"/>
          <w:b w:val="false"/>
          <w:i w:val="false"/>
          <w:color w:val="000000"/>
          <w:sz w:val="28"/>
        </w:rPr>
        <w:t xml:space="preserve">
      Жеңілдететін индикаторға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берілетін бақылау субъектісінде жұмыс берушінің қызметі Қазақстан Республикасы еңбек заңнамасының талаптарына сәйкес келетінін растайтын сенім сертификатының болуы жатады.</w:t>
      </w:r>
    </w:p>
    <w:bookmarkStart w:name="z83" w:id="37"/>
    <w:p>
      <w:pPr>
        <w:spacing w:after="0"/>
        <w:ind w:left="0"/>
        <w:jc w:val="left"/>
      </w:pPr>
      <w:r>
        <w:rPr>
          <w:rFonts w:ascii="Times New Roman"/>
          <w:b/>
          <w:i w:val="false"/>
          <w:color w:val="000000"/>
        </w:rPr>
        <w:t xml:space="preserve"> 4-параграф. Қазақстан Республикасының заңнамалық актілеріне сәйкес ерекшелік пен құпиялылық ескеріле отырып, ақпараттық жүйелерді пайдаланатын тәуекелдерді бағалау және басқару жүйесін қалыптастыру ерекшеліктері</w:t>
      </w:r>
    </w:p>
    <w:bookmarkEnd w:id="37"/>
    <w:bookmarkStart w:name="z84" w:id="38"/>
    <w:p>
      <w:pPr>
        <w:spacing w:after="0"/>
        <w:ind w:left="0"/>
        <w:jc w:val="both"/>
      </w:pPr>
      <w:r>
        <w:rPr>
          <w:rFonts w:ascii="Times New Roman"/>
          <w:b w:val="false"/>
          <w:i w:val="false"/>
          <w:color w:val="000000"/>
          <w:sz w:val="28"/>
        </w:rPr>
        <w:t>
      21.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38"/>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және (немесе) талаптарға сәйкестігін тексеру жүзеге асырылатын бақылау субъектілері (объектілері) санының ең төмен шегі мемлекеттік бақылаудың белгілі бір саласындағы осындай бақылау субъектілерінің жалпы санының бес пайызынан аспауға тиіс.</w:t>
      </w:r>
    </w:p>
    <w:bookmarkStart w:name="z85" w:id="39"/>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39"/>
    <w:bookmarkStart w:name="z86" w:id="40"/>
    <w:p>
      <w:pPr>
        <w:spacing w:after="0"/>
        <w:ind w:left="0"/>
        <w:jc w:val="both"/>
      </w:pPr>
      <w:r>
        <w:rPr>
          <w:rFonts w:ascii="Times New Roman"/>
          <w:b w:val="false"/>
          <w:i w:val="false"/>
          <w:color w:val="000000"/>
          <w:sz w:val="28"/>
        </w:rPr>
        <w:t>
      22. Осы Өлшемшарттардың 3-тармағына сәйкес бақылау субъектісін тәуекел дәрежесіне жатқызу үшін тәуекел дәрежесінің көрсеткішін есептеудің мынадай тәртібі қолданылады.</w:t>
      </w:r>
    </w:p>
    <w:bookmarkEnd w:id="40"/>
    <w:p>
      <w:pPr>
        <w:spacing w:after="0"/>
        <w:ind w:left="0"/>
        <w:jc w:val="both"/>
      </w:pPr>
      <w:r>
        <w:rPr>
          <w:rFonts w:ascii="Times New Roman"/>
          <w:b w:val="false"/>
          <w:i w:val="false"/>
          <w:color w:val="000000"/>
          <w:sz w:val="28"/>
        </w:rPr>
        <w:t xml:space="preserve">
      Еңбек инспекциясы жөніндегі жергілікті орган осы Өлшемшарттардың </w:t>
      </w:r>
      <w:r>
        <w:rPr>
          <w:rFonts w:ascii="Times New Roman"/>
          <w:b w:val="false"/>
          <w:i w:val="false"/>
          <w:color w:val="000000"/>
          <w:sz w:val="28"/>
        </w:rPr>
        <w:t>15-тармағына</w:t>
      </w:r>
      <w:r>
        <w:rPr>
          <w:rFonts w:ascii="Times New Roman"/>
          <w:b w:val="false"/>
          <w:i w:val="false"/>
          <w:color w:val="000000"/>
          <w:sz w:val="28"/>
        </w:rPr>
        <w:t xml:space="preserve"> сәйкес көздерден субъективті өлшемшарттар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Өлшемшарттардың (SC) 18-тармағына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18-тармағына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мемлекеттік бақылау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87" w:id="41"/>
    <w:p>
      <w:pPr>
        <w:spacing w:after="0"/>
        <w:ind w:left="0"/>
        <w:jc w:val="both"/>
      </w:pPr>
      <w:r>
        <w:rPr>
          <w:rFonts w:ascii="Times New Roman"/>
          <w:b w:val="false"/>
          <w:i w:val="false"/>
          <w:color w:val="000000"/>
          <w:sz w:val="28"/>
        </w:rPr>
        <w:t>
      23.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41"/>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Аталған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Аталған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88" w:id="42"/>
    <w:p>
      <w:pPr>
        <w:spacing w:after="0"/>
        <w:ind w:left="0"/>
        <w:jc w:val="both"/>
      </w:pPr>
      <w:r>
        <w:rPr>
          <w:rFonts w:ascii="Times New Roman"/>
          <w:b w:val="false"/>
          <w:i w:val="false"/>
          <w:color w:val="000000"/>
          <w:sz w:val="28"/>
        </w:rPr>
        <w:t xml:space="preserve">
      24. Осы Өлшемшарттардың </w:t>
      </w:r>
      <w:r>
        <w:rPr>
          <w:rFonts w:ascii="Times New Roman"/>
          <w:b w:val="false"/>
          <w:i w:val="false"/>
          <w:color w:val="000000"/>
          <w:sz w:val="28"/>
        </w:rPr>
        <w:t>18-тармағына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479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479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хi – субъективті өлшемшарт көрсеткіші,</w:t>
      </w:r>
    </w:p>
    <w:p>
      <w:pPr>
        <w:spacing w:after="0"/>
        <w:ind w:left="0"/>
        <w:jc w:val="both"/>
      </w:pPr>
      <w:r>
        <w:rPr>
          <w:rFonts w:ascii="Times New Roman"/>
          <w:b w:val="false"/>
          <w:i w:val="false"/>
          <w:color w:val="000000"/>
          <w:sz w:val="28"/>
        </w:rPr>
        <w:t>
      wi – субъективті өлшемшарт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18-тармағына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дәрежесінің көрсеткішін есептеуге қосылады.</w:t>
      </w:r>
    </w:p>
    <w:bookmarkStart w:name="z89" w:id="43"/>
    <w:p>
      <w:pPr>
        <w:spacing w:after="0"/>
        <w:ind w:left="0"/>
        <w:jc w:val="both"/>
      </w:pPr>
      <w:r>
        <w:rPr>
          <w:rFonts w:ascii="Times New Roman"/>
          <w:b w:val="false"/>
          <w:i w:val="false"/>
          <w:color w:val="000000"/>
          <w:sz w:val="28"/>
        </w:rPr>
        <w:t>
      25.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415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415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22-тармағына сәйкес есептелген субъективті өлшемшарттар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заңнамасын сақтаудағы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Қазақстан Республикасының еңбек заңнамасының сақталуына қойылатын талаптардың бұзылу дәрежесі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заңнамасын сақтаудағы тәуекелдер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немесе адам өлімімен аяқталған еңбек қызметіне байланысты жазатайым оқиғаның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және адам өлімімен аяқталған еңбек қызметіне байланысты жазатайым оқиғаларды тергеп-тексеруді жүргізу сонымен қатар, зардап шеккен адамдардың өндірістік жарақаттарының ауырлық дәрежесіне қарамастан, бір мезгілде екі және одан да көп жұмыскерлер ұшыраған топтық жазатайым оқиғалар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уәкілетті мемлекеттік орган белгілеген нысан бойынша еңбек қызметіне байланысты жазатайым оқиға туралы еңбек инспекциясы жөніндегі жергілікті органға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жыл сайынғы ақы төленетін негізгі еңбек демалысын: жыл сайынғы ақы төленетін қосымша еңбек демалысын; оқу демалысын; жүктілікке және баланың (балалардың) тууына, жаңа туған баланы (балаларды) асырап алуға байланысты демалыс; бала үш жасқа толғанға дейін оның күтіміне байланысты жалақы сақталмайтын демалыс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Жұмыскердің жекелеген санаттары үшін жұмыс уақытының қалыпты ұзақтығын, жұмыс уақытының қысқартылған ұзақтығын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демалу және тамақтану үшін үзіліс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Ауысымішілік және арнайы үзілістер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толық әрі уақтылы төлеуді қамтамасыз ету, оның ішінде жұмыскердің өмірі мен денсаулығына келтірілген зиянды өтеу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жеке және ұжымдық қорғану құралдарымен, арнайы киіммен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парағының сондай-ақ, еңбекке уақытша жарамсыздық парағын төлеуді растайтын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төленетін еңбек демалысының (жыл сайынғы еңбек демалысы) пайдаланылмаған күндері үшін өтемақы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 және қосалқы бөлімшелерді жұмыс берушінің аттестаттаудан өткізгенін растайтын аттестаттау нәтижесі туралы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бойынша қызметтің немесе маманның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жағдайларын жасау, сондай-ақ жұмыскерлерді еңбек қауіпсіздігі мен еңбекті қорғау талаптарына сәйкес жабдықталған жұмыс орнымен, жабдықтармен, құралдармен, техникалық құжаттамамен және еңбек міндеттерін орындауға қажетті құралдармен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жұмыскерлердің қауіпсіздігін қамтамасыз ету үшін тиісті техникалық паспорты (сертификаты), ескерту белгілері мен қоршаулары немесе қорғау құрылғылары бар жабдықтың осы түрі үшін белгіленген қауіпсіздік нормаларына сәйкес келетін жұмыс жабдығының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мәселелері бойынша оқытуды, нұсқаулық беруді және білімдерін тексеруді жүргізуге арналған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еңбек (қызметтік) міндеттерін атқарған кезде оны жазатайым оқиғалардан міндетті әлеуметтік сақтандыру, жұмыскерлерді міндетті әлеуметтік сақтандыру шарттарының болуы.</w:t>
            </w:r>
          </w:p>
          <w:p>
            <w:pPr>
              <w:spacing w:after="20"/>
              <w:ind w:left="20"/>
              <w:jc w:val="both"/>
            </w:pPr>
            <w:r>
              <w:rPr>
                <w:rFonts w:ascii="Times New Roman"/>
                <w:b w:val="false"/>
                <w:i w:val="false"/>
                <w:color w:val="000000"/>
                <w:sz w:val="20"/>
              </w:rPr>
              <w:t>
Жұмыс беруші қызметті персонал беру жөніндегі қызметтерді көрсетуге арналған шарт шеңберінде жіберуші тарап ретінде жүзеге асырған жағдайда, ол өзі жасасатын персонал беру жөніндегі қызметтерді көрсетуге арналған шарттарға сәйкес кәсіптік тәуекел сыныбы қабылдаушы тараптың кәсіптік тәуекел сыныбынан немесе қабылдаушы тараптың ең жоғары кәсіптік тәуекел сыныбынан төмен емес экономикалық қызмет түріне жатқызылуға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оңалтудың жеке бағдарламасында көзделген, жұмыс берушінің кінәсінен алынған еңбек жарақатынан, кәсіптік аурудан мүгедектігі бар адамдарды жұмыспен қамту және кәсіптік оңалту саласындағы міндеттерді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Жұмыскерден жазбаша түрде түсіндіруді, жұмыскерді жұмыс берушінің қол қою арқылы тәртіптік жаза қолдану туралы актісімен таныстыруды талап етуді көздейтін тәртіптік жазаларды қолдану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шарттың, әлеуметтік әріптестік келісімдердің талаптарын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қатысты еңбек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еңбегін пайдалануға қойылған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және еңбек жағдайлары бөлігінде, оның ішінде персонал беру жөніндегі қызметтер көрсетуге арналған шарт жасасу кезінде жіберуші тараптың қызметкерлеріне қатысты еңбек саласындағы кемсітушілік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дауларын қарау жөніндегі келісу комиссиясын құру туралы жұмыс берушінің актісінің болуы, сондай-ақ келісу комиссиясының жеке еңбек дауын белгіленген мерзімдерде қарауы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жалақының ең төменгі мөлшерін жүзеге асыру бойынша кепілдіктерді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жұмыс режимі мен еңбек жағдайларына, жұмысынан айырылуына, жұмыскердің еңбек, мемлекеттік немесе қоғамдық міндеттерін атқаруына байланысты шығындарды өтеуіне байланысты өтемақы төлемдерін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немесе еңбек қатынастарында тұрмайтын өзге де адамдарды кәсіптік даярлауға, қайта даярлауға және олардың біліктілігін арттыруға байланысты өтемақы төлемдерін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Жұмыскердің еңбек қызметін растайтын құжаттарды беру (еңбек кітапшасы, еңбек шарты, Жұмыс берушінің актілерінен үзінді көшірмелер, жұмыскерлерге жалақы беру ведомосінен үзінді көшірмелер, қызметтік тізім, дуальды оқыту туралы шарт)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лауазым), жұмыс уақыты және жалақы мөлшері көрсетілген анықтама жүгінген сәттен бастап бес жұмыс күні ішінде қызметкердің (оның ішінде бұрынғы қызметкердің) талабы бойынша қызметкердің біліктілігі және оның жұмысқа қатынасы туралы мәліметтерді қамтитын мінездеме-ұсыным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беруші-заңды тұлға таратылған, банкроттыққа ұшыраған, жұмыс беруші-жеке тұлға қызметі тоқтатылған кезде қызметкер алдында берешек болған кезде тиісті түрде ресімделген жалақы және өзге де төлемдер бойынша пайда болған берешектің мөлшері туралы анықтама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 пробация қызметінің есебінде тұрған адамдар, сондай-ақ бас бостандығынан айыру орындарынан босатылған адамдар және кәмелетке толғанға дейін ата-анасының қамқорлығынсыз қалған, білім беру ұйымдарының түлектері болып табылатын жастар қатарындағы азаматтар үшін белгіленген жұмыс орындарының квотасын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беруші-жеке тұлға қызметінің тоқтатылуына не жұмыс беруші-заңды тұлғаның таратылуына, санының немесе штатының қысқаруына, жұмыс берушінің экономикалық жай-күйінің нашарлауына әкеп соққан өндірістер мен орындалатын жұмыстар мен көрсетілетін қызметтер көлемінің төмендеуіне байланысты қызметкерлердің алдағы босатылуы туралы халықты жұмыспен қамту орталығына ақпарат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орталығына еңбек жағдайлары мен ақы төлеуді көрсете отырып, олар пайда болған күннен бастап бес жұмыс күні ішінде бос жұмыс орындарының болуы туралы мәліметтерді жолдау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орталығына жұмысқа қабылдау немесе жұмысқа қабылдаудан бас тарту туралы уақтылы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шетелдік жұмыс күшін жергілікті атқарушы органның рұқсатынсыз тартуы немесе халықтың көші-қоны мәселелері жөніндегі уәкілетті орган берген өз бетінше жұмысқа орналасу үшін біліктілік сәйкестігі туралы анықтамалары немесе еңбекші көшіп келушіге ішкі істер органдары беретін рұқсаттары жоқ шетелдіктер мен азаматтығы жоқ адамдардың еңбегін пайдалануы, сонымен қатар жұмыс берушiнiң шетелдiк жұмыскердi жергiлiктi атқарушы органның шетелдiк жұмыс күшiн тартуға рұқсатында көрсетiлген лауазымға (кәсiпке немесе мамандыққа) сәйкес келмейтiн лауазымға (кәсiпке немесе мамандыққа) тартуы.</w:t>
            </w:r>
          </w:p>
          <w:p>
            <w:pPr>
              <w:spacing w:after="20"/>
              <w:ind w:left="20"/>
              <w:jc w:val="both"/>
            </w:pPr>
            <w:r>
              <w:rPr>
                <w:rFonts w:ascii="Times New Roman"/>
                <w:b w:val="false"/>
                <w:i w:val="false"/>
                <w:color w:val="000000"/>
                <w:sz w:val="20"/>
              </w:rPr>
              <w:t>
Жұмыс беруші рұқсаттар бойынша тартатын шетелдік жұмыс күшінің саны еңбек қызметін персонал беру жөніндегі қызметтерді көрсетуге арналған шарт шеңберінде жүзеге асыратын жіберуші тараптың жұмыскерлері ескеріле отырып, халықты жұмыспен қамту мәселелері жөніндегі уәкілетті орган айқындайтын қазақстандық кадрлар санының пайыздық арақатынасына сәйкес келуге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жұмысқа қабылдау, жұмыстан босату, ауыстыру, төлеу, шектету, жүргізілген ұсталымдар, демалыстар беру, қосымша төлемдерін белгілеу және кепілдіктер бөлігінде тиісті түрде қабылдаған актілердің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қызметкермен еңбек шартын жасасу және тоқтату, қызметкер мен жұмыс берушінің деректемелері бөлігінде мәліметтерді қамтитын оған енгізілетін өзгерістер мен (немесе) толықтырулар туралы ақпаратты, белгілі бір мамандық, кәсіп, біліктілік немесе лауазым бойынша жұмысты (еңбек функциясын), жұмыстың орындалатын орнын, еңбек шартының мерзімін, жұмыстың басталу күнін, еңбек шартының жасалған күні мен реттік нөмірін еңбек шарттарын есепке алудың бірыңғай жүйесіне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кәсіпорындарда еңбекті қорғауды басқару жүйесін енгізу және оның жұмыс істеуіне бақылау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еңбекті пайдалануға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 еңбек жағдайларына байланысты аттестаттау бойынша есептерден мынадай көрсеткіштерге сәйкессіздікті анықтау:</w:t>
            </w:r>
          </w:p>
          <w:p>
            <w:pPr>
              <w:spacing w:after="20"/>
              <w:ind w:left="20"/>
              <w:jc w:val="both"/>
            </w:pPr>
            <w:r>
              <w:rPr>
                <w:rFonts w:ascii="Times New Roman"/>
                <w:b w:val="false"/>
                <w:i w:val="false"/>
                <w:color w:val="000000"/>
                <w:sz w:val="20"/>
              </w:rPr>
              <w:t>
1) өндірістік орта факторларының зияндығы мен қауіптілігі; 2) жеке қорғаныс құралдарын беру нормасына сәйкес қамтамасыз ету;</w:t>
            </w:r>
          </w:p>
          <w:p>
            <w:pPr>
              <w:spacing w:after="20"/>
              <w:ind w:left="20"/>
              <w:jc w:val="both"/>
            </w:pPr>
            <w:r>
              <w:rPr>
                <w:rFonts w:ascii="Times New Roman"/>
                <w:b w:val="false"/>
                <w:i w:val="false"/>
                <w:color w:val="000000"/>
                <w:sz w:val="20"/>
              </w:rPr>
              <w:t>
3) жарақаттану қауіпсіздігі;</w:t>
            </w:r>
          </w:p>
          <w:p>
            <w:pPr>
              <w:spacing w:after="20"/>
              <w:ind w:left="20"/>
              <w:jc w:val="both"/>
            </w:pPr>
            <w:r>
              <w:rPr>
                <w:rFonts w:ascii="Times New Roman"/>
                <w:b w:val="false"/>
                <w:i w:val="false"/>
                <w:color w:val="000000"/>
                <w:sz w:val="20"/>
              </w:rPr>
              <w:t>
4) еңбек процесінің ауырлығы;</w:t>
            </w:r>
          </w:p>
          <w:p>
            <w:pPr>
              <w:spacing w:after="20"/>
              <w:ind w:left="20"/>
              <w:jc w:val="both"/>
            </w:pPr>
            <w:r>
              <w:rPr>
                <w:rFonts w:ascii="Times New Roman"/>
                <w:b w:val="false"/>
                <w:i w:val="false"/>
                <w:color w:val="000000"/>
                <w:sz w:val="20"/>
              </w:rPr>
              <w:t>
5) еңбек процесінің шиеленісі;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заңнамасын сақтаудағы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Қазақстан Республикасының еңбек заңнамасының сақталуына тәуекел дәрежесін бағалаудың субъективті өлшемшарттары бойынша тәуекел дәрежесін айқындауға арналған субъективті 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болуға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еңбек (қызметтік) міндеттерін атқарған кезде оны жазатайым оқиғалардан міндетті әлеуметтік сақтандыру, жұмыскерлерді міндетті әлеуметтік сақтандыру шарттарының болуы.</w:t>
            </w:r>
          </w:p>
          <w:p>
            <w:pPr>
              <w:spacing w:after="20"/>
              <w:ind w:left="20"/>
              <w:jc w:val="both"/>
            </w:pPr>
            <w:r>
              <w:rPr>
                <w:rFonts w:ascii="Times New Roman"/>
                <w:b w:val="false"/>
                <w:i w:val="false"/>
                <w:color w:val="000000"/>
                <w:sz w:val="20"/>
              </w:rPr>
              <w:t>
Жұмыс беруші қызметті персонал беру жөніндегі қызметтерді көрсетуге арналған шарт шеңберінде жіберуші тарап ретінде жүзеге асырған жағдайда, ол өзі жасасатын персонал беру жөніндегі қызметтерді көрсетуге арналған шарттарға сәйкес кәсіптік тәуекел сыныбы қабылдаушы тараптың кәсіптік тәуекел сыныбынан немесе қабылдаушы тараптың ең жоғары кәсіптік тәуекел сыныбынан төмен емес экономикалық қызмет түріне жатқызылуға тиіс.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қызметкермен еңбек шартын жасасу және тоқтату, қызметкер мен жұмыс берушінің деректемелері бөлігінде мәліметтерді қамтитын оған енгізілетін өзгерістер мен (немесе) толықтырулар туралы ақпаратты, белгілі бір мамандық, кәсіп, біліктілік немесе лауазым бойынша жұмысты (еңбек функциясын), жұмыстың орындалатын орнын, еңбек шартының мерзімін, жұмыстың басталу күнін, еңбек шартының жасалған күні мен реттік нөмірін еңбек шарттарын есепке алудың бірыңғай жүйесіне енгізу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Шаблонды толтыру бойынша нұсқаулық:</w:t>
      </w:r>
    </w:p>
    <w:p>
      <w:pPr>
        <w:spacing w:after="0"/>
        <w:ind w:left="0"/>
        <w:jc w:val="both"/>
      </w:pPr>
      <w:r>
        <w:rPr>
          <w:rFonts w:ascii="Times New Roman"/>
          <w:b w:val="false"/>
          <w:i w:val="false"/>
          <w:color w:val="000000"/>
          <w:sz w:val="28"/>
        </w:rPr>
        <w:t>
      1) субъективті өлшемшарттардың көрсеткіштері мемлекеттік бақылаудың әрбір саласындағы бақылау субъектілерінің (объектілерінің) біртекті топтары үшін айқындалады.</w:t>
      </w:r>
    </w:p>
    <w:p>
      <w:pPr>
        <w:spacing w:after="0"/>
        <w:ind w:left="0"/>
        <w:jc w:val="both"/>
      </w:pPr>
      <w:r>
        <w:rPr>
          <w:rFonts w:ascii="Times New Roman"/>
          <w:b w:val="false"/>
          <w:i w:val="false"/>
          <w:color w:val="000000"/>
          <w:sz w:val="28"/>
        </w:rPr>
        <w:t>
      2) 2-бағанда субъективті өлшемшарт көрсеткіші көрсетіледі.</w:t>
      </w:r>
    </w:p>
    <w:p>
      <w:pPr>
        <w:spacing w:after="0"/>
        <w:ind w:left="0"/>
        <w:jc w:val="both"/>
      </w:pPr>
      <w:r>
        <w:rPr>
          <w:rFonts w:ascii="Times New Roman"/>
          <w:b w:val="false"/>
          <w:i w:val="false"/>
          <w:color w:val="000000"/>
          <w:sz w:val="28"/>
        </w:rPr>
        <w:t>
      3) 3-бағанда ақпараттың басым көздері көрсетіледі.</w:t>
      </w:r>
    </w:p>
    <w:p>
      <w:pPr>
        <w:spacing w:after="0"/>
        <w:ind w:left="0"/>
        <w:jc w:val="both"/>
      </w:pPr>
      <w:r>
        <w:rPr>
          <w:rFonts w:ascii="Times New Roman"/>
          <w:b w:val="false"/>
          <w:i w:val="false"/>
          <w:color w:val="000000"/>
          <w:sz w:val="28"/>
        </w:rPr>
        <w:t>
      4) 4-бағанда балдардағы субъективті өлшемшарт көрсеткішінің маңыздылығы бойынша үлес салмағы көрсетіледі. Осы баған бойынша барлық жолдардың қосындысы 100 баллға дейін болуға тиіс.</w:t>
      </w:r>
    </w:p>
    <w:p>
      <w:pPr>
        <w:spacing w:after="0"/>
        <w:ind w:left="0"/>
        <w:jc w:val="both"/>
      </w:pPr>
      <w:r>
        <w:rPr>
          <w:rFonts w:ascii="Times New Roman"/>
          <w:b w:val="false"/>
          <w:i w:val="false"/>
          <w:color w:val="000000"/>
          <w:sz w:val="28"/>
        </w:rPr>
        <w:t>
      5) 5-бағанда субъективті өлшемшарттар бойынша тәуекел дәрежесін есептеуде субъективті өлшемшарт көрсеткішін есепке алу шарттары және әрбір шартқа сәйкес келетін субъективті өлшемшарттар көрсеткіштерінің сандық мәндері көрсетіледі. Сандық мәндер тәуекелдің жоғарылауына байланысты 0-ден 100-ге дейінгі пайызбен көрсетіледі. Субъективті өлшемшарттар көрсеткіштерінің жол берілетін мәндері Қазақстан Республикасының нормативтік құқықтық актілерімен регламенттелуге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801 бірлескен бұйрығына</w:t>
            </w:r>
            <w:r>
              <w:br/>
            </w:r>
            <w:r>
              <w:rPr>
                <w:rFonts w:ascii="Times New Roman"/>
                <w:b w:val="false"/>
                <w:i w:val="false"/>
                <w:color w:val="000000"/>
                <w:sz w:val="20"/>
              </w:rPr>
              <w:t>2-қосымша</w:t>
            </w:r>
          </w:p>
        </w:tc>
      </w:tr>
    </w:tbl>
    <w:bookmarkStart w:name="z54" w:id="44"/>
    <w:p>
      <w:pPr>
        <w:spacing w:after="0"/>
        <w:ind w:left="0"/>
        <w:jc w:val="left"/>
      </w:pPr>
      <w:r>
        <w:rPr>
          <w:rFonts w:ascii="Times New Roman"/>
          <w:b/>
          <w:i w:val="false"/>
          <w:color w:val="000000"/>
        </w:rPr>
        <w:t xml:space="preserve"> Қазақстан Республикасының Кәсіпкерлік кодексінің 138-бабына сәйкес</w:t>
      </w:r>
    </w:p>
    <w:bookmarkEnd w:id="44"/>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12.12.2022 </w:t>
      </w:r>
      <w:r>
        <w:rPr>
          <w:rFonts w:ascii="Times New Roman"/>
          <w:b w:val="false"/>
          <w:i w:val="false"/>
          <w:color w:val="ff0000"/>
          <w:sz w:val="28"/>
        </w:rPr>
        <w:t>№ 492</w:t>
      </w:r>
      <w:r>
        <w:rPr>
          <w:rFonts w:ascii="Times New Roman"/>
          <w:b w:val="false"/>
          <w:i w:val="false"/>
          <w:color w:val="ff0000"/>
          <w:sz w:val="28"/>
        </w:rPr>
        <w:t xml:space="preserve"> және ҚР Ұлттық экономика министрінің 12.12.2022 № 123 (01.01.2023 қолданысқа енгізіледі) бірлескен бұйрығымен.</w:t>
      </w:r>
    </w:p>
    <w:p>
      <w:pPr>
        <w:spacing w:after="0"/>
        <w:ind w:left="0"/>
        <w:jc w:val="both"/>
      </w:pPr>
      <w:r>
        <w:rPr>
          <w:rFonts w:ascii="Times New Roman"/>
          <w:b w:val="false"/>
          <w:i w:val="false"/>
          <w:color w:val="000000"/>
          <w:sz w:val="28"/>
        </w:rPr>
        <w:t>
      Жеке тұлғаларға, заңды тұлғаларға, оның ішінде мемлекеттік органдарға, заңды</w:t>
      </w:r>
    </w:p>
    <w:p>
      <w:pPr>
        <w:spacing w:after="0"/>
        <w:ind w:left="0"/>
        <w:jc w:val="both"/>
      </w:pPr>
      <w:r>
        <w:rPr>
          <w:rFonts w:ascii="Times New Roman"/>
          <w:b w:val="false"/>
          <w:i w:val="false"/>
          <w:color w:val="000000"/>
          <w:sz w:val="28"/>
        </w:rPr>
        <w:t>
      тұлғалардың филиалдары мен өкілдіктеріне қатысты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Қазақстан Республикасы еңбек заңнамасының және Қазақстан Республикасының</w:t>
      </w:r>
    </w:p>
    <w:p>
      <w:pPr>
        <w:spacing w:after="0"/>
        <w:ind w:left="0"/>
        <w:jc w:val="both"/>
      </w:pPr>
      <w:r>
        <w:rPr>
          <w:rFonts w:ascii="Times New Roman"/>
          <w:b w:val="false"/>
          <w:i w:val="false"/>
          <w:color w:val="000000"/>
          <w:sz w:val="28"/>
        </w:rPr>
        <w:t>
      халықты жұмыспен қамту туралы   заңнамасының сақталуын тексеру парағы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 бару арқылы тексеруді/профилактикалық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бару арқылы тексеру/профилактикалық бақылау тағайындау</w:t>
      </w:r>
    </w:p>
    <w:p>
      <w:pPr>
        <w:spacing w:after="0"/>
        <w:ind w:left="0"/>
        <w:jc w:val="both"/>
      </w:pPr>
      <w:r>
        <w:rPr>
          <w:rFonts w:ascii="Times New Roman"/>
          <w:b w:val="false"/>
          <w:i w:val="false"/>
          <w:color w:val="000000"/>
          <w:sz w:val="28"/>
        </w:rPr>
        <w:t>
      туралы акт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жеке сәйкестендіру нөмірі), бизнес сәйкестендіру</w:t>
      </w:r>
    </w:p>
    <w:p>
      <w:pPr>
        <w:spacing w:after="0"/>
        <w:ind w:left="0"/>
        <w:jc w:val="both"/>
      </w:pPr>
      <w:r>
        <w:rPr>
          <w:rFonts w:ascii="Times New Roman"/>
          <w:b w:val="false"/>
          <w:i w:val="false"/>
          <w:color w:val="000000"/>
          <w:sz w:val="28"/>
        </w:rPr>
        <w:t>
      нөмірі_______________________________________________________________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тергеуге жататын жағдайларды қоспағанда, жазатайым оқиғаларға тергеп-тексеру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уәкілетті мемлекеттік орган белгілеген нысан бойынша еңбек қызметіне байланысты жазатайым оқиға туралы еңбек инспекциясы жөніндегі жергілікті органға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жыл сайынғы ақы төленетін негізгі еңбек демалысын: жыл сайынғы ақы төленетін қосымша еңбек демалысын; оқу демалысын; жүктілікке және баланың (балалардың) тууына, жаңа туған баланы (балаларды) асырап алуға байланысты демалыс; бала үш жасқа толғанға дейін оның күтіміне байланысты жалақы сақталмайтын демалыс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жекелеген санаттары үшін жұмыс уақытының қалыпты ұзақтығын, жұмыс уақытының қысқартылған ұзақтығын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демалу және тамақтану үшін үзіліс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Ауысымішілік және арнайы үзілістер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толық әрі уақтылы төлеуді қамтамасыз ету, оның ішінде жұмыскердің өмірі мен денсаулығына келтірілген зиянды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Жұмыскерлері еңбек қызметін офистік үй жайларда жүзеге асыратын өндірістік емес саладағы ұйымдарды қоспағанда, жұмыскерлерді жеке және ұжымдық қорғау құралдарымен, арнайы киіммен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парағының, сондай-ақ еңбекке уақытша жарамсыздық парағының төленгенін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ақылы еңбек демалысының (жыл сайынғы еңбек демалысының) пайдаланылмаған күндері үшін өтемақы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Жұмыскерлері еңбек қызметін офистік үй жайларда жүзеге асыратын өндірістік емес сала ұйымдарын қоспағанда, жұмыс берушінің өндірістік объектілерді және қосалқы бөлімшелерді еңбек жағдайлары бойынша аттестаттаудан өткізгенін растайтын аттестаттау нәтижелері туралы есептің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бойынша қызметтің немесе маманның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еңбек қауіпсіздігі және еңбекті қорғау талаптарына сәйкес жабдықталған жұмыс орнымен, Еңбек міндеттерін орындау үшін қажетті жабдықтармен, құралдармен, техникалық құжаттамамен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жұмыскерлердің қауіпсіздігін қамтамасыз ету үшін тиісті техникалық паспорты (сертификаты), ескерту белгілері мен қоршаулары немесе қорғау құрылғылары бар жабдықтың осы түрі үшін белгіленген қауіпсіздік нормаларына сәйкес келетін жұмыс жабдығының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мәселелері бойынша оқытуды, нұсқаулық беруді және білімдерін тексеруді жүргізуге арналған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еңбек (қызметтік) міндеттерін атқарған кезде оны жазатайым оқиғалардан міндетті әлеуметтік сақтандыру, жұмыскерлерді міндетті әлеуметтік сақтандыру шарттарының болуы.</w:t>
            </w:r>
          </w:p>
          <w:p>
            <w:pPr>
              <w:spacing w:after="20"/>
              <w:ind w:left="20"/>
              <w:jc w:val="both"/>
            </w:pPr>
            <w:r>
              <w:rPr>
                <w:rFonts w:ascii="Times New Roman"/>
                <w:b w:val="false"/>
                <w:i w:val="false"/>
                <w:color w:val="000000"/>
                <w:sz w:val="20"/>
              </w:rPr>
              <w:t>
Жұмыс беруші қызметті персонал беру жөніндегі қызметтерді көрсетуге арналған шарт шеңберінде жіберуші тарап ретінде жүзеге асырған жағдайда, ол өзі жасасатын персонал беру жөніндегі қызметтерді көрсетуге арналған шарттарға сәйкес кәсіптік тәуекел сыныбы қабылдаушы тараптың кәсіптік тәуекел сыныбынан немесе қабылдаушы тараптың ең жоғары кәсіптік тәуекел сыныбынан төмен емес экономикалық қызмет түріне жатқызылуға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оңалтудың жеке бағдарламасында көзделген, жұмыс берушінің кінәсінен алынған еңбек жарақатынан, кәсіптік аурудан мүгедектігі бар адамдарды жұмыспен қамту және кәсіптік оңалту саласындағы міндеттерді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Жұмыскерден жазбаша түрде түсіндіруді, жұмыскерді жұмыс берушінің қол қою арқылы тәртіптік жаза қолдану туралы актісімен таныстыруды талап етуді көздейтін тәртіптік жазаларды қолдану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шарттың, әлеуметтік әріптестік келісімдерінің талаптарын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қатысты еңбек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еңбегін пайдалануға қойылған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тең еңбек үшін тең ақы төлеуді, сондай-ақ қандай да бір кемсітусіз, оның ішінде персоналды ұсыну бойынша қызметтер көрсетуге шарт жасасу кезінде жіберуші Тараптың қызметкерлеріне қатысты тең өндірістік-тұрмыстық жағдайларды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дауларын қарау жөніндегі келісу комиссиясын құру туралы жұмыс берушінің актісінің болуы, сондай-ақ келісу комиссиясының жеке еңбек дауын белгіленген мерзімдерде қарауы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жалақының ең төменгі мөлшерін жүзеге асыру бойынша кепілдіктерді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жұмыс режимі мен еңбек жағдайларына, жұмысынан айырылуына, жұмыскердің еңбек, мемлекеттік немесе қоғамдық міндеттерін атқаруына байланысты шығындарды өтеуіне байланысты өтемақы төлемдерін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немесе еңбек қатынастарында тұрмайтын өзге де адамдарды кәсіптік даярлауға, қайта даярлауға және олардың біліктілігін арттыруға байланысты өтемақы төлемдерін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Жұмыскердің еңбек қызметін растайтын құжаттарды беру (еңбек кітапшасы, еңбек шарты, Жұмыс берушінің актілерінен үзінді көшірмелер, жұмыскерлерге жалақы беру ведомосінен үзінді көшірмелер, қызметтік тізім, дуальды оқыту туралы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лауазым), жұмыс уақыты және жалақы мөлшері көрсетілген анықтама жүгінген сәттен бастап бес жұмыс күні ішінде қызметкердің (оның ішінде бұрынғы жұмыскердің) талабы бойынша қызметкердің біліктілігі және оның жұмысқа қатынасы туралы мәліметтерді қамтитын мінездеме-ұсыным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беруші-заңды тұлға таратылған, банкроттыққа ұшыраған, жұмыс беруші-жеке тұлға қызметі тоқтатылған кезде қызметкер алдында берешек болған кезде тиісті түрде ресімделген жалақы және өзге де төлемдер бойынша пайда болған берешектің мөлшері туралы анықтама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 пробация қызметінің есебінде тұрған адамдар, сондай-ақ бас бостандығынан айыру орындарынан босатылған адамдар және кәмелетке толғанға дейін ата-анасының қамқорлығынсыз қалған, білім беру ұйымдарының түлектері болып табылатын жастар қатарындағы азаматтар үшін белгіленген жұмыс орындарының квотасын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беруші-жеке тұлға қызметінің тоқтатылуына не жұмыс беруші-заңды тұлғаның таратылуына, санының немесе штатының қысқаруына, жұмыс берушінің экономикалық жай-күйінің нашарлауына әкеп соққан өндірістер мен орындалатын жұмыстар мен көрсетілетін қызметтер көлемінің төмендеуіне байланысты қызметкерлердің алдағы босатылуы туралы халықты жұмыспен қамту орталығына ақпарат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орталығына еңбек жағдайлары мен ақы төлеуді көрсете отырып олар пайда болған күннен бастап бес жұмыс күні ішінде бос жұмыс орындарының болуы туралы мәліметтерді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орталығына жұмысқа қабылдау немесе жұмысқа қабылдаудан бас тарту туралы уақтылы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жергілікті атқарушы органның рұқсатынсыз шетелдік жұмыс күшін тартуы немесе халықтың көші-қоны мәселелері жөніндегі уәкілетті орган берген өз бетінше жұмысқа орналасу үшін біліктілігінің сәйкестігі туралы анықтамасы немесе ішкі істер органдары беретін еңбекші көшіп келушіге рұқсаты жоқ шетелдіктер мен азаматтығы жоқ адамдардың еңбегін пайдалануы, сондай-ақ жұмыс берушінің шетелдік жұмыскерді лауазымға (кәсіпке немесе мамандыққа)тартуы лауазымына (кәсібіне немесе мамандығына)сәйкес келмейтін, жергілікті атқарушы органның шетелдік жұмыс күшін тартуға арналған рұқсатында көрсетілген.</w:t>
            </w:r>
          </w:p>
          <w:p>
            <w:pPr>
              <w:spacing w:after="20"/>
              <w:ind w:left="20"/>
              <w:jc w:val="both"/>
            </w:pPr>
            <w:r>
              <w:rPr>
                <w:rFonts w:ascii="Times New Roman"/>
                <w:b w:val="false"/>
                <w:i w:val="false"/>
                <w:color w:val="000000"/>
                <w:sz w:val="20"/>
              </w:rPr>
              <w:t>
Рұқсаттар бойынша жұмыс беруші тартатын шетелдік жұмыс күшінің саны жіберуші Тараптың персоналды ұсыну жөніндегі қызметтер көрсетуге арналған шарт шеңберінде еңбек қызметін жүзеге асыратын қызметкерлерін ескере отырып, халықты жұмыспен қамту мәселелері жөніндегі уәкілетті орган айқындайтын қазақстандық кадрлар санына пайыздық арақатынасқа сәйкес келуге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жұмысқа қабылдау, жұмыстан босату, демалыстар беру, қосымша төлемдер, өтемақы төлемдері мен кепілдіктер, беру, төлеу, тоқтата тұру, ұстап қалу, ұстап қалу бөлігінде еңбек қатынастарына қатысты қабылдаған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қызметкермен еңбек шартын жасасу және тоқтату, қызметкер мен жұмыс берушінің деректемелері бөлігінде мәліметтерді қамтитын оған енгізілетін өзгерістер мен (немесе) толықтырулар туралы ақпаратты, белгілі бір мамандық, кәсіп, біліктілік немесе лауазым бойынша жұмысты (еңбек функциясын), жұмыстың орындалатын орнын, еңбек шартының мерзімін, жұмыстың басталу күнін, еңбек шартының жасалған күні мен реттік нөмірін еңбек шарттарын есепке алудың бірыңғай жүйесіне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саладағы ұйымдарды (денсаулық сақтау, білім беру, мәдениет, әлеуметтік қамсыздандыру, сауда, тұру және тамақтану жөніндегі қызметтер), оның ішінде жұмыскерлері офистік үй жайларда еңбек қызметін жүзеге асыратын ұйымдарды қоспағанда, еңбекті қорғауды басқару жүйесін енгізу және оның жұмыс істеуіне бақылауды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Жұмыскерлері еңбек қызметін офистік үй жайларында жүзеге асыратын өндірістік емес саладағы ұйымдарды қоспағанда, мәжбүрлі еңбекті пайдалануға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1022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801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6" w:id="45"/>
    <w:p>
      <w:pPr>
        <w:spacing w:after="0"/>
        <w:ind w:left="0"/>
        <w:jc w:val="left"/>
      </w:pPr>
      <w:r>
        <w:rPr>
          <w:rFonts w:ascii="Times New Roman"/>
          <w:b/>
          <w:i w:val="false"/>
          <w:color w:val="000000"/>
        </w:rPr>
        <w:t xml:space="preserve"> Өндірістік емес саладағы (денсаулық сақтау, білім беру, мәдениет, әлеуметтік қамсыздандыру, сауда, тұру және тамақтану бойынша қызметтер) ұйымдарға қатысты Қазақстан Республикасы еңбек заңнамасының сақталуын тексеру парағы</w:t>
      </w:r>
    </w:p>
    <w:bookmarkEnd w:id="45"/>
    <w:p>
      <w:pPr>
        <w:spacing w:after="0"/>
        <w:ind w:left="0"/>
        <w:jc w:val="both"/>
      </w:pPr>
      <w:r>
        <w:rPr>
          <w:rFonts w:ascii="Times New Roman"/>
          <w:b w:val="false"/>
          <w:i w:val="false"/>
          <w:color w:val="ff0000"/>
          <w:sz w:val="28"/>
        </w:rPr>
        <w:t xml:space="preserve">
      Ескерту. 3-қосымша алып тасталды - ҚР Еңбек және халықты әлеуметтік қорғау министрінің 12.12.2022 </w:t>
      </w:r>
      <w:r>
        <w:rPr>
          <w:rFonts w:ascii="Times New Roman"/>
          <w:b w:val="false"/>
          <w:i w:val="false"/>
          <w:color w:val="ff0000"/>
          <w:sz w:val="28"/>
        </w:rPr>
        <w:t>№ 492</w:t>
      </w:r>
      <w:r>
        <w:rPr>
          <w:rFonts w:ascii="Times New Roman"/>
          <w:b w:val="false"/>
          <w:i w:val="false"/>
          <w:color w:val="ff0000"/>
          <w:sz w:val="28"/>
        </w:rPr>
        <w:t xml:space="preserve"> және ҚР Ұлттық экономика министрінің 12.12.2022 № 123 (01.01.2023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801 бірлескен бұйрығына</w:t>
            </w:r>
            <w:r>
              <w:br/>
            </w:r>
            <w:r>
              <w:rPr>
                <w:rFonts w:ascii="Times New Roman"/>
                <w:b w:val="false"/>
                <w:i w:val="false"/>
                <w:color w:val="000000"/>
                <w:sz w:val="20"/>
              </w:rPr>
              <w:t>4-қосымша</w:t>
            </w:r>
          </w:p>
        </w:tc>
      </w:tr>
    </w:tbl>
    <w:bookmarkStart w:name="z58" w:id="46"/>
    <w:p>
      <w:pPr>
        <w:spacing w:after="0"/>
        <w:ind w:left="0"/>
        <w:jc w:val="left"/>
      </w:pPr>
      <w:r>
        <w:rPr>
          <w:rFonts w:ascii="Times New Roman"/>
          <w:b/>
          <w:i w:val="false"/>
          <w:color w:val="000000"/>
        </w:rPr>
        <w:t xml:space="preserve"> Жұмыскерлері еңбек қызметін кеңсе үй-жайларында жүзеге асыратын өндірістік емес саладағы ұйымдарға қатысты Қазақстан Республикасы еңбек заңнамасының сақталуын тексеру парағы</w:t>
      </w:r>
    </w:p>
    <w:bookmarkEnd w:id="46"/>
    <w:p>
      <w:pPr>
        <w:spacing w:after="0"/>
        <w:ind w:left="0"/>
        <w:jc w:val="both"/>
      </w:pPr>
      <w:r>
        <w:rPr>
          <w:rFonts w:ascii="Times New Roman"/>
          <w:b w:val="false"/>
          <w:i w:val="false"/>
          <w:color w:val="ff0000"/>
          <w:sz w:val="28"/>
        </w:rPr>
        <w:t xml:space="preserve">
      Ескерту. 4-қосымша алып тасталды - ҚР Еңбек және халықты әлеуметтік қорғау министрінің 12.12.2022 </w:t>
      </w:r>
      <w:r>
        <w:rPr>
          <w:rFonts w:ascii="Times New Roman"/>
          <w:b w:val="false"/>
          <w:i w:val="false"/>
          <w:color w:val="ff0000"/>
          <w:sz w:val="28"/>
        </w:rPr>
        <w:t>№ 492</w:t>
      </w:r>
      <w:r>
        <w:rPr>
          <w:rFonts w:ascii="Times New Roman"/>
          <w:b w:val="false"/>
          <w:i w:val="false"/>
          <w:color w:val="ff0000"/>
          <w:sz w:val="28"/>
        </w:rPr>
        <w:t xml:space="preserve"> және ҚР Ұлттық экономика министрінің 12.12.2022 № 123 (01.01.2023 қолданысқа енгізіледі) бірлескен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