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0336a" w14:textId="8603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бекіту туралы</w:t>
      </w:r>
    </w:p>
    <w:p>
      <w:pPr>
        <w:spacing w:after="0"/>
        <w:ind w:left="0"/>
        <w:jc w:val="both"/>
      </w:pPr>
      <w:r>
        <w:rPr>
          <w:rFonts w:ascii="Times New Roman"/>
          <w:b w:val="false"/>
          <w:i w:val="false"/>
          <w:color w:val="000000"/>
          <w:sz w:val="28"/>
        </w:rPr>
        <w:t>Қазақстан Республикасының Денсаулық сақтау және әлеуметтік даму министрінің 2015 жылғы 23 желтоқсандағы № 1002 бұйрығы. Қазақстан Республикасының Әділет министрлігінде 2015 жылы 30 желтоқсанда № 12670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16-бабының  </w:t>
      </w:r>
      <w:r>
        <w:rPr>
          <w:rFonts w:ascii="Times New Roman"/>
          <w:b w:val="false"/>
          <w:i w:val="false"/>
          <w:color w:val="000000"/>
          <w:sz w:val="28"/>
        </w:rPr>
        <w:t>40)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органдарға техникалық қызмет көрсетуді және олардың жұмыс істеуін қамтамасыз ететін жұмыскерлер санының бірыңғай салааралық </w:t>
      </w:r>
      <w:r>
        <w:rPr>
          <w:rFonts w:ascii="Times New Roman"/>
          <w:b w:val="false"/>
          <w:i w:val="false"/>
          <w:color w:val="000000"/>
          <w:sz w:val="28"/>
        </w:rPr>
        <w:t>нормативтері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және әлеуметтік әріптестік департаменті:</w:t>
      </w:r>
    </w:p>
    <w:bookmarkEnd w:id="2"/>
    <w:bookmarkStart w:name="z4" w:id="3"/>
    <w:p>
      <w:pPr>
        <w:spacing w:after="0"/>
        <w:ind w:left="0"/>
        <w:jc w:val="both"/>
      </w:pPr>
      <w:r>
        <w:rPr>
          <w:rFonts w:ascii="Times New Roman"/>
          <w:b w:val="false"/>
          <w:i w:val="false"/>
          <w:color w:val="000000"/>
          <w:sz w:val="28"/>
        </w:rPr>
        <w:t>
      1) заңнамада белгіленген тәртіппен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күнтізбелік он күн ішінде Қазақстан Республикасы Денсаулық сақтау және әлеуметтік даму министрлігінің Заң қызметі департаментіне осы бұйрықтың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Б.Б. Нұрымбетовке жүктелсін.</w:t>
      </w:r>
    </w:p>
    <w:bookmarkEnd w:id="7"/>
    <w:bookmarkStart w:name="z9" w:id="8"/>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1002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w:t>
      </w:r>
    </w:p>
    <w:bookmarkEnd w:id="9"/>
    <w:p>
      <w:pPr>
        <w:spacing w:after="0"/>
        <w:ind w:left="0"/>
        <w:jc w:val="both"/>
      </w:pPr>
      <w:r>
        <w:rPr>
          <w:rFonts w:ascii="Times New Roman"/>
          <w:b w:val="false"/>
          <w:i w:val="false"/>
          <w:color w:val="ff0000"/>
          <w:sz w:val="28"/>
        </w:rPr>
        <w:t xml:space="preserve">
      Ескерту. Нормативтер жаңа редакцияда – ҚР Еңбек және халықты әлеуметтік қорғау министрінің 03.07.2019 </w:t>
      </w:r>
      <w:r>
        <w:rPr>
          <w:rFonts w:ascii="Times New Roman"/>
          <w:b w:val="false"/>
          <w:i w:val="false"/>
          <w:color w:val="ff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Басшылар санының нормативтері 1-кесте. "Шаруашылық қызметті ұйымдастыру және қамтамасыз ету" функциясы жөніндегі басшылар санының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664"/>
        <w:gridCol w:w="9477"/>
      </w:tblGrid>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 жылына жұмыс істейтіндердің, ғимараттар мен аумақтардың саны, бірлік</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 1 бірлік</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кешені және оларға қатысты құрылыстар мен аумақтар болған кезде, мекемеде жұмыс істейтіндердің саны жылына 100 адамнан артық болған кезде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меңгерушісі 1 бірлік</w:t>
            </w:r>
          </w:p>
        </w:tc>
        <w:tc>
          <w:tcPr>
            <w:tcW w:w="9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 жұмыс істейтіндердің саны жылына 200 адамнан артық болған кезде, сондай-ақауданы 250 шаршы метрден жоғары өндірістік (қойма) орынжайлар болған кезде</w:t>
            </w:r>
          </w:p>
        </w:tc>
      </w:tr>
    </w:tbl>
    <w:p>
      <w:pPr>
        <w:spacing w:after="0"/>
        <w:ind w:left="0"/>
        <w:jc w:val="left"/>
      </w:pPr>
      <w:r>
        <w:rPr>
          <w:rFonts w:ascii="Times New Roman"/>
          <w:b/>
          <w:i w:val="false"/>
          <w:color w:val="000000"/>
        </w:rPr>
        <w:t xml:space="preserve"> 2-кесте. "Кітапханалық жұмысты ұйымдастыру" функциясы жөніндегі басшылар санының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7"/>
        <w:gridCol w:w="9313"/>
      </w:tblGrid>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 кітап қорының саны жылына, бірлік</w:t>
            </w:r>
          </w:p>
        </w:tc>
      </w:tr>
      <w:tr>
        <w:trPr>
          <w:trHeight w:val="30" w:hRule="atLeast"/>
        </w:trPr>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меңгерушісі 1 бірлік</w:t>
            </w:r>
          </w:p>
        </w:tc>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 жабдықталған кітапхана мен кемінде 3000 данадан тұратын кітап қоры болған кезде</w:t>
            </w:r>
          </w:p>
        </w:tc>
      </w:tr>
    </w:tbl>
    <w:bookmarkStart w:name="z12" w:id="10"/>
    <w:p>
      <w:pPr>
        <w:spacing w:after="0"/>
        <w:ind w:left="0"/>
        <w:jc w:val="left"/>
      </w:pPr>
      <w:r>
        <w:rPr>
          <w:rFonts w:ascii="Times New Roman"/>
          <w:b/>
          <w:i w:val="false"/>
          <w:color w:val="000000"/>
        </w:rPr>
        <w:t xml:space="preserve"> 3-кесте. "Архив жұмысын ұйымдастыру" функциясы жөніндегі басшылар санының нормативтері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1"/>
        <w:gridCol w:w="9349"/>
      </w:tblGrid>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саны жылына, бірлік</w:t>
            </w:r>
          </w:p>
        </w:tc>
      </w:tr>
      <w:tr>
        <w:trPr>
          <w:trHeight w:val="30" w:hRule="atLeast"/>
        </w:trPr>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меңгерушісі 1 бірлік</w:t>
            </w:r>
          </w:p>
        </w:tc>
        <w:tc>
          <w:tcPr>
            <w:tcW w:w="9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40 000-нан астам ісі бар архив қоры болған кезде</w:t>
            </w:r>
          </w:p>
        </w:tc>
      </w:tr>
    </w:tbl>
    <w:bookmarkStart w:name="z13" w:id="11"/>
    <w:p>
      <w:pPr>
        <w:spacing w:after="0"/>
        <w:ind w:left="0"/>
        <w:jc w:val="left"/>
      </w:pPr>
      <w:r>
        <w:rPr>
          <w:rFonts w:ascii="Times New Roman"/>
          <w:b/>
          <w:i w:val="false"/>
          <w:color w:val="000000"/>
        </w:rPr>
        <w:t xml:space="preserve"> 4-кесте. "Музей" жұмысын ұйымдастыру" функциясы жөніндегі басшылар санының нормативтері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0"/>
        <w:gridCol w:w="9080"/>
      </w:tblGrid>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жылына келушілердің саны, бірлік</w:t>
            </w:r>
          </w:p>
        </w:tc>
      </w:tr>
      <w:tr>
        <w:trPr>
          <w:trHeight w:val="30" w:hRule="atLeast"/>
        </w:trPr>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меңгерушісі 1 бірлік</w:t>
            </w:r>
          </w:p>
        </w:tc>
        <w:tc>
          <w:tcPr>
            <w:tcW w:w="9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мың адамнан астам келушілер және 3 мың бірліктен астам музей қоры болған кезде</w:t>
            </w:r>
          </w:p>
        </w:tc>
      </w:tr>
    </w:tbl>
    <w:bookmarkStart w:name="z14" w:id="12"/>
    <w:p>
      <w:pPr>
        <w:spacing w:after="0"/>
        <w:ind w:left="0"/>
        <w:jc w:val="left"/>
      </w:pPr>
      <w:r>
        <w:rPr>
          <w:rFonts w:ascii="Times New Roman"/>
          <w:b/>
          <w:i w:val="false"/>
          <w:color w:val="000000"/>
        </w:rPr>
        <w:t xml:space="preserve"> 5-кесте. "Қоғамдық қабылдау бөлімі жұмысын ұйымдастыру" функциясы жөніндегі басшылар санының нормативтері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3"/>
        <w:gridCol w:w="5717"/>
      </w:tblGrid>
      <w:tr>
        <w:trPr>
          <w:trHeight w:val="30" w:hRule="atLeast"/>
        </w:trPr>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Мекемегіқоғамдық қабылдау бөлімдерінің саны, бірлік</w:t>
            </w:r>
          </w:p>
        </w:tc>
      </w:tr>
      <w:tr>
        <w:trPr>
          <w:trHeight w:val="30" w:hRule="atLeast"/>
        </w:trPr>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бөлімі меңгерушісі 1 бірлік</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бөліміне</w:t>
            </w:r>
          </w:p>
        </w:tc>
      </w:tr>
    </w:tbl>
    <w:bookmarkStart w:name="z15" w:id="13"/>
    <w:p>
      <w:pPr>
        <w:spacing w:after="0"/>
        <w:ind w:left="0"/>
        <w:jc w:val="left"/>
      </w:pPr>
      <w:r>
        <w:rPr>
          <w:rFonts w:ascii="Times New Roman"/>
          <w:b/>
          <w:i w:val="false"/>
          <w:color w:val="000000"/>
        </w:rPr>
        <w:t xml:space="preserve"> 2-тарау. Жұмыскерлер санының нормативтері</w:t>
      </w:r>
    </w:p>
    <w:bookmarkEnd w:id="13"/>
    <w:bookmarkStart w:name="z16" w:id="14"/>
    <w:p>
      <w:pPr>
        <w:spacing w:after="0"/>
        <w:ind w:left="0"/>
        <w:jc w:val="left"/>
      </w:pPr>
      <w:r>
        <w:rPr>
          <w:rFonts w:ascii="Times New Roman"/>
          <w:b/>
          <w:i w:val="false"/>
          <w:color w:val="000000"/>
        </w:rPr>
        <w:t xml:space="preserve"> 1-кесте. "Архив ісін жүргізу" функциясы жөніндегі жұмыскерлер санының нормативтері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6"/>
        <w:gridCol w:w="3624"/>
        <w:gridCol w:w="5530"/>
      </w:tblGrid>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алынған істер саны, бірлік</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 1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 2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 3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 4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 5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 6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 7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 8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 9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архивариус 10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8566 және жоғары</w:t>
            </w:r>
          </w:p>
        </w:tc>
      </w:tr>
    </w:tbl>
    <w:bookmarkStart w:name="z17" w:id="15"/>
    <w:p>
      <w:pPr>
        <w:spacing w:after="0"/>
        <w:ind w:left="0"/>
        <w:jc w:val="left"/>
      </w:pPr>
      <w:r>
        <w:rPr>
          <w:rFonts w:ascii="Times New Roman"/>
          <w:b/>
          <w:i w:val="false"/>
          <w:color w:val="000000"/>
        </w:rPr>
        <w:t xml:space="preserve"> 2-кесте "Іс қағаздарын жүргізу және құжаттамалық бақылау" функциясы жөніндегі жұмыскерлер санының нормативтері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6"/>
        <w:gridCol w:w="5081"/>
        <w:gridCol w:w="5073"/>
      </w:tblGrid>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саннормативтері</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кіріс жән шығыс құжаттамасының саны, бірлік</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 немесе іс қағаздарын жүргізуші 1 бірлік</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14466 алынған</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 немесе іс қағаздарын жүргізушісі 2 бірлік</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26040 алынған</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 немесе іс қағаздарын жүргізушісі 3 бірлік</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37613 алынған</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 немесе іс қағаздарын 4 бірлік</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49186 алынған</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 немесе іс қағаздарын жүргізушісі 5 бірлік</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60759 алынған</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 немесе іс қағаздарын жүргізушісі 6 бірлік</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72332 алынған</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 немесе іс қағаздарын жүргізушісі 7 бірлік</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83905 алынған</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 немесе іс қағаздарын жүргізушісі 8 бірлік</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95478 алынған</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 немесе іс қағаздарын жүргізушісі 9 бірлік</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107051 алынған</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тапсырмалардың орындалуын бақылау жөніндегі инспектор немесе іс қағаздарын жүргізушісі 10 бірлік</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107052 және жоғары</w:t>
            </w:r>
          </w:p>
        </w:tc>
      </w:tr>
    </w:tbl>
    <w:bookmarkStart w:name="z18" w:id="16"/>
    <w:p>
      <w:pPr>
        <w:spacing w:after="0"/>
        <w:ind w:left="0"/>
        <w:jc w:val="left"/>
      </w:pPr>
      <w:r>
        <w:rPr>
          <w:rFonts w:ascii="Times New Roman"/>
          <w:b/>
          <w:i w:val="false"/>
          <w:color w:val="000000"/>
        </w:rPr>
        <w:t xml:space="preserve"> 3-кесте. "Статистикалық есепке алу және есептілік" функциясы жөніндегі жұмыскерлер санының нормативтері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9"/>
        <w:gridCol w:w="3363"/>
        <w:gridCol w:w="6018"/>
      </w:tblGrid>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өңделетін есептердің (құжаттың) саны, бірлік</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1 бірлік</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 алынған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2 бірлік</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 алынған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3 бірлік</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 алынған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4 бірлік</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 алынған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5 бірлік</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12535 алынған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6 бірлік</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14922 алынған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7 бірлік</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17310 алынған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8 бірлік</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19697 алынған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9 бірлік</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 алынған</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 10 бірлік</w:t>
            </w:r>
          </w:p>
        </w:tc>
        <w:tc>
          <w:tcPr>
            <w:tcW w:w="6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 және жоғары</w:t>
            </w:r>
          </w:p>
        </w:tc>
      </w:tr>
    </w:tbl>
    <w:bookmarkStart w:name="z19" w:id="17"/>
    <w:p>
      <w:pPr>
        <w:spacing w:after="0"/>
        <w:ind w:left="0"/>
        <w:jc w:val="left"/>
      </w:pPr>
      <w:r>
        <w:rPr>
          <w:rFonts w:ascii="Times New Roman"/>
          <w:b/>
          <w:i w:val="false"/>
          <w:color w:val="000000"/>
        </w:rPr>
        <w:t xml:space="preserve"> 4-кесте. "Компьютерлік техниканың (бағдарламалардың) жұмысқа жарамдылығын қамтамасыз ету" функциясы жөніндегі жұмыскерлер санының нормативтері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5076"/>
        <w:gridCol w:w="4700"/>
      </w:tblGrid>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қызмет көрсетілетін компьютерлік техниканың (бағдарламалар) саны, бірлік</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 1 бірлік</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алынған</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 2 бірлік</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алынған</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 3 бірлік</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алынған</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 4 бірлік</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алынған</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 5 бірлік</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алынған</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 6 бірлік</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алынған</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 7 бірлік</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алынған</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 8 бірлік</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алынған</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 9 бірлік</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 алынған</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 (бағдарламалар) операторы 10 бірлік</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 және жоғары</w:t>
            </w:r>
          </w:p>
        </w:tc>
      </w:tr>
    </w:tbl>
    <w:bookmarkStart w:name="z20" w:id="18"/>
    <w:p>
      <w:pPr>
        <w:spacing w:after="0"/>
        <w:ind w:left="0"/>
        <w:jc w:val="left"/>
      </w:pPr>
      <w:r>
        <w:rPr>
          <w:rFonts w:ascii="Times New Roman"/>
          <w:b/>
          <w:i w:val="false"/>
          <w:color w:val="000000"/>
        </w:rPr>
        <w:t xml:space="preserve"> 5-кесте. "Көшіру-көбейту жұмысын қамтамасыз ету" функциясы жөніндегі жұмыскерлер санының нормативтері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0"/>
        <w:gridCol w:w="4061"/>
        <w:gridCol w:w="5789"/>
      </w:tblGrid>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көшірмелердің саны, (А4 форматты парақ), бірлік</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 операторы 1 бірлік</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85791 алынған</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 операторы 2 бірлік</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154424 алынған</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 операторы 3 бірлік</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223057 алынған</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 операторы 4 бірлік</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291690 алынған</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 операторы 5 бірлік</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360323 алынған</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 операторы 6 бірлік</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428956 алынған</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 операторы 7 бірлік</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497589 алынған</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 операторы 8 бірлік</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566222 алынған</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 операторы 9 бірлік</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634855 алынған</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 операторы 10 бірлік</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634856 және жоғары</w:t>
            </w:r>
          </w:p>
        </w:tc>
      </w:tr>
    </w:tbl>
    <w:bookmarkStart w:name="z21" w:id="19"/>
    <w:p>
      <w:pPr>
        <w:spacing w:after="0"/>
        <w:ind w:left="0"/>
        <w:jc w:val="left"/>
      </w:pPr>
      <w:r>
        <w:rPr>
          <w:rFonts w:ascii="Times New Roman"/>
          <w:b/>
          <w:i w:val="false"/>
          <w:color w:val="000000"/>
        </w:rPr>
        <w:t xml:space="preserve"> 6-кесте. "Әдіснамалық қамтамасыз ету" функциясы жөніндегі жұмыскерлер санының нормативтері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6"/>
        <w:gridCol w:w="3624"/>
        <w:gridCol w:w="5530"/>
      </w:tblGrid>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ішінде өңделген құжаттардың саны, бірлік</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1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2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3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4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5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6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7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8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9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 алынған</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10 бірлік</w:t>
            </w:r>
          </w:p>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 және жоғары</w:t>
            </w:r>
          </w:p>
        </w:tc>
      </w:tr>
    </w:tbl>
    <w:bookmarkStart w:name="z22" w:id="20"/>
    <w:p>
      <w:pPr>
        <w:spacing w:after="0"/>
        <w:ind w:left="0"/>
        <w:jc w:val="left"/>
      </w:pPr>
      <w:r>
        <w:rPr>
          <w:rFonts w:ascii="Times New Roman"/>
          <w:b/>
          <w:i w:val="false"/>
          <w:color w:val="000000"/>
        </w:rPr>
        <w:t xml:space="preserve"> 7-кесте. "Диспетчерлік қамтамасыз ету" функциясы жөніндегі жұмыскерлер санының нормативтері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4864"/>
        <w:gridCol w:w="5324"/>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жұмыс режимі, сағат</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1,57 бірлік</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сағаттық жұмыс графигі кезінде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2,35 бірлік</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сағаттық жұмыс графигі кезінде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3,14 бірлік</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сағаттық жұмыс графигі кезінде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4,7 бірлік</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сағаттық тәулік бойғы жұмыс графигі кезінде</w:t>
            </w:r>
          </w:p>
        </w:tc>
      </w:tr>
    </w:tbl>
    <w:bookmarkStart w:name="z23" w:id="21"/>
    <w:p>
      <w:pPr>
        <w:spacing w:after="0"/>
        <w:ind w:left="0"/>
        <w:jc w:val="left"/>
      </w:pPr>
      <w:r>
        <w:rPr>
          <w:rFonts w:ascii="Times New Roman"/>
          <w:b/>
          <w:i w:val="false"/>
          <w:color w:val="000000"/>
        </w:rPr>
        <w:t xml:space="preserve"> 8-кесте. "Құжаттардың (поштаның) жеткізілуін қамтамасыз ету" функциясы жөніндегі жұмыскерлер санының нормативі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құрылымдық бөлімшесі, бірлік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 1 бірлік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кеңсеге</w:t>
            </w:r>
          </w:p>
        </w:tc>
      </w:tr>
    </w:tbl>
    <w:bookmarkStart w:name="z24" w:id="22"/>
    <w:p>
      <w:pPr>
        <w:spacing w:after="0"/>
        <w:ind w:left="0"/>
        <w:jc w:val="left"/>
      </w:pPr>
      <w:r>
        <w:rPr>
          <w:rFonts w:ascii="Times New Roman"/>
          <w:b/>
          <w:i w:val="false"/>
          <w:color w:val="000000"/>
        </w:rPr>
        <w:t xml:space="preserve"> 9-кесте. "Басшының әкімшілік-өкімдік қызметін ұйымдастырушылық-техникалық қамтамасыз ету" функциясы жөніндегі жұмыскерлер санының нормативтері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8"/>
        <w:gridCol w:w="6922"/>
      </w:tblGrid>
      <w:tr>
        <w:trPr>
          <w:trHeight w:val="3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Мекемедегі қабылдау бөлімдерінің саны, бірлік</w:t>
            </w:r>
          </w:p>
        </w:tc>
      </w:tr>
      <w:tr>
        <w:trPr>
          <w:trHeight w:val="30" w:hRule="atLeast"/>
        </w:trPr>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Басшысының хатшысы (қабылдау бөліміне, оның ішінде - бiр-бiрiмен байланысты) 1 бірлік</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Басшыға (1-шібасшы, оның орынбасарлары, аппарат басшысы, құрылымдық бөлімше басшысы(департамент, дербесбасқарма* – әкімдіктер*)</w:t>
            </w:r>
          </w:p>
        </w:tc>
      </w:tr>
    </w:tbl>
    <w:bookmarkStart w:name="z25" w:id="23"/>
    <w:p>
      <w:pPr>
        <w:spacing w:after="0"/>
        <w:ind w:left="0"/>
        <w:jc w:val="left"/>
      </w:pPr>
      <w:r>
        <w:rPr>
          <w:rFonts w:ascii="Times New Roman"/>
          <w:b/>
          <w:i w:val="false"/>
          <w:color w:val="000000"/>
        </w:rPr>
        <w:t xml:space="preserve"> 10-кесте "Кітапханалық қызмет көрсетуді ұйымдастыру" функциясы жөніндегі жұмыскерлер санының нормативтері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3096"/>
        <w:gridCol w:w="7719"/>
      </w:tblGrid>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 жылына оқырмандар саны, бірлік</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Кітапханашысы 1 бірлік</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оқырманға 1500-ден 26 мыңға дейін кітап берілетін болса</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кітапханашысы 1 бірлік</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әрбір 750 оқырманға және 13 мың кітап беруге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кітапханашысы 0,5 бірлік</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әрбір келесі 400 оқырманға және 8 мың кітап беруге</w:t>
            </w:r>
          </w:p>
        </w:tc>
      </w:tr>
    </w:tbl>
    <w:bookmarkStart w:name="z26" w:id="24"/>
    <w:p>
      <w:pPr>
        <w:spacing w:after="0"/>
        <w:ind w:left="0"/>
        <w:jc w:val="left"/>
      </w:pPr>
      <w:r>
        <w:rPr>
          <w:rFonts w:ascii="Times New Roman"/>
          <w:b/>
          <w:i w:val="false"/>
          <w:color w:val="000000"/>
        </w:rPr>
        <w:t xml:space="preserve"> 11-кесте. "Құжаттардың толық жазбаша аудармасын редакциялауды қамтамасыз ету" функциясы жөніндегі жұмыскерлер санының нормативтері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7"/>
        <w:gridCol w:w="7593"/>
      </w:tblGrid>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құрылымдық бөлімшесі (мамандырылған құрылым болмаған кезде), бірлік</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жөніндегі редакторы 1 бірлік</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w:t>
            </w:r>
          </w:p>
        </w:tc>
      </w:tr>
    </w:tbl>
    <w:bookmarkStart w:name="z27" w:id="25"/>
    <w:p>
      <w:pPr>
        <w:spacing w:after="0"/>
        <w:ind w:left="0"/>
        <w:jc w:val="left"/>
      </w:pPr>
      <w:r>
        <w:rPr>
          <w:rFonts w:ascii="Times New Roman"/>
          <w:b/>
          <w:i w:val="false"/>
          <w:color w:val="000000"/>
        </w:rPr>
        <w:t xml:space="preserve"> 12-кесте. "Шаруашылық қызметті қамтамасыз ету" функциясы жөніндегі жұмыскерлер санының нормативтері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1257"/>
        <w:gridCol w:w="10011"/>
      </w:tblGrid>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Саннормативтері, адам</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Мекемеде жылына жұмыс істейтіндердің саннормативтері, бірлік</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Қоймашы 1 бірлік</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250 шарты метр өндірістік орынжайлар болған кезде, мекемеде жұмыс істейтіндердің саны 100 адамға дейін болған кезде</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 1 бірлік</w:t>
            </w:r>
          </w:p>
        </w:tc>
        <w:tc>
          <w:tcPr>
            <w:tcW w:w="10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оқу-зертханалық немесе әкімшілік немесе әлеуметтік-тұрмыстық ғимараттар кешені, сондай-ақ оларға қатысты құрылыстар мен қоршаған аумағы болған кезде – мекемеде жұмыс істейтіндердің саны жылына 200 адамға дейін болған кезде жеке тұрған бір ғимаратқа</w:t>
            </w:r>
          </w:p>
        </w:tc>
      </w:tr>
    </w:tbl>
    <w:bookmarkStart w:name="z28" w:id="26"/>
    <w:p>
      <w:pPr>
        <w:spacing w:after="0"/>
        <w:ind w:left="0"/>
        <w:jc w:val="left"/>
      </w:pPr>
      <w:r>
        <w:rPr>
          <w:rFonts w:ascii="Times New Roman"/>
          <w:b/>
          <w:i w:val="false"/>
          <w:color w:val="000000"/>
        </w:rPr>
        <w:t xml:space="preserve"> 13-кесте. "Өткізу режимі жұмысын ұйымдастыру" функциясы жөніндегі жұмыскерлер санының нормативтері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8"/>
        <w:gridCol w:w="6886"/>
        <w:gridCol w:w="3876"/>
      </w:tblGrid>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жұмыс режимі, сағат</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бюросы инспекторы немесе күзетші немесе қарауылдың немесе қауіпсіздік қызмет операторы 1,57 бірлік</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сағаттық жұмыс графигі кезінде</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бюросы инспекторы немесе күзетші немесе қарауылдың немесе қауіпсіздік қызмет операторы 2,35 бірлік</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сағаттық жұмыс графигі кезінде</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бюросы инспекторы немесе күзетші немесе қарауылдың немесе қауіпсіздік қызмет операторы 3,14 бірлік</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сағаттық жұмыс графигі кезінде</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бюросы инспекторы немесе күзетші немесе қарауылдың немесе қауіпсіздік қызмет операторы 4,7 бірлік</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сағаттық тәулік бойғы жұмыс графигі кезінде</w:t>
            </w:r>
          </w:p>
        </w:tc>
      </w:tr>
    </w:tbl>
    <w:bookmarkStart w:name="z29" w:id="27"/>
    <w:p>
      <w:pPr>
        <w:spacing w:after="0"/>
        <w:ind w:left="0"/>
        <w:jc w:val="left"/>
      </w:pPr>
      <w:r>
        <w:rPr>
          <w:rFonts w:ascii="Times New Roman"/>
          <w:b/>
          <w:i w:val="false"/>
          <w:color w:val="000000"/>
        </w:rPr>
        <w:t xml:space="preserve"> 14-кесте. "Механикалық жабдықтарға қызмет көрсету" функциясы жөніндегі жұмыскерлер санының нормативтері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6"/>
        <w:gridCol w:w="5944"/>
      </w:tblGrid>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саны, бірлік</w:t>
            </w:r>
          </w:p>
        </w:tc>
      </w:tr>
      <w:tr>
        <w:trPr>
          <w:trHeight w:val="30" w:hRule="atLeast"/>
        </w:trPr>
        <w:tc>
          <w:tcPr>
            <w:tcW w:w="6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немесе трансляциялық, дизельдік техника жабдығына қызмет көрсету жөніндегі механигі 1 бірлік</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 бойынша 20 және одан астам іске қосулы жабдыққа</w:t>
            </w:r>
          </w:p>
        </w:tc>
      </w:tr>
    </w:tbl>
    <w:bookmarkStart w:name="z30" w:id="28"/>
    <w:p>
      <w:pPr>
        <w:spacing w:after="0"/>
        <w:ind w:left="0"/>
        <w:jc w:val="left"/>
      </w:pPr>
      <w:r>
        <w:rPr>
          <w:rFonts w:ascii="Times New Roman"/>
          <w:b/>
          <w:i w:val="false"/>
          <w:color w:val="000000"/>
        </w:rPr>
        <w:t xml:space="preserve"> 15-кесте. "Байланыс жүйелеріне қызмет көрсету" функциясы жөніндегі жұмыскерлер санының нормативтері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6971"/>
        <w:gridCol w:w="3604"/>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нормативі, адам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 бойынша іске қосулы жабдықтың саны, бірлік</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және радиофикация желілік құрылыстары электромонтері 0,254 бірлік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және радиорелелі байланыс аппаратурасына қызмет көрсетуге</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және радиофикация желілік құрылыстары электромонтері 0,277 бірлік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қоректендіруші құрылғыларға қызмет көрсетуге</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және радиофикация желілік құрылыстары электромонтері 0,460 бірлік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байланыс аппаратурасына қызмет көрсетуге</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және радиофикация желілік құрылыстары электромонтері 0,602 бірлік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байланыс аппаратурасына қызмет көрсетуге</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және радиофикация желілік құрылыстары электромонтері 0,164 бірлік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және сигнализация аппаратурасына қызмет көрсетуге</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және радиофикация желілік құрылыстары электромонтері 0,20 бірлік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байланыс аппаратурасына қызмет көрсетуге</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байланысы және радиофикация желілік құрылыстары электромонтері 0,730 бірлік</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өнеркәсіптік қондырғыларға қызмет көрсетуге</w:t>
            </w:r>
          </w:p>
        </w:tc>
      </w:tr>
    </w:tbl>
    <w:bookmarkStart w:name="z31" w:id="29"/>
    <w:p>
      <w:pPr>
        <w:spacing w:after="0"/>
        <w:ind w:left="0"/>
        <w:jc w:val="left"/>
      </w:pPr>
      <w:r>
        <w:rPr>
          <w:rFonts w:ascii="Times New Roman"/>
          <w:b/>
          <w:i w:val="false"/>
          <w:color w:val="000000"/>
        </w:rPr>
        <w:t xml:space="preserve"> 16-кесте. "Гардеробтарға қызмет көрсету" функциясы жөніндегі жұмыскерлер санының нормативтері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5410"/>
        <w:gridCol w:w="4392"/>
      </w:tblGrid>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(ауысымда 1 гардеробқа 1 адам)</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орындардың саны</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0,86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100 орынға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0,97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200 орынға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1,18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300 орынға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1,39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400 орынға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1,60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500 орынға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1,81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600 орынға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2,02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700 орынға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2,23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800 орынға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2,44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900 орынға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2,65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1000 орынға</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гардеробшы 2,86 бірлік</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гардеробтағы 1100 орынға</w:t>
            </w:r>
          </w:p>
        </w:tc>
      </w:tr>
    </w:tbl>
    <w:bookmarkStart w:name="z32" w:id="30"/>
    <w:p>
      <w:pPr>
        <w:spacing w:after="0"/>
        <w:ind w:left="0"/>
        <w:jc w:val="left"/>
      </w:pPr>
      <w:r>
        <w:rPr>
          <w:rFonts w:ascii="Times New Roman"/>
          <w:b/>
          <w:i w:val="false"/>
          <w:color w:val="000000"/>
        </w:rPr>
        <w:t xml:space="preserve"> 17-кесте. Ғимараттардың инженерлік жабдығына қызмет көрсетумен және оны жөндеумен айналысатын жұмыскерлер санының нормативтері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6055"/>
        <w:gridCol w:w="4748"/>
      </w:tblGrid>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санының нормативтері, адам</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саны, бірлік</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 0,2 бірлік</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шаршы метрге</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жөндеу және оған қызмет көрсету жөніндегі электромонтер 0,37 бірлік</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шаршы метрге</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автоматика жөніндегі слесарь 0,18 бірлік</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шаршы метрге</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газбен пісіруші 0,01 бірлік</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шаршы метрге</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Слесарь-жөндеуші 0,01 бірлік</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шаршы метрге</w:t>
            </w:r>
          </w:p>
        </w:tc>
      </w:tr>
    </w:tbl>
    <w:bookmarkStart w:name="z33" w:id="31"/>
    <w:p>
      <w:pPr>
        <w:spacing w:after="0"/>
        <w:ind w:left="0"/>
        <w:jc w:val="left"/>
      </w:pPr>
      <w:r>
        <w:rPr>
          <w:rFonts w:ascii="Times New Roman"/>
          <w:b/>
          <w:i w:val="false"/>
          <w:color w:val="000000"/>
        </w:rPr>
        <w:t xml:space="preserve"> 18-кесте. "Су жылытатын және бу қазандықтарына қызмет көрсету" функциясы жөніндегі жұмыскерлер санының нормативтері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2799"/>
        <w:gridCol w:w="8247"/>
      </w:tblGrid>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ауысымда, адам</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орташа номиналды өнімділігі сағатына 1 гикокалорий немесе тонна болған кезде қазандықтағы 1 су жылытатын (немесе бу) қазандықтың саны, бірлік</w:t>
            </w:r>
          </w:p>
        </w:tc>
      </w:tr>
      <w:tr>
        <w:trPr>
          <w:trHeight w:val="30" w:hRule="atLeast"/>
        </w:trPr>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машинисі (кочегар) 1 бірлік</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номиналды өнімділігі сағатына 10-50 гикокалорий болған кезде қазандықтағы 1-2 су жылытатын қазандыққа қызмет көрсетуге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номиналды өнімділігі сағатына 10-50 тонна болған кезде қазандықтағы 1-2 бу қазандығына қызмет көрсетуге</w:t>
            </w:r>
          </w:p>
        </w:tc>
      </w:tr>
      <w:tr>
        <w:trPr>
          <w:trHeight w:val="30" w:hRule="atLeast"/>
        </w:trPr>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машинисі (кочегар) 2 бірлік</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номиналды өнімділігі сағатына 10-50 гикокалорий болған кезде қазандықтағы 3-4 су жылытатын қазандыққа қызмет көрсетуге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номиналды өнімділігі сағатына 10-50 тонна болған кезде қазандықтағы 3-4 бу қазандығына қызмет көрсетуге</w:t>
            </w:r>
          </w:p>
        </w:tc>
      </w:tr>
      <w:tr>
        <w:trPr>
          <w:trHeight w:val="30" w:hRule="atLeast"/>
        </w:trPr>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машинисі (кочегар) 3 бірлік</w:t>
            </w: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номиналды өнімділігі сағатына 50 гикокалорий болған кезде қазандықтағы 5 және одан артық су жылытатын қазандыққа қызмет көрсетуге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номиналды өнімділігі сағатына 50 тонна болған кезде қазандықтағы 5 және одан артық бу қазандығына қызмет көрсетуге</w:t>
            </w:r>
          </w:p>
        </w:tc>
      </w:tr>
    </w:tbl>
    <w:bookmarkStart w:name="z34" w:id="32"/>
    <w:p>
      <w:pPr>
        <w:spacing w:after="0"/>
        <w:ind w:left="0"/>
        <w:jc w:val="left"/>
      </w:pPr>
      <w:r>
        <w:rPr>
          <w:rFonts w:ascii="Times New Roman"/>
          <w:b/>
          <w:i w:val="false"/>
          <w:color w:val="000000"/>
        </w:rPr>
        <w:t xml:space="preserve"> 19-кесте. "Қатты отынмен жұмыс істейтін қазандықтарға қызмет көрсету" функциясы жөніндегі жұмыскерлер санының нормативтері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2737"/>
        <w:gridCol w:w="8336"/>
      </w:tblGrid>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ауысымда, адам</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қазандықтың және жылыту кезеңінде ауысымда 1 қазандыққа жұмсалатын көмірдің орташа шығысының саны</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машинисі (кочегар) 1 бірлік</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қазандыққа жұмсалатын көмірдің орташа шығысы 0,5-1 тонна болған кезде қазандықтағы 1 қазандыққа қызмет көрсетуге</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машинисі (кочегар) 2 бірлік</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қазандыққа жұмсалатын көмірдің орташа шығысы 1-3 тонна болған кезде қазандықтағы 1-3 қазандыққа қызмет көрсетуге</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машинисі (кочегар) 3 бірлік</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қазандыққа жұмсалатын көмірдің орташа шығысы 2-3 тонна болған кезде қазандықтағы 3-4 қазандыққа қызмет көрсетуге</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машинисі (кочегар) 4 бірлік</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қазандыққа жұмсалатын көмірдің орташа шығысы 3-4 тонна болған кезде қазандықтағы 3-4 қазандыққа қызмет көрсетуге</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машинисі (кочегар) 5 бірлік</w:t>
            </w:r>
          </w:p>
        </w:tc>
        <w:tc>
          <w:tcPr>
            <w:tcW w:w="8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қазандыққа жұмсалатын көмірдің орташа шығысы 4 және одан артықтонна болған кезде қазандықтағы 4 қазандыққа қызмет көрсетуге</w:t>
            </w:r>
          </w:p>
        </w:tc>
      </w:tr>
    </w:tbl>
    <w:bookmarkStart w:name="z35" w:id="33"/>
    <w:p>
      <w:pPr>
        <w:spacing w:after="0"/>
        <w:ind w:left="0"/>
        <w:jc w:val="left"/>
      </w:pPr>
      <w:r>
        <w:rPr>
          <w:rFonts w:ascii="Times New Roman"/>
          <w:b/>
          <w:i w:val="false"/>
          <w:color w:val="000000"/>
        </w:rPr>
        <w:t xml:space="preserve"> 20-кесте. Ғимараттардың конструктивтік элементтерін жөндеумен айналысатын жұмыскерлер санының нормативтері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4458"/>
        <w:gridCol w:w="6606"/>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санының нормативтері, адам</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көрсетілетін шатырдың саны</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шатырды шатырлаушы 0,06 бірлік</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Шатырлы болаттан жасалған 1000 шаршы метр шатырға қызмет көрсетуге</w:t>
            </w:r>
          </w:p>
        </w:tc>
      </w:tr>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Орамашатырды және даналы материалдардан жасалған шатырды шатырлаушы 0,07 бірлік</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Қарақағаз, рубероидынан жасалған және басқа да рулонды 1000 шаршы метр шатырға қызмет көрсетуге</w:t>
            </w:r>
          </w:p>
        </w:tc>
      </w:tr>
      <w:tr>
        <w:trPr>
          <w:trHeight w:val="30" w:hRule="atLeast"/>
        </w:trPr>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Орамашатырды және даналы материалдардан жасалған шатырды шатырлаушы 0,05 бірлік</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Асбоцемент, шиферінен, черепица мен басқа да материалдан жасалған 1000 шаршы метр шатырға қызмет көрсетуге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Сырлаушы 0,01 бірлік</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шаршы метр қызмет көрсетуге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Ағашшебері 0,02 бірлік</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шаршы метр қызмет көрсетуге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Әйнекші 0,01 бірлік</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шаршы метр қызмет көрсетуге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Сылақшы 0,01 бірлік</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жалпы ауданының 1000 шаршы метр қызмет көрсетуге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ұстасы 0,08 бірлік</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жиһаз бірлігіне қызмет көрсетуге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жұмысшы 0,03 бірлік</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Шатырлар, жертөлелер, техникалық қабаттардыңжалпы ауданының 1000 шаршы метр қызмет көрсетуге</w:t>
            </w:r>
          </w:p>
        </w:tc>
      </w:tr>
    </w:tbl>
    <w:bookmarkStart w:name="z36" w:id="34"/>
    <w:p>
      <w:pPr>
        <w:spacing w:after="0"/>
        <w:ind w:left="0"/>
        <w:jc w:val="left"/>
      </w:pPr>
      <w:r>
        <w:rPr>
          <w:rFonts w:ascii="Times New Roman"/>
          <w:b/>
          <w:i w:val="false"/>
          <w:color w:val="000000"/>
        </w:rPr>
        <w:t xml:space="preserve"> 21-кесте. Жүргізушілер санының нормативтері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6"/>
        <w:gridCol w:w="6584"/>
      </w:tblGrid>
      <w:tr>
        <w:trPr>
          <w:trHeight w:val="30" w:hRule="atLeast"/>
        </w:trPr>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балансында тұрған көліктің саны, бірлік</w:t>
            </w:r>
          </w:p>
        </w:tc>
      </w:tr>
      <w:tr>
        <w:trPr>
          <w:trHeight w:val="30" w:hRule="atLeast"/>
        </w:trPr>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жүргізуші 1 бірлік</w:t>
            </w:r>
          </w:p>
        </w:tc>
        <w:tc>
          <w:tcPr>
            <w:tcW w:w="6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жарамды автомобильге</w:t>
            </w:r>
          </w:p>
        </w:tc>
      </w:tr>
    </w:tbl>
    <w:bookmarkStart w:name="z37" w:id="35"/>
    <w:p>
      <w:pPr>
        <w:spacing w:after="0"/>
        <w:ind w:left="0"/>
        <w:jc w:val="left"/>
      </w:pPr>
      <w:r>
        <w:rPr>
          <w:rFonts w:ascii="Times New Roman"/>
          <w:b/>
          <w:i w:val="false"/>
          <w:color w:val="000000"/>
        </w:rPr>
        <w:t xml:space="preserve"> 22-кесте. "Аумақты абаттандыру" функциясы жөніндегі жұмыскерлер санының нормативтері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8"/>
        <w:gridCol w:w="5052"/>
      </w:tblGrid>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бірлік</w:t>
            </w:r>
          </w:p>
        </w:tc>
      </w:tr>
      <w:tr>
        <w:trPr>
          <w:trHeight w:val="30" w:hRule="atLeast"/>
        </w:trPr>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 сыпырушы 1 бірлік</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w:t>
            </w:r>
          </w:p>
        </w:tc>
      </w:tr>
    </w:tbl>
    <w:bookmarkStart w:name="z38" w:id="36"/>
    <w:p>
      <w:pPr>
        <w:spacing w:after="0"/>
        <w:ind w:left="0"/>
        <w:jc w:val="left"/>
      </w:pPr>
      <w:r>
        <w:rPr>
          <w:rFonts w:ascii="Times New Roman"/>
          <w:b/>
          <w:i w:val="false"/>
          <w:color w:val="000000"/>
        </w:rPr>
        <w:t xml:space="preserve"> 23-кесте. "Қызметтік орын жайларды тазалау" функциясы жөніндегі жұмыскерлер санының нормативтері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6"/>
        <w:gridCol w:w="6484"/>
      </w:tblGrid>
      <w:tr>
        <w:trPr>
          <w:trHeight w:val="30" w:hRule="atLeast"/>
        </w:trPr>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нормативтері, адам</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Тазаланатын ауданның саны</w:t>
            </w:r>
          </w:p>
        </w:tc>
      </w:tr>
      <w:tr>
        <w:trPr>
          <w:trHeight w:val="30" w:hRule="atLeast"/>
        </w:trPr>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орын жайларды тазалаушы 1 бірлік</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шаршы метрге</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