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47ea" w14:textId="0ef4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"Базалық көрсеткіштер тізбесін бекіту туралы" Қазақстан Республикасы Ұлттық экономика Министрінің 2014 жылғы 23 желтоқсандағы № 166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9 желтоқсандағы № 761 бұйрығы. Қазақстан Республикасының Әділет министрлігінде 2015 жылы 30 желтоқсанда № 12683 болып тіркелді. Күші жойылды - Қазақстан Республикасы Ұлттық экономика министрінің 2018 жылғы 19 желтоқсандағы № 104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19.12.2018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2010 жылғы 4 наурыздағы № 931 Жарлығымен бекітілген Қазақстан Республикасының Стратегиялық даму жоспарын, мемлекеттік бағдарламаларды, мемлекеттік органдардың стратегиялық жоспарларын, аумақтарды дамыту бағдарламаларын әзірлеу, іске асыру, мониторинг жүргізу, бағалау және бақылау, сондай-ақ Елді аумақтық кеңістікте дамытудың болжамды схемасын әзірлеу, іске асыру және бақылау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181-тармағына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"Базалық көрсеткіштер тізбесін бекіту туралы" Қазақстан Республикасы Ұлттық экономика Министрінің 2014 жылғы 23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10103 болып тіркелген, "Әділет" ақпараттық-құқықтық жүйесінде 2015 жылғы 30 қаңтарда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Базалық тізбенің негізінде Аумақтарды дамыту бағдарламаларын келісуді жүргізсін";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Базалық нысаналы индикаторлар тізбесі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Өңіраралық ынтымақтастық, өңірлерді талдау және бағалау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көшірмесін мерзімді баспасөз басылымдарында және "Әділет" ақпараттық-құқықтық жүйесінде ресми жариялауға жіберілуін;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ресми интернет-ресурсында орналастырылуын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 қаңтардан бастап қолданысқа енгізіледі және ресми жариялауға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761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бұйрығымен бекітілген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Базалық нысаналы индикаторлардың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528"/>
        <w:gridCol w:w="1062"/>
        <w:gridCol w:w="4"/>
        <w:gridCol w:w="413"/>
        <w:gridCol w:w="619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/с №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индикаторлар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Есептілікті қалыптастыру мерзімі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 көзі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экономика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 макроэкономика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өңірлік өнімнің нақты көлемінің индексі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жан басына шаққандағы жалпы өңірлік өнiм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адамға/мың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және салықтық емес түсімдердің өсу қарқыны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Қаржыминінің ведомстволық есептілігі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*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өнеркәсібіндегі өнім шығарудың нақты көлемінің индексі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өнеркәсібіндегі еңбек өнімділігі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адам/ мың АҚШ доллары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"ИИДМБ көрсеткіштері" статистикалық бюллетені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электр энергиясының жалпы көлеміндегі энергияның жаңартылған көздерінен өндірілген электр энергиясының үлесі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Агроөнеркәсіптік кешен*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негізгі капиталына тартылған инвестициялардың нақты көлемінің индексі**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 өндірісінің негізгі капиталына тартылған нақты көлемінің индексі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шаруашылықтардағы ірі қара мүйізді және ұсақ қара мүйізді мал басының үлесі**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 өзгерістерге қатысатын ірі қара мүйізді және ұсақ қара мүйізді мал үлесі**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бұзылып берілген субсидиялар үлесінің төмендеуі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және орта бизнес, сауда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жалпы көлемдегі шағын және орта кәсіпкерліктің қолданыстағы субъектілерінің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сауданың нақты көлемінің индексі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шаршы метрден кем емес сауда объектілерінің санын ұлғайту ("Бөлшек сауда" қызметі түрімен)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Өңіраралық ынтымақтастық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өңірлерге жөнелтілген өндірілген өнім көлемі (жұмыскерлер саны 50 адамнан астам өнеркәсіптік кәсіпорындар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облыстың резиденттері мен резиденттер еместерінен сатып алынған тауарлардың жалпы қарағанда басқа өңірлерде сатып алынған тауарлардың үлес салмағы (жұмыскерлер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адамнан астам көтерме кәсіпорындар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Инновациялар мен инвестициялар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жан басына шаққандағы негізгі капиталға инвестициялардың өсу қарқыны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инвестициялардың жалпы көлеміндегі сыртқы инвестициялардың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Шикізаттық емес секторының негізгі капиталына салынған инвестицияның 2015 жылға өсуі (мемлекеттік бюджеттен инвестицияларды қоспағанда)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кәсіпорындардың ішіндегі инновациялық белсенді кәсіпорындардың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өңірлік өнімнің жалпы көлеміндегі инновациялық өнімнің үлесін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Әлеуметтік сала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авариялық және үш ауысымдық мектептер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әкімшілік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 пәндері бойынша мектеп бітірушілердің арасында білім беру бағдарламаларын табысты (өте жақсы/жақсы) меңгерген оқушылардың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әкімшілік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 шектеулі балалардың жалпы санының ішінде балалардың инклюзивтік біліммен қамтылуы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әкімшілік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(3-6 жас) мектепке дейінгі тәрбиемен және оқытумен қамту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әкімшілік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жеке меншік мектепке дейінгі ұйымдар желілерін дамыту есебінен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15-28 жастағы жастардың жалпы санындағы NEET үлесі, % (NEET – ағыл. Not in Education, Employment or Training)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 бойынша техникалық және кәсіптік білім беретін оқу орындары түлектері мен оқуды аяқтағаннан кейінгі бірінші жылы жұмысқа орналастырылғандарының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әкімшілік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жастар саясатын іске асыруда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14-29 жастағы тұрғындардың қанағаттанушылық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және ЖАО әлеуметтанушылық зерттеу қорытындылары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жастағы (14-24 жас) жастардың техникалық және кәсіптік біліммен қамтылу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желілер нормативіне сәйкес жалпы орта білім беру ұйымдарының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 өлім-жітімін төмендету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мың тірі туылғандарға шаққандағы саны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Нәресте өлім-жітімін төмендету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тірі туылғандарға шаққандағы саны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пайда болған қатерлі ісік аурулардан болатын өлім-жітімді төмендету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мың тұрғынға шаққандағы саны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15-49 жас ерекшелігі тобындағы адамның иммун тапшылығы вирусының таралуы, 0,2-0,6 % шегінде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әлеуметтік қорғау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Жұмыссыздық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мәселелер бойынша жүгінген адамдардың ішінен жұмысқа орналастырылғандардың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Жүгінген нысаналы топтардың ішінен тұрақты жұмысқа орналасқандардың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жарақат деңгейі (1000 адамға жазатайым оқиғалардың жиілік коэффиценті)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берген рұқсаттар бойынша тартылатын шетелдік жұмыс күшінің құрамындағы білікті мамандардың үлес салмағы (шетелдік жұмыс күшін тартуға арналған квота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 алушылар ішіндегі еңбекке жарамды адамдардың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қызметтерді көрсете отырып қамтылған адамдардың үлес салмағы (оларды алуға мұқтаж адамдардың жалпы санының ішінде)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мәліметтері бойынша ҚР ДСӘДМ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сектор субъектілері (оның ішінде, үкіметтік емес ұйымдар) ұсынатын арнайы әлеуметтік көрсетілетін қызметтермен қамтылған адамдардың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мәліметтері бойынша ҚР ДСӘДМ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адамға шаққандағы мәдениет ұйымдарына келушілердің (келу) орташа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Кітапханаға келушілер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Театрға келушілер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ұйымдарға келушілер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Мұражайларға келушілер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шынықтырумен және спортпен шұғылданатын азаматтарды қамту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МСМ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 өспірімдер жалпы санына қатысты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пен 18 жас аралығында балалар-жас өспірімдер спорт мектептерінде және спорт клубында дене шынықтырумен және спортпен шұғылданатын балалар мен жас өспірімдерді қамту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МСМ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жылмен салыстырғанда ішкі туризм бойынша орналастыру орындарымен қызмет көрсетілген келушілер санының өсуі (резиденттер)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жылмен салыстырғанда сырттан келу туризмі бойынша орналастыру орындарымен қызмет көрсетілген келушілер санының өсуі (резиденттер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Өткен жылмен салыстырғанда ұсынылған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төсек-тәулік санының өсуі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 негізінде ЖАО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 тілді дамыту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меңгерген ересек тұрғындардың үлесі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тілді меңгерген ересек тұрғындардың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 (мемлекеттік, орыс және ағылшын) меңгерген ересек тұрғындардың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Қоғамдық қауіпсіздік және құқықтық тәртіп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Көшелерде жасалған қылмыстардың үлес салмағы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БП ҚСАЕК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зардап шеккен адамға шаққандағы жол-көлік оқиғаларынан қайтыс болғандар санын төмендету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БП ҚСАЕК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өспірімдер жасаған қылмыстардың үлес салмағы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БП ҚСАЕК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қылмыс жасаған адамдардың жасаған қылмыстарының үлес салмағы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БП ҚСАЕК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жағдайларға қарсы іс-қимыл инфрақұрылымының қамтамасыз етілу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Инфрақұрылым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және коммуникация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тұрғынға телефон байланысының тіркелген желісінің тығыздығы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Интернетті пайдаланушылардың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цифрлық сауаттылығының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жұмыстарының нақты көлемінің индексі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берілген тұрғын үйлердің жалпы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шаршы метр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(жедел)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статистикалық деректер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көліктік инфрақұрылымның паспортталған объектілерінің жалпы санының ішіндегі мүгедектер үшін қолжетімділікпен қамтамасыз етілген әлеуметтік инфрақұрылым объектілерінің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мәліметтері бойынша ҚР ДСӘДМ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мен көлік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және қанағаттанарлық жағдайдағы облыстық және аудандық маңызы бар автомобиль жолдарының үлесі**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ИДМ Автожолдар комитетінің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автокөлігі қатынасымен қамтылмаған елді мекендер үлесі**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ИДМ Көлік комитетінің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жөндеуді талап ететін кондоминиум объектілерінің үлесін төмендету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 ҚТКШІжЖРБК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 орталықтандырылған қолжетімділік: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 ҚТКШІжЖРБК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орталықтандырылған қолжетімділік:**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 ҚТКШІжЖРБК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ұзақтықтан жаңғыртылған желілердің үлесі: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 ҚТКШІЖРБК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Экология және жер ресурстары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(су шаруашылығының объектілері) және гидромелиоративті жүйелермен жабдықтардың негізгі капиталына мемлекеттік емес инвестициялардың нақты көлемі индексі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шаруашылығының негізгі капиталына инвестициялардың нақты көлемі индексі**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егу шаруашылығы плантациясының негізгі капиталына мемлекеттік емес инвестициялардың нақты көлемі индексі**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қайта өндірудің негізгі капиталына тартылған мемлекеттік емес инвестициялардың нақты көлемінің индексі**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қалдықтардың түзілуіне байланысты оларды кәдеге жарату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каланың, астананың халқын қалдықтарды жинау және тасымалдау бойынша көрсетілетін қызметтермен қамту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талаптар мен санитариялық қағидаларға сәйкес келетін тұрмыстық қатты қалдықтарды орналастыру объектілерінің үлесі (оларды орналастыру орындарының жалпы санынан)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нормативті көлемі: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млн.тонна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 (жылдық)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атмосфераға шығарындылар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объектілеріне төгінділер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қарамағында орналасқан мемлекеттік орман қоры аумағында орманмен жабылған алқап ауданы**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мың.га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қарамағында орналасқан мемлекеттік орман қоры ауданында бір орман өртінің орташа ауданы**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мың.га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 ведомстволық есептілігі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жердің ауыл шаруашылығы айналымына тартылған үлесін ұлғайту**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Жыртылған жер құрамындағы ауыспалы егіс үлесі (ауыспалы егіс алқабы)**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жайылымдық жерлердің құрамындағы жайылымдық ауыспалы егістің үлесі (азықтық ауыспалы егіс)**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ведомстволық есептері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Бағыты: Мемлекеттік көрсетілетін қызметтер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көрсететін мемлекеттік қызметтердің көрсетілу сапасына қанағаттанушылық деңгейін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(жылдық)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МҚІМ ведомстволық есептілігі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тиісті орталық мемлекеттік органдар өнеркәсіп және агроөнеркәсіптік кешен салаларында (Қазақстан Республикасы Инвестициялар және даму министрлігі 10% және Қазақстан Республикасы Ауыл шаруашылығы министрлігі 10%) жергілікті атқарушы органдар үшін базалық көрсеткіштер тізбесінің жалпы 20%-нан аспайтын мөлшерінде салалар бойынша қосымша нысаналы индикаторларға бастама жасай 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Республикалық маңызы бар қаланы және астананы қоспағанда жергілікті атқарушы органдардың көрсеткіштері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АШМ – 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БП ҚСАЕАК – Қазақстан Республикасының Бас прокуратурасы Құқықтық статистика және арнайы есепке алу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БҒМ – 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ДСӘДМ – Қазақстан Республикасы Денсаулық сақтау және әлеуметтік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ИДМ – Қазақстан Республикасы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Қаржымині –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МСМ –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МҚІМ – Қазақстан Республикасының Мемлекеттік қызмет істері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ҰЭМ ҚТКШІжЖРБК – Қазақстан Республикасы Ұлттық экономика министрлігінің Құрылыс, тұрғын үй-коммуналдық шаруашылық істері және жер ресурстарын басқару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ІІМ – Қазақстан Республикасы Iшкi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ЭМ – Қазақстан Республикасы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АДБ – Аумақтарды дамыту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ИИДМБ – Қазақстан Республикасын индустриялық-инновациялық дамыту жөніндегі мемлекеттік бағдарламасы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