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85a12" w14:textId="a985a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"Еуразиялық экономикалық одаққа мүше мемлекеттердің өзара трансшекаралық саудасы шеңберінде жекелеген тауарларды өткізу кезінде оларды есепке алу жүйесін ұйымдастыру жөніндегі нұсқаулықты бекіту туралы" Қазақстан Республикасы Қаржы Министрінің 2015 жылғы 9 желтоқсандағы № 640 бұйрығына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2015 жылғы 29 желтоқсандағы № 718 бұйрығы. Қазақстан Республикасының Әділет министрлігінде 2015 жылы 31 желтоқсанда № 12691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Бұйрық 01.01.2016 ж.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«Еуразиялық экономикалық одаққа мүше мемлекеттердің өзара трансшекаралық саудасы шеңберінде жекелеген тауарларды өткізу кезінде оларды есепке алу жүйесін ұйымдастыру жөніндегі нұсқаулықты бекіту туралы» Қазақстан Республикасы Қаржы Министрінің 2015 жылғы 9 желтоқсандағы № 640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актілерді мемлекеттік тіркеу тізілімінде № 12402 болып тіркелген, «Әділет» ақпараттық-құқықтық жүйесінде 2015 жылғы 14 желтоқсанда жарияланған) мынадай өзгеріс және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бекітілген, Еуразиялық экономикалық одаққа мүше мемлекеттердің өзара трансшекаралық саудасы шеңберінде жекелеген тауарларды өткізу кезінде оларды есепке алу жүйесін ұйымдастыру жөніндегі </w:t>
      </w:r>
      <w:r>
        <w:rPr>
          <w:rFonts w:ascii="Times New Roman"/>
          <w:b w:val="false"/>
          <w:i w:val="false"/>
          <w:color w:val="000000"/>
          <w:sz w:val="28"/>
        </w:rPr>
        <w:t>нұсқаулықта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Осы Еуразиялық экономикалық одаққа мүше мемлекеттердің өзара трансшекаралық саудасы шеңберінде жекелеген тауарларды өткізу кезінде оларды есепке алу жүйесін ұйымдастыру жөніндегі нұсқаулық (бұдан әрі - Нұсқаулық) Қазақстан Республикасының 2015 жылғы 9 желтоқсандағы Заңымен ратификацияланған, Еуразиялық экономикалық одақтың кедендік аумағына тауарларды әкелу мен олардың айналымының кейбір мәселелері туралы </w:t>
      </w:r>
      <w:r>
        <w:rPr>
          <w:rFonts w:ascii="Times New Roman"/>
          <w:b w:val="false"/>
          <w:i w:val="false"/>
          <w:color w:val="000000"/>
          <w:sz w:val="28"/>
        </w:rPr>
        <w:t>хаттаманың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3-бабы 11-тармағына сәйкес әзірленген (бұдан әрі - Хаттама) және Еуразиялық экономикалық одақтың сыртқы экономикалық қызметінің тауар номенклатурасының (бұдан әрі - ЕАЭО СЭҚ ТН) коды және баждардың төмендетілген ставкілері, сондай-ақ осындай ставкілердің мөлшері қолданылатын, атауы Қазақстан Республикасының аумағына әкелінетін Тізбеге енгізілген тауарларды өткізу кезінде оларды есепке алу жүйесін жүзеге асыруды нақтылайды: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Есепке алу Тізбеге енгізілген мына тауарлар бойынша жүзеге асырылады: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елдерден Қазақстан Республикасының аумағына әкелінген;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ЕАЭО мүше мемлекеттерден Қазақстан Республикасының аумағына әкелінген;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аумағында шығарылған.»;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Осы Нұсқаулықта пайдаланылатын ұғымдар: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баждардың төмендетілген ставкасы - Еуразиялық экономикалық одақтың Бірыңғай кедендік тарифінің (бұдан әрі - ЕАЭО БКТ) баж ставкасымен салыстыру бойынша неғұрлым төмен, Дүниежүзілік сауда ұйымындағы Қазақстан Республикасының міндеттемелерімен көзделген ставканың ең жоғары деңгейінде белгіленетін кедендік әкелу баж ставкасы;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КААЖ - кедендік автоматтандырылған ақпараттық жүйе;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СТ-1 нысанындағы тауардың шығарылған жері туралы сертификат - 2000 жылғы 30 қарашадағы Тәуелсіз Мемлекеттер Достастығының үкімет басшылары Кеңесінің шешімімен бекітілген, тауардың шығарылған жері туралы сертификаттың нысаны;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тауарларды әкелу және жанама салықты төлеу туралы өтініш (328.00-нысан) - салықтардың және бюджетке төленетін басқа да міндетті төлемдердің түсуін қамтамасыз ету саласында басшылықты жүзеге асыратын уәкілетті орган бекітетін, тауарларды әкелу және жанама салықты төлеу туралы өтініш нысаны;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Тізбе - оларға қатысты Қазақстан Республикасы Дүниежүзілік сауда ұйымына қосылу шарты ретінде қабылданған міндеттемелерге сәйкес Еуразиялық экономикалық комиссиясы Кеңесінің 2015 жылғы 14 қазандағы № 59 шешімімен бекітілген, Еуразиялық экономикалық одақтың Бірыңғай кедендік тарифінің баж ставкасымен салыстыру бойынша неғұрлым төмен, кедендік әкелу баж ставкасы қолданылатын Тауарлар тізбесі»;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ЭШФ АЖ - электрондық шот-фактура ақпараттық жүйесі.»;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Осы Нұсқаулықта есепке алу жүйесін Еуразиялық экономикалық одаққа мүше мемлекеттердің (бұдан әрі - ЕАЭО мүше мемлекеттер) өзара трансшекаралық саудасы шеңберінде, Тізбеге енгізілген тауарлардың өткізілуін есепке алуды: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ішкі тұтыну үшін шығару кедендік рәсімімен орналастырылатын тауарлар бойынша КААЖ-да тіркеуге жататын тауарға арналған декларацияларды есепке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ЭШФ АЖ жазып беруге және тіркеуге жататын электронды шот- фактураларды тауарға ілеспе құжат ретінде есепке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нақты уақыт режимінде электронды нысанда ЕАЭО мүше мемлекеттердің уәкілетті органдары арасында алмасу жүйесін енгізгенге дейін, тауарға ілеспе құжат ретінде тиісті құжаттарды куәландыру үшін ұсынылған өтініштерді есепке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кеден ісі туралы» 2010 жылғы 30 маусымдағы Қазақстан Республикасы Кодексінің 11-бабы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кеден ісі саласындағы уәкілетті орган айқындайтын, аумақтық мемлекеттік кірістер органы нақты уақыт режимінде электронды нысанда ЕАЭО мүше мемлекеттердің уәкілетті органдары арасында алмасу жүйесін енгізгенге дейін - осы Нұсқаулықтың 8, 9, 10, 10-1 және 10-2-тармақтарымен айқындалған тәртіпте тауарға ілеспе құжаттарды куәландыруы;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ЕАЭО мүше басқа мемлекеттердің уәкілетті органдарына беру үшін, есепке алу жүйесінде қамтылған ақпараттарды өңдеу түріндегі жиынтығы деп түсіну керек.»;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«4. Тізбеге енгізілген тауарларды үшінші елдерден Қазақстан Республикасының аумағына әкелген кезде, олар бойынша баждардың төмендетілген мөлшерлемелері қолданылатын, Тізбеге енгізілген тауарлар бойынша тауарға арналған декларация жеке (тауарлардың жеке декларациясы) ресімделеді.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Декларант Тізбеге енгізілген, олар бойынша ЕАЭО БКТ белгілеген кедендік әкелу бажының төмендетілген мөлшерлемелері қолданылған тауарларды және Тізбеге енгізілмеген тауарларды әкелген кезде бір тауарға арналған декларацияда декларациялауды жүргізеді.»;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«6. ЕАЭО басқа мүше мемлекеттерге әкетілетін, Тізбеге енгізілген тауарлар туралы мәліметтерді тауарлар туралы ақпаратпен салыстыру, көрсетілген тауарларды өткізу кезінде электрондық шот-фактурада: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елден әкелінген, Тізбеге енгізілген тауарды өткізген жағдайда - баждың төмендетілген мөлшерлемесі немесе ЕАЭО БКТ мөлшерлемесі бойынша кедендік әкелу бажын төлегенін айқындайтын (осы Нұсқаулықтың 5-тармағына сәйкес баждардың мөлшерлемелерін қолдану) белгісін;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шығарылған елі Қазақстан Республикасы болып табылатын, Тізбеге енгізілген тауарды өткізген жағдайда - Қазақстан Республикасының аумағында осындай тауардың өндірісін айқындайтын тауар белгісін;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Тізбеге енгізілген тауарды, ЕАЭО мүше мемлекеттің аумағына әкеткен жағдайда - Тізбеге енгізілген тауар, оның аумағына әкетілетін ЕАЭО мүше мемлекеттің әріптік кодын;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Тізбеге енгізілген тауарды, ЕАЭО мүше мемлекеттің аумағына әкеткен жағдайда - межелі пунктті;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Тізбеге енгізілген тауардың атауын;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бұрын үшінші елден немесе ЕАЭО мүше мемлекеттен Қазақстан Республикасының аумағына әкелінген, Тізбеге енгізілген тауарларды өткізген жағдайда - Тізбеге енгізілген тауарлардың, ЕАЭО СЭҚ ТН кодын;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мөлшерінің (көлемінің) өлшем бірілігін көрсетіп, Тізбеге енгізілген тауарлардың мөлшерін (көлемін);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бұрын үшінші елден немесе ЕАЭО мүше мемлекеттен Қазақстан Республикасының аумағына әкелінген, Тізбеге енгізілген тауарларды өткізген жағдайда - тауарларды әкелу және жанама салықты төлеу немесе тауарларды өткізу туралы өтініштің нөмірін;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 өндірілген, Тізбеге енгізілген тауарларды өткізген жағдайда - СТ-1 нысандағы тауардың шығарылған жері туралы сертификаттың нөмірін;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елден әкелінген, Тізбеге енгізілген тауарларды өткізген жағдайда - тауарға арналған декларацияның 32-жолында көрсетілген тауардың реттік нөмірін;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бұрын үшінші елден немесе ЕАЭО мүше мемлекеттен әкелінген тауарларды өткізген жағдайда - тауарға арналған декларацияның тіркеу нөмірін және декларацияланатын тауардың реттік нөмірін;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жеткізушіден алынған, Тізбеге енгізілген тауарларды, оларды сатып алу кезінде электронды шот-фактураның нөмірін көрсеті арқылы жүзеге асырылады.»;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 Салық төлеуші Қазақстан Республикасы Қаржы министрінің 2015 жылғы 9 ақпандағы № 77 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(Қазақстан Республикасының нормативтік құқықтық актілерді мемлекеттік тіркеу тізілімінде 10423 болып тіркелген, «Әділет» ақпараттық-құқықтық жүйесінде 2015 жылғы 31 наурызда жарияланған), Электрондық түрде жазып берілетін шот-фактуралардың құжат айналымының қағидаларында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бұрын үшінші елдің аумағынан әкелінген, Тізбеге енгізілген тауарларды өткізген;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ЕАЭО мүше мемлекеттің аумағынан Қазақстан Республикасының аумағына әкелінген, ЕАЭО СЭҚ ТН коды және атауы Тізбеге енгізілген тауарларды өткізген;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аумағында өндірілген, ЕАЭО СЭҚ ТН коды және атауы Тізбеге енгізілген тауарларды өткізген;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мыналарды: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бұрын үшінші елдің аумағынан әкелінген, Тізбеге енгізілген тауарларды;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ЕАЭО мүше мемлекеттің аумағынан Қазақстан Республикасының аумағына әкелінген тауарларды;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 заңды тұлғаның шегінде тауарларды беруге байланысты, ЕАЭО мүше басқа мемлекеттің аумағына Қазақстан Республикасының аумағынан әкеткен кезде электрондық шот-фактураны жазып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Бұл ретте бұл әкетілім Қазақстан Республикасының салық заңнамасымен айқындалған өткізу бойынша айналымға енгізілмейді.»;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«8. Қазақстан Республикасының аумағынан ЕАЭО басқа мүше мемлекеттің аумағына Тізбеге енгізілген тауарларды әкеткен кезде МКО мөрімен куәландырылған тауарға арналған декларациялардың және электрондық шот-фактуралардың қағаз көшірмелері тауарға ілеспе құжат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төлеуші МКО-ға тауарға арналған декларациялардың және электрондық шот-фактуралардың көшірмелерін тауарға ілеспе құжат ретінде растау туралы өтінішті табыс етеді. Өтініш осы Нұсқаулыққа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бойынша, көрсетілген құжаттардың көшірмелерін қоса бере отырып, табыс 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МКО табыс етілген өтініштің негізінде камеральдық бақылауды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үшінші елдерден Қазақстан Республикасының аумағына әкелінетін және ЕАЭО басқа мүше мемлекеттерге Қазақстан Республикасының аумағынан әкетуге арналған Тізбеге енгізілген тауарлардың қалдығы барына растау;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тауарға арналған декларациялардың және электрондық шот-фактуралардың көшірмелерін тауардың ілеспе құжаты ретінде куәландыру туралы өтінішті растауға арналған өтініште көрсетілген мәліметтердің тауарлардың қалдығы бойынша мәліметтермен сәйкестігі.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МКО өтінішті табыс еткен күннен кейінгі күнтізбелік бір күннен кешіктірмей табыс етілген құжаттардың көшірмелерін куәландырады не осы Нұсқаулыққа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оны куәландырудан бас тартады.»: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«9. Қазақстан Республикасының аумағынан Тізбеге енгізілген тауарларды ЕАЭО басқа мүше мемлекеттердің аумағына әкеткен және Хаттама күшіне енгенге дейін әкелген кезде, МКО мөрімен куәландырылған электрондық шот-фактуралардың және тауарға арналған декларациялардың қағаз көшірмелері тауарға ілеспе құжат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төлеуші МКО: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тауарға арналған декларациялардың және электрондық шот-фактуралардың көшірмелерін тауарға ілеспе құжат ретінде растау туралы өтінішті. Өтініш осы Нұсқаулыққа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бойынша, олардың көшірмелерін қоса бере отырып табыс 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Тізбеге енгізілген тауарлардың қалдығының барын және осы Хаттама күшіне енгенге дейін үшінші елдерден Қазақстан Республикасының аумағына осындай тауарларды әкелуін растау мақсатында салық тексеруін жүргізуге өтінішті. Өтініш Нұсқаулыққа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табыс етеді.»;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«10. МКО табыс еткен өтініштердің негізінде салық тексеруін жүргізу жөнінде шаралар қабылдайды: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Хаттама күшіне енгенге дейін бұрын үшінші елдерден Қазақстан Республикасының аумағына әкелінетін және ЕАЭО басқа мүше мемлекеттерге әкетуге арналған Тізбеге енгізілген тауарлардың қалдығы барына растығына;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кедендік декларациялау Кеден одағының кеден заңнамасына және (немесе) Қазақстан Республикасының кеден заңнамасына сәйкес жүргізілген, үшінші елдерден Қазақстан Республикасының аумағына Тізбеге енгізілген тауарларды әкелу фактісіне;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тауарға арналған декларациялардың және электрондық шот-фактуралардың көшірмелерін тауарға ілеспе құжат ретінде куәландыру туралы растауға арналған өтініште көрсетілген мәліметтердің тауарлардың қалдығы бойынша мәліметтермен сәйкестігіне шаралар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Тауарға ілеспе құжат ретінде тауарға арналған декларациялар мен электрондық шот-фактуралардың көшірмелері салықтық тексеру аяқталғаннан кейін күнтізбелік үш күннен кешіктірмей куәландырылады.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тексерудің нәтижелері бойынша осы тармақтың 1) - 3) тармақшаларында көрсетілген мәселелер расталмаған жағдайда, МКО тауарға арналған декларацияның және электронды шот-фактураның көшірмелерін тауарға ілеспе құжат ретінде куәландырудан бас тартады. Бас тарту осы Нұсқаулыққа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ресімделеді.»;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10-1 және 10-2-тармақшалармен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«10-1. Тізбеге енгізілген, Қазақстан Республикасының аумағында өндірілген тауарларды әкеткен кезде СТ-1 нысанындағы тауарлардың шығарылған жері туралы сертификаттың түпнұсқасы және МКО мөрімен куәландырылған электронды шот-фактураның қағаз көшірмесі тауарға ілеспе құжат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төлеуші аумақтық МКО осы Нұсқаулыққа 4-қосымшаға сәйкес нысан бойынша олардың қосымшасымен электронды шот-фактураның көшірмелерін тауарға ілеспе құжат ретінде куәландыру туралы өтінішті табыс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МКО табыс етілген өтініштің негізінде: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электронды шот-фактураның ақпараттық жүйесінде бар, электронды шот-фактураның табыс етілген электронды шот-фактураның көшірмесімен сәйкестігіне камералдық бақылауды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СТ-1 нысанында тауардың шығарылған жері туралы сертификатты беруді жүзеге асырған органға көрсетілген сертификаттың ұсынылған түпнұсқасының заңдастырылғандығын растауға сұрау салуды жолдайды.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СТ-1 нысанында тауардың шығарылған жері туралы сертификатты беруді жүзеге асырған органнан ұсынылған сертификаттың заңдастырылғандығын растауды алған күннен кейінгі күнтізбелік бір күннен кешіктірмей ұсынылған электронды шот-фактуралардың көшірмелерін куәландырады не оларды куәландырудан бас тартады. Бас тарту осы Нұсқаулыққа 2-қосымшаға сәйкес нысан бойынша ресімделеді.»;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«10-2. Тізбеге енгізілген және бұрын ЕАЭО мүше мемлекеттен Қазақстан Республикасының аумағына әкелінген тауарларды әкеткен кезде, МКО мөрімен куәландырылған, электронды шот-фактуралардың қағаз көшірмелері және тауарларды әкелу және жанама салықты төлеу туралы өтініш (328.00-нысан) тауарға ілеспе құжат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төлеуші аумақтық МКО электронды шот-фактураның көшірмелерін және тауарларды әкелу және жанама салықты төлеу туралы өтінішті (328.00-нысан) тауарға ілеспе құжат ретінде куәландыру туралы өтінішті табыс етеді. Өтініш осы Нұсқаулыққа 5-қосымшаға сәйкес нысан бойынша көрсетілген құжаттардың қосымшасымен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МКО табыс етілген өтініштің негізінде: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электронды шот-фактураның ақпараттық жүйесінде бар, электронды шот-фактураның табыс етілген электронды шот-фактураның көшірмесімен сәйкестігіне;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МКО ақпараттық жүйесіндегі тауарларды әкелу және жанама салықты төлеу туралы өтініштің (328.00-нысан) табыс етілген тауарларды әкелу және жанама салықты төлеу туралы өтініштің (328.00-нысан) көшірмесімен сәйкестігіне камералдық бақылауды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МКО өтініш табыс етілген күннен кейінгі күнтізбелік бір күннен кешіктірмей, табыс етілген электронды шот-фактураның және тауарларды әкелу және жанама салықты төлеу туралы өтініштің (328.00-нысан) көшірмелерін куәландыру не оларды куәландырудан бас тартады. Бас тарту осы Нұсқаулыққа 2-қосымшаға сәйкес нысан бойынша ресімделеді.»;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бұйрыққа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4-қосымшамен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бұйрыққа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5-қосымшамен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(Д.Е. Ерғожин) заңмен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тіркелгеннен кейін күнтізбелік он күн ішінде оның мерзімді баспа басылымдарында және «Әділет» ақпараттық-құқықтық жүйесінде ресми жариялануға, сондай-ақ Қазақстан Республикасының нормативтік құқықтық актілерінің эталондық бақылау банкіне орналастыру үшін Қазақстан Республикасы Әділет министрлігінің «Республикалық құқықтық ақпарат орталығы» шаруашылық жүргізу құқығындағы республикалық мемлекеттік кәсіпорнына жолдануын;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бұйрықтың Қазақстан Республикасы Қаржы министрлігінің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2016 жылғы 1 қаңтардан бастап қолданысқа енгізіледі және ресми жариялауға жатады.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министрі                             Б. Сұлтанов</w:t>
      </w:r>
    </w:p>
    <w:bookmarkStart w:name="z4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 министрінің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718 бұйрығына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bookmarkEnd w:id="1"/>
    <w:bookmarkStart w:name="z4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Еуразиялық экономикалық одаққа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мүше мемлекеттердің өзара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трансшекаралық саудасы шеңберінде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жекелеген тауарларды өткізу кезінде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оларды есепке алуды ұйымдастыру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нұсқаулыққа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4-қосымша 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(мемлекеттік органның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(салық төлеушінің А.Т.Ә. (бар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болса)/атауы)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ЖСН/БСН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20__ «___»_________     </w:t>
      </w:r>
    </w:p>
    <w:bookmarkStart w:name="z4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Тауарға арналған декларациялар мен электрондық</w:t>
      </w:r>
      <w:r>
        <w:br/>
      </w:r>
      <w:r>
        <w:rPr>
          <w:rFonts w:ascii="Times New Roman"/>
          <w:b/>
          <w:i w:val="false"/>
          <w:color w:val="000000"/>
        </w:rPr>
        <w:t>
шот-фактуралардың көшірмелерін тауарға ілеспе құжат ретінде</w:t>
      </w:r>
      <w:r>
        <w:br/>
      </w:r>
      <w:r>
        <w:rPr>
          <w:rFonts w:ascii="Times New Roman"/>
          <w:b/>
          <w:i w:val="false"/>
          <w:color w:val="000000"/>
        </w:rPr>
        <w:t>
куәландыру туралы өтініш</w:t>
      </w:r>
      <w:r>
        <w:br/>
      </w:r>
      <w:r>
        <w:rPr>
          <w:rFonts w:ascii="Times New Roman"/>
          <w:b/>
          <w:i w:val="false"/>
          <w:color w:val="000000"/>
        </w:rPr>
        <w:t>
№___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аумағында өндірілген, Тізбеге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енгізілген тауарларды, Еуразиялық экономикалық одаққа мүше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мемлекеттің аумағына әкетуге байланысты -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 көрсетіңіз)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олар бойынша СТ-1 нысанындағы тауардың шығарылған жері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сертификаты бар электрондық шот-фактуралардың (ЭШТ) мынадай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көшірмелерін тауарға ілеспе құжат ретінде растауыңызды өтінем: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1"/>
        <w:gridCol w:w="3628"/>
        <w:gridCol w:w="9001"/>
      </w:tblGrid>
      <w:tr>
        <w:trPr>
          <w:trHeight w:val="405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 көшірмесінің түрі (ЭШТ) және СТ-1 нысанындағы тауардың шығарылған жері туралы сертификат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ЭШТ тіркеу нөмірі және СТ-1 нысанындағы тауардың шығарылған жері туралы сертификаттың нөмірі (тиісінше)</w:t>
            </w:r>
          </w:p>
        </w:tc>
      </w:tr>
      <w:tr>
        <w:trPr>
          <w:trHeight w:val="405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Осымен алынған электрондық шот-фактуралардың және СТ-1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нысанындағы тауардың шығарылған жері туралы сертификаттың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куәландырған көшірмелерін, түзетілген шот-фактураға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шот-фактураны жазып берген, сондай-ақ күші жойылған, кері қайтарылған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шот-фактураны пайдаланбауға міндеттенем.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Ескертпе: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*Кесте куәландыру үшін құжаттың табыс етілетін көшірмесінің әрқайсысы бойынша жолма-жол (жол саны шектеусіз) толтырылады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Қолы және мөрі (бар болса)</w:t>
      </w:r>
    </w:p>
    <w:bookmarkStart w:name="z4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 министрінің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718 бұйрығына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 </w:t>
      </w:r>
    </w:p>
    <w:bookmarkEnd w:id="4"/>
    <w:bookmarkStart w:name="z4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Еуразиялық экономикалық одаққа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мүше мемлекеттердің өзара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трансшекаралық саудасы шеңберінде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жекелеген тауарларды өткізу кезінде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оларды есепке алуды ұйымдастыру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нұсқаулыққа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5-қосымша  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(мемлекеттік органның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(салық төлеушінің А.Т.Ә. (бар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болса)/атауы)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ЖСН/БСН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20__ «___»_________     </w:t>
      </w:r>
    </w:p>
    <w:bookmarkStart w:name="z4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Электронды шот-фактураның және тауарларды әкелу және жанама</w:t>
      </w:r>
      <w:r>
        <w:br/>
      </w:r>
      <w:r>
        <w:rPr>
          <w:rFonts w:ascii="Times New Roman"/>
          <w:b/>
          <w:i w:val="false"/>
          <w:color w:val="000000"/>
        </w:rPr>
        <w:t>
салықты төлеу туралы өтініштердің (328.00-нысан) көшірмелерін</w:t>
      </w:r>
      <w:r>
        <w:br/>
      </w:r>
      <w:r>
        <w:rPr>
          <w:rFonts w:ascii="Times New Roman"/>
          <w:b/>
          <w:i w:val="false"/>
          <w:color w:val="000000"/>
        </w:rPr>
        <w:t>
тауарға ілеспе құжат ретінде куәландыру туралы өтініш</w:t>
      </w:r>
      <w:r>
        <w:br/>
      </w:r>
      <w:r>
        <w:rPr>
          <w:rFonts w:ascii="Times New Roman"/>
          <w:b/>
          <w:i w:val="false"/>
          <w:color w:val="000000"/>
        </w:rPr>
        <w:t>
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ЕАЭО мүше мемлекеттен Қазақстан Республикасының аумағына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әкелінген ЕАЭО СЭҚ ТН коды атауы Тізбеге енгізілген тауарларды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Еуразиялық экономикалық одаққа мүше мемлекеттің аумағына әкетуге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байланысты -_________________________________________________________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(мемлекетті көрсетіңіз)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электронды шот-фактураның және тауарларды әкелу және жанама салықты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төлеу туралы өтініштің (328.00-нысан) көшірмелерін тауарға ілеспе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құжат ретінде куәландыруды өтінем (Өтініш)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1"/>
        <w:gridCol w:w="3608"/>
        <w:gridCol w:w="9021"/>
      </w:tblGrid>
      <w:tr>
        <w:trPr>
          <w:trHeight w:val="375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 көшірмесінің түрі (ЭШФ) және Өтініш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ЭШТ тіркеу нөмірі және Өтініштің нөмірі (тиісінше)</w:t>
            </w:r>
          </w:p>
        </w:tc>
      </w:tr>
      <w:tr>
        <w:trPr>
          <w:trHeight w:val="375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Осымен алынған электрондық шот-фактуралардың және тауарларды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әкелу және жанама салықты төлеу туралы өтініштің (328.00-нысан)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көшірмелерін тауарға ілеспе құжат ретінде куәландыру туралы өтініштің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куәландырған көшірмелерін, түзетілген шот-фактураға 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шот-фактураны жазып берген, сондай-ақ күші жойылған, кері қайтарылған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шот- фактураны пайдаланбауға міндеттенем.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Ескертпе: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*Кесте куәландыру үшін құжаттың табыс етілетін көшірмесінің әрқайсысы бойынша жолма-жол (жол саны шектеусіз) толтырылады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Қолы және мөрі (бар болса)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