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1f3e" w14:textId="a921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 айдан астам еңбекке уақытша жарамсыздық мерзімі белгіленген 
аурулардың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1033 бұйрығы. Қазақстан Республикасының Әділет министрлігінде 2015 жылы 31 желтоқсанда № 12733 болып тіркелді</w:t>
      </w:r>
    </w:p>
    <w:p>
      <w:pPr>
        <w:spacing w:after="0"/>
        <w:ind w:left="0"/>
        <w:jc w:val="both"/>
      </w:pPr>
      <w:bookmarkStart w:name="z1" w:id="0"/>
      <w:r>
        <w:rPr>
          <w:rFonts w:ascii="Times New Roman"/>
          <w:b w:val="false"/>
          <w:i w:val="false"/>
          <w:color w:val="000000"/>
          <w:sz w:val="28"/>
        </w:rPr>
        <w:t>
      2015 жылғы 23 қарашадағы Қазақстан Республикасы Еңбек кодексінің 52-бабы 1-тармағының 20)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екі айдан астам еңбекке уақытша жарамсыздық мерзімі белгіленген аурулардың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«Екі айдан астам еңбекке уақытша жарамсыздық мерзімі белгіленген аурулардың тізбесін бекіту туралы» Қазақстан Республикасы Денсаулық сақтау және әлеуметтік даму министрінің 2015 жылғы 14 сәуірдегі № 222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11048 болып тіркелген, «Әділет» ақпараттық-құқықтық жүйесінде 2015 жылғы 20 мамырда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министрлігінің Медициналық көмекті ұйымдастыру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Денсаулық сақтау және әлеуметтік даму министрлігінің интернет-ресурсында жариялауды;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xml:space="preserve">      әлеуметтік даму министрі                       Т. Дүйсенова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28 желтоқсандағы </w:t>
      </w:r>
      <w:r>
        <w:br/>
      </w:r>
      <w:r>
        <w:rPr>
          <w:rFonts w:ascii="Times New Roman"/>
          <w:b w:val="false"/>
          <w:i w:val="false"/>
          <w:color w:val="000000"/>
          <w:sz w:val="28"/>
        </w:rPr>
        <w:t>
№ 1033 бұйрығымен бекітілген </w:t>
      </w:r>
    </w:p>
    <w:bookmarkStart w:name="z11" w:id="1"/>
    <w:p>
      <w:pPr>
        <w:spacing w:after="0"/>
        <w:ind w:left="0"/>
        <w:jc w:val="left"/>
      </w:pPr>
      <w:r>
        <w:rPr>
          <w:rFonts w:ascii="Times New Roman"/>
          <w:b/>
          <w:i w:val="false"/>
          <w:color w:val="000000"/>
        </w:rPr>
        <w:t xml:space="preserve"> 
Екі айдан астам еңбекке уақытша жарамсыздық мерзімі белгіленген аурулардың тізбесі</w:t>
      </w:r>
    </w:p>
    <w:bookmarkEnd w:id="1"/>
    <w:bookmarkStart w:name="z12" w:id="2"/>
    <w:p>
      <w:pPr>
        <w:spacing w:after="0"/>
        <w:ind w:left="0"/>
        <w:jc w:val="both"/>
      </w:pPr>
      <w:r>
        <w:rPr>
          <w:rFonts w:ascii="Times New Roman"/>
          <w:b w:val="false"/>
          <w:i w:val="false"/>
          <w:color w:val="000000"/>
          <w:sz w:val="28"/>
        </w:rPr>
        <w:t>
      1. Ішектiң пенетрациясымен және iштен қан өтумен асқынған iш сүзегi мен паратифтер</w:t>
      </w:r>
      <w:r>
        <w:br/>
      </w:r>
      <w:r>
        <w:rPr>
          <w:rFonts w:ascii="Times New Roman"/>
          <w:b w:val="false"/>
          <w:i w:val="false"/>
          <w:color w:val="000000"/>
          <w:sz w:val="28"/>
        </w:rPr>
        <w:t>
</w:t>
      </w:r>
      <w:r>
        <w:rPr>
          <w:rFonts w:ascii="Times New Roman"/>
          <w:b w:val="false"/>
          <w:i w:val="false"/>
          <w:color w:val="000000"/>
          <w:sz w:val="28"/>
        </w:rPr>
        <w:t>
      2. Сальмонеллездiк септицемия</w:t>
      </w:r>
      <w:r>
        <w:br/>
      </w:r>
      <w:r>
        <w:rPr>
          <w:rFonts w:ascii="Times New Roman"/>
          <w:b w:val="false"/>
          <w:i w:val="false"/>
          <w:color w:val="000000"/>
          <w:sz w:val="28"/>
        </w:rPr>
        <w:t>
</w:t>
      </w:r>
      <w:r>
        <w:rPr>
          <w:rFonts w:ascii="Times New Roman"/>
          <w:b w:val="false"/>
          <w:i w:val="false"/>
          <w:color w:val="000000"/>
          <w:sz w:val="28"/>
        </w:rPr>
        <w:t>
      3. Ботулизм, асқынған нысаны</w:t>
      </w:r>
      <w:r>
        <w:br/>
      </w:r>
      <w:r>
        <w:rPr>
          <w:rFonts w:ascii="Times New Roman"/>
          <w:b w:val="false"/>
          <w:i w:val="false"/>
          <w:color w:val="000000"/>
          <w:sz w:val="28"/>
        </w:rPr>
        <w:t>
</w:t>
      </w:r>
      <w:r>
        <w:rPr>
          <w:rFonts w:ascii="Times New Roman"/>
          <w:b w:val="false"/>
          <w:i w:val="false"/>
          <w:color w:val="000000"/>
          <w:sz w:val="28"/>
        </w:rPr>
        <w:t>
      4. Амебиаз, асқынған нысаны</w:t>
      </w:r>
      <w:r>
        <w:br/>
      </w:r>
      <w:r>
        <w:rPr>
          <w:rFonts w:ascii="Times New Roman"/>
          <w:b w:val="false"/>
          <w:i w:val="false"/>
          <w:color w:val="000000"/>
          <w:sz w:val="28"/>
        </w:rPr>
        <w:t>
</w:t>
      </w:r>
      <w:r>
        <w:rPr>
          <w:rFonts w:ascii="Times New Roman"/>
          <w:b w:val="false"/>
          <w:i w:val="false"/>
          <w:color w:val="000000"/>
          <w:sz w:val="28"/>
        </w:rPr>
        <w:t>
      5. Бактериологиялық және гистологиялық расталған тыныс ағзаларының туберкулезi</w:t>
      </w:r>
      <w:r>
        <w:br/>
      </w:r>
      <w:r>
        <w:rPr>
          <w:rFonts w:ascii="Times New Roman"/>
          <w:b w:val="false"/>
          <w:i w:val="false"/>
          <w:color w:val="000000"/>
          <w:sz w:val="28"/>
        </w:rPr>
        <w:t>
</w:t>
      </w:r>
      <w:r>
        <w:rPr>
          <w:rFonts w:ascii="Times New Roman"/>
          <w:b w:val="false"/>
          <w:i w:val="false"/>
          <w:color w:val="000000"/>
          <w:sz w:val="28"/>
        </w:rPr>
        <w:t>
      6. Бактериологиялық және гистологиялық расталмаған тыныс алу ағзаларының туберкулезi</w:t>
      </w:r>
      <w:r>
        <w:br/>
      </w:r>
      <w:r>
        <w:rPr>
          <w:rFonts w:ascii="Times New Roman"/>
          <w:b w:val="false"/>
          <w:i w:val="false"/>
          <w:color w:val="000000"/>
          <w:sz w:val="28"/>
        </w:rPr>
        <w:t>
</w:t>
      </w:r>
      <w:r>
        <w:rPr>
          <w:rFonts w:ascii="Times New Roman"/>
          <w:b w:val="false"/>
          <w:i w:val="false"/>
          <w:color w:val="000000"/>
          <w:sz w:val="28"/>
        </w:rPr>
        <w:t>
      7. Басқа ағзалардың туберкулезi</w:t>
      </w:r>
      <w:r>
        <w:br/>
      </w:r>
      <w:r>
        <w:rPr>
          <w:rFonts w:ascii="Times New Roman"/>
          <w:b w:val="false"/>
          <w:i w:val="false"/>
          <w:color w:val="000000"/>
          <w:sz w:val="28"/>
        </w:rPr>
        <w:t>
</w:t>
      </w:r>
      <w:r>
        <w:rPr>
          <w:rFonts w:ascii="Times New Roman"/>
          <w:b w:val="false"/>
          <w:i w:val="false"/>
          <w:color w:val="000000"/>
          <w:sz w:val="28"/>
        </w:rPr>
        <w:t>
      8. Милиарлық туберкулез</w:t>
      </w:r>
      <w:r>
        <w:br/>
      </w:r>
      <w:r>
        <w:rPr>
          <w:rFonts w:ascii="Times New Roman"/>
          <w:b w:val="false"/>
          <w:i w:val="false"/>
          <w:color w:val="000000"/>
          <w:sz w:val="28"/>
        </w:rPr>
        <w:t>
</w:t>
      </w:r>
      <w:r>
        <w:rPr>
          <w:rFonts w:ascii="Times New Roman"/>
          <w:b w:val="false"/>
          <w:i w:val="false"/>
          <w:color w:val="000000"/>
          <w:sz w:val="28"/>
        </w:rPr>
        <w:t>
      9. Оба</w:t>
      </w:r>
      <w:r>
        <w:br/>
      </w:r>
      <w:r>
        <w:rPr>
          <w:rFonts w:ascii="Times New Roman"/>
          <w:b w:val="false"/>
          <w:i w:val="false"/>
          <w:color w:val="000000"/>
          <w:sz w:val="28"/>
        </w:rPr>
        <w:t>
</w:t>
      </w:r>
      <w:r>
        <w:rPr>
          <w:rFonts w:ascii="Times New Roman"/>
          <w:b w:val="false"/>
          <w:i w:val="false"/>
          <w:color w:val="000000"/>
          <w:sz w:val="28"/>
        </w:rPr>
        <w:t>
      10. Туляремия</w:t>
      </w:r>
      <w:r>
        <w:br/>
      </w:r>
      <w:r>
        <w:rPr>
          <w:rFonts w:ascii="Times New Roman"/>
          <w:b w:val="false"/>
          <w:i w:val="false"/>
          <w:color w:val="000000"/>
          <w:sz w:val="28"/>
        </w:rPr>
        <w:t>
</w:t>
      </w:r>
      <w:r>
        <w:rPr>
          <w:rFonts w:ascii="Times New Roman"/>
          <w:b w:val="false"/>
          <w:i w:val="false"/>
          <w:color w:val="000000"/>
          <w:sz w:val="28"/>
        </w:rPr>
        <w:t>
      11. Түйнеме, өкпелiк нысаны</w:t>
      </w:r>
      <w:r>
        <w:br/>
      </w:r>
      <w:r>
        <w:rPr>
          <w:rFonts w:ascii="Times New Roman"/>
          <w:b w:val="false"/>
          <w:i w:val="false"/>
          <w:color w:val="000000"/>
          <w:sz w:val="28"/>
        </w:rPr>
        <w:t>
</w:t>
      </w:r>
      <w:r>
        <w:rPr>
          <w:rFonts w:ascii="Times New Roman"/>
          <w:b w:val="false"/>
          <w:i w:val="false"/>
          <w:color w:val="000000"/>
          <w:sz w:val="28"/>
        </w:rPr>
        <w:t>
      12. Декомпенсация сатысындағы созылмалы өткiр және ауыр дәрежедегі өткiрге жуық бруцеллез</w:t>
      </w:r>
      <w:r>
        <w:br/>
      </w:r>
      <w:r>
        <w:rPr>
          <w:rFonts w:ascii="Times New Roman"/>
          <w:b w:val="false"/>
          <w:i w:val="false"/>
          <w:color w:val="000000"/>
          <w:sz w:val="28"/>
        </w:rPr>
        <w:t>
</w:t>
      </w:r>
      <w:r>
        <w:rPr>
          <w:rFonts w:ascii="Times New Roman"/>
          <w:b w:val="false"/>
          <w:i w:val="false"/>
          <w:color w:val="000000"/>
          <w:sz w:val="28"/>
        </w:rPr>
        <w:t>
      13. Асқынған нысандағы сап және мелиоидоз</w:t>
      </w:r>
      <w:r>
        <w:br/>
      </w:r>
      <w:r>
        <w:rPr>
          <w:rFonts w:ascii="Times New Roman"/>
          <w:b w:val="false"/>
          <w:i w:val="false"/>
          <w:color w:val="000000"/>
          <w:sz w:val="28"/>
        </w:rPr>
        <w:t>
</w:t>
      </w:r>
      <w:r>
        <w:rPr>
          <w:rFonts w:ascii="Times New Roman"/>
          <w:b w:val="false"/>
          <w:i w:val="false"/>
          <w:color w:val="000000"/>
          <w:sz w:val="28"/>
        </w:rPr>
        <w:t>
      14. Бүйректердi зақымдайтын лептоспироз</w:t>
      </w:r>
      <w:r>
        <w:br/>
      </w:r>
      <w:r>
        <w:rPr>
          <w:rFonts w:ascii="Times New Roman"/>
          <w:b w:val="false"/>
          <w:i w:val="false"/>
          <w:color w:val="000000"/>
          <w:sz w:val="28"/>
        </w:rPr>
        <w:t>
</w:t>
      </w:r>
      <w:r>
        <w:rPr>
          <w:rFonts w:ascii="Times New Roman"/>
          <w:b w:val="false"/>
          <w:i w:val="false"/>
          <w:color w:val="000000"/>
          <w:sz w:val="28"/>
        </w:rPr>
        <w:t>
      15. Алапес (Гасен ауруы)</w:t>
      </w:r>
      <w:r>
        <w:br/>
      </w:r>
      <w:r>
        <w:rPr>
          <w:rFonts w:ascii="Times New Roman"/>
          <w:b w:val="false"/>
          <w:i w:val="false"/>
          <w:color w:val="000000"/>
          <w:sz w:val="28"/>
        </w:rPr>
        <w:t>
</w:t>
      </w:r>
      <w:r>
        <w:rPr>
          <w:rFonts w:ascii="Times New Roman"/>
          <w:b w:val="false"/>
          <w:i w:val="false"/>
          <w:color w:val="000000"/>
          <w:sz w:val="28"/>
        </w:rPr>
        <w:t>
      16. Асқынған нысандағы листериоз</w:t>
      </w:r>
      <w:r>
        <w:br/>
      </w:r>
      <w:r>
        <w:rPr>
          <w:rFonts w:ascii="Times New Roman"/>
          <w:b w:val="false"/>
          <w:i w:val="false"/>
          <w:color w:val="000000"/>
          <w:sz w:val="28"/>
        </w:rPr>
        <w:t>
</w:t>
      </w:r>
      <w:r>
        <w:rPr>
          <w:rFonts w:ascii="Times New Roman"/>
          <w:b w:val="false"/>
          <w:i w:val="false"/>
          <w:color w:val="000000"/>
          <w:sz w:val="28"/>
        </w:rPr>
        <w:t>
      17. Дифтерия, уытты нысаны</w:t>
      </w:r>
      <w:r>
        <w:br/>
      </w:r>
      <w:r>
        <w:rPr>
          <w:rFonts w:ascii="Times New Roman"/>
          <w:b w:val="false"/>
          <w:i w:val="false"/>
          <w:color w:val="000000"/>
          <w:sz w:val="28"/>
        </w:rPr>
        <w:t>
</w:t>
      </w:r>
      <w:r>
        <w:rPr>
          <w:rFonts w:ascii="Times New Roman"/>
          <w:b w:val="false"/>
          <w:i w:val="false"/>
          <w:color w:val="000000"/>
          <w:sz w:val="28"/>
        </w:rPr>
        <w:t>
      18. Менингококкалық инфекция</w:t>
      </w:r>
      <w:r>
        <w:br/>
      </w:r>
      <w:r>
        <w:rPr>
          <w:rFonts w:ascii="Times New Roman"/>
          <w:b w:val="false"/>
          <w:i w:val="false"/>
          <w:color w:val="000000"/>
          <w:sz w:val="28"/>
        </w:rPr>
        <w:t>
</w:t>
      </w:r>
      <w:r>
        <w:rPr>
          <w:rFonts w:ascii="Times New Roman"/>
          <w:b w:val="false"/>
          <w:i w:val="false"/>
          <w:color w:val="000000"/>
          <w:sz w:val="28"/>
        </w:rPr>
        <w:t>
      19. Стрептококколық септицемия</w:t>
      </w:r>
      <w:r>
        <w:br/>
      </w:r>
      <w:r>
        <w:rPr>
          <w:rFonts w:ascii="Times New Roman"/>
          <w:b w:val="false"/>
          <w:i w:val="false"/>
          <w:color w:val="000000"/>
          <w:sz w:val="28"/>
        </w:rPr>
        <w:t>
</w:t>
      </w:r>
      <w:r>
        <w:rPr>
          <w:rFonts w:ascii="Times New Roman"/>
          <w:b w:val="false"/>
          <w:i w:val="false"/>
          <w:color w:val="000000"/>
          <w:sz w:val="28"/>
        </w:rPr>
        <w:t>
      20. Басқа септицемия</w:t>
      </w:r>
      <w:r>
        <w:br/>
      </w:r>
      <w:r>
        <w:rPr>
          <w:rFonts w:ascii="Times New Roman"/>
          <w:b w:val="false"/>
          <w:i w:val="false"/>
          <w:color w:val="000000"/>
          <w:sz w:val="28"/>
        </w:rPr>
        <w:t>
</w:t>
      </w:r>
      <w:r>
        <w:rPr>
          <w:rFonts w:ascii="Times New Roman"/>
          <w:b w:val="false"/>
          <w:i w:val="false"/>
          <w:color w:val="000000"/>
          <w:sz w:val="28"/>
        </w:rPr>
        <w:t>
      21. Миокардитпен асқынған бөртпе сүзегi</w:t>
      </w:r>
      <w:r>
        <w:br/>
      </w:r>
      <w:r>
        <w:rPr>
          <w:rFonts w:ascii="Times New Roman"/>
          <w:b w:val="false"/>
          <w:i w:val="false"/>
          <w:color w:val="000000"/>
          <w:sz w:val="28"/>
        </w:rPr>
        <w:t>
</w:t>
      </w:r>
      <w:r>
        <w:rPr>
          <w:rFonts w:ascii="Times New Roman"/>
          <w:b w:val="false"/>
          <w:i w:val="false"/>
          <w:color w:val="000000"/>
          <w:sz w:val="28"/>
        </w:rPr>
        <w:t>
      22. Өткiр полиемиелит</w:t>
      </w:r>
      <w:r>
        <w:br/>
      </w:r>
      <w:r>
        <w:rPr>
          <w:rFonts w:ascii="Times New Roman"/>
          <w:b w:val="false"/>
          <w:i w:val="false"/>
          <w:color w:val="000000"/>
          <w:sz w:val="28"/>
        </w:rPr>
        <w:t>
</w:t>
      </w:r>
      <w:r>
        <w:rPr>
          <w:rFonts w:ascii="Times New Roman"/>
          <w:b w:val="false"/>
          <w:i w:val="false"/>
          <w:color w:val="000000"/>
          <w:sz w:val="28"/>
        </w:rPr>
        <w:t>
      23. Орталық жүйке жүйесiнiң баяу вирустық инфекциялары</w:t>
      </w:r>
      <w:r>
        <w:br/>
      </w:r>
      <w:r>
        <w:rPr>
          <w:rFonts w:ascii="Times New Roman"/>
          <w:b w:val="false"/>
          <w:i w:val="false"/>
          <w:color w:val="000000"/>
          <w:sz w:val="28"/>
        </w:rPr>
        <w:t>
</w:t>
      </w:r>
      <w:r>
        <w:rPr>
          <w:rFonts w:ascii="Times New Roman"/>
          <w:b w:val="false"/>
          <w:i w:val="false"/>
          <w:color w:val="000000"/>
          <w:sz w:val="28"/>
        </w:rPr>
        <w:t>
      24. Құтыру</w:t>
      </w:r>
      <w:r>
        <w:br/>
      </w:r>
      <w:r>
        <w:rPr>
          <w:rFonts w:ascii="Times New Roman"/>
          <w:b w:val="false"/>
          <w:i w:val="false"/>
          <w:color w:val="000000"/>
          <w:sz w:val="28"/>
        </w:rPr>
        <w:t>
</w:t>
      </w:r>
      <w:r>
        <w:rPr>
          <w:rFonts w:ascii="Times New Roman"/>
          <w:b w:val="false"/>
          <w:i w:val="false"/>
          <w:color w:val="000000"/>
          <w:sz w:val="28"/>
        </w:rPr>
        <w:t>
      25. Маса вирустық энцефалит</w:t>
      </w:r>
      <w:r>
        <w:br/>
      </w:r>
      <w:r>
        <w:rPr>
          <w:rFonts w:ascii="Times New Roman"/>
          <w:b w:val="false"/>
          <w:i w:val="false"/>
          <w:color w:val="000000"/>
          <w:sz w:val="28"/>
        </w:rPr>
        <w:t>
</w:t>
      </w:r>
      <w:r>
        <w:rPr>
          <w:rFonts w:ascii="Times New Roman"/>
          <w:b w:val="false"/>
          <w:i w:val="false"/>
          <w:color w:val="000000"/>
          <w:sz w:val="28"/>
        </w:rPr>
        <w:t>
      26. Кене вирустық энцефалит</w:t>
      </w:r>
      <w:r>
        <w:br/>
      </w:r>
      <w:r>
        <w:rPr>
          <w:rFonts w:ascii="Times New Roman"/>
          <w:b w:val="false"/>
          <w:i w:val="false"/>
          <w:color w:val="000000"/>
          <w:sz w:val="28"/>
        </w:rPr>
        <w:t>
</w:t>
      </w:r>
      <w:r>
        <w:rPr>
          <w:rFonts w:ascii="Times New Roman"/>
          <w:b w:val="false"/>
          <w:i w:val="false"/>
          <w:color w:val="000000"/>
          <w:sz w:val="28"/>
        </w:rPr>
        <w:t>
      27. Басқа айдарларда жiктелмеген, басқа да вирустық энцефалиттер</w:t>
      </w:r>
      <w:r>
        <w:br/>
      </w:r>
      <w:r>
        <w:rPr>
          <w:rFonts w:ascii="Times New Roman"/>
          <w:b w:val="false"/>
          <w:i w:val="false"/>
          <w:color w:val="000000"/>
          <w:sz w:val="28"/>
        </w:rPr>
        <w:t>
</w:t>
      </w:r>
      <w:r>
        <w:rPr>
          <w:rFonts w:ascii="Times New Roman"/>
          <w:b w:val="false"/>
          <w:i w:val="false"/>
          <w:color w:val="000000"/>
          <w:sz w:val="28"/>
        </w:rPr>
        <w:t>
      28. Анықталмаған вирустық энцефалиттер</w:t>
      </w:r>
      <w:r>
        <w:br/>
      </w:r>
      <w:r>
        <w:rPr>
          <w:rFonts w:ascii="Times New Roman"/>
          <w:b w:val="false"/>
          <w:i w:val="false"/>
          <w:color w:val="000000"/>
          <w:sz w:val="28"/>
        </w:rPr>
        <w:t>
</w:t>
      </w:r>
      <w:r>
        <w:rPr>
          <w:rFonts w:ascii="Times New Roman"/>
          <w:b w:val="false"/>
          <w:i w:val="false"/>
          <w:color w:val="000000"/>
          <w:sz w:val="28"/>
        </w:rPr>
        <w:t>
      29. Вирустық менингит</w:t>
      </w:r>
      <w:r>
        <w:br/>
      </w:r>
      <w:r>
        <w:rPr>
          <w:rFonts w:ascii="Times New Roman"/>
          <w:b w:val="false"/>
          <w:i w:val="false"/>
          <w:color w:val="000000"/>
          <w:sz w:val="28"/>
        </w:rPr>
        <w:t>
</w:t>
      </w:r>
      <w:r>
        <w:rPr>
          <w:rFonts w:ascii="Times New Roman"/>
          <w:b w:val="false"/>
          <w:i w:val="false"/>
          <w:color w:val="000000"/>
          <w:sz w:val="28"/>
        </w:rPr>
        <w:t>
      30. Орталық нерв жүйесiнiң басқа айдарларда жiктелмеген, басқа да вирустық инфекциялары</w:t>
      </w:r>
      <w:r>
        <w:br/>
      </w:r>
      <w:r>
        <w:rPr>
          <w:rFonts w:ascii="Times New Roman"/>
          <w:b w:val="false"/>
          <w:i w:val="false"/>
          <w:color w:val="000000"/>
          <w:sz w:val="28"/>
        </w:rPr>
        <w:t>
</w:t>
      </w:r>
      <w:r>
        <w:rPr>
          <w:rFonts w:ascii="Times New Roman"/>
          <w:b w:val="false"/>
          <w:i w:val="false"/>
          <w:color w:val="000000"/>
          <w:sz w:val="28"/>
        </w:rPr>
        <w:t>
      31. Орталық нерв жүйесiнiң вирустық инфекциясы</w:t>
      </w:r>
      <w:r>
        <w:br/>
      </w:r>
      <w:r>
        <w:rPr>
          <w:rFonts w:ascii="Times New Roman"/>
          <w:b w:val="false"/>
          <w:i w:val="false"/>
          <w:color w:val="000000"/>
          <w:sz w:val="28"/>
        </w:rPr>
        <w:t>
</w:t>
      </w:r>
      <w:r>
        <w:rPr>
          <w:rFonts w:ascii="Times New Roman"/>
          <w:b w:val="false"/>
          <w:i w:val="false"/>
          <w:color w:val="000000"/>
          <w:sz w:val="28"/>
        </w:rPr>
        <w:t>
      32. Бүйрек синдромымен асқынған геморрагикалық безгек</w:t>
      </w:r>
      <w:r>
        <w:br/>
      </w:r>
      <w:r>
        <w:rPr>
          <w:rFonts w:ascii="Times New Roman"/>
          <w:b w:val="false"/>
          <w:i w:val="false"/>
          <w:color w:val="000000"/>
          <w:sz w:val="28"/>
        </w:rPr>
        <w:t>
</w:t>
      </w:r>
      <w:r>
        <w:rPr>
          <w:rFonts w:ascii="Times New Roman"/>
          <w:b w:val="false"/>
          <w:i w:val="false"/>
          <w:color w:val="000000"/>
          <w:sz w:val="28"/>
        </w:rPr>
        <w:t>
      33. Герпетикалық менингит</w:t>
      </w:r>
      <w:r>
        <w:br/>
      </w:r>
      <w:r>
        <w:rPr>
          <w:rFonts w:ascii="Times New Roman"/>
          <w:b w:val="false"/>
          <w:i w:val="false"/>
          <w:color w:val="000000"/>
          <w:sz w:val="28"/>
        </w:rPr>
        <w:t>
</w:t>
      </w:r>
      <w:r>
        <w:rPr>
          <w:rFonts w:ascii="Times New Roman"/>
          <w:b w:val="false"/>
          <w:i w:val="false"/>
          <w:color w:val="000000"/>
          <w:sz w:val="28"/>
        </w:rPr>
        <w:t>
      34. Герпетикалық энцефалит</w:t>
      </w:r>
      <w:r>
        <w:br/>
      </w:r>
      <w:r>
        <w:rPr>
          <w:rFonts w:ascii="Times New Roman"/>
          <w:b w:val="false"/>
          <w:i w:val="false"/>
          <w:color w:val="000000"/>
          <w:sz w:val="28"/>
        </w:rPr>
        <w:t>
</w:t>
      </w:r>
      <w:r>
        <w:rPr>
          <w:rFonts w:ascii="Times New Roman"/>
          <w:b w:val="false"/>
          <w:i w:val="false"/>
          <w:color w:val="000000"/>
          <w:sz w:val="28"/>
        </w:rPr>
        <w:t>
      35. Ауыр дәрежедегi А вирустық гепатитi</w:t>
      </w:r>
      <w:r>
        <w:br/>
      </w:r>
      <w:r>
        <w:rPr>
          <w:rFonts w:ascii="Times New Roman"/>
          <w:b w:val="false"/>
          <w:i w:val="false"/>
          <w:color w:val="000000"/>
          <w:sz w:val="28"/>
        </w:rPr>
        <w:t>
</w:t>
      </w:r>
      <w:r>
        <w:rPr>
          <w:rFonts w:ascii="Times New Roman"/>
          <w:b w:val="false"/>
          <w:i w:val="false"/>
          <w:color w:val="000000"/>
          <w:sz w:val="28"/>
        </w:rPr>
        <w:t>
      36. Ауыр дәрежедегi В вирустық гепатитi</w:t>
      </w:r>
      <w:r>
        <w:br/>
      </w:r>
      <w:r>
        <w:rPr>
          <w:rFonts w:ascii="Times New Roman"/>
          <w:b w:val="false"/>
          <w:i w:val="false"/>
          <w:color w:val="000000"/>
          <w:sz w:val="28"/>
        </w:rPr>
        <w:t>
</w:t>
      </w:r>
      <w:r>
        <w:rPr>
          <w:rFonts w:ascii="Times New Roman"/>
          <w:b w:val="false"/>
          <w:i w:val="false"/>
          <w:color w:val="000000"/>
          <w:sz w:val="28"/>
        </w:rPr>
        <w:t>
      37. Комамен анықталмаған вирустық гепатит</w:t>
      </w:r>
      <w:r>
        <w:br/>
      </w:r>
      <w:r>
        <w:rPr>
          <w:rFonts w:ascii="Times New Roman"/>
          <w:b w:val="false"/>
          <w:i w:val="false"/>
          <w:color w:val="000000"/>
          <w:sz w:val="28"/>
        </w:rPr>
        <w:t>
</w:t>
      </w:r>
      <w:r>
        <w:rPr>
          <w:rFonts w:ascii="Times New Roman"/>
          <w:b w:val="false"/>
          <w:i w:val="false"/>
          <w:color w:val="000000"/>
          <w:sz w:val="28"/>
        </w:rPr>
        <w:t>
      38. Адамның иммун тапшылығы вирусы (ВИЧ) туғызатын ауру</w:t>
      </w:r>
      <w:r>
        <w:br/>
      </w:r>
      <w:r>
        <w:rPr>
          <w:rFonts w:ascii="Times New Roman"/>
          <w:b w:val="false"/>
          <w:i w:val="false"/>
          <w:color w:val="000000"/>
          <w:sz w:val="28"/>
        </w:rPr>
        <w:t>
</w:t>
      </w:r>
      <w:r>
        <w:rPr>
          <w:rFonts w:ascii="Times New Roman"/>
          <w:b w:val="false"/>
          <w:i w:val="false"/>
          <w:color w:val="000000"/>
          <w:sz w:val="28"/>
        </w:rPr>
        <w:t>
      39. Менингитпен асқынған эпидемиялық паротит</w:t>
      </w:r>
      <w:r>
        <w:br/>
      </w:r>
      <w:r>
        <w:rPr>
          <w:rFonts w:ascii="Times New Roman"/>
          <w:b w:val="false"/>
          <w:i w:val="false"/>
          <w:color w:val="000000"/>
          <w:sz w:val="28"/>
        </w:rPr>
        <w:t>
</w:t>
      </w:r>
      <w:r>
        <w:rPr>
          <w:rFonts w:ascii="Times New Roman"/>
          <w:b w:val="false"/>
          <w:i w:val="false"/>
          <w:color w:val="000000"/>
          <w:sz w:val="28"/>
        </w:rPr>
        <w:t>
      40. Кандидоздық менингит</w:t>
      </w:r>
      <w:r>
        <w:br/>
      </w:r>
      <w:r>
        <w:rPr>
          <w:rFonts w:ascii="Times New Roman"/>
          <w:b w:val="false"/>
          <w:i w:val="false"/>
          <w:color w:val="000000"/>
          <w:sz w:val="28"/>
        </w:rPr>
        <w:t>
</w:t>
      </w:r>
      <w:r>
        <w:rPr>
          <w:rFonts w:ascii="Times New Roman"/>
          <w:b w:val="false"/>
          <w:i w:val="false"/>
          <w:color w:val="000000"/>
          <w:sz w:val="28"/>
        </w:rPr>
        <w:t>
      41. Кандидоздық септицемия</w:t>
      </w:r>
      <w:r>
        <w:br/>
      </w:r>
      <w:r>
        <w:rPr>
          <w:rFonts w:ascii="Times New Roman"/>
          <w:b w:val="false"/>
          <w:i w:val="false"/>
          <w:color w:val="000000"/>
          <w:sz w:val="28"/>
        </w:rPr>
        <w:t>
</w:t>
      </w:r>
      <w:r>
        <w:rPr>
          <w:rFonts w:ascii="Times New Roman"/>
          <w:b w:val="false"/>
          <w:i w:val="false"/>
          <w:color w:val="000000"/>
          <w:sz w:val="28"/>
        </w:rPr>
        <w:t>
      42. Plasmodium falciparum тудыратын малярия, асқынған нысаны</w:t>
      </w:r>
      <w:r>
        <w:br/>
      </w:r>
      <w:r>
        <w:rPr>
          <w:rFonts w:ascii="Times New Roman"/>
          <w:b w:val="false"/>
          <w:i w:val="false"/>
          <w:color w:val="000000"/>
          <w:sz w:val="28"/>
        </w:rPr>
        <w:t>
</w:t>
      </w:r>
      <w:r>
        <w:rPr>
          <w:rFonts w:ascii="Times New Roman"/>
          <w:b w:val="false"/>
          <w:i w:val="false"/>
          <w:color w:val="000000"/>
          <w:sz w:val="28"/>
        </w:rPr>
        <w:t>
      43. Plasmodium vivax тудыратын малярия, асқынған нысаны</w:t>
      </w:r>
      <w:r>
        <w:br/>
      </w:r>
      <w:r>
        <w:rPr>
          <w:rFonts w:ascii="Times New Roman"/>
          <w:b w:val="false"/>
          <w:i w:val="false"/>
          <w:color w:val="000000"/>
          <w:sz w:val="28"/>
        </w:rPr>
        <w:t>
</w:t>
      </w:r>
      <w:r>
        <w:rPr>
          <w:rFonts w:ascii="Times New Roman"/>
          <w:b w:val="false"/>
          <w:i w:val="false"/>
          <w:color w:val="000000"/>
          <w:sz w:val="28"/>
        </w:rPr>
        <w:t>
      44. Plasmodium malariae тудыратын малярия, асқынған нысаны</w:t>
      </w:r>
      <w:r>
        <w:br/>
      </w:r>
      <w:r>
        <w:rPr>
          <w:rFonts w:ascii="Times New Roman"/>
          <w:b w:val="false"/>
          <w:i w:val="false"/>
          <w:color w:val="000000"/>
          <w:sz w:val="28"/>
        </w:rPr>
        <w:t>
</w:t>
      </w:r>
      <w:r>
        <w:rPr>
          <w:rFonts w:ascii="Times New Roman"/>
          <w:b w:val="false"/>
          <w:i w:val="false"/>
          <w:color w:val="000000"/>
          <w:sz w:val="28"/>
        </w:rPr>
        <w:t>
      45. Лейшманиоз, висцеральдық нысаны</w:t>
      </w:r>
      <w:r>
        <w:br/>
      </w:r>
      <w:r>
        <w:rPr>
          <w:rFonts w:ascii="Times New Roman"/>
          <w:b w:val="false"/>
          <w:i w:val="false"/>
          <w:color w:val="000000"/>
          <w:sz w:val="28"/>
        </w:rPr>
        <w:t>
</w:t>
      </w:r>
      <w:r>
        <w:rPr>
          <w:rFonts w:ascii="Times New Roman"/>
          <w:b w:val="false"/>
          <w:i w:val="false"/>
          <w:color w:val="000000"/>
          <w:sz w:val="28"/>
        </w:rPr>
        <w:t>
      46. Токсоплазмалық менингоэнцефалит</w:t>
      </w:r>
      <w:r>
        <w:br/>
      </w:r>
      <w:r>
        <w:rPr>
          <w:rFonts w:ascii="Times New Roman"/>
          <w:b w:val="false"/>
          <w:i w:val="false"/>
          <w:color w:val="000000"/>
          <w:sz w:val="28"/>
        </w:rPr>
        <w:t>
</w:t>
      </w:r>
      <w:r>
        <w:rPr>
          <w:rFonts w:ascii="Times New Roman"/>
          <w:b w:val="false"/>
          <w:i w:val="false"/>
          <w:color w:val="000000"/>
          <w:sz w:val="28"/>
        </w:rPr>
        <w:t>
      47. Басқа ағзаларды зақымдайтын токсоплазмоз</w:t>
      </w:r>
      <w:r>
        <w:br/>
      </w:r>
      <w:r>
        <w:rPr>
          <w:rFonts w:ascii="Times New Roman"/>
          <w:b w:val="false"/>
          <w:i w:val="false"/>
          <w:color w:val="000000"/>
          <w:sz w:val="28"/>
        </w:rPr>
        <w:t>
</w:t>
      </w:r>
      <w:r>
        <w:rPr>
          <w:rFonts w:ascii="Times New Roman"/>
          <w:b w:val="false"/>
          <w:i w:val="false"/>
          <w:color w:val="000000"/>
          <w:sz w:val="28"/>
        </w:rPr>
        <w:t>
      48. Экинококкоз</w:t>
      </w:r>
      <w:r>
        <w:br/>
      </w:r>
      <w:r>
        <w:rPr>
          <w:rFonts w:ascii="Times New Roman"/>
          <w:b w:val="false"/>
          <w:i w:val="false"/>
          <w:color w:val="000000"/>
          <w:sz w:val="28"/>
        </w:rPr>
        <w:t>
</w:t>
      </w:r>
      <w:r>
        <w:rPr>
          <w:rFonts w:ascii="Times New Roman"/>
          <w:b w:val="false"/>
          <w:i w:val="false"/>
          <w:color w:val="000000"/>
          <w:sz w:val="28"/>
        </w:rPr>
        <w:t>
      49. Цистицеркоз</w:t>
      </w:r>
      <w:r>
        <w:br/>
      </w:r>
      <w:r>
        <w:rPr>
          <w:rFonts w:ascii="Times New Roman"/>
          <w:b w:val="false"/>
          <w:i w:val="false"/>
          <w:color w:val="000000"/>
          <w:sz w:val="28"/>
        </w:rPr>
        <w:t>
</w:t>
      </w:r>
      <w:r>
        <w:rPr>
          <w:rFonts w:ascii="Times New Roman"/>
          <w:b w:val="false"/>
          <w:i w:val="false"/>
          <w:color w:val="000000"/>
          <w:sz w:val="28"/>
        </w:rPr>
        <w:t>
      50. Ерiннiң қатерлi iсiгi</w:t>
      </w:r>
      <w:r>
        <w:br/>
      </w:r>
      <w:r>
        <w:rPr>
          <w:rFonts w:ascii="Times New Roman"/>
          <w:b w:val="false"/>
          <w:i w:val="false"/>
          <w:color w:val="000000"/>
          <w:sz w:val="28"/>
        </w:rPr>
        <w:t>
</w:t>
      </w:r>
      <w:r>
        <w:rPr>
          <w:rFonts w:ascii="Times New Roman"/>
          <w:b w:val="false"/>
          <w:i w:val="false"/>
          <w:color w:val="000000"/>
          <w:sz w:val="28"/>
        </w:rPr>
        <w:t>
      51. Тілдiң қатерлi iсiгi</w:t>
      </w:r>
      <w:r>
        <w:br/>
      </w:r>
      <w:r>
        <w:rPr>
          <w:rFonts w:ascii="Times New Roman"/>
          <w:b w:val="false"/>
          <w:i w:val="false"/>
          <w:color w:val="000000"/>
          <w:sz w:val="28"/>
        </w:rPr>
        <w:t>
</w:t>
      </w:r>
      <w:r>
        <w:rPr>
          <w:rFonts w:ascii="Times New Roman"/>
          <w:b w:val="false"/>
          <w:i w:val="false"/>
          <w:color w:val="000000"/>
          <w:sz w:val="28"/>
        </w:rPr>
        <w:t>
      52. Қызыл иектiң қатерлi iсігi</w:t>
      </w:r>
      <w:r>
        <w:br/>
      </w:r>
      <w:r>
        <w:rPr>
          <w:rFonts w:ascii="Times New Roman"/>
          <w:b w:val="false"/>
          <w:i w:val="false"/>
          <w:color w:val="000000"/>
          <w:sz w:val="28"/>
        </w:rPr>
        <w:t>
</w:t>
      </w:r>
      <w:r>
        <w:rPr>
          <w:rFonts w:ascii="Times New Roman"/>
          <w:b w:val="false"/>
          <w:i w:val="false"/>
          <w:color w:val="000000"/>
          <w:sz w:val="28"/>
        </w:rPr>
        <w:t>
      53. Ауыз қуысы түбiнiң қатерлi iсiгi</w:t>
      </w:r>
      <w:r>
        <w:br/>
      </w:r>
      <w:r>
        <w:rPr>
          <w:rFonts w:ascii="Times New Roman"/>
          <w:b w:val="false"/>
          <w:i w:val="false"/>
          <w:color w:val="000000"/>
          <w:sz w:val="28"/>
        </w:rPr>
        <w:t>
</w:t>
      </w:r>
      <w:r>
        <w:rPr>
          <w:rFonts w:ascii="Times New Roman"/>
          <w:b w:val="false"/>
          <w:i w:val="false"/>
          <w:color w:val="000000"/>
          <w:sz w:val="28"/>
        </w:rPr>
        <w:t>
      54. Қызыл иектiң iшкi бөлiгiнiң қатерлi iсiгi</w:t>
      </w:r>
      <w:r>
        <w:br/>
      </w:r>
      <w:r>
        <w:rPr>
          <w:rFonts w:ascii="Times New Roman"/>
          <w:b w:val="false"/>
          <w:i w:val="false"/>
          <w:color w:val="000000"/>
          <w:sz w:val="28"/>
        </w:rPr>
        <w:t>
</w:t>
      </w:r>
      <w:r>
        <w:rPr>
          <w:rFonts w:ascii="Times New Roman"/>
          <w:b w:val="false"/>
          <w:i w:val="false"/>
          <w:color w:val="000000"/>
          <w:sz w:val="28"/>
        </w:rPr>
        <w:t>
      55. Ауыздың басқа да анықталмаған бөлiгiнiң қатерлi iсiгi</w:t>
      </w:r>
      <w:r>
        <w:br/>
      </w:r>
      <w:r>
        <w:rPr>
          <w:rFonts w:ascii="Times New Roman"/>
          <w:b w:val="false"/>
          <w:i w:val="false"/>
          <w:color w:val="000000"/>
          <w:sz w:val="28"/>
        </w:rPr>
        <w:t>
</w:t>
      </w:r>
      <w:r>
        <w:rPr>
          <w:rFonts w:ascii="Times New Roman"/>
          <w:b w:val="false"/>
          <w:i w:val="false"/>
          <w:color w:val="000000"/>
          <w:sz w:val="28"/>
        </w:rPr>
        <w:t>
      56. Құлақ маңы сiлекей безiнiң қатерлi iсiгi</w:t>
      </w:r>
      <w:r>
        <w:br/>
      </w:r>
      <w:r>
        <w:rPr>
          <w:rFonts w:ascii="Times New Roman"/>
          <w:b w:val="false"/>
          <w:i w:val="false"/>
          <w:color w:val="000000"/>
          <w:sz w:val="28"/>
        </w:rPr>
        <w:t>
</w:t>
      </w:r>
      <w:r>
        <w:rPr>
          <w:rFonts w:ascii="Times New Roman"/>
          <w:b w:val="false"/>
          <w:i w:val="false"/>
          <w:color w:val="000000"/>
          <w:sz w:val="28"/>
        </w:rPr>
        <w:t>
      57. Анықталмаған үлкен сiлекей бездерiнiң басқа да қатерлi iсiктерi</w:t>
      </w:r>
      <w:r>
        <w:br/>
      </w:r>
      <w:r>
        <w:rPr>
          <w:rFonts w:ascii="Times New Roman"/>
          <w:b w:val="false"/>
          <w:i w:val="false"/>
          <w:color w:val="000000"/>
          <w:sz w:val="28"/>
        </w:rPr>
        <w:t>
</w:t>
      </w:r>
      <w:r>
        <w:rPr>
          <w:rFonts w:ascii="Times New Roman"/>
          <w:b w:val="false"/>
          <w:i w:val="false"/>
          <w:color w:val="000000"/>
          <w:sz w:val="28"/>
        </w:rPr>
        <w:t>
      58. Бадамша бездiң қатерлi iсiгi</w:t>
      </w:r>
      <w:r>
        <w:br/>
      </w:r>
      <w:r>
        <w:rPr>
          <w:rFonts w:ascii="Times New Roman"/>
          <w:b w:val="false"/>
          <w:i w:val="false"/>
          <w:color w:val="000000"/>
          <w:sz w:val="28"/>
        </w:rPr>
        <w:t>
</w:t>
      </w:r>
      <w:r>
        <w:rPr>
          <w:rFonts w:ascii="Times New Roman"/>
          <w:b w:val="false"/>
          <w:i w:val="false"/>
          <w:color w:val="000000"/>
          <w:sz w:val="28"/>
        </w:rPr>
        <w:t>
      59. Жұтқыншақтың қатерлi iсiгi</w:t>
      </w:r>
      <w:r>
        <w:br/>
      </w:r>
      <w:r>
        <w:rPr>
          <w:rFonts w:ascii="Times New Roman"/>
          <w:b w:val="false"/>
          <w:i w:val="false"/>
          <w:color w:val="000000"/>
          <w:sz w:val="28"/>
        </w:rPr>
        <w:t>
</w:t>
      </w:r>
      <w:r>
        <w:rPr>
          <w:rFonts w:ascii="Times New Roman"/>
          <w:b w:val="false"/>
          <w:i w:val="false"/>
          <w:color w:val="000000"/>
          <w:sz w:val="28"/>
        </w:rPr>
        <w:t>
      60. Аңқаның қатерлi iсiгi</w:t>
      </w:r>
      <w:r>
        <w:br/>
      </w:r>
      <w:r>
        <w:rPr>
          <w:rFonts w:ascii="Times New Roman"/>
          <w:b w:val="false"/>
          <w:i w:val="false"/>
          <w:color w:val="000000"/>
          <w:sz w:val="28"/>
        </w:rPr>
        <w:t>
</w:t>
      </w:r>
      <w:r>
        <w:rPr>
          <w:rFonts w:ascii="Times New Roman"/>
          <w:b w:val="false"/>
          <w:i w:val="false"/>
          <w:color w:val="000000"/>
          <w:sz w:val="28"/>
        </w:rPr>
        <w:t>
      61. Алмұрт тәрiздi синустың қатерлi iсiгi</w:t>
      </w:r>
      <w:r>
        <w:br/>
      </w:r>
      <w:r>
        <w:rPr>
          <w:rFonts w:ascii="Times New Roman"/>
          <w:b w:val="false"/>
          <w:i w:val="false"/>
          <w:color w:val="000000"/>
          <w:sz w:val="28"/>
        </w:rPr>
        <w:t>
</w:t>
      </w:r>
      <w:r>
        <w:rPr>
          <w:rFonts w:ascii="Times New Roman"/>
          <w:b w:val="false"/>
          <w:i w:val="false"/>
          <w:color w:val="000000"/>
          <w:sz w:val="28"/>
        </w:rPr>
        <w:t>
      62. Жұтқыншақтың төменгi бөлiгiнiң қатерлi iсiгi</w:t>
      </w:r>
      <w:r>
        <w:br/>
      </w:r>
      <w:r>
        <w:rPr>
          <w:rFonts w:ascii="Times New Roman"/>
          <w:b w:val="false"/>
          <w:i w:val="false"/>
          <w:color w:val="000000"/>
          <w:sz w:val="28"/>
        </w:rPr>
        <w:t>
</w:t>
      </w:r>
      <w:r>
        <w:rPr>
          <w:rFonts w:ascii="Times New Roman"/>
          <w:b w:val="false"/>
          <w:i w:val="false"/>
          <w:color w:val="000000"/>
          <w:sz w:val="28"/>
        </w:rPr>
        <w:t>
      63. Ерiннiң, ауыз қуысы мен жұтқыншақтың басқа және таралуы дәл  белгiленбеген қатерлi аурулары</w:t>
      </w:r>
      <w:r>
        <w:br/>
      </w:r>
      <w:r>
        <w:rPr>
          <w:rFonts w:ascii="Times New Roman"/>
          <w:b w:val="false"/>
          <w:i w:val="false"/>
          <w:color w:val="000000"/>
          <w:sz w:val="28"/>
        </w:rPr>
        <w:t>
</w:t>
      </w:r>
      <w:r>
        <w:rPr>
          <w:rFonts w:ascii="Times New Roman"/>
          <w:b w:val="false"/>
          <w:i w:val="false"/>
          <w:color w:val="000000"/>
          <w:sz w:val="28"/>
        </w:rPr>
        <w:t>
      64. Өңештiң қатерлi iсiгi</w:t>
      </w:r>
      <w:r>
        <w:br/>
      </w:r>
      <w:r>
        <w:rPr>
          <w:rFonts w:ascii="Times New Roman"/>
          <w:b w:val="false"/>
          <w:i w:val="false"/>
          <w:color w:val="000000"/>
          <w:sz w:val="28"/>
        </w:rPr>
        <w:t>
</w:t>
      </w:r>
      <w:r>
        <w:rPr>
          <w:rFonts w:ascii="Times New Roman"/>
          <w:b w:val="false"/>
          <w:i w:val="false"/>
          <w:color w:val="000000"/>
          <w:sz w:val="28"/>
        </w:rPr>
        <w:t>
      65. Асқазанның қатерлi iсiгi</w:t>
      </w:r>
      <w:r>
        <w:br/>
      </w:r>
      <w:r>
        <w:rPr>
          <w:rFonts w:ascii="Times New Roman"/>
          <w:b w:val="false"/>
          <w:i w:val="false"/>
          <w:color w:val="000000"/>
          <w:sz w:val="28"/>
        </w:rPr>
        <w:t>
</w:t>
      </w:r>
      <w:r>
        <w:rPr>
          <w:rFonts w:ascii="Times New Roman"/>
          <w:b w:val="false"/>
          <w:i w:val="false"/>
          <w:color w:val="000000"/>
          <w:sz w:val="28"/>
        </w:rPr>
        <w:t>
      66. Ащы iшектiң қатерлi iсiгi</w:t>
      </w:r>
      <w:r>
        <w:br/>
      </w:r>
      <w:r>
        <w:rPr>
          <w:rFonts w:ascii="Times New Roman"/>
          <w:b w:val="false"/>
          <w:i w:val="false"/>
          <w:color w:val="000000"/>
          <w:sz w:val="28"/>
        </w:rPr>
        <w:t>
</w:t>
      </w:r>
      <w:r>
        <w:rPr>
          <w:rFonts w:ascii="Times New Roman"/>
          <w:b w:val="false"/>
          <w:i w:val="false"/>
          <w:color w:val="000000"/>
          <w:sz w:val="28"/>
        </w:rPr>
        <w:t>
      67. Тоқ iшектiң қатерлi iсiгi</w:t>
      </w:r>
      <w:r>
        <w:br/>
      </w:r>
      <w:r>
        <w:rPr>
          <w:rFonts w:ascii="Times New Roman"/>
          <w:b w:val="false"/>
          <w:i w:val="false"/>
          <w:color w:val="000000"/>
          <w:sz w:val="28"/>
        </w:rPr>
        <w:t>
</w:t>
      </w:r>
      <w:r>
        <w:rPr>
          <w:rFonts w:ascii="Times New Roman"/>
          <w:b w:val="false"/>
          <w:i w:val="false"/>
          <w:color w:val="000000"/>
          <w:sz w:val="28"/>
        </w:rPr>
        <w:t>
      68. Ректосигмоидтық қосылыстың қатерлi iсiгi</w:t>
      </w:r>
      <w:r>
        <w:br/>
      </w:r>
      <w:r>
        <w:rPr>
          <w:rFonts w:ascii="Times New Roman"/>
          <w:b w:val="false"/>
          <w:i w:val="false"/>
          <w:color w:val="000000"/>
          <w:sz w:val="28"/>
        </w:rPr>
        <w:t>
</w:t>
      </w:r>
      <w:r>
        <w:rPr>
          <w:rFonts w:ascii="Times New Roman"/>
          <w:b w:val="false"/>
          <w:i w:val="false"/>
          <w:color w:val="000000"/>
          <w:sz w:val="28"/>
        </w:rPr>
        <w:t>
      69. Тiк iшектiң қатерлi iсiгi</w:t>
      </w:r>
      <w:r>
        <w:br/>
      </w:r>
      <w:r>
        <w:rPr>
          <w:rFonts w:ascii="Times New Roman"/>
          <w:b w:val="false"/>
          <w:i w:val="false"/>
          <w:color w:val="000000"/>
          <w:sz w:val="28"/>
        </w:rPr>
        <w:t>
</w:t>
      </w:r>
      <w:r>
        <w:rPr>
          <w:rFonts w:ascii="Times New Roman"/>
          <w:b w:val="false"/>
          <w:i w:val="false"/>
          <w:color w:val="000000"/>
          <w:sz w:val="28"/>
        </w:rPr>
        <w:t>
      70. Құйрық пен тiк iшектің қатерлi ісiгі</w:t>
      </w:r>
      <w:r>
        <w:br/>
      </w:r>
      <w:r>
        <w:rPr>
          <w:rFonts w:ascii="Times New Roman"/>
          <w:b w:val="false"/>
          <w:i w:val="false"/>
          <w:color w:val="000000"/>
          <w:sz w:val="28"/>
        </w:rPr>
        <w:t>
</w:t>
      </w:r>
      <w:r>
        <w:rPr>
          <w:rFonts w:ascii="Times New Roman"/>
          <w:b w:val="false"/>
          <w:i w:val="false"/>
          <w:color w:val="000000"/>
          <w:sz w:val="28"/>
        </w:rPr>
        <w:t>
      71. Бауыр мен бауыр ішiлiк өт жолдарының қатерлi iсiгi</w:t>
      </w:r>
      <w:r>
        <w:br/>
      </w:r>
      <w:r>
        <w:rPr>
          <w:rFonts w:ascii="Times New Roman"/>
          <w:b w:val="false"/>
          <w:i w:val="false"/>
          <w:color w:val="000000"/>
          <w:sz w:val="28"/>
        </w:rPr>
        <w:t>
</w:t>
      </w:r>
      <w:r>
        <w:rPr>
          <w:rFonts w:ascii="Times New Roman"/>
          <w:b w:val="false"/>
          <w:i w:val="false"/>
          <w:color w:val="000000"/>
          <w:sz w:val="28"/>
        </w:rPr>
        <w:t>
      72. Өт қабының қатерлi iсiгi</w:t>
      </w:r>
      <w:r>
        <w:br/>
      </w:r>
      <w:r>
        <w:rPr>
          <w:rFonts w:ascii="Times New Roman"/>
          <w:b w:val="false"/>
          <w:i w:val="false"/>
          <w:color w:val="000000"/>
          <w:sz w:val="28"/>
        </w:rPr>
        <w:t>
</w:t>
      </w:r>
      <w:r>
        <w:rPr>
          <w:rFonts w:ascii="Times New Roman"/>
          <w:b w:val="false"/>
          <w:i w:val="false"/>
          <w:color w:val="000000"/>
          <w:sz w:val="28"/>
        </w:rPr>
        <w:t>
      73. Өт шығару жолдарының басқа да анықталмаған бөлiктерiнiң қатерлі iсiгi</w:t>
      </w:r>
      <w:r>
        <w:br/>
      </w:r>
      <w:r>
        <w:rPr>
          <w:rFonts w:ascii="Times New Roman"/>
          <w:b w:val="false"/>
          <w:i w:val="false"/>
          <w:color w:val="000000"/>
          <w:sz w:val="28"/>
        </w:rPr>
        <w:t>
</w:t>
      </w:r>
      <w:r>
        <w:rPr>
          <w:rFonts w:ascii="Times New Roman"/>
          <w:b w:val="false"/>
          <w:i w:val="false"/>
          <w:color w:val="000000"/>
          <w:sz w:val="28"/>
        </w:rPr>
        <w:t>
      74. Ұйқы безiнiң қатерлi iсiгi</w:t>
      </w:r>
      <w:r>
        <w:br/>
      </w:r>
      <w:r>
        <w:rPr>
          <w:rFonts w:ascii="Times New Roman"/>
          <w:b w:val="false"/>
          <w:i w:val="false"/>
          <w:color w:val="000000"/>
          <w:sz w:val="28"/>
        </w:rPr>
        <w:t>
</w:t>
      </w:r>
      <w:r>
        <w:rPr>
          <w:rFonts w:ascii="Times New Roman"/>
          <w:b w:val="false"/>
          <w:i w:val="false"/>
          <w:color w:val="000000"/>
          <w:sz w:val="28"/>
        </w:rPr>
        <w:t>
      75. Ас қорыту органдарының басқа да таралуы дәл белгiленбеген қатерлi iсiгi</w:t>
      </w:r>
      <w:r>
        <w:br/>
      </w:r>
      <w:r>
        <w:rPr>
          <w:rFonts w:ascii="Times New Roman"/>
          <w:b w:val="false"/>
          <w:i w:val="false"/>
          <w:color w:val="000000"/>
          <w:sz w:val="28"/>
        </w:rPr>
        <w:t>
</w:t>
      </w:r>
      <w:r>
        <w:rPr>
          <w:rFonts w:ascii="Times New Roman"/>
          <w:b w:val="false"/>
          <w:i w:val="false"/>
          <w:color w:val="000000"/>
          <w:sz w:val="28"/>
        </w:rPr>
        <w:t>
      76. Мұрын мен орта құлақ қуысының қатерлi iсiгi</w:t>
      </w:r>
      <w:r>
        <w:br/>
      </w:r>
      <w:r>
        <w:rPr>
          <w:rFonts w:ascii="Times New Roman"/>
          <w:b w:val="false"/>
          <w:i w:val="false"/>
          <w:color w:val="000000"/>
          <w:sz w:val="28"/>
        </w:rPr>
        <w:t>
</w:t>
      </w:r>
      <w:r>
        <w:rPr>
          <w:rFonts w:ascii="Times New Roman"/>
          <w:b w:val="false"/>
          <w:i w:val="false"/>
          <w:color w:val="000000"/>
          <w:sz w:val="28"/>
        </w:rPr>
        <w:t>
      77. Қосымша қуыстардың қатерлi iсiгi</w:t>
      </w:r>
      <w:r>
        <w:br/>
      </w:r>
      <w:r>
        <w:rPr>
          <w:rFonts w:ascii="Times New Roman"/>
          <w:b w:val="false"/>
          <w:i w:val="false"/>
          <w:color w:val="000000"/>
          <w:sz w:val="28"/>
        </w:rPr>
        <w:t>
</w:t>
      </w:r>
      <w:r>
        <w:rPr>
          <w:rFonts w:ascii="Times New Roman"/>
          <w:b w:val="false"/>
          <w:i w:val="false"/>
          <w:color w:val="000000"/>
          <w:sz w:val="28"/>
        </w:rPr>
        <w:t>
      78. Көмей мен кеңiрдектiң қатерлi iсiгi</w:t>
      </w:r>
      <w:r>
        <w:br/>
      </w:r>
      <w:r>
        <w:rPr>
          <w:rFonts w:ascii="Times New Roman"/>
          <w:b w:val="false"/>
          <w:i w:val="false"/>
          <w:color w:val="000000"/>
          <w:sz w:val="28"/>
        </w:rPr>
        <w:t>
</w:t>
      </w:r>
      <w:r>
        <w:rPr>
          <w:rFonts w:ascii="Times New Roman"/>
          <w:b w:val="false"/>
          <w:i w:val="false"/>
          <w:color w:val="000000"/>
          <w:sz w:val="28"/>
        </w:rPr>
        <w:t>
      79. Қолқа мен өкпенiң қатерлi iсiгi</w:t>
      </w:r>
      <w:r>
        <w:br/>
      </w:r>
      <w:r>
        <w:rPr>
          <w:rFonts w:ascii="Times New Roman"/>
          <w:b w:val="false"/>
          <w:i w:val="false"/>
          <w:color w:val="000000"/>
          <w:sz w:val="28"/>
        </w:rPr>
        <w:t>
</w:t>
      </w:r>
      <w:r>
        <w:rPr>
          <w:rFonts w:ascii="Times New Roman"/>
          <w:b w:val="false"/>
          <w:i w:val="false"/>
          <w:color w:val="000000"/>
          <w:sz w:val="28"/>
        </w:rPr>
        <w:t>
      80. Айырша бездiң қатерлi iсiгi</w:t>
      </w:r>
      <w:r>
        <w:br/>
      </w:r>
      <w:r>
        <w:rPr>
          <w:rFonts w:ascii="Times New Roman"/>
          <w:b w:val="false"/>
          <w:i w:val="false"/>
          <w:color w:val="000000"/>
          <w:sz w:val="28"/>
        </w:rPr>
        <w:t>
</w:t>
      </w:r>
      <w:r>
        <w:rPr>
          <w:rFonts w:ascii="Times New Roman"/>
          <w:b w:val="false"/>
          <w:i w:val="false"/>
          <w:color w:val="000000"/>
          <w:sz w:val="28"/>
        </w:rPr>
        <w:t>
      81. Жүректiң, көкiрек қуысы мен өкпе қабының қатерлi iсiгi</w:t>
      </w:r>
      <w:r>
        <w:br/>
      </w:r>
      <w:r>
        <w:rPr>
          <w:rFonts w:ascii="Times New Roman"/>
          <w:b w:val="false"/>
          <w:i w:val="false"/>
          <w:color w:val="000000"/>
          <w:sz w:val="28"/>
        </w:rPr>
        <w:t>
</w:t>
      </w:r>
      <w:r>
        <w:rPr>
          <w:rFonts w:ascii="Times New Roman"/>
          <w:b w:val="false"/>
          <w:i w:val="false"/>
          <w:color w:val="000000"/>
          <w:sz w:val="28"/>
        </w:rPr>
        <w:t>
      82. Тыныс алу органдары мен кеуденiң ішкі органдарының басқа да таралуы дәл белгiленбеген қатерлi iсiгi</w:t>
      </w:r>
      <w:r>
        <w:br/>
      </w:r>
      <w:r>
        <w:rPr>
          <w:rFonts w:ascii="Times New Roman"/>
          <w:b w:val="false"/>
          <w:i w:val="false"/>
          <w:color w:val="000000"/>
          <w:sz w:val="28"/>
        </w:rPr>
        <w:t>
</w:t>
      </w:r>
      <w:r>
        <w:rPr>
          <w:rFonts w:ascii="Times New Roman"/>
          <w:b w:val="false"/>
          <w:i w:val="false"/>
          <w:color w:val="000000"/>
          <w:sz w:val="28"/>
        </w:rPr>
        <w:t>
      83. Сүйектiң және буын шемiршектерiнiң қатерлi iсiгi</w:t>
      </w:r>
      <w:r>
        <w:br/>
      </w:r>
      <w:r>
        <w:rPr>
          <w:rFonts w:ascii="Times New Roman"/>
          <w:b w:val="false"/>
          <w:i w:val="false"/>
          <w:color w:val="000000"/>
          <w:sz w:val="28"/>
        </w:rPr>
        <w:t>
</w:t>
      </w:r>
      <w:r>
        <w:rPr>
          <w:rFonts w:ascii="Times New Roman"/>
          <w:b w:val="false"/>
          <w:i w:val="false"/>
          <w:color w:val="000000"/>
          <w:sz w:val="28"/>
        </w:rPr>
        <w:t>
      84. Терiнiң қатерлi меланомасы</w:t>
      </w:r>
      <w:r>
        <w:br/>
      </w:r>
      <w:r>
        <w:rPr>
          <w:rFonts w:ascii="Times New Roman"/>
          <w:b w:val="false"/>
          <w:i w:val="false"/>
          <w:color w:val="000000"/>
          <w:sz w:val="28"/>
        </w:rPr>
        <w:t>
</w:t>
      </w:r>
      <w:r>
        <w:rPr>
          <w:rFonts w:ascii="Times New Roman"/>
          <w:b w:val="false"/>
          <w:i w:val="false"/>
          <w:color w:val="000000"/>
          <w:sz w:val="28"/>
        </w:rPr>
        <w:t>
      85. Терiнiң басқа да қатерлi iсiктерi</w:t>
      </w:r>
      <w:r>
        <w:br/>
      </w:r>
      <w:r>
        <w:rPr>
          <w:rFonts w:ascii="Times New Roman"/>
          <w:b w:val="false"/>
          <w:i w:val="false"/>
          <w:color w:val="000000"/>
          <w:sz w:val="28"/>
        </w:rPr>
        <w:t>
</w:t>
      </w:r>
      <w:r>
        <w:rPr>
          <w:rFonts w:ascii="Times New Roman"/>
          <w:b w:val="false"/>
          <w:i w:val="false"/>
          <w:color w:val="000000"/>
          <w:sz w:val="28"/>
        </w:rPr>
        <w:t>
      86. Мезотелиома</w:t>
      </w:r>
      <w:r>
        <w:br/>
      </w:r>
      <w:r>
        <w:rPr>
          <w:rFonts w:ascii="Times New Roman"/>
          <w:b w:val="false"/>
          <w:i w:val="false"/>
          <w:color w:val="000000"/>
          <w:sz w:val="28"/>
        </w:rPr>
        <w:t>
</w:t>
      </w:r>
      <w:r>
        <w:rPr>
          <w:rFonts w:ascii="Times New Roman"/>
          <w:b w:val="false"/>
          <w:i w:val="false"/>
          <w:color w:val="000000"/>
          <w:sz w:val="28"/>
        </w:rPr>
        <w:t>
      87. Капоша саркомасы</w:t>
      </w:r>
      <w:r>
        <w:br/>
      </w:r>
      <w:r>
        <w:rPr>
          <w:rFonts w:ascii="Times New Roman"/>
          <w:b w:val="false"/>
          <w:i w:val="false"/>
          <w:color w:val="000000"/>
          <w:sz w:val="28"/>
        </w:rPr>
        <w:t>
</w:t>
      </w:r>
      <w:r>
        <w:rPr>
          <w:rFonts w:ascii="Times New Roman"/>
          <w:b w:val="false"/>
          <w:i w:val="false"/>
          <w:color w:val="000000"/>
          <w:sz w:val="28"/>
        </w:rPr>
        <w:t>
      88. Шеткi нервтер мен вегетативтiк нерв жүйесiнiң қатерлi iсiгi</w:t>
      </w:r>
      <w:r>
        <w:br/>
      </w:r>
      <w:r>
        <w:rPr>
          <w:rFonts w:ascii="Times New Roman"/>
          <w:b w:val="false"/>
          <w:i w:val="false"/>
          <w:color w:val="000000"/>
          <w:sz w:val="28"/>
        </w:rPr>
        <w:t>
</w:t>
      </w:r>
      <w:r>
        <w:rPr>
          <w:rFonts w:ascii="Times New Roman"/>
          <w:b w:val="false"/>
          <w:i w:val="false"/>
          <w:color w:val="000000"/>
          <w:sz w:val="28"/>
        </w:rPr>
        <w:t>
      89. Шарбы асты кеңiстiгi мен шарбының қатерлi iсiгi</w:t>
      </w:r>
      <w:r>
        <w:br/>
      </w:r>
      <w:r>
        <w:rPr>
          <w:rFonts w:ascii="Times New Roman"/>
          <w:b w:val="false"/>
          <w:i w:val="false"/>
          <w:color w:val="000000"/>
          <w:sz w:val="28"/>
        </w:rPr>
        <w:t>
</w:t>
      </w:r>
      <w:r>
        <w:rPr>
          <w:rFonts w:ascii="Times New Roman"/>
          <w:b w:val="false"/>
          <w:i w:val="false"/>
          <w:color w:val="000000"/>
          <w:sz w:val="28"/>
        </w:rPr>
        <w:t>
      90. Бiрiктiрушi және жұмсақ тiндердiң басқа да үлгiлерiнiң қатерлi iсiгі</w:t>
      </w:r>
      <w:r>
        <w:br/>
      </w:r>
      <w:r>
        <w:rPr>
          <w:rFonts w:ascii="Times New Roman"/>
          <w:b w:val="false"/>
          <w:i w:val="false"/>
          <w:color w:val="000000"/>
          <w:sz w:val="28"/>
        </w:rPr>
        <w:t>
</w:t>
      </w:r>
      <w:r>
        <w:rPr>
          <w:rFonts w:ascii="Times New Roman"/>
          <w:b w:val="false"/>
          <w:i w:val="false"/>
          <w:color w:val="000000"/>
          <w:sz w:val="28"/>
        </w:rPr>
        <w:t>
      91. Сүт безiнiң қатерлi iсiгi</w:t>
      </w:r>
      <w:r>
        <w:br/>
      </w:r>
      <w:r>
        <w:rPr>
          <w:rFonts w:ascii="Times New Roman"/>
          <w:b w:val="false"/>
          <w:i w:val="false"/>
          <w:color w:val="000000"/>
          <w:sz w:val="28"/>
        </w:rPr>
        <w:t>
</w:t>
      </w:r>
      <w:r>
        <w:rPr>
          <w:rFonts w:ascii="Times New Roman"/>
          <w:b w:val="false"/>
          <w:i w:val="false"/>
          <w:color w:val="000000"/>
          <w:sz w:val="28"/>
        </w:rPr>
        <w:t>
      92. Әйелдiң сыртқы жыныс мүшесiнiң қатерлi iсiгi</w:t>
      </w:r>
      <w:r>
        <w:br/>
      </w:r>
      <w:r>
        <w:rPr>
          <w:rFonts w:ascii="Times New Roman"/>
          <w:b w:val="false"/>
          <w:i w:val="false"/>
          <w:color w:val="000000"/>
          <w:sz w:val="28"/>
        </w:rPr>
        <w:t>
</w:t>
      </w:r>
      <w:r>
        <w:rPr>
          <w:rFonts w:ascii="Times New Roman"/>
          <w:b w:val="false"/>
          <w:i w:val="false"/>
          <w:color w:val="000000"/>
          <w:sz w:val="28"/>
        </w:rPr>
        <w:t>
      93. Қынаптың қатерлi iсiгi</w:t>
      </w:r>
      <w:r>
        <w:br/>
      </w:r>
      <w:r>
        <w:rPr>
          <w:rFonts w:ascii="Times New Roman"/>
          <w:b w:val="false"/>
          <w:i w:val="false"/>
          <w:color w:val="000000"/>
          <w:sz w:val="28"/>
        </w:rPr>
        <w:t>
</w:t>
      </w:r>
      <w:r>
        <w:rPr>
          <w:rFonts w:ascii="Times New Roman"/>
          <w:b w:val="false"/>
          <w:i w:val="false"/>
          <w:color w:val="000000"/>
          <w:sz w:val="28"/>
        </w:rPr>
        <w:t>
      94. Жатырдың қатерлi iсiгi</w:t>
      </w:r>
      <w:r>
        <w:br/>
      </w:r>
      <w:r>
        <w:rPr>
          <w:rFonts w:ascii="Times New Roman"/>
          <w:b w:val="false"/>
          <w:i w:val="false"/>
          <w:color w:val="000000"/>
          <w:sz w:val="28"/>
        </w:rPr>
        <w:t>
</w:t>
      </w:r>
      <w:r>
        <w:rPr>
          <w:rFonts w:ascii="Times New Roman"/>
          <w:b w:val="false"/>
          <w:i w:val="false"/>
          <w:color w:val="000000"/>
          <w:sz w:val="28"/>
        </w:rPr>
        <w:t>
      95. Жатыр мойны қатерлi iсiгi</w:t>
      </w:r>
      <w:r>
        <w:br/>
      </w:r>
      <w:r>
        <w:rPr>
          <w:rFonts w:ascii="Times New Roman"/>
          <w:b w:val="false"/>
          <w:i w:val="false"/>
          <w:color w:val="000000"/>
          <w:sz w:val="28"/>
        </w:rPr>
        <w:t>
</w:t>
      </w:r>
      <w:r>
        <w:rPr>
          <w:rFonts w:ascii="Times New Roman"/>
          <w:b w:val="false"/>
          <w:i w:val="false"/>
          <w:color w:val="000000"/>
          <w:sz w:val="28"/>
        </w:rPr>
        <w:t>
      96. Анабездiң қатерлi iсiгi</w:t>
      </w:r>
      <w:r>
        <w:br/>
      </w:r>
      <w:r>
        <w:rPr>
          <w:rFonts w:ascii="Times New Roman"/>
          <w:b w:val="false"/>
          <w:i w:val="false"/>
          <w:color w:val="000000"/>
          <w:sz w:val="28"/>
        </w:rPr>
        <w:t>
</w:t>
      </w:r>
      <w:r>
        <w:rPr>
          <w:rFonts w:ascii="Times New Roman"/>
          <w:b w:val="false"/>
          <w:i w:val="false"/>
          <w:color w:val="000000"/>
          <w:sz w:val="28"/>
        </w:rPr>
        <w:t>
      97. Шарананың қатерлi iсiгi</w:t>
      </w:r>
      <w:r>
        <w:br/>
      </w:r>
      <w:r>
        <w:rPr>
          <w:rFonts w:ascii="Times New Roman"/>
          <w:b w:val="false"/>
          <w:i w:val="false"/>
          <w:color w:val="000000"/>
          <w:sz w:val="28"/>
        </w:rPr>
        <w:t>
</w:t>
      </w:r>
      <w:r>
        <w:rPr>
          <w:rFonts w:ascii="Times New Roman"/>
          <w:b w:val="false"/>
          <w:i w:val="false"/>
          <w:color w:val="000000"/>
          <w:sz w:val="28"/>
        </w:rPr>
        <w:t>
      98. Ер адамдардың жыныс мүшелерiнiң қатерлi iсiгi</w:t>
      </w:r>
      <w:r>
        <w:br/>
      </w:r>
      <w:r>
        <w:rPr>
          <w:rFonts w:ascii="Times New Roman"/>
          <w:b w:val="false"/>
          <w:i w:val="false"/>
          <w:color w:val="000000"/>
          <w:sz w:val="28"/>
        </w:rPr>
        <w:t>
</w:t>
      </w:r>
      <w:r>
        <w:rPr>
          <w:rFonts w:ascii="Times New Roman"/>
          <w:b w:val="false"/>
          <w:i w:val="false"/>
          <w:color w:val="000000"/>
          <w:sz w:val="28"/>
        </w:rPr>
        <w:t>
      99. Бүйректiң, бүйрек түбекшесiнiң қатерлi iсiгi</w:t>
      </w:r>
      <w:r>
        <w:br/>
      </w:r>
      <w:r>
        <w:rPr>
          <w:rFonts w:ascii="Times New Roman"/>
          <w:b w:val="false"/>
          <w:i w:val="false"/>
          <w:color w:val="000000"/>
          <w:sz w:val="28"/>
        </w:rPr>
        <w:t>
</w:t>
      </w:r>
      <w:r>
        <w:rPr>
          <w:rFonts w:ascii="Times New Roman"/>
          <w:b w:val="false"/>
          <w:i w:val="false"/>
          <w:color w:val="000000"/>
          <w:sz w:val="28"/>
        </w:rPr>
        <w:t>
      100. Зәр жолының, зәр қабының қатерлi iсiгi</w:t>
      </w:r>
      <w:r>
        <w:br/>
      </w:r>
      <w:r>
        <w:rPr>
          <w:rFonts w:ascii="Times New Roman"/>
          <w:b w:val="false"/>
          <w:i w:val="false"/>
          <w:color w:val="000000"/>
          <w:sz w:val="28"/>
        </w:rPr>
        <w:t>
</w:t>
      </w:r>
      <w:r>
        <w:rPr>
          <w:rFonts w:ascii="Times New Roman"/>
          <w:b w:val="false"/>
          <w:i w:val="false"/>
          <w:color w:val="000000"/>
          <w:sz w:val="28"/>
        </w:rPr>
        <w:t>
      101. Көздiң және оның қосымша аппаратының қатерлi iсiгi</w:t>
      </w:r>
      <w:r>
        <w:br/>
      </w:r>
      <w:r>
        <w:rPr>
          <w:rFonts w:ascii="Times New Roman"/>
          <w:b w:val="false"/>
          <w:i w:val="false"/>
          <w:color w:val="000000"/>
          <w:sz w:val="28"/>
        </w:rPr>
        <w:t>
</w:t>
      </w:r>
      <w:r>
        <w:rPr>
          <w:rFonts w:ascii="Times New Roman"/>
          <w:b w:val="false"/>
          <w:i w:val="false"/>
          <w:color w:val="000000"/>
          <w:sz w:val="28"/>
        </w:rPr>
        <w:t>
      102. Мидың және ми қабықтарының қатерлi iсiгi</w:t>
      </w:r>
      <w:r>
        <w:br/>
      </w:r>
      <w:r>
        <w:rPr>
          <w:rFonts w:ascii="Times New Roman"/>
          <w:b w:val="false"/>
          <w:i w:val="false"/>
          <w:color w:val="000000"/>
          <w:sz w:val="28"/>
        </w:rPr>
        <w:t>
</w:t>
      </w:r>
      <w:r>
        <w:rPr>
          <w:rFonts w:ascii="Times New Roman"/>
          <w:b w:val="false"/>
          <w:i w:val="false"/>
          <w:color w:val="000000"/>
          <w:sz w:val="28"/>
        </w:rPr>
        <w:t>
      103. Жұлынның, бас сүйегi нервтерiнiң және орталық нерв жүйесi бөлiктерiнiң қатерлi iсiгi</w:t>
      </w:r>
      <w:r>
        <w:br/>
      </w:r>
      <w:r>
        <w:rPr>
          <w:rFonts w:ascii="Times New Roman"/>
          <w:b w:val="false"/>
          <w:i w:val="false"/>
          <w:color w:val="000000"/>
          <w:sz w:val="28"/>
        </w:rPr>
        <w:t>
</w:t>
      </w:r>
      <w:r>
        <w:rPr>
          <w:rFonts w:ascii="Times New Roman"/>
          <w:b w:val="false"/>
          <w:i w:val="false"/>
          <w:color w:val="000000"/>
          <w:sz w:val="28"/>
        </w:rPr>
        <w:t>
      104. Қалқанша бездiң қатерлi iсiгi</w:t>
      </w:r>
      <w:r>
        <w:br/>
      </w:r>
      <w:r>
        <w:rPr>
          <w:rFonts w:ascii="Times New Roman"/>
          <w:b w:val="false"/>
          <w:i w:val="false"/>
          <w:color w:val="000000"/>
          <w:sz w:val="28"/>
        </w:rPr>
        <w:t>
</w:t>
      </w:r>
      <w:r>
        <w:rPr>
          <w:rFonts w:ascii="Times New Roman"/>
          <w:b w:val="false"/>
          <w:i w:val="false"/>
          <w:color w:val="000000"/>
          <w:sz w:val="28"/>
        </w:rPr>
        <w:t>
      105. Бүйрек үстi безiнiң қатерлi iсiгi</w:t>
      </w:r>
      <w:r>
        <w:br/>
      </w:r>
      <w:r>
        <w:rPr>
          <w:rFonts w:ascii="Times New Roman"/>
          <w:b w:val="false"/>
          <w:i w:val="false"/>
          <w:color w:val="000000"/>
          <w:sz w:val="28"/>
        </w:rPr>
        <w:t>
</w:t>
      </w:r>
      <w:r>
        <w:rPr>
          <w:rFonts w:ascii="Times New Roman"/>
          <w:b w:val="false"/>
          <w:i w:val="false"/>
          <w:color w:val="000000"/>
          <w:sz w:val="28"/>
        </w:rPr>
        <w:t>
      106. Басқа да эндокриндiк бездер мен туыстас құрылымдардың қатерлi iсiгi</w:t>
      </w:r>
      <w:r>
        <w:br/>
      </w:r>
      <w:r>
        <w:rPr>
          <w:rFonts w:ascii="Times New Roman"/>
          <w:b w:val="false"/>
          <w:i w:val="false"/>
          <w:color w:val="000000"/>
          <w:sz w:val="28"/>
        </w:rPr>
        <w:t>
</w:t>
      </w:r>
      <w:r>
        <w:rPr>
          <w:rFonts w:ascii="Times New Roman"/>
          <w:b w:val="false"/>
          <w:i w:val="false"/>
          <w:color w:val="000000"/>
          <w:sz w:val="28"/>
        </w:rPr>
        <w:t>
      107. Басқа да дәл белгiленбеген орналасулардың қатерлi iсiгi</w:t>
      </w:r>
      <w:r>
        <w:br/>
      </w:r>
      <w:r>
        <w:rPr>
          <w:rFonts w:ascii="Times New Roman"/>
          <w:b w:val="false"/>
          <w:i w:val="false"/>
          <w:color w:val="000000"/>
          <w:sz w:val="28"/>
        </w:rPr>
        <w:t>
</w:t>
      </w:r>
      <w:r>
        <w:rPr>
          <w:rFonts w:ascii="Times New Roman"/>
          <w:b w:val="false"/>
          <w:i w:val="false"/>
          <w:color w:val="000000"/>
          <w:sz w:val="28"/>
        </w:rPr>
        <w:t>
      108. Лимфатикалық түйiндердiң екiншi және анықталмаған қатерлi iсiгi</w:t>
      </w:r>
      <w:r>
        <w:br/>
      </w:r>
      <w:r>
        <w:rPr>
          <w:rFonts w:ascii="Times New Roman"/>
          <w:b w:val="false"/>
          <w:i w:val="false"/>
          <w:color w:val="000000"/>
          <w:sz w:val="28"/>
        </w:rPr>
        <w:t>
</w:t>
      </w:r>
      <w:r>
        <w:rPr>
          <w:rFonts w:ascii="Times New Roman"/>
          <w:b w:val="false"/>
          <w:i w:val="false"/>
          <w:color w:val="000000"/>
          <w:sz w:val="28"/>
        </w:rPr>
        <w:t>
      109. Тыныс алу және ас қорыту органдарының екiншi қатерлi iсiгi</w:t>
      </w:r>
      <w:r>
        <w:br/>
      </w:r>
      <w:r>
        <w:rPr>
          <w:rFonts w:ascii="Times New Roman"/>
          <w:b w:val="false"/>
          <w:i w:val="false"/>
          <w:color w:val="000000"/>
          <w:sz w:val="28"/>
        </w:rPr>
        <w:t>
</w:t>
      </w:r>
      <w:r>
        <w:rPr>
          <w:rFonts w:ascii="Times New Roman"/>
          <w:b w:val="false"/>
          <w:i w:val="false"/>
          <w:color w:val="000000"/>
          <w:sz w:val="28"/>
        </w:rPr>
        <w:t>
      110. Басқа орналасулардың екiншi қатерлi iсiгi</w:t>
      </w:r>
      <w:r>
        <w:br/>
      </w:r>
      <w:r>
        <w:rPr>
          <w:rFonts w:ascii="Times New Roman"/>
          <w:b w:val="false"/>
          <w:i w:val="false"/>
          <w:color w:val="000000"/>
          <w:sz w:val="28"/>
        </w:rPr>
        <w:t>
</w:t>
      </w:r>
      <w:r>
        <w:rPr>
          <w:rFonts w:ascii="Times New Roman"/>
          <w:b w:val="false"/>
          <w:i w:val="false"/>
          <w:color w:val="000000"/>
          <w:sz w:val="28"/>
        </w:rPr>
        <w:t>
      111. Ходжкин ауруы (лимфогранулематоз)</w:t>
      </w:r>
      <w:r>
        <w:br/>
      </w:r>
      <w:r>
        <w:rPr>
          <w:rFonts w:ascii="Times New Roman"/>
          <w:b w:val="false"/>
          <w:i w:val="false"/>
          <w:color w:val="000000"/>
          <w:sz w:val="28"/>
        </w:rPr>
        <w:t>
</w:t>
      </w:r>
      <w:r>
        <w:rPr>
          <w:rFonts w:ascii="Times New Roman"/>
          <w:b w:val="false"/>
          <w:i w:val="false"/>
          <w:color w:val="000000"/>
          <w:sz w:val="28"/>
        </w:rPr>
        <w:t>
      112. Фолликулярлық ходжкиндiк емес лимфома</w:t>
      </w:r>
      <w:r>
        <w:br/>
      </w:r>
      <w:r>
        <w:rPr>
          <w:rFonts w:ascii="Times New Roman"/>
          <w:b w:val="false"/>
          <w:i w:val="false"/>
          <w:color w:val="000000"/>
          <w:sz w:val="28"/>
        </w:rPr>
        <w:t>
</w:t>
      </w:r>
      <w:r>
        <w:rPr>
          <w:rFonts w:ascii="Times New Roman"/>
          <w:b w:val="false"/>
          <w:i w:val="false"/>
          <w:color w:val="000000"/>
          <w:sz w:val="28"/>
        </w:rPr>
        <w:t>
      113. Диффуздық ходжкиндiк емес лимфома</w:t>
      </w:r>
      <w:r>
        <w:br/>
      </w:r>
      <w:r>
        <w:rPr>
          <w:rFonts w:ascii="Times New Roman"/>
          <w:b w:val="false"/>
          <w:i w:val="false"/>
          <w:color w:val="000000"/>
          <w:sz w:val="28"/>
        </w:rPr>
        <w:t>
</w:t>
      </w:r>
      <w:r>
        <w:rPr>
          <w:rFonts w:ascii="Times New Roman"/>
          <w:b w:val="false"/>
          <w:i w:val="false"/>
          <w:color w:val="000000"/>
          <w:sz w:val="28"/>
        </w:rPr>
        <w:t>
      114. Шеткi және терiлiк т-клеткалық лимфомалар</w:t>
      </w:r>
      <w:r>
        <w:br/>
      </w:r>
      <w:r>
        <w:rPr>
          <w:rFonts w:ascii="Times New Roman"/>
          <w:b w:val="false"/>
          <w:i w:val="false"/>
          <w:color w:val="000000"/>
          <w:sz w:val="28"/>
        </w:rPr>
        <w:t>
</w:t>
      </w:r>
      <w:r>
        <w:rPr>
          <w:rFonts w:ascii="Times New Roman"/>
          <w:b w:val="false"/>
          <w:i w:val="false"/>
          <w:color w:val="000000"/>
          <w:sz w:val="28"/>
        </w:rPr>
        <w:t>
      115. Ходжкиндiк емес лимфоманың басқа да анықталмаған үлгiлерi, лимфосаркома</w:t>
      </w:r>
      <w:r>
        <w:br/>
      </w:r>
      <w:r>
        <w:rPr>
          <w:rFonts w:ascii="Times New Roman"/>
          <w:b w:val="false"/>
          <w:i w:val="false"/>
          <w:color w:val="000000"/>
          <w:sz w:val="28"/>
        </w:rPr>
        <w:t>
</w:t>
      </w:r>
      <w:r>
        <w:rPr>
          <w:rFonts w:ascii="Times New Roman"/>
          <w:b w:val="false"/>
          <w:i w:val="false"/>
          <w:color w:val="000000"/>
          <w:sz w:val="28"/>
        </w:rPr>
        <w:t>
      116. Қатерлi иммунопролиферативтiк аурулар</w:t>
      </w:r>
      <w:r>
        <w:br/>
      </w:r>
      <w:r>
        <w:rPr>
          <w:rFonts w:ascii="Times New Roman"/>
          <w:b w:val="false"/>
          <w:i w:val="false"/>
          <w:color w:val="000000"/>
          <w:sz w:val="28"/>
        </w:rPr>
        <w:t>
</w:t>
      </w:r>
      <w:r>
        <w:rPr>
          <w:rFonts w:ascii="Times New Roman"/>
          <w:b w:val="false"/>
          <w:i w:val="false"/>
          <w:color w:val="000000"/>
          <w:sz w:val="28"/>
        </w:rPr>
        <w:t>
      117. Көпше миелома және қатерлi плазмоклеткалық iсiктер</w:t>
      </w:r>
      <w:r>
        <w:br/>
      </w:r>
      <w:r>
        <w:rPr>
          <w:rFonts w:ascii="Times New Roman"/>
          <w:b w:val="false"/>
          <w:i w:val="false"/>
          <w:color w:val="000000"/>
          <w:sz w:val="28"/>
        </w:rPr>
        <w:t>
</w:t>
      </w:r>
      <w:r>
        <w:rPr>
          <w:rFonts w:ascii="Times New Roman"/>
          <w:b w:val="false"/>
          <w:i w:val="false"/>
          <w:color w:val="000000"/>
          <w:sz w:val="28"/>
        </w:rPr>
        <w:t>
      118. Лимфолейкоз</w:t>
      </w:r>
      <w:r>
        <w:br/>
      </w:r>
      <w:r>
        <w:rPr>
          <w:rFonts w:ascii="Times New Roman"/>
          <w:b w:val="false"/>
          <w:i w:val="false"/>
          <w:color w:val="000000"/>
          <w:sz w:val="28"/>
        </w:rPr>
        <w:t>
</w:t>
      </w:r>
      <w:r>
        <w:rPr>
          <w:rFonts w:ascii="Times New Roman"/>
          <w:b w:val="false"/>
          <w:i w:val="false"/>
          <w:color w:val="000000"/>
          <w:sz w:val="28"/>
        </w:rPr>
        <w:t>
      119. Миелолейкоз</w:t>
      </w:r>
      <w:r>
        <w:br/>
      </w:r>
      <w:r>
        <w:rPr>
          <w:rFonts w:ascii="Times New Roman"/>
          <w:b w:val="false"/>
          <w:i w:val="false"/>
          <w:color w:val="000000"/>
          <w:sz w:val="28"/>
        </w:rPr>
        <w:t>
</w:t>
      </w:r>
      <w:r>
        <w:rPr>
          <w:rFonts w:ascii="Times New Roman"/>
          <w:b w:val="false"/>
          <w:i w:val="false"/>
          <w:color w:val="000000"/>
          <w:sz w:val="28"/>
        </w:rPr>
        <w:t>
      120. Моноцитарлық лейкоз</w:t>
      </w:r>
      <w:r>
        <w:br/>
      </w:r>
      <w:r>
        <w:rPr>
          <w:rFonts w:ascii="Times New Roman"/>
          <w:b w:val="false"/>
          <w:i w:val="false"/>
          <w:color w:val="000000"/>
          <w:sz w:val="28"/>
        </w:rPr>
        <w:t>
</w:t>
      </w:r>
      <w:r>
        <w:rPr>
          <w:rFonts w:ascii="Times New Roman"/>
          <w:b w:val="false"/>
          <w:i w:val="false"/>
          <w:color w:val="000000"/>
          <w:sz w:val="28"/>
        </w:rPr>
        <w:t>
      121. Анықталған жасушалық үлгiдегi басқа да лейкоздар</w:t>
      </w:r>
      <w:r>
        <w:br/>
      </w:r>
      <w:r>
        <w:rPr>
          <w:rFonts w:ascii="Times New Roman"/>
          <w:b w:val="false"/>
          <w:i w:val="false"/>
          <w:color w:val="000000"/>
          <w:sz w:val="28"/>
        </w:rPr>
        <w:t>
</w:t>
      </w:r>
      <w:r>
        <w:rPr>
          <w:rFonts w:ascii="Times New Roman"/>
          <w:b w:val="false"/>
          <w:i w:val="false"/>
          <w:color w:val="000000"/>
          <w:sz w:val="28"/>
        </w:rPr>
        <w:t>
      122. Анықталмаған жасушалық үлгiдегi лейкоз</w:t>
      </w:r>
      <w:r>
        <w:br/>
      </w:r>
      <w:r>
        <w:rPr>
          <w:rFonts w:ascii="Times New Roman"/>
          <w:b w:val="false"/>
          <w:i w:val="false"/>
          <w:color w:val="000000"/>
          <w:sz w:val="28"/>
        </w:rPr>
        <w:t>
</w:t>
      </w:r>
      <w:r>
        <w:rPr>
          <w:rFonts w:ascii="Times New Roman"/>
          <w:b w:val="false"/>
          <w:i w:val="false"/>
          <w:color w:val="000000"/>
          <w:sz w:val="28"/>
        </w:rPr>
        <w:t>
      123. Лимфоидтық, қан жасаушы және оларға туыстас тіндердiң басқа да және анықталмаған қатерлi iсiктерi</w:t>
      </w:r>
      <w:r>
        <w:br/>
      </w:r>
      <w:r>
        <w:rPr>
          <w:rFonts w:ascii="Times New Roman"/>
          <w:b w:val="false"/>
          <w:i w:val="false"/>
          <w:color w:val="000000"/>
          <w:sz w:val="28"/>
        </w:rPr>
        <w:t>
</w:t>
      </w:r>
      <w:r>
        <w:rPr>
          <w:rFonts w:ascii="Times New Roman"/>
          <w:b w:val="false"/>
          <w:i w:val="false"/>
          <w:color w:val="000000"/>
          <w:sz w:val="28"/>
        </w:rPr>
        <w:t>
      124. Дербес (бiрiншi) көпше орналасулардың қатерлi iсiгi</w:t>
      </w:r>
      <w:r>
        <w:br/>
      </w:r>
      <w:r>
        <w:rPr>
          <w:rFonts w:ascii="Times New Roman"/>
          <w:b w:val="false"/>
          <w:i w:val="false"/>
          <w:color w:val="000000"/>
          <w:sz w:val="28"/>
        </w:rPr>
        <w:t>
</w:t>
      </w:r>
      <w:r>
        <w:rPr>
          <w:rFonts w:ascii="Times New Roman"/>
          <w:b w:val="false"/>
          <w:i w:val="false"/>
          <w:color w:val="000000"/>
          <w:sz w:val="28"/>
        </w:rPr>
        <w:t>
      125. Ауыз қуысының, өңештiң және асқазанның карцинома in situ</w:t>
      </w:r>
      <w:r>
        <w:br/>
      </w:r>
      <w:r>
        <w:rPr>
          <w:rFonts w:ascii="Times New Roman"/>
          <w:b w:val="false"/>
          <w:i w:val="false"/>
          <w:color w:val="000000"/>
          <w:sz w:val="28"/>
        </w:rPr>
        <w:t>
</w:t>
      </w:r>
      <w:r>
        <w:rPr>
          <w:rFonts w:ascii="Times New Roman"/>
          <w:b w:val="false"/>
          <w:i w:val="false"/>
          <w:color w:val="000000"/>
          <w:sz w:val="28"/>
        </w:rPr>
        <w:t>
      126. Басқа да анықталмаған ас қорыту органдарының карцинома in situ</w:t>
      </w:r>
      <w:r>
        <w:br/>
      </w:r>
      <w:r>
        <w:rPr>
          <w:rFonts w:ascii="Times New Roman"/>
          <w:b w:val="false"/>
          <w:i w:val="false"/>
          <w:color w:val="000000"/>
          <w:sz w:val="28"/>
        </w:rPr>
        <w:t>
</w:t>
      </w:r>
      <w:r>
        <w:rPr>
          <w:rFonts w:ascii="Times New Roman"/>
          <w:b w:val="false"/>
          <w:i w:val="false"/>
          <w:color w:val="000000"/>
          <w:sz w:val="28"/>
        </w:rPr>
        <w:t>
      127. Орта құлақ пен тыныс органдарының карцинома in situ</w:t>
      </w:r>
      <w:r>
        <w:br/>
      </w:r>
      <w:r>
        <w:rPr>
          <w:rFonts w:ascii="Times New Roman"/>
          <w:b w:val="false"/>
          <w:i w:val="false"/>
          <w:color w:val="000000"/>
          <w:sz w:val="28"/>
        </w:rPr>
        <w:t>
</w:t>
      </w:r>
      <w:r>
        <w:rPr>
          <w:rFonts w:ascii="Times New Roman"/>
          <w:b w:val="false"/>
          <w:i w:val="false"/>
          <w:color w:val="000000"/>
          <w:sz w:val="28"/>
        </w:rPr>
        <w:t>
      128. Терiнiң карцинома in situ</w:t>
      </w:r>
      <w:r>
        <w:br/>
      </w:r>
      <w:r>
        <w:rPr>
          <w:rFonts w:ascii="Times New Roman"/>
          <w:b w:val="false"/>
          <w:i w:val="false"/>
          <w:color w:val="000000"/>
          <w:sz w:val="28"/>
        </w:rPr>
        <w:t>
</w:t>
      </w:r>
      <w:r>
        <w:rPr>
          <w:rFonts w:ascii="Times New Roman"/>
          <w:b w:val="false"/>
          <w:i w:val="false"/>
          <w:color w:val="000000"/>
          <w:sz w:val="28"/>
        </w:rPr>
        <w:t>
      129. Сүт безiнiң карцинома in situ</w:t>
      </w:r>
      <w:r>
        <w:br/>
      </w:r>
      <w:r>
        <w:rPr>
          <w:rFonts w:ascii="Times New Roman"/>
          <w:b w:val="false"/>
          <w:i w:val="false"/>
          <w:color w:val="000000"/>
          <w:sz w:val="28"/>
        </w:rPr>
        <w:t>
</w:t>
      </w:r>
      <w:r>
        <w:rPr>
          <w:rFonts w:ascii="Times New Roman"/>
          <w:b w:val="false"/>
          <w:i w:val="false"/>
          <w:color w:val="000000"/>
          <w:sz w:val="28"/>
        </w:rPr>
        <w:t>
      130. Жатыр мойнының карциномасы</w:t>
      </w:r>
      <w:r>
        <w:br/>
      </w:r>
      <w:r>
        <w:rPr>
          <w:rFonts w:ascii="Times New Roman"/>
          <w:b w:val="false"/>
          <w:i w:val="false"/>
          <w:color w:val="000000"/>
          <w:sz w:val="28"/>
        </w:rPr>
        <w:t>
</w:t>
      </w:r>
      <w:r>
        <w:rPr>
          <w:rFonts w:ascii="Times New Roman"/>
          <w:b w:val="false"/>
          <w:i w:val="false"/>
          <w:color w:val="000000"/>
          <w:sz w:val="28"/>
        </w:rPr>
        <w:t>
      131. Басқа да және анықталмаған жыныс ағзаларының карцинома in situ</w:t>
      </w:r>
      <w:r>
        <w:br/>
      </w:r>
      <w:r>
        <w:rPr>
          <w:rFonts w:ascii="Times New Roman"/>
          <w:b w:val="false"/>
          <w:i w:val="false"/>
          <w:color w:val="000000"/>
          <w:sz w:val="28"/>
        </w:rPr>
        <w:t>
</w:t>
      </w:r>
      <w:r>
        <w:rPr>
          <w:rFonts w:ascii="Times New Roman"/>
          <w:b w:val="false"/>
          <w:i w:val="false"/>
          <w:color w:val="000000"/>
          <w:sz w:val="28"/>
        </w:rPr>
        <w:t>
      132. Басқа да және анықталмаған орналасулардың карцинома in situ</w:t>
      </w:r>
      <w:r>
        <w:br/>
      </w:r>
      <w:r>
        <w:rPr>
          <w:rFonts w:ascii="Times New Roman"/>
          <w:b w:val="false"/>
          <w:i w:val="false"/>
          <w:color w:val="000000"/>
          <w:sz w:val="28"/>
        </w:rPr>
        <w:t>
</w:t>
      </w:r>
      <w:r>
        <w:rPr>
          <w:rFonts w:ascii="Times New Roman"/>
          <w:b w:val="false"/>
          <w:i w:val="false"/>
          <w:color w:val="000000"/>
          <w:sz w:val="28"/>
        </w:rPr>
        <w:t>
      133. Ауыздың, жұтқыншақтың, сiлекей бездерінiң қатерсiз iсiгi</w:t>
      </w:r>
      <w:r>
        <w:br/>
      </w:r>
      <w:r>
        <w:rPr>
          <w:rFonts w:ascii="Times New Roman"/>
          <w:b w:val="false"/>
          <w:i w:val="false"/>
          <w:color w:val="000000"/>
          <w:sz w:val="28"/>
        </w:rPr>
        <w:t>
</w:t>
      </w:r>
      <w:r>
        <w:rPr>
          <w:rFonts w:ascii="Times New Roman"/>
          <w:b w:val="false"/>
          <w:i w:val="false"/>
          <w:color w:val="000000"/>
          <w:sz w:val="28"/>
        </w:rPr>
        <w:t>
      134. Тоқ iшектiң, тiк iшектiң және құйрықтың қатерсiз iсiгi</w:t>
      </w:r>
      <w:r>
        <w:br/>
      </w:r>
      <w:r>
        <w:rPr>
          <w:rFonts w:ascii="Times New Roman"/>
          <w:b w:val="false"/>
          <w:i w:val="false"/>
          <w:color w:val="000000"/>
          <w:sz w:val="28"/>
        </w:rPr>
        <w:t>
</w:t>
      </w:r>
      <w:r>
        <w:rPr>
          <w:rFonts w:ascii="Times New Roman"/>
          <w:b w:val="false"/>
          <w:i w:val="false"/>
          <w:color w:val="000000"/>
          <w:sz w:val="28"/>
        </w:rPr>
        <w:t>
      135. Орта құлақтың және тыныс алу ағзаларының қатерсiз iсiгi</w:t>
      </w:r>
      <w:r>
        <w:br/>
      </w:r>
      <w:r>
        <w:rPr>
          <w:rFonts w:ascii="Times New Roman"/>
          <w:b w:val="false"/>
          <w:i w:val="false"/>
          <w:color w:val="000000"/>
          <w:sz w:val="28"/>
        </w:rPr>
        <w:t>
</w:t>
      </w:r>
      <w:r>
        <w:rPr>
          <w:rFonts w:ascii="Times New Roman"/>
          <w:b w:val="false"/>
          <w:i w:val="false"/>
          <w:color w:val="000000"/>
          <w:sz w:val="28"/>
        </w:rPr>
        <w:t>
      136. Сүйектердiң және буын шемiршектерiнiң қатерсiз iсiгi</w:t>
      </w:r>
      <w:r>
        <w:br/>
      </w:r>
      <w:r>
        <w:rPr>
          <w:rFonts w:ascii="Times New Roman"/>
          <w:b w:val="false"/>
          <w:i w:val="false"/>
          <w:color w:val="000000"/>
          <w:sz w:val="28"/>
        </w:rPr>
        <w:t>
</w:t>
      </w:r>
      <w:r>
        <w:rPr>
          <w:rFonts w:ascii="Times New Roman"/>
          <w:b w:val="false"/>
          <w:i w:val="false"/>
          <w:color w:val="000000"/>
          <w:sz w:val="28"/>
        </w:rPr>
        <w:t>
      137. Сүт безiнiң қатерсiз iсiгi</w:t>
      </w:r>
      <w:r>
        <w:br/>
      </w:r>
      <w:r>
        <w:rPr>
          <w:rFonts w:ascii="Times New Roman"/>
          <w:b w:val="false"/>
          <w:i w:val="false"/>
          <w:color w:val="000000"/>
          <w:sz w:val="28"/>
        </w:rPr>
        <w:t>
</w:t>
      </w:r>
      <w:r>
        <w:rPr>
          <w:rFonts w:ascii="Times New Roman"/>
          <w:b w:val="false"/>
          <w:i w:val="false"/>
          <w:color w:val="000000"/>
          <w:sz w:val="28"/>
        </w:rPr>
        <w:t>
      138. Анабездiң қатерсiз iсiгi</w:t>
      </w:r>
      <w:r>
        <w:br/>
      </w:r>
      <w:r>
        <w:rPr>
          <w:rFonts w:ascii="Times New Roman"/>
          <w:b w:val="false"/>
          <w:i w:val="false"/>
          <w:color w:val="000000"/>
          <w:sz w:val="28"/>
        </w:rPr>
        <w:t>
</w:t>
      </w:r>
      <w:r>
        <w:rPr>
          <w:rFonts w:ascii="Times New Roman"/>
          <w:b w:val="false"/>
          <w:i w:val="false"/>
          <w:color w:val="000000"/>
          <w:sz w:val="28"/>
        </w:rPr>
        <w:t>
      139. Ер адамдардың жыныс ағзаларының қатерсiз iсiгi</w:t>
      </w:r>
      <w:r>
        <w:br/>
      </w:r>
      <w:r>
        <w:rPr>
          <w:rFonts w:ascii="Times New Roman"/>
          <w:b w:val="false"/>
          <w:i w:val="false"/>
          <w:color w:val="000000"/>
          <w:sz w:val="28"/>
        </w:rPr>
        <w:t>
</w:t>
      </w:r>
      <w:r>
        <w:rPr>
          <w:rFonts w:ascii="Times New Roman"/>
          <w:b w:val="false"/>
          <w:i w:val="false"/>
          <w:color w:val="000000"/>
          <w:sz w:val="28"/>
        </w:rPr>
        <w:t>
      140. Көздiң және оның қосымша аппаратының қатерсiз iсiгi</w:t>
      </w:r>
      <w:r>
        <w:br/>
      </w:r>
      <w:r>
        <w:rPr>
          <w:rFonts w:ascii="Times New Roman"/>
          <w:b w:val="false"/>
          <w:i w:val="false"/>
          <w:color w:val="000000"/>
          <w:sz w:val="28"/>
        </w:rPr>
        <w:t>
</w:t>
      </w:r>
      <w:r>
        <w:rPr>
          <w:rFonts w:ascii="Times New Roman"/>
          <w:b w:val="false"/>
          <w:i w:val="false"/>
          <w:color w:val="000000"/>
          <w:sz w:val="28"/>
        </w:rPr>
        <w:t>
      141. Мидың және орталық нерв жүйесi бөлiктерiнiң қатерсiз iсiгi</w:t>
      </w:r>
      <w:r>
        <w:br/>
      </w:r>
      <w:r>
        <w:rPr>
          <w:rFonts w:ascii="Times New Roman"/>
          <w:b w:val="false"/>
          <w:i w:val="false"/>
          <w:color w:val="000000"/>
          <w:sz w:val="28"/>
        </w:rPr>
        <w:t>
</w:t>
      </w:r>
      <w:r>
        <w:rPr>
          <w:rFonts w:ascii="Times New Roman"/>
          <w:b w:val="false"/>
          <w:i w:val="false"/>
          <w:color w:val="000000"/>
          <w:sz w:val="28"/>
        </w:rPr>
        <w:t>
      142. Қалқанша бездiң қатерсiз iсiгi</w:t>
      </w:r>
      <w:r>
        <w:br/>
      </w:r>
      <w:r>
        <w:rPr>
          <w:rFonts w:ascii="Times New Roman"/>
          <w:b w:val="false"/>
          <w:i w:val="false"/>
          <w:color w:val="000000"/>
          <w:sz w:val="28"/>
        </w:rPr>
        <w:t>
</w:t>
      </w:r>
      <w:r>
        <w:rPr>
          <w:rFonts w:ascii="Times New Roman"/>
          <w:b w:val="false"/>
          <w:i w:val="false"/>
          <w:color w:val="000000"/>
          <w:sz w:val="28"/>
        </w:rPr>
        <w:t>
      143. Феохромоцитома және басқа нейроэндокриндiк iсiктер</w:t>
      </w:r>
      <w:r>
        <w:br/>
      </w:r>
      <w:r>
        <w:rPr>
          <w:rFonts w:ascii="Times New Roman"/>
          <w:b w:val="false"/>
          <w:i w:val="false"/>
          <w:color w:val="000000"/>
          <w:sz w:val="28"/>
        </w:rPr>
        <w:t>
</w:t>
      </w:r>
      <w:r>
        <w:rPr>
          <w:rFonts w:ascii="Times New Roman"/>
          <w:b w:val="false"/>
          <w:i w:val="false"/>
          <w:color w:val="000000"/>
          <w:sz w:val="28"/>
        </w:rPr>
        <w:t>
      144. В 12 витаминi және фолиево тапшылығы анемиясы</w:t>
      </w:r>
      <w:r>
        <w:br/>
      </w:r>
      <w:r>
        <w:rPr>
          <w:rFonts w:ascii="Times New Roman"/>
          <w:b w:val="false"/>
          <w:i w:val="false"/>
          <w:color w:val="000000"/>
          <w:sz w:val="28"/>
        </w:rPr>
        <w:t>
</w:t>
      </w:r>
      <w:r>
        <w:rPr>
          <w:rFonts w:ascii="Times New Roman"/>
          <w:b w:val="false"/>
          <w:i w:val="false"/>
          <w:color w:val="000000"/>
          <w:sz w:val="28"/>
        </w:rPr>
        <w:t>
      145. Гемолитикалық анемиялар</w:t>
      </w:r>
      <w:r>
        <w:br/>
      </w:r>
      <w:r>
        <w:rPr>
          <w:rFonts w:ascii="Times New Roman"/>
          <w:b w:val="false"/>
          <w:i w:val="false"/>
          <w:color w:val="000000"/>
          <w:sz w:val="28"/>
        </w:rPr>
        <w:t>
</w:t>
      </w:r>
      <w:r>
        <w:rPr>
          <w:rFonts w:ascii="Times New Roman"/>
          <w:b w:val="false"/>
          <w:i w:val="false"/>
          <w:color w:val="000000"/>
          <w:sz w:val="28"/>
        </w:rPr>
        <w:t>
      146. Апластикалық анемиялар</w:t>
      </w:r>
      <w:r>
        <w:br/>
      </w:r>
      <w:r>
        <w:rPr>
          <w:rFonts w:ascii="Times New Roman"/>
          <w:b w:val="false"/>
          <w:i w:val="false"/>
          <w:color w:val="000000"/>
          <w:sz w:val="28"/>
        </w:rPr>
        <w:t>
</w:t>
      </w:r>
      <w:r>
        <w:rPr>
          <w:rFonts w:ascii="Times New Roman"/>
          <w:b w:val="false"/>
          <w:i w:val="false"/>
          <w:color w:val="000000"/>
          <w:sz w:val="28"/>
        </w:rPr>
        <w:t>
      147. Қанның ұйығыштығының бұзылуы, пурпура және басқа геморрагикалық жағдайлар</w:t>
      </w:r>
      <w:r>
        <w:br/>
      </w:r>
      <w:r>
        <w:rPr>
          <w:rFonts w:ascii="Times New Roman"/>
          <w:b w:val="false"/>
          <w:i w:val="false"/>
          <w:color w:val="000000"/>
          <w:sz w:val="28"/>
        </w:rPr>
        <w:t>
</w:t>
      </w:r>
      <w:r>
        <w:rPr>
          <w:rFonts w:ascii="Times New Roman"/>
          <w:b w:val="false"/>
          <w:i w:val="false"/>
          <w:color w:val="000000"/>
          <w:sz w:val="28"/>
        </w:rPr>
        <w:t>
      148. Агранулоцитоз</w:t>
      </w:r>
      <w:r>
        <w:br/>
      </w:r>
      <w:r>
        <w:rPr>
          <w:rFonts w:ascii="Times New Roman"/>
          <w:b w:val="false"/>
          <w:i w:val="false"/>
          <w:color w:val="000000"/>
          <w:sz w:val="28"/>
        </w:rPr>
        <w:t>
</w:t>
      </w:r>
      <w:r>
        <w:rPr>
          <w:rFonts w:ascii="Times New Roman"/>
          <w:b w:val="false"/>
          <w:i w:val="false"/>
          <w:color w:val="000000"/>
          <w:sz w:val="28"/>
        </w:rPr>
        <w:t>
      149. Көкбауыр аурулары</w:t>
      </w:r>
      <w:r>
        <w:br/>
      </w:r>
      <w:r>
        <w:rPr>
          <w:rFonts w:ascii="Times New Roman"/>
          <w:b w:val="false"/>
          <w:i w:val="false"/>
          <w:color w:val="000000"/>
          <w:sz w:val="28"/>
        </w:rPr>
        <w:t>
</w:t>
      </w:r>
      <w:r>
        <w:rPr>
          <w:rFonts w:ascii="Times New Roman"/>
          <w:b w:val="false"/>
          <w:i w:val="false"/>
          <w:color w:val="000000"/>
          <w:sz w:val="28"/>
        </w:rPr>
        <w:t>
      150. Эссенциалдық тромбоцитоз</w:t>
      </w:r>
      <w:r>
        <w:br/>
      </w:r>
      <w:r>
        <w:rPr>
          <w:rFonts w:ascii="Times New Roman"/>
          <w:b w:val="false"/>
          <w:i w:val="false"/>
          <w:color w:val="000000"/>
          <w:sz w:val="28"/>
        </w:rPr>
        <w:t>
</w:t>
      </w:r>
      <w:r>
        <w:rPr>
          <w:rFonts w:ascii="Times New Roman"/>
          <w:b w:val="false"/>
          <w:i w:val="false"/>
          <w:color w:val="000000"/>
          <w:sz w:val="28"/>
        </w:rPr>
        <w:t>
      151. Метгемоглобинемия</w:t>
      </w:r>
      <w:r>
        <w:br/>
      </w:r>
      <w:r>
        <w:rPr>
          <w:rFonts w:ascii="Times New Roman"/>
          <w:b w:val="false"/>
          <w:i w:val="false"/>
          <w:color w:val="000000"/>
          <w:sz w:val="28"/>
        </w:rPr>
        <w:t>
</w:t>
      </w:r>
      <w:r>
        <w:rPr>
          <w:rFonts w:ascii="Times New Roman"/>
          <w:b w:val="false"/>
          <w:i w:val="false"/>
          <w:color w:val="000000"/>
          <w:sz w:val="28"/>
        </w:rPr>
        <w:t>
      152. Гистиоцитоз</w:t>
      </w:r>
      <w:r>
        <w:br/>
      </w:r>
      <w:r>
        <w:rPr>
          <w:rFonts w:ascii="Times New Roman"/>
          <w:b w:val="false"/>
          <w:i w:val="false"/>
          <w:color w:val="000000"/>
          <w:sz w:val="28"/>
        </w:rPr>
        <w:t>
</w:t>
      </w:r>
      <w:r>
        <w:rPr>
          <w:rFonts w:ascii="Times New Roman"/>
          <w:b w:val="false"/>
          <w:i w:val="false"/>
          <w:color w:val="000000"/>
          <w:sz w:val="28"/>
        </w:rPr>
        <w:t>
      153. Құрама иммун тапшылығы</w:t>
      </w:r>
      <w:r>
        <w:br/>
      </w:r>
      <w:r>
        <w:rPr>
          <w:rFonts w:ascii="Times New Roman"/>
          <w:b w:val="false"/>
          <w:i w:val="false"/>
          <w:color w:val="000000"/>
          <w:sz w:val="28"/>
        </w:rPr>
        <w:t>
</w:t>
      </w:r>
      <w:r>
        <w:rPr>
          <w:rFonts w:ascii="Times New Roman"/>
          <w:b w:val="false"/>
          <w:i w:val="false"/>
          <w:color w:val="000000"/>
          <w:sz w:val="28"/>
        </w:rPr>
        <w:t>
      154. Саркоидоз</w:t>
      </w:r>
      <w:r>
        <w:br/>
      </w:r>
      <w:r>
        <w:rPr>
          <w:rFonts w:ascii="Times New Roman"/>
          <w:b w:val="false"/>
          <w:i w:val="false"/>
          <w:color w:val="000000"/>
          <w:sz w:val="28"/>
        </w:rPr>
        <w:t>
</w:t>
      </w:r>
      <w:r>
        <w:rPr>
          <w:rFonts w:ascii="Times New Roman"/>
          <w:b w:val="false"/>
          <w:i w:val="false"/>
          <w:color w:val="000000"/>
          <w:sz w:val="28"/>
        </w:rPr>
        <w:t>
      155. Гипотиреоз</w:t>
      </w:r>
      <w:r>
        <w:br/>
      </w:r>
      <w:r>
        <w:rPr>
          <w:rFonts w:ascii="Times New Roman"/>
          <w:b w:val="false"/>
          <w:i w:val="false"/>
          <w:color w:val="000000"/>
          <w:sz w:val="28"/>
        </w:rPr>
        <w:t>
</w:t>
      </w:r>
      <w:r>
        <w:rPr>
          <w:rFonts w:ascii="Times New Roman"/>
          <w:b w:val="false"/>
          <w:i w:val="false"/>
          <w:color w:val="000000"/>
          <w:sz w:val="28"/>
        </w:rPr>
        <w:t>
      156. Мойын ағзаларын қысу синдромымен IV-V дәрежедегi уытты емес алқым iсiгi (зоб)</w:t>
      </w:r>
      <w:r>
        <w:br/>
      </w:r>
      <w:r>
        <w:rPr>
          <w:rFonts w:ascii="Times New Roman"/>
          <w:b w:val="false"/>
          <w:i w:val="false"/>
          <w:color w:val="000000"/>
          <w:sz w:val="28"/>
        </w:rPr>
        <w:t>
</w:t>
      </w:r>
      <w:r>
        <w:rPr>
          <w:rFonts w:ascii="Times New Roman"/>
          <w:b w:val="false"/>
          <w:i w:val="false"/>
          <w:color w:val="000000"/>
          <w:sz w:val="28"/>
        </w:rPr>
        <w:t>
      157. Тиреотоксикоз (гипертиреоз)</w:t>
      </w:r>
      <w:r>
        <w:br/>
      </w:r>
      <w:r>
        <w:rPr>
          <w:rFonts w:ascii="Times New Roman"/>
          <w:b w:val="false"/>
          <w:i w:val="false"/>
          <w:color w:val="000000"/>
          <w:sz w:val="28"/>
        </w:rPr>
        <w:t>
</w:t>
      </w:r>
      <w:r>
        <w:rPr>
          <w:rFonts w:ascii="Times New Roman"/>
          <w:b w:val="false"/>
          <w:i w:val="false"/>
          <w:color w:val="000000"/>
          <w:sz w:val="28"/>
        </w:rPr>
        <w:t>
      158. Тиреодит</w:t>
      </w:r>
      <w:r>
        <w:br/>
      </w:r>
      <w:r>
        <w:rPr>
          <w:rFonts w:ascii="Times New Roman"/>
          <w:b w:val="false"/>
          <w:i w:val="false"/>
          <w:color w:val="000000"/>
          <w:sz w:val="28"/>
        </w:rPr>
        <w:t>
</w:t>
      </w:r>
      <w:r>
        <w:rPr>
          <w:rFonts w:ascii="Times New Roman"/>
          <w:b w:val="false"/>
          <w:i w:val="false"/>
          <w:color w:val="000000"/>
          <w:sz w:val="28"/>
        </w:rPr>
        <w:t>
      159. Қант диабетi</w:t>
      </w:r>
      <w:r>
        <w:br/>
      </w:r>
      <w:r>
        <w:rPr>
          <w:rFonts w:ascii="Times New Roman"/>
          <w:b w:val="false"/>
          <w:i w:val="false"/>
          <w:color w:val="000000"/>
          <w:sz w:val="28"/>
        </w:rPr>
        <w:t>
</w:t>
      </w:r>
      <w:r>
        <w:rPr>
          <w:rFonts w:ascii="Times New Roman"/>
          <w:b w:val="false"/>
          <w:i w:val="false"/>
          <w:color w:val="000000"/>
          <w:sz w:val="28"/>
        </w:rPr>
        <w:t>
      160. Гипопаратиреоз, гиперпаратиреоз</w:t>
      </w:r>
      <w:r>
        <w:br/>
      </w:r>
      <w:r>
        <w:rPr>
          <w:rFonts w:ascii="Times New Roman"/>
          <w:b w:val="false"/>
          <w:i w:val="false"/>
          <w:color w:val="000000"/>
          <w:sz w:val="28"/>
        </w:rPr>
        <w:t>
</w:t>
      </w:r>
      <w:r>
        <w:rPr>
          <w:rFonts w:ascii="Times New Roman"/>
          <w:b w:val="false"/>
          <w:i w:val="false"/>
          <w:color w:val="000000"/>
          <w:sz w:val="28"/>
        </w:rPr>
        <w:t>
      161. Гипофиздiң гиперфункциясы</w:t>
      </w:r>
      <w:r>
        <w:br/>
      </w:r>
      <w:r>
        <w:rPr>
          <w:rFonts w:ascii="Times New Roman"/>
          <w:b w:val="false"/>
          <w:i w:val="false"/>
          <w:color w:val="000000"/>
          <w:sz w:val="28"/>
        </w:rPr>
        <w:t>
</w:t>
      </w:r>
      <w:r>
        <w:rPr>
          <w:rFonts w:ascii="Times New Roman"/>
          <w:b w:val="false"/>
          <w:i w:val="false"/>
          <w:color w:val="000000"/>
          <w:sz w:val="28"/>
        </w:rPr>
        <w:t>
      162. Гипофункция және гипофиз функцияларының басқа да бұзылулары</w:t>
      </w:r>
      <w:r>
        <w:br/>
      </w:r>
      <w:r>
        <w:rPr>
          <w:rFonts w:ascii="Times New Roman"/>
          <w:b w:val="false"/>
          <w:i w:val="false"/>
          <w:color w:val="000000"/>
          <w:sz w:val="28"/>
        </w:rPr>
        <w:t>
</w:t>
      </w:r>
      <w:r>
        <w:rPr>
          <w:rFonts w:ascii="Times New Roman"/>
          <w:b w:val="false"/>
          <w:i w:val="false"/>
          <w:color w:val="000000"/>
          <w:sz w:val="28"/>
        </w:rPr>
        <w:t>
      163. Иценко-Кушинттiң синдромы</w:t>
      </w:r>
      <w:r>
        <w:br/>
      </w:r>
      <w:r>
        <w:rPr>
          <w:rFonts w:ascii="Times New Roman"/>
          <w:b w:val="false"/>
          <w:i w:val="false"/>
          <w:color w:val="000000"/>
          <w:sz w:val="28"/>
        </w:rPr>
        <w:t>
</w:t>
      </w:r>
      <w:r>
        <w:rPr>
          <w:rFonts w:ascii="Times New Roman"/>
          <w:b w:val="false"/>
          <w:i w:val="false"/>
          <w:color w:val="000000"/>
          <w:sz w:val="28"/>
        </w:rPr>
        <w:t>
      164. Адреногенитальдық бұзылулар</w:t>
      </w:r>
      <w:r>
        <w:br/>
      </w:r>
      <w:r>
        <w:rPr>
          <w:rFonts w:ascii="Times New Roman"/>
          <w:b w:val="false"/>
          <w:i w:val="false"/>
          <w:color w:val="000000"/>
          <w:sz w:val="28"/>
        </w:rPr>
        <w:t>
</w:t>
      </w:r>
      <w:r>
        <w:rPr>
          <w:rFonts w:ascii="Times New Roman"/>
          <w:b w:val="false"/>
          <w:i w:val="false"/>
          <w:color w:val="000000"/>
          <w:sz w:val="28"/>
        </w:rPr>
        <w:t>
      165. Бүйрек сырты жетiмсіздігі</w:t>
      </w:r>
      <w:r>
        <w:br/>
      </w:r>
      <w:r>
        <w:rPr>
          <w:rFonts w:ascii="Times New Roman"/>
          <w:b w:val="false"/>
          <w:i w:val="false"/>
          <w:color w:val="000000"/>
          <w:sz w:val="28"/>
        </w:rPr>
        <w:t>
</w:t>
      </w:r>
      <w:r>
        <w:rPr>
          <w:rFonts w:ascii="Times New Roman"/>
          <w:b w:val="false"/>
          <w:i w:val="false"/>
          <w:color w:val="000000"/>
          <w:sz w:val="28"/>
        </w:rPr>
        <w:t>
      166. Гиперальдостеронизм</w:t>
      </w:r>
      <w:r>
        <w:br/>
      </w:r>
      <w:r>
        <w:rPr>
          <w:rFonts w:ascii="Times New Roman"/>
          <w:b w:val="false"/>
          <w:i w:val="false"/>
          <w:color w:val="000000"/>
          <w:sz w:val="28"/>
        </w:rPr>
        <w:t>
</w:t>
      </w:r>
      <w:r>
        <w:rPr>
          <w:rFonts w:ascii="Times New Roman"/>
          <w:b w:val="false"/>
          <w:i w:val="false"/>
          <w:color w:val="000000"/>
          <w:sz w:val="28"/>
        </w:rPr>
        <w:t>
      167. Бүйрек сырты функцияларының басқа да бұзылулары</w:t>
      </w:r>
      <w:r>
        <w:br/>
      </w:r>
      <w:r>
        <w:rPr>
          <w:rFonts w:ascii="Times New Roman"/>
          <w:b w:val="false"/>
          <w:i w:val="false"/>
          <w:color w:val="000000"/>
          <w:sz w:val="28"/>
        </w:rPr>
        <w:t>
</w:t>
      </w:r>
      <w:r>
        <w:rPr>
          <w:rFonts w:ascii="Times New Roman"/>
          <w:b w:val="false"/>
          <w:i w:val="false"/>
          <w:color w:val="000000"/>
          <w:sz w:val="28"/>
        </w:rPr>
        <w:t>
      168. Айырша бездiң тұрақты гиперплазиясы</w:t>
      </w:r>
      <w:r>
        <w:br/>
      </w:r>
      <w:r>
        <w:rPr>
          <w:rFonts w:ascii="Times New Roman"/>
          <w:b w:val="false"/>
          <w:i w:val="false"/>
          <w:color w:val="000000"/>
          <w:sz w:val="28"/>
        </w:rPr>
        <w:t>
</w:t>
      </w:r>
      <w:r>
        <w:rPr>
          <w:rFonts w:ascii="Times New Roman"/>
          <w:b w:val="false"/>
          <w:i w:val="false"/>
          <w:color w:val="000000"/>
          <w:sz w:val="28"/>
        </w:rPr>
        <w:t>
      169. Айырша бездiң абсцесi</w:t>
      </w:r>
      <w:r>
        <w:br/>
      </w:r>
      <w:r>
        <w:rPr>
          <w:rFonts w:ascii="Times New Roman"/>
          <w:b w:val="false"/>
          <w:i w:val="false"/>
          <w:color w:val="000000"/>
          <w:sz w:val="28"/>
        </w:rPr>
        <w:t>
</w:t>
      </w:r>
      <w:r>
        <w:rPr>
          <w:rFonts w:ascii="Times New Roman"/>
          <w:b w:val="false"/>
          <w:i w:val="false"/>
          <w:color w:val="000000"/>
          <w:sz w:val="28"/>
        </w:rPr>
        <w:t>
      170. Карциноидтық синдром</w:t>
      </w:r>
      <w:r>
        <w:br/>
      </w:r>
      <w:r>
        <w:rPr>
          <w:rFonts w:ascii="Times New Roman"/>
          <w:b w:val="false"/>
          <w:i w:val="false"/>
          <w:color w:val="000000"/>
          <w:sz w:val="28"/>
        </w:rPr>
        <w:t>
</w:t>
      </w:r>
      <w:r>
        <w:rPr>
          <w:rFonts w:ascii="Times New Roman"/>
          <w:b w:val="false"/>
          <w:i w:val="false"/>
          <w:color w:val="000000"/>
          <w:sz w:val="28"/>
        </w:rPr>
        <w:t>
      171. Амилоидоз</w:t>
      </w:r>
      <w:r>
        <w:br/>
      </w:r>
      <w:r>
        <w:rPr>
          <w:rFonts w:ascii="Times New Roman"/>
          <w:b w:val="false"/>
          <w:i w:val="false"/>
          <w:color w:val="000000"/>
          <w:sz w:val="28"/>
        </w:rPr>
        <w:t>
</w:t>
      </w:r>
      <w:r>
        <w:rPr>
          <w:rFonts w:ascii="Times New Roman"/>
          <w:b w:val="false"/>
          <w:i w:val="false"/>
          <w:color w:val="000000"/>
          <w:sz w:val="28"/>
        </w:rPr>
        <w:t>
      172. Шизофрения</w:t>
      </w:r>
      <w:r>
        <w:br/>
      </w:r>
      <w:r>
        <w:rPr>
          <w:rFonts w:ascii="Times New Roman"/>
          <w:b w:val="false"/>
          <w:i w:val="false"/>
          <w:color w:val="000000"/>
          <w:sz w:val="28"/>
        </w:rPr>
        <w:t>
</w:t>
      </w:r>
      <w:r>
        <w:rPr>
          <w:rFonts w:ascii="Times New Roman"/>
          <w:b w:val="false"/>
          <w:i w:val="false"/>
          <w:color w:val="000000"/>
          <w:sz w:val="28"/>
        </w:rPr>
        <w:t>
      173. Асқынған менингит</w:t>
      </w:r>
      <w:r>
        <w:br/>
      </w:r>
      <w:r>
        <w:rPr>
          <w:rFonts w:ascii="Times New Roman"/>
          <w:b w:val="false"/>
          <w:i w:val="false"/>
          <w:color w:val="000000"/>
          <w:sz w:val="28"/>
        </w:rPr>
        <w:t>
</w:t>
      </w:r>
      <w:r>
        <w:rPr>
          <w:rFonts w:ascii="Times New Roman"/>
          <w:b w:val="false"/>
          <w:i w:val="false"/>
          <w:color w:val="000000"/>
          <w:sz w:val="28"/>
        </w:rPr>
        <w:t>
      174. Өрескел неврологиялық түсулермен энцефалит, миелит және энцефаломиелит</w:t>
      </w:r>
      <w:r>
        <w:br/>
      </w:r>
      <w:r>
        <w:rPr>
          <w:rFonts w:ascii="Times New Roman"/>
          <w:b w:val="false"/>
          <w:i w:val="false"/>
          <w:color w:val="000000"/>
          <w:sz w:val="28"/>
        </w:rPr>
        <w:t>
</w:t>
      </w:r>
      <w:r>
        <w:rPr>
          <w:rFonts w:ascii="Times New Roman"/>
          <w:b w:val="false"/>
          <w:i w:val="false"/>
          <w:color w:val="000000"/>
          <w:sz w:val="28"/>
        </w:rPr>
        <w:t>
      175. Өрескел неврологиялық түсулерi бар бас сүйек iшiндегi және омыртқа iшiндегi абцесс пен гранулема</w:t>
      </w:r>
      <w:r>
        <w:br/>
      </w:r>
      <w:r>
        <w:rPr>
          <w:rFonts w:ascii="Times New Roman"/>
          <w:b w:val="false"/>
          <w:i w:val="false"/>
          <w:color w:val="000000"/>
          <w:sz w:val="28"/>
        </w:rPr>
        <w:t>
</w:t>
      </w:r>
      <w:r>
        <w:rPr>
          <w:rFonts w:ascii="Times New Roman"/>
          <w:b w:val="false"/>
          <w:i w:val="false"/>
          <w:color w:val="000000"/>
          <w:sz w:val="28"/>
        </w:rPr>
        <w:t>
      176. Айқын неврологиялық синдромы бар орталық нерв жүйесiнiң қабынуы ауруларының бөлектелген зардаптары</w:t>
      </w:r>
      <w:r>
        <w:br/>
      </w:r>
      <w:r>
        <w:rPr>
          <w:rFonts w:ascii="Times New Roman"/>
          <w:b w:val="false"/>
          <w:i w:val="false"/>
          <w:color w:val="000000"/>
          <w:sz w:val="28"/>
        </w:rPr>
        <w:t>
</w:t>
      </w:r>
      <w:r>
        <w:rPr>
          <w:rFonts w:ascii="Times New Roman"/>
          <w:b w:val="false"/>
          <w:i w:val="false"/>
          <w:color w:val="000000"/>
          <w:sz w:val="28"/>
        </w:rPr>
        <w:t>
      177. Паркинсон ауруы, екiншi паркинсонизм</w:t>
      </w:r>
      <w:r>
        <w:br/>
      </w:r>
      <w:r>
        <w:rPr>
          <w:rFonts w:ascii="Times New Roman"/>
          <w:b w:val="false"/>
          <w:i w:val="false"/>
          <w:color w:val="000000"/>
          <w:sz w:val="28"/>
        </w:rPr>
        <w:t>
</w:t>
      </w:r>
      <w:r>
        <w:rPr>
          <w:rFonts w:ascii="Times New Roman"/>
          <w:b w:val="false"/>
          <w:i w:val="false"/>
          <w:color w:val="000000"/>
          <w:sz w:val="28"/>
        </w:rPr>
        <w:t>
      178. Айқын функционалдық бұзылулары бар басқа да экстрапирамидтiк және қимылдық бұзылулар</w:t>
      </w:r>
      <w:r>
        <w:br/>
      </w:r>
      <w:r>
        <w:rPr>
          <w:rFonts w:ascii="Times New Roman"/>
          <w:b w:val="false"/>
          <w:i w:val="false"/>
          <w:color w:val="000000"/>
          <w:sz w:val="28"/>
        </w:rPr>
        <w:t>
</w:t>
      </w:r>
      <w:r>
        <w:rPr>
          <w:rFonts w:ascii="Times New Roman"/>
          <w:b w:val="false"/>
          <w:i w:val="false"/>
          <w:color w:val="000000"/>
          <w:sz w:val="28"/>
        </w:rPr>
        <w:t>
      179. Жаңғалақтық склероз</w:t>
      </w:r>
      <w:r>
        <w:br/>
      </w:r>
      <w:r>
        <w:rPr>
          <w:rFonts w:ascii="Times New Roman"/>
          <w:b w:val="false"/>
          <w:i w:val="false"/>
          <w:color w:val="000000"/>
          <w:sz w:val="28"/>
        </w:rPr>
        <w:t>
</w:t>
      </w:r>
      <w:r>
        <w:rPr>
          <w:rFonts w:ascii="Times New Roman"/>
          <w:b w:val="false"/>
          <w:i w:val="false"/>
          <w:color w:val="000000"/>
          <w:sz w:val="28"/>
        </w:rPr>
        <w:t>
      180. Ес-түсiнен айырылатын қояншық</w:t>
      </w:r>
      <w:r>
        <w:br/>
      </w:r>
      <w:r>
        <w:rPr>
          <w:rFonts w:ascii="Times New Roman"/>
          <w:b w:val="false"/>
          <w:i w:val="false"/>
          <w:color w:val="000000"/>
          <w:sz w:val="28"/>
        </w:rPr>
        <w:t>
</w:t>
      </w:r>
      <w:r>
        <w:rPr>
          <w:rFonts w:ascii="Times New Roman"/>
          <w:b w:val="false"/>
          <w:i w:val="false"/>
          <w:color w:val="000000"/>
          <w:sz w:val="28"/>
        </w:rPr>
        <w:t>
      181. Қызметтерiнiң өрескел бұзылулары бар иық тұтасуларының зақымдануы</w:t>
      </w:r>
      <w:r>
        <w:br/>
      </w:r>
      <w:r>
        <w:rPr>
          <w:rFonts w:ascii="Times New Roman"/>
          <w:b w:val="false"/>
          <w:i w:val="false"/>
          <w:color w:val="000000"/>
          <w:sz w:val="28"/>
        </w:rPr>
        <w:t>
</w:t>
      </w:r>
      <w:r>
        <w:rPr>
          <w:rFonts w:ascii="Times New Roman"/>
          <w:b w:val="false"/>
          <w:i w:val="false"/>
          <w:color w:val="000000"/>
          <w:sz w:val="28"/>
        </w:rPr>
        <w:t>
      182. Басқа айдарларда жiктелген аурулар кезiндегi нерв түбiршектерi мен тұтасуларының қысылуы</w:t>
      </w:r>
      <w:r>
        <w:br/>
      </w:r>
      <w:r>
        <w:rPr>
          <w:rFonts w:ascii="Times New Roman"/>
          <w:b w:val="false"/>
          <w:i w:val="false"/>
          <w:color w:val="000000"/>
          <w:sz w:val="28"/>
        </w:rPr>
        <w:t>
</w:t>
      </w:r>
      <w:r>
        <w:rPr>
          <w:rFonts w:ascii="Times New Roman"/>
          <w:b w:val="false"/>
          <w:i w:val="false"/>
          <w:color w:val="000000"/>
          <w:sz w:val="28"/>
        </w:rPr>
        <w:t>
      183. Қолдың мононевропатиясы</w:t>
      </w:r>
      <w:r>
        <w:br/>
      </w:r>
      <w:r>
        <w:rPr>
          <w:rFonts w:ascii="Times New Roman"/>
          <w:b w:val="false"/>
          <w:i w:val="false"/>
          <w:color w:val="000000"/>
          <w:sz w:val="28"/>
        </w:rPr>
        <w:t>
</w:t>
      </w:r>
      <w:r>
        <w:rPr>
          <w:rFonts w:ascii="Times New Roman"/>
          <w:b w:val="false"/>
          <w:i w:val="false"/>
          <w:color w:val="000000"/>
          <w:sz w:val="28"/>
        </w:rPr>
        <w:t>
      185. Тұқым қуалайтын және идиопатиялық невропатия</w:t>
      </w:r>
      <w:r>
        <w:br/>
      </w:r>
      <w:r>
        <w:rPr>
          <w:rFonts w:ascii="Times New Roman"/>
          <w:b w:val="false"/>
          <w:i w:val="false"/>
          <w:color w:val="000000"/>
          <w:sz w:val="28"/>
        </w:rPr>
        <w:t>
</w:t>
      </w:r>
      <w:r>
        <w:rPr>
          <w:rFonts w:ascii="Times New Roman"/>
          <w:b w:val="false"/>
          <w:i w:val="false"/>
          <w:color w:val="000000"/>
          <w:sz w:val="28"/>
        </w:rPr>
        <w:t>
      186. Қабынған полиневропатия</w:t>
      </w:r>
      <w:r>
        <w:br/>
      </w:r>
      <w:r>
        <w:rPr>
          <w:rFonts w:ascii="Times New Roman"/>
          <w:b w:val="false"/>
          <w:i w:val="false"/>
          <w:color w:val="000000"/>
          <w:sz w:val="28"/>
        </w:rPr>
        <w:t>
</w:t>
      </w:r>
      <w:r>
        <w:rPr>
          <w:rFonts w:ascii="Times New Roman"/>
          <w:b w:val="false"/>
          <w:i w:val="false"/>
          <w:color w:val="000000"/>
          <w:sz w:val="28"/>
        </w:rPr>
        <w:t>
      187. Басқа да полиневропатиялар</w:t>
      </w:r>
      <w:r>
        <w:br/>
      </w:r>
      <w:r>
        <w:rPr>
          <w:rFonts w:ascii="Times New Roman"/>
          <w:b w:val="false"/>
          <w:i w:val="false"/>
          <w:color w:val="000000"/>
          <w:sz w:val="28"/>
        </w:rPr>
        <w:t>
</w:t>
      </w:r>
      <w:r>
        <w:rPr>
          <w:rFonts w:ascii="Times New Roman"/>
          <w:b w:val="false"/>
          <w:i w:val="false"/>
          <w:color w:val="000000"/>
          <w:sz w:val="28"/>
        </w:rPr>
        <w:t>
      188. Басқа айдарларда жiктелген аурулар кезiндегi полиневропатия</w:t>
      </w:r>
      <w:r>
        <w:br/>
      </w:r>
      <w:r>
        <w:rPr>
          <w:rFonts w:ascii="Times New Roman"/>
          <w:b w:val="false"/>
          <w:i w:val="false"/>
          <w:color w:val="000000"/>
          <w:sz w:val="28"/>
        </w:rPr>
        <w:t>
</w:t>
      </w:r>
      <w:r>
        <w:rPr>
          <w:rFonts w:ascii="Times New Roman"/>
          <w:b w:val="false"/>
          <w:i w:val="false"/>
          <w:color w:val="000000"/>
          <w:sz w:val="28"/>
        </w:rPr>
        <w:t>
      189. Myasthenia gravis және нервтiк-бұлшық еттiк синапстың басқа да бұзылулары</w:t>
      </w:r>
      <w:r>
        <w:br/>
      </w:r>
      <w:r>
        <w:rPr>
          <w:rFonts w:ascii="Times New Roman"/>
          <w:b w:val="false"/>
          <w:i w:val="false"/>
          <w:color w:val="000000"/>
          <w:sz w:val="28"/>
        </w:rPr>
        <w:t>
</w:t>
      </w:r>
      <w:r>
        <w:rPr>
          <w:rFonts w:ascii="Times New Roman"/>
          <w:b w:val="false"/>
          <w:i w:val="false"/>
          <w:color w:val="000000"/>
          <w:sz w:val="28"/>
        </w:rPr>
        <w:t>
      190. Декомпенсация сатысында жиi ұшығулары бар басқа да миастениялар</w:t>
      </w:r>
      <w:r>
        <w:br/>
      </w:r>
      <w:r>
        <w:rPr>
          <w:rFonts w:ascii="Times New Roman"/>
          <w:b w:val="false"/>
          <w:i w:val="false"/>
          <w:color w:val="000000"/>
          <w:sz w:val="28"/>
        </w:rPr>
        <w:t>
</w:t>
      </w:r>
      <w:r>
        <w:rPr>
          <w:rFonts w:ascii="Times New Roman"/>
          <w:b w:val="false"/>
          <w:i w:val="false"/>
          <w:color w:val="000000"/>
          <w:sz w:val="28"/>
        </w:rPr>
        <w:t>
      191. Балалардың церебриалдық параличi</w:t>
      </w:r>
      <w:r>
        <w:br/>
      </w:r>
      <w:r>
        <w:rPr>
          <w:rFonts w:ascii="Times New Roman"/>
          <w:b w:val="false"/>
          <w:i w:val="false"/>
          <w:color w:val="000000"/>
          <w:sz w:val="28"/>
        </w:rPr>
        <w:t>
</w:t>
      </w:r>
      <w:r>
        <w:rPr>
          <w:rFonts w:ascii="Times New Roman"/>
          <w:b w:val="false"/>
          <w:i w:val="false"/>
          <w:color w:val="000000"/>
          <w:sz w:val="28"/>
        </w:rPr>
        <w:t>
      192. Гемиплегия</w:t>
      </w:r>
      <w:r>
        <w:br/>
      </w:r>
      <w:r>
        <w:rPr>
          <w:rFonts w:ascii="Times New Roman"/>
          <w:b w:val="false"/>
          <w:i w:val="false"/>
          <w:color w:val="000000"/>
          <w:sz w:val="28"/>
        </w:rPr>
        <w:t>
</w:t>
      </w:r>
      <w:r>
        <w:rPr>
          <w:rFonts w:ascii="Times New Roman"/>
          <w:b w:val="false"/>
          <w:i w:val="false"/>
          <w:color w:val="000000"/>
          <w:sz w:val="28"/>
        </w:rPr>
        <w:t>
      193. Параплегия мен тетраплегия</w:t>
      </w:r>
      <w:r>
        <w:br/>
      </w:r>
      <w:r>
        <w:rPr>
          <w:rFonts w:ascii="Times New Roman"/>
          <w:b w:val="false"/>
          <w:i w:val="false"/>
          <w:color w:val="000000"/>
          <w:sz w:val="28"/>
        </w:rPr>
        <w:t>
</w:t>
      </w:r>
      <w:r>
        <w:rPr>
          <w:rFonts w:ascii="Times New Roman"/>
          <w:b w:val="false"/>
          <w:i w:val="false"/>
          <w:color w:val="000000"/>
          <w:sz w:val="28"/>
        </w:rPr>
        <w:t>
      194. Басқа да параличтiк синдромдар</w:t>
      </w:r>
      <w:r>
        <w:br/>
      </w:r>
      <w:r>
        <w:rPr>
          <w:rFonts w:ascii="Times New Roman"/>
          <w:b w:val="false"/>
          <w:i w:val="false"/>
          <w:color w:val="000000"/>
          <w:sz w:val="28"/>
        </w:rPr>
        <w:t>
</w:t>
      </w:r>
      <w:r>
        <w:rPr>
          <w:rFonts w:ascii="Times New Roman"/>
          <w:b w:val="false"/>
          <w:i w:val="false"/>
          <w:color w:val="000000"/>
          <w:sz w:val="28"/>
        </w:rPr>
        <w:t>
      195. Гидроцефалия</w:t>
      </w:r>
      <w:r>
        <w:br/>
      </w:r>
      <w:r>
        <w:rPr>
          <w:rFonts w:ascii="Times New Roman"/>
          <w:b w:val="false"/>
          <w:i w:val="false"/>
          <w:color w:val="000000"/>
          <w:sz w:val="28"/>
        </w:rPr>
        <w:t>
</w:t>
      </w:r>
      <w:r>
        <w:rPr>
          <w:rFonts w:ascii="Times New Roman"/>
          <w:b w:val="false"/>
          <w:i w:val="false"/>
          <w:color w:val="000000"/>
          <w:sz w:val="28"/>
        </w:rPr>
        <w:t>
      196. Уытты энцефалопатия</w:t>
      </w:r>
      <w:r>
        <w:br/>
      </w:r>
      <w:r>
        <w:rPr>
          <w:rFonts w:ascii="Times New Roman"/>
          <w:b w:val="false"/>
          <w:i w:val="false"/>
          <w:color w:val="000000"/>
          <w:sz w:val="28"/>
        </w:rPr>
        <w:t>
</w:t>
      </w:r>
      <w:r>
        <w:rPr>
          <w:rFonts w:ascii="Times New Roman"/>
          <w:b w:val="false"/>
          <w:i w:val="false"/>
          <w:color w:val="000000"/>
          <w:sz w:val="28"/>
        </w:rPr>
        <w:t>
      197. Мидың басқа да зақымданулары</w:t>
      </w:r>
      <w:r>
        <w:br/>
      </w:r>
      <w:r>
        <w:rPr>
          <w:rFonts w:ascii="Times New Roman"/>
          <w:b w:val="false"/>
          <w:i w:val="false"/>
          <w:color w:val="000000"/>
          <w:sz w:val="28"/>
        </w:rPr>
        <w:t>
</w:t>
      </w:r>
      <w:r>
        <w:rPr>
          <w:rFonts w:ascii="Times New Roman"/>
          <w:b w:val="false"/>
          <w:i w:val="false"/>
          <w:color w:val="000000"/>
          <w:sz w:val="28"/>
        </w:rPr>
        <w:t>
      198. Жұлынның басқа да аурулары</w:t>
      </w:r>
      <w:r>
        <w:br/>
      </w:r>
      <w:r>
        <w:rPr>
          <w:rFonts w:ascii="Times New Roman"/>
          <w:b w:val="false"/>
          <w:i w:val="false"/>
          <w:color w:val="000000"/>
          <w:sz w:val="28"/>
        </w:rPr>
        <w:t>
</w:t>
      </w:r>
      <w:r>
        <w:rPr>
          <w:rFonts w:ascii="Times New Roman"/>
          <w:b w:val="false"/>
          <w:i w:val="false"/>
          <w:color w:val="000000"/>
          <w:sz w:val="28"/>
        </w:rPr>
        <w:t>
      199. Басқа өткiр конъюнктивиттер</w:t>
      </w:r>
      <w:r>
        <w:br/>
      </w:r>
      <w:r>
        <w:rPr>
          <w:rFonts w:ascii="Times New Roman"/>
          <w:b w:val="false"/>
          <w:i w:val="false"/>
          <w:color w:val="000000"/>
          <w:sz w:val="28"/>
        </w:rPr>
        <w:t>
</w:t>
      </w:r>
      <w:r>
        <w:rPr>
          <w:rFonts w:ascii="Times New Roman"/>
          <w:b w:val="false"/>
          <w:i w:val="false"/>
          <w:color w:val="000000"/>
          <w:sz w:val="28"/>
        </w:rPr>
        <w:t>
      200. Көз пемфигоиды</w:t>
      </w:r>
      <w:r>
        <w:br/>
      </w:r>
      <w:r>
        <w:rPr>
          <w:rFonts w:ascii="Times New Roman"/>
          <w:b w:val="false"/>
          <w:i w:val="false"/>
          <w:color w:val="000000"/>
          <w:sz w:val="28"/>
        </w:rPr>
        <w:t>
</w:t>
      </w:r>
      <w:r>
        <w:rPr>
          <w:rFonts w:ascii="Times New Roman"/>
          <w:b w:val="false"/>
          <w:i w:val="false"/>
          <w:color w:val="000000"/>
          <w:sz w:val="28"/>
        </w:rPr>
        <w:t>
      201. Склерит</w:t>
      </w:r>
      <w:r>
        <w:br/>
      </w:r>
      <w:r>
        <w:rPr>
          <w:rFonts w:ascii="Times New Roman"/>
          <w:b w:val="false"/>
          <w:i w:val="false"/>
          <w:color w:val="000000"/>
          <w:sz w:val="28"/>
        </w:rPr>
        <w:t>
</w:t>
      </w:r>
      <w:r>
        <w:rPr>
          <w:rFonts w:ascii="Times New Roman"/>
          <w:b w:val="false"/>
          <w:i w:val="false"/>
          <w:color w:val="000000"/>
          <w:sz w:val="28"/>
        </w:rPr>
        <w:t>
      202. Көз қабығының жарасы, ірiңдi нысаны</w:t>
      </w:r>
      <w:r>
        <w:br/>
      </w:r>
      <w:r>
        <w:rPr>
          <w:rFonts w:ascii="Times New Roman"/>
          <w:b w:val="false"/>
          <w:i w:val="false"/>
          <w:color w:val="000000"/>
          <w:sz w:val="28"/>
        </w:rPr>
        <w:t>
</w:t>
      </w:r>
      <w:r>
        <w:rPr>
          <w:rFonts w:ascii="Times New Roman"/>
          <w:b w:val="false"/>
          <w:i w:val="false"/>
          <w:color w:val="000000"/>
          <w:sz w:val="28"/>
        </w:rPr>
        <w:t>
      203. Интерстициалдық және терең кератит</w:t>
      </w:r>
      <w:r>
        <w:br/>
      </w:r>
      <w:r>
        <w:rPr>
          <w:rFonts w:ascii="Times New Roman"/>
          <w:b w:val="false"/>
          <w:i w:val="false"/>
          <w:color w:val="000000"/>
          <w:sz w:val="28"/>
        </w:rPr>
        <w:t>
</w:t>
      </w:r>
      <w:r>
        <w:rPr>
          <w:rFonts w:ascii="Times New Roman"/>
          <w:b w:val="false"/>
          <w:i w:val="false"/>
          <w:color w:val="000000"/>
          <w:sz w:val="28"/>
        </w:rPr>
        <w:t>
      204. Жабысқақ лейкома</w:t>
      </w:r>
      <w:r>
        <w:br/>
      </w:r>
      <w:r>
        <w:rPr>
          <w:rFonts w:ascii="Times New Roman"/>
          <w:b w:val="false"/>
          <w:i w:val="false"/>
          <w:color w:val="000000"/>
          <w:sz w:val="28"/>
        </w:rPr>
        <w:t>
</w:t>
      </w:r>
      <w:r>
        <w:rPr>
          <w:rFonts w:ascii="Times New Roman"/>
          <w:b w:val="false"/>
          <w:i w:val="false"/>
          <w:color w:val="000000"/>
          <w:sz w:val="28"/>
        </w:rPr>
        <w:t>
      205. Буллездiк кератопатия</w:t>
      </w:r>
      <w:r>
        <w:br/>
      </w:r>
      <w:r>
        <w:rPr>
          <w:rFonts w:ascii="Times New Roman"/>
          <w:b w:val="false"/>
          <w:i w:val="false"/>
          <w:color w:val="000000"/>
          <w:sz w:val="28"/>
        </w:rPr>
        <w:t>
</w:t>
      </w:r>
      <w:r>
        <w:rPr>
          <w:rFonts w:ascii="Times New Roman"/>
          <w:b w:val="false"/>
          <w:i w:val="false"/>
          <w:color w:val="000000"/>
          <w:sz w:val="28"/>
        </w:rPr>
        <w:t>
      206. Қарапайым ұшықтың вирусы негiзiндегi кератит және кератоконъюнктивит</w:t>
      </w:r>
      <w:r>
        <w:br/>
      </w:r>
      <w:r>
        <w:rPr>
          <w:rFonts w:ascii="Times New Roman"/>
          <w:b w:val="false"/>
          <w:i w:val="false"/>
          <w:color w:val="000000"/>
          <w:sz w:val="28"/>
        </w:rPr>
        <w:t>
</w:t>
      </w:r>
      <w:r>
        <w:rPr>
          <w:rFonts w:ascii="Times New Roman"/>
          <w:b w:val="false"/>
          <w:i w:val="false"/>
          <w:color w:val="000000"/>
          <w:sz w:val="28"/>
        </w:rPr>
        <w:t>
      207. Басқа айдарларда жiктелген, басқа да жұқпалы және паразитарлық аурулар кезiндегi кератит пен кератоконъюнктивит</w:t>
      </w:r>
      <w:r>
        <w:br/>
      </w:r>
      <w:r>
        <w:rPr>
          <w:rFonts w:ascii="Times New Roman"/>
          <w:b w:val="false"/>
          <w:i w:val="false"/>
          <w:color w:val="000000"/>
          <w:sz w:val="28"/>
        </w:rPr>
        <w:t>
</w:t>
      </w:r>
      <w:r>
        <w:rPr>
          <w:rFonts w:ascii="Times New Roman"/>
          <w:b w:val="false"/>
          <w:i w:val="false"/>
          <w:color w:val="000000"/>
          <w:sz w:val="28"/>
        </w:rPr>
        <w:t>
      208. Басқа да иридоциклиттер</w:t>
      </w:r>
      <w:r>
        <w:br/>
      </w:r>
      <w:r>
        <w:rPr>
          <w:rFonts w:ascii="Times New Roman"/>
          <w:b w:val="false"/>
          <w:i w:val="false"/>
          <w:color w:val="000000"/>
          <w:sz w:val="28"/>
        </w:rPr>
        <w:t>
</w:t>
      </w:r>
      <w:r>
        <w:rPr>
          <w:rFonts w:ascii="Times New Roman"/>
          <w:b w:val="false"/>
          <w:i w:val="false"/>
          <w:color w:val="000000"/>
          <w:sz w:val="28"/>
        </w:rPr>
        <w:t>
      209. Мөлдiр қабықтың және цилиарлық дененiң басқа да анықталған аурулары</w:t>
      </w:r>
      <w:r>
        <w:br/>
      </w:r>
      <w:r>
        <w:rPr>
          <w:rFonts w:ascii="Times New Roman"/>
          <w:b w:val="false"/>
          <w:i w:val="false"/>
          <w:color w:val="000000"/>
          <w:sz w:val="28"/>
        </w:rPr>
        <w:t>
</w:t>
      </w:r>
      <w:r>
        <w:rPr>
          <w:rFonts w:ascii="Times New Roman"/>
          <w:b w:val="false"/>
          <w:i w:val="false"/>
          <w:color w:val="000000"/>
          <w:sz w:val="28"/>
        </w:rPr>
        <w:t>
      210. Афакия</w:t>
      </w:r>
      <w:r>
        <w:br/>
      </w:r>
      <w:r>
        <w:rPr>
          <w:rFonts w:ascii="Times New Roman"/>
          <w:b w:val="false"/>
          <w:i w:val="false"/>
          <w:color w:val="000000"/>
          <w:sz w:val="28"/>
        </w:rPr>
        <w:t>
</w:t>
      </w:r>
      <w:r>
        <w:rPr>
          <w:rFonts w:ascii="Times New Roman"/>
          <w:b w:val="false"/>
          <w:i w:val="false"/>
          <w:color w:val="000000"/>
          <w:sz w:val="28"/>
        </w:rPr>
        <w:t>
      211. Хориоретинальдық қабыну</w:t>
      </w:r>
      <w:r>
        <w:br/>
      </w:r>
      <w:r>
        <w:rPr>
          <w:rFonts w:ascii="Times New Roman"/>
          <w:b w:val="false"/>
          <w:i w:val="false"/>
          <w:color w:val="000000"/>
          <w:sz w:val="28"/>
        </w:rPr>
        <w:t>
</w:t>
      </w:r>
      <w:r>
        <w:rPr>
          <w:rFonts w:ascii="Times New Roman"/>
          <w:b w:val="false"/>
          <w:i w:val="false"/>
          <w:color w:val="000000"/>
          <w:sz w:val="28"/>
        </w:rPr>
        <w:t>
      212. Қан құйылу және көздiң қан тамыры қабығының жарылуы</w:t>
      </w:r>
      <w:r>
        <w:br/>
      </w:r>
      <w:r>
        <w:rPr>
          <w:rFonts w:ascii="Times New Roman"/>
          <w:b w:val="false"/>
          <w:i w:val="false"/>
          <w:color w:val="000000"/>
          <w:sz w:val="28"/>
        </w:rPr>
        <w:t>
</w:t>
      </w:r>
      <w:r>
        <w:rPr>
          <w:rFonts w:ascii="Times New Roman"/>
          <w:b w:val="false"/>
          <w:i w:val="false"/>
          <w:color w:val="000000"/>
          <w:sz w:val="28"/>
        </w:rPr>
        <w:t>
      213. Көз торын шел басуы және оның жарылуы</w:t>
      </w:r>
      <w:r>
        <w:br/>
      </w:r>
      <w:r>
        <w:rPr>
          <w:rFonts w:ascii="Times New Roman"/>
          <w:b w:val="false"/>
          <w:i w:val="false"/>
          <w:color w:val="000000"/>
          <w:sz w:val="28"/>
        </w:rPr>
        <w:t>
</w:t>
      </w:r>
      <w:r>
        <w:rPr>
          <w:rFonts w:ascii="Times New Roman"/>
          <w:b w:val="false"/>
          <w:i w:val="false"/>
          <w:color w:val="000000"/>
          <w:sz w:val="28"/>
        </w:rPr>
        <w:t>
      214. Көз торы қан тамырларының бiтелуi</w:t>
      </w:r>
      <w:r>
        <w:br/>
      </w:r>
      <w:r>
        <w:rPr>
          <w:rFonts w:ascii="Times New Roman"/>
          <w:b w:val="false"/>
          <w:i w:val="false"/>
          <w:color w:val="000000"/>
          <w:sz w:val="28"/>
        </w:rPr>
        <w:t>
</w:t>
      </w:r>
      <w:r>
        <w:rPr>
          <w:rFonts w:ascii="Times New Roman"/>
          <w:b w:val="false"/>
          <w:i w:val="false"/>
          <w:color w:val="000000"/>
          <w:sz w:val="28"/>
        </w:rPr>
        <w:t>
      215. Ретинальдық қан құйылу</w:t>
      </w:r>
      <w:r>
        <w:br/>
      </w:r>
      <w:r>
        <w:rPr>
          <w:rFonts w:ascii="Times New Roman"/>
          <w:b w:val="false"/>
          <w:i w:val="false"/>
          <w:color w:val="000000"/>
          <w:sz w:val="28"/>
        </w:rPr>
        <w:t>
</w:t>
      </w:r>
      <w:r>
        <w:rPr>
          <w:rFonts w:ascii="Times New Roman"/>
          <w:b w:val="false"/>
          <w:i w:val="false"/>
          <w:color w:val="000000"/>
          <w:sz w:val="28"/>
        </w:rPr>
        <w:t>
      216. Көздiң қабынып ауруы салдарынан болған қайталама глаукома</w:t>
      </w:r>
      <w:r>
        <w:br/>
      </w:r>
      <w:r>
        <w:rPr>
          <w:rFonts w:ascii="Times New Roman"/>
          <w:b w:val="false"/>
          <w:i w:val="false"/>
          <w:color w:val="000000"/>
          <w:sz w:val="28"/>
        </w:rPr>
        <w:t>
</w:t>
      </w:r>
      <w:r>
        <w:rPr>
          <w:rFonts w:ascii="Times New Roman"/>
          <w:b w:val="false"/>
          <w:i w:val="false"/>
          <w:color w:val="000000"/>
          <w:sz w:val="28"/>
        </w:rPr>
        <w:t>
      217. Шыны тәрiздес денеге қан құйылу</w:t>
      </w:r>
      <w:r>
        <w:br/>
      </w:r>
      <w:r>
        <w:rPr>
          <w:rFonts w:ascii="Times New Roman"/>
          <w:b w:val="false"/>
          <w:i w:val="false"/>
          <w:color w:val="000000"/>
          <w:sz w:val="28"/>
        </w:rPr>
        <w:t>
</w:t>
      </w:r>
      <w:r>
        <w:rPr>
          <w:rFonts w:ascii="Times New Roman"/>
          <w:b w:val="false"/>
          <w:i w:val="false"/>
          <w:color w:val="000000"/>
          <w:sz w:val="28"/>
        </w:rPr>
        <w:t>
      218. Эндофтальмит</w:t>
      </w:r>
      <w:r>
        <w:br/>
      </w:r>
      <w:r>
        <w:rPr>
          <w:rFonts w:ascii="Times New Roman"/>
          <w:b w:val="false"/>
          <w:i w:val="false"/>
          <w:color w:val="000000"/>
          <w:sz w:val="28"/>
        </w:rPr>
        <w:t>
</w:t>
      </w:r>
      <w:r>
        <w:rPr>
          <w:rFonts w:ascii="Times New Roman"/>
          <w:b w:val="false"/>
          <w:i w:val="false"/>
          <w:color w:val="000000"/>
          <w:sz w:val="28"/>
        </w:rPr>
        <w:t>
      219. Көру нервiсiнiң невритi</w:t>
      </w:r>
      <w:r>
        <w:br/>
      </w:r>
      <w:r>
        <w:rPr>
          <w:rFonts w:ascii="Times New Roman"/>
          <w:b w:val="false"/>
          <w:i w:val="false"/>
          <w:color w:val="000000"/>
          <w:sz w:val="28"/>
        </w:rPr>
        <w:t>
</w:t>
      </w:r>
      <w:r>
        <w:rPr>
          <w:rFonts w:ascii="Times New Roman"/>
          <w:b w:val="false"/>
          <w:i w:val="false"/>
          <w:color w:val="000000"/>
          <w:sz w:val="28"/>
        </w:rPr>
        <w:t>
      220. Ретробульбарлық неврит және басқа айдарларда жiктелген ауру</w:t>
      </w:r>
      <w:r>
        <w:br/>
      </w:r>
      <w:r>
        <w:rPr>
          <w:rFonts w:ascii="Times New Roman"/>
          <w:b w:val="false"/>
          <w:i w:val="false"/>
          <w:color w:val="000000"/>
          <w:sz w:val="28"/>
        </w:rPr>
        <w:t>
</w:t>
      </w:r>
      <w:r>
        <w:rPr>
          <w:rFonts w:ascii="Times New Roman"/>
          <w:b w:val="false"/>
          <w:i w:val="false"/>
          <w:color w:val="000000"/>
          <w:sz w:val="28"/>
        </w:rPr>
        <w:t>
      221. Мастоидит және емiзiк тәрiздi өсiндiнiң басқа да аурулары</w:t>
      </w:r>
      <w:r>
        <w:br/>
      </w:r>
      <w:r>
        <w:rPr>
          <w:rFonts w:ascii="Times New Roman"/>
          <w:b w:val="false"/>
          <w:i w:val="false"/>
          <w:color w:val="000000"/>
          <w:sz w:val="28"/>
        </w:rPr>
        <w:t>
</w:t>
      </w:r>
      <w:r>
        <w:rPr>
          <w:rFonts w:ascii="Times New Roman"/>
          <w:b w:val="false"/>
          <w:i w:val="false"/>
          <w:color w:val="000000"/>
          <w:sz w:val="28"/>
        </w:rPr>
        <w:t>
      222. Орта құлақтың холестеатомасы</w:t>
      </w:r>
      <w:r>
        <w:br/>
      </w:r>
      <w:r>
        <w:rPr>
          <w:rFonts w:ascii="Times New Roman"/>
          <w:b w:val="false"/>
          <w:i w:val="false"/>
          <w:color w:val="000000"/>
          <w:sz w:val="28"/>
        </w:rPr>
        <w:t>
</w:t>
      </w:r>
      <w:r>
        <w:rPr>
          <w:rFonts w:ascii="Times New Roman"/>
          <w:b w:val="false"/>
          <w:i w:val="false"/>
          <w:color w:val="000000"/>
          <w:sz w:val="28"/>
        </w:rPr>
        <w:t>
      223. Вестибулярлық функцияның бұзылулары және бас айналу синдромы</w:t>
      </w:r>
      <w:r>
        <w:br/>
      </w:r>
      <w:r>
        <w:rPr>
          <w:rFonts w:ascii="Times New Roman"/>
          <w:b w:val="false"/>
          <w:i w:val="false"/>
          <w:color w:val="000000"/>
          <w:sz w:val="28"/>
        </w:rPr>
        <w:t>
</w:t>
      </w:r>
      <w:r>
        <w:rPr>
          <w:rFonts w:ascii="Times New Roman"/>
          <w:b w:val="false"/>
          <w:i w:val="false"/>
          <w:color w:val="000000"/>
          <w:sz w:val="28"/>
        </w:rPr>
        <w:t>
      224. Жүрекке әсер ететiн ревматикалық безгек</w:t>
      </w:r>
      <w:r>
        <w:br/>
      </w:r>
      <w:r>
        <w:rPr>
          <w:rFonts w:ascii="Times New Roman"/>
          <w:b w:val="false"/>
          <w:i w:val="false"/>
          <w:color w:val="000000"/>
          <w:sz w:val="28"/>
        </w:rPr>
        <w:t>
</w:t>
      </w:r>
      <w:r>
        <w:rPr>
          <w:rFonts w:ascii="Times New Roman"/>
          <w:b w:val="false"/>
          <w:i w:val="false"/>
          <w:color w:val="000000"/>
          <w:sz w:val="28"/>
        </w:rPr>
        <w:t>
      225. Ревматикалық хорея</w:t>
      </w:r>
      <w:r>
        <w:br/>
      </w:r>
      <w:r>
        <w:rPr>
          <w:rFonts w:ascii="Times New Roman"/>
          <w:b w:val="false"/>
          <w:i w:val="false"/>
          <w:color w:val="000000"/>
          <w:sz w:val="28"/>
        </w:rPr>
        <w:t>
</w:t>
      </w:r>
      <w:r>
        <w:rPr>
          <w:rFonts w:ascii="Times New Roman"/>
          <w:b w:val="false"/>
          <w:i w:val="false"/>
          <w:color w:val="000000"/>
          <w:sz w:val="28"/>
        </w:rPr>
        <w:t>
      226. Ревматикалық миокардит</w:t>
      </w:r>
      <w:r>
        <w:br/>
      </w:r>
      <w:r>
        <w:rPr>
          <w:rFonts w:ascii="Times New Roman"/>
          <w:b w:val="false"/>
          <w:i w:val="false"/>
          <w:color w:val="000000"/>
          <w:sz w:val="28"/>
        </w:rPr>
        <w:t>
</w:t>
      </w:r>
      <w:r>
        <w:rPr>
          <w:rFonts w:ascii="Times New Roman"/>
          <w:b w:val="false"/>
          <w:i w:val="false"/>
          <w:color w:val="000000"/>
          <w:sz w:val="28"/>
        </w:rPr>
        <w:t>
      227. Созылмалы ревматикалық перикардит</w:t>
      </w:r>
      <w:r>
        <w:br/>
      </w:r>
      <w:r>
        <w:rPr>
          <w:rFonts w:ascii="Times New Roman"/>
          <w:b w:val="false"/>
          <w:i w:val="false"/>
          <w:color w:val="000000"/>
          <w:sz w:val="28"/>
        </w:rPr>
        <w:t>
</w:t>
      </w:r>
      <w:r>
        <w:rPr>
          <w:rFonts w:ascii="Times New Roman"/>
          <w:b w:val="false"/>
          <w:i w:val="false"/>
          <w:color w:val="000000"/>
          <w:sz w:val="28"/>
        </w:rPr>
        <w:t>
      228. Бүйректiк жетiмсiздiгi бар бүйректi негiзiнен зақымдайтын гипертензивтiк (гипертониялық) ауру</w:t>
      </w:r>
      <w:r>
        <w:br/>
      </w:r>
      <w:r>
        <w:rPr>
          <w:rFonts w:ascii="Times New Roman"/>
          <w:b w:val="false"/>
          <w:i w:val="false"/>
          <w:color w:val="000000"/>
          <w:sz w:val="28"/>
        </w:rPr>
        <w:t>
</w:t>
      </w:r>
      <w:r>
        <w:rPr>
          <w:rFonts w:ascii="Times New Roman"/>
          <w:b w:val="false"/>
          <w:i w:val="false"/>
          <w:color w:val="000000"/>
          <w:sz w:val="28"/>
        </w:rPr>
        <w:t>
      229. Негiзiнен жүрек пен бүйректердi зақымдайтын гипертензивтiк (гипертониялық) ауру</w:t>
      </w:r>
      <w:r>
        <w:br/>
      </w:r>
      <w:r>
        <w:rPr>
          <w:rFonts w:ascii="Times New Roman"/>
          <w:b w:val="false"/>
          <w:i w:val="false"/>
          <w:color w:val="000000"/>
          <w:sz w:val="28"/>
        </w:rPr>
        <w:t>
</w:t>
      </w:r>
      <w:r>
        <w:rPr>
          <w:rFonts w:ascii="Times New Roman"/>
          <w:b w:val="false"/>
          <w:i w:val="false"/>
          <w:color w:val="000000"/>
          <w:sz w:val="28"/>
        </w:rPr>
        <w:t>
      230. Миокардтың өткiр инфарктiсi</w:t>
      </w:r>
      <w:r>
        <w:br/>
      </w:r>
      <w:r>
        <w:rPr>
          <w:rFonts w:ascii="Times New Roman"/>
          <w:b w:val="false"/>
          <w:i w:val="false"/>
          <w:color w:val="000000"/>
          <w:sz w:val="28"/>
        </w:rPr>
        <w:t>
</w:t>
      </w:r>
      <w:r>
        <w:rPr>
          <w:rFonts w:ascii="Times New Roman"/>
          <w:b w:val="false"/>
          <w:i w:val="false"/>
          <w:color w:val="000000"/>
          <w:sz w:val="28"/>
        </w:rPr>
        <w:t>
      231. Миокардтың қайталама инфарктiсi</w:t>
      </w:r>
      <w:r>
        <w:br/>
      </w:r>
      <w:r>
        <w:rPr>
          <w:rFonts w:ascii="Times New Roman"/>
          <w:b w:val="false"/>
          <w:i w:val="false"/>
          <w:color w:val="000000"/>
          <w:sz w:val="28"/>
        </w:rPr>
        <w:t>
</w:t>
      </w:r>
      <w:r>
        <w:rPr>
          <w:rFonts w:ascii="Times New Roman"/>
          <w:b w:val="false"/>
          <w:i w:val="false"/>
          <w:color w:val="000000"/>
          <w:sz w:val="28"/>
        </w:rPr>
        <w:t>
      232. Миокардтың өткiр инфарктiсiнiң кейбiр ағымдағы асқынулары</w:t>
      </w:r>
      <w:r>
        <w:br/>
      </w:r>
      <w:r>
        <w:rPr>
          <w:rFonts w:ascii="Times New Roman"/>
          <w:b w:val="false"/>
          <w:i w:val="false"/>
          <w:color w:val="000000"/>
          <w:sz w:val="28"/>
        </w:rPr>
        <w:t>
</w:t>
      </w:r>
      <w:r>
        <w:rPr>
          <w:rFonts w:ascii="Times New Roman"/>
          <w:b w:val="false"/>
          <w:i w:val="false"/>
          <w:color w:val="000000"/>
          <w:sz w:val="28"/>
        </w:rPr>
        <w:t>
      233. Жүректiң (бұрын миокардтың инфарктiсi болған) созылмалы ишемиялық ауруы</w:t>
      </w:r>
      <w:r>
        <w:br/>
      </w:r>
      <w:r>
        <w:rPr>
          <w:rFonts w:ascii="Times New Roman"/>
          <w:b w:val="false"/>
          <w:i w:val="false"/>
          <w:color w:val="000000"/>
          <w:sz w:val="28"/>
        </w:rPr>
        <w:t>
</w:t>
      </w:r>
      <w:r>
        <w:rPr>
          <w:rFonts w:ascii="Times New Roman"/>
          <w:b w:val="false"/>
          <w:i w:val="false"/>
          <w:color w:val="000000"/>
          <w:sz w:val="28"/>
        </w:rPr>
        <w:t>
      234. Жүректiң аневризмасы</w:t>
      </w:r>
      <w:r>
        <w:br/>
      </w:r>
      <w:r>
        <w:rPr>
          <w:rFonts w:ascii="Times New Roman"/>
          <w:b w:val="false"/>
          <w:i w:val="false"/>
          <w:color w:val="000000"/>
          <w:sz w:val="28"/>
        </w:rPr>
        <w:t>
</w:t>
      </w:r>
      <w:r>
        <w:rPr>
          <w:rFonts w:ascii="Times New Roman"/>
          <w:b w:val="false"/>
          <w:i w:val="false"/>
          <w:color w:val="000000"/>
          <w:sz w:val="28"/>
        </w:rPr>
        <w:t>
      235. Өкпе эмболиясы</w:t>
      </w:r>
      <w:r>
        <w:br/>
      </w:r>
      <w:r>
        <w:rPr>
          <w:rFonts w:ascii="Times New Roman"/>
          <w:b w:val="false"/>
          <w:i w:val="false"/>
          <w:color w:val="000000"/>
          <w:sz w:val="28"/>
        </w:rPr>
        <w:t>
</w:t>
      </w:r>
      <w:r>
        <w:rPr>
          <w:rFonts w:ascii="Times New Roman"/>
          <w:b w:val="false"/>
          <w:i w:val="false"/>
          <w:color w:val="000000"/>
          <w:sz w:val="28"/>
        </w:rPr>
        <w:t>
      236. Өкпе артериясының аневризмасы</w:t>
      </w:r>
      <w:r>
        <w:br/>
      </w:r>
      <w:r>
        <w:rPr>
          <w:rFonts w:ascii="Times New Roman"/>
          <w:b w:val="false"/>
          <w:i w:val="false"/>
          <w:color w:val="000000"/>
          <w:sz w:val="28"/>
        </w:rPr>
        <w:t>
</w:t>
      </w:r>
      <w:r>
        <w:rPr>
          <w:rFonts w:ascii="Times New Roman"/>
          <w:b w:val="false"/>
          <w:i w:val="false"/>
          <w:color w:val="000000"/>
          <w:sz w:val="28"/>
        </w:rPr>
        <w:t>
      237. Өткiр перикардит</w:t>
      </w:r>
      <w:r>
        <w:br/>
      </w:r>
      <w:r>
        <w:rPr>
          <w:rFonts w:ascii="Times New Roman"/>
          <w:b w:val="false"/>
          <w:i w:val="false"/>
          <w:color w:val="000000"/>
          <w:sz w:val="28"/>
        </w:rPr>
        <w:t>
</w:t>
      </w:r>
      <w:r>
        <w:rPr>
          <w:rFonts w:ascii="Times New Roman"/>
          <w:b w:val="false"/>
          <w:i w:val="false"/>
          <w:color w:val="000000"/>
          <w:sz w:val="28"/>
        </w:rPr>
        <w:t>
      238. Өткiр және өткiрiрек эндокардит</w:t>
      </w:r>
      <w:r>
        <w:br/>
      </w:r>
      <w:r>
        <w:rPr>
          <w:rFonts w:ascii="Times New Roman"/>
          <w:b w:val="false"/>
          <w:i w:val="false"/>
          <w:color w:val="000000"/>
          <w:sz w:val="28"/>
        </w:rPr>
        <w:t>
</w:t>
      </w:r>
      <w:r>
        <w:rPr>
          <w:rFonts w:ascii="Times New Roman"/>
          <w:b w:val="false"/>
          <w:i w:val="false"/>
          <w:color w:val="000000"/>
          <w:sz w:val="28"/>
        </w:rPr>
        <w:t>
      239. Өткiр миокардит</w:t>
      </w:r>
      <w:r>
        <w:br/>
      </w:r>
      <w:r>
        <w:rPr>
          <w:rFonts w:ascii="Times New Roman"/>
          <w:b w:val="false"/>
          <w:i w:val="false"/>
          <w:color w:val="000000"/>
          <w:sz w:val="28"/>
        </w:rPr>
        <w:t>
</w:t>
      </w:r>
      <w:r>
        <w:rPr>
          <w:rFonts w:ascii="Times New Roman"/>
          <w:b w:val="false"/>
          <w:i w:val="false"/>
          <w:color w:val="000000"/>
          <w:sz w:val="28"/>
        </w:rPr>
        <w:t>
      240. Кардиомиопатия</w:t>
      </w:r>
      <w:r>
        <w:br/>
      </w:r>
      <w:r>
        <w:rPr>
          <w:rFonts w:ascii="Times New Roman"/>
          <w:b w:val="false"/>
          <w:i w:val="false"/>
          <w:color w:val="000000"/>
          <w:sz w:val="28"/>
        </w:rPr>
        <w:t>
</w:t>
      </w:r>
      <w:r>
        <w:rPr>
          <w:rFonts w:ascii="Times New Roman"/>
          <w:b w:val="false"/>
          <w:i w:val="false"/>
          <w:color w:val="000000"/>
          <w:sz w:val="28"/>
        </w:rPr>
        <w:t>
      241. Жүректiк жетiмсiздiк</w:t>
      </w:r>
      <w:r>
        <w:br/>
      </w:r>
      <w:r>
        <w:rPr>
          <w:rFonts w:ascii="Times New Roman"/>
          <w:b w:val="false"/>
          <w:i w:val="false"/>
          <w:color w:val="000000"/>
          <w:sz w:val="28"/>
        </w:rPr>
        <w:t>
</w:t>
      </w:r>
      <w:r>
        <w:rPr>
          <w:rFonts w:ascii="Times New Roman"/>
          <w:b w:val="false"/>
          <w:i w:val="false"/>
          <w:color w:val="000000"/>
          <w:sz w:val="28"/>
        </w:rPr>
        <w:t>
      242. Субарахноидалдық қан құйылу</w:t>
      </w:r>
      <w:r>
        <w:br/>
      </w:r>
      <w:r>
        <w:rPr>
          <w:rFonts w:ascii="Times New Roman"/>
          <w:b w:val="false"/>
          <w:i w:val="false"/>
          <w:color w:val="000000"/>
          <w:sz w:val="28"/>
        </w:rPr>
        <w:t>
</w:t>
      </w:r>
      <w:r>
        <w:rPr>
          <w:rFonts w:ascii="Times New Roman"/>
          <w:b w:val="false"/>
          <w:i w:val="false"/>
          <w:color w:val="000000"/>
          <w:sz w:val="28"/>
        </w:rPr>
        <w:t>
      243. Миға қан құйылу</w:t>
      </w:r>
      <w:r>
        <w:br/>
      </w:r>
      <w:r>
        <w:rPr>
          <w:rFonts w:ascii="Times New Roman"/>
          <w:b w:val="false"/>
          <w:i w:val="false"/>
          <w:color w:val="000000"/>
          <w:sz w:val="28"/>
        </w:rPr>
        <w:t>
</w:t>
      </w:r>
      <w:r>
        <w:rPr>
          <w:rFonts w:ascii="Times New Roman"/>
          <w:b w:val="false"/>
          <w:i w:val="false"/>
          <w:color w:val="000000"/>
          <w:sz w:val="28"/>
        </w:rPr>
        <w:t>
      244. Шағын нысандарын қоспағандағы ми инфарктiсi</w:t>
      </w:r>
      <w:r>
        <w:br/>
      </w:r>
      <w:r>
        <w:rPr>
          <w:rFonts w:ascii="Times New Roman"/>
          <w:b w:val="false"/>
          <w:i w:val="false"/>
          <w:color w:val="000000"/>
          <w:sz w:val="28"/>
        </w:rPr>
        <w:t>
</w:t>
      </w:r>
      <w:r>
        <w:rPr>
          <w:rFonts w:ascii="Times New Roman"/>
          <w:b w:val="false"/>
          <w:i w:val="false"/>
          <w:color w:val="000000"/>
          <w:sz w:val="28"/>
        </w:rPr>
        <w:t>
      245. Қолқаның аневризмасы және шарбылануы</w:t>
      </w:r>
      <w:r>
        <w:br/>
      </w:r>
      <w:r>
        <w:rPr>
          <w:rFonts w:ascii="Times New Roman"/>
          <w:b w:val="false"/>
          <w:i w:val="false"/>
          <w:color w:val="000000"/>
          <w:sz w:val="28"/>
        </w:rPr>
        <w:t>
</w:t>
      </w:r>
      <w:r>
        <w:rPr>
          <w:rFonts w:ascii="Times New Roman"/>
          <w:b w:val="false"/>
          <w:i w:val="false"/>
          <w:color w:val="000000"/>
          <w:sz w:val="28"/>
        </w:rPr>
        <w:t>
      246. Аневризманың басқа нысандары</w:t>
      </w:r>
      <w:r>
        <w:br/>
      </w:r>
      <w:r>
        <w:rPr>
          <w:rFonts w:ascii="Times New Roman"/>
          <w:b w:val="false"/>
          <w:i w:val="false"/>
          <w:color w:val="000000"/>
          <w:sz w:val="28"/>
        </w:rPr>
        <w:t>
</w:t>
      </w:r>
      <w:r>
        <w:rPr>
          <w:rFonts w:ascii="Times New Roman"/>
          <w:b w:val="false"/>
          <w:i w:val="false"/>
          <w:color w:val="000000"/>
          <w:sz w:val="28"/>
        </w:rPr>
        <w:t>
      247. Шеткi қан тамырларының басқа аурулары (Лериш синдромы)</w:t>
      </w:r>
      <w:r>
        <w:br/>
      </w:r>
      <w:r>
        <w:rPr>
          <w:rFonts w:ascii="Times New Roman"/>
          <w:b w:val="false"/>
          <w:i w:val="false"/>
          <w:color w:val="000000"/>
          <w:sz w:val="28"/>
        </w:rPr>
        <w:t>
</w:t>
      </w:r>
      <w:r>
        <w:rPr>
          <w:rFonts w:ascii="Times New Roman"/>
          <w:b w:val="false"/>
          <w:i w:val="false"/>
          <w:color w:val="000000"/>
          <w:sz w:val="28"/>
        </w:rPr>
        <w:t>
      248. Эмболия және артерияның трамбозы</w:t>
      </w:r>
      <w:r>
        <w:br/>
      </w:r>
      <w:r>
        <w:rPr>
          <w:rFonts w:ascii="Times New Roman"/>
          <w:b w:val="false"/>
          <w:i w:val="false"/>
          <w:color w:val="000000"/>
          <w:sz w:val="28"/>
        </w:rPr>
        <w:t>
</w:t>
      </w:r>
      <w:r>
        <w:rPr>
          <w:rFonts w:ascii="Times New Roman"/>
          <w:b w:val="false"/>
          <w:i w:val="false"/>
          <w:color w:val="000000"/>
          <w:sz w:val="28"/>
        </w:rPr>
        <w:t>
      249. Бронхоэктатикалық ауру</w:t>
      </w:r>
      <w:r>
        <w:br/>
      </w:r>
      <w:r>
        <w:rPr>
          <w:rFonts w:ascii="Times New Roman"/>
          <w:b w:val="false"/>
          <w:i w:val="false"/>
          <w:color w:val="000000"/>
          <w:sz w:val="28"/>
        </w:rPr>
        <w:t>
</w:t>
      </w:r>
      <w:r>
        <w:rPr>
          <w:rFonts w:ascii="Times New Roman"/>
          <w:b w:val="false"/>
          <w:i w:val="false"/>
          <w:color w:val="000000"/>
          <w:sz w:val="28"/>
        </w:rPr>
        <w:t>
      250. Өкпенiң және көкiрек қуысының абсцессi</w:t>
      </w:r>
      <w:r>
        <w:br/>
      </w:r>
      <w:r>
        <w:rPr>
          <w:rFonts w:ascii="Times New Roman"/>
          <w:b w:val="false"/>
          <w:i w:val="false"/>
          <w:color w:val="000000"/>
          <w:sz w:val="28"/>
        </w:rPr>
        <w:t>
</w:t>
      </w:r>
      <w:r>
        <w:rPr>
          <w:rFonts w:ascii="Times New Roman"/>
          <w:b w:val="false"/>
          <w:i w:val="false"/>
          <w:color w:val="000000"/>
          <w:sz w:val="28"/>
        </w:rPr>
        <w:t>
      251. Өңештiң басқа аурулары (күйгеннен кейiнгi тарылулар)</w:t>
      </w:r>
      <w:r>
        <w:br/>
      </w:r>
      <w:r>
        <w:rPr>
          <w:rFonts w:ascii="Times New Roman"/>
          <w:b w:val="false"/>
          <w:i w:val="false"/>
          <w:color w:val="000000"/>
          <w:sz w:val="28"/>
        </w:rPr>
        <w:t>
</w:t>
      </w:r>
      <w:r>
        <w:rPr>
          <w:rFonts w:ascii="Times New Roman"/>
          <w:b w:val="false"/>
          <w:i w:val="false"/>
          <w:color w:val="000000"/>
          <w:sz w:val="28"/>
        </w:rPr>
        <w:t>
      252. Терең жарамен асқынған гангренасы бар, кетпейтiн бiр жақты немесе анықталмаған шаттағы жарық</w:t>
      </w:r>
      <w:r>
        <w:br/>
      </w:r>
      <w:r>
        <w:rPr>
          <w:rFonts w:ascii="Times New Roman"/>
          <w:b w:val="false"/>
          <w:i w:val="false"/>
          <w:color w:val="000000"/>
          <w:sz w:val="28"/>
        </w:rPr>
        <w:t>
</w:t>
      </w:r>
      <w:r>
        <w:rPr>
          <w:rFonts w:ascii="Times New Roman"/>
          <w:b w:val="false"/>
          <w:i w:val="false"/>
          <w:color w:val="000000"/>
          <w:sz w:val="28"/>
        </w:rPr>
        <w:t>
      253. Терең жарамен асқынған гангренасы бар кiндiктiң жарығы</w:t>
      </w:r>
      <w:r>
        <w:br/>
      </w:r>
      <w:r>
        <w:rPr>
          <w:rFonts w:ascii="Times New Roman"/>
          <w:b w:val="false"/>
          <w:i w:val="false"/>
          <w:color w:val="000000"/>
          <w:sz w:val="28"/>
        </w:rPr>
        <w:t>
</w:t>
      </w:r>
      <w:r>
        <w:rPr>
          <w:rFonts w:ascii="Times New Roman"/>
          <w:b w:val="false"/>
          <w:i w:val="false"/>
          <w:color w:val="000000"/>
          <w:sz w:val="28"/>
        </w:rPr>
        <w:t>
      254. Терең жарамен асқынған алдыңғы iш қабырғасының гангренасыз бiтелген жарығы</w:t>
      </w:r>
      <w:r>
        <w:br/>
      </w:r>
      <w:r>
        <w:rPr>
          <w:rFonts w:ascii="Times New Roman"/>
          <w:b w:val="false"/>
          <w:i w:val="false"/>
          <w:color w:val="000000"/>
          <w:sz w:val="28"/>
        </w:rPr>
        <w:t>
</w:t>
      </w:r>
      <w:r>
        <w:rPr>
          <w:rFonts w:ascii="Times New Roman"/>
          <w:b w:val="false"/>
          <w:i w:val="false"/>
          <w:color w:val="000000"/>
          <w:sz w:val="28"/>
        </w:rPr>
        <w:t>
      255. Терең жарамен асқынған алдыңғы iш қабырғасының жарығы</w:t>
      </w:r>
      <w:r>
        <w:br/>
      </w:r>
      <w:r>
        <w:rPr>
          <w:rFonts w:ascii="Times New Roman"/>
          <w:b w:val="false"/>
          <w:i w:val="false"/>
          <w:color w:val="000000"/>
          <w:sz w:val="28"/>
        </w:rPr>
        <w:t>
</w:t>
      </w:r>
      <w:r>
        <w:rPr>
          <w:rFonts w:ascii="Times New Roman"/>
          <w:b w:val="false"/>
          <w:i w:val="false"/>
          <w:color w:val="000000"/>
          <w:sz w:val="28"/>
        </w:rPr>
        <w:t>
      256. Терең жарамен асқынған, гангренасыз бітелген диафрагмалық жарық (параэзофагеальдық)</w:t>
      </w:r>
      <w:r>
        <w:br/>
      </w:r>
      <w:r>
        <w:rPr>
          <w:rFonts w:ascii="Times New Roman"/>
          <w:b w:val="false"/>
          <w:i w:val="false"/>
          <w:color w:val="000000"/>
          <w:sz w:val="28"/>
        </w:rPr>
        <w:t>
</w:t>
      </w:r>
      <w:r>
        <w:rPr>
          <w:rFonts w:ascii="Times New Roman"/>
          <w:b w:val="false"/>
          <w:i w:val="false"/>
          <w:color w:val="000000"/>
          <w:sz w:val="28"/>
        </w:rPr>
        <w:t>
      257. Терең жарамен асқынған, гангренамен бiтелген диафрагмалық жарық</w:t>
      </w:r>
      <w:r>
        <w:br/>
      </w:r>
      <w:r>
        <w:rPr>
          <w:rFonts w:ascii="Times New Roman"/>
          <w:b w:val="false"/>
          <w:i w:val="false"/>
          <w:color w:val="000000"/>
          <w:sz w:val="28"/>
        </w:rPr>
        <w:t>
</w:t>
      </w:r>
      <w:r>
        <w:rPr>
          <w:rFonts w:ascii="Times New Roman"/>
          <w:b w:val="false"/>
          <w:i w:val="false"/>
          <w:color w:val="000000"/>
          <w:sz w:val="28"/>
        </w:rPr>
        <w:t>
      258. Крон ауруы</w:t>
      </w:r>
      <w:r>
        <w:br/>
      </w:r>
      <w:r>
        <w:rPr>
          <w:rFonts w:ascii="Times New Roman"/>
          <w:b w:val="false"/>
          <w:i w:val="false"/>
          <w:color w:val="000000"/>
          <w:sz w:val="28"/>
        </w:rPr>
        <w:t>
</w:t>
      </w:r>
      <w:r>
        <w:rPr>
          <w:rFonts w:ascii="Times New Roman"/>
          <w:b w:val="false"/>
          <w:i w:val="false"/>
          <w:color w:val="000000"/>
          <w:sz w:val="28"/>
        </w:rPr>
        <w:t>
      259. Жаралы колит</w:t>
      </w:r>
      <w:r>
        <w:br/>
      </w:r>
      <w:r>
        <w:rPr>
          <w:rFonts w:ascii="Times New Roman"/>
          <w:b w:val="false"/>
          <w:i w:val="false"/>
          <w:color w:val="000000"/>
          <w:sz w:val="28"/>
        </w:rPr>
        <w:t>
</w:t>
      </w:r>
      <w:r>
        <w:rPr>
          <w:rFonts w:ascii="Times New Roman"/>
          <w:b w:val="false"/>
          <w:i w:val="false"/>
          <w:color w:val="000000"/>
          <w:sz w:val="28"/>
        </w:rPr>
        <w:t>
      260. Ішектiң өткiр қантамырлық аурулары</w:t>
      </w:r>
      <w:r>
        <w:br/>
      </w:r>
      <w:r>
        <w:rPr>
          <w:rFonts w:ascii="Times New Roman"/>
          <w:b w:val="false"/>
          <w:i w:val="false"/>
          <w:color w:val="000000"/>
          <w:sz w:val="28"/>
        </w:rPr>
        <w:t>
</w:t>
      </w:r>
      <w:r>
        <w:rPr>
          <w:rFonts w:ascii="Times New Roman"/>
          <w:b w:val="false"/>
          <w:i w:val="false"/>
          <w:color w:val="000000"/>
          <w:sz w:val="28"/>
        </w:rPr>
        <w:t>
      261. Тесiлулермен асқынған перитонит</w:t>
      </w:r>
      <w:r>
        <w:br/>
      </w:r>
      <w:r>
        <w:rPr>
          <w:rFonts w:ascii="Times New Roman"/>
          <w:b w:val="false"/>
          <w:i w:val="false"/>
          <w:color w:val="000000"/>
          <w:sz w:val="28"/>
        </w:rPr>
        <w:t>
</w:t>
      </w:r>
      <w:r>
        <w:rPr>
          <w:rFonts w:ascii="Times New Roman"/>
          <w:b w:val="false"/>
          <w:i w:val="false"/>
          <w:color w:val="000000"/>
          <w:sz w:val="28"/>
        </w:rPr>
        <w:t>
      262. Басқа айдарларда жiктелген жұқпалы аурулар кезiндегi шарбының зақымдануы</w:t>
      </w:r>
      <w:r>
        <w:br/>
      </w:r>
      <w:r>
        <w:rPr>
          <w:rFonts w:ascii="Times New Roman"/>
          <w:b w:val="false"/>
          <w:i w:val="false"/>
          <w:color w:val="000000"/>
          <w:sz w:val="28"/>
        </w:rPr>
        <w:t>
</w:t>
      </w:r>
      <w:r>
        <w:rPr>
          <w:rFonts w:ascii="Times New Roman"/>
          <w:b w:val="false"/>
          <w:i w:val="false"/>
          <w:color w:val="000000"/>
          <w:sz w:val="28"/>
        </w:rPr>
        <w:t>
      263. Бауырдың уытты зақымдануы</w:t>
      </w:r>
      <w:r>
        <w:br/>
      </w:r>
      <w:r>
        <w:rPr>
          <w:rFonts w:ascii="Times New Roman"/>
          <w:b w:val="false"/>
          <w:i w:val="false"/>
          <w:color w:val="000000"/>
          <w:sz w:val="28"/>
        </w:rPr>
        <w:t>
</w:t>
      </w:r>
      <w:r>
        <w:rPr>
          <w:rFonts w:ascii="Times New Roman"/>
          <w:b w:val="false"/>
          <w:i w:val="false"/>
          <w:color w:val="000000"/>
          <w:sz w:val="28"/>
        </w:rPr>
        <w:t>
      264. Басқа айдарларда жіктелген бауырлық жетімсіздік</w:t>
      </w:r>
      <w:r>
        <w:br/>
      </w:r>
      <w:r>
        <w:rPr>
          <w:rFonts w:ascii="Times New Roman"/>
          <w:b w:val="false"/>
          <w:i w:val="false"/>
          <w:color w:val="000000"/>
          <w:sz w:val="28"/>
        </w:rPr>
        <w:t>
</w:t>
      </w:r>
      <w:r>
        <w:rPr>
          <w:rFonts w:ascii="Times New Roman"/>
          <w:b w:val="false"/>
          <w:i w:val="false"/>
          <w:color w:val="000000"/>
          <w:sz w:val="28"/>
        </w:rPr>
        <w:t>
      265. Басқа айдарларда жіктелген созылмалы гепатит</w:t>
      </w:r>
      <w:r>
        <w:br/>
      </w:r>
      <w:r>
        <w:rPr>
          <w:rFonts w:ascii="Times New Roman"/>
          <w:b w:val="false"/>
          <w:i w:val="false"/>
          <w:color w:val="000000"/>
          <w:sz w:val="28"/>
        </w:rPr>
        <w:t>
</w:t>
      </w:r>
      <w:r>
        <w:rPr>
          <w:rFonts w:ascii="Times New Roman"/>
          <w:b w:val="false"/>
          <w:i w:val="false"/>
          <w:color w:val="000000"/>
          <w:sz w:val="28"/>
        </w:rPr>
        <w:t>
      266. Бауырдың циррозы</w:t>
      </w:r>
      <w:r>
        <w:br/>
      </w:r>
      <w:r>
        <w:rPr>
          <w:rFonts w:ascii="Times New Roman"/>
          <w:b w:val="false"/>
          <w:i w:val="false"/>
          <w:color w:val="000000"/>
          <w:sz w:val="28"/>
        </w:rPr>
        <w:t>
</w:t>
      </w:r>
      <w:r>
        <w:rPr>
          <w:rFonts w:ascii="Times New Roman"/>
          <w:b w:val="false"/>
          <w:i w:val="false"/>
          <w:color w:val="000000"/>
          <w:sz w:val="28"/>
        </w:rPr>
        <w:t>
      267. Кәдiмгi, жасанды өт тесiлуiмен асқынған өттегi тас ауруы (холелитиаз)</w:t>
      </w:r>
      <w:r>
        <w:br/>
      </w:r>
      <w:r>
        <w:rPr>
          <w:rFonts w:ascii="Times New Roman"/>
          <w:b w:val="false"/>
          <w:i w:val="false"/>
          <w:color w:val="000000"/>
          <w:sz w:val="28"/>
        </w:rPr>
        <w:t>
</w:t>
      </w:r>
      <w:r>
        <w:rPr>
          <w:rFonts w:ascii="Times New Roman"/>
          <w:b w:val="false"/>
          <w:i w:val="false"/>
          <w:color w:val="000000"/>
          <w:sz w:val="28"/>
        </w:rPr>
        <w:t>
      268. Шарбы iшi флегмоносымен және панкреонекрозбен асқынған өткiр панкреатит</w:t>
      </w:r>
      <w:r>
        <w:br/>
      </w:r>
      <w:r>
        <w:rPr>
          <w:rFonts w:ascii="Times New Roman"/>
          <w:b w:val="false"/>
          <w:i w:val="false"/>
          <w:color w:val="000000"/>
          <w:sz w:val="28"/>
        </w:rPr>
        <w:t>
</w:t>
      </w:r>
      <w:r>
        <w:rPr>
          <w:rFonts w:ascii="Times New Roman"/>
          <w:b w:val="false"/>
          <w:i w:val="false"/>
          <w:color w:val="000000"/>
          <w:sz w:val="28"/>
        </w:rPr>
        <w:t>
      269. Денеге жайылған пустулездiк псориаз</w:t>
      </w:r>
      <w:r>
        <w:br/>
      </w:r>
      <w:r>
        <w:rPr>
          <w:rFonts w:ascii="Times New Roman"/>
          <w:b w:val="false"/>
          <w:i w:val="false"/>
          <w:color w:val="000000"/>
          <w:sz w:val="28"/>
        </w:rPr>
        <w:t>
</w:t>
      </w:r>
      <w:r>
        <w:rPr>
          <w:rFonts w:ascii="Times New Roman"/>
          <w:b w:val="false"/>
          <w:i w:val="false"/>
          <w:color w:val="000000"/>
          <w:sz w:val="28"/>
        </w:rPr>
        <w:t>
      270. Артропатикалық псориаз</w:t>
      </w:r>
      <w:r>
        <w:br/>
      </w:r>
      <w:r>
        <w:rPr>
          <w:rFonts w:ascii="Times New Roman"/>
          <w:b w:val="false"/>
          <w:i w:val="false"/>
          <w:color w:val="000000"/>
          <w:sz w:val="28"/>
        </w:rPr>
        <w:t>
</w:t>
      </w:r>
      <w:r>
        <w:rPr>
          <w:rFonts w:ascii="Times New Roman"/>
          <w:b w:val="false"/>
          <w:i w:val="false"/>
          <w:color w:val="000000"/>
          <w:sz w:val="28"/>
        </w:rPr>
        <w:t>
      271. Уытты эпидермалдық некролиз (Лайелла)</w:t>
      </w:r>
      <w:r>
        <w:br/>
      </w:r>
      <w:r>
        <w:rPr>
          <w:rFonts w:ascii="Times New Roman"/>
          <w:b w:val="false"/>
          <w:i w:val="false"/>
          <w:color w:val="000000"/>
          <w:sz w:val="28"/>
        </w:rPr>
        <w:t>
</w:t>
      </w:r>
      <w:r>
        <w:rPr>
          <w:rFonts w:ascii="Times New Roman"/>
          <w:b w:val="false"/>
          <w:i w:val="false"/>
          <w:color w:val="000000"/>
          <w:sz w:val="28"/>
        </w:rPr>
        <w:t>
      272. Серопозитивтiк ревматоидтық артрит</w:t>
      </w:r>
      <w:r>
        <w:br/>
      </w:r>
      <w:r>
        <w:rPr>
          <w:rFonts w:ascii="Times New Roman"/>
          <w:b w:val="false"/>
          <w:i w:val="false"/>
          <w:color w:val="000000"/>
          <w:sz w:val="28"/>
        </w:rPr>
        <w:t>
</w:t>
      </w:r>
      <w:r>
        <w:rPr>
          <w:rFonts w:ascii="Times New Roman"/>
          <w:b w:val="false"/>
          <w:i w:val="false"/>
          <w:color w:val="000000"/>
          <w:sz w:val="28"/>
        </w:rPr>
        <w:t>
      273. Коксартроз (жамбас сан буындарының артрозы)</w:t>
      </w:r>
      <w:r>
        <w:br/>
      </w:r>
      <w:r>
        <w:rPr>
          <w:rFonts w:ascii="Times New Roman"/>
          <w:b w:val="false"/>
          <w:i w:val="false"/>
          <w:color w:val="000000"/>
          <w:sz w:val="28"/>
        </w:rPr>
        <w:t>
</w:t>
      </w:r>
      <w:r>
        <w:rPr>
          <w:rFonts w:ascii="Times New Roman"/>
          <w:b w:val="false"/>
          <w:i w:val="false"/>
          <w:color w:val="000000"/>
          <w:sz w:val="28"/>
        </w:rPr>
        <w:t>
      274. Түйiндi полиартериит және сол тектес жағдайлар</w:t>
      </w:r>
      <w:r>
        <w:br/>
      </w:r>
      <w:r>
        <w:rPr>
          <w:rFonts w:ascii="Times New Roman"/>
          <w:b w:val="false"/>
          <w:i w:val="false"/>
          <w:color w:val="000000"/>
          <w:sz w:val="28"/>
        </w:rPr>
        <w:t>
</w:t>
      </w:r>
      <w:r>
        <w:rPr>
          <w:rFonts w:ascii="Times New Roman"/>
          <w:b w:val="false"/>
          <w:i w:val="false"/>
          <w:color w:val="000000"/>
          <w:sz w:val="28"/>
        </w:rPr>
        <w:t>
      275. Жүйелi қызыл жегi</w:t>
      </w:r>
      <w:r>
        <w:br/>
      </w:r>
      <w:r>
        <w:rPr>
          <w:rFonts w:ascii="Times New Roman"/>
          <w:b w:val="false"/>
          <w:i w:val="false"/>
          <w:color w:val="000000"/>
          <w:sz w:val="28"/>
        </w:rPr>
        <w:t>
</w:t>
      </w:r>
      <w:r>
        <w:rPr>
          <w:rFonts w:ascii="Times New Roman"/>
          <w:b w:val="false"/>
          <w:i w:val="false"/>
          <w:color w:val="000000"/>
          <w:sz w:val="28"/>
        </w:rPr>
        <w:t>
      276. Дерматополимиозит</w:t>
      </w:r>
      <w:r>
        <w:br/>
      </w:r>
      <w:r>
        <w:rPr>
          <w:rFonts w:ascii="Times New Roman"/>
          <w:b w:val="false"/>
          <w:i w:val="false"/>
          <w:color w:val="000000"/>
          <w:sz w:val="28"/>
        </w:rPr>
        <w:t>
</w:t>
      </w:r>
      <w:r>
        <w:rPr>
          <w:rFonts w:ascii="Times New Roman"/>
          <w:b w:val="false"/>
          <w:i w:val="false"/>
          <w:color w:val="000000"/>
          <w:sz w:val="28"/>
        </w:rPr>
        <w:t>
      277. Бiрiктiрушi тканьдердiң басқа да жүйелi зақымдануы</w:t>
      </w:r>
      <w:r>
        <w:br/>
      </w:r>
      <w:r>
        <w:rPr>
          <w:rFonts w:ascii="Times New Roman"/>
          <w:b w:val="false"/>
          <w:i w:val="false"/>
          <w:color w:val="000000"/>
          <w:sz w:val="28"/>
        </w:rPr>
        <w:t>
</w:t>
      </w:r>
      <w:r>
        <w:rPr>
          <w:rFonts w:ascii="Times New Roman"/>
          <w:b w:val="false"/>
          <w:i w:val="false"/>
          <w:color w:val="000000"/>
          <w:sz w:val="28"/>
        </w:rPr>
        <w:t>
      278. Шорбуындаушы спондилит</w:t>
      </w:r>
      <w:r>
        <w:br/>
      </w:r>
      <w:r>
        <w:rPr>
          <w:rFonts w:ascii="Times New Roman"/>
          <w:b w:val="false"/>
          <w:i w:val="false"/>
          <w:color w:val="000000"/>
          <w:sz w:val="28"/>
        </w:rPr>
        <w:t>
</w:t>
      </w:r>
      <w:r>
        <w:rPr>
          <w:rFonts w:ascii="Times New Roman"/>
          <w:b w:val="false"/>
          <w:i w:val="false"/>
          <w:color w:val="000000"/>
          <w:sz w:val="28"/>
        </w:rPr>
        <w:t>
      279. Остеомиелит</w:t>
      </w:r>
      <w:r>
        <w:br/>
      </w:r>
      <w:r>
        <w:rPr>
          <w:rFonts w:ascii="Times New Roman"/>
          <w:b w:val="false"/>
          <w:i w:val="false"/>
          <w:color w:val="000000"/>
          <w:sz w:val="28"/>
        </w:rPr>
        <w:t>
</w:t>
      </w:r>
      <w:r>
        <w:rPr>
          <w:rFonts w:ascii="Times New Roman"/>
          <w:b w:val="false"/>
          <w:i w:val="false"/>
          <w:color w:val="000000"/>
          <w:sz w:val="28"/>
        </w:rPr>
        <w:t>
      280. Сүйек туберкулезi</w:t>
      </w:r>
      <w:r>
        <w:br/>
      </w:r>
      <w:r>
        <w:rPr>
          <w:rFonts w:ascii="Times New Roman"/>
          <w:b w:val="false"/>
          <w:i w:val="false"/>
          <w:color w:val="000000"/>
          <w:sz w:val="28"/>
        </w:rPr>
        <w:t>
</w:t>
      </w:r>
      <w:r>
        <w:rPr>
          <w:rFonts w:ascii="Times New Roman"/>
          <w:b w:val="false"/>
          <w:i w:val="false"/>
          <w:color w:val="000000"/>
          <w:sz w:val="28"/>
        </w:rPr>
        <w:t>
      281. Айқын неврологиялық түсулерi бар миелопатиялы мойын бөлiгi омыртқааралық дискiсiнiң зақымдануы</w:t>
      </w:r>
      <w:r>
        <w:br/>
      </w:r>
      <w:r>
        <w:rPr>
          <w:rFonts w:ascii="Times New Roman"/>
          <w:b w:val="false"/>
          <w:i w:val="false"/>
          <w:color w:val="000000"/>
          <w:sz w:val="28"/>
        </w:rPr>
        <w:t>
</w:t>
      </w:r>
      <w:r>
        <w:rPr>
          <w:rFonts w:ascii="Times New Roman"/>
          <w:b w:val="false"/>
          <w:i w:val="false"/>
          <w:color w:val="000000"/>
          <w:sz w:val="28"/>
        </w:rPr>
        <w:t>
      282. Бел және айқын түбiршектi синдромы бар миелопатиялы басқа бөліктер мен омыртқааралық дискiлердің зақымдануы</w:t>
      </w:r>
      <w:r>
        <w:br/>
      </w:r>
      <w:r>
        <w:rPr>
          <w:rFonts w:ascii="Times New Roman"/>
          <w:b w:val="false"/>
          <w:i w:val="false"/>
          <w:color w:val="000000"/>
          <w:sz w:val="28"/>
        </w:rPr>
        <w:t>
</w:t>
      </w:r>
      <w:r>
        <w:rPr>
          <w:rFonts w:ascii="Times New Roman"/>
          <w:b w:val="false"/>
          <w:i w:val="false"/>
          <w:color w:val="000000"/>
          <w:sz w:val="28"/>
        </w:rPr>
        <w:t>
      283. Өткiр нефриттiк синдром</w:t>
      </w:r>
      <w:r>
        <w:br/>
      </w:r>
      <w:r>
        <w:rPr>
          <w:rFonts w:ascii="Times New Roman"/>
          <w:b w:val="false"/>
          <w:i w:val="false"/>
          <w:color w:val="000000"/>
          <w:sz w:val="28"/>
        </w:rPr>
        <w:t>
</w:t>
      </w:r>
      <w:r>
        <w:rPr>
          <w:rFonts w:ascii="Times New Roman"/>
          <w:b w:val="false"/>
          <w:i w:val="false"/>
          <w:color w:val="000000"/>
          <w:sz w:val="28"/>
        </w:rPr>
        <w:t>
      284. Жедел өршитiн нефриттiк синдром</w:t>
      </w:r>
      <w:r>
        <w:br/>
      </w:r>
      <w:r>
        <w:rPr>
          <w:rFonts w:ascii="Times New Roman"/>
          <w:b w:val="false"/>
          <w:i w:val="false"/>
          <w:color w:val="000000"/>
          <w:sz w:val="28"/>
        </w:rPr>
        <w:t>
</w:t>
      </w:r>
      <w:r>
        <w:rPr>
          <w:rFonts w:ascii="Times New Roman"/>
          <w:b w:val="false"/>
          <w:i w:val="false"/>
          <w:color w:val="000000"/>
          <w:sz w:val="28"/>
        </w:rPr>
        <w:t>
      285. Нефротикалық синдром</w:t>
      </w:r>
      <w:r>
        <w:br/>
      </w:r>
      <w:r>
        <w:rPr>
          <w:rFonts w:ascii="Times New Roman"/>
          <w:b w:val="false"/>
          <w:i w:val="false"/>
          <w:color w:val="000000"/>
          <w:sz w:val="28"/>
        </w:rPr>
        <w:t>
</w:t>
      </w:r>
      <w:r>
        <w:rPr>
          <w:rFonts w:ascii="Times New Roman"/>
          <w:b w:val="false"/>
          <w:i w:val="false"/>
          <w:color w:val="000000"/>
          <w:sz w:val="28"/>
        </w:rPr>
        <w:t>
      286. Өткiр бүйректiк жетiмсiздiк</w:t>
      </w:r>
      <w:r>
        <w:br/>
      </w:r>
      <w:r>
        <w:rPr>
          <w:rFonts w:ascii="Times New Roman"/>
          <w:b w:val="false"/>
          <w:i w:val="false"/>
          <w:color w:val="000000"/>
          <w:sz w:val="28"/>
        </w:rPr>
        <w:t>
</w:t>
      </w:r>
      <w:r>
        <w:rPr>
          <w:rFonts w:ascii="Times New Roman"/>
          <w:b w:val="false"/>
          <w:i w:val="false"/>
          <w:color w:val="000000"/>
          <w:sz w:val="28"/>
        </w:rPr>
        <w:t>
      287. Созылмалы бүйректiк жетiмсiздiк</w:t>
      </w:r>
      <w:r>
        <w:br/>
      </w:r>
      <w:r>
        <w:rPr>
          <w:rFonts w:ascii="Times New Roman"/>
          <w:b w:val="false"/>
          <w:i w:val="false"/>
          <w:color w:val="000000"/>
          <w:sz w:val="28"/>
        </w:rPr>
        <w:t>
</w:t>
      </w:r>
      <w:r>
        <w:rPr>
          <w:rFonts w:ascii="Times New Roman"/>
          <w:b w:val="false"/>
          <w:i w:val="false"/>
          <w:color w:val="000000"/>
          <w:sz w:val="28"/>
        </w:rPr>
        <w:t>
      288. Эндометриоз</w:t>
      </w:r>
      <w:r>
        <w:br/>
      </w:r>
      <w:r>
        <w:rPr>
          <w:rFonts w:ascii="Times New Roman"/>
          <w:b w:val="false"/>
          <w:i w:val="false"/>
          <w:color w:val="000000"/>
          <w:sz w:val="28"/>
        </w:rPr>
        <w:t>
</w:t>
      </w:r>
      <w:r>
        <w:rPr>
          <w:rFonts w:ascii="Times New Roman"/>
          <w:b w:val="false"/>
          <w:i w:val="false"/>
          <w:color w:val="000000"/>
          <w:sz w:val="28"/>
        </w:rPr>
        <w:t>
      289. Ұрықтың белгiленген немесе болжалды патологиялық басқа жағдайлары кезiнде анаға көрсетiлетiн медициналық көмөк</w:t>
      </w:r>
      <w:r>
        <w:br/>
      </w:r>
      <w:r>
        <w:rPr>
          <w:rFonts w:ascii="Times New Roman"/>
          <w:b w:val="false"/>
          <w:i w:val="false"/>
          <w:color w:val="000000"/>
          <w:sz w:val="28"/>
        </w:rPr>
        <w:t>
</w:t>
      </w:r>
      <w:r>
        <w:rPr>
          <w:rFonts w:ascii="Times New Roman"/>
          <w:b w:val="false"/>
          <w:i w:val="false"/>
          <w:color w:val="000000"/>
          <w:sz w:val="28"/>
        </w:rPr>
        <w:t>
      290. Шараналық бұзылулар</w:t>
      </w:r>
      <w:r>
        <w:br/>
      </w:r>
      <w:r>
        <w:rPr>
          <w:rFonts w:ascii="Times New Roman"/>
          <w:b w:val="false"/>
          <w:i w:val="false"/>
          <w:color w:val="000000"/>
          <w:sz w:val="28"/>
        </w:rPr>
        <w:t>
</w:t>
      </w:r>
      <w:r>
        <w:rPr>
          <w:rFonts w:ascii="Times New Roman"/>
          <w:b w:val="false"/>
          <w:i w:val="false"/>
          <w:color w:val="000000"/>
          <w:sz w:val="28"/>
        </w:rPr>
        <w:t>
      291. Жалған толғақтар (түсiк тастау қауiптерi)</w:t>
      </w:r>
      <w:r>
        <w:br/>
      </w:r>
      <w:r>
        <w:rPr>
          <w:rFonts w:ascii="Times New Roman"/>
          <w:b w:val="false"/>
          <w:i w:val="false"/>
          <w:color w:val="000000"/>
          <w:sz w:val="28"/>
        </w:rPr>
        <w:t>
</w:t>
      </w:r>
      <w:r>
        <w:rPr>
          <w:rFonts w:ascii="Times New Roman"/>
          <w:b w:val="false"/>
          <w:i w:val="false"/>
          <w:color w:val="000000"/>
          <w:sz w:val="28"/>
        </w:rPr>
        <w:t>
      292. Басқа айдарларда жiктелген, бiрақ ананың жүктілiгiн, босануын және босанғаннан кейiнгi кезеңiн күрделендiретiн басқа да аурулар</w:t>
      </w:r>
      <w:r>
        <w:br/>
      </w:r>
      <w:r>
        <w:rPr>
          <w:rFonts w:ascii="Times New Roman"/>
          <w:b w:val="false"/>
          <w:i w:val="false"/>
          <w:color w:val="000000"/>
          <w:sz w:val="28"/>
        </w:rPr>
        <w:t>
</w:t>
      </w:r>
      <w:r>
        <w:rPr>
          <w:rFonts w:ascii="Times New Roman"/>
          <w:b w:val="false"/>
          <w:i w:val="false"/>
          <w:color w:val="000000"/>
          <w:sz w:val="28"/>
        </w:rPr>
        <w:t>
      293. Тернер синдромы</w:t>
      </w:r>
      <w:r>
        <w:br/>
      </w:r>
      <w:r>
        <w:rPr>
          <w:rFonts w:ascii="Times New Roman"/>
          <w:b w:val="false"/>
          <w:i w:val="false"/>
          <w:color w:val="000000"/>
          <w:sz w:val="28"/>
        </w:rPr>
        <w:t>
</w:t>
      </w:r>
      <w:r>
        <w:rPr>
          <w:rFonts w:ascii="Times New Roman"/>
          <w:b w:val="false"/>
          <w:i w:val="false"/>
          <w:color w:val="000000"/>
          <w:sz w:val="28"/>
        </w:rPr>
        <w:t>
      294. Басқа айдарларда жiктелмеген, жыныс хромосомаларының, әйелдер фенотиптерiнiң басқа да аномалиялары</w:t>
      </w:r>
      <w:r>
        <w:br/>
      </w:r>
      <w:r>
        <w:rPr>
          <w:rFonts w:ascii="Times New Roman"/>
          <w:b w:val="false"/>
          <w:i w:val="false"/>
          <w:color w:val="000000"/>
          <w:sz w:val="28"/>
        </w:rPr>
        <w:t>
</w:t>
      </w:r>
      <w:r>
        <w:rPr>
          <w:rFonts w:ascii="Times New Roman"/>
          <w:b w:val="false"/>
          <w:i w:val="false"/>
          <w:color w:val="000000"/>
          <w:sz w:val="28"/>
        </w:rPr>
        <w:t>
      295. Басқа айдарларда жiктелмеген, жыныс хромосомаларының, ер адамдар фенотиптерiнiң басқа да аномалиялары</w:t>
      </w:r>
      <w:r>
        <w:br/>
      </w:r>
      <w:r>
        <w:rPr>
          <w:rFonts w:ascii="Times New Roman"/>
          <w:b w:val="false"/>
          <w:i w:val="false"/>
          <w:color w:val="000000"/>
          <w:sz w:val="28"/>
        </w:rPr>
        <w:t>
</w:t>
      </w:r>
      <w:r>
        <w:rPr>
          <w:rFonts w:ascii="Times New Roman"/>
          <w:b w:val="false"/>
          <w:i w:val="false"/>
          <w:color w:val="000000"/>
          <w:sz w:val="28"/>
        </w:rPr>
        <w:t>
      296. Басқа айдарларда жiктелмеген, хромосомалардың басқа да аномалиялары</w:t>
      </w:r>
      <w:r>
        <w:br/>
      </w:r>
      <w:r>
        <w:rPr>
          <w:rFonts w:ascii="Times New Roman"/>
          <w:b w:val="false"/>
          <w:i w:val="false"/>
          <w:color w:val="000000"/>
          <w:sz w:val="28"/>
        </w:rPr>
        <w:t>
</w:t>
      </w:r>
      <w:r>
        <w:rPr>
          <w:rFonts w:ascii="Times New Roman"/>
          <w:b w:val="false"/>
          <w:i w:val="false"/>
          <w:color w:val="000000"/>
          <w:sz w:val="28"/>
        </w:rPr>
        <w:t>
      297. Бас сүйектiң және бет сүйектерiнiң сынуы</w:t>
      </w:r>
      <w:r>
        <w:br/>
      </w:r>
      <w:r>
        <w:rPr>
          <w:rFonts w:ascii="Times New Roman"/>
          <w:b w:val="false"/>
          <w:i w:val="false"/>
          <w:color w:val="000000"/>
          <w:sz w:val="28"/>
        </w:rPr>
        <w:t>
</w:t>
      </w:r>
      <w:r>
        <w:rPr>
          <w:rFonts w:ascii="Times New Roman"/>
          <w:b w:val="false"/>
          <w:i w:val="false"/>
          <w:color w:val="000000"/>
          <w:sz w:val="28"/>
        </w:rPr>
        <w:t>
      298. Бас сүйек қауашағының және негiзiнiң сынуы</w:t>
      </w:r>
      <w:r>
        <w:br/>
      </w:r>
      <w:r>
        <w:rPr>
          <w:rFonts w:ascii="Times New Roman"/>
          <w:b w:val="false"/>
          <w:i w:val="false"/>
          <w:color w:val="000000"/>
          <w:sz w:val="28"/>
        </w:rPr>
        <w:t>
</w:t>
      </w:r>
      <w:r>
        <w:rPr>
          <w:rFonts w:ascii="Times New Roman"/>
          <w:b w:val="false"/>
          <w:i w:val="false"/>
          <w:color w:val="000000"/>
          <w:sz w:val="28"/>
        </w:rPr>
        <w:t>
      299. Көз ұясы түбiнiң сынуы</w:t>
      </w:r>
      <w:r>
        <w:br/>
      </w:r>
      <w:r>
        <w:rPr>
          <w:rFonts w:ascii="Times New Roman"/>
          <w:b w:val="false"/>
          <w:i w:val="false"/>
          <w:color w:val="000000"/>
          <w:sz w:val="28"/>
        </w:rPr>
        <w:t>
</w:t>
      </w:r>
      <w:r>
        <w:rPr>
          <w:rFonts w:ascii="Times New Roman"/>
          <w:b w:val="false"/>
          <w:i w:val="false"/>
          <w:color w:val="000000"/>
          <w:sz w:val="28"/>
        </w:rPr>
        <w:t>
      300. Жақ сүйегiнiң, жоғары және төменгi иектердiң сынуы</w:t>
      </w:r>
      <w:r>
        <w:br/>
      </w:r>
      <w:r>
        <w:rPr>
          <w:rFonts w:ascii="Times New Roman"/>
          <w:b w:val="false"/>
          <w:i w:val="false"/>
          <w:color w:val="000000"/>
          <w:sz w:val="28"/>
        </w:rPr>
        <w:t>
</w:t>
      </w:r>
      <w:r>
        <w:rPr>
          <w:rFonts w:ascii="Times New Roman"/>
          <w:b w:val="false"/>
          <w:i w:val="false"/>
          <w:color w:val="000000"/>
          <w:sz w:val="28"/>
        </w:rPr>
        <w:t>
      301. Бас сүйегi мен бет сүйектерiнiң көп жерден сынуы</w:t>
      </w:r>
      <w:r>
        <w:br/>
      </w:r>
      <w:r>
        <w:rPr>
          <w:rFonts w:ascii="Times New Roman"/>
          <w:b w:val="false"/>
          <w:i w:val="false"/>
          <w:color w:val="000000"/>
          <w:sz w:val="28"/>
        </w:rPr>
        <w:t>
</w:t>
      </w:r>
      <w:r>
        <w:rPr>
          <w:rFonts w:ascii="Times New Roman"/>
          <w:b w:val="false"/>
          <w:i w:val="false"/>
          <w:color w:val="000000"/>
          <w:sz w:val="28"/>
        </w:rPr>
        <w:t>
      302. Көру нервiлерiнiң және көру жолдарының жарақаттануы</w:t>
      </w:r>
      <w:r>
        <w:br/>
      </w:r>
      <w:r>
        <w:rPr>
          <w:rFonts w:ascii="Times New Roman"/>
          <w:b w:val="false"/>
          <w:i w:val="false"/>
          <w:color w:val="000000"/>
          <w:sz w:val="28"/>
        </w:rPr>
        <w:t>
</w:t>
      </w:r>
      <w:r>
        <w:rPr>
          <w:rFonts w:ascii="Times New Roman"/>
          <w:b w:val="false"/>
          <w:i w:val="false"/>
          <w:color w:val="000000"/>
          <w:sz w:val="28"/>
        </w:rPr>
        <w:t>
      303. Көз қозғаушы нервтерiнiң жарақаты</w:t>
      </w:r>
      <w:r>
        <w:br/>
      </w:r>
      <w:r>
        <w:rPr>
          <w:rFonts w:ascii="Times New Roman"/>
          <w:b w:val="false"/>
          <w:i w:val="false"/>
          <w:color w:val="000000"/>
          <w:sz w:val="28"/>
        </w:rPr>
        <w:t>
</w:t>
      </w:r>
      <w:r>
        <w:rPr>
          <w:rFonts w:ascii="Times New Roman"/>
          <w:b w:val="false"/>
          <w:i w:val="false"/>
          <w:color w:val="000000"/>
          <w:sz w:val="28"/>
        </w:rPr>
        <w:t>
      304. Бөгет нервтерiнiң жарақаты</w:t>
      </w:r>
      <w:r>
        <w:br/>
      </w:r>
      <w:r>
        <w:rPr>
          <w:rFonts w:ascii="Times New Roman"/>
          <w:b w:val="false"/>
          <w:i w:val="false"/>
          <w:color w:val="000000"/>
          <w:sz w:val="28"/>
        </w:rPr>
        <w:t>
</w:t>
      </w:r>
      <w:r>
        <w:rPr>
          <w:rFonts w:ascii="Times New Roman"/>
          <w:b w:val="false"/>
          <w:i w:val="false"/>
          <w:color w:val="000000"/>
          <w:sz w:val="28"/>
        </w:rPr>
        <w:t>
      305. Үш тармақты нервтiң жарақаты</w:t>
      </w:r>
      <w:r>
        <w:br/>
      </w:r>
      <w:r>
        <w:rPr>
          <w:rFonts w:ascii="Times New Roman"/>
          <w:b w:val="false"/>
          <w:i w:val="false"/>
          <w:color w:val="000000"/>
          <w:sz w:val="28"/>
        </w:rPr>
        <w:t>
</w:t>
      </w:r>
      <w:r>
        <w:rPr>
          <w:rFonts w:ascii="Times New Roman"/>
          <w:b w:val="false"/>
          <w:i w:val="false"/>
          <w:color w:val="000000"/>
          <w:sz w:val="28"/>
        </w:rPr>
        <w:t>
      306. Бұру нервiсiнiң жарақаты</w:t>
      </w:r>
      <w:r>
        <w:br/>
      </w:r>
      <w:r>
        <w:rPr>
          <w:rFonts w:ascii="Times New Roman"/>
          <w:b w:val="false"/>
          <w:i w:val="false"/>
          <w:color w:val="000000"/>
          <w:sz w:val="28"/>
        </w:rPr>
        <w:t>
</w:t>
      </w:r>
      <w:r>
        <w:rPr>
          <w:rFonts w:ascii="Times New Roman"/>
          <w:b w:val="false"/>
          <w:i w:val="false"/>
          <w:color w:val="000000"/>
          <w:sz w:val="28"/>
        </w:rPr>
        <w:t>
      307. Бет нервiсiнiң жарақаты</w:t>
      </w:r>
      <w:r>
        <w:br/>
      </w:r>
      <w:r>
        <w:rPr>
          <w:rFonts w:ascii="Times New Roman"/>
          <w:b w:val="false"/>
          <w:i w:val="false"/>
          <w:color w:val="000000"/>
          <w:sz w:val="28"/>
        </w:rPr>
        <w:t>
</w:t>
      </w:r>
      <w:r>
        <w:rPr>
          <w:rFonts w:ascii="Times New Roman"/>
          <w:b w:val="false"/>
          <w:i w:val="false"/>
          <w:color w:val="000000"/>
          <w:sz w:val="28"/>
        </w:rPr>
        <w:t>
      308. Есту нервiсiнiң жарақаты</w:t>
      </w:r>
      <w:r>
        <w:br/>
      </w:r>
      <w:r>
        <w:rPr>
          <w:rFonts w:ascii="Times New Roman"/>
          <w:b w:val="false"/>
          <w:i w:val="false"/>
          <w:color w:val="000000"/>
          <w:sz w:val="28"/>
        </w:rPr>
        <w:t>
</w:t>
      </w:r>
      <w:r>
        <w:rPr>
          <w:rFonts w:ascii="Times New Roman"/>
          <w:b w:val="false"/>
          <w:i w:val="false"/>
          <w:color w:val="000000"/>
          <w:sz w:val="28"/>
        </w:rPr>
        <w:t>
      309. Қосымша нервтiң жарақаты</w:t>
      </w:r>
      <w:r>
        <w:br/>
      </w:r>
      <w:r>
        <w:rPr>
          <w:rFonts w:ascii="Times New Roman"/>
          <w:b w:val="false"/>
          <w:i w:val="false"/>
          <w:color w:val="000000"/>
          <w:sz w:val="28"/>
        </w:rPr>
        <w:t>
</w:t>
      </w:r>
      <w:r>
        <w:rPr>
          <w:rFonts w:ascii="Times New Roman"/>
          <w:b w:val="false"/>
          <w:i w:val="false"/>
          <w:color w:val="000000"/>
          <w:sz w:val="28"/>
        </w:rPr>
        <w:t>
      310. Бас сүйектiң басқа да нервтерiнiң жарақаты</w:t>
      </w:r>
      <w:r>
        <w:br/>
      </w:r>
      <w:r>
        <w:rPr>
          <w:rFonts w:ascii="Times New Roman"/>
          <w:b w:val="false"/>
          <w:i w:val="false"/>
          <w:color w:val="000000"/>
          <w:sz w:val="28"/>
        </w:rPr>
        <w:t>
</w:t>
      </w:r>
      <w:r>
        <w:rPr>
          <w:rFonts w:ascii="Times New Roman"/>
          <w:b w:val="false"/>
          <w:i w:val="false"/>
          <w:color w:val="000000"/>
          <w:sz w:val="28"/>
        </w:rPr>
        <w:t>
      311. Көз бен көз ұясының жарақаты</w:t>
      </w:r>
      <w:r>
        <w:br/>
      </w:r>
      <w:r>
        <w:rPr>
          <w:rFonts w:ascii="Times New Roman"/>
          <w:b w:val="false"/>
          <w:i w:val="false"/>
          <w:color w:val="000000"/>
          <w:sz w:val="28"/>
        </w:rPr>
        <w:t>
</w:t>
      </w:r>
      <w:r>
        <w:rPr>
          <w:rFonts w:ascii="Times New Roman"/>
          <w:b w:val="false"/>
          <w:i w:val="false"/>
          <w:color w:val="000000"/>
          <w:sz w:val="28"/>
        </w:rPr>
        <w:t>
      312. Көздiң iшiндегi еттiң ояңдауы немесе жоғалуымен көздiң жырық жарақаты</w:t>
      </w:r>
      <w:r>
        <w:br/>
      </w:r>
      <w:r>
        <w:rPr>
          <w:rFonts w:ascii="Times New Roman"/>
          <w:b w:val="false"/>
          <w:i w:val="false"/>
          <w:color w:val="000000"/>
          <w:sz w:val="28"/>
        </w:rPr>
        <w:t>
</w:t>
      </w:r>
      <w:r>
        <w:rPr>
          <w:rFonts w:ascii="Times New Roman"/>
          <w:b w:val="false"/>
          <w:i w:val="false"/>
          <w:color w:val="000000"/>
          <w:sz w:val="28"/>
        </w:rPr>
        <w:t>
      313. Бөгде затпен немесе олсыз, көз ұясының терең жарасы</w:t>
      </w:r>
      <w:r>
        <w:br/>
      </w:r>
      <w:r>
        <w:rPr>
          <w:rFonts w:ascii="Times New Roman"/>
          <w:b w:val="false"/>
          <w:i w:val="false"/>
          <w:color w:val="000000"/>
          <w:sz w:val="28"/>
        </w:rPr>
        <w:t>
</w:t>
      </w:r>
      <w:r>
        <w:rPr>
          <w:rFonts w:ascii="Times New Roman"/>
          <w:b w:val="false"/>
          <w:i w:val="false"/>
          <w:color w:val="000000"/>
          <w:sz w:val="28"/>
        </w:rPr>
        <w:t>
      314. Көз алмасының түсуi</w:t>
      </w:r>
      <w:r>
        <w:br/>
      </w:r>
      <w:r>
        <w:rPr>
          <w:rFonts w:ascii="Times New Roman"/>
          <w:b w:val="false"/>
          <w:i w:val="false"/>
          <w:color w:val="000000"/>
          <w:sz w:val="28"/>
        </w:rPr>
        <w:t>
</w:t>
      </w:r>
      <w:r>
        <w:rPr>
          <w:rFonts w:ascii="Times New Roman"/>
          <w:b w:val="false"/>
          <w:i w:val="false"/>
          <w:color w:val="000000"/>
          <w:sz w:val="28"/>
        </w:rPr>
        <w:t>
      315. Бас сүйектiң iшiндегi жарақат</w:t>
      </w:r>
      <w:r>
        <w:br/>
      </w:r>
      <w:r>
        <w:rPr>
          <w:rFonts w:ascii="Times New Roman"/>
          <w:b w:val="false"/>
          <w:i w:val="false"/>
          <w:color w:val="000000"/>
          <w:sz w:val="28"/>
        </w:rPr>
        <w:t>
</w:t>
      </w:r>
      <w:r>
        <w:rPr>
          <w:rFonts w:ascii="Times New Roman"/>
          <w:b w:val="false"/>
          <w:i w:val="false"/>
          <w:color w:val="000000"/>
          <w:sz w:val="28"/>
        </w:rPr>
        <w:t>
      316. Мидың жарақатты iсiгi</w:t>
      </w:r>
      <w:r>
        <w:br/>
      </w:r>
      <w:r>
        <w:rPr>
          <w:rFonts w:ascii="Times New Roman"/>
          <w:b w:val="false"/>
          <w:i w:val="false"/>
          <w:color w:val="000000"/>
          <w:sz w:val="28"/>
        </w:rPr>
        <w:t>
</w:t>
      </w:r>
      <w:r>
        <w:rPr>
          <w:rFonts w:ascii="Times New Roman"/>
          <w:b w:val="false"/>
          <w:i w:val="false"/>
          <w:color w:val="000000"/>
          <w:sz w:val="28"/>
        </w:rPr>
        <w:t>
      317. Мидың ошақтық және диффузиялық жарақаты</w:t>
      </w:r>
      <w:r>
        <w:br/>
      </w:r>
      <w:r>
        <w:rPr>
          <w:rFonts w:ascii="Times New Roman"/>
          <w:b w:val="false"/>
          <w:i w:val="false"/>
          <w:color w:val="000000"/>
          <w:sz w:val="28"/>
        </w:rPr>
        <w:t>
</w:t>
      </w:r>
      <w:r>
        <w:rPr>
          <w:rFonts w:ascii="Times New Roman"/>
          <w:b w:val="false"/>
          <w:i w:val="false"/>
          <w:color w:val="000000"/>
          <w:sz w:val="28"/>
        </w:rPr>
        <w:t>
      318. Эпидуральдық қан құйылу (жарақаттық)</w:t>
      </w:r>
      <w:r>
        <w:br/>
      </w:r>
      <w:r>
        <w:rPr>
          <w:rFonts w:ascii="Times New Roman"/>
          <w:b w:val="false"/>
          <w:i w:val="false"/>
          <w:color w:val="000000"/>
          <w:sz w:val="28"/>
        </w:rPr>
        <w:t>
</w:t>
      </w:r>
      <w:r>
        <w:rPr>
          <w:rFonts w:ascii="Times New Roman"/>
          <w:b w:val="false"/>
          <w:i w:val="false"/>
          <w:color w:val="000000"/>
          <w:sz w:val="28"/>
        </w:rPr>
        <w:t>
      319. Субдуральдық жарақатты қан құйылу</w:t>
      </w:r>
      <w:r>
        <w:br/>
      </w:r>
      <w:r>
        <w:rPr>
          <w:rFonts w:ascii="Times New Roman"/>
          <w:b w:val="false"/>
          <w:i w:val="false"/>
          <w:color w:val="000000"/>
          <w:sz w:val="28"/>
        </w:rPr>
        <w:t>
</w:t>
      </w:r>
      <w:r>
        <w:rPr>
          <w:rFonts w:ascii="Times New Roman"/>
          <w:b w:val="false"/>
          <w:i w:val="false"/>
          <w:color w:val="000000"/>
          <w:sz w:val="28"/>
        </w:rPr>
        <w:t>
      320. Ұзаққа созылған ес-түссiз жағдаймен бас сүйектiң iшiндегi жарақат</w:t>
      </w:r>
      <w:r>
        <w:br/>
      </w:r>
      <w:r>
        <w:rPr>
          <w:rFonts w:ascii="Times New Roman"/>
          <w:b w:val="false"/>
          <w:i w:val="false"/>
          <w:color w:val="000000"/>
          <w:sz w:val="28"/>
        </w:rPr>
        <w:t>
</w:t>
      </w:r>
      <w:r>
        <w:rPr>
          <w:rFonts w:ascii="Times New Roman"/>
          <w:b w:val="false"/>
          <w:i w:val="false"/>
          <w:color w:val="000000"/>
          <w:sz w:val="28"/>
        </w:rPr>
        <w:t>
      321. Бастың мылжалануы</w:t>
      </w:r>
      <w:r>
        <w:br/>
      </w:r>
      <w:r>
        <w:rPr>
          <w:rFonts w:ascii="Times New Roman"/>
          <w:b w:val="false"/>
          <w:i w:val="false"/>
          <w:color w:val="000000"/>
          <w:sz w:val="28"/>
        </w:rPr>
        <w:t>
</w:t>
      </w:r>
      <w:r>
        <w:rPr>
          <w:rFonts w:ascii="Times New Roman"/>
          <w:b w:val="false"/>
          <w:i w:val="false"/>
          <w:color w:val="000000"/>
          <w:sz w:val="28"/>
        </w:rPr>
        <w:t>
      322. Бастың бөлiгiн травматикалық кесу</w:t>
      </w:r>
      <w:r>
        <w:br/>
      </w:r>
      <w:r>
        <w:rPr>
          <w:rFonts w:ascii="Times New Roman"/>
          <w:b w:val="false"/>
          <w:i w:val="false"/>
          <w:color w:val="000000"/>
          <w:sz w:val="28"/>
        </w:rPr>
        <w:t>
</w:t>
      </w:r>
      <w:r>
        <w:rPr>
          <w:rFonts w:ascii="Times New Roman"/>
          <w:b w:val="false"/>
          <w:i w:val="false"/>
          <w:color w:val="000000"/>
          <w:sz w:val="28"/>
        </w:rPr>
        <w:t>
      323. Дабыл жарғағының травматикалық жарылуы</w:t>
      </w:r>
      <w:r>
        <w:br/>
      </w:r>
      <w:r>
        <w:rPr>
          <w:rFonts w:ascii="Times New Roman"/>
          <w:b w:val="false"/>
          <w:i w:val="false"/>
          <w:color w:val="000000"/>
          <w:sz w:val="28"/>
        </w:rPr>
        <w:t>
</w:t>
      </w:r>
      <w:r>
        <w:rPr>
          <w:rFonts w:ascii="Times New Roman"/>
          <w:b w:val="false"/>
          <w:i w:val="false"/>
          <w:color w:val="000000"/>
          <w:sz w:val="28"/>
        </w:rPr>
        <w:t>
      324. Бастың кеп жерден жарақаттануы</w:t>
      </w:r>
      <w:r>
        <w:br/>
      </w:r>
      <w:r>
        <w:rPr>
          <w:rFonts w:ascii="Times New Roman"/>
          <w:b w:val="false"/>
          <w:i w:val="false"/>
          <w:color w:val="000000"/>
          <w:sz w:val="28"/>
        </w:rPr>
        <w:t>
</w:t>
      </w:r>
      <w:r>
        <w:rPr>
          <w:rFonts w:ascii="Times New Roman"/>
          <w:b w:val="false"/>
          <w:i w:val="false"/>
          <w:color w:val="000000"/>
          <w:sz w:val="28"/>
        </w:rPr>
        <w:t>
      325. Көмейге, кеңiрдекке, қалқанша безге, жұтқыншаққа және өңештiң мойындық бөлiгiне тиетiн ашық жарақат</w:t>
      </w:r>
      <w:r>
        <w:br/>
      </w:r>
      <w:r>
        <w:rPr>
          <w:rFonts w:ascii="Times New Roman"/>
          <w:b w:val="false"/>
          <w:i w:val="false"/>
          <w:color w:val="000000"/>
          <w:sz w:val="28"/>
        </w:rPr>
        <w:t>
</w:t>
      </w:r>
      <w:r>
        <w:rPr>
          <w:rFonts w:ascii="Times New Roman"/>
          <w:b w:val="false"/>
          <w:i w:val="false"/>
          <w:color w:val="000000"/>
          <w:sz w:val="28"/>
        </w:rPr>
        <w:t>
      326. Омыртқаның мойындық бөлiгiнiң сынуы</w:t>
      </w:r>
      <w:r>
        <w:br/>
      </w:r>
      <w:r>
        <w:rPr>
          <w:rFonts w:ascii="Times New Roman"/>
          <w:b w:val="false"/>
          <w:i w:val="false"/>
          <w:color w:val="000000"/>
          <w:sz w:val="28"/>
        </w:rPr>
        <w:t>
</w:t>
      </w:r>
      <w:r>
        <w:rPr>
          <w:rFonts w:ascii="Times New Roman"/>
          <w:b w:val="false"/>
          <w:i w:val="false"/>
          <w:color w:val="000000"/>
          <w:sz w:val="28"/>
        </w:rPr>
        <w:t>
      327. Мойын деңгейiндегi омыртқааралық дискінің травматикалық жарылуы</w:t>
      </w:r>
      <w:r>
        <w:br/>
      </w:r>
      <w:r>
        <w:rPr>
          <w:rFonts w:ascii="Times New Roman"/>
          <w:b w:val="false"/>
          <w:i w:val="false"/>
          <w:color w:val="000000"/>
          <w:sz w:val="28"/>
        </w:rPr>
        <w:t>
</w:t>
      </w:r>
      <w:r>
        <w:rPr>
          <w:rFonts w:ascii="Times New Roman"/>
          <w:b w:val="false"/>
          <w:i w:val="false"/>
          <w:color w:val="000000"/>
          <w:sz w:val="28"/>
        </w:rPr>
        <w:t>
      328. Мойын омыртқаның шығуы</w:t>
      </w:r>
      <w:r>
        <w:br/>
      </w:r>
      <w:r>
        <w:rPr>
          <w:rFonts w:ascii="Times New Roman"/>
          <w:b w:val="false"/>
          <w:i w:val="false"/>
          <w:color w:val="000000"/>
          <w:sz w:val="28"/>
        </w:rPr>
        <w:t>
</w:t>
      </w:r>
      <w:r>
        <w:rPr>
          <w:rFonts w:ascii="Times New Roman"/>
          <w:b w:val="false"/>
          <w:i w:val="false"/>
          <w:color w:val="000000"/>
          <w:sz w:val="28"/>
        </w:rPr>
        <w:t>
      329. Мойын деңгейiндегi көп жерден шығулар</w:t>
      </w:r>
      <w:r>
        <w:br/>
      </w:r>
      <w:r>
        <w:rPr>
          <w:rFonts w:ascii="Times New Roman"/>
          <w:b w:val="false"/>
          <w:i w:val="false"/>
          <w:color w:val="000000"/>
          <w:sz w:val="28"/>
        </w:rPr>
        <w:t>
</w:t>
      </w:r>
      <w:r>
        <w:rPr>
          <w:rFonts w:ascii="Times New Roman"/>
          <w:b w:val="false"/>
          <w:i w:val="false"/>
          <w:color w:val="000000"/>
          <w:sz w:val="28"/>
        </w:rPr>
        <w:t>
      330. Нервтердiң және мойын деңгейiндегi жұлынның жарақаты</w:t>
      </w:r>
      <w:r>
        <w:br/>
      </w:r>
      <w:r>
        <w:rPr>
          <w:rFonts w:ascii="Times New Roman"/>
          <w:b w:val="false"/>
          <w:i w:val="false"/>
          <w:color w:val="000000"/>
          <w:sz w:val="28"/>
        </w:rPr>
        <w:t>
</w:t>
      </w:r>
      <w:r>
        <w:rPr>
          <w:rFonts w:ascii="Times New Roman"/>
          <w:b w:val="false"/>
          <w:i w:val="false"/>
          <w:color w:val="000000"/>
          <w:sz w:val="28"/>
        </w:rPr>
        <w:t>
      331. Омыртқа артериясының жарақаты</w:t>
      </w:r>
      <w:r>
        <w:br/>
      </w:r>
      <w:r>
        <w:rPr>
          <w:rFonts w:ascii="Times New Roman"/>
          <w:b w:val="false"/>
          <w:i w:val="false"/>
          <w:color w:val="000000"/>
          <w:sz w:val="28"/>
        </w:rPr>
        <w:t>
</w:t>
      </w:r>
      <w:r>
        <w:rPr>
          <w:rFonts w:ascii="Times New Roman"/>
          <w:b w:val="false"/>
          <w:i w:val="false"/>
          <w:color w:val="000000"/>
          <w:sz w:val="28"/>
        </w:rPr>
        <w:t>
      332. Мойын деңгейiндегi бiрнеше қан тамырының жарақаты</w:t>
      </w:r>
      <w:r>
        <w:br/>
      </w:r>
      <w:r>
        <w:rPr>
          <w:rFonts w:ascii="Times New Roman"/>
          <w:b w:val="false"/>
          <w:i w:val="false"/>
          <w:color w:val="000000"/>
          <w:sz w:val="28"/>
        </w:rPr>
        <w:t>
</w:t>
      </w:r>
      <w:r>
        <w:rPr>
          <w:rFonts w:ascii="Times New Roman"/>
          <w:b w:val="false"/>
          <w:i w:val="false"/>
          <w:color w:val="000000"/>
          <w:sz w:val="28"/>
        </w:rPr>
        <w:t>
      333. Кеуде омыртқаның сынуы</w:t>
      </w:r>
      <w:r>
        <w:br/>
      </w:r>
      <w:r>
        <w:rPr>
          <w:rFonts w:ascii="Times New Roman"/>
          <w:b w:val="false"/>
          <w:i w:val="false"/>
          <w:color w:val="000000"/>
          <w:sz w:val="28"/>
        </w:rPr>
        <w:t>
</w:t>
      </w:r>
      <w:r>
        <w:rPr>
          <w:rFonts w:ascii="Times New Roman"/>
          <w:b w:val="false"/>
          <w:i w:val="false"/>
          <w:color w:val="000000"/>
          <w:sz w:val="28"/>
        </w:rPr>
        <w:t>
      334. Омыртқаның кеуде тұсындағы көп жерден сынуы</w:t>
      </w:r>
      <w:r>
        <w:br/>
      </w:r>
      <w:r>
        <w:rPr>
          <w:rFonts w:ascii="Times New Roman"/>
          <w:b w:val="false"/>
          <w:i w:val="false"/>
          <w:color w:val="000000"/>
          <w:sz w:val="28"/>
        </w:rPr>
        <w:t>
</w:t>
      </w:r>
      <w:r>
        <w:rPr>
          <w:rFonts w:ascii="Times New Roman"/>
          <w:b w:val="false"/>
          <w:i w:val="false"/>
          <w:color w:val="000000"/>
          <w:sz w:val="28"/>
        </w:rPr>
        <w:t>
      335. Кеуде бөлiгiндегi омыртқааралық дискiнiң травматикалық жарылуы</w:t>
      </w:r>
      <w:r>
        <w:br/>
      </w:r>
      <w:r>
        <w:rPr>
          <w:rFonts w:ascii="Times New Roman"/>
          <w:b w:val="false"/>
          <w:i w:val="false"/>
          <w:color w:val="000000"/>
          <w:sz w:val="28"/>
        </w:rPr>
        <w:t>
</w:t>
      </w:r>
      <w:r>
        <w:rPr>
          <w:rFonts w:ascii="Times New Roman"/>
          <w:b w:val="false"/>
          <w:i w:val="false"/>
          <w:color w:val="000000"/>
          <w:sz w:val="28"/>
        </w:rPr>
        <w:t>
      336. Көкiрек қуысының басқа және анықталмаған бөлiгiнiң орнынан тайып шығуы</w:t>
      </w:r>
      <w:r>
        <w:br/>
      </w:r>
      <w:r>
        <w:rPr>
          <w:rFonts w:ascii="Times New Roman"/>
          <w:b w:val="false"/>
          <w:i w:val="false"/>
          <w:color w:val="000000"/>
          <w:sz w:val="28"/>
        </w:rPr>
        <w:t>
</w:t>
      </w:r>
      <w:r>
        <w:rPr>
          <w:rFonts w:ascii="Times New Roman"/>
          <w:b w:val="false"/>
          <w:i w:val="false"/>
          <w:color w:val="000000"/>
          <w:sz w:val="28"/>
        </w:rPr>
        <w:t>
      337. Кеуде тұсындағы нервтер мен жұлынның жарақаты</w:t>
      </w:r>
      <w:r>
        <w:br/>
      </w:r>
      <w:r>
        <w:rPr>
          <w:rFonts w:ascii="Times New Roman"/>
          <w:b w:val="false"/>
          <w:i w:val="false"/>
          <w:color w:val="000000"/>
          <w:sz w:val="28"/>
        </w:rPr>
        <w:t>
</w:t>
      </w:r>
      <w:r>
        <w:rPr>
          <w:rFonts w:ascii="Times New Roman"/>
          <w:b w:val="false"/>
          <w:i w:val="false"/>
          <w:color w:val="000000"/>
          <w:sz w:val="28"/>
        </w:rPr>
        <w:t>
      338. Қолқаның кеуделік бөлiгi мен жүректiң жарақаты</w:t>
      </w:r>
      <w:r>
        <w:br/>
      </w:r>
      <w:r>
        <w:rPr>
          <w:rFonts w:ascii="Times New Roman"/>
          <w:b w:val="false"/>
          <w:i w:val="false"/>
          <w:color w:val="000000"/>
          <w:sz w:val="28"/>
        </w:rPr>
        <w:t>
</w:t>
      </w:r>
      <w:r>
        <w:rPr>
          <w:rFonts w:ascii="Times New Roman"/>
          <w:b w:val="false"/>
          <w:i w:val="false"/>
          <w:color w:val="000000"/>
          <w:sz w:val="28"/>
        </w:rPr>
        <w:t>
      339. Көкiрек қуысының басқа және анықталмаған ағзаларының жарақаты</w:t>
      </w:r>
      <w:r>
        <w:br/>
      </w:r>
      <w:r>
        <w:rPr>
          <w:rFonts w:ascii="Times New Roman"/>
          <w:b w:val="false"/>
          <w:i w:val="false"/>
          <w:color w:val="000000"/>
          <w:sz w:val="28"/>
        </w:rPr>
        <w:t>
</w:t>
      </w:r>
      <w:r>
        <w:rPr>
          <w:rFonts w:ascii="Times New Roman"/>
          <w:b w:val="false"/>
          <w:i w:val="false"/>
          <w:color w:val="000000"/>
          <w:sz w:val="28"/>
        </w:rPr>
        <w:t>
      340. Көкiрек қуысының мылжалануы және көкiрек қуысының бiр бөлiгiн травматикалық кесу</w:t>
      </w:r>
      <w:r>
        <w:br/>
      </w:r>
      <w:r>
        <w:rPr>
          <w:rFonts w:ascii="Times New Roman"/>
          <w:b w:val="false"/>
          <w:i w:val="false"/>
          <w:color w:val="000000"/>
          <w:sz w:val="28"/>
        </w:rPr>
        <w:t>
</w:t>
      </w:r>
      <w:r>
        <w:rPr>
          <w:rFonts w:ascii="Times New Roman"/>
          <w:b w:val="false"/>
          <w:i w:val="false"/>
          <w:color w:val="000000"/>
          <w:sz w:val="28"/>
        </w:rPr>
        <w:t>
      341. Көкiрек қуысының көп жерден жарақаттануы</w:t>
      </w:r>
      <w:r>
        <w:br/>
      </w:r>
      <w:r>
        <w:rPr>
          <w:rFonts w:ascii="Times New Roman"/>
          <w:b w:val="false"/>
          <w:i w:val="false"/>
          <w:color w:val="000000"/>
          <w:sz w:val="28"/>
        </w:rPr>
        <w:t>
</w:t>
      </w:r>
      <w:r>
        <w:rPr>
          <w:rFonts w:ascii="Times New Roman"/>
          <w:b w:val="false"/>
          <w:i w:val="false"/>
          <w:color w:val="000000"/>
          <w:sz w:val="28"/>
        </w:rPr>
        <w:t>
      342. Iштiң, арқаның төменгi бөлiгiнiң және санның ашық жарақаты</w:t>
      </w:r>
      <w:r>
        <w:br/>
      </w:r>
      <w:r>
        <w:rPr>
          <w:rFonts w:ascii="Times New Roman"/>
          <w:b w:val="false"/>
          <w:i w:val="false"/>
          <w:color w:val="000000"/>
          <w:sz w:val="28"/>
        </w:rPr>
        <w:t>
</w:t>
      </w:r>
      <w:r>
        <w:rPr>
          <w:rFonts w:ascii="Times New Roman"/>
          <w:b w:val="false"/>
          <w:i w:val="false"/>
          <w:color w:val="000000"/>
          <w:sz w:val="28"/>
        </w:rPr>
        <w:t>
      343. Омыртқаның бел-құйымшақ бөлігінің және жамбас сүйектерiнiң сынуы</w:t>
      </w:r>
      <w:r>
        <w:br/>
      </w:r>
      <w:r>
        <w:rPr>
          <w:rFonts w:ascii="Times New Roman"/>
          <w:b w:val="false"/>
          <w:i w:val="false"/>
          <w:color w:val="000000"/>
          <w:sz w:val="28"/>
        </w:rPr>
        <w:t>
</w:t>
      </w:r>
      <w:r>
        <w:rPr>
          <w:rFonts w:ascii="Times New Roman"/>
          <w:b w:val="false"/>
          <w:i w:val="false"/>
          <w:color w:val="000000"/>
          <w:sz w:val="28"/>
        </w:rPr>
        <w:t>
      344. Бел-құйымшақ бөлiгiндегi омыртқааралық дискінің травматикалық жарылуы</w:t>
      </w:r>
      <w:r>
        <w:br/>
      </w:r>
      <w:r>
        <w:rPr>
          <w:rFonts w:ascii="Times New Roman"/>
          <w:b w:val="false"/>
          <w:i w:val="false"/>
          <w:color w:val="000000"/>
          <w:sz w:val="28"/>
        </w:rPr>
        <w:t>
</w:t>
      </w:r>
      <w:r>
        <w:rPr>
          <w:rFonts w:ascii="Times New Roman"/>
          <w:b w:val="false"/>
          <w:i w:val="false"/>
          <w:color w:val="000000"/>
          <w:sz w:val="28"/>
        </w:rPr>
        <w:t>
      345. Бел омыртқаның шығуы</w:t>
      </w:r>
      <w:r>
        <w:br/>
      </w:r>
      <w:r>
        <w:rPr>
          <w:rFonts w:ascii="Times New Roman"/>
          <w:b w:val="false"/>
          <w:i w:val="false"/>
          <w:color w:val="000000"/>
          <w:sz w:val="28"/>
        </w:rPr>
        <w:t>
</w:t>
      </w:r>
      <w:r>
        <w:rPr>
          <w:rFonts w:ascii="Times New Roman"/>
          <w:b w:val="false"/>
          <w:i w:val="false"/>
          <w:color w:val="000000"/>
          <w:sz w:val="28"/>
        </w:rPr>
        <w:t>
      346. Құйымшақ-мықын буынының және құйымшақ қосылысының шығуы</w:t>
      </w:r>
      <w:r>
        <w:br/>
      </w:r>
      <w:r>
        <w:rPr>
          <w:rFonts w:ascii="Times New Roman"/>
          <w:b w:val="false"/>
          <w:i w:val="false"/>
          <w:color w:val="000000"/>
          <w:sz w:val="28"/>
        </w:rPr>
        <w:t>
</w:t>
      </w:r>
      <w:r>
        <w:rPr>
          <w:rFonts w:ascii="Times New Roman"/>
          <w:b w:val="false"/>
          <w:i w:val="false"/>
          <w:color w:val="000000"/>
          <w:sz w:val="28"/>
        </w:rPr>
        <w:t>
      347. Қасаға буынының травматикалық жарылуы (қасағаның мүшеленуi)</w:t>
      </w:r>
      <w:r>
        <w:br/>
      </w:r>
      <w:r>
        <w:rPr>
          <w:rFonts w:ascii="Times New Roman"/>
          <w:b w:val="false"/>
          <w:i w:val="false"/>
          <w:color w:val="000000"/>
          <w:sz w:val="28"/>
        </w:rPr>
        <w:t>
</w:t>
      </w:r>
      <w:r>
        <w:rPr>
          <w:rFonts w:ascii="Times New Roman"/>
          <w:b w:val="false"/>
          <w:i w:val="false"/>
          <w:color w:val="000000"/>
          <w:sz w:val="28"/>
        </w:rPr>
        <w:t>
      348. Нервтердiң және iштiң деңгейiндегi жұлынның белдiк бөлiгiнiң, арқа мен жамбастың төменгi бөлiгiнiң жарақаты</w:t>
      </w:r>
      <w:r>
        <w:br/>
      </w:r>
      <w:r>
        <w:rPr>
          <w:rFonts w:ascii="Times New Roman"/>
          <w:b w:val="false"/>
          <w:i w:val="false"/>
          <w:color w:val="000000"/>
          <w:sz w:val="28"/>
        </w:rPr>
        <w:t>
</w:t>
      </w:r>
      <w:r>
        <w:rPr>
          <w:rFonts w:ascii="Times New Roman"/>
          <w:b w:val="false"/>
          <w:i w:val="false"/>
          <w:color w:val="000000"/>
          <w:sz w:val="28"/>
        </w:rPr>
        <w:t>
      349. Қолқаның iш бөлiгiнiң жарақаты</w:t>
      </w:r>
      <w:r>
        <w:br/>
      </w:r>
      <w:r>
        <w:rPr>
          <w:rFonts w:ascii="Times New Roman"/>
          <w:b w:val="false"/>
          <w:i w:val="false"/>
          <w:color w:val="000000"/>
          <w:sz w:val="28"/>
        </w:rPr>
        <w:t>
</w:t>
      </w:r>
      <w:r>
        <w:rPr>
          <w:rFonts w:ascii="Times New Roman"/>
          <w:b w:val="false"/>
          <w:i w:val="false"/>
          <w:color w:val="000000"/>
          <w:sz w:val="28"/>
        </w:rPr>
        <w:t>
      350. Мықын қан тамырларының жарақаты</w:t>
      </w:r>
      <w:r>
        <w:br/>
      </w:r>
      <w:r>
        <w:rPr>
          <w:rFonts w:ascii="Times New Roman"/>
          <w:b w:val="false"/>
          <w:i w:val="false"/>
          <w:color w:val="000000"/>
          <w:sz w:val="28"/>
        </w:rPr>
        <w:t>
</w:t>
      </w:r>
      <w:r>
        <w:rPr>
          <w:rFonts w:ascii="Times New Roman"/>
          <w:b w:val="false"/>
          <w:i w:val="false"/>
          <w:color w:val="000000"/>
          <w:sz w:val="28"/>
        </w:rPr>
        <w:t>
      351. Iштiң деңгейiндегi бiрнеше қан тамырларының, арқа мен жамбастың төменгi бөлiгiнiң жарақаты</w:t>
      </w:r>
      <w:r>
        <w:br/>
      </w:r>
      <w:r>
        <w:rPr>
          <w:rFonts w:ascii="Times New Roman"/>
          <w:b w:val="false"/>
          <w:i w:val="false"/>
          <w:color w:val="000000"/>
          <w:sz w:val="28"/>
        </w:rPr>
        <w:t>
</w:t>
      </w:r>
      <w:r>
        <w:rPr>
          <w:rFonts w:ascii="Times New Roman"/>
          <w:b w:val="false"/>
          <w:i w:val="false"/>
          <w:color w:val="000000"/>
          <w:sz w:val="28"/>
        </w:rPr>
        <w:t>
      352. Iш қуысы ағзалары мен жамбас ағзаларының жарақаты</w:t>
      </w:r>
      <w:r>
        <w:br/>
      </w:r>
      <w:r>
        <w:rPr>
          <w:rFonts w:ascii="Times New Roman"/>
          <w:b w:val="false"/>
          <w:i w:val="false"/>
          <w:color w:val="000000"/>
          <w:sz w:val="28"/>
        </w:rPr>
        <w:t>
</w:t>
      </w:r>
      <w:r>
        <w:rPr>
          <w:rFonts w:ascii="Times New Roman"/>
          <w:b w:val="false"/>
          <w:i w:val="false"/>
          <w:color w:val="000000"/>
          <w:sz w:val="28"/>
        </w:rPr>
        <w:t>
      353. Іш бөлiгiнiң, арқа мен жамбастың төменгi бөлiгiнiң мылжалануы және оларды травматикалық кесу</w:t>
      </w:r>
      <w:r>
        <w:br/>
      </w:r>
      <w:r>
        <w:rPr>
          <w:rFonts w:ascii="Times New Roman"/>
          <w:b w:val="false"/>
          <w:i w:val="false"/>
          <w:color w:val="000000"/>
          <w:sz w:val="28"/>
        </w:rPr>
        <w:t>
</w:t>
      </w:r>
      <w:r>
        <w:rPr>
          <w:rFonts w:ascii="Times New Roman"/>
          <w:b w:val="false"/>
          <w:i w:val="false"/>
          <w:color w:val="000000"/>
          <w:sz w:val="28"/>
        </w:rPr>
        <w:t>
      354. Iштiң және арқа мен жамбастың төменгi бөлiгiнiң басқа да және анықталмаған жарақаттары</w:t>
      </w:r>
      <w:r>
        <w:br/>
      </w:r>
      <w:r>
        <w:rPr>
          <w:rFonts w:ascii="Times New Roman"/>
          <w:b w:val="false"/>
          <w:i w:val="false"/>
          <w:color w:val="000000"/>
          <w:sz w:val="28"/>
        </w:rPr>
        <w:t>
</w:t>
      </w:r>
      <w:r>
        <w:rPr>
          <w:rFonts w:ascii="Times New Roman"/>
          <w:b w:val="false"/>
          <w:i w:val="false"/>
          <w:color w:val="000000"/>
          <w:sz w:val="28"/>
        </w:rPr>
        <w:t>
      355. Иық белдеуі мен иықтың деңгейiндегi сыну</w:t>
      </w:r>
      <w:r>
        <w:br/>
      </w:r>
      <w:r>
        <w:rPr>
          <w:rFonts w:ascii="Times New Roman"/>
          <w:b w:val="false"/>
          <w:i w:val="false"/>
          <w:color w:val="000000"/>
          <w:sz w:val="28"/>
        </w:rPr>
        <w:t>
</w:t>
      </w:r>
      <w:r>
        <w:rPr>
          <w:rFonts w:ascii="Times New Roman"/>
          <w:b w:val="false"/>
          <w:i w:val="false"/>
          <w:color w:val="000000"/>
          <w:sz w:val="28"/>
        </w:rPr>
        <w:t>
      356. Иық буынының шығуы, асқынған</w:t>
      </w:r>
      <w:r>
        <w:br/>
      </w:r>
      <w:r>
        <w:rPr>
          <w:rFonts w:ascii="Times New Roman"/>
          <w:b w:val="false"/>
          <w:i w:val="false"/>
          <w:color w:val="000000"/>
          <w:sz w:val="28"/>
        </w:rPr>
        <w:t>
</w:t>
      </w:r>
      <w:r>
        <w:rPr>
          <w:rFonts w:ascii="Times New Roman"/>
          <w:b w:val="false"/>
          <w:i w:val="false"/>
          <w:color w:val="000000"/>
          <w:sz w:val="28"/>
        </w:rPr>
        <w:t>
      357. Иық белдеуi мен иыктың деңгейiндегi нервтердiң, бұлшық еттердiң және сiңiрлердiң жарақаты</w:t>
      </w:r>
      <w:r>
        <w:br/>
      </w:r>
      <w:r>
        <w:rPr>
          <w:rFonts w:ascii="Times New Roman"/>
          <w:b w:val="false"/>
          <w:i w:val="false"/>
          <w:color w:val="000000"/>
          <w:sz w:val="28"/>
        </w:rPr>
        <w:t>
</w:t>
      </w:r>
      <w:r>
        <w:rPr>
          <w:rFonts w:ascii="Times New Roman"/>
          <w:b w:val="false"/>
          <w:i w:val="false"/>
          <w:color w:val="000000"/>
          <w:sz w:val="28"/>
        </w:rPr>
        <w:t>
      358. Иық белдеуi мен иықтың мылжалануы</w:t>
      </w:r>
      <w:r>
        <w:br/>
      </w:r>
      <w:r>
        <w:rPr>
          <w:rFonts w:ascii="Times New Roman"/>
          <w:b w:val="false"/>
          <w:i w:val="false"/>
          <w:color w:val="000000"/>
          <w:sz w:val="28"/>
        </w:rPr>
        <w:t>
</w:t>
      </w:r>
      <w:r>
        <w:rPr>
          <w:rFonts w:ascii="Times New Roman"/>
          <w:b w:val="false"/>
          <w:i w:val="false"/>
          <w:color w:val="000000"/>
          <w:sz w:val="28"/>
        </w:rPr>
        <w:t>
      359. Иық белдеуi мен иықты травматикалық кесу</w:t>
      </w:r>
      <w:r>
        <w:br/>
      </w:r>
      <w:r>
        <w:rPr>
          <w:rFonts w:ascii="Times New Roman"/>
          <w:b w:val="false"/>
          <w:i w:val="false"/>
          <w:color w:val="000000"/>
          <w:sz w:val="28"/>
        </w:rPr>
        <w:t>
</w:t>
      </w:r>
      <w:r>
        <w:rPr>
          <w:rFonts w:ascii="Times New Roman"/>
          <w:b w:val="false"/>
          <w:i w:val="false"/>
          <w:color w:val="000000"/>
          <w:sz w:val="28"/>
        </w:rPr>
        <w:t>
      360. Жiлiншiк сүйектерiнiң сынуы</w:t>
      </w:r>
      <w:r>
        <w:br/>
      </w:r>
      <w:r>
        <w:rPr>
          <w:rFonts w:ascii="Times New Roman"/>
          <w:b w:val="false"/>
          <w:i w:val="false"/>
          <w:color w:val="000000"/>
          <w:sz w:val="28"/>
        </w:rPr>
        <w:t>
</w:t>
      </w:r>
      <w:r>
        <w:rPr>
          <w:rFonts w:ascii="Times New Roman"/>
          <w:b w:val="false"/>
          <w:i w:val="false"/>
          <w:color w:val="000000"/>
          <w:sz w:val="28"/>
        </w:rPr>
        <w:t>
      361. Кәрi жiлiк басының шығуы</w:t>
      </w:r>
      <w:r>
        <w:br/>
      </w:r>
      <w:r>
        <w:rPr>
          <w:rFonts w:ascii="Times New Roman"/>
          <w:b w:val="false"/>
          <w:i w:val="false"/>
          <w:color w:val="000000"/>
          <w:sz w:val="28"/>
        </w:rPr>
        <w:t>
</w:t>
      </w:r>
      <w:r>
        <w:rPr>
          <w:rFonts w:ascii="Times New Roman"/>
          <w:b w:val="false"/>
          <w:i w:val="false"/>
          <w:color w:val="000000"/>
          <w:sz w:val="28"/>
        </w:rPr>
        <w:t>
      362. Шынтақ буынындағы анықталмаған шығу, асқынған</w:t>
      </w:r>
      <w:r>
        <w:br/>
      </w:r>
      <w:r>
        <w:rPr>
          <w:rFonts w:ascii="Times New Roman"/>
          <w:b w:val="false"/>
          <w:i w:val="false"/>
          <w:color w:val="000000"/>
          <w:sz w:val="28"/>
        </w:rPr>
        <w:t>
</w:t>
      </w:r>
      <w:r>
        <w:rPr>
          <w:rFonts w:ascii="Times New Roman"/>
          <w:b w:val="false"/>
          <w:i w:val="false"/>
          <w:color w:val="000000"/>
          <w:sz w:val="28"/>
        </w:rPr>
        <w:t>
      363. Жiлiншiк деңгейiндегi нервтердiң, бұлшық еттердiң және сiңiрлердiң жарақаты</w:t>
      </w:r>
      <w:r>
        <w:br/>
      </w:r>
      <w:r>
        <w:rPr>
          <w:rFonts w:ascii="Times New Roman"/>
          <w:b w:val="false"/>
          <w:i w:val="false"/>
          <w:color w:val="000000"/>
          <w:sz w:val="28"/>
        </w:rPr>
        <w:t>
</w:t>
      </w:r>
      <w:r>
        <w:rPr>
          <w:rFonts w:ascii="Times New Roman"/>
          <w:b w:val="false"/>
          <w:i w:val="false"/>
          <w:color w:val="000000"/>
          <w:sz w:val="28"/>
        </w:rPr>
        <w:t>
      364. Жiлiншiктiң мылжалануы</w:t>
      </w:r>
      <w:r>
        <w:br/>
      </w:r>
      <w:r>
        <w:rPr>
          <w:rFonts w:ascii="Times New Roman"/>
          <w:b w:val="false"/>
          <w:i w:val="false"/>
          <w:color w:val="000000"/>
          <w:sz w:val="28"/>
        </w:rPr>
        <w:t>
</w:t>
      </w:r>
      <w:r>
        <w:rPr>
          <w:rFonts w:ascii="Times New Roman"/>
          <w:b w:val="false"/>
          <w:i w:val="false"/>
          <w:color w:val="000000"/>
          <w:sz w:val="28"/>
        </w:rPr>
        <w:t>
      365. Жiлiншiктi травматикалық кесу</w:t>
      </w:r>
      <w:r>
        <w:br/>
      </w:r>
      <w:r>
        <w:rPr>
          <w:rFonts w:ascii="Times New Roman"/>
          <w:b w:val="false"/>
          <w:i w:val="false"/>
          <w:color w:val="000000"/>
          <w:sz w:val="28"/>
        </w:rPr>
        <w:t>
</w:t>
      </w:r>
      <w:r>
        <w:rPr>
          <w:rFonts w:ascii="Times New Roman"/>
          <w:b w:val="false"/>
          <w:i w:val="false"/>
          <w:color w:val="000000"/>
          <w:sz w:val="28"/>
        </w:rPr>
        <w:t>
      366. Қол басының қайық тәрiздес сүйегiнiң және бiлек сүйектерiнiң сынуы</w:t>
      </w:r>
      <w:r>
        <w:br/>
      </w:r>
      <w:r>
        <w:rPr>
          <w:rFonts w:ascii="Times New Roman"/>
          <w:b w:val="false"/>
          <w:i w:val="false"/>
          <w:color w:val="000000"/>
          <w:sz w:val="28"/>
        </w:rPr>
        <w:t>
</w:t>
      </w:r>
      <w:r>
        <w:rPr>
          <w:rFonts w:ascii="Times New Roman"/>
          <w:b w:val="false"/>
          <w:i w:val="false"/>
          <w:color w:val="000000"/>
          <w:sz w:val="28"/>
        </w:rPr>
        <w:t>
      367. Алақан сүйектерi мен қолдың басы саусақтарының көп жерден сынуы</w:t>
      </w:r>
      <w:r>
        <w:br/>
      </w:r>
      <w:r>
        <w:rPr>
          <w:rFonts w:ascii="Times New Roman"/>
          <w:b w:val="false"/>
          <w:i w:val="false"/>
          <w:color w:val="000000"/>
          <w:sz w:val="28"/>
        </w:rPr>
        <w:t>
</w:t>
      </w:r>
      <w:r>
        <w:rPr>
          <w:rFonts w:ascii="Times New Roman"/>
          <w:b w:val="false"/>
          <w:i w:val="false"/>
          <w:color w:val="000000"/>
          <w:sz w:val="28"/>
        </w:rPr>
        <w:t>
      368. Бiлек пен қолдың басы деңгейiндегi нервтердiң, бұлшық еттер мен сiңiрлердiң жарақаты</w:t>
      </w:r>
      <w:r>
        <w:br/>
      </w:r>
      <w:r>
        <w:rPr>
          <w:rFonts w:ascii="Times New Roman"/>
          <w:b w:val="false"/>
          <w:i w:val="false"/>
          <w:color w:val="000000"/>
          <w:sz w:val="28"/>
        </w:rPr>
        <w:t>
</w:t>
      </w:r>
      <w:r>
        <w:rPr>
          <w:rFonts w:ascii="Times New Roman"/>
          <w:b w:val="false"/>
          <w:i w:val="false"/>
          <w:color w:val="000000"/>
          <w:sz w:val="28"/>
        </w:rPr>
        <w:t>
      369. Бiлек пен қол басының мылжалануы</w:t>
      </w:r>
      <w:r>
        <w:br/>
      </w:r>
      <w:r>
        <w:rPr>
          <w:rFonts w:ascii="Times New Roman"/>
          <w:b w:val="false"/>
          <w:i w:val="false"/>
          <w:color w:val="000000"/>
          <w:sz w:val="28"/>
        </w:rPr>
        <w:t>
</w:t>
      </w:r>
      <w:r>
        <w:rPr>
          <w:rFonts w:ascii="Times New Roman"/>
          <w:b w:val="false"/>
          <w:i w:val="false"/>
          <w:color w:val="000000"/>
          <w:sz w:val="28"/>
        </w:rPr>
        <w:t>
      370. Бiлек пен қолдың басын травматикалық кесу</w:t>
      </w:r>
      <w:r>
        <w:br/>
      </w:r>
      <w:r>
        <w:rPr>
          <w:rFonts w:ascii="Times New Roman"/>
          <w:b w:val="false"/>
          <w:i w:val="false"/>
          <w:color w:val="000000"/>
          <w:sz w:val="28"/>
        </w:rPr>
        <w:t>
</w:t>
      </w:r>
      <w:r>
        <w:rPr>
          <w:rFonts w:ascii="Times New Roman"/>
          <w:b w:val="false"/>
          <w:i w:val="false"/>
          <w:color w:val="000000"/>
          <w:sz w:val="28"/>
        </w:rPr>
        <w:t>
      371. Бiлек пен қол басының басқа да және анықталмаған жарақаттары, асқынған</w:t>
      </w:r>
      <w:r>
        <w:br/>
      </w:r>
      <w:r>
        <w:rPr>
          <w:rFonts w:ascii="Times New Roman"/>
          <w:b w:val="false"/>
          <w:i w:val="false"/>
          <w:color w:val="000000"/>
          <w:sz w:val="28"/>
        </w:rPr>
        <w:t>
</w:t>
      </w:r>
      <w:r>
        <w:rPr>
          <w:rFonts w:ascii="Times New Roman"/>
          <w:b w:val="false"/>
          <w:i w:val="false"/>
          <w:color w:val="000000"/>
          <w:sz w:val="28"/>
        </w:rPr>
        <w:t>
      372. Сан сүйектерiнiң сынуы</w:t>
      </w:r>
      <w:r>
        <w:br/>
      </w:r>
      <w:r>
        <w:rPr>
          <w:rFonts w:ascii="Times New Roman"/>
          <w:b w:val="false"/>
          <w:i w:val="false"/>
          <w:color w:val="000000"/>
          <w:sz w:val="28"/>
        </w:rPr>
        <w:t>
</w:t>
      </w:r>
      <w:r>
        <w:rPr>
          <w:rFonts w:ascii="Times New Roman"/>
          <w:b w:val="false"/>
          <w:i w:val="false"/>
          <w:color w:val="000000"/>
          <w:sz w:val="28"/>
        </w:rPr>
        <w:t>
      373. Санның шығуы, асқынған</w:t>
      </w:r>
      <w:r>
        <w:br/>
      </w:r>
      <w:r>
        <w:rPr>
          <w:rFonts w:ascii="Times New Roman"/>
          <w:b w:val="false"/>
          <w:i w:val="false"/>
          <w:color w:val="000000"/>
          <w:sz w:val="28"/>
        </w:rPr>
        <w:t>
</w:t>
      </w:r>
      <w:r>
        <w:rPr>
          <w:rFonts w:ascii="Times New Roman"/>
          <w:b w:val="false"/>
          <w:i w:val="false"/>
          <w:color w:val="000000"/>
          <w:sz w:val="28"/>
        </w:rPr>
        <w:t>
      374. Қабықтық-байланыс аппаратының, сан жамбас буынының шығуы, созылуы және оған артық күш түсуi, асқынған</w:t>
      </w:r>
      <w:r>
        <w:br/>
      </w:r>
      <w:r>
        <w:rPr>
          <w:rFonts w:ascii="Times New Roman"/>
          <w:b w:val="false"/>
          <w:i w:val="false"/>
          <w:color w:val="000000"/>
          <w:sz w:val="28"/>
        </w:rPr>
        <w:t>
</w:t>
      </w:r>
      <w:r>
        <w:rPr>
          <w:rFonts w:ascii="Times New Roman"/>
          <w:b w:val="false"/>
          <w:i w:val="false"/>
          <w:color w:val="000000"/>
          <w:sz w:val="28"/>
        </w:rPr>
        <w:t>
      375. Сан жамбас буыны мен санның аумағындағы нервтердiң, бұлшық еттер мен сiңiрлердiң жарақаты, асқынған</w:t>
      </w:r>
      <w:r>
        <w:br/>
      </w:r>
      <w:r>
        <w:rPr>
          <w:rFonts w:ascii="Times New Roman"/>
          <w:b w:val="false"/>
          <w:i w:val="false"/>
          <w:color w:val="000000"/>
          <w:sz w:val="28"/>
        </w:rPr>
        <w:t>
</w:t>
      </w:r>
      <w:r>
        <w:rPr>
          <w:rFonts w:ascii="Times New Roman"/>
          <w:b w:val="false"/>
          <w:i w:val="false"/>
          <w:color w:val="000000"/>
          <w:sz w:val="28"/>
        </w:rPr>
        <w:t>
      376. Сан жамбас буыны мен санның аумағының мылжалануы</w:t>
      </w:r>
      <w:r>
        <w:br/>
      </w:r>
      <w:r>
        <w:rPr>
          <w:rFonts w:ascii="Times New Roman"/>
          <w:b w:val="false"/>
          <w:i w:val="false"/>
          <w:color w:val="000000"/>
          <w:sz w:val="28"/>
        </w:rPr>
        <w:t>
</w:t>
      </w:r>
      <w:r>
        <w:rPr>
          <w:rFonts w:ascii="Times New Roman"/>
          <w:b w:val="false"/>
          <w:i w:val="false"/>
          <w:color w:val="000000"/>
          <w:sz w:val="28"/>
        </w:rPr>
        <w:t>
      377. Сан жамбас буыны мен санның аумағын травматикалық кесу</w:t>
      </w:r>
      <w:r>
        <w:br/>
      </w:r>
      <w:r>
        <w:rPr>
          <w:rFonts w:ascii="Times New Roman"/>
          <w:b w:val="false"/>
          <w:i w:val="false"/>
          <w:color w:val="000000"/>
          <w:sz w:val="28"/>
        </w:rPr>
        <w:t>
</w:t>
      </w:r>
      <w:r>
        <w:rPr>
          <w:rFonts w:ascii="Times New Roman"/>
          <w:b w:val="false"/>
          <w:i w:val="false"/>
          <w:color w:val="000000"/>
          <w:sz w:val="28"/>
        </w:rPr>
        <w:t>
      378. Сирақ табан буындарын қоса алғандағы, сирақ сүйектерiнiң сынуы</w:t>
      </w:r>
      <w:r>
        <w:br/>
      </w:r>
      <w:r>
        <w:rPr>
          <w:rFonts w:ascii="Times New Roman"/>
          <w:b w:val="false"/>
          <w:i w:val="false"/>
          <w:color w:val="000000"/>
          <w:sz w:val="28"/>
        </w:rPr>
        <w:t>
</w:t>
      </w:r>
      <w:r>
        <w:rPr>
          <w:rFonts w:ascii="Times New Roman"/>
          <w:b w:val="false"/>
          <w:i w:val="false"/>
          <w:color w:val="000000"/>
          <w:sz w:val="28"/>
        </w:rPr>
        <w:t>
      379. Тiзе үстiнiң шығуы, операция жасалған</w:t>
      </w:r>
      <w:r>
        <w:br/>
      </w:r>
      <w:r>
        <w:rPr>
          <w:rFonts w:ascii="Times New Roman"/>
          <w:b w:val="false"/>
          <w:i w:val="false"/>
          <w:color w:val="000000"/>
          <w:sz w:val="28"/>
        </w:rPr>
        <w:t>
</w:t>
      </w:r>
      <w:r>
        <w:rPr>
          <w:rFonts w:ascii="Times New Roman"/>
          <w:b w:val="false"/>
          <w:i w:val="false"/>
          <w:color w:val="000000"/>
          <w:sz w:val="28"/>
        </w:rPr>
        <w:t>
      380. Тiзе буынының шығуы, асқынған</w:t>
      </w:r>
      <w:r>
        <w:br/>
      </w:r>
      <w:r>
        <w:rPr>
          <w:rFonts w:ascii="Times New Roman"/>
          <w:b w:val="false"/>
          <w:i w:val="false"/>
          <w:color w:val="000000"/>
          <w:sz w:val="28"/>
        </w:rPr>
        <w:t>
</w:t>
      </w:r>
      <w:r>
        <w:rPr>
          <w:rFonts w:ascii="Times New Roman"/>
          <w:b w:val="false"/>
          <w:i w:val="false"/>
          <w:color w:val="000000"/>
          <w:sz w:val="28"/>
        </w:rPr>
        <w:t>
      381. Крест тәрiздес байланыстың (алдыңғы) (артқы) созылуы, жарылуы және оларға артық күш түсу</w:t>
      </w:r>
      <w:r>
        <w:br/>
      </w:r>
      <w:r>
        <w:rPr>
          <w:rFonts w:ascii="Times New Roman"/>
          <w:b w:val="false"/>
          <w:i w:val="false"/>
          <w:color w:val="000000"/>
          <w:sz w:val="28"/>
        </w:rPr>
        <w:t>
</w:t>
      </w:r>
      <w:r>
        <w:rPr>
          <w:rFonts w:ascii="Times New Roman"/>
          <w:b w:val="false"/>
          <w:i w:val="false"/>
          <w:color w:val="000000"/>
          <w:sz w:val="28"/>
        </w:rPr>
        <w:t>
      382. Сирақ деңгейiндегi нервтердiң жарақаты</w:t>
      </w:r>
      <w:r>
        <w:br/>
      </w:r>
      <w:r>
        <w:rPr>
          <w:rFonts w:ascii="Times New Roman"/>
          <w:b w:val="false"/>
          <w:i w:val="false"/>
          <w:color w:val="000000"/>
          <w:sz w:val="28"/>
        </w:rPr>
        <w:t>
</w:t>
      </w:r>
      <w:r>
        <w:rPr>
          <w:rFonts w:ascii="Times New Roman"/>
          <w:b w:val="false"/>
          <w:i w:val="false"/>
          <w:color w:val="000000"/>
          <w:sz w:val="28"/>
        </w:rPr>
        <w:t>
      383. Тізе асты артериясының жарақаты</w:t>
      </w:r>
      <w:r>
        <w:br/>
      </w:r>
      <w:r>
        <w:rPr>
          <w:rFonts w:ascii="Times New Roman"/>
          <w:b w:val="false"/>
          <w:i w:val="false"/>
          <w:color w:val="000000"/>
          <w:sz w:val="28"/>
        </w:rPr>
        <w:t>
</w:t>
      </w:r>
      <w:r>
        <w:rPr>
          <w:rFonts w:ascii="Times New Roman"/>
          <w:b w:val="false"/>
          <w:i w:val="false"/>
          <w:color w:val="000000"/>
          <w:sz w:val="28"/>
        </w:rPr>
        <w:t>
      384. Өкше (ахиллдiк) сiңiрiнiң жарақаты</w:t>
      </w:r>
      <w:r>
        <w:br/>
      </w:r>
      <w:r>
        <w:rPr>
          <w:rFonts w:ascii="Times New Roman"/>
          <w:b w:val="false"/>
          <w:i w:val="false"/>
          <w:color w:val="000000"/>
          <w:sz w:val="28"/>
        </w:rPr>
        <w:t>
</w:t>
      </w:r>
      <w:r>
        <w:rPr>
          <w:rFonts w:ascii="Times New Roman"/>
          <w:b w:val="false"/>
          <w:i w:val="false"/>
          <w:color w:val="000000"/>
          <w:sz w:val="28"/>
        </w:rPr>
        <w:t>
      385. Сирақтың мылжалануы</w:t>
      </w:r>
      <w:r>
        <w:br/>
      </w:r>
      <w:r>
        <w:rPr>
          <w:rFonts w:ascii="Times New Roman"/>
          <w:b w:val="false"/>
          <w:i w:val="false"/>
          <w:color w:val="000000"/>
          <w:sz w:val="28"/>
        </w:rPr>
        <w:t>
</w:t>
      </w:r>
      <w:r>
        <w:rPr>
          <w:rFonts w:ascii="Times New Roman"/>
          <w:b w:val="false"/>
          <w:i w:val="false"/>
          <w:color w:val="000000"/>
          <w:sz w:val="28"/>
        </w:rPr>
        <w:t>
      386. Сирақты травматикалық кесу</w:t>
      </w:r>
      <w:r>
        <w:br/>
      </w:r>
      <w:r>
        <w:rPr>
          <w:rFonts w:ascii="Times New Roman"/>
          <w:b w:val="false"/>
          <w:i w:val="false"/>
          <w:color w:val="000000"/>
          <w:sz w:val="28"/>
        </w:rPr>
        <w:t>
</w:t>
      </w:r>
      <w:r>
        <w:rPr>
          <w:rFonts w:ascii="Times New Roman"/>
          <w:b w:val="false"/>
          <w:i w:val="false"/>
          <w:color w:val="000000"/>
          <w:sz w:val="28"/>
        </w:rPr>
        <w:t>
      387. Өкше және таран сүйектерiнiң сынуы</w:t>
      </w:r>
      <w:r>
        <w:br/>
      </w:r>
      <w:r>
        <w:rPr>
          <w:rFonts w:ascii="Times New Roman"/>
          <w:b w:val="false"/>
          <w:i w:val="false"/>
          <w:color w:val="000000"/>
          <w:sz w:val="28"/>
        </w:rPr>
        <w:t>
</w:t>
      </w:r>
      <w:r>
        <w:rPr>
          <w:rFonts w:ascii="Times New Roman"/>
          <w:b w:val="false"/>
          <w:i w:val="false"/>
          <w:color w:val="000000"/>
          <w:sz w:val="28"/>
        </w:rPr>
        <w:t>
      388. Табанның басқа сүйектерiнiң сынуы</w:t>
      </w:r>
      <w:r>
        <w:br/>
      </w:r>
      <w:r>
        <w:rPr>
          <w:rFonts w:ascii="Times New Roman"/>
          <w:b w:val="false"/>
          <w:i w:val="false"/>
          <w:color w:val="000000"/>
          <w:sz w:val="28"/>
        </w:rPr>
        <w:t>
</w:t>
      </w:r>
      <w:r>
        <w:rPr>
          <w:rFonts w:ascii="Times New Roman"/>
          <w:b w:val="false"/>
          <w:i w:val="false"/>
          <w:color w:val="000000"/>
          <w:sz w:val="28"/>
        </w:rPr>
        <w:t>
      389. Табан сүйектерінің сынуы</w:t>
      </w:r>
      <w:r>
        <w:br/>
      </w:r>
      <w:r>
        <w:rPr>
          <w:rFonts w:ascii="Times New Roman"/>
          <w:b w:val="false"/>
          <w:i w:val="false"/>
          <w:color w:val="000000"/>
          <w:sz w:val="28"/>
        </w:rPr>
        <w:t>
</w:t>
      </w:r>
      <w:r>
        <w:rPr>
          <w:rFonts w:ascii="Times New Roman"/>
          <w:b w:val="false"/>
          <w:i w:val="false"/>
          <w:color w:val="000000"/>
          <w:sz w:val="28"/>
        </w:rPr>
        <w:t>
      390. Табанның көп жерден сынуы</w:t>
      </w:r>
      <w:r>
        <w:br/>
      </w:r>
      <w:r>
        <w:rPr>
          <w:rFonts w:ascii="Times New Roman"/>
          <w:b w:val="false"/>
          <w:i w:val="false"/>
          <w:color w:val="000000"/>
          <w:sz w:val="28"/>
        </w:rPr>
        <w:t>
</w:t>
      </w:r>
      <w:r>
        <w:rPr>
          <w:rFonts w:ascii="Times New Roman"/>
          <w:b w:val="false"/>
          <w:i w:val="false"/>
          <w:color w:val="000000"/>
          <w:sz w:val="28"/>
        </w:rPr>
        <w:t>
      391. Сирақ-табан буынының сынуы, асқынған</w:t>
      </w:r>
      <w:r>
        <w:br/>
      </w:r>
      <w:r>
        <w:rPr>
          <w:rFonts w:ascii="Times New Roman"/>
          <w:b w:val="false"/>
          <w:i w:val="false"/>
          <w:color w:val="000000"/>
          <w:sz w:val="28"/>
        </w:rPr>
        <w:t>
</w:t>
      </w:r>
      <w:r>
        <w:rPr>
          <w:rFonts w:ascii="Times New Roman"/>
          <w:b w:val="false"/>
          <w:i w:val="false"/>
          <w:color w:val="000000"/>
          <w:sz w:val="28"/>
        </w:rPr>
        <w:t>
      392. Сирақ-табан буыны мен жедел емдеуден кейiнгi табан деңгейiндегi байланыстардың ажырауы</w:t>
      </w:r>
      <w:r>
        <w:br/>
      </w:r>
      <w:r>
        <w:rPr>
          <w:rFonts w:ascii="Times New Roman"/>
          <w:b w:val="false"/>
          <w:i w:val="false"/>
          <w:color w:val="000000"/>
          <w:sz w:val="28"/>
        </w:rPr>
        <w:t>
</w:t>
      </w:r>
      <w:r>
        <w:rPr>
          <w:rFonts w:ascii="Times New Roman"/>
          <w:b w:val="false"/>
          <w:i w:val="false"/>
          <w:color w:val="000000"/>
          <w:sz w:val="28"/>
        </w:rPr>
        <w:t>
      393. Сирақ-табан буыны мен табан деңгейiндегi нервтердiң, бұлшық еттер мен сiңiрлердiң жарақаты</w:t>
      </w:r>
      <w:r>
        <w:br/>
      </w:r>
      <w:r>
        <w:rPr>
          <w:rFonts w:ascii="Times New Roman"/>
          <w:b w:val="false"/>
          <w:i w:val="false"/>
          <w:color w:val="000000"/>
          <w:sz w:val="28"/>
        </w:rPr>
        <w:t>
</w:t>
      </w:r>
      <w:r>
        <w:rPr>
          <w:rFonts w:ascii="Times New Roman"/>
          <w:b w:val="false"/>
          <w:i w:val="false"/>
          <w:color w:val="000000"/>
          <w:sz w:val="28"/>
        </w:rPr>
        <w:t>
      394. Сирақ-табан буыны мен табанның мылжалануы</w:t>
      </w:r>
      <w:r>
        <w:br/>
      </w:r>
      <w:r>
        <w:rPr>
          <w:rFonts w:ascii="Times New Roman"/>
          <w:b w:val="false"/>
          <w:i w:val="false"/>
          <w:color w:val="000000"/>
          <w:sz w:val="28"/>
        </w:rPr>
        <w:t>
</w:t>
      </w:r>
      <w:r>
        <w:rPr>
          <w:rFonts w:ascii="Times New Roman"/>
          <w:b w:val="false"/>
          <w:i w:val="false"/>
          <w:color w:val="000000"/>
          <w:sz w:val="28"/>
        </w:rPr>
        <w:t xml:space="preserve">
      395. Сирақ-табан буыны мен табан деңгейiнде травматикалық кесу </w:t>
      </w:r>
      <w:r>
        <w:br/>
      </w:r>
      <w:r>
        <w:rPr>
          <w:rFonts w:ascii="Times New Roman"/>
          <w:b w:val="false"/>
          <w:i w:val="false"/>
          <w:color w:val="000000"/>
          <w:sz w:val="28"/>
        </w:rPr>
        <w:t>
</w:t>
      </w:r>
      <w:r>
        <w:rPr>
          <w:rFonts w:ascii="Times New Roman"/>
          <w:b w:val="false"/>
          <w:i w:val="false"/>
          <w:color w:val="000000"/>
          <w:sz w:val="28"/>
        </w:rPr>
        <w:t>
      396. Дененiң бiрнеше бөлiгiн қамтитын сынықтар</w:t>
      </w:r>
      <w:r>
        <w:br/>
      </w:r>
      <w:r>
        <w:rPr>
          <w:rFonts w:ascii="Times New Roman"/>
          <w:b w:val="false"/>
          <w:i w:val="false"/>
          <w:color w:val="000000"/>
          <w:sz w:val="28"/>
        </w:rPr>
        <w:t>
</w:t>
      </w:r>
      <w:r>
        <w:rPr>
          <w:rFonts w:ascii="Times New Roman"/>
          <w:b w:val="false"/>
          <w:i w:val="false"/>
          <w:color w:val="000000"/>
          <w:sz w:val="28"/>
        </w:rPr>
        <w:t>
      397. Дененiң бiрнеше бөлiгiн қамтитын қабықтық-байланыстық аппаратының шығуы, созылуы және оларға артық күш түсуi</w:t>
      </w:r>
      <w:r>
        <w:br/>
      </w:r>
      <w:r>
        <w:rPr>
          <w:rFonts w:ascii="Times New Roman"/>
          <w:b w:val="false"/>
          <w:i w:val="false"/>
          <w:color w:val="000000"/>
          <w:sz w:val="28"/>
        </w:rPr>
        <w:t>
</w:t>
      </w:r>
      <w:r>
        <w:rPr>
          <w:rFonts w:ascii="Times New Roman"/>
          <w:b w:val="false"/>
          <w:i w:val="false"/>
          <w:color w:val="000000"/>
          <w:sz w:val="28"/>
        </w:rPr>
        <w:t>
      398. Дененiң бiрнеше бөлiгiн қамтитын мылжаланулар</w:t>
      </w:r>
      <w:r>
        <w:br/>
      </w:r>
      <w:r>
        <w:rPr>
          <w:rFonts w:ascii="Times New Roman"/>
          <w:b w:val="false"/>
          <w:i w:val="false"/>
          <w:color w:val="000000"/>
          <w:sz w:val="28"/>
        </w:rPr>
        <w:t>
</w:t>
      </w:r>
      <w:r>
        <w:rPr>
          <w:rFonts w:ascii="Times New Roman"/>
          <w:b w:val="false"/>
          <w:i w:val="false"/>
          <w:color w:val="000000"/>
          <w:sz w:val="28"/>
        </w:rPr>
        <w:t>
      399. Дененiң бiрнеше бөлiгiн қамтитын травматикалық кесулер</w:t>
      </w:r>
      <w:r>
        <w:br/>
      </w:r>
      <w:r>
        <w:rPr>
          <w:rFonts w:ascii="Times New Roman"/>
          <w:b w:val="false"/>
          <w:i w:val="false"/>
          <w:color w:val="000000"/>
          <w:sz w:val="28"/>
        </w:rPr>
        <w:t>
</w:t>
      </w:r>
      <w:r>
        <w:rPr>
          <w:rFonts w:ascii="Times New Roman"/>
          <w:b w:val="false"/>
          <w:i w:val="false"/>
          <w:color w:val="000000"/>
          <w:sz w:val="28"/>
        </w:rPr>
        <w:t>
      400. Жұлынның мойын деңгейiндегi басқа да нервтердiң жарақаттарымен үйлескен мидың және бас сүйек нервтерiнiң жарақаттары</w:t>
      </w:r>
      <w:r>
        <w:br/>
      </w:r>
      <w:r>
        <w:rPr>
          <w:rFonts w:ascii="Times New Roman"/>
          <w:b w:val="false"/>
          <w:i w:val="false"/>
          <w:color w:val="000000"/>
          <w:sz w:val="28"/>
        </w:rPr>
        <w:t>
</w:t>
      </w:r>
      <w:r>
        <w:rPr>
          <w:rFonts w:ascii="Times New Roman"/>
          <w:b w:val="false"/>
          <w:i w:val="false"/>
          <w:color w:val="000000"/>
          <w:sz w:val="28"/>
        </w:rPr>
        <w:t>
      401. Дененiң бiрнеше бөлiгiне әсер еткен нервтер мен жұлынның жарақаттары</w:t>
      </w:r>
      <w:r>
        <w:br/>
      </w:r>
      <w:r>
        <w:rPr>
          <w:rFonts w:ascii="Times New Roman"/>
          <w:b w:val="false"/>
          <w:i w:val="false"/>
          <w:color w:val="000000"/>
          <w:sz w:val="28"/>
        </w:rPr>
        <w:t>
</w:t>
      </w:r>
      <w:r>
        <w:rPr>
          <w:rFonts w:ascii="Times New Roman"/>
          <w:b w:val="false"/>
          <w:i w:val="false"/>
          <w:color w:val="000000"/>
          <w:sz w:val="28"/>
        </w:rPr>
        <w:t>
      402. Дененiң бiрнеше бөлiгiне әсер еткен бұлшық еттер мен сiңiрлердiң жарақаттары</w:t>
      </w:r>
      <w:r>
        <w:br/>
      </w:r>
      <w:r>
        <w:rPr>
          <w:rFonts w:ascii="Times New Roman"/>
          <w:b w:val="false"/>
          <w:i w:val="false"/>
          <w:color w:val="000000"/>
          <w:sz w:val="28"/>
        </w:rPr>
        <w:t>
</w:t>
      </w:r>
      <w:r>
        <w:rPr>
          <w:rFonts w:ascii="Times New Roman"/>
          <w:b w:val="false"/>
          <w:i w:val="false"/>
          <w:color w:val="000000"/>
          <w:sz w:val="28"/>
        </w:rPr>
        <w:t>
      403. Iш қуысы мен жамбас органдарының жарақаттарымен ұштасқан кеуде жасушалары органдарының жарақаттары</w:t>
      </w:r>
      <w:r>
        <w:br/>
      </w:r>
      <w:r>
        <w:rPr>
          <w:rFonts w:ascii="Times New Roman"/>
          <w:b w:val="false"/>
          <w:i w:val="false"/>
          <w:color w:val="000000"/>
          <w:sz w:val="28"/>
        </w:rPr>
        <w:t>
</w:t>
      </w:r>
      <w:r>
        <w:rPr>
          <w:rFonts w:ascii="Times New Roman"/>
          <w:b w:val="false"/>
          <w:i w:val="false"/>
          <w:color w:val="000000"/>
          <w:sz w:val="28"/>
        </w:rPr>
        <w:t>
      404. Омыртқаның сынуы</w:t>
      </w:r>
      <w:r>
        <w:br/>
      </w:r>
      <w:r>
        <w:rPr>
          <w:rFonts w:ascii="Times New Roman"/>
          <w:b w:val="false"/>
          <w:i w:val="false"/>
          <w:color w:val="000000"/>
          <w:sz w:val="28"/>
        </w:rPr>
        <w:t>
</w:t>
      </w:r>
      <w:r>
        <w:rPr>
          <w:rFonts w:ascii="Times New Roman"/>
          <w:b w:val="false"/>
          <w:i w:val="false"/>
          <w:color w:val="000000"/>
          <w:sz w:val="28"/>
        </w:rPr>
        <w:t>
      405. Анықталмаған деңгейдегі омыртқаның және дененiң басқа да жарақаттары</w:t>
      </w:r>
      <w:r>
        <w:br/>
      </w:r>
      <w:r>
        <w:rPr>
          <w:rFonts w:ascii="Times New Roman"/>
          <w:b w:val="false"/>
          <w:i w:val="false"/>
          <w:color w:val="000000"/>
          <w:sz w:val="28"/>
        </w:rPr>
        <w:t>
</w:t>
      </w:r>
      <w:r>
        <w:rPr>
          <w:rFonts w:ascii="Times New Roman"/>
          <w:b w:val="false"/>
          <w:i w:val="false"/>
          <w:color w:val="000000"/>
          <w:sz w:val="28"/>
        </w:rPr>
        <w:t>
      406. Анықталмаған деңгейдегi қолдың сынуы</w:t>
      </w:r>
      <w:r>
        <w:br/>
      </w:r>
      <w:r>
        <w:rPr>
          <w:rFonts w:ascii="Times New Roman"/>
          <w:b w:val="false"/>
          <w:i w:val="false"/>
          <w:color w:val="000000"/>
          <w:sz w:val="28"/>
        </w:rPr>
        <w:t>
</w:t>
      </w:r>
      <w:r>
        <w:rPr>
          <w:rFonts w:ascii="Times New Roman"/>
          <w:b w:val="false"/>
          <w:i w:val="false"/>
          <w:color w:val="000000"/>
          <w:sz w:val="28"/>
        </w:rPr>
        <w:t>
      407. Анықталмаған деңгейдегi қолдың басқа да жарақаттары</w:t>
      </w:r>
      <w:r>
        <w:br/>
      </w:r>
      <w:r>
        <w:rPr>
          <w:rFonts w:ascii="Times New Roman"/>
          <w:b w:val="false"/>
          <w:i w:val="false"/>
          <w:color w:val="000000"/>
          <w:sz w:val="28"/>
        </w:rPr>
        <w:t>
</w:t>
      </w:r>
      <w:r>
        <w:rPr>
          <w:rFonts w:ascii="Times New Roman"/>
          <w:b w:val="false"/>
          <w:i w:val="false"/>
          <w:color w:val="000000"/>
          <w:sz w:val="28"/>
        </w:rPr>
        <w:t>
      408. Анықталмаған деңгейдегi аяқтың сынуы</w:t>
      </w:r>
      <w:r>
        <w:br/>
      </w:r>
      <w:r>
        <w:rPr>
          <w:rFonts w:ascii="Times New Roman"/>
          <w:b w:val="false"/>
          <w:i w:val="false"/>
          <w:color w:val="000000"/>
          <w:sz w:val="28"/>
        </w:rPr>
        <w:t>
</w:t>
      </w:r>
      <w:r>
        <w:rPr>
          <w:rFonts w:ascii="Times New Roman"/>
          <w:b w:val="false"/>
          <w:i w:val="false"/>
          <w:color w:val="000000"/>
          <w:sz w:val="28"/>
        </w:rPr>
        <w:t>
      409. Аяқты анықталмаған деңгейде травматикалық кесу</w:t>
      </w:r>
      <w:r>
        <w:br/>
      </w:r>
      <w:r>
        <w:rPr>
          <w:rFonts w:ascii="Times New Roman"/>
          <w:b w:val="false"/>
          <w:i w:val="false"/>
          <w:color w:val="000000"/>
          <w:sz w:val="28"/>
        </w:rPr>
        <w:t>
</w:t>
      </w:r>
      <w:r>
        <w:rPr>
          <w:rFonts w:ascii="Times New Roman"/>
          <w:b w:val="false"/>
          <w:i w:val="false"/>
          <w:color w:val="000000"/>
          <w:sz w:val="28"/>
        </w:rPr>
        <w:t>
      410. Дененiң анықталмаған бөлiгiнiң мылжалануы және оны травматикалық кесу</w:t>
      </w:r>
      <w:r>
        <w:br/>
      </w:r>
      <w:r>
        <w:rPr>
          <w:rFonts w:ascii="Times New Roman"/>
          <w:b w:val="false"/>
          <w:i w:val="false"/>
          <w:color w:val="000000"/>
          <w:sz w:val="28"/>
        </w:rPr>
        <w:t>
</w:t>
      </w:r>
      <w:r>
        <w:rPr>
          <w:rFonts w:ascii="Times New Roman"/>
          <w:b w:val="false"/>
          <w:i w:val="false"/>
          <w:color w:val="000000"/>
          <w:sz w:val="28"/>
        </w:rPr>
        <w:t>
      411. Бас пен мойынның термиялық және химиялық күюі</w:t>
      </w:r>
      <w:r>
        <w:br/>
      </w:r>
      <w:r>
        <w:rPr>
          <w:rFonts w:ascii="Times New Roman"/>
          <w:b w:val="false"/>
          <w:i w:val="false"/>
          <w:color w:val="000000"/>
          <w:sz w:val="28"/>
        </w:rPr>
        <w:t>
</w:t>
      </w:r>
      <w:r>
        <w:rPr>
          <w:rFonts w:ascii="Times New Roman"/>
          <w:b w:val="false"/>
          <w:i w:val="false"/>
          <w:color w:val="000000"/>
          <w:sz w:val="28"/>
        </w:rPr>
        <w:t>
      412. Дененiң термиялық және химиялық күюi</w:t>
      </w:r>
      <w:r>
        <w:br/>
      </w:r>
      <w:r>
        <w:rPr>
          <w:rFonts w:ascii="Times New Roman"/>
          <w:b w:val="false"/>
          <w:i w:val="false"/>
          <w:color w:val="000000"/>
          <w:sz w:val="28"/>
        </w:rPr>
        <w:t>
</w:t>
      </w:r>
      <w:r>
        <w:rPr>
          <w:rFonts w:ascii="Times New Roman"/>
          <w:b w:val="false"/>
          <w:i w:val="false"/>
          <w:color w:val="000000"/>
          <w:sz w:val="28"/>
        </w:rPr>
        <w:t>
      413. Бiлек пен қол басының үшiншi дәрежедегi күйiгін қоспағанда, иық белдеуi мен қол аумағының термиялық және химиялық күюi</w:t>
      </w:r>
      <w:r>
        <w:br/>
      </w:r>
      <w:r>
        <w:rPr>
          <w:rFonts w:ascii="Times New Roman"/>
          <w:b w:val="false"/>
          <w:i w:val="false"/>
          <w:color w:val="000000"/>
          <w:sz w:val="28"/>
        </w:rPr>
        <w:t>
</w:t>
      </w:r>
      <w:r>
        <w:rPr>
          <w:rFonts w:ascii="Times New Roman"/>
          <w:b w:val="false"/>
          <w:i w:val="false"/>
          <w:color w:val="000000"/>
          <w:sz w:val="28"/>
        </w:rPr>
        <w:t>
      414. Бiлек пен қол басының үшiншi дәрежедегi термиялық күйiгi</w:t>
      </w:r>
      <w:r>
        <w:br/>
      </w:r>
      <w:r>
        <w:rPr>
          <w:rFonts w:ascii="Times New Roman"/>
          <w:b w:val="false"/>
          <w:i w:val="false"/>
          <w:color w:val="000000"/>
          <w:sz w:val="28"/>
        </w:rPr>
        <w:t>
</w:t>
      </w:r>
      <w:r>
        <w:rPr>
          <w:rFonts w:ascii="Times New Roman"/>
          <w:b w:val="false"/>
          <w:i w:val="false"/>
          <w:color w:val="000000"/>
          <w:sz w:val="28"/>
        </w:rPr>
        <w:t>
      415. Бiлек пен қол басының үшiншi дәрежедегi химиялық күйiгi</w:t>
      </w:r>
      <w:r>
        <w:br/>
      </w:r>
      <w:r>
        <w:rPr>
          <w:rFonts w:ascii="Times New Roman"/>
          <w:b w:val="false"/>
          <w:i w:val="false"/>
          <w:color w:val="000000"/>
          <w:sz w:val="28"/>
        </w:rPr>
        <w:t>
</w:t>
      </w:r>
      <w:r>
        <w:rPr>
          <w:rFonts w:ascii="Times New Roman"/>
          <w:b w:val="false"/>
          <w:i w:val="false"/>
          <w:color w:val="000000"/>
          <w:sz w:val="28"/>
        </w:rPr>
        <w:t>
      416. Сирақ-табан буыны мен табанды қоспағандағы, жамбас-сан буыны мен аяқ аумағындағы үшiншi дәрежедегi термиялық күйiгi</w:t>
      </w:r>
      <w:r>
        <w:br/>
      </w:r>
      <w:r>
        <w:rPr>
          <w:rFonts w:ascii="Times New Roman"/>
          <w:b w:val="false"/>
          <w:i w:val="false"/>
          <w:color w:val="000000"/>
          <w:sz w:val="28"/>
        </w:rPr>
        <w:t>
</w:t>
      </w:r>
      <w:r>
        <w:rPr>
          <w:rFonts w:ascii="Times New Roman"/>
          <w:b w:val="false"/>
          <w:i w:val="false"/>
          <w:color w:val="000000"/>
          <w:sz w:val="28"/>
        </w:rPr>
        <w:t>
      417. Сирақ-табан буыны мен табанды коспағандағы, жамбас-сан буыны мен аяқ аумағындағы үшiншi дәрежедегi химиялық күйiгi</w:t>
      </w:r>
      <w:r>
        <w:br/>
      </w:r>
      <w:r>
        <w:rPr>
          <w:rFonts w:ascii="Times New Roman"/>
          <w:b w:val="false"/>
          <w:i w:val="false"/>
          <w:color w:val="000000"/>
          <w:sz w:val="28"/>
        </w:rPr>
        <w:t>
</w:t>
      </w:r>
      <w:r>
        <w:rPr>
          <w:rFonts w:ascii="Times New Roman"/>
          <w:b w:val="false"/>
          <w:i w:val="false"/>
          <w:color w:val="000000"/>
          <w:sz w:val="28"/>
        </w:rPr>
        <w:t>
      418. Сирақ-табан буыны мен табан аумағының үшiншi дәрежедегi термиялық күйiгi</w:t>
      </w:r>
      <w:r>
        <w:br/>
      </w:r>
      <w:r>
        <w:rPr>
          <w:rFonts w:ascii="Times New Roman"/>
          <w:b w:val="false"/>
          <w:i w:val="false"/>
          <w:color w:val="000000"/>
          <w:sz w:val="28"/>
        </w:rPr>
        <w:t>
</w:t>
      </w:r>
      <w:r>
        <w:rPr>
          <w:rFonts w:ascii="Times New Roman"/>
          <w:b w:val="false"/>
          <w:i w:val="false"/>
          <w:color w:val="000000"/>
          <w:sz w:val="28"/>
        </w:rPr>
        <w:t>
      419. Сирақ-табан буыны мен табан аумағының үшiншi дәрежедегi химиялық күйiгi</w:t>
      </w:r>
      <w:r>
        <w:br/>
      </w:r>
      <w:r>
        <w:rPr>
          <w:rFonts w:ascii="Times New Roman"/>
          <w:b w:val="false"/>
          <w:i w:val="false"/>
          <w:color w:val="000000"/>
          <w:sz w:val="28"/>
        </w:rPr>
        <w:t>
</w:t>
      </w:r>
      <w:r>
        <w:rPr>
          <w:rFonts w:ascii="Times New Roman"/>
          <w:b w:val="false"/>
          <w:i w:val="false"/>
          <w:color w:val="000000"/>
          <w:sz w:val="28"/>
        </w:rPr>
        <w:t>
      420. Көз алмасының жарылуына және бұзылуына алып келетiн термиялық күйiк</w:t>
      </w:r>
      <w:r>
        <w:br/>
      </w:r>
      <w:r>
        <w:rPr>
          <w:rFonts w:ascii="Times New Roman"/>
          <w:b w:val="false"/>
          <w:i w:val="false"/>
          <w:color w:val="000000"/>
          <w:sz w:val="28"/>
        </w:rPr>
        <w:t>
</w:t>
      </w:r>
      <w:r>
        <w:rPr>
          <w:rFonts w:ascii="Times New Roman"/>
          <w:b w:val="false"/>
          <w:i w:val="false"/>
          <w:color w:val="000000"/>
          <w:sz w:val="28"/>
        </w:rPr>
        <w:t>
      421. Көздiң басқа бөлiктерi мен оның қосымша аппаратының термиялық күйiгi</w:t>
      </w:r>
      <w:r>
        <w:br/>
      </w:r>
      <w:r>
        <w:rPr>
          <w:rFonts w:ascii="Times New Roman"/>
          <w:b w:val="false"/>
          <w:i w:val="false"/>
          <w:color w:val="000000"/>
          <w:sz w:val="28"/>
        </w:rPr>
        <w:t>
</w:t>
      </w:r>
      <w:r>
        <w:rPr>
          <w:rFonts w:ascii="Times New Roman"/>
          <w:b w:val="false"/>
          <w:i w:val="false"/>
          <w:color w:val="000000"/>
          <w:sz w:val="28"/>
        </w:rPr>
        <w:t>
      422. Көздiң мөлдiр қабығы мен дәнекер қабының екiншi және үшінші дәрежедегі химиялық күйігі</w:t>
      </w:r>
      <w:r>
        <w:br/>
      </w:r>
      <w:r>
        <w:rPr>
          <w:rFonts w:ascii="Times New Roman"/>
          <w:b w:val="false"/>
          <w:i w:val="false"/>
          <w:color w:val="000000"/>
          <w:sz w:val="28"/>
        </w:rPr>
        <w:t>
</w:t>
      </w:r>
      <w:r>
        <w:rPr>
          <w:rFonts w:ascii="Times New Roman"/>
          <w:b w:val="false"/>
          <w:i w:val="false"/>
          <w:color w:val="000000"/>
          <w:sz w:val="28"/>
        </w:rPr>
        <w:t>
      423. Көз алмасының жарылуына және бұзылуына алып келетiн химиялық күйік</w:t>
      </w:r>
      <w:r>
        <w:br/>
      </w:r>
      <w:r>
        <w:rPr>
          <w:rFonts w:ascii="Times New Roman"/>
          <w:b w:val="false"/>
          <w:i w:val="false"/>
          <w:color w:val="000000"/>
          <w:sz w:val="28"/>
        </w:rPr>
        <w:t>
</w:t>
      </w:r>
      <w:r>
        <w:rPr>
          <w:rFonts w:ascii="Times New Roman"/>
          <w:b w:val="false"/>
          <w:i w:val="false"/>
          <w:color w:val="000000"/>
          <w:sz w:val="28"/>
        </w:rPr>
        <w:t>
      424. Көздiң басқа бөлiктерi мен оның қосымша аппаратының химиялық күйiгі, асқынған</w:t>
      </w:r>
      <w:r>
        <w:br/>
      </w:r>
      <w:r>
        <w:rPr>
          <w:rFonts w:ascii="Times New Roman"/>
          <w:b w:val="false"/>
          <w:i w:val="false"/>
          <w:color w:val="000000"/>
          <w:sz w:val="28"/>
        </w:rPr>
        <w:t>
</w:t>
      </w:r>
      <w:r>
        <w:rPr>
          <w:rFonts w:ascii="Times New Roman"/>
          <w:b w:val="false"/>
          <w:i w:val="false"/>
          <w:color w:val="000000"/>
          <w:sz w:val="28"/>
        </w:rPr>
        <w:t>
      425. Тыныс жолдарының термиялық және химиялық күйiктерi</w:t>
      </w:r>
      <w:r>
        <w:br/>
      </w:r>
      <w:r>
        <w:rPr>
          <w:rFonts w:ascii="Times New Roman"/>
          <w:b w:val="false"/>
          <w:i w:val="false"/>
          <w:color w:val="000000"/>
          <w:sz w:val="28"/>
        </w:rPr>
        <w:t>
</w:t>
      </w:r>
      <w:r>
        <w:rPr>
          <w:rFonts w:ascii="Times New Roman"/>
          <w:b w:val="false"/>
          <w:i w:val="false"/>
          <w:color w:val="000000"/>
          <w:sz w:val="28"/>
        </w:rPr>
        <w:t>
      426. Басқа iшкi органдардың термиялық және химиялық күйiктерi</w:t>
      </w:r>
      <w:r>
        <w:br/>
      </w:r>
      <w:r>
        <w:rPr>
          <w:rFonts w:ascii="Times New Roman"/>
          <w:b w:val="false"/>
          <w:i w:val="false"/>
          <w:color w:val="000000"/>
          <w:sz w:val="28"/>
        </w:rPr>
        <w:t>
</w:t>
      </w:r>
      <w:r>
        <w:rPr>
          <w:rFonts w:ascii="Times New Roman"/>
          <w:b w:val="false"/>
          <w:i w:val="false"/>
          <w:color w:val="000000"/>
          <w:sz w:val="28"/>
        </w:rPr>
        <w:t>
      427. Дененiң бiрнеше бөлiгiнiң ең болмаса бiр үшiншi дәреже көрсетiлген термиялық күйiгi</w:t>
      </w:r>
      <w:r>
        <w:br/>
      </w:r>
      <w:r>
        <w:rPr>
          <w:rFonts w:ascii="Times New Roman"/>
          <w:b w:val="false"/>
          <w:i w:val="false"/>
          <w:color w:val="000000"/>
          <w:sz w:val="28"/>
        </w:rPr>
        <w:t>
</w:t>
      </w:r>
      <w:r>
        <w:rPr>
          <w:rFonts w:ascii="Times New Roman"/>
          <w:b w:val="false"/>
          <w:i w:val="false"/>
          <w:color w:val="000000"/>
          <w:sz w:val="28"/>
        </w:rPr>
        <w:t>
      428. Дененiң бiрнеше бөлiгiнiң ең болмаса бiр үшiншi дәреже көрсетiлген химиялық күйiгi</w:t>
      </w:r>
      <w:r>
        <w:br/>
      </w:r>
      <w:r>
        <w:rPr>
          <w:rFonts w:ascii="Times New Roman"/>
          <w:b w:val="false"/>
          <w:i w:val="false"/>
          <w:color w:val="000000"/>
          <w:sz w:val="28"/>
        </w:rPr>
        <w:t>
</w:t>
      </w:r>
      <w:r>
        <w:rPr>
          <w:rFonts w:ascii="Times New Roman"/>
          <w:b w:val="false"/>
          <w:i w:val="false"/>
          <w:color w:val="000000"/>
          <w:sz w:val="28"/>
        </w:rPr>
        <w:t>
      429. Анықталмаған орналасудың (дененiң &gt;20% аумағының) үшiншi дәрежедегi термиялық күйiгi</w:t>
      </w:r>
      <w:r>
        <w:br/>
      </w:r>
      <w:r>
        <w:rPr>
          <w:rFonts w:ascii="Times New Roman"/>
          <w:b w:val="false"/>
          <w:i w:val="false"/>
          <w:color w:val="000000"/>
          <w:sz w:val="28"/>
        </w:rPr>
        <w:t>
</w:t>
      </w:r>
      <w:r>
        <w:rPr>
          <w:rFonts w:ascii="Times New Roman"/>
          <w:b w:val="false"/>
          <w:i w:val="false"/>
          <w:color w:val="000000"/>
          <w:sz w:val="28"/>
        </w:rPr>
        <w:t>
      430. Анықталмаған орналасудың (дененiң &gt;20% аумағының) үшiншi дәрежедегi химиялық күйiгi</w:t>
      </w:r>
      <w:r>
        <w:br/>
      </w:r>
      <w:r>
        <w:rPr>
          <w:rFonts w:ascii="Times New Roman"/>
          <w:b w:val="false"/>
          <w:i w:val="false"/>
          <w:color w:val="000000"/>
          <w:sz w:val="28"/>
        </w:rPr>
        <w:t>
</w:t>
      </w:r>
      <w:r>
        <w:rPr>
          <w:rFonts w:ascii="Times New Roman"/>
          <w:b w:val="false"/>
          <w:i w:val="false"/>
          <w:color w:val="000000"/>
          <w:sz w:val="28"/>
        </w:rPr>
        <w:t>
      431. Тiндердiң өлi еттенуi арқылы, дененiң бiрқатар аумағын қамтитын үсу</w:t>
      </w:r>
      <w:r>
        <w:br/>
      </w:r>
      <w:r>
        <w:rPr>
          <w:rFonts w:ascii="Times New Roman"/>
          <w:b w:val="false"/>
          <w:i w:val="false"/>
          <w:color w:val="000000"/>
          <w:sz w:val="28"/>
        </w:rPr>
        <w:t>
</w:t>
      </w:r>
      <w:r>
        <w:rPr>
          <w:rFonts w:ascii="Times New Roman"/>
          <w:b w:val="false"/>
          <w:i w:val="false"/>
          <w:color w:val="000000"/>
          <w:sz w:val="28"/>
        </w:rPr>
        <w:t>
      432. Бас пен мойынның үшiншi дәрежедегi анықталмаған үсiгi</w:t>
      </w:r>
      <w:r>
        <w:br/>
      </w:r>
      <w:r>
        <w:rPr>
          <w:rFonts w:ascii="Times New Roman"/>
          <w:b w:val="false"/>
          <w:i w:val="false"/>
          <w:color w:val="000000"/>
          <w:sz w:val="28"/>
        </w:rPr>
        <w:t>
</w:t>
      </w:r>
      <w:r>
        <w:rPr>
          <w:rFonts w:ascii="Times New Roman"/>
          <w:b w:val="false"/>
          <w:i w:val="false"/>
          <w:color w:val="000000"/>
          <w:sz w:val="28"/>
        </w:rPr>
        <w:t>
      433. Органикалық ерiткiштердiң уытты әсерi</w:t>
      </w:r>
      <w:r>
        <w:br/>
      </w:r>
      <w:r>
        <w:rPr>
          <w:rFonts w:ascii="Times New Roman"/>
          <w:b w:val="false"/>
          <w:i w:val="false"/>
          <w:color w:val="000000"/>
          <w:sz w:val="28"/>
        </w:rPr>
        <w:t>
</w:t>
      </w:r>
      <w:r>
        <w:rPr>
          <w:rFonts w:ascii="Times New Roman"/>
          <w:b w:val="false"/>
          <w:i w:val="false"/>
          <w:color w:val="000000"/>
          <w:sz w:val="28"/>
        </w:rPr>
        <w:t>
      434. Галоген өндiрушi алифатикалық және хош иiстi көмiрсутектердiң уытты әсері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