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51af" w14:textId="8635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есептілігін жинау, қорыту және талдау қағидаларын, оның ішінде мемлекеттік сатып алу есептілігін қалыптастыру тәртібін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693 бұйрығы. Қазақстан Республикасының Әділет министрлігінде 2015 жылы 31 желтоқсанда № 12734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сатып алу есептілігін жинау, қорыту және талдау </w:t>
      </w:r>
      <w:r>
        <w:rPr>
          <w:rFonts w:ascii="Times New Roman"/>
          <w:b w:val="false"/>
          <w:i w:val="false"/>
          <w:color w:val="000000"/>
          <w:sz w:val="28"/>
        </w:rPr>
        <w:t>қағидалары</w:t>
      </w:r>
      <w:r>
        <w:rPr>
          <w:rFonts w:ascii="Times New Roman"/>
          <w:b w:val="false"/>
          <w:i w:val="false"/>
          <w:color w:val="000000"/>
          <w:sz w:val="28"/>
        </w:rPr>
        <w:t>, оның ішінде мемлекеттік сатып алу есептілігін қалыптастыру тәртібі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мынадай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қағидасын бекіту туралы" Қазақстан Республикасы Премьер-Министрінің орынбасары - Қазақстан Республикасы Қаржы министрінің 2014 жылғы 26 ақпандағы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9280 болып тіркелген, "Әділет" ақпараттық-құқықтық жүйесінде 2014 жылғы 24 сәуірде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қағидасын бекіту туралы" Қазақстан Республикасы Премьер-Министрінің орынбасары - Қазақстан Республикасы Қаржы Министрінің 2014 жылғы 26 ақпандағы № 77 бұйрығына өзгерістер мен толықтыруды енгізу туралы" Қазақстан Республикасы Қаржы министрінің 2015 жылғы 22 маусымдағы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11713 болып тіркелген, "Әділет" ақпараттық-құқықтық жүйесінде 2015 жылғы 5 тамызда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Мемлекеттiк сатып алу заңнамасы департаментi (С.М.Ахметов) заңнамамен белгiленген тәртiпте:</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693 бұйрығымен бекітілген</w:t>
            </w:r>
          </w:p>
        </w:tc>
      </w:tr>
    </w:tbl>
    <w:bookmarkStart w:name="z12" w:id="10"/>
    <w:p>
      <w:pPr>
        <w:spacing w:after="0"/>
        <w:ind w:left="0"/>
        <w:jc w:val="left"/>
      </w:pPr>
      <w:r>
        <w:rPr>
          <w:rFonts w:ascii="Times New Roman"/>
          <w:b/>
          <w:i w:val="false"/>
          <w:color w:val="000000"/>
        </w:rPr>
        <w:t xml:space="preserve"> Мемлекеттік сатып алу есептілігін жинау, қорыту және талдау қағидалары, оның ішінде мемлекеттік сатып алу есептілігін қалыптастыру тәртібі</w:t>
      </w:r>
    </w:p>
    <w:bookmarkEnd w:id="10"/>
    <w:p>
      <w:pPr>
        <w:spacing w:after="0"/>
        <w:ind w:left="0"/>
        <w:jc w:val="both"/>
      </w:pPr>
      <w:r>
        <w:rPr>
          <w:rFonts w:ascii="Times New Roman"/>
          <w:b w:val="false"/>
          <w:i w:val="false"/>
          <w:color w:val="ff0000"/>
          <w:sz w:val="28"/>
        </w:rPr>
        <w:t xml:space="preserve">
      Ескерту. Қағида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Мемлекеттік сатып алу есептілігін жинау, қорыту және талдау қағидалары, оның ішінде мемлекеттік сатып алу есептілігін қалыптастыру тәртібі (бұдан әрі – Қағидалар) "Мемлекеттік сатып алу туралы"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2) тармақшасына сәйкес әзірленді.</w:t>
      </w:r>
    </w:p>
    <w:bookmarkEnd w:id="12"/>
    <w:bookmarkStart w:name="z75" w:id="13"/>
    <w:p>
      <w:pPr>
        <w:spacing w:after="0"/>
        <w:ind w:left="0"/>
        <w:jc w:val="both"/>
      </w:pPr>
      <w:r>
        <w:rPr>
          <w:rFonts w:ascii="Times New Roman"/>
          <w:b w:val="false"/>
          <w:i w:val="false"/>
          <w:color w:val="000000"/>
          <w:sz w:val="28"/>
        </w:rPr>
        <w:t>
      2. Қағидалар мемлекеттік сатып алу веб-порталы арқылы мемлекеттік сатып алу саласындағы уәкілетті органның мемлекеттік сатып алу есептілігін жинау, қорыту және талдау тәртібін, оның ішінде мемлекеттік сатып алу есептілігін қалыптастыру тәртібін айқындайды.</w:t>
      </w:r>
    </w:p>
    <w:bookmarkEnd w:id="13"/>
    <w:bookmarkStart w:name="z76" w:id="14"/>
    <w:p>
      <w:pPr>
        <w:spacing w:after="0"/>
        <w:ind w:left="0"/>
        <w:jc w:val="both"/>
      </w:pPr>
      <w:r>
        <w:rPr>
          <w:rFonts w:ascii="Times New Roman"/>
          <w:b w:val="false"/>
          <w:i w:val="false"/>
          <w:color w:val="000000"/>
          <w:sz w:val="28"/>
        </w:rPr>
        <w:t>
      3. Қағидаларда мынадай ұғымдар пайдаланылады:</w:t>
      </w:r>
    </w:p>
    <w:bookmarkEnd w:id="14"/>
    <w:p>
      <w:pPr>
        <w:spacing w:after="0"/>
        <w:ind w:left="0"/>
        <w:jc w:val="both"/>
      </w:pPr>
      <w:r>
        <w:rPr>
          <w:rFonts w:ascii="Times New Roman"/>
          <w:b w:val="false"/>
          <w:i w:val="false"/>
          <w:color w:val="000000"/>
          <w:sz w:val="28"/>
        </w:rPr>
        <w:t>
      1)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p>
      <w:pPr>
        <w:spacing w:after="0"/>
        <w:ind w:left="0"/>
        <w:jc w:val="both"/>
      </w:pPr>
      <w:r>
        <w:rPr>
          <w:rFonts w:ascii="Times New Roman"/>
          <w:b w:val="false"/>
          <w:i w:val="false"/>
          <w:color w:val="000000"/>
          <w:sz w:val="28"/>
        </w:rPr>
        <w:t>
      2)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pPr>
        <w:spacing w:after="0"/>
        <w:ind w:left="0"/>
        <w:jc w:val="both"/>
      </w:pPr>
      <w:r>
        <w:rPr>
          <w:rFonts w:ascii="Times New Roman"/>
          <w:b w:val="false"/>
          <w:i w:val="false"/>
          <w:color w:val="000000"/>
          <w:sz w:val="28"/>
        </w:rPr>
        <w:t>
      3)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p>
      <w:pPr>
        <w:spacing w:after="0"/>
        <w:ind w:left="0"/>
        <w:jc w:val="both"/>
      </w:pPr>
      <w:r>
        <w:rPr>
          <w:rFonts w:ascii="Times New Roman"/>
          <w:b w:val="false"/>
          <w:i w:val="false"/>
          <w:color w:val="000000"/>
          <w:sz w:val="28"/>
        </w:rPr>
        <w:t>
      4)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bookmarkStart w:name="z77" w:id="15"/>
    <w:p>
      <w:pPr>
        <w:spacing w:after="0"/>
        <w:ind w:left="0"/>
        <w:jc w:val="left"/>
      </w:pPr>
      <w:r>
        <w:rPr>
          <w:rFonts w:ascii="Times New Roman"/>
          <w:b/>
          <w:i w:val="false"/>
          <w:color w:val="000000"/>
        </w:rPr>
        <w:t xml:space="preserve"> 2-тарау. Мемлекеттік сатып алу мәселелері бойынша есептілікті жинау және қорыту, оның ішінде мемлекеттік сатып алу есептілігін қалыптастыру тәртібі</w:t>
      </w:r>
    </w:p>
    <w:bookmarkEnd w:id="15"/>
    <w:bookmarkStart w:name="z78" w:id="16"/>
    <w:p>
      <w:pPr>
        <w:spacing w:after="0"/>
        <w:ind w:left="0"/>
        <w:jc w:val="both"/>
      </w:pPr>
      <w:r>
        <w:rPr>
          <w:rFonts w:ascii="Times New Roman"/>
          <w:b w:val="false"/>
          <w:i w:val="false"/>
          <w:color w:val="000000"/>
          <w:sz w:val="28"/>
        </w:rPr>
        <w:t xml:space="preserve">
      4. Өткізілген тауарларды, жұмыстарды, көрсетілетін қызметтерді мемлекеттік сатып алу туралы есептер және сатып алу көлемдері туралы ақпарат мемлекеттік сатып алу веб-порталында автоматты режимде күн сайын мемлекеттік сатып алу жүйесінің субъектілері ұсынатын мәліметтер негізінде қалыптастырылады. </w:t>
      </w:r>
    </w:p>
    <w:bookmarkEnd w:id="16"/>
    <w:bookmarkStart w:name="z79" w:id="17"/>
    <w:p>
      <w:pPr>
        <w:spacing w:after="0"/>
        <w:ind w:left="0"/>
        <w:jc w:val="both"/>
      </w:pPr>
      <w:r>
        <w:rPr>
          <w:rFonts w:ascii="Times New Roman"/>
          <w:b w:val="false"/>
          <w:i w:val="false"/>
          <w:color w:val="000000"/>
          <w:sz w:val="28"/>
        </w:rPr>
        <w:t xml:space="preserve">
      5. Мемлекеттік сатып алу жүйесінің субъектілері ұсынатын мәліметтерді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23-қосымшаларға</w:t>
      </w:r>
      <w:r>
        <w:rPr>
          <w:rFonts w:ascii="Times New Roman"/>
          <w:b w:val="false"/>
          <w:i w:val="false"/>
          <w:color w:val="000000"/>
          <w:sz w:val="28"/>
        </w:rPr>
        <w:t xml:space="preserve"> сәйкес жиынтық есептілік түрінде мемлекеттік сатып алу веб-порталы автоматты түрде қорытады.</w:t>
      </w:r>
    </w:p>
    <w:bookmarkEnd w:id="17"/>
    <w:bookmarkStart w:name="z80" w:id="18"/>
    <w:p>
      <w:pPr>
        <w:spacing w:after="0"/>
        <w:ind w:left="0"/>
        <w:jc w:val="left"/>
      </w:pPr>
      <w:r>
        <w:rPr>
          <w:rFonts w:ascii="Times New Roman"/>
          <w:b/>
          <w:i w:val="false"/>
          <w:color w:val="000000"/>
        </w:rPr>
        <w:t xml:space="preserve"> 3-тарау. Мемлекеттік сатып алу есептілігін талдау</w:t>
      </w:r>
    </w:p>
    <w:bookmarkEnd w:id="18"/>
    <w:bookmarkStart w:name="z81" w:id="19"/>
    <w:p>
      <w:pPr>
        <w:spacing w:after="0"/>
        <w:ind w:left="0"/>
        <w:jc w:val="both"/>
      </w:pPr>
      <w:r>
        <w:rPr>
          <w:rFonts w:ascii="Times New Roman"/>
          <w:b w:val="false"/>
          <w:i w:val="false"/>
          <w:color w:val="000000"/>
          <w:sz w:val="28"/>
        </w:rPr>
        <w:t>
      6. Есептілікті талдауды мемлекеттік сатып алу веб-порталы арқылы жиынтық есептілік негізінде уәкілетті орган жүзеге асырады және:</w:t>
      </w:r>
    </w:p>
    <w:bookmarkEnd w:id="19"/>
    <w:p>
      <w:pPr>
        <w:spacing w:after="0"/>
        <w:ind w:left="0"/>
        <w:jc w:val="both"/>
      </w:pPr>
      <w:r>
        <w:rPr>
          <w:rFonts w:ascii="Times New Roman"/>
          <w:b w:val="false"/>
          <w:i w:val="false"/>
          <w:color w:val="000000"/>
          <w:sz w:val="28"/>
        </w:rPr>
        <w:t xml:space="preserve">
      ұсынылған есептік деректерді мемлекеттік сатып алудың жылдық жоспарында көрсетілген жоспарланып отырған мемлекеттік сатып алумен салыстыруды; </w:t>
      </w:r>
    </w:p>
    <w:p>
      <w:pPr>
        <w:spacing w:after="0"/>
        <w:ind w:left="0"/>
        <w:jc w:val="both"/>
      </w:pPr>
      <w:r>
        <w:rPr>
          <w:rFonts w:ascii="Times New Roman"/>
          <w:b w:val="false"/>
          <w:i w:val="false"/>
          <w:color w:val="000000"/>
          <w:sz w:val="28"/>
        </w:rPr>
        <w:t>
      сатып алу көлемі туралы ақпаратты мемлекеттік сатып алу туралы шарттардағы мәліметтермен салыстыруды қамтиды.</w:t>
      </w:r>
    </w:p>
    <w:bookmarkStart w:name="z82" w:id="20"/>
    <w:p>
      <w:pPr>
        <w:spacing w:after="0"/>
        <w:ind w:left="0"/>
        <w:jc w:val="both"/>
      </w:pPr>
      <w:r>
        <w:rPr>
          <w:rFonts w:ascii="Times New Roman"/>
          <w:b w:val="false"/>
          <w:i w:val="false"/>
          <w:color w:val="000000"/>
          <w:sz w:val="28"/>
        </w:rPr>
        <w:t>
      7. Уәкілетті орган, одан әрі мүдделі органдарға ұсыну мақсатында жинау, қорыту және талдау жолымен өткізілген тауарларды, жұмыстарды, көрсетілетін қызметтерді мемлекеттік сатып алу туралы есептердің және сатып алу көлемдері туралы ақпараттың жиынтық деректерін қалыптастырады.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 оның ішінде</w:t>
            </w:r>
            <w:r>
              <w:br/>
            </w: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 бастап _____ аралығында өткізілген тауарларды, жұмыстарды, көрсетілетін</w:t>
      </w:r>
      <w:r>
        <w:br/>
      </w:r>
      <w:r>
        <w:rPr>
          <w:rFonts w:ascii="Times New Roman"/>
          <w:b/>
          <w:i w:val="false"/>
          <w:color w:val="000000"/>
        </w:rPr>
        <w:t>қызметтерді мемлекеттік сатып алу туралы есеп</w:t>
      </w:r>
      <w:r>
        <w:br/>
      </w:r>
      <w:r>
        <w:rPr>
          <w:rFonts w:ascii="Times New Roman"/>
          <w:b/>
          <w:i w:val="false"/>
          <w:color w:val="000000"/>
        </w:rPr>
        <w:t xml:space="preserve">___________________________________________________________ </w:t>
      </w:r>
      <w:r>
        <w:br/>
      </w:r>
      <w:r>
        <w:rPr>
          <w:rFonts w:ascii="Times New Roman"/>
          <w:b/>
          <w:i w:val="false"/>
          <w:color w:val="000000"/>
        </w:rPr>
        <w:t xml:space="preserve"> (тапсырыс берушінің атауы)</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03.08.2022 </w:t>
      </w:r>
      <w:r>
        <w:rPr>
          <w:rFonts w:ascii="Times New Roman"/>
          <w:b w:val="false"/>
          <w:i w:val="false"/>
          <w:color w:val="ff0000"/>
          <w:sz w:val="28"/>
        </w:rPr>
        <w:t>№ 784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өнім берушілер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жеңімпаз - өнім берушілер: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шет елдер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кезеңдік рәсімдер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алдын ала іріктеумен жүргізілетін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негіздемелік келісімдер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рейтингтік-балдық жүйе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сатып алынатын тауарлардың, жұмыстардың, көрсетілетін қызметтердің өмірлік циклі құнының есептемесі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өткізілген мемлекеттік сатып алу.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конкурс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аукцион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баға ұсыныстарын сұрату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шарт жасасу арқылы бір көзден алу тәсілімен мемлекеттік сатып алу.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табиғи монополия салаларына жататын көрсетілетін қызметтерді, сондай-ақ энергиямен жабдықтауды сатып алу немесе электр энергиясын кепілдендірген жеткізушімен қоса электр энергиясын сатып алу-сату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заңнамасында белгіленген бағалар, тарифтер бойынша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осы жоба алдындағы немесе жобалау-сметалық құжаттаманы әзірлеген тұлғадан жоба алдындағы немесе жобалау-сметалық құжаттаманы түзету жөніндегі жұмыстарды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еңсерілмейтін күш мән-жайлары туындауы салдарынан, оның ішінде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саяси, экономикалық және әлеуметтік тұрақтылыққа, адам өмірі мен денсаулығына қауіп төндіретін жағдайлар туындаған жағдайларда, Қазақстан Республикасы Үкіметінің резервінен бөлінген қаражат есебінен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нарыққа реттеушілік әсер ету үшін мемлекеттік материалдық резервке тауарлар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материалдық резервтің материалдық құндылықтарын сақтау жөніндегі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рейтингтік агенттіктердің көрсетілетін қызметтерін, қаржылық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зағип және көзі нашар көретін азаматтар үшін мамандандырылған кiтапханалардың көрсетілетін қызметтерін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жұмыскерлерді шетелде даярлау, қайта даярлау және олардың біліктілігін арттыру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адвокаттардың Қазақстан Республикасының заңдарына сәйкес ақы төлеуден босатылған адамдарға көрсететін қызметтерін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өкілдік ету шығыстарына байланысты тауарларды,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қағаз және (немесе) электрондық жеткізгіштердегі мерзiмдi баспасөз басылымдарын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және (немесе) шетелдік ақпараттық ұйымдардың ақпарат ұсыну жөніндегі көрсетілетін қызметтерін сатып алу жағдайында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органның тауарларды, жұмыстарды, көрсетілетін қызметтерді дауыс беретін акцияларының (жарғылық капиталға қатысу үлестерінің) жүз пайызы мемлекетке тиесілі акционерлік қоғамдардан, шаруашылық серіктестіктерден және өздеріне қатысты басқаруды Қазақстан Республикасының мемлекеттік мүлік туралы заңнамасына сәйкес жүзеге асыратын, тиісті өкілеттіктері, оның ішінде мемлекеттік орган Қазақстан Республикасының заңдарында, Қазақстан Республикасы Президентінің жарлықтарында белгіленген мемлекеттік кәсіпорындардан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заңдарында айқындалған тұлғадан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статистикалық байқау деректерін өңдеу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сауда-саттықта (аукциондарда) өткізілетін мүлікті (активтерді)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ғарышкерлерді даярлау және ғарышкерлердің ғарышқа ұшуын жүзеге асыруды ұйымдастыру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мамандандырылған авиажөндеу кәсіпорындарында авиациялық техниканы жөндеу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аудандық маңызы бар қалалар, ауылдар, кенттер, ауылдық округтер әкімдерінің аппараттары, егер осындай біртекті тауарлардың, жұмыстардың, көрсетілетін қызметтердің құндық мәндегі жылдық көлемі республикалық бюджет туралы заңда тиісті қаржы жылына белгіленген айлық есептік көрсеткіштің үш мың еселенген мөлшерінен аспаса, біртекті тауарларды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мұражай заттары мен мұражай коллекцияларын, сондай-ақ көшірмелерін қоса алғанда, сирек кездесетін және құнды басылымдарды, қолжазбаларды, архив құжаттарын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хайуанаттар паркіне, театрға, кинотеатрға, концертке, циркке, мұражайға, көрмеге және спорттық іс-шараға баруға тапсырысты орналастыру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қорғаныс және ұлттық қауіпсіздік мұқтаждары үшін, сондай-ақ құқықтық тәртіпті қамтамасыз ету үшін байланыс қызметтерін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мүгедектігі бар адамдардың қоғамдық бірлестіктерінен және (немесе) Қазақстан Республикасы мүгедектігі бар адамдардың қоғамдық бірлестіктері құратын ұйымдардан мүгедектігі бар адамдарға арналған таксидің көрсетілетін қызметтерін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Президентінің шешімі (тапсырмасы) бойынша Қазақстан Республикасының Үкіметі айқындаған тұлғадан тауарларды, жұмыстарды, көрсетілетін қызметтерді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тауарларды Қазақстан Республикасы Кәсіпкерлік кодексінің 295-2-бабына сәйкес инвестициялар туралы келісім жасасқан заңды тұлғадан сатып алу жағдайларында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жалпы көлемі,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өнім берушілерден сатып алу көлемі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алудан шартты үнемдеу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алудан шартты үнемдеу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шет 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2-қосымша</w:t>
            </w:r>
          </w:p>
        </w:tc>
      </w:tr>
    </w:tbl>
    <w:bookmarkStart w:name="z31" w:id="21"/>
    <w:p>
      <w:pPr>
        <w:spacing w:after="0"/>
        <w:ind w:left="0"/>
        <w:jc w:val="both"/>
      </w:pPr>
      <w:r>
        <w:rPr>
          <w:rFonts w:ascii="Times New Roman"/>
          <w:b w:val="false"/>
          <w:i w:val="false"/>
          <w:color w:val="000000"/>
          <w:sz w:val="28"/>
        </w:rPr>
        <w:t>
      Нысан</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2"/>
    <w:p>
      <w:pPr>
        <w:spacing w:after="0"/>
        <w:ind w:left="0"/>
        <w:jc w:val="left"/>
      </w:pPr>
      <w:r>
        <w:rPr>
          <w:rFonts w:ascii="Times New Roman"/>
          <w:b/>
          <w:i w:val="false"/>
          <w:color w:val="000000"/>
        </w:rPr>
        <w:t xml:space="preserve"> ___ бастап _____ аралығында шағын кәсіпкерлік субъектілерінен тауарларды, жұмыстарды, көрсетілетін қызметтерді мемлекеттік сатып алу туралы есеп _______________________________________________ (тапсырыс берушінің атауы)</w:t>
      </w:r>
    </w:p>
    <w:bookmarkEnd w:id="22"/>
    <w:p>
      <w:pPr>
        <w:spacing w:after="0"/>
        <w:ind w:left="0"/>
        <w:jc w:val="both"/>
      </w:pPr>
      <w:r>
        <w:rPr>
          <w:rFonts w:ascii="Times New Roman"/>
          <w:b w:val="false"/>
          <w:i w:val="false"/>
          <w:color w:val="ff0000"/>
          <w:sz w:val="28"/>
        </w:rPr>
        <w:t xml:space="preserve">
      Ескерту. 2-қосымша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бойынша өнім берушілер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сатып алудың жалпы көлемі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субъектілерінен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тауарлар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көрсетілетін қызметтер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субъектілерінен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субъектілерінен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субъектілерінен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шет 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4" w:id="23"/>
    <w:p>
      <w:pPr>
        <w:spacing w:after="0"/>
        <w:ind w:left="0"/>
        <w:jc w:val="left"/>
      </w:pPr>
      <w:r>
        <w:rPr>
          <w:rFonts w:ascii="Times New Roman"/>
          <w:b/>
          <w:i w:val="false"/>
          <w:color w:val="000000"/>
        </w:rPr>
        <w:t xml:space="preserve"> ___ бастап _____ аралығында орта кәсіпкерлік субъектілерінен тауарларды, жұмыстарды, көрсетілетін қызметтерді мемлекеттік сатып алу туралы есеп ___________________________________________________ (тапсырыс берушінің атауы)</w:t>
      </w:r>
    </w:p>
    <w:bookmarkEnd w:id="23"/>
    <w:p>
      <w:pPr>
        <w:spacing w:after="0"/>
        <w:ind w:left="0"/>
        <w:jc w:val="both"/>
      </w:pPr>
      <w:r>
        <w:rPr>
          <w:rFonts w:ascii="Times New Roman"/>
          <w:b w:val="false"/>
          <w:i w:val="false"/>
          <w:color w:val="ff0000"/>
          <w:sz w:val="28"/>
        </w:rPr>
        <w:t xml:space="preserve">
      Ескерту. 3-қосымша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бойынша өнім берушілер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сатып алудың жалпы көлемі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субъектілерінен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тауарлар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көрсетілетін қызметтер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субъектілерінен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субъектілерінен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субъектілерінен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шет 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 оның ішінде</w:t>
            </w:r>
            <w:r>
              <w:br/>
            </w:r>
            <w:r>
              <w:rPr>
                <w:rFonts w:ascii="Times New Roman"/>
                <w:b w:val="false"/>
                <w:i w:val="false"/>
                <w:color w:val="000000"/>
                <w:sz w:val="20"/>
              </w:rPr>
              <w:t>мемлекеттік сатып алу есептілігін</w:t>
            </w:r>
            <w:r>
              <w:br/>
            </w:r>
            <w:r>
              <w:rPr>
                <w:rFonts w:ascii="Times New Roman"/>
                <w:b w:val="false"/>
                <w:i w:val="false"/>
                <w:color w:val="000000"/>
                <w:sz w:val="20"/>
              </w:rPr>
              <w:t>қалыптастыру тәртібіне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4"/>
    <w:p>
      <w:pPr>
        <w:spacing w:after="0"/>
        <w:ind w:left="0"/>
        <w:jc w:val="left"/>
      </w:pPr>
      <w:r>
        <w:rPr>
          <w:rFonts w:ascii="Times New Roman"/>
          <w:b/>
          <w:i w:val="false"/>
          <w:color w:val="000000"/>
        </w:rPr>
        <w:t xml:space="preserve"> _____ жылдың ____ айына ___________________________________ (тапсырыс берушінің атауы) мемлекеттік сатып алудың көлемдері туралы ақпарат</w:t>
      </w:r>
    </w:p>
    <w:bookmarkEnd w:id="24"/>
    <w:p>
      <w:pPr>
        <w:spacing w:after="0"/>
        <w:ind w:left="0"/>
        <w:jc w:val="both"/>
      </w:pPr>
      <w:r>
        <w:rPr>
          <w:rFonts w:ascii="Times New Roman"/>
          <w:b w:val="false"/>
          <w:i w:val="false"/>
          <w:color w:val="ff0000"/>
          <w:sz w:val="28"/>
        </w:rPr>
        <w:t xml:space="preserve">
      Ескерту. 4-қосымша жаңа редакцияда – ҚР Қаржы министрінің 18.03.2022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мемлекеттік сатып алу шарттарының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мемлекеттік сатып алу шарттарының сомасы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нысаналарының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отандық жеткізушілер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отандық жеткізушілер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елішілік құндылық,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8" w:id="25"/>
    <w:p>
      <w:pPr>
        <w:spacing w:after="0"/>
        <w:ind w:left="0"/>
        <w:jc w:val="left"/>
      </w:pPr>
      <w:r>
        <w:rPr>
          <w:rFonts w:ascii="Times New Roman"/>
          <w:b/>
          <w:i w:val="false"/>
          <w:color w:val="000000"/>
        </w:rPr>
        <w:t xml:space="preserve">  ___ бастап _____ аралығында тәсілдер бөлінісінде тауарларды, жұмыстарды, көрсетілетін қызметтерді мемлекеттік сатып алу туралы мәліметтер (бекітілген мемлекеттік сатып алудың жоспары бойынша, өткізілген мемлекеттік сатып алу қорытындылары бойынша, жасасқан мемлекеттік сатып алу шарттары бойынша)</w:t>
      </w:r>
    </w:p>
    <w:bookmarkEnd w:id="25"/>
    <w:p>
      <w:pPr>
        <w:spacing w:after="0"/>
        <w:ind w:left="0"/>
        <w:jc w:val="both"/>
      </w:pPr>
      <w:r>
        <w:rPr>
          <w:rFonts w:ascii="Times New Roman"/>
          <w:b w:val="false"/>
          <w:i w:val="false"/>
          <w:color w:val="ff0000"/>
          <w:sz w:val="28"/>
        </w:rPr>
        <w:t xml:space="preserve">
      Ескерту. 5-қосымша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мемлекеттік сатып алу жоспары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мемлекеттік сатып алу қорытындылары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мемлекеттік сатып алу шарттары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жоспарланған сатып алулардың сомасы, теңге.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бекітілген жоспарланған сатып алулардың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алулардың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сатып алу шарттардың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бекітілген жоспарланған сатып алулардың сомасы,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кезеңдік рәсімдер пайдаланылатын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алдын ала біліктілікті іріктеумен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негіздемелік келісімдер пайдаланылатын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рейтингтік-балдық жүйе пайдаланылатын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сатып алынатын тауарлардың, жұмыстардың, көрсетілетін қызметтердің өмірлік циклі құнының есептемесі пайдаланылатын конкурс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өткізілген мемлекеттік сатып алу.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конкурс тәсілімен мемлекеттік сатып алу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аукцион тәсілімен мемлекеттік сатып алу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баға ұсыныстарын сұрату тәсілімен мемлекеттік сатып алу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алу тәсілімен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тәсілімен өткізілген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тапсырыспен көзделген көрсетілетін қызметтерді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субъектісі болып табылмайтын жеке тұлғаға жеке меншік құқығына тиесілі тұрғынжайды мемлекеттік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0" w:id="26"/>
    <w:p>
      <w:pPr>
        <w:spacing w:after="0"/>
        <w:ind w:left="0"/>
        <w:jc w:val="left"/>
      </w:pPr>
      <w:r>
        <w:rPr>
          <w:rFonts w:ascii="Times New Roman"/>
          <w:b/>
          <w:i w:val="false"/>
          <w:color w:val="000000"/>
        </w:rPr>
        <w:t xml:space="preserve"> ___ бастап _____ аралығында тауарлар, жұмыстар, көрсетілетін қызметтер және сатып алу тәсілдері бөлінісінде мемлекеттік сатып алу көлемдері (мемлекеттік сатып алудың бекітілген жылдық жоспарлары бойынша, жасасқан мемлекеттік сатып алу шарттары бойынша, өткізілген мемлекеттік сатып алу қорытындылары бойынша)</w:t>
      </w:r>
    </w:p>
    <w:bookmarkEnd w:id="26"/>
    <w:p>
      <w:pPr>
        <w:spacing w:after="0"/>
        <w:ind w:left="0"/>
        <w:jc w:val="both"/>
      </w:pPr>
      <w:r>
        <w:rPr>
          <w:rFonts w:ascii="Times New Roman"/>
          <w:b w:val="false"/>
          <w:i w:val="false"/>
          <w:color w:val="ff0000"/>
          <w:sz w:val="28"/>
        </w:rPr>
        <w:t xml:space="preserve">
      Ескерту. 6-қосымша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бекітілген жылдық жоспарлары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мемлекеттік сатып алудың қорытындылары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жоспарлы сатып алулардың сомасы, теңге.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бекітілген жоспарлы сатып алулардың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мемлекеттік сатып алулардың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шарттардың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жылында төленуі тиіс жасасқан шарттар сомасы, теңге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алу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42" w:id="27"/>
    <w:p>
      <w:pPr>
        <w:spacing w:after="0"/>
        <w:ind w:left="0"/>
        <w:jc w:val="left"/>
      </w:pPr>
      <w:r>
        <w:rPr>
          <w:rFonts w:ascii="Times New Roman"/>
          <w:b/>
          <w:i w:val="false"/>
          <w:color w:val="000000"/>
        </w:rPr>
        <w:t xml:space="preserve"> Мемлекеттік сатып алу веб-порталында тіркелген тапсырыс берушілер туралы ақпарат (жасасқан мемлекеттік сатып алу шарттары бойынша)</w:t>
      </w:r>
    </w:p>
    <w:bookmarkEnd w:id="27"/>
    <w:p>
      <w:pPr>
        <w:spacing w:after="0"/>
        <w:ind w:left="0"/>
        <w:jc w:val="both"/>
      </w:pPr>
      <w:r>
        <w:rPr>
          <w:rFonts w:ascii="Times New Roman"/>
          <w:b w:val="false"/>
          <w:i w:val="false"/>
          <w:color w:val="ff0000"/>
          <w:sz w:val="28"/>
        </w:rPr>
        <w:t xml:space="preserve">
      Ескерту. 7-қосымша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жалпы сомасынан үлесі,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жалпы сомасынан үлесі,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саны.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кәсіпорындар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акционерлік қоғамдар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жауапкершілігі шектеулі серіктестер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ұйымдық-құқықтық нысандар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44" w:id="28"/>
    <w:p>
      <w:pPr>
        <w:spacing w:after="0"/>
        <w:ind w:left="0"/>
        <w:jc w:val="left"/>
      </w:pPr>
      <w:r>
        <w:rPr>
          <w:rFonts w:ascii="Times New Roman"/>
          <w:b/>
          <w:i w:val="false"/>
          <w:color w:val="000000"/>
        </w:rPr>
        <w:t xml:space="preserve"> Мемлекеттік сатып алу веб-порталында тіркелген әлеуетті өнім берушілер туралы ақпарат</w:t>
      </w:r>
    </w:p>
    <w:bookmarkEnd w:id="28"/>
    <w:p>
      <w:pPr>
        <w:spacing w:after="0"/>
        <w:ind w:left="0"/>
        <w:jc w:val="both"/>
      </w:pPr>
      <w:r>
        <w:rPr>
          <w:rFonts w:ascii="Times New Roman"/>
          <w:b w:val="false"/>
          <w:i w:val="false"/>
          <w:color w:val="ff0000"/>
          <w:sz w:val="28"/>
        </w:rPr>
        <w:t xml:space="preserve">
      Ескерту. 8-қосымша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одан: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кәсіпорындар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акционерлік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жауапкершілігі шектеулі серіктестер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ұйымдық-құқықтық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кәсiпкерлiк қызметтi жүзеге асыратын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кәсiпкерлiк қызмет субъектiсi болып табылмайтын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өнім берушілер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46" w:id="29"/>
    <w:p>
      <w:pPr>
        <w:spacing w:after="0"/>
        <w:ind w:left="0"/>
        <w:jc w:val="left"/>
      </w:pPr>
      <w:r>
        <w:rPr>
          <w:rFonts w:ascii="Times New Roman"/>
          <w:b/>
          <w:i w:val="false"/>
          <w:color w:val="000000"/>
        </w:rPr>
        <w:t xml:space="preserve"> Өнім берушілер және олармен жасасқан мемлекеттік сатып алу шарттары туралы ақпарат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веб-порталында тіркелген өнім берушілердің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қатысқан өнім берушілердің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деп танылған, олармен шарт жасасқан өнім берушілердің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шарттардың жалпы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веб-порталында тіркелген өнім берушілердің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алуда қатысқан өнім берушілердің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деп танылған, олармен шарт жасасқан өнім берушілердің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шарттардың жалпы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48" w:id="30"/>
    <w:p>
      <w:pPr>
        <w:spacing w:after="0"/>
        <w:ind w:left="0"/>
        <w:jc w:val="left"/>
      </w:pPr>
      <w:r>
        <w:rPr>
          <w:rFonts w:ascii="Times New Roman"/>
          <w:b/>
          <w:i w:val="false"/>
          <w:color w:val="000000"/>
        </w:rPr>
        <w:t xml:space="preserve"> _____ жыл ішінде Мемлекеттік сатып алуға жосықсыз қатысушылардың тізілімінде (бұдан әрі – ЖҚТ) тұрған өнім берушілер туралы ақпарат</w:t>
      </w:r>
    </w:p>
    <w:bookmarkEnd w:id="30"/>
    <w:p>
      <w:pPr>
        <w:spacing w:after="0"/>
        <w:ind w:left="0"/>
        <w:jc w:val="both"/>
      </w:pPr>
      <w:r>
        <w:rPr>
          <w:rFonts w:ascii="Times New Roman"/>
          <w:b w:val="false"/>
          <w:i w:val="false"/>
          <w:color w:val="ff0000"/>
          <w:sz w:val="28"/>
        </w:rPr>
        <w:t xml:space="preserve">
      Ескерту. 10-қосымша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 ЖҚТ-ға енгізу негіздемелері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біліктілік талаптары мен конкурстық құжаттаманың (аукциондық құжаттаманың) талаптарына сәйкес келмейтін болса немесе өзінің осындай талаптарға сәйкестігі туралы анық емес ақпарат бергені, оның нәтижелері бойынша осындай шарт жасалып, оның конкурс (аукцион) жеңімпазы болуына мүмкіндік бергені анықталса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 мемлекеттік сатып алу туралы шарт жасасудан жалтарса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өздерімен жасалған мемлекеттік сатып алу туралы шарттар бойынша өз міндеттемелерін орындамаса не тиісінше орындамаса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жолымен бір көзден алу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тәсілімен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 ЖҚТ-ға енгізу негіздемелерінің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0" w:id="31"/>
    <w:p>
      <w:pPr>
        <w:spacing w:after="0"/>
        <w:ind w:left="0"/>
        <w:jc w:val="left"/>
      </w:pPr>
      <w:r>
        <w:rPr>
          <w:rFonts w:ascii="Times New Roman"/>
          <w:b/>
          <w:i w:val="false"/>
          <w:color w:val="000000"/>
        </w:rPr>
        <w:t xml:space="preserve"> _____ жыл ішіндегі бюджеттік бағдарламалардың әкімшілері бөлігінде тауарларды, жұмыстарды, көрсетілетін қызметтерді мемлекеттік сатып алу туарлы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(бекітілген жылдық жоспар),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алулардың жалпы көлемі (жасасқан шарттар бойынша),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үнемдеудің үлесі,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бюджеттік бағдарламалардың әкімшілері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бюджеттік бағдарламалардың әкімшілері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52" w:id="32"/>
    <w:p>
      <w:pPr>
        <w:spacing w:after="0"/>
        <w:ind w:left="0"/>
        <w:jc w:val="left"/>
      </w:pPr>
      <w:r>
        <w:rPr>
          <w:rFonts w:ascii="Times New Roman"/>
          <w:b/>
          <w:i w:val="false"/>
          <w:color w:val="000000"/>
        </w:rPr>
        <w:t xml:space="preserve"> ____ жылғы __ ________ жағдай бойынша тауарларды, жұмыстарды, көрсетілетін қызметтерді, оның ішінде бір көзден алу тәсілімен өткізілген мемлекеттік сатып алу туралы мәліметтер (өткізілген мемлекеттік сатып алу қорытындылары бойынша)</w:t>
      </w:r>
    </w:p>
    <w:bookmarkEnd w:id="32"/>
    <w:p>
      <w:pPr>
        <w:spacing w:after="0"/>
        <w:ind w:left="0"/>
        <w:jc w:val="both"/>
      </w:pPr>
      <w:r>
        <w:rPr>
          <w:rFonts w:ascii="Times New Roman"/>
          <w:b w:val="false"/>
          <w:i w:val="false"/>
          <w:color w:val="ff0000"/>
          <w:sz w:val="28"/>
        </w:rPr>
        <w:t xml:space="preserve">
      Ескерту. 12-қосымша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кезеңді рәсімдерді пайдалана отырып, конкурс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алдын ала іріктеумен жүргізілетін конкурс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келісімдерді пайдалана отырып, конкурс тәсілімен жүргізілген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жүйені пайдалана отырып, конкурс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өмірлік циклі құнының есептемесі пайдаланылатын конкурс тәсілімен жүргізілген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өткізілген сатып алулар (лоттар)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өткізілгендері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өткізілмегендері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өтпегендер бойынша бір көзден алу тәсілімен өткізілген мемлекеттік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4" w:id="33"/>
    <w:p>
      <w:pPr>
        <w:spacing w:after="0"/>
        <w:ind w:left="0"/>
        <w:jc w:val="left"/>
      </w:pPr>
      <w:r>
        <w:rPr>
          <w:rFonts w:ascii="Times New Roman"/>
          <w:b/>
          <w:i w:val="false"/>
          <w:color w:val="000000"/>
        </w:rPr>
        <w:t xml:space="preserve"> Бір көзден алу шарттарын жасасу негіздемелері туралы мәліметтер (конкурстан, аукционнан, баға ұсыныстарын сұратудан кейін)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Үлесі, % (санынан)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Үлесі, % (санынан)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конкурстан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конкурсқа қатысуға ұсынылған өтінімдердің болмауы;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қатысуға екеуден аз өтінімнің ұсынылуы;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конкурсқа қатысуға бір де бір әлеуетті өнім берушіге рұқсат берілмеуі;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конкурсқа қатысуға бір әлеуетті өнім берушіге рұқсат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аукционнан кейін: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аукционға қатысуға ұсынылған өтінімдердің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аукционға қатысуға екеуден аз өтінімнің ұсынылуы;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аукционға қатысуға бір де бір әлеуетті өнім берушіге рұқсат берілмеуі;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аукционға қатысуға бір әлеуетті өнім берушіге рұқсат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 ұсыныстарын сұратудан кейін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әлеуетті өнім берушінің бір ғана баға ұсынысы ұсынылған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Қазақстан Республикасының "Мемлекеттік сатып алу туралы" Заңының 38-бабының 8-тармағында көзделген, мемлекеттік сатып алуды ұйымдастырушы қабылдаған шаралар мемлекеттік сатып алу туралы шартты жасасуға алып келмесе;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Республикасының "Мемлекеттік сатып алу туралы" Заңының 38-бабының 10-тармағында көзделген, мемлекеттік сатып алуды ұйымдастырушы қабылдаған шаралар мемлекеттік сатып алу туралы шартты жасасуға алып келмесе;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56" w:id="34"/>
    <w:p>
      <w:pPr>
        <w:spacing w:after="0"/>
        <w:ind w:left="0"/>
        <w:jc w:val="left"/>
      </w:pPr>
      <w:r>
        <w:rPr>
          <w:rFonts w:ascii="Times New Roman"/>
          <w:b/>
          <w:i w:val="false"/>
          <w:color w:val="000000"/>
        </w:rPr>
        <w:t xml:space="preserve"> Әлеуетті өнім берушілер бөлінісінде өткізілген мемлекеттік сатып алулар бойынша өтінімдер саны туралы ақпарат</w:t>
      </w:r>
    </w:p>
    <w:bookmarkEnd w:id="34"/>
    <w:p>
      <w:pPr>
        <w:spacing w:after="0"/>
        <w:ind w:left="0"/>
        <w:jc w:val="both"/>
      </w:pPr>
      <w:r>
        <w:rPr>
          <w:rFonts w:ascii="Times New Roman"/>
          <w:b w:val="false"/>
          <w:i w:val="false"/>
          <w:color w:val="ff0000"/>
          <w:sz w:val="28"/>
        </w:rPr>
        <w:t xml:space="preserve">
      Ескерту. 14-қосымша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алулар (лоттар)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өтінімдер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 (берілген өтінімдер)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лотқа қатысушылардың орташа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алулар (лоттар)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өтінімдер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 (берілген өтінімдер)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лотқа қатысушылардың орташа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кезеңдік рәсімдер пайдаланылатын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алдын ала іріктеумен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негіздемелік келісімдер пайдаланылатын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рейтингтік-балдық жүйе пайдаланылатын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сатып алынатын тауарлардың, жұмыстардың, көрсетілетін қызметтердің өмірлік циклі құнының есептемесі пайдаланылатын конкурс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58" w:id="35"/>
    <w:p>
      <w:pPr>
        <w:spacing w:after="0"/>
        <w:ind w:left="0"/>
        <w:jc w:val="left"/>
      </w:pPr>
      <w:r>
        <w:rPr>
          <w:rFonts w:ascii="Times New Roman"/>
          <w:b/>
          <w:i w:val="false"/>
          <w:color w:val="000000"/>
        </w:rPr>
        <w:t xml:space="preserve"> Өткізілген мемлекеттік сатып алулар бойынша мемлекеттік сатып алуға қатысуға рұқсат берілген өнім берушілердің саны туралы ақпарат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өнім берушілердің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қатысуға рұқсат берілген өнім берушілердің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рұқсат берілген өнім берушілердің үлесі,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алдыңғы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60" w:id="36"/>
    <w:p>
      <w:pPr>
        <w:spacing w:after="0"/>
        <w:ind w:left="0"/>
        <w:jc w:val="left"/>
      </w:pPr>
      <w:r>
        <w:rPr>
          <w:rFonts w:ascii="Times New Roman"/>
          <w:b/>
          <w:i w:val="false"/>
          <w:color w:val="000000"/>
        </w:rPr>
        <w:t xml:space="preserve"> Мемлекеттік сатып алуды жариялаудың айлық серпіні</w:t>
      </w:r>
    </w:p>
    <w:bookmarkEnd w:id="36"/>
    <w:p>
      <w:pPr>
        <w:spacing w:after="0"/>
        <w:ind w:left="0"/>
        <w:jc w:val="both"/>
      </w:pPr>
      <w:r>
        <w:rPr>
          <w:rFonts w:ascii="Times New Roman"/>
          <w:b w:val="false"/>
          <w:i w:val="false"/>
          <w:color w:val="ff0000"/>
          <w:sz w:val="28"/>
        </w:rPr>
        <w:t xml:space="preserve">
      Ескерту. 16-қосымша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бойынша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бойынша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62" w:id="37"/>
    <w:p>
      <w:pPr>
        <w:spacing w:after="0"/>
        <w:ind w:left="0"/>
        <w:jc w:val="left"/>
      </w:pPr>
      <w:r>
        <w:rPr>
          <w:rFonts w:ascii="Times New Roman"/>
          <w:b/>
          <w:i w:val="false"/>
          <w:color w:val="000000"/>
        </w:rPr>
        <w:t xml:space="preserve"> ______ жыл ішінде бюджеттік бағдарламардың әкімшілері бөлінісінде мемлекеттік сатып алуды жариялаудың айлық серпіні</w:t>
      </w:r>
    </w:p>
    <w:bookmarkEnd w:id="37"/>
    <w:p>
      <w:pPr>
        <w:spacing w:after="0"/>
        <w:ind w:left="0"/>
        <w:jc w:val="both"/>
      </w:pPr>
      <w:r>
        <w:rPr>
          <w:rFonts w:ascii="Times New Roman"/>
          <w:b w:val="false"/>
          <w:i w:val="false"/>
          <w:color w:val="ff0000"/>
          <w:sz w:val="28"/>
        </w:rPr>
        <w:t xml:space="preserve">
      Ескерту. 17-қосымша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бойынша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бойынша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64" w:id="38"/>
    <w:p>
      <w:pPr>
        <w:spacing w:after="0"/>
        <w:ind w:left="0"/>
        <w:jc w:val="left"/>
      </w:pPr>
      <w:r>
        <w:rPr>
          <w:rFonts w:ascii="Times New Roman"/>
          <w:b/>
          <w:i w:val="false"/>
          <w:color w:val="000000"/>
        </w:rPr>
        <w:t xml:space="preserve"> ______ жыл ішінде тәсілдер бөлінісінде тауарларды, жұмыстарды, көрсетілетін қызметтерді мемлекеттік сатып алуды өткізуден бас тарту туралы мәліметтер</w:t>
      </w:r>
    </w:p>
    <w:bookmarkEnd w:id="38"/>
    <w:p>
      <w:pPr>
        <w:spacing w:after="0"/>
        <w:ind w:left="0"/>
        <w:jc w:val="both"/>
      </w:pPr>
      <w:r>
        <w:rPr>
          <w:rFonts w:ascii="Times New Roman"/>
          <w:b w:val="false"/>
          <w:i w:val="false"/>
          <w:color w:val="ff0000"/>
          <w:sz w:val="28"/>
        </w:rPr>
        <w:t xml:space="preserve">
      Ескерту. 18-қосымша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мемлекеттік сатып алу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сатып алуға арналған шығыстарды қысқарту себепті мемлекеттік сатып алуды өткізуден бас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жоспарға, бюджетке (даму жоспарына) өзгерістер мен толықтырулар енгізу себепті мемлекеттік сатып алуды өткізуден бас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өткізілген мемлекеттік сатып алу.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екі кезеңдік рәсімдерді пайдаланумен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алдын ала біліктілік іріктеуімен жүргізілетін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негіздемелік келісімдер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рейтингтік-балдық жүйе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сатып алынатын тауарлардың, жұмыстардың, көрсетілетін қызметтердің өмірлік циклі құнының есептемесі пайдаланылатын конкурс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өткізілген мемлекеттік сатып алу.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конкурс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аукцион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өтпеді деп танылған баға ұсыныстарын сұрату тәсілімен мемлекеттік сатып алу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алу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тәсілімен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 өткізілген мемлекеттік сатып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66" w:id="39"/>
    <w:p>
      <w:pPr>
        <w:spacing w:after="0"/>
        <w:ind w:left="0"/>
        <w:jc w:val="left"/>
      </w:pPr>
      <w:r>
        <w:rPr>
          <w:rFonts w:ascii="Times New Roman"/>
          <w:b/>
          <w:i w:val="false"/>
          <w:color w:val="000000"/>
        </w:rPr>
        <w:t xml:space="preserve"> ______ жыл ішінде бюджеттік бағдарламалар әкімшілері бөлінісінде тауарларды, жұмыстарды және көрсетілетін қызметтерді мемлекеттік сатып алуды өткізуден бас тарту туралы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сатып алуға арналған шығыстарды қысқарту себепті мемлекеттік сатып алуды өткізуден бас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жоспарға, бюджетке (даму жоспарына) өзгерістер мен толықтырулар енгізу себепті мемлекеттік сатып алуды өткізуден бас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68" w:id="40"/>
    <w:p>
      <w:pPr>
        <w:spacing w:after="0"/>
        <w:ind w:left="0"/>
        <w:jc w:val="left"/>
      </w:pPr>
      <w:r>
        <w:rPr>
          <w:rFonts w:ascii="Times New Roman"/>
          <w:b/>
          <w:i w:val="false"/>
          <w:color w:val="000000"/>
        </w:rPr>
        <w:t xml:space="preserve"> ______ жыл ішінде тауарларды, жұмыстарды, көрсетілетін қызметтерді мемлекеттік сатып алуды ең көп жеңген 100 өнім берушінің рейтингі (шарттар саны бойынша)</w:t>
      </w:r>
    </w:p>
    <w:bookmarkEnd w:id="40"/>
    <w:p>
      <w:pPr>
        <w:spacing w:after="0"/>
        <w:ind w:left="0"/>
        <w:jc w:val="both"/>
      </w:pPr>
      <w:r>
        <w:rPr>
          <w:rFonts w:ascii="Times New Roman"/>
          <w:b w:val="false"/>
          <w:i w:val="false"/>
          <w:color w:val="ff0000"/>
          <w:sz w:val="28"/>
        </w:rPr>
        <w:t xml:space="preserve">
      Ескерту. 20-қосымша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Жеңген сома бойынша рейтингтегі орын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Жеңген сатып алудың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Жеңген сатып алудың сомасы,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тәсілдермен,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70" w:id="41"/>
    <w:p>
      <w:pPr>
        <w:spacing w:after="0"/>
        <w:ind w:left="0"/>
        <w:jc w:val="left"/>
      </w:pPr>
      <w:r>
        <w:rPr>
          <w:rFonts w:ascii="Times New Roman"/>
          <w:b/>
          <w:i w:val="false"/>
          <w:color w:val="000000"/>
        </w:rPr>
        <w:t xml:space="preserve"> _______ жыл ішінде мемлекеттік сатып алу шарттарының сомасы ең көп 100 тапсырыс берушінің рейтингі</w:t>
      </w:r>
    </w:p>
    <w:bookmarkEnd w:id="41"/>
    <w:p>
      <w:pPr>
        <w:spacing w:after="0"/>
        <w:ind w:left="0"/>
        <w:jc w:val="both"/>
      </w:pPr>
      <w:r>
        <w:rPr>
          <w:rFonts w:ascii="Times New Roman"/>
          <w:b w:val="false"/>
          <w:i w:val="false"/>
          <w:color w:val="ff0000"/>
          <w:sz w:val="28"/>
        </w:rPr>
        <w:t xml:space="preserve">
      Ескерту. 21-қосымша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бойынша рейтингтегі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 бойынша сомасы,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тәсілдермен,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тәсілдермен,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72" w:id="42"/>
    <w:p>
      <w:pPr>
        <w:spacing w:after="0"/>
        <w:ind w:left="0"/>
        <w:jc w:val="left"/>
      </w:pPr>
      <w:r>
        <w:rPr>
          <w:rFonts w:ascii="Times New Roman"/>
          <w:b/>
          <w:i w:val="false"/>
          <w:color w:val="000000"/>
        </w:rPr>
        <w:t xml:space="preserve"> ______ жыл ішінде жиі сатып алынатын тауарлар, жұмыстар, көрсетілетін қызметтер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мәнінің түрі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көрсетілетін қызмет сыныптауышының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көрсетілетін қызмет сыныптауышының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көрсетілетін қызмет сыныптауышының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жоспарлы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есептілігін жинау, қорыту және</w:t>
            </w:r>
            <w:r>
              <w:br/>
            </w:r>
            <w:r>
              <w:rPr>
                <w:rFonts w:ascii="Times New Roman"/>
                <w:b w:val="false"/>
                <w:i w:val="false"/>
                <w:color w:val="000000"/>
                <w:sz w:val="20"/>
              </w:rPr>
              <w:t>талдау қағидаларына, оның</w:t>
            </w:r>
            <w:r>
              <w:br/>
            </w:r>
            <w:r>
              <w:rPr>
                <w:rFonts w:ascii="Times New Roman"/>
                <w:b w:val="false"/>
                <w:i w:val="false"/>
                <w:color w:val="000000"/>
                <w:sz w:val="20"/>
              </w:rPr>
              <w:t>ішінде мемлекеттік сатып алу</w:t>
            </w:r>
            <w:r>
              <w:br/>
            </w:r>
            <w:r>
              <w:rPr>
                <w:rFonts w:ascii="Times New Roman"/>
                <w:b w:val="false"/>
                <w:i w:val="false"/>
                <w:color w:val="000000"/>
                <w:sz w:val="20"/>
              </w:rPr>
              <w:t>есептілігін қалыптастыру</w:t>
            </w:r>
            <w:r>
              <w:br/>
            </w:r>
            <w:r>
              <w:rPr>
                <w:rFonts w:ascii="Times New Roman"/>
                <w:b w:val="false"/>
                <w:i w:val="false"/>
                <w:color w:val="000000"/>
                <w:sz w:val="20"/>
              </w:rPr>
              <w:t>тәртібіне</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ff0000"/>
          <w:sz w:val="28"/>
        </w:rPr>
        <w:t xml:space="preserve">
      Ескерту. 23-қосымшаның жоғарғы оң жақ бұрышындағы мәтін жаңа редакцияда - ҚР Қаржы министрінің 01.02.2022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74" w:id="43"/>
    <w:p>
      <w:pPr>
        <w:spacing w:after="0"/>
        <w:ind w:left="0"/>
        <w:jc w:val="left"/>
      </w:pPr>
      <w:r>
        <w:rPr>
          <w:rFonts w:ascii="Times New Roman"/>
          <w:b/>
          <w:i w:val="false"/>
          <w:color w:val="000000"/>
        </w:rPr>
        <w:t xml:space="preserve"> _________ жыл ішінде жоспарлаған және өткізілген тауарларды, жұмыстарды, көрсетілетін қызметтерді мемлекеттік сатып алу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 әкімшісінің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 әкімшісінің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мемлекеттік сатып алу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мемлекеттік сатып алу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қорытындылары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бағдарлама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