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42b8" w14:textId="d744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1036 бұйрығы. Қазақстан Республикасының Әділет министрлігінде 2015 жылы 31 желтоқсанда № 12736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2016 жылғы 1 қаңтардан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0"/>
    <w:bookmarkStart w:name="z3"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Б.Б. Нұрымбетовке жүктелсін. </w:t>
      </w:r>
    </w:p>
    <w:bookmarkEnd w:id="2"/>
    <w:bookmarkStart w:name="z5" w:id="3"/>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1036 бұйрығымен бекітілген</w:t>
            </w:r>
          </w:p>
        </w:tc>
      </w:tr>
    </w:tbl>
    <w:bookmarkStart w:name="z7" w:id="4"/>
    <w:p>
      <w:pPr>
        <w:spacing w:after="0"/>
        <w:ind w:left="0"/>
        <w:jc w:val="left"/>
      </w:pPr>
      <w:r>
        <w:rPr>
          <w:rFonts w:ascii="Times New Roman"/>
          <w:b/>
          <w:i w:val="false"/>
          <w:color w:val="000000"/>
        </w:rPr>
        <w:t xml:space="preserve"> Жұмыс берушінің еңбек нормаларын, еңбек жөніндегі үлгілік</w:t>
      </w:r>
      <w:r>
        <w:br/>
      </w:r>
      <w:r>
        <w:rPr>
          <w:rFonts w:ascii="Times New Roman"/>
          <w:b/>
          <w:i w:val="false"/>
          <w:color w:val="000000"/>
        </w:rPr>
        <w:t>нормалар мен нормативтерді, қызметтің барлық салалары үшін</w:t>
      </w:r>
      <w:r>
        <w:br/>
      </w:r>
      <w:r>
        <w:rPr>
          <w:rFonts w:ascii="Times New Roman"/>
          <w:b/>
          <w:i w:val="false"/>
          <w:color w:val="000000"/>
        </w:rPr>
        <w:t>еңбек жөніндегі бірыңғай және (немесе) салааралық үлгілік</w:t>
      </w:r>
      <w:r>
        <w:br/>
      </w:r>
      <w:r>
        <w:rPr>
          <w:rFonts w:ascii="Times New Roman"/>
          <w:b/>
          <w:i w:val="false"/>
          <w:color w:val="000000"/>
        </w:rPr>
        <w:t>нормалар мен нормативтерді әзірлеу, бекіту, ауыстыру және</w:t>
      </w:r>
      <w:r>
        <w:br/>
      </w:r>
      <w:r>
        <w:rPr>
          <w:rFonts w:ascii="Times New Roman"/>
          <w:b/>
          <w:i w:val="false"/>
          <w:color w:val="000000"/>
        </w:rPr>
        <w:t>қайта қарау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6"/>
    <w:p>
      <w:pPr>
        <w:spacing w:after="0"/>
        <w:ind w:left="0"/>
        <w:jc w:val="both"/>
      </w:pPr>
      <w:r>
        <w:rPr>
          <w:rFonts w:ascii="Times New Roman"/>
          <w:b w:val="false"/>
          <w:i w:val="false"/>
          <w:color w:val="000000"/>
          <w:sz w:val="28"/>
        </w:rPr>
        <w:t>
      1. Осы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қағидалары (бұдан әрі — Қағидалар) Қазақстан Республикасының 2015 жылғы 23 қарашадағы Еңбек кодексіне сәйкес әзірленді және жұмыс берушінің еңбек нормаларын әзірлеу, енгізу, ауыстыру және қайта қарау, жұмыс берушілердің салалық қауымдастықтарының еңбек жөніндегі үлгілік нормалар мен нормативтерді әзірлеу және бекіту, Қазақстан Республикасының Ұлттық кәсіпкерлер палатасының жұмыскерлердің өкілдерімен келісу бойынша қызметтің барлық салалары үшін еңбек жөніндегі бірыңғай және (немесе) салааралық үлгілік нормалар мен нормативтерді бекіту тәртібін белгілейді.</w:t>
      </w:r>
    </w:p>
    <w:bookmarkEnd w:id="6"/>
    <w:bookmarkStart w:name="z10" w:id="7"/>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7"/>
    <w:p>
      <w:pPr>
        <w:spacing w:after="0"/>
        <w:ind w:left="0"/>
        <w:jc w:val="both"/>
      </w:pPr>
      <w:r>
        <w:rPr>
          <w:rFonts w:ascii="Times New Roman"/>
          <w:b w:val="false"/>
          <w:i w:val="false"/>
          <w:color w:val="000000"/>
          <w:sz w:val="28"/>
        </w:rPr>
        <w:t>
      еңбек жөніндегі үлгілік нормалар мен нормативтер (өндірім және (немесе) уақыт және (немесе) қызмет көрсету және (немесе) сан) – экономиканың бір саласындағы ұйымдардағы жұмыстарды орындауға жұмсалатын еңбек шығындарының регламенттелген мәндері (бұдан әрі — үлгілік еңбек нормалары);</w:t>
      </w:r>
    </w:p>
    <w:p>
      <w:pPr>
        <w:spacing w:after="0"/>
        <w:ind w:left="0"/>
        <w:jc w:val="both"/>
      </w:pPr>
      <w:r>
        <w:rPr>
          <w:rFonts w:ascii="Times New Roman"/>
          <w:b w:val="false"/>
          <w:i w:val="false"/>
          <w:color w:val="000000"/>
          <w:sz w:val="28"/>
        </w:rPr>
        <w:t>
      қызметтің барлық салалары үшін еңбек жөніндегі бірыңғай және (немесе) салааралық үлгілік нормалар мен нормативтер (өндірім және (немесе) уақыт және (немесе) қызмет көрсету және (немесе) сан) – экономикалық қызметтің бірқатар түрлері және жұмыс берушілердің тиісті жұмыс түрлерінде жұмыскерлердің еңбегін нормалау кезінде эталон ретінде пайдалануы үшін өндірістердің ұқсас жағдайларында бірдей технологиялар бойынша түрлі саладағы ұйымдардағы жұмыстарды орындауға жұмсалатын еңбек шығындарының регламенттелген мәндері (бұдан әрі — салааралық еңбек нормалары);</w:t>
      </w:r>
    </w:p>
    <w:p>
      <w:pPr>
        <w:spacing w:after="0"/>
        <w:ind w:left="0"/>
        <w:jc w:val="both"/>
      </w:pPr>
      <w:r>
        <w:rPr>
          <w:rFonts w:ascii="Times New Roman"/>
          <w:b w:val="false"/>
          <w:i w:val="false"/>
          <w:color w:val="000000"/>
          <w:sz w:val="28"/>
        </w:rPr>
        <w:t>
      өтінім - жұмыс берушілердің салалық қауымдастықтарына, Қазақстан Республикасының Ұлттық кәсіпкерлер палатасына ұйымның үлгілік немесе салааралық нормалар мен нормативтерді қарау және бекіту туралы ресми мәлімдемесі (өтініші);</w:t>
      </w:r>
    </w:p>
    <w:p>
      <w:pPr>
        <w:spacing w:after="0"/>
        <w:ind w:left="0"/>
        <w:jc w:val="both"/>
      </w:pPr>
      <w:r>
        <w:rPr>
          <w:rFonts w:ascii="Times New Roman"/>
          <w:b w:val="false"/>
          <w:i w:val="false"/>
          <w:color w:val="000000"/>
          <w:sz w:val="28"/>
        </w:rPr>
        <w:t xml:space="preserve">
      ұйымдағы еңбек нормалары (өндірім және (немесе) уақыт және (немесе) қызмет көрсету және (немесе) сан нормалары) - жұмыстардың жекелеген элементтерін (кешендерін) орындауға, жабдық бірлігіне, жұмыс орнына, құрылымдық бөлімшеге қызмет көрсетуге жұмсалатын еңбек шығындарының (уақыттың), сонымен қатар өндірістің нақты ұйымдастырушылық-техникалық жағдайлары мен факторларына байланысты өндірістік, басқару функцияларын және өлшем бірлік ретінде қабылданған жұмыс көлемін орындау үшін белгілі бір кәсіби-білікті құрам жұмыскерлері санының регламенттелген мәндері (шамалары). </w:t>
      </w:r>
    </w:p>
    <w:p>
      <w:pPr>
        <w:spacing w:after="0"/>
        <w:ind w:left="0"/>
        <w:jc w:val="both"/>
      </w:pPr>
      <w:r>
        <w:rPr>
          <w:rFonts w:ascii="Times New Roman"/>
          <w:b w:val="false"/>
          <w:i w:val="false"/>
          <w:color w:val="000000"/>
          <w:sz w:val="28"/>
        </w:rPr>
        <w:t>
      Осы Қағидаларда қолданылатын басқа да ұғымдар мен терминдер Қазақстан Республикасының қолданыстағы заңнамасына сәйкес қолданылады.</w:t>
      </w:r>
    </w:p>
    <w:bookmarkStart w:name="z11" w:id="8"/>
    <w:p>
      <w:pPr>
        <w:spacing w:after="0"/>
        <w:ind w:left="0"/>
        <w:jc w:val="left"/>
      </w:pPr>
      <w:r>
        <w:rPr>
          <w:rFonts w:ascii="Times New Roman"/>
          <w:b/>
          <w:i w:val="false"/>
          <w:color w:val="000000"/>
        </w:rPr>
        <w:t xml:space="preserve"> 2-тарау. Еңбек нормаларын әзірлеу және бекіту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both"/>
      </w:pPr>
      <w:r>
        <w:rPr>
          <w:rFonts w:ascii="Times New Roman"/>
          <w:b w:val="false"/>
          <w:i w:val="false"/>
          <w:color w:val="000000"/>
          <w:sz w:val="28"/>
        </w:rPr>
        <w:t>
      3. Ұйымдағы еңбек нормаларын жұмыс беруші салааралық және үлгілік еңбек нормалары жоқ жұмыстарға әзірлейді және бекітеді.</w:t>
      </w:r>
    </w:p>
    <w:bookmarkEnd w:id="9"/>
    <w:bookmarkStart w:name="z13" w:id="10"/>
    <w:p>
      <w:pPr>
        <w:spacing w:after="0"/>
        <w:ind w:left="0"/>
        <w:jc w:val="both"/>
      </w:pPr>
      <w:r>
        <w:rPr>
          <w:rFonts w:ascii="Times New Roman"/>
          <w:b w:val="false"/>
          <w:i w:val="false"/>
          <w:color w:val="000000"/>
          <w:sz w:val="28"/>
        </w:rPr>
        <w:t xml:space="preserve">
      4. Үлгілік еңбек нормаларын жұмыс берушілердің салалық қауымдастығы әзірлейді және бекітеді (бұдан әрі — Қауымдастық). </w:t>
      </w:r>
    </w:p>
    <w:bookmarkEnd w:id="10"/>
    <w:bookmarkStart w:name="z14" w:id="11"/>
    <w:p>
      <w:pPr>
        <w:spacing w:after="0"/>
        <w:ind w:left="0"/>
        <w:jc w:val="both"/>
      </w:pPr>
      <w:r>
        <w:rPr>
          <w:rFonts w:ascii="Times New Roman"/>
          <w:b w:val="false"/>
          <w:i w:val="false"/>
          <w:color w:val="000000"/>
          <w:sz w:val="28"/>
        </w:rPr>
        <w:t xml:space="preserve">
      5. Салааралық еңбек нормаларын жұмыс беруші әзірлейді және жұмыскерлер өкілдерінің келісімі бойынша Қазақстан Республикасының Ұлттық кәсіпкерлер палатасы (бұдан әрі — Палата) бекітеді. </w:t>
      </w:r>
    </w:p>
    <w:bookmarkEnd w:id="11"/>
    <w:bookmarkStart w:name="z15" w:id="12"/>
    <w:p>
      <w:pPr>
        <w:spacing w:after="0"/>
        <w:ind w:left="0"/>
        <w:jc w:val="both"/>
      </w:pPr>
      <w:r>
        <w:rPr>
          <w:rFonts w:ascii="Times New Roman"/>
          <w:b w:val="false"/>
          <w:i w:val="false"/>
          <w:color w:val="000000"/>
          <w:sz w:val="28"/>
        </w:rPr>
        <w:t xml:space="preserve">
      6. Ұйым тиісті құрылымдары болған кезде еңбек нормаларын өзі әзірлейді және (немесе) еңбек жөніндегі білікті мамандарды тартады не келесі талаптарға жауап беретін ұйымдарда Қазақстан Республикасының заңнамасына сәйкес әзірлеуге тапсырысты орналастырады: </w:t>
      </w:r>
    </w:p>
    <w:bookmarkEnd w:id="12"/>
    <w:p>
      <w:pPr>
        <w:spacing w:after="0"/>
        <w:ind w:left="0"/>
        <w:jc w:val="both"/>
      </w:pPr>
      <w:r>
        <w:rPr>
          <w:rFonts w:ascii="Times New Roman"/>
          <w:b w:val="false"/>
          <w:i w:val="false"/>
          <w:color w:val="000000"/>
          <w:sz w:val="28"/>
        </w:rPr>
        <w:t>
      еңбекті нормалау жөніндегі нормативтік материалдарды әзірлеуді жүзеге асыратын басшы мен жұмыскерлердің жоғары білімінің (экономикалық, инженерлік-экономикалық, техникалық) болуы;</w:t>
      </w:r>
    </w:p>
    <w:p>
      <w:pPr>
        <w:spacing w:after="0"/>
        <w:ind w:left="0"/>
        <w:jc w:val="both"/>
      </w:pPr>
      <w:r>
        <w:rPr>
          <w:rFonts w:ascii="Times New Roman"/>
          <w:b w:val="false"/>
          <w:i w:val="false"/>
          <w:color w:val="000000"/>
          <w:sz w:val="28"/>
        </w:rPr>
        <w:t xml:space="preserve">
      басшы мен жұмыскерлердің кәсіптік білімдерін, білімін (диплом, сертификат), ғылыми және практикалық қызметін растайтын құжаттардың болуы, жұмыс орны, өнеркәсіптік тәжірибесі және осы саладағы еңбек өтілі туралы мәліметтердің және қолданыстағы заңнамаға сәйкес басқа да ақпараттың болуы. </w:t>
      </w:r>
    </w:p>
    <w:bookmarkStart w:name="z16" w:id="13"/>
    <w:p>
      <w:pPr>
        <w:spacing w:after="0"/>
        <w:ind w:left="0"/>
        <w:jc w:val="both"/>
      </w:pPr>
      <w:r>
        <w:rPr>
          <w:rFonts w:ascii="Times New Roman"/>
          <w:b w:val="false"/>
          <w:i w:val="false"/>
          <w:color w:val="000000"/>
          <w:sz w:val="28"/>
        </w:rPr>
        <w:t xml:space="preserve">
      7. Жұмыс беруші ұсынған саларалық немесе үлгілік еңбек нормаларын бекітуге өтінімді Қауымдастық немесе Палата ол келіп түскен сәттен бастап күнтізбелік отыз күннің ішінде қарайды. </w:t>
      </w:r>
    </w:p>
    <w:bookmarkEnd w:id="13"/>
    <w:bookmarkStart w:name="z17" w:id="14"/>
    <w:p>
      <w:pPr>
        <w:spacing w:after="0"/>
        <w:ind w:left="0"/>
        <w:jc w:val="both"/>
      </w:pPr>
      <w:r>
        <w:rPr>
          <w:rFonts w:ascii="Times New Roman"/>
          <w:b w:val="false"/>
          <w:i w:val="false"/>
          <w:color w:val="000000"/>
          <w:sz w:val="28"/>
        </w:rPr>
        <w:t>
      8. Палата немесе Қауымдастық еңбек нормаларын қарау нәтижелері бойынша:</w:t>
      </w:r>
    </w:p>
    <w:bookmarkEnd w:id="14"/>
    <w:p>
      <w:pPr>
        <w:spacing w:after="0"/>
        <w:ind w:left="0"/>
        <w:jc w:val="both"/>
      </w:pPr>
      <w:r>
        <w:rPr>
          <w:rFonts w:ascii="Times New Roman"/>
          <w:b w:val="false"/>
          <w:i w:val="false"/>
          <w:color w:val="000000"/>
          <w:sz w:val="28"/>
        </w:rPr>
        <w:t>
      жобаларға ескертулер мен ұсыныстар болған кезде оларды пысықтау қажеттігі туралы дәлелді қорытынды жолдайды;</w:t>
      </w:r>
    </w:p>
    <w:p>
      <w:pPr>
        <w:spacing w:after="0"/>
        <w:ind w:left="0"/>
        <w:jc w:val="both"/>
      </w:pPr>
      <w:r>
        <w:rPr>
          <w:rFonts w:ascii="Times New Roman"/>
          <w:b w:val="false"/>
          <w:i w:val="false"/>
          <w:color w:val="000000"/>
          <w:sz w:val="28"/>
        </w:rPr>
        <w:t>
      ұйым осы Қағидалардың 3-тарауында көзделген материалдарды ұсынбаған жағдайларда өтінімді қарауға қабылдаудан бас тартады;</w:t>
      </w:r>
    </w:p>
    <w:p>
      <w:pPr>
        <w:spacing w:after="0"/>
        <w:ind w:left="0"/>
        <w:jc w:val="both"/>
      </w:pPr>
      <w:r>
        <w:rPr>
          <w:rFonts w:ascii="Times New Roman"/>
          <w:b w:val="false"/>
          <w:i w:val="false"/>
          <w:color w:val="000000"/>
          <w:sz w:val="28"/>
        </w:rPr>
        <w:t xml:space="preserve">
      осы Қағидалардың барлық талаптары орындалған кезде: </w:t>
      </w:r>
    </w:p>
    <w:p>
      <w:pPr>
        <w:spacing w:after="0"/>
        <w:ind w:left="0"/>
        <w:jc w:val="both"/>
      </w:pPr>
      <w:r>
        <w:rPr>
          <w:rFonts w:ascii="Times New Roman"/>
          <w:b w:val="false"/>
          <w:i w:val="false"/>
          <w:color w:val="000000"/>
          <w:sz w:val="28"/>
        </w:rPr>
        <w:t xml:space="preserve">
      Қауымдастық үлгілік еңбек нормаларын бұйрығымен бекітеді; </w:t>
      </w:r>
    </w:p>
    <w:p>
      <w:pPr>
        <w:spacing w:after="0"/>
        <w:ind w:left="0"/>
        <w:jc w:val="both"/>
      </w:pPr>
      <w:r>
        <w:rPr>
          <w:rFonts w:ascii="Times New Roman"/>
          <w:b w:val="false"/>
          <w:i w:val="false"/>
          <w:color w:val="000000"/>
          <w:sz w:val="28"/>
        </w:rPr>
        <w:t>
      Палата бірыңғай және (немесе) салааралық еңбек нормаларын бұйрығымен бекітеді.</w:t>
      </w:r>
    </w:p>
    <w:bookmarkStart w:name="z18" w:id="15"/>
    <w:p>
      <w:pPr>
        <w:spacing w:after="0"/>
        <w:ind w:left="0"/>
        <w:jc w:val="both"/>
      </w:pPr>
      <w:r>
        <w:rPr>
          <w:rFonts w:ascii="Times New Roman"/>
          <w:b w:val="false"/>
          <w:i w:val="false"/>
          <w:color w:val="000000"/>
          <w:sz w:val="28"/>
        </w:rPr>
        <w:t>
      9. Палата немесе Қауымдастық бекіткен еңбек нормаларының бір данасы мемлекеттік және орыс тілдерінде (қағаз және электрондық жеткізгіштерде) оларды бекіткен сәттен бастап күнтізбелік 10 күннің ішінде ұйымға жіберіледі.</w:t>
      </w:r>
    </w:p>
    <w:bookmarkEnd w:id="15"/>
    <w:bookmarkStart w:name="z19" w:id="16"/>
    <w:p>
      <w:pPr>
        <w:spacing w:after="0"/>
        <w:ind w:left="0"/>
        <w:jc w:val="left"/>
      </w:pPr>
      <w:r>
        <w:rPr>
          <w:rFonts w:ascii="Times New Roman"/>
          <w:b/>
          <w:i w:val="false"/>
          <w:color w:val="000000"/>
        </w:rPr>
        <w:t xml:space="preserve"> 3-тарау. Ұсынылатын материалдардың тізбесі, олардың мазмұны және келісуге ұсынылатын еңбек нормаларына қойылатын негізгі талаптар</w:t>
      </w:r>
    </w:p>
    <w:bookmarkEnd w:id="1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7"/>
    <w:p>
      <w:pPr>
        <w:spacing w:after="0"/>
        <w:ind w:left="0"/>
        <w:jc w:val="both"/>
      </w:pPr>
      <w:r>
        <w:rPr>
          <w:rFonts w:ascii="Times New Roman"/>
          <w:b w:val="false"/>
          <w:i w:val="false"/>
          <w:color w:val="000000"/>
          <w:sz w:val="28"/>
        </w:rPr>
        <w:t>
      10. Ұйым Палатаға немесе Қауымдастыққа ұсынатын еңбек нормаларын келісу туралы өтінімге мынадай материалдар:</w:t>
      </w:r>
    </w:p>
    <w:bookmarkEnd w:id="17"/>
    <w:bookmarkStart w:name="z21" w:id="18"/>
    <w:p>
      <w:pPr>
        <w:spacing w:after="0"/>
        <w:ind w:left="0"/>
        <w:jc w:val="both"/>
      </w:pPr>
      <w:r>
        <w:rPr>
          <w:rFonts w:ascii="Times New Roman"/>
          <w:b w:val="false"/>
          <w:i w:val="false"/>
          <w:color w:val="000000"/>
          <w:sz w:val="28"/>
        </w:rPr>
        <w:t>
      1) ұсынылып отырған материалдардың тізбесі;</w:t>
      </w:r>
    </w:p>
    <w:bookmarkEnd w:id="18"/>
    <w:bookmarkStart w:name="z22" w:id="19"/>
    <w:p>
      <w:pPr>
        <w:spacing w:after="0"/>
        <w:ind w:left="0"/>
        <w:jc w:val="both"/>
      </w:pPr>
      <w:r>
        <w:rPr>
          <w:rFonts w:ascii="Times New Roman"/>
          <w:b w:val="false"/>
          <w:i w:val="false"/>
          <w:color w:val="000000"/>
          <w:sz w:val="28"/>
        </w:rPr>
        <w:t>
      2) еңбек нормаларының жобасы;</w:t>
      </w:r>
    </w:p>
    <w:bookmarkEnd w:id="19"/>
    <w:bookmarkStart w:name="z23" w:id="20"/>
    <w:p>
      <w:pPr>
        <w:spacing w:after="0"/>
        <w:ind w:left="0"/>
        <w:jc w:val="both"/>
      </w:pPr>
      <w:r>
        <w:rPr>
          <w:rFonts w:ascii="Times New Roman"/>
          <w:b w:val="false"/>
          <w:i w:val="false"/>
          <w:color w:val="000000"/>
          <w:sz w:val="28"/>
        </w:rPr>
        <w:t>
      3) ұсынылған еңбек нормаларының негіздемесі (оларды операцияларға және зерделеніп отырған операцияны оны құраушы элементтерге бөле отырып, технологиялық, еңбек (өндірістік) процестерін хронометраждық бақылаудың нәтижелері; тиісті есептер, функциялардың матрицалары, лауазымдық міндеттер, құрылымдық бөлімшелер туралы ережелер және басқалары);</w:t>
      </w:r>
    </w:p>
    <w:bookmarkEnd w:id="20"/>
    <w:bookmarkStart w:name="z24" w:id="21"/>
    <w:p>
      <w:pPr>
        <w:spacing w:after="0"/>
        <w:ind w:left="0"/>
        <w:jc w:val="both"/>
      </w:pPr>
      <w:r>
        <w:rPr>
          <w:rFonts w:ascii="Times New Roman"/>
          <w:b w:val="false"/>
          <w:i w:val="false"/>
          <w:color w:val="000000"/>
          <w:sz w:val="28"/>
        </w:rPr>
        <w:t>
      4) әзірлеуші ұсынатын құжаттық дәлелдемелер немесе еңбекті нормалауды ұйымдастыру саласындағы білікті кадрлармен, мамандармен қамтамасыз етілгенін растайтын әзірлеуші туралы басқа да ақпарат; еңбекті нормалау жөніндегі нормативтік материалдарды әзірлеуді жүзеге асыратын басшы мен жұмыскерлердің жоғары білімінің (экономикалық, инженерлік-экономикалық, техникалық) болуы; басшы мен жұмыскерлердің кәсіптік білімдерін, білімін (диплом, сертификат), ғылыми және практикалық қызметін растайтын құжаттардың болуы, жұмыс орны, өндірістік тәжірибесі және осы саладағы еңбек өтілі туралы мәліметтер;</w:t>
      </w:r>
    </w:p>
    <w:bookmarkEnd w:id="21"/>
    <w:bookmarkStart w:name="z25" w:id="22"/>
    <w:p>
      <w:pPr>
        <w:spacing w:after="0"/>
        <w:ind w:left="0"/>
        <w:jc w:val="both"/>
      </w:pPr>
      <w:r>
        <w:rPr>
          <w:rFonts w:ascii="Times New Roman"/>
          <w:b w:val="false"/>
          <w:i w:val="false"/>
          <w:color w:val="000000"/>
          <w:sz w:val="28"/>
        </w:rPr>
        <w:t>
      5) ұйым еңбек нормаларының жобасын әзірлеу кезінде қолданатын еңбек нормалары (бар болса);</w:t>
      </w:r>
    </w:p>
    <w:bookmarkEnd w:id="22"/>
    <w:bookmarkStart w:name="z26" w:id="23"/>
    <w:p>
      <w:pPr>
        <w:spacing w:after="0"/>
        <w:ind w:left="0"/>
        <w:jc w:val="both"/>
      </w:pPr>
      <w:r>
        <w:rPr>
          <w:rFonts w:ascii="Times New Roman"/>
          <w:b w:val="false"/>
          <w:i w:val="false"/>
          <w:color w:val="000000"/>
          <w:sz w:val="28"/>
        </w:rPr>
        <w:t>
      6) Палатаның немесе Қауымдастықтың бұрын қолданыста болған техникалық негізделген нормаларды уақытша (еңбек нормалары әзірленгенге дейін) қолдану туралы шешімінің көшірмесі қоса берілуге тиіс.</w:t>
      </w:r>
    </w:p>
    <w:bookmarkEnd w:id="23"/>
    <w:bookmarkStart w:name="z27" w:id="24"/>
    <w:p>
      <w:pPr>
        <w:spacing w:after="0"/>
        <w:ind w:left="0"/>
        <w:jc w:val="both"/>
      </w:pPr>
      <w:r>
        <w:rPr>
          <w:rFonts w:ascii="Times New Roman"/>
          <w:b w:val="false"/>
          <w:i w:val="false"/>
          <w:color w:val="000000"/>
          <w:sz w:val="28"/>
        </w:rPr>
        <w:t xml:space="preserve">
      11. Ұйымның әкімшілік персоналы Қазақстан Республикасы Денсаулық сақтау және әлеуметтік даму министрінің 2015 жылғы 21 желтоқсандағы № 981 бұйрығымен (Нормативтік құқықтық актілерді мемлекеттік тіркеу тізілімінде № 12600 болып тіркелген) бекітілген әкімшілік персоналға жататын жұмыскерлер лауазымдары атауларының </w:t>
      </w:r>
      <w:r>
        <w:rPr>
          <w:rFonts w:ascii="Times New Roman"/>
          <w:b w:val="false"/>
          <w:i w:val="false"/>
          <w:color w:val="000000"/>
          <w:sz w:val="28"/>
        </w:rPr>
        <w:t>тізбесіне</w:t>
      </w:r>
      <w:r>
        <w:rPr>
          <w:rFonts w:ascii="Times New Roman"/>
          <w:b w:val="false"/>
          <w:i w:val="false"/>
          <w:color w:val="000000"/>
          <w:sz w:val="28"/>
        </w:rPr>
        <w:t xml:space="preserve"> сәйкес анықталады.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11.12.2019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12. Материалдар екі данада ресімделеді, олар кітапшаланған, тігілген, нөмірленген болуға, атауы (мазмұны) бар, тиісті келісу, бекіту және ұзарту грифтері бар титулды парағын қамтуға тиіс. Материалдың әрбір парағына ұйым басшысының немесе басшының жетекші орынбасарының қолы қойылады.</w:t>
      </w:r>
    </w:p>
    <w:bookmarkEnd w:id="25"/>
    <w:p>
      <w:pPr>
        <w:spacing w:after="0"/>
        <w:ind w:left="0"/>
        <w:jc w:val="both"/>
      </w:pPr>
      <w:r>
        <w:rPr>
          <w:rFonts w:ascii="Times New Roman"/>
          <w:b w:val="false"/>
          <w:i w:val="false"/>
          <w:color w:val="000000"/>
          <w:sz w:val="28"/>
        </w:rPr>
        <w:t>
      Еңбек нормаларының құрылымы бірыңғай және 3 бөлімді: "Жалпы бөлік", "Еңбекті ұйымдастыру", "Нормативтік бөлікті" қамтиды.</w:t>
      </w:r>
    </w:p>
    <w:p>
      <w:pPr>
        <w:spacing w:after="0"/>
        <w:ind w:left="0"/>
        <w:jc w:val="both"/>
      </w:pPr>
      <w:r>
        <w:rPr>
          <w:rFonts w:ascii="Times New Roman"/>
          <w:b w:val="false"/>
          <w:i w:val="false"/>
          <w:color w:val="000000"/>
          <w:sz w:val="28"/>
        </w:rPr>
        <w:t>
      "Жалпы бөлік" бөлімінде:</w:t>
      </w:r>
    </w:p>
    <w:bookmarkStart w:name="z29" w:id="26"/>
    <w:p>
      <w:pPr>
        <w:spacing w:after="0"/>
        <w:ind w:left="0"/>
        <w:jc w:val="both"/>
      </w:pPr>
      <w:r>
        <w:rPr>
          <w:rFonts w:ascii="Times New Roman"/>
          <w:b w:val="false"/>
          <w:i w:val="false"/>
          <w:color w:val="000000"/>
          <w:sz w:val="28"/>
        </w:rPr>
        <w:t xml:space="preserve">
      1) еңбек нормаларының не үшін арналғандығы; </w:t>
      </w:r>
    </w:p>
    <w:bookmarkEnd w:id="26"/>
    <w:bookmarkStart w:name="z30" w:id="27"/>
    <w:p>
      <w:pPr>
        <w:spacing w:after="0"/>
        <w:ind w:left="0"/>
        <w:jc w:val="both"/>
      </w:pPr>
      <w:r>
        <w:rPr>
          <w:rFonts w:ascii="Times New Roman"/>
          <w:b w:val="false"/>
          <w:i w:val="false"/>
          <w:color w:val="000000"/>
          <w:sz w:val="28"/>
        </w:rPr>
        <w:t xml:space="preserve">
      2) нормативтердің жұмыскерлердің қандай лауазымдарына, кәсіптеріне, санаттарына белгіленгені; </w:t>
      </w:r>
    </w:p>
    <w:bookmarkEnd w:id="27"/>
    <w:bookmarkStart w:name="z31" w:id="28"/>
    <w:p>
      <w:pPr>
        <w:spacing w:after="0"/>
        <w:ind w:left="0"/>
        <w:jc w:val="both"/>
      </w:pPr>
      <w:r>
        <w:rPr>
          <w:rFonts w:ascii="Times New Roman"/>
          <w:b w:val="false"/>
          <w:i w:val="false"/>
          <w:color w:val="000000"/>
          <w:sz w:val="28"/>
        </w:rPr>
        <w:t>
      3) әзірлеу негізіне не алынғаны (жұмыскерлердің нақты саны, жұмыс көлемі туралы деректер, фотохронометраждық бақылау негізінде жұмыс уақыты шығынын зерттеу материалдары, статистикалық деректер, еңбек нормаларын әзірлеуде пайдаланылған жұмыскерлердің еңбек шығынына әсер ететін сипаттаушы факторлар, сондай-ақ аталған нормативтерге негіздеу үшін қоса берілген басқа нормативтік актілер);</w:t>
      </w:r>
    </w:p>
    <w:bookmarkEnd w:id="28"/>
    <w:bookmarkStart w:name="z32" w:id="29"/>
    <w:p>
      <w:pPr>
        <w:spacing w:after="0"/>
        <w:ind w:left="0"/>
        <w:jc w:val="both"/>
      </w:pPr>
      <w:r>
        <w:rPr>
          <w:rFonts w:ascii="Times New Roman"/>
          <w:b w:val="false"/>
          <w:i w:val="false"/>
          <w:color w:val="000000"/>
          <w:sz w:val="28"/>
        </w:rPr>
        <w:t>
      4) жұмысшылардың кәсіптері мен қызметшілер лауазымдары атауларының Жұмыстар мен жұмысшы кәсіптерінің Бірыңғай тарифтік-біліктілік анықтамалығына және Басшылар, мамандар және басқа да қызметшілер лауазымдарының анықтамалығына сәйкестігіне сілтеме;</w:t>
      </w:r>
    </w:p>
    <w:bookmarkEnd w:id="29"/>
    <w:bookmarkStart w:name="z33" w:id="30"/>
    <w:p>
      <w:pPr>
        <w:spacing w:after="0"/>
        <w:ind w:left="0"/>
        <w:jc w:val="both"/>
      </w:pPr>
      <w:r>
        <w:rPr>
          <w:rFonts w:ascii="Times New Roman"/>
          <w:b w:val="false"/>
          <w:i w:val="false"/>
          <w:color w:val="000000"/>
          <w:sz w:val="28"/>
        </w:rPr>
        <w:t>
      5) нормативтердің жұмыс орнына қызмет көрсету және тынығу мен жеке қажеттіліктер бойынша уақыт ескеріле отырып әзірленгенін көрсету;</w:t>
      </w:r>
    </w:p>
    <w:bookmarkEnd w:id="30"/>
    <w:bookmarkStart w:name="z34" w:id="31"/>
    <w:p>
      <w:pPr>
        <w:spacing w:after="0"/>
        <w:ind w:left="0"/>
        <w:jc w:val="both"/>
      </w:pPr>
      <w:r>
        <w:rPr>
          <w:rFonts w:ascii="Times New Roman"/>
          <w:b w:val="false"/>
          <w:i w:val="false"/>
          <w:color w:val="000000"/>
          <w:sz w:val="28"/>
        </w:rPr>
        <w:t>
      6) элементтерінің мағынасын аша отырып, келу және тізімдік санының есептеу формулалары келтіріледі.</w:t>
      </w:r>
    </w:p>
    <w:bookmarkEnd w:id="31"/>
    <w:p>
      <w:pPr>
        <w:spacing w:after="0"/>
        <w:ind w:left="0"/>
        <w:jc w:val="both"/>
      </w:pPr>
      <w:r>
        <w:rPr>
          <w:rFonts w:ascii="Times New Roman"/>
          <w:b w:val="false"/>
          <w:i w:val="false"/>
          <w:color w:val="000000"/>
          <w:sz w:val="28"/>
        </w:rPr>
        <w:t>
      "Еңбекті ұйымдастыру" бөлімінде: жұмыстардың қандай нормативтік құқықтық актілерге және нормативтік-техникалық құжаттамаға сәйкес жүргізілетіні; еңбектің ұйымдастырушылық-техникалық жағдайлары (қауіпсіздік шаралары; қолданылатын құрал-саймандар, жабдық, тәсілдер); жинақта көрсетілген жұмыстар қалай жүзеге асырылатыны; жұмыстың бүкіл кешенін жүзеге асыратын орындаушылардың саны (еңбек бөлінісі кезінде); жұмыс аяғында құжаттаманың ресімделуі көрсетіледі.</w:t>
      </w:r>
    </w:p>
    <w:p>
      <w:pPr>
        <w:spacing w:after="0"/>
        <w:ind w:left="0"/>
        <w:jc w:val="both"/>
      </w:pPr>
      <w:r>
        <w:rPr>
          <w:rFonts w:ascii="Times New Roman"/>
          <w:b w:val="false"/>
          <w:i w:val="false"/>
          <w:color w:val="000000"/>
          <w:sz w:val="28"/>
        </w:rPr>
        <w:t>
      "Нормативтік бөлік" бөлімінде жұмыстардың мазмұны (операцияның жалпы атауы және оның оны құраушы элементтерге бөлінуі); орындаушылардың құрамы, орындаушылардың саны келтіріледі.</w:t>
      </w:r>
    </w:p>
    <w:bookmarkStart w:name="z35" w:id="32"/>
    <w:p>
      <w:pPr>
        <w:spacing w:after="0"/>
        <w:ind w:left="0"/>
        <w:jc w:val="both"/>
      </w:pPr>
      <w:r>
        <w:rPr>
          <w:rFonts w:ascii="Times New Roman"/>
          <w:b w:val="false"/>
          <w:i w:val="false"/>
          <w:color w:val="000000"/>
          <w:sz w:val="28"/>
        </w:rPr>
        <w:t>
      13. Ұйымдардағы еңбек нормалары талап етілетін дәлдік деңгейіне сәйкес, жұмысты орындаудың әртүрлі ұйымдастырушылық-техникалық нұсқаларын неғұрлым толық қамтыған, олар бойынша нақты орындаушылардың еңбек шығындары нормаларын есептеуге прогрессивті және ыңғайлы болады.</w:t>
      </w:r>
    </w:p>
    <w:bookmarkEnd w:id="32"/>
    <w:bookmarkStart w:name="z36" w:id="33"/>
    <w:p>
      <w:pPr>
        <w:spacing w:after="0"/>
        <w:ind w:left="0"/>
        <w:jc w:val="left"/>
      </w:pPr>
      <w:r>
        <w:rPr>
          <w:rFonts w:ascii="Times New Roman"/>
          <w:b/>
          <w:i w:val="false"/>
          <w:color w:val="000000"/>
        </w:rPr>
        <w:t xml:space="preserve"> 4-тарау. Еңбек нормаларын ауыстыру және қайта қарау тәртібі      </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4"/>
    <w:p>
      <w:pPr>
        <w:spacing w:after="0"/>
        <w:ind w:left="0"/>
        <w:jc w:val="both"/>
      </w:pPr>
      <w:r>
        <w:rPr>
          <w:rFonts w:ascii="Times New Roman"/>
          <w:b w:val="false"/>
          <w:i w:val="false"/>
          <w:color w:val="000000"/>
          <w:sz w:val="28"/>
        </w:rPr>
        <w:t>
      14. Еңбек нормаларын қайта қарау және ауыстыру үшін негіз олардың қолданылу мерзімінің аяқталуы, оларды әзірлеу процесінде ұйымдастырушылық-техникалық жағдайлар дұрыс ескерілмеген немесе дәйексіздікке жол берілген қате белгіленген нормаларды анықтау, нормативтік материалдарды қолданудағы не болмаса есептерді орындау кезіндегі, сондай-ақ өндірістің ұйымдастырушылық-техникалық жағдайлары өзгерген кездегі қателіктер болып табылады.</w:t>
      </w:r>
    </w:p>
    <w:bookmarkEnd w:id="34"/>
    <w:bookmarkStart w:name="z38" w:id="35"/>
    <w:p>
      <w:pPr>
        <w:spacing w:after="0"/>
        <w:ind w:left="0"/>
        <w:jc w:val="both"/>
      </w:pPr>
      <w:r>
        <w:rPr>
          <w:rFonts w:ascii="Times New Roman"/>
          <w:b w:val="false"/>
          <w:i w:val="false"/>
          <w:color w:val="000000"/>
          <w:sz w:val="28"/>
        </w:rPr>
        <w:t>
      15. Жұмыс беруші, Палата немесе Қауымдастық еңбек нормаларын қайта қарау және ауыстыруды үш жылда кемінде бір рет қамтамасыз етеді.</w:t>
      </w:r>
    </w:p>
    <w:bookmarkEnd w:id="35"/>
    <w:bookmarkStart w:name="z39" w:id="36"/>
    <w:p>
      <w:pPr>
        <w:spacing w:after="0"/>
        <w:ind w:left="0"/>
        <w:jc w:val="both"/>
      </w:pPr>
      <w:r>
        <w:rPr>
          <w:rFonts w:ascii="Times New Roman"/>
          <w:b w:val="false"/>
          <w:i w:val="false"/>
          <w:color w:val="000000"/>
          <w:sz w:val="28"/>
        </w:rPr>
        <w:t>
      16. Ұйымдардағы еңбек нормалары жұмыс орындарын аттестаттау мен оңтайландыруды жүргізу, еңбек өнімділігінің өсуін қамтамасыз ететін жаңа техника, технология және ұйымдастырушылық-техникалық іс-шаралардың енгізілу шамасына қарай олар бекітілген мерзімге байланыссыз ауыстырылуға жатады. Ұйымдарда қате белгіленген нормаларды қайта қарау олардың анықталуына қарай жүргізіледі.</w:t>
      </w:r>
    </w:p>
    <w:bookmarkEnd w:id="36"/>
    <w:bookmarkStart w:name="z40" w:id="37"/>
    <w:p>
      <w:pPr>
        <w:spacing w:after="0"/>
        <w:ind w:left="0"/>
        <w:jc w:val="both"/>
      </w:pPr>
      <w:r>
        <w:rPr>
          <w:rFonts w:ascii="Times New Roman"/>
          <w:b w:val="false"/>
          <w:i w:val="false"/>
          <w:color w:val="000000"/>
          <w:sz w:val="28"/>
        </w:rPr>
        <w:t xml:space="preserve">
      17. Жекелеген жұмыскерлердің өз бастамасы бойынша еңбектің жаңа тәсілдерін қолдану және жұмыс орындарының жетілдірілуі арқылы өнім өндірудің (қызмет көрсетудің) жоғары деңгейіне қол жеткізуі бұдан бұрын белгіленген ұйымдардағы еңбек нормаларын қайта қарау үшін негіз болып табылмайды. </w:t>
      </w:r>
    </w:p>
    <w:bookmarkEnd w:id="37"/>
    <w:bookmarkStart w:name="z41" w:id="38"/>
    <w:p>
      <w:pPr>
        <w:spacing w:after="0"/>
        <w:ind w:left="0"/>
        <w:jc w:val="both"/>
      </w:pPr>
      <w:r>
        <w:rPr>
          <w:rFonts w:ascii="Times New Roman"/>
          <w:b w:val="false"/>
          <w:i w:val="false"/>
          <w:color w:val="000000"/>
          <w:sz w:val="28"/>
        </w:rPr>
        <w:t>
      18. Еңбек нормаларын қайта қарау және ауыстыру бойынша жұмыс аяқталғаннан кейін жұмыс беруші:</w:t>
      </w:r>
    </w:p>
    <w:bookmarkEnd w:id="38"/>
    <w:p>
      <w:pPr>
        <w:spacing w:after="0"/>
        <w:ind w:left="0"/>
        <w:jc w:val="both"/>
      </w:pPr>
      <w:r>
        <w:rPr>
          <w:rFonts w:ascii="Times New Roman"/>
          <w:b w:val="false"/>
          <w:i w:val="false"/>
          <w:color w:val="000000"/>
          <w:sz w:val="28"/>
        </w:rPr>
        <w:t>
      Қауымдастыққа еңбек жөніндегі үлгілік нормалар мен нормативтерді бекітуге;</w:t>
      </w:r>
    </w:p>
    <w:p>
      <w:pPr>
        <w:spacing w:after="0"/>
        <w:ind w:left="0"/>
        <w:jc w:val="both"/>
      </w:pPr>
      <w:r>
        <w:rPr>
          <w:rFonts w:ascii="Times New Roman"/>
          <w:b w:val="false"/>
          <w:i w:val="false"/>
          <w:color w:val="000000"/>
          <w:sz w:val="28"/>
        </w:rPr>
        <w:t>
      Палатаға қызметтің барлық салалары үшін еңбек жөніндегі бірыңғай және (немесе) салааралық үлгілік нормалар мен нормативтерді бекітуге өтінім ұсынады.</w:t>
      </w:r>
    </w:p>
    <w:p>
      <w:pPr>
        <w:spacing w:after="0"/>
        <w:ind w:left="0"/>
        <w:jc w:val="both"/>
      </w:pPr>
      <w:r>
        <w:rPr>
          <w:rFonts w:ascii="Times New Roman"/>
          <w:b w:val="false"/>
          <w:i w:val="false"/>
          <w:color w:val="000000"/>
          <w:sz w:val="28"/>
        </w:rPr>
        <w:t>
      Осы Қағидалардың 14, 15, 16-тармақтарында көзделген негіздемелер болмаған жағдайда, Қауымдастық немесе Палата еңбек жөніндегі нормативтердің түпнұсқасын, негіздейтін материалдар мен түсіндірме жазбаны міндетті түрде ұсынған кезде еңбек нормаларының қолданылу мерзімін үш жылға ұзартады.</w:t>
      </w:r>
    </w:p>
    <w:p>
      <w:pPr>
        <w:spacing w:after="0"/>
        <w:ind w:left="0"/>
        <w:jc w:val="both"/>
      </w:pPr>
      <w:r>
        <w:rPr>
          <w:rFonts w:ascii="Times New Roman"/>
          <w:b w:val="false"/>
          <w:i w:val="false"/>
          <w:color w:val="000000"/>
          <w:sz w:val="28"/>
        </w:rPr>
        <w:t>
      Еңбек нормаларының қолданылу мерзімін ұзартуды Палата немесе Қауымдастық түпнұсқасының титулдық парағында Палатаның немесе Қауымдастықтың нормативтердің қолданылу мерзімін ұзарту туралы хаттарының күні мен нөмірін көрсету жолымен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21.04.2023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5-тарау. Қорытынды ережелер</w:t>
      </w:r>
    </w:p>
    <w:bookmarkEnd w:id="39"/>
    <w:p>
      <w:pPr>
        <w:spacing w:after="0"/>
        <w:ind w:left="0"/>
        <w:jc w:val="both"/>
      </w:pPr>
      <w:r>
        <w:rPr>
          <w:rFonts w:ascii="Times New Roman"/>
          <w:b w:val="false"/>
          <w:i w:val="false"/>
          <w:color w:val="ff0000"/>
          <w:sz w:val="28"/>
        </w:rPr>
        <w:t xml:space="preserve">
      Ескерту. 5-тараудың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40"/>
    <w:p>
      <w:pPr>
        <w:spacing w:after="0"/>
        <w:ind w:left="0"/>
        <w:jc w:val="both"/>
      </w:pPr>
      <w:r>
        <w:rPr>
          <w:rFonts w:ascii="Times New Roman"/>
          <w:b w:val="false"/>
          <w:i w:val="false"/>
          <w:color w:val="000000"/>
          <w:sz w:val="28"/>
        </w:rPr>
        <w:t>
      19. Ұйымдардағы еңбек нормалары персоналдың нормативтік санын, еңбек шығындары нормаларын есептеу үшін негіз болып табылады.</w:t>
      </w:r>
    </w:p>
    <w:bookmarkEnd w:id="40"/>
    <w:bookmarkStart w:name="z44" w:id="41"/>
    <w:p>
      <w:pPr>
        <w:spacing w:after="0"/>
        <w:ind w:left="0"/>
        <w:jc w:val="both"/>
      </w:pPr>
      <w:r>
        <w:rPr>
          <w:rFonts w:ascii="Times New Roman"/>
          <w:b w:val="false"/>
          <w:i w:val="false"/>
          <w:color w:val="000000"/>
          <w:sz w:val="28"/>
        </w:rPr>
        <w:t>
      20. Жұмыскерлер еңбек нормаларын орындау үшін Ұйым Қазақстан Республикасы заңнамасында белгіленген талаптарға жауап беретін еңбек жағдайларын қамтамасыз етеді.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