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6156" w14:textId="d696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бірлескен бұйрығы. Қазақстан Республикасының Әділет министрлігінде 2015 жылы 31 желтоқсанда № 12740 болып тіркелді.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15.02.2023 </w:t>
      </w:r>
      <w:r>
        <w:rPr>
          <w:rFonts w:ascii="Times New Roman"/>
          <w:b w:val="false"/>
          <w:i w:val="false"/>
          <w:color w:val="ff0000"/>
          <w:sz w:val="28"/>
        </w:rPr>
        <w:t>№ 63</w:t>
      </w:r>
      <w:r>
        <w:rPr>
          <w:rFonts w:ascii="Times New Roman"/>
          <w:b w:val="false"/>
          <w:i w:val="false"/>
          <w:color w:val="ff0000"/>
          <w:sz w:val="28"/>
        </w:rPr>
        <w:t xml:space="preserve"> және ҚР Ұлттық экономика министрінің м.а. 15.02.2023 № 22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15.02.2023 </w:t>
      </w:r>
      <w:r>
        <w:rPr>
          <w:rFonts w:ascii="Times New Roman"/>
          <w:b w:val="false"/>
          <w:i w:val="false"/>
          <w:color w:val="000000"/>
          <w:sz w:val="28"/>
        </w:rPr>
        <w:t>№ 63</w:t>
      </w:r>
      <w:r>
        <w:rPr>
          <w:rFonts w:ascii="Times New Roman"/>
          <w:b w:val="false"/>
          <w:i w:val="false"/>
          <w:color w:val="ff0000"/>
          <w:sz w:val="28"/>
        </w:rPr>
        <w:t xml:space="preserve"> және ҚР Ұлттық экономика министрінің м.а. 15.02.2023 № 22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өсімдіктер карантині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000000"/>
          <w:sz w:val="28"/>
        </w:rPr>
        <w:t>
      6) осы бірлескен бұйрыққа 6-қосымшаға сәйкес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000000"/>
          <w:sz w:val="28"/>
        </w:rPr>
        <w:t>
      7) осы бірлескен бұйрыққа 7-қосымшаға сәйкес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15.02.2023 </w:t>
      </w:r>
      <w:r>
        <w:rPr>
          <w:rFonts w:ascii="Times New Roman"/>
          <w:b w:val="false"/>
          <w:i w:val="false"/>
          <w:color w:val="000000"/>
          <w:sz w:val="28"/>
        </w:rPr>
        <w:t>№ 63</w:t>
      </w:r>
      <w:r>
        <w:rPr>
          <w:rFonts w:ascii="Times New Roman"/>
          <w:b w:val="false"/>
          <w:i w:val="false"/>
          <w:color w:val="ff0000"/>
          <w:sz w:val="28"/>
        </w:rPr>
        <w:t xml:space="preserve"> және ҚР Ұлттық экономика министрінің м.а. 15.02.2023 № 22 (алғашқы ресми жарияланған күнінен кейін күнтізбелік он күн өткен соң қолданысқа енгізіледі); өзгеріс енгізілді - ҚР Ауыл шаруашылығы министрінің 09.06.2023 </w:t>
      </w:r>
      <w:r>
        <w:rPr>
          <w:rFonts w:ascii="Times New Roman"/>
          <w:b w:val="false"/>
          <w:i w:val="false"/>
          <w:color w:val="00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"Өсімдіктер карантині бойынша мемлекеттік бақылау және қадағалау саласындағы тексеру парағының нысанын бекiту туралы" Қазақстан Республикасы Ауыл шаруашылығы министрінің 2015 жылғы 26 маусымдағы № 15-08/579 және Қазақстан Республикасы Ұлттық экономика министрінің 2015 жылғы 13 шілдедегі № 525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актілердi мемлекеттiк тiркеу тiзiлiмiнде № 11858 болып тіркелген, "Әділет" ақпараттық-құқықтық жүйесінде 2015 жылғы 1 қыркүйекте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жүйесіне ресми жариялауға жіберілуін;</w:t>
      </w:r>
    </w:p>
    <w:bookmarkEnd w:id="5"/>
    <w:bookmarkStart w:name="z7" w:id="6"/>
    <w:p>
      <w:pPr>
        <w:spacing w:after="0"/>
        <w:ind w:left="0"/>
        <w:jc w:val="both"/>
      </w:pPr>
      <w:r>
        <w:rPr>
          <w:rFonts w:ascii="Times New Roman"/>
          <w:b w:val="false"/>
          <w:i w:val="false"/>
          <w:color w:val="000000"/>
          <w:sz w:val="28"/>
        </w:rPr>
        <w:t>
      3) осы бірлескен бұйрықты алынған күнінен бастап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w:t>
      </w:r>
    </w:p>
    <w:bookmarkEnd w:id="6"/>
    <w:bookmarkStart w:name="z8" w:id="7"/>
    <w:p>
      <w:pPr>
        <w:spacing w:after="0"/>
        <w:ind w:left="0"/>
        <w:jc w:val="both"/>
      </w:pPr>
      <w:r>
        <w:rPr>
          <w:rFonts w:ascii="Times New Roman"/>
          <w:b w:val="false"/>
          <w:i w:val="false"/>
          <w:color w:val="000000"/>
          <w:sz w:val="28"/>
        </w:rPr>
        <w:t>
      4) осы бірлескен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Ауыл шаруашылығы</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 А. Мамытбеков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есепке   </w:t>
      </w:r>
    </w:p>
    <w:p>
      <w:pPr>
        <w:spacing w:after="0"/>
        <w:ind w:left="0"/>
        <w:jc w:val="both"/>
      </w:pPr>
      <w:r>
        <w:rPr>
          <w:rFonts w:ascii="Times New Roman"/>
          <w:b w:val="false"/>
          <w:i w:val="false"/>
          <w:color w:val="000000"/>
          <w:sz w:val="28"/>
        </w:rPr>
        <w:t xml:space="preserve">
      алу жөніндегі комитетінің төрағасы   </w:t>
      </w:r>
    </w:p>
    <w:p>
      <w:pPr>
        <w:spacing w:after="0"/>
        <w:ind w:left="0"/>
        <w:jc w:val="both"/>
      </w:pPr>
      <w:r>
        <w:rPr>
          <w:rFonts w:ascii="Times New Roman"/>
          <w:b w:val="false"/>
          <w:i w:val="false"/>
          <w:color w:val="000000"/>
          <w:sz w:val="28"/>
        </w:rPr>
        <w:t xml:space="preserve">
      _____________________ С. Айтпаева   </w:t>
      </w:r>
    </w:p>
    <w:p>
      <w:pPr>
        <w:spacing w:after="0"/>
        <w:ind w:left="0"/>
        <w:jc w:val="both"/>
      </w:pPr>
      <w:r>
        <w:rPr>
          <w:rFonts w:ascii="Times New Roman"/>
          <w:b w:val="false"/>
          <w:i w:val="false"/>
          <w:color w:val="000000"/>
          <w:sz w:val="28"/>
        </w:rPr>
        <w:t>
      2015 жылғы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Өсімдіктер карантині саласындағы тәуекел дәрежесін бағалау өлшемшарттары</w:t>
      </w:r>
    </w:p>
    <w:bookmarkEnd w:id="1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20" w:id="11"/>
    <w:p>
      <w:pPr>
        <w:spacing w:after="0"/>
        <w:ind w:left="0"/>
        <w:jc w:val="both"/>
      </w:pPr>
      <w:r>
        <w:rPr>
          <w:rFonts w:ascii="Times New Roman"/>
          <w:b w:val="false"/>
          <w:i w:val="false"/>
          <w:color w:val="000000"/>
          <w:sz w:val="28"/>
        </w:rPr>
        <w:t xml:space="preserve">
      1. Осы Өсімдіктер карантині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өсімдіктер карантині саласындағы бақылау және қадағалау субъектілерін (объектілерін) тәуекел дәрежесіне жатқызу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рұқсат беру талаптарына сәйкестігіне тексерулер (бұдан әрі – рұқсат беру талаптарына сәйкестігін тексеру) және бақылау және қадағалау субъектісіне (объектісіне) бара отырып профилактикалық бақылау жүргізу кезінде бақылау және қадағалау субъектілерін (объектілерін) іріктеу үшін әзірленді.</w:t>
      </w:r>
    </w:p>
    <w:bookmarkEnd w:id="11"/>
    <w:bookmarkStart w:name="z21"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22" w:id="13"/>
    <w:p>
      <w:pPr>
        <w:spacing w:after="0"/>
        <w:ind w:left="0"/>
        <w:jc w:val="both"/>
      </w:pPr>
      <w:r>
        <w:rPr>
          <w:rFonts w:ascii="Times New Roman"/>
          <w:b w:val="false"/>
          <w:i w:val="false"/>
          <w:color w:val="000000"/>
          <w:sz w:val="28"/>
        </w:rPr>
        <w:t>
      1) балл – тәуекелді есептеудің сандық өлшемі;</w:t>
      </w:r>
    </w:p>
    <w:bookmarkEnd w:id="13"/>
    <w:bookmarkStart w:name="z23" w:id="14"/>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4"/>
    <w:bookmarkStart w:name="z24" w:id="15"/>
    <w:p>
      <w:pPr>
        <w:spacing w:after="0"/>
        <w:ind w:left="0"/>
        <w:jc w:val="both"/>
      </w:pPr>
      <w:r>
        <w:rPr>
          <w:rFonts w:ascii="Times New Roman"/>
          <w:b w:val="false"/>
          <w:i w:val="false"/>
          <w:color w:val="000000"/>
          <w:sz w:val="28"/>
        </w:rPr>
        <w:t>
      3) бақылау және қадағалау субъектілері (объектілері) – қызметі өсімдіктер карантині саласындағы мемлекеттік фитосанитариялық бақылау және қадағалау объектілерімен байланысты жеке және заңды тұлғалар;</w:t>
      </w:r>
    </w:p>
    <w:bookmarkEnd w:id="15"/>
    <w:bookmarkStart w:name="z25" w:id="16"/>
    <w:p>
      <w:pPr>
        <w:spacing w:after="0"/>
        <w:ind w:left="0"/>
        <w:jc w:val="both"/>
      </w:pPr>
      <w:r>
        <w:rPr>
          <w:rFonts w:ascii="Times New Roman"/>
          <w:b w:val="false"/>
          <w:i w:val="false"/>
          <w:color w:val="000000"/>
          <w:sz w:val="28"/>
        </w:rPr>
        <w:t>
      4) болмашы бұзушылық – Қазақстан Республикасының өсімдіктер карантині саласындағы заңнамасында белгіленген талаптарды астықпен және оның өңделген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 түрінде бұзу;</w:t>
      </w:r>
    </w:p>
    <w:bookmarkEnd w:id="16"/>
    <w:bookmarkStart w:name="z26" w:id="17"/>
    <w:p>
      <w:pPr>
        <w:spacing w:after="0"/>
        <w:ind w:left="0"/>
        <w:jc w:val="both"/>
      </w:pPr>
      <w:r>
        <w:rPr>
          <w:rFonts w:ascii="Times New Roman"/>
          <w:b w:val="false"/>
          <w:i w:val="false"/>
          <w:color w:val="000000"/>
          <w:sz w:val="28"/>
        </w:rPr>
        <w:t>
      5) елеулі бұзушылық – Қазақстан Республикасының өсімдіктер карантині саласындағы заңнамасында белгіленген, болмашы және өрескел бұзушылықтарға жатпайтын талаптарды бұзу;</w:t>
      </w:r>
    </w:p>
    <w:bookmarkEnd w:id="17"/>
    <w:bookmarkStart w:name="z27" w:id="18"/>
    <w:p>
      <w:pPr>
        <w:spacing w:after="0"/>
        <w:ind w:left="0"/>
        <w:jc w:val="both"/>
      </w:pPr>
      <w:r>
        <w:rPr>
          <w:rFonts w:ascii="Times New Roman"/>
          <w:b w:val="false"/>
          <w:i w:val="false"/>
          <w:color w:val="000000"/>
          <w:sz w:val="28"/>
        </w:rPr>
        <w:t xml:space="preserve">
      6) өрескел бұзушылық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жауаптылыққа әкеп соғатын, Қазақстан Республикасының өсімдіктер карантині саласындағы заңнамасында белгіленген талаптарды бұзу;</w:t>
      </w:r>
    </w:p>
    <w:bookmarkEnd w:id="18"/>
    <w:bookmarkStart w:name="z28" w:id="19"/>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9"/>
    <w:bookmarkStart w:name="z29" w:id="20"/>
    <w:p>
      <w:pPr>
        <w:spacing w:after="0"/>
        <w:ind w:left="0"/>
        <w:jc w:val="both"/>
      </w:pPr>
      <w:r>
        <w:rPr>
          <w:rFonts w:ascii="Times New Roman"/>
          <w:b w:val="false"/>
          <w:i w:val="false"/>
          <w:color w:val="000000"/>
          <w:sz w:val="28"/>
        </w:rPr>
        <w:t>
      8) тәуекелдерді бағалау және басқару жүйесі – бақылау және қадағалау субъектілерін (объектілерін) тәуекел дәрежелері бойынша бөлу жолымен қолайсыз факторлардың туындау ықтималдығын азайтуға бағытталған басқарушылық шешімдерді қабылдау процесі кейіннен бақылау және қадағалау субъектісіне (объектісіне) бару және (немесе) кәсіпкерлік еркіндігін шектеудің ең төменгі мүмкін дәрежесі мақсатында рұқсат беру талаптарына сәйкестігін тексеру арқылы профилактикалық бақылауды жүзеге асыру үшін, бұл ретте жол берілетін деңгейді қамтамасыз ете отырып, өсімдіктер карантині саласындағы тәуекелдер, сондай-ақ нақты бақылау және қадағалау субъектісі (объектісі) үшін тәуекел деңгейін өзгертуге және (немесе) бақылау және қадағалау субъектісіне (объектісіне) және (немесе) рұқсат беру талаптарына сәйкестігін тексеруге бара отырып, осындай бақылау және қадағалау субъектісін (объектісін) профилактикалық бақылаудан босатуға бағытталған;</w:t>
      </w:r>
    </w:p>
    <w:bookmarkEnd w:id="20"/>
    <w:bookmarkStart w:name="z30" w:id="21"/>
    <w:p>
      <w:pPr>
        <w:spacing w:after="0"/>
        <w:ind w:left="0"/>
        <w:jc w:val="both"/>
      </w:pPr>
      <w:r>
        <w:rPr>
          <w:rFonts w:ascii="Times New Roman"/>
          <w:b w:val="false"/>
          <w:i w:val="false"/>
          <w:color w:val="000000"/>
          <w:sz w:val="28"/>
        </w:rPr>
        <w:t>
      9)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1"/>
    <w:bookmarkStart w:name="z31" w:id="22"/>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өсімдіктер карантині саласындағы тәуекел дәрежесіне байланысты және жекелеген бақылау және қадағалау субъектісінен (объектісінен) тікелей тәуелді емес бақылау және қадағалау субъектілерін (объектілерін) іріктеу үшін пайдаланылатын тәуекел дәрежесін бағалау өлшемшарттары;</w:t>
      </w:r>
    </w:p>
    <w:bookmarkEnd w:id="22"/>
    <w:bookmarkStart w:name="z32" w:id="23"/>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және қадағалау субъектісі (объектісі) қызметінің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3"/>
    <w:bookmarkStart w:name="z33" w:id="24"/>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24"/>
    <w:bookmarkStart w:name="z34" w:id="25"/>
    <w:p>
      <w:pPr>
        <w:spacing w:after="0"/>
        <w:ind w:left="0"/>
        <w:jc w:val="left"/>
      </w:pPr>
      <w:r>
        <w:rPr>
          <w:rFonts w:ascii="Times New Roman"/>
          <w:b/>
          <w:i w:val="false"/>
          <w:color w:val="000000"/>
        </w:rPr>
        <w:t xml:space="preserve"> 2 тарау. Бақылау және қадағалау субъектілерінің (объектілерінің) рұқсат беру талаптарына сәйкестігін тексеру және профилактикалық бақылау жүргізу кезінде тәуекелдерді бағалау және басқару жүйесін қалыптастыру тәртібі</w:t>
      </w:r>
    </w:p>
    <w:bookmarkEnd w:id="25"/>
    <w:bookmarkStart w:name="z35" w:id="26"/>
    <w:p>
      <w:pPr>
        <w:spacing w:after="0"/>
        <w:ind w:left="0"/>
        <w:jc w:val="both"/>
      </w:pPr>
      <w:r>
        <w:rPr>
          <w:rFonts w:ascii="Times New Roman"/>
          <w:b w:val="false"/>
          <w:i w:val="false"/>
          <w:color w:val="000000"/>
          <w:sz w:val="28"/>
        </w:rPr>
        <w:t>
      3. Бақылау және қадағалау субъектісіне (объектісіне) бара отырып профилактикалық бақылауды және (немесе) рұқсат беру талаптарына сәйкестігін тексеруді жүзеге асыру кезінде тәуекелдерді басқару мақсаттары үшін бақылау және қадағалау субъектілерін (объектілерін) рұқсат беру талаптары сәйкестігін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6"/>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тәуекелдің жоғары дәрежесіне жатады.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субъектісіне (объектісіне) қатысты талаптарға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Start w:name="z36" w:id="27"/>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тәуекел дәрежесінің көрсеткіші 71-ден 100-ге дейін қоса алғанда жоғары тәуекел дәрежесіне жатады.</w:t>
      </w:r>
    </w:p>
    <w:bookmarkEnd w:id="27"/>
    <w:bookmarkStart w:name="z37" w:id="28"/>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елеусіз бұзушылық дәрежесіне сәйкес келеді.</w:t>
      </w:r>
    </w:p>
    <w:bookmarkEnd w:id="28"/>
    <w:p>
      <w:pPr>
        <w:spacing w:after="0"/>
        <w:ind w:left="0"/>
        <w:jc w:val="both"/>
      </w:pPr>
      <w:r>
        <w:rPr>
          <w:rFonts w:ascii="Times New Roman"/>
          <w:b w:val="false"/>
          <w:i w:val="false"/>
          <w:color w:val="000000"/>
          <w:sz w:val="28"/>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өңдеуге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Ағаштан жасалған буып-түю материалын таңбалауды және залалсыздандыру жүзеге асыратын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w:t>
      </w:r>
    </w:p>
    <w:bookmarkStart w:name="z38" w:id="29"/>
    <w:p>
      <w:pPr>
        <w:spacing w:after="0"/>
        <w:ind w:left="0"/>
        <w:jc w:val="both"/>
      </w:pPr>
      <w:r>
        <w:rPr>
          <w:rFonts w:ascii="Times New Roman"/>
          <w:b w:val="false"/>
          <w:i w:val="false"/>
          <w:color w:val="000000"/>
          <w:sz w:val="28"/>
        </w:rPr>
        <w:t>
      6. Бақылау және қадағалау субъектілерінің (объектілерінің) рұқсат беру талаптарына сәйкестігін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9"/>
    <w:bookmarkStart w:name="z39" w:id="30"/>
    <w:p>
      <w:pPr>
        <w:spacing w:after="0"/>
        <w:ind w:left="0"/>
        <w:jc w:val="left"/>
      </w:pPr>
      <w:r>
        <w:rPr>
          <w:rFonts w:ascii="Times New Roman"/>
          <w:b/>
          <w:i w:val="false"/>
          <w:color w:val="000000"/>
        </w:rPr>
        <w:t xml:space="preserve"> 1-параграф. Объективті өлшемшарттар</w:t>
      </w:r>
    </w:p>
    <w:bookmarkEnd w:id="30"/>
    <w:bookmarkStart w:name="z40" w:id="31"/>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және қадағалау субъектілеріне (объектілеріне) мыналар жатады:</w:t>
      </w:r>
    </w:p>
    <w:bookmarkEnd w:id="31"/>
    <w:bookmarkStart w:name="z41" w:id="32"/>
    <w:p>
      <w:pPr>
        <w:spacing w:after="0"/>
        <w:ind w:left="0"/>
        <w:jc w:val="both"/>
      </w:pPr>
      <w:r>
        <w:rPr>
          <w:rFonts w:ascii="Times New Roman"/>
          <w:b w:val="false"/>
          <w:i w:val="false"/>
          <w:color w:val="000000"/>
          <w:sz w:val="28"/>
        </w:rPr>
        <w:t>
      1) фитосанитариялық тәуекелі жоғары карантинге жатқызылған өнімді және (немесе) фитосанитариялық тәуекелі жоғары карантинге жатқызылған өнімнен жасалған өнімді өндіруді, дайындауды, сақтауды, өңдеуді жүзеге асыратын бақылау және қадағалау субъектілері;</w:t>
      </w:r>
    </w:p>
    <w:bookmarkEnd w:id="32"/>
    <w:bookmarkStart w:name="z42" w:id="33"/>
    <w:p>
      <w:pPr>
        <w:spacing w:after="0"/>
        <w:ind w:left="0"/>
        <w:jc w:val="both"/>
      </w:pPr>
      <w:r>
        <w:rPr>
          <w:rFonts w:ascii="Times New Roman"/>
          <w:b w:val="false"/>
          <w:i w:val="false"/>
          <w:color w:val="000000"/>
          <w:sz w:val="28"/>
        </w:rPr>
        <w:t>
      2) карантиндік объектілерді және (немесе) бөтен текті түрлерді және (немесе) карантиндік объектілермен және (немесе) бөтен текті түрлермен залалданған карантинге жатқызылған өнімді пайдалана отырып немесе оларға қатысты ғылыми зерттеулерді жүзеге асыратын бақылау және қадағалау субъектілері;</w:t>
      </w:r>
    </w:p>
    <w:bookmarkEnd w:id="33"/>
    <w:bookmarkStart w:name="z43" w:id="34"/>
    <w:p>
      <w:pPr>
        <w:spacing w:after="0"/>
        <w:ind w:left="0"/>
        <w:jc w:val="both"/>
      </w:pPr>
      <w:r>
        <w:rPr>
          <w:rFonts w:ascii="Times New Roman"/>
          <w:b w:val="false"/>
          <w:i w:val="false"/>
          <w:color w:val="000000"/>
          <w:sz w:val="28"/>
        </w:rPr>
        <w:t>
      3) ағаштан жасалған буып-түю материалын таңбалауды және зарарсыздандыруды жүзеге асыратын бақылау және қадағалау субъектілері;</w:t>
      </w:r>
    </w:p>
    <w:bookmarkEnd w:id="34"/>
    <w:bookmarkStart w:name="z44" w:id="35"/>
    <w:p>
      <w:pPr>
        <w:spacing w:after="0"/>
        <w:ind w:left="0"/>
        <w:jc w:val="both"/>
      </w:pPr>
      <w:r>
        <w:rPr>
          <w:rFonts w:ascii="Times New Roman"/>
          <w:b w:val="false"/>
          <w:i w:val="false"/>
          <w:color w:val="000000"/>
          <w:sz w:val="28"/>
        </w:rPr>
        <w:t>
      4) карантиндік арамшөптер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w:t>
      </w:r>
    </w:p>
    <w:bookmarkEnd w:id="35"/>
    <w:bookmarkStart w:name="z45" w:id="36"/>
    <w:p>
      <w:pPr>
        <w:spacing w:after="0"/>
        <w:ind w:left="0"/>
        <w:jc w:val="left"/>
      </w:pPr>
      <w:r>
        <w:rPr>
          <w:rFonts w:ascii="Times New Roman"/>
          <w:b/>
          <w:i w:val="false"/>
          <w:color w:val="000000"/>
        </w:rPr>
        <w:t xml:space="preserve"> 2-параграф. Субъективті өлшемшарттар</w:t>
      </w:r>
    </w:p>
    <w:bookmarkEnd w:id="36"/>
    <w:bookmarkStart w:name="z46" w:id="37"/>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7"/>
    <w:bookmarkStart w:name="z47" w:id="38"/>
    <w:p>
      <w:pPr>
        <w:spacing w:after="0"/>
        <w:ind w:left="0"/>
        <w:jc w:val="both"/>
      </w:pPr>
      <w:r>
        <w:rPr>
          <w:rFonts w:ascii="Times New Roman"/>
          <w:b w:val="false"/>
          <w:i w:val="false"/>
          <w:color w:val="000000"/>
          <w:sz w:val="28"/>
        </w:rPr>
        <w:t>
      1) дерекқорды қалыптастыру және ақпарат жинау;</w:t>
      </w:r>
    </w:p>
    <w:bookmarkEnd w:id="38"/>
    <w:bookmarkStart w:name="z48" w:id="39"/>
    <w:p>
      <w:pPr>
        <w:spacing w:after="0"/>
        <w:ind w:left="0"/>
        <w:jc w:val="both"/>
      </w:pPr>
      <w:r>
        <w:rPr>
          <w:rFonts w:ascii="Times New Roman"/>
          <w:b w:val="false"/>
          <w:i w:val="false"/>
          <w:color w:val="000000"/>
          <w:sz w:val="28"/>
        </w:rPr>
        <w:t>
      2) ақпаратты талдау және тәуекелдерді бағалау.</w:t>
      </w:r>
    </w:p>
    <w:bookmarkEnd w:id="39"/>
    <w:bookmarkStart w:name="z49" w:id="40"/>
    <w:p>
      <w:pPr>
        <w:spacing w:after="0"/>
        <w:ind w:left="0"/>
        <w:jc w:val="both"/>
      </w:pPr>
      <w:r>
        <w:rPr>
          <w:rFonts w:ascii="Times New Roman"/>
          <w:b w:val="false"/>
          <w:i w:val="false"/>
          <w:color w:val="000000"/>
          <w:sz w:val="28"/>
        </w:rPr>
        <w:t>
      9. Дерекқорды қалыптастыру және ақпарат жинау бақылау және қадағалау субъектілерін (объектілерін) анықтау үшін қажет.</w:t>
      </w:r>
    </w:p>
    <w:bookmarkEnd w:id="40"/>
    <w:p>
      <w:pPr>
        <w:spacing w:after="0"/>
        <w:ind w:left="0"/>
        <w:jc w:val="both"/>
      </w:pPr>
      <w:r>
        <w:rPr>
          <w:rFonts w:ascii="Times New Roman"/>
          <w:b w:val="false"/>
          <w:i w:val="false"/>
          <w:color w:val="000000"/>
          <w:sz w:val="28"/>
        </w:rPr>
        <w:t>
      Бақылау және қадағалау субъектісіне (объектісіне) бара отырып профилактикалық бақылау жүргізу үшін субъективті өлшемшарттар бойынша тәуекел дәрежесін бағалау үшін бақылау және қадағалау субъектілеріне (объектілеріне) бара отырып жүргізілген алдыңғы тексерулер мен профилактикалық бақылаудың нәтижелері пайдаланылады.</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рұқсат беру талаптары сәйкестігін тексеруді жүргізу үшін бақылау және қадағалау субъектілеріне (объектілеріне) қатысты алдыңғы тексерулердің нәтижелері пайдаланылады.</w:t>
      </w:r>
    </w:p>
    <w:bookmarkStart w:name="z50" w:id="41"/>
    <w:p>
      <w:pPr>
        <w:spacing w:after="0"/>
        <w:ind w:left="0"/>
        <w:jc w:val="both"/>
      </w:pPr>
      <w:r>
        <w:rPr>
          <w:rFonts w:ascii="Times New Roman"/>
          <w:b w:val="false"/>
          <w:i w:val="false"/>
          <w:color w:val="000000"/>
          <w:sz w:val="28"/>
        </w:rPr>
        <w:t>
      10. Қолда бар ақпарат көздерінің негізінде талдауға және бағалауға жататын субъективті өлшемшарттар бойынша деректер қалыптастырылады.</w:t>
      </w:r>
    </w:p>
    <w:bookmarkEnd w:id="41"/>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рұқсат беру талаптарына сәйкестігін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рұқсат беру талаптарына сәйкестігін тексерудің қорытындылары бойынша берілген бұзушылықтарды толық көлемде жойған бақылау және қадағалау субъектілеріне қатысты мемлекеттік бақылаудың кезекті кезеңіне арналған графиктер мен тізімдерді қалыптастыру кезінде оларды енгізуге жол берілмейді.</w:t>
      </w:r>
    </w:p>
    <w:bookmarkStart w:name="z51" w:id="42"/>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42"/>
    <w:bookmarkStart w:name="z52" w:id="43"/>
    <w:p>
      <w:pPr>
        <w:spacing w:after="0"/>
        <w:ind w:left="0"/>
        <w:jc w:val="left"/>
      </w:pPr>
      <w:r>
        <w:rPr>
          <w:rFonts w:ascii="Times New Roman"/>
          <w:b/>
          <w:i w:val="false"/>
          <w:color w:val="000000"/>
        </w:rPr>
        <w:t xml:space="preserve"> 3-параграф. Тәуекелдерді басқару</w:t>
      </w:r>
    </w:p>
    <w:bookmarkEnd w:id="43"/>
    <w:bookmarkStart w:name="z53" w:id="44"/>
    <w:p>
      <w:pPr>
        <w:spacing w:after="0"/>
        <w:ind w:left="0"/>
        <w:jc w:val="both"/>
      </w:pPr>
      <w:r>
        <w:rPr>
          <w:rFonts w:ascii="Times New Roman"/>
          <w:b w:val="false"/>
          <w:i w:val="false"/>
          <w:color w:val="000000"/>
          <w:sz w:val="28"/>
        </w:rPr>
        <w:t>
      12. Адал бақылау және қадағалау субъектілерін көтермелеу және бұзушыларға бақылау және қадағалау шоғырландыру қағидатын іске асыру мақсатында бақылау және қадағалау субъектілері (объектілері) субъективті өлшемшарттарды қолдану арқылы осы Өлшемшарттардың 19 және 20-тармақтарында айқындалатын кезеңге бақылау және қадағалау субъектісіне (объектісіне) бара отырып профилактикалық бақылау және (немесе) рұқсат беру талаптары сәйкестігін тексеру жүргізуден босатылады.</w:t>
      </w:r>
    </w:p>
    <w:bookmarkEnd w:id="44"/>
    <w:bookmarkStart w:name="z54" w:id="45"/>
    <w:p>
      <w:pPr>
        <w:spacing w:after="0"/>
        <w:ind w:left="0"/>
        <w:jc w:val="both"/>
      </w:pPr>
      <w:r>
        <w:rPr>
          <w:rFonts w:ascii="Times New Roman"/>
          <w:b w:val="false"/>
          <w:i w:val="false"/>
          <w:color w:val="000000"/>
          <w:sz w:val="28"/>
        </w:rPr>
        <w:t>
      13.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4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бара отырып профилактикалық бақылау және (немесе) талаптарға сәйкестігіне тексеру жүзеге асырылатын бақылау және қадағалау субъектілері (объектілері) санының ең аз жол берілетін шегі мемлекеттік бақылаудың өсісдіктер карантині саласындағы осындай бақылау және қадағалау субъектілерінің жалпы санының бес пайызынан аспауы тиіс.</w:t>
      </w:r>
    </w:p>
    <w:bookmarkStart w:name="z55" w:id="46"/>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46"/>
    <w:bookmarkStart w:name="z56" w:id="47"/>
    <w:p>
      <w:pPr>
        <w:spacing w:after="0"/>
        <w:ind w:left="0"/>
        <w:jc w:val="both"/>
      </w:pPr>
      <w:r>
        <w:rPr>
          <w:rFonts w:ascii="Times New Roman"/>
          <w:b w:val="false"/>
          <w:i w:val="false"/>
          <w:color w:val="000000"/>
          <w:sz w:val="28"/>
        </w:rPr>
        <w:t>
      14. Мемлекеттік орган осы Өлшемшартардың 9-тармағына сәйкес көздерден субъективті өлшемшарттар бойынша ақпарат жинайды және деректер базасын қалыптастырады.</w:t>
      </w:r>
    </w:p>
    <w:bookmarkEnd w:id="47"/>
    <w:bookmarkStart w:name="z57" w:id="48"/>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есептеу (R) бақылау және қадағалау субъектілеріне (объектілеріне)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автоматтандырылған режимде жүзеге асырылады, кейіннен деректер мәндерін 0-ден бастап 100 ұпайға дейін.</w:t>
      </w:r>
    </w:p>
    <w:bookmarkEnd w:id="48"/>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өсімдіктер карантині саласындағы бақылау және қадағалау субъектілерінің (объектілерінің) біртекті тобын бақылау мен қадағалаудың әрбір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жататын бағаланатын бақылау және қадағалау субъектілерінің (объектілерінің) тізбесі деректерді кейіннен қалыпқа келтіру үшін іріктемелі жиынтықты (іріктемені) құрайды.</w:t>
      </w:r>
    </w:p>
    <w:bookmarkStart w:name="z58" w:id="49"/>
    <w:p>
      <w:pPr>
        <w:spacing w:after="0"/>
        <w:ind w:left="0"/>
        <w:jc w:val="both"/>
      </w:pPr>
      <w:r>
        <w:rPr>
          <w:rFonts w:ascii="Times New Roman"/>
          <w:b w:val="false"/>
          <w:i w:val="false"/>
          <w:color w:val="000000"/>
          <w:sz w:val="28"/>
        </w:rPr>
        <w:t>
      16. Бақылау және қадағалау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9"/>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бақылау және қадағалау субъектісіне (объектісіне) бара отырып, талаптарға сәйкестігіне тексеру немесе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өлщемшарттар бойынша тәуекел дәрежесі көрсеткішінің есебіне енгізіледі.</w:t>
      </w:r>
    </w:p>
    <w:bookmarkStart w:name="z59" w:id="50"/>
    <w:p>
      <w:pPr>
        <w:spacing w:after="0"/>
        <w:ind w:left="0"/>
        <w:jc w:val="both"/>
      </w:pPr>
      <w:r>
        <w:rPr>
          <w:rFonts w:ascii="Times New Roman"/>
          <w:b w:val="false"/>
          <w:i w:val="false"/>
          <w:color w:val="000000"/>
          <w:sz w:val="28"/>
        </w:rPr>
        <w:t>
      17.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0" w:id="51"/>
    <w:p>
      <w:pPr>
        <w:spacing w:after="0"/>
        <w:ind w:left="0"/>
        <w:jc w:val="both"/>
      </w:pPr>
      <w:r>
        <w:rPr>
          <w:rFonts w:ascii="Times New Roman"/>
          <w:b w:val="false"/>
          <w:i w:val="false"/>
          <w:color w:val="000000"/>
          <w:sz w:val="28"/>
        </w:rPr>
        <w:t>
      18.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Қағидалардың 15-тармағына сәйкес есептелген субъективті өлшемшарттар бойынша тәуекел дәрежесінің аралық көрсеткіші.</w:t>
      </w:r>
    </w:p>
    <w:bookmarkStart w:name="z61" w:id="52"/>
    <w:p>
      <w:pPr>
        <w:spacing w:after="0"/>
        <w:ind w:left="0"/>
        <w:jc w:val="both"/>
      </w:pPr>
      <w:r>
        <w:rPr>
          <w:rFonts w:ascii="Times New Roman"/>
          <w:b w:val="false"/>
          <w:i w:val="false"/>
          <w:color w:val="000000"/>
          <w:sz w:val="28"/>
        </w:rPr>
        <w:t>
      19. Тәуекел дәрежесі жоғары бақылау және қадағалау субъектілеріне (объектілеріне) қатысты рұқсат беру талаптарына сәйкестігін тексерулер жүргізудің еселігі жылына бір реттен жиілетпей айқындалады.</w:t>
      </w:r>
    </w:p>
    <w:bookmarkEnd w:id="52"/>
    <w:bookmarkStart w:name="z62" w:id="53"/>
    <w:p>
      <w:pPr>
        <w:spacing w:after="0"/>
        <w:ind w:left="0"/>
        <w:jc w:val="both"/>
      </w:pPr>
      <w:r>
        <w:rPr>
          <w:rFonts w:ascii="Times New Roman"/>
          <w:b w:val="false"/>
          <w:i w:val="false"/>
          <w:color w:val="000000"/>
          <w:sz w:val="28"/>
        </w:rPr>
        <w:t>
      20. Бақылау және қадағалау субъектісіне (объектісіне) бара отырып профилактикалық бақылау жүргізудің еселігі субъективті өлшемшарттар бойынша алынған мәліметтерді және бағалау нәтижелері бойынша бірақ жылына екі реттен жиілетпей айқындалады.</w:t>
      </w:r>
    </w:p>
    <w:bookmarkEnd w:id="53"/>
    <w:bookmarkStart w:name="z63" w:id="54"/>
    <w:p>
      <w:pPr>
        <w:spacing w:after="0"/>
        <w:ind w:left="0"/>
        <w:jc w:val="both"/>
      </w:pPr>
      <w:r>
        <w:rPr>
          <w:rFonts w:ascii="Times New Roman"/>
          <w:b w:val="false"/>
          <w:i w:val="false"/>
          <w:color w:val="000000"/>
          <w:sz w:val="28"/>
        </w:rPr>
        <w:t xml:space="preserve">
      21. Бақылау және қадағалау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және қадағалау субъектісіне (объектісіне) бара отырып профилактикалық бақылау жүргізудің жартыжылдық тізімдері негізінде жүргізіледі.</w:t>
      </w:r>
    </w:p>
    <w:bookmarkEnd w:id="54"/>
    <w:bookmarkStart w:name="z64" w:id="55"/>
    <w:p>
      <w:pPr>
        <w:spacing w:after="0"/>
        <w:ind w:left="0"/>
        <w:jc w:val="both"/>
      </w:pPr>
      <w:r>
        <w:rPr>
          <w:rFonts w:ascii="Times New Roman"/>
          <w:b w:val="false"/>
          <w:i w:val="false"/>
          <w:color w:val="000000"/>
          <w:sz w:val="28"/>
        </w:rPr>
        <w:t xml:space="preserve">
      22. Талаптарға сәйкестігін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рұқсат беру талаптарына сәйкестігіне арналған тексеру графигінің негізінде жүргізіледі.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 қосымша</w:t>
            </w:r>
          </w:p>
        </w:tc>
      </w:tr>
    </w:tbl>
    <w:bookmarkStart w:name="z66" w:id="56"/>
    <w:p>
      <w:pPr>
        <w:spacing w:after="0"/>
        <w:ind w:left="0"/>
        <w:jc w:val="left"/>
      </w:pPr>
      <w:r>
        <w:rPr>
          <w:rFonts w:ascii="Times New Roman"/>
          <w:b/>
          <w:i w:val="false"/>
          <w:color w:val="000000"/>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бөлімшесінің өсімдіктер карантині жөніндегі мемлекеттік инспекторына карантинге жатқызылған өнімнің келіп түскенін хабарламау немесе оны тексеру үшін көрсетпеу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және (немесе) карантинге жатқызылған өнімнің бөтен текті түрлерімен залалданған (ласталған)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тұқымдары мен жемістерін өміршеңдігінен айыру технологиясы бойынша залалданған карантинге жатқызылған өнімді өңдегеннен кейін алынған өнімде өміршең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 қызметінің фитосанитариялық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фитосанитариялық тәуекелі жоғары карантинге жатқызылған өнім партиясын әкету кезінде фитосанитариялық сертификаттың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 қызметінің кері экспорттық фитосанитариялық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азық-түліктік, азықтық және техникалық мақсаттарға пайдалану үшін әкелінген дәнді, дәнді-бұршақты, майлы дақылдарды тұқымдық мақсаттарға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ласталған тұқымдық немесе отырғызылатын материалды себу үшін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сондай-ақ карантиндік объектілермен және (немесе) бөтен текті түрлермен залалданған көлік құралдарын Қазақстан Республикасының аумағына және мемлекетішілік тасымалдау кезінде әкелуге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аймақтан карантиндік объектілермен залалданған карантинге жатқызылған өнімді әкетуге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 жүргізу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отырғызылатын немесе тұқымдық материалды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импорттық отырғызылатын немесе тұқымдық материалды сақтау шарттарының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немесе межелі пунктте карантинге жатқызылған өнімнің баратын жерін өзгерту кезінде өсімдіктер карантині жөніндегі уәкілетті органның аумақтық бөлімшесі рұқсатының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карантинге жатқызылған өнімді өндірумен, дайындаумен, өңдеумен, сақтаумен, тасымалдаумен және өткізумен байланысты егістіктерді, аумақтарды, қоймаларды жүйелі түрде зерттеп-қараудың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2-қосымша</w:t>
            </w:r>
          </w:p>
        </w:tc>
      </w:tr>
    </w:tbl>
    <w:bookmarkStart w:name="z68" w:id="57"/>
    <w:p>
      <w:pPr>
        <w:spacing w:after="0"/>
        <w:ind w:left="0"/>
        <w:jc w:val="left"/>
      </w:pPr>
      <w:r>
        <w:rPr>
          <w:rFonts w:ascii="Times New Roman"/>
          <w:b/>
          <w:i w:val="false"/>
          <w:color w:val="000000"/>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объектілерде, жер учаскелерінде (алқаптарында) бақылау және қадағалау субъектісінің меншігіндегі және (немесе) жер пайдалануындағы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өсімдіктер карантині жөніндегі уәкілетті орган ведомствосының аумақтық бөлімшесінің келісу хатының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оқшаулау шарттарына сәйкес зертханалардың (жылыжайлардың) ғимараттардан және сыртта өсетін өсімдік-иелерден оқшауланбауы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саңылаусыз (оның ішінде кәріз және су құбырларының айналасында) тұтас қабырғалардың және эксперименттер жүргізуге арналған герметикалық үстелдер мен едендердің, сондай-ақ ауа өткізбейтін есіктердің (оқшаулағыш аралық қабаты бар) және терезелердің (оқшаулаудағы организмдерге сәйкес келетін ұяшықтардың өлшеміндей торлармен жабдықталған)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герметикалық су құбырларының, кәріздердің және мәжбүрлі желдетудің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костюмдердің, аяқ киімнің және бас киімнің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өлшемдегі тор ұяшықтары бар тығыз жабылатын шарбақтардың болмауы (кіріктірілген жеңдердің көмегімен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жабдықтың (төмен температуралы тоңазытқыштар, автоклавтар, құрғақ ыстық пештер)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ультракүлгін сәулелендіргіштің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жәндіктерге арналған жабысқақ немесе феромонды тұзақтардың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раковиналардың немесе бір рет қолданылатын қолғаптардың, сондай-ақ оқшаулау орындарымен іргелес немесе олардың ішінде душтардың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шектеулі екенін білдіретін тиісті белгілердің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рәсімдерді тіркейтін арнайы журналдың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 карантині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70" w:id="58"/>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жыл сайынғы профилактикалық залалсыздандырудың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сақтаудың немесе тазартудың жүзеге асырылуына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72" w:id="59"/>
    <w:p>
      <w:pPr>
        <w:spacing w:after="0"/>
        <w:ind w:left="0"/>
        <w:jc w:val="left"/>
      </w:pPr>
      <w:r>
        <w:rPr>
          <w:rFonts w:ascii="Times New Roman"/>
          <w:b/>
          <w:i w:val="false"/>
          <w:color w:val="000000"/>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карантинге жатқызылған өнімде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74" w:id="60"/>
    <w:p>
      <w:pPr>
        <w:spacing w:after="0"/>
        <w:ind w:left="0"/>
        <w:jc w:val="left"/>
      </w:pPr>
      <w:r>
        <w:rPr>
          <w:rFonts w:ascii="Times New Roman"/>
          <w:b/>
          <w:i w:val="false"/>
          <w:color w:val="000000"/>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өңдеуге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арамшөптердің тұқымдары мен жемістерінің өміршеңдігінен айыруды қамтамасыз ететін технологиялардың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қалдықтарды жағуға арналған жабдықтың, сметалар мен қоқыстардың немесе фитосанитариялық шұңқырлардың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және оны қайта өңдеу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76" w:id="61"/>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 жүзеге асыратын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терең бөліктерін 30 минут ішінде плюс 56 градустан (бұдан әрі – °С) төмен емес температураға дейін жылытуды қамтамасыз ететін кептіруге арналған камералардың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залалданған ағашты немесе ағаш қаптама материалын, ағаш және қабық қалдықтарын жоюға арналған пештің немесе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өңдеу басталғаннан кейін 30 минут ішінде ең төменгі температураға дейін плюс 60 °C дейін ағаштың (бетін қоса алғанда) бүкіл қалыңдығы бойынша 1 минут бойы үздіксіз жетуді қамтамасыз ететін жабдықтың болмауы (ең кіші габариті 20 сантиметрден (бұдан әрі – см)аспайтын ағаш қаптама материалы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см-ден асатын ағаш үшін 2,45 гигагерц жиілігімен біркелкі диэлектрлік жылытуды қамтамасыз ететін микротолқынды энергияны тарату үшін екі жақты жылытқыштары немесе бірнеше толқын бағыттағыштары бар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Фумигация әдісімен ағаш орау материалын дезинфекциялаудың технологиялық схемаларын орындауды қамтамасыз ететін фумигация әдісімен ағаш орау материалын дезинфекциялауды жүзеге асыру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зарарсыздандыруды және таңбалауды жүзеге асыратын персоналдың біліктілігін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бойынша жүргізілген жұмыс көлемін тіркеу журналының болмауы (ағаш орау материалын кептіру және зарарсыздандыру хаттамаларымен және кемінде 3 жыл сақталатын кестелермен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төменгі бөлігінде біркелкі орналасқан, көрсеткіштері ағаш буып-түю материалын кептіру және зарарсыздандыру хаттамасында, сондай-ақ ағаш буып-түю материалын термоөңдеу кестесінде көрсетілетін кемінде 4 термодатчиктің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ағаш орау материалдарын және зарарсыздандырудан өтпеген материалдарды бөлек сақтауға арналған үй 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ағаштың ішінде және бетінде температураны талдау үшін кемінде 2 температура датчигінің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өндіруге және оны зарарсыздандыруға арналған, қатты жабыны және кірме жолдары бар қоршалған, ағаш қалдықтарынан және қабығынан бос аумақтың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ff0000"/>
          <w:sz w:val="28"/>
        </w:rPr>
        <w:t xml:space="preserve">
      Ескерту. Бірлескен бұйрық 2-қосымшамен толықтырылды – ҚР Премьер-Министрінің орынбасары – ҚР Ауыл шаруашылығы министрінің 11.01.2019 </w:t>
      </w:r>
      <w:r>
        <w:rPr>
          <w:rFonts w:ascii="Times New Roman"/>
          <w:b w:val="false"/>
          <w:i w:val="false"/>
          <w:color w:val="ff0000"/>
          <w:sz w:val="28"/>
        </w:rPr>
        <w:t>№ 6</w:t>
      </w:r>
      <w:r>
        <w:rPr>
          <w:rFonts w:ascii="Times New Roman"/>
          <w:b w:val="false"/>
          <w:i w:val="false"/>
          <w:color w:val="ff0000"/>
          <w:sz w:val="28"/>
        </w:rPr>
        <w:t xml:space="preserve"> және ҚР Ұлттық экономика министрінің 11.01.2019 № 4 (алғашқы ресми жарияланған күнінен кейін күнтізбелік он күн өткен соң қолданысқа енгізіледі); жаңа редакцияда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бөлімшесінің өсімдіктер карантині жөніндегі мемлекеттік инспекторына карантинге жатқызылған өнімнің келіп түскенін хабарламау немесе оны тексеру үшін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және (немесе) карантинге жатқызылған өнімнің бөтен текті түрлерімен залалданған (ласталған)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тұқымдары мен жемістерін өміршеңдігінен айыру технологиясы бойынша залалданған карантинге жатқызылған өнімді өңдегеннен кейін алынған өнімде өміршең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 қызметінің фитосанитариялық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фитосанитариялық тәуекелі жоғары карантинге жатқызылған өнім партиясын әкету кезінде фитосанитариялық сертификаттың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 қызметінің кері экспорттық фитосанитариялық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азық-түліктік, азықтық және техникалық мақсаттарға пайдалану үшін әкелінген дәнді, дәнді-бұршақты, майлы дақылдарды тұқымдық мақсаттарға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ласталған тұқымдық немесе отырғызылатын материалды себу үшін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сондай-ақ карантиндік объектілермен және (немесе) бөтен текті түрлермен залалданған көлік құралдарын Қазақстан Республикасының аумағына және мемлекетішілік тасымалдау кезінде әкелуге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аймақтан карантиндік объектілермен залалданған карантинге жатқызылған өнімді әкетуге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 жүргізу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отырғызылатын немесе тұқымдық материалды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импорттық отырғызылатын немесе тұқымдық материалды сақтау шарттарының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немесе межелі пунктте карантинге жатқызылған өнімнің баратын жерін өзгерту кезінде өсімдіктер карантині жөніндегі уәкілетті органның аумақтық бөлімшесі рұқсатының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карантинге жатқызылған өнімді өндірумен, дайындаумен, өңдеумен, сақтаумен, тасымалдаумен және өткізумен байланысты егістіктерді, аумақтарды, қоймаларды жүйелі түрде зерттеп-қараудың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 __________________ 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ff0000"/>
          <w:sz w:val="28"/>
        </w:rPr>
        <w:t xml:space="preserve">
      Ескерту. Бірлескен бұйрық 3-қосымшамен толықтырылды – ҚР Премьер-Министрінің орынбасары – ҚР Ауыл шаруашылығы министрінің 11.01.2019 </w:t>
      </w:r>
      <w:r>
        <w:rPr>
          <w:rFonts w:ascii="Times New Roman"/>
          <w:b w:val="false"/>
          <w:i w:val="false"/>
          <w:color w:val="ff0000"/>
          <w:sz w:val="28"/>
        </w:rPr>
        <w:t>№ 6</w:t>
      </w:r>
      <w:r>
        <w:rPr>
          <w:rFonts w:ascii="Times New Roman"/>
          <w:b w:val="false"/>
          <w:i w:val="false"/>
          <w:color w:val="ff0000"/>
          <w:sz w:val="28"/>
        </w:rPr>
        <w:t xml:space="preserve"> және ҚР Ұлттық экономика министрінің 11.01.2019 № 4 (алғашқы ресми жарияланған күнінен кейін күнтізбелік он күн өткен соң қолданысқа енгізіледі); жаңа редакцияда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объектілерде, жер учаскелерінде (алқаптарында) бақылау және қадағалау субъектісінің меншігіндегі және (немесе) жер пайдалануындағы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өсімдіктер карантині жөніндегі уәкілетті орган ведомствосының аумақтық бөлімшесінің келісу хатының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оқшаулау шарттарына сәйкес зертханалардың (жылыжайлардың) ғимараттардан және сыртта өсетін өсімдік-иелерден оқшауланбауы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саңылаусыз (оның ішінде кәріз және су құбырларының айналасында) тұтас қабырғалардың және эксперименттер жүргізуге арналған герметикалық үстелдер мен едендердің, сондай-ақ ауа өткізбейтін есіктердің (оқшаулағыш аралық қабаты бар) және терезелердің (оқшаулаудағы организмдерге сәйкес келетін ұяшықтардың өлшеміндей торлармен жабдықталған)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герметикалық су құбырларының, кәріздердің және мәжбүрлі желдетудің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костюмдердің, аяқ киімнің және бас киімнің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өлшемдегі тор ұяшықтары бар тығыз жабылатын шарбақтардың болмауы (кіріктірілген жеңдердің көмегімен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жабдықтың (төмен температуралы тоңазытқыштар, автоклавтар, құрғақ ыстық пештер)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ультракүлгін сәулелендіргіштің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жәндіктерге арналған жабысқақ немесе феромонды тұзақтардың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раковиналардың немесе бір рет қолданылатын қолғаптардың, сондай-ақ оқшаулау орындарымен іргелес немесе олардың ішінде душтардың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шектеулі екенін білдіретін тиісті белгілердің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рәсімдерді тіркейтін арнайы журналдың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 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p>
      <w:pPr>
        <w:spacing w:after="0"/>
        <w:ind w:left="0"/>
        <w:jc w:val="both"/>
      </w:pPr>
      <w:r>
        <w:rPr>
          <w:rFonts w:ascii="Times New Roman"/>
          <w:b w:val="false"/>
          <w:i w:val="false"/>
          <w:color w:val="ff0000"/>
          <w:sz w:val="28"/>
        </w:rPr>
        <w:t xml:space="preserve">
      Ескерту. Бірлескен бұйрық 4-қосымшамен толықтырылды – ҚР Премьер-Министрінің орынбасары – ҚР Ауыл шаруашылығы министрінің 11.01.2019 </w:t>
      </w:r>
      <w:r>
        <w:rPr>
          <w:rFonts w:ascii="Times New Roman"/>
          <w:b w:val="false"/>
          <w:i w:val="false"/>
          <w:color w:val="ff0000"/>
          <w:sz w:val="28"/>
        </w:rPr>
        <w:t>№ 6</w:t>
      </w:r>
      <w:r>
        <w:rPr>
          <w:rFonts w:ascii="Times New Roman"/>
          <w:b w:val="false"/>
          <w:i w:val="false"/>
          <w:color w:val="ff0000"/>
          <w:sz w:val="28"/>
        </w:rPr>
        <w:t xml:space="preserve"> және ҚР Ұлттық экономика министрінің 11.01.2019 № 4 (алғашқы ресми жарияланған күнінен кейін күнтізбелік он күн өткен соң қолданысқа енгізіледі); жаңа редакцияда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тағайындағын мемлекеттік орган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жыл сайынғы профилактикалық залалсыздандырудың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сақтаудың немесе тазартудың жүзеге асырылуына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 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5-қосымша</w:t>
            </w:r>
          </w:p>
        </w:tc>
      </w:tr>
    </w:tbl>
    <w:bookmarkStart w:name="z100" w:id="62"/>
    <w:p>
      <w:pPr>
        <w:spacing w:after="0"/>
        <w:ind w:left="0"/>
        <w:jc w:val="left"/>
      </w:pPr>
      <w:r>
        <w:rPr>
          <w:rFonts w:ascii="Times New Roman"/>
          <w:b/>
          <w:i w:val="false"/>
          <w:color w:val="000000"/>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End w:id="62"/>
    <w:p>
      <w:pPr>
        <w:spacing w:after="0"/>
        <w:ind w:left="0"/>
        <w:jc w:val="both"/>
      </w:pPr>
      <w:r>
        <w:rPr>
          <w:rFonts w:ascii="Times New Roman"/>
          <w:b w:val="false"/>
          <w:i w:val="false"/>
          <w:color w:val="ff0000"/>
          <w:sz w:val="28"/>
        </w:rPr>
        <w:t xml:space="preserve">
      Ескерту. Бірлескен бұйрық 5-қосымшамен толықтырылды - ҚР Ауыл шаруашылығы министрінің 15.02.2023 </w:t>
      </w:r>
      <w:r>
        <w:rPr>
          <w:rFonts w:ascii="Times New Roman"/>
          <w:b w:val="false"/>
          <w:i w:val="false"/>
          <w:color w:val="ff0000"/>
          <w:sz w:val="28"/>
        </w:rPr>
        <w:t>№ 63</w:t>
      </w:r>
      <w:r>
        <w:rPr>
          <w:rFonts w:ascii="Times New Roman"/>
          <w:b w:val="false"/>
          <w:i w:val="false"/>
          <w:color w:val="ff0000"/>
          <w:sz w:val="28"/>
        </w:rPr>
        <w:t xml:space="preserve"> және ҚР Ұлттық экономика министрінің м.а. 15.02.2023 № 22 (алғашқы ресми жарияланған күнінен кейін күнтізбелік он күн өткен соң қолданысқа енгізіледі); жаңа редакцияда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карантинге жатқызылған өнімде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_____________________________________________ 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6-қосымша</w:t>
            </w:r>
          </w:p>
        </w:tc>
      </w:tr>
    </w:tbl>
    <w:bookmarkStart w:name="z91" w:id="63"/>
    <w:p>
      <w:pPr>
        <w:spacing w:after="0"/>
        <w:ind w:left="0"/>
        <w:jc w:val="left"/>
      </w:pPr>
      <w:r>
        <w:rPr>
          <w:rFonts w:ascii="Times New Roman"/>
          <w:b/>
          <w:i w:val="false"/>
          <w:color w:val="000000"/>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End w:id="63"/>
    <w:bookmarkStart w:name="z77" w:id="64"/>
    <w:p>
      <w:pPr>
        <w:spacing w:after="0"/>
        <w:ind w:left="0"/>
        <w:jc w:val="both"/>
      </w:pPr>
      <w:r>
        <w:rPr>
          <w:rFonts w:ascii="Times New Roman"/>
          <w:b w:val="false"/>
          <w:i w:val="false"/>
          <w:color w:val="ff0000"/>
          <w:sz w:val="28"/>
        </w:rPr>
        <w:t xml:space="preserve">
      Ескерту. Бірлескен бұйрық 6-қосымшамен толықтырылды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бұйрығымен.</w:t>
      </w:r>
    </w:p>
    <w:bookmarkEnd w:id="64"/>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арамшөптердің тұқымдары мен жемістерінің өміршеңдігінен айыруды қамтамасыз ететін технологиялардың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қалдықтарды жағуға арналған жабдықтың, сметалар мен қоқыстардың немесе фитосанитариялық шұңқырлардың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және оны қайта өңдеу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_______________________________________ 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__________________________________________ 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7-қосымша</w:t>
            </w:r>
          </w:p>
        </w:tc>
      </w:tr>
    </w:tbl>
    <w:bookmarkStart w:name="z94" w:id="65"/>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bookmarkEnd w:id="65"/>
    <w:p>
      <w:pPr>
        <w:spacing w:after="0"/>
        <w:ind w:left="0"/>
        <w:jc w:val="both"/>
      </w:pPr>
      <w:r>
        <w:rPr>
          <w:rFonts w:ascii="Times New Roman"/>
          <w:b w:val="false"/>
          <w:i w:val="false"/>
          <w:color w:val="ff0000"/>
          <w:sz w:val="28"/>
        </w:rPr>
        <w:t xml:space="preserve">
      Ескерту. Бірлескен бұйрық 7-қосымшамен толықтырылды – ҚР Ауыл шаруашылығы министрінің 09.06.2023 </w:t>
      </w:r>
      <w:r>
        <w:rPr>
          <w:rFonts w:ascii="Times New Roman"/>
          <w:b w:val="false"/>
          <w:i w:val="false"/>
          <w:color w:val="ff0000"/>
          <w:sz w:val="28"/>
        </w:rPr>
        <w:t>№ 225</w:t>
      </w:r>
      <w:r>
        <w:rPr>
          <w:rFonts w:ascii="Times New Roman"/>
          <w:b w:val="false"/>
          <w:i w:val="false"/>
          <w:color w:val="ff0000"/>
          <w:sz w:val="28"/>
        </w:rPr>
        <w:t xml:space="preserve"> және ҚР Ұлттық экономика министрінің 12.06.2023 № 104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тағайындаған мемлекеттік </w:t>
      </w:r>
    </w:p>
    <w:p>
      <w:pPr>
        <w:spacing w:after="0"/>
        <w:ind w:left="0"/>
        <w:jc w:val="both"/>
      </w:pPr>
      <w:r>
        <w:rPr>
          <w:rFonts w:ascii="Times New Roman"/>
          <w:b w:val="false"/>
          <w:i w:val="false"/>
          <w:color w:val="000000"/>
          <w:sz w:val="28"/>
        </w:rPr>
        <w:t>
      орган 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терең бөліктерін 30 минут бойы плюс 56 градустан (бұдан әрі – °С) төмен емес температураға дейін жылытуды қамтамасыз ететін кептіруге арналған камералардың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залалданған ағашты немесе ағаш қаптама материалын, ағаш және қабық қалдықтарын жоюға арналған пештің немесе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өңдеу басталғаннан кейін 30 минут ішінде ең төменгі температураға дейін плюс 60 °C дейін ағаштың (бетін қоса алғанда) бүкіл қалыңдығы бойынша 1 минут бойы үздіксіз жетуді қамтамасыз ететін жабдықтың болмауы (ең кіші габариті 20 сантиметрден (бұдан әрі – см)аспайтын ағаш қаптама материалы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см-ден асатын ағаш үшін 2,45 гигагерц жиілігімен біркелкі диэлектрлік жылытуды қамтамасыз ететін микротолқынды энергияны тарату үшін екі жақты жылытқыштары немесе бірнеше толқын бағыттағыштары бар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Фумигация әдісімен ағаш орау материалын дезинфекциялаудың технологиялық схемаларын орындауды қамтамасыз ететін фумигация әдісімен ағаш орау материалын дезинфекциялауды жүзеге асыру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зарарсыздандыруды және таңбалауды жүзеге асыратын персоналдың біліктілігін растайтын құжаттардың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бойынша жүргізілген жұмыс көлемін тіркеу журналының болмауы (ағаш орау материалын кептіру және зарарсыздандыру хаттамаларымен және кемінде 3 жыл сақталатын кестелермен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растайтын құжаттардың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төменгі бөлігінде біркелкі орналасқан, көрсеткіштері ағаш буып-түю материалын кептіру және зарарсыздандыру хаттамасында, сондай-ақ ағаш буып-түю материалын термоөңдеу кестесінде көрсетілетін кемінде 4 термодатчиктің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ағаш орау материалдарын және зарарсыздандырудан өтпеген материалдарды бөлек сақтауға арналған үй жайдың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ағаштың ішінде және бетінде температураны талдау үшін кемінде 2 температура датчигінің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өндіруге және оны зарарсыздандыруға арналған, қатты жабыны және кірме жолдары бар қоршалған, ағаш қалдықтарынан және қабығынан бос аумақтың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________________________________________ 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