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431a" w14:textId="3094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 Іс Басқармасының азаматтық қызметшілері 
лауазымдарының тізілімін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 Іс басқарушысының 2015 жылғы 4 желтоқсандағы № 09/245 бұйрығы. Қазақстан Республикасының Әділет министрлігінде 2015 жылы 31 желтоқсанда № 12745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2016 жылғы 1 қаңтардан бастап қолданысқа енгізіледі.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139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Президент Іс Басқармасының азаматтық қызметшілері лауазымдарының 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 Іс Басқармасының заң бөлімі заңнамада белгіленген тәртіппен осы бұйрықты Қазақстан Республикасының Әділет министрлігінде мемлекеттік тіркеуді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Президенті Іс Басқармасының қаржы-экономикалық бөлімі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 Қазақстан Республикасының Әділет министрлігінде мемлекеттік тіркеуден өткеннен кейін күнтізбелік он күн ішінде оны мерзімді баспа басылымдарында және «Әділет» ақпараттық-құқықтық жүйесінде ресми жариялауға, нормативтік құқықтық актілерінің эталондық бақылау банкіне енгізу үшін Республикалық құқықтық ақпарат орталығына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Президенті Іс Басқармасының интернет-ресурсына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Президенті Іс Басқарушысының орынбасары Е.Е. Баттақовқа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2016 жылғы 1 қаңтардан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Преиденті Іс Басқарушысының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 Д. Іңкәрбаев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желтоқсан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Іс Басқарушысының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09/245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 Іс Басқармасының азаматтық қызметшілері лауазымдарының тізілімі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1756"/>
        <w:gridCol w:w="10967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лім 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Лауазымдар атауы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– Басқарушы қызметкерлер</w:t>
            </w:r>
          </w:p>
        </w:tc>
      </w:tr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Директордың орынбасары</w:t>
            </w:r>
          </w:p>
        </w:tc>
      </w:tr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 бухгалтер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 бухгалтердің орынбасары </w:t>
            </w:r>
          </w:p>
        </w:tc>
      </w:tr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Бас: инженер, аңтанушы, экономист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Құрылымдық бөлімше басшысы орманшылықтар, марал шаруашылығы, орман тәлімбағы.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 басшысы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Бөлімше, құрылымдық бөлімшенің басшысы шеберхана бөлімшесі, орман өрт сөндіру станциясы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B - негізгі қызметкерлер</w:t>
            </w:r>
          </w:p>
        </w:tc>
      </w:tr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ғылыми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Жетекші ғылыми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 ғылыми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қызметкер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ғылыми қызметкер</w:t>
            </w:r>
          </w:p>
        </w:tc>
      </w:tr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санаттағы мамандар: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барлық мамандығы жөніндегі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экскурсия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рекреация және туризм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экологиялық ағарту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ерекше қорғалатын табиғи аумақ 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санаттағы мамандар: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барлық мамандығы жөніндегі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экскурсия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рекреация және туризм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экологиялық ағарту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ерекше қорғалатын табиғи аумақ 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санаттағы мамандар: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негізгі қызметтердің барлық мамандығы жөніндегі инженер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экскурсия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рекреация және туризм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экологиялық ағарту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ерекше қорғалатын табиғи аумақ 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жоқ мамандар: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барлық мамандығы жөніндегі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ихтиолог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аңтанушы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экскурсия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рекреация және туризм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экологиялық ағарту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ерекше қорғалатын табиғи аумақ инспекторы</w:t>
            </w:r>
          </w:p>
        </w:tc>
      </w:tr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санаттағы мамандар: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барлық мамандығы жөніндегі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экскурсия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рекреация және туризм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экологиялық ағарту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ерекше қорғалатын табиғи аумақ 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санаттағы мамандар: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барлық мамандығы жөніндегі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экскурсия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рекреация және туризм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экологиялық ағарту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ветеринариялық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ерекше қорғалатын табиғи аумақ 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санаттағы мамандар: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барлық мамандығы жөніндегі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экскурсия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рекреация және туризм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экологиялық ағарту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ветеринариялық фельдшер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ерекше қорғалатын табиғи аумақ 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жоқ мамандар: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қызметтердің барлық мамандығы жөніндегі 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ихтиолог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аңтанушы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негізгі қызметтердің экскурсия жетекшісі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рекреация және туризм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экологиялық ағарту жөніндегі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ветеринариялық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ерекше қорғалатын табиғи аумақ 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  B  -  денсаулық сақтау</w:t>
            </w:r>
          </w:p>
        </w:tc>
      </w:tr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санаттағы мейірбике, мейіргер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санаттағы мейірбике, мейіргер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санаттағы мейірбике, мейіргер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жоқ мейірбике, мейіргер </w:t>
            </w:r>
          </w:p>
        </w:tc>
      </w:tr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санаттағы мейірбике, мейіргер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санаттағы мейірбике, мейіргер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санаттағы мейірбике, мейіргер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жоқ мейірбике, мейіргер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  С  - әкімшілік қызметкерлер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қауіпсіздік және еңбекті қорғау жөніндегі инженер, энергетик, менеджер, экономист, заң қеңесшісі, шебер, механик, аудармашы, жұмыс жүргізуші прораб, кадр маманы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қауіпсіздік және еңбекті қорғау жөніндегі инженер, энергетик, менеджер, экономист, заң қеңесшісі, инспектор, шебер, механик, аудармашы, жұмыс жүргізуші прораб, кадр маманы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мекемеге әкімшілік-шаруашылық қызмет көрсетумен айналысатын құрылымдық бөлімше қойма, шаруашылық, қазандық учаске басшысы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  D  -  көмекші қызметкерлер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мұрағатшы, іс жүргізуші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